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b3624" w14:textId="d9b36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Шағын көлемді кемелерді техникалық қадағалау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2015 жылғы 17 сәуірдегі № 458 бұйрығы. Қазақстан Республикасының Әділет министрлігінде 2015 жылы 16 маусымда № 11351 тіркелді. Күші жойылды Қазақстан Республикасы Инвестициялар және даму министрінің 2018 жылғы 24 қыркүйектегі № 669 бұйрығымен</w:t>
      </w:r>
    </w:p>
    <w:p>
      <w:pPr>
        <w:spacing w:after="0"/>
        <w:ind w:left="0"/>
        <w:jc w:val="both"/>
      </w:pPr>
      <w:r>
        <w:rPr>
          <w:rFonts w:ascii="Times New Roman"/>
          <w:b w:val="false"/>
          <w:i w:val="false"/>
          <w:color w:val="ff0000"/>
          <w:sz w:val="28"/>
        </w:rPr>
        <w:t xml:space="preserve">
      Ескерту. Күші жойылды – ҚР Инвестициялар және даму министрінің 24.09.2018 </w:t>
      </w:r>
      <w:r>
        <w:rPr>
          <w:rFonts w:ascii="Times New Roman"/>
          <w:b w:val="false"/>
          <w:i w:val="false"/>
          <w:color w:val="ff0000"/>
          <w:sz w:val="28"/>
        </w:rPr>
        <w:t>№ 669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"Сауда мақсатында теңізде жүзу туралы" 2002 жылғы 17 қаңтардағы Қазақстан Республикасы Заңының 4-бабы 3-тармағының </w:t>
      </w:r>
      <w:r>
        <w:rPr>
          <w:rFonts w:ascii="Times New Roman"/>
          <w:b w:val="false"/>
          <w:i w:val="false"/>
          <w:color w:val="000000"/>
          <w:sz w:val="28"/>
        </w:rPr>
        <w:t>55-26) тармақшасына</w:t>
      </w:r>
      <w:r>
        <w:rPr>
          <w:rFonts w:ascii="Times New Roman"/>
          <w:b w:val="false"/>
          <w:i w:val="false"/>
          <w:color w:val="000000"/>
          <w:sz w:val="28"/>
        </w:rPr>
        <w:t xml:space="preserve"> және "Ішкі су көлігі туралы" 2004 жылғы 6 шілдедегі Қазақстан Республикасы Заңының 9-бабы 1-тармағының </w:t>
      </w:r>
      <w:r>
        <w:rPr>
          <w:rFonts w:ascii="Times New Roman"/>
          <w:b w:val="false"/>
          <w:i w:val="false"/>
          <w:color w:val="000000"/>
          <w:sz w:val="28"/>
        </w:rPr>
        <w:t>26-28)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Шағын көлемді кемелерді техникалық қадағалау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Көлік комитеті (Ә.А. Асавбаев) мыналарды:</w:t>
      </w:r>
    </w:p>
    <w:bookmarkEnd w:id="2"/>
    <w:bookmarkStart w:name="z4" w:id="3"/>
    <w:p>
      <w:pPr>
        <w:spacing w:after="0"/>
        <w:ind w:left="0"/>
        <w:jc w:val="both"/>
      </w:pPr>
      <w:r>
        <w:rPr>
          <w:rFonts w:ascii="Times New Roman"/>
          <w:b w:val="false"/>
          <w:i w:val="false"/>
          <w:color w:val="000000"/>
          <w:sz w:val="28"/>
        </w:rPr>
        <w:t>
      1) осы бұйрықтың заңнамада белгіленген тәртіпте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көшірмелерін мерзімді баспа басылымдарында және "Әділет" ақпараттық-құқықтық жүйесінде ресми жариялауға жіберуді;</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p>
    <w:bookmarkEnd w:id="5"/>
    <w:bookmarkStart w:name="z7" w:id="6"/>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осы бұйрықтың 2-тармағының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957"/>
        <w:gridCol w:w="4343"/>
      </w:tblGrid>
      <w:tr>
        <w:trPr>
          <w:trHeight w:val="30" w:hRule="atLeast"/>
        </w:trPr>
        <w:tc>
          <w:tcPr>
            <w:tcW w:w="79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43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 министрі</w:t>
            </w:r>
          </w:p>
        </w:tc>
        <w:tc>
          <w:tcPr>
            <w:tcW w:w="43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Ә.Исекешев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 Е. Досаев   </w:t>
      </w:r>
    </w:p>
    <w:p>
      <w:pPr>
        <w:spacing w:after="0"/>
        <w:ind w:left="0"/>
        <w:jc w:val="both"/>
      </w:pPr>
      <w:r>
        <w:rPr>
          <w:rFonts w:ascii="Times New Roman"/>
          <w:b w:val="false"/>
          <w:i w:val="false"/>
          <w:color w:val="000000"/>
          <w:sz w:val="28"/>
        </w:rPr>
        <w:t>
      2015 жылғы 15 мамыр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2015 жылғы 17 сәуірдегі</w:t>
            </w:r>
            <w:r>
              <w:br/>
            </w:r>
            <w:r>
              <w:rPr>
                <w:rFonts w:ascii="Times New Roman"/>
                <w:b w:val="false"/>
                <w:i w:val="false"/>
                <w:color w:val="000000"/>
                <w:sz w:val="20"/>
              </w:rPr>
              <w:t>№ 458 бұйрығымен бекітілген</w:t>
            </w:r>
          </w:p>
        </w:tc>
      </w:tr>
    </w:tbl>
    <w:bookmarkStart w:name="z11" w:id="9"/>
    <w:p>
      <w:pPr>
        <w:spacing w:after="0"/>
        <w:ind w:left="0"/>
        <w:jc w:val="left"/>
      </w:pPr>
      <w:r>
        <w:rPr>
          <w:rFonts w:ascii="Times New Roman"/>
          <w:b/>
          <w:i w:val="false"/>
          <w:color w:val="000000"/>
        </w:rPr>
        <w:t xml:space="preserve"> Шағын көлемді кемелерді техникалық қадағалау қағидалары</w:t>
      </w:r>
      <w:r>
        <w:br/>
      </w:r>
      <w:r>
        <w:rPr>
          <w:rFonts w:ascii="Times New Roman"/>
          <w:b/>
          <w:i w:val="false"/>
          <w:color w:val="000000"/>
        </w:rPr>
        <w:t>1. Жалпы ережелер</w:t>
      </w:r>
    </w:p>
    <w:bookmarkEnd w:id="9"/>
    <w:bookmarkStart w:name="z13" w:id="10"/>
    <w:p>
      <w:pPr>
        <w:spacing w:after="0"/>
        <w:ind w:left="0"/>
        <w:jc w:val="both"/>
      </w:pPr>
      <w:r>
        <w:rPr>
          <w:rFonts w:ascii="Times New Roman"/>
          <w:b w:val="false"/>
          <w:i w:val="false"/>
          <w:color w:val="000000"/>
          <w:sz w:val="28"/>
        </w:rPr>
        <w:t xml:space="preserve">
      1. Осы Шағын көлемді кемелерді техникалық қадағалау қағидалары (бұдан әрі – Қағидалар) "Сауда мақсатында теңізде жүзу туралы" 2002 жылғы 17 қаңтардағы Қазақстан Республикасы Заңының 4-бабы 3-тармағының </w:t>
      </w:r>
      <w:r>
        <w:rPr>
          <w:rFonts w:ascii="Times New Roman"/>
          <w:b w:val="false"/>
          <w:i w:val="false"/>
          <w:color w:val="000000"/>
          <w:sz w:val="28"/>
        </w:rPr>
        <w:t>55-26) тармақшасына</w:t>
      </w:r>
      <w:r>
        <w:rPr>
          <w:rFonts w:ascii="Times New Roman"/>
          <w:b w:val="false"/>
          <w:i w:val="false"/>
          <w:color w:val="000000"/>
          <w:sz w:val="28"/>
        </w:rPr>
        <w:t xml:space="preserve"> және "Ішкі су көлігі туралы" 2004 жылғы 6 шілдедегі Қазақстан Республикасы Заңының (бұдан әрі - Iшкi су көлiгi туралы заң) 9-бабы 1-тармағының </w:t>
      </w:r>
      <w:r>
        <w:rPr>
          <w:rFonts w:ascii="Times New Roman"/>
          <w:b w:val="false"/>
          <w:i w:val="false"/>
          <w:color w:val="000000"/>
          <w:sz w:val="28"/>
        </w:rPr>
        <w:t>26-28) тармақшасына</w:t>
      </w:r>
      <w:r>
        <w:rPr>
          <w:rFonts w:ascii="Times New Roman"/>
          <w:b w:val="false"/>
          <w:i w:val="false"/>
          <w:color w:val="000000"/>
          <w:sz w:val="28"/>
        </w:rPr>
        <w:t xml:space="preserve"> сәйкес әзірленді және шағын көлемді кемелерді техникалық қадағалауды жүзеге асыру тәртібін айқындайды.</w:t>
      </w:r>
    </w:p>
    <w:bookmarkEnd w:id="10"/>
    <w:bookmarkStart w:name="z14" w:id="11"/>
    <w:p>
      <w:pPr>
        <w:spacing w:after="0"/>
        <w:ind w:left="0"/>
        <w:jc w:val="both"/>
      </w:pPr>
      <w:r>
        <w:rPr>
          <w:rFonts w:ascii="Times New Roman"/>
          <w:b w:val="false"/>
          <w:i w:val="false"/>
          <w:color w:val="000000"/>
          <w:sz w:val="28"/>
        </w:rPr>
        <w:t>
      2. Осы Қағидаларда мынадай ұғым пайдаланылады:</w:t>
      </w:r>
    </w:p>
    <w:bookmarkEnd w:id="11"/>
    <w:bookmarkStart w:name="z15" w:id="12"/>
    <w:p>
      <w:pPr>
        <w:spacing w:after="0"/>
        <w:ind w:left="0"/>
        <w:jc w:val="both"/>
      </w:pPr>
      <w:r>
        <w:rPr>
          <w:rFonts w:ascii="Times New Roman"/>
          <w:b w:val="false"/>
          <w:i w:val="false"/>
          <w:color w:val="000000"/>
          <w:sz w:val="28"/>
        </w:rPr>
        <w:t>
      1) уәкiлеттi орган – iшкi су көлiгi саласындағы басшылықты, сондай-ақ Қазақстан Республикасының заңнамасында көзделген шекте салааралық үйлестіруді жүзеге асыратын орталық атқарушы орган;</w:t>
      </w:r>
    </w:p>
    <w:bookmarkEnd w:id="12"/>
    <w:bookmarkStart w:name="z16" w:id="13"/>
    <w:p>
      <w:pPr>
        <w:spacing w:after="0"/>
        <w:ind w:left="0"/>
        <w:jc w:val="both"/>
      </w:pPr>
      <w:r>
        <w:rPr>
          <w:rFonts w:ascii="Times New Roman"/>
          <w:b w:val="false"/>
          <w:i w:val="false"/>
          <w:color w:val="000000"/>
          <w:sz w:val="28"/>
        </w:rPr>
        <w:t>
      2) шағын көлемді кеме – балық аулау, жүктерді тасымалдау, сүйретіп жүзу, пайдалы қазбаларды іздеуді, барлауды және өндіруді, құрылыс, жол, гидротехникалық және басқа да осыған ұқсас жұмыстарды, лоцмандық және мұзжарғышқа ілестіріп алып өтуді жүргізу, сондай-ақ су объектілерін ластану мен қоқыстанудан қорғау жөніндегі іс-шараларды жүзеге асыру үшін жасалған немесе жабдықталған кемелерді қоспағанда, ұзындығы жиырма метрден аспайтын, бортына алуға болатын адамдар саны он екі адамнан аспайтын кеме.</w:t>
      </w:r>
    </w:p>
    <w:bookmarkEnd w:id="13"/>
    <w:bookmarkStart w:name="z17" w:id="14"/>
    <w:p>
      <w:pPr>
        <w:spacing w:after="0"/>
        <w:ind w:left="0"/>
        <w:jc w:val="left"/>
      </w:pPr>
      <w:r>
        <w:rPr>
          <w:rFonts w:ascii="Times New Roman"/>
          <w:b/>
          <w:i w:val="false"/>
          <w:color w:val="000000"/>
        </w:rPr>
        <w:t xml:space="preserve"> 2. Техникалық куәландыру түрлері</w:t>
      </w:r>
    </w:p>
    <w:bookmarkEnd w:id="14"/>
    <w:bookmarkStart w:name="z18" w:id="15"/>
    <w:p>
      <w:pPr>
        <w:spacing w:after="0"/>
        <w:ind w:left="0"/>
        <w:jc w:val="both"/>
      </w:pPr>
      <w:r>
        <w:rPr>
          <w:rFonts w:ascii="Times New Roman"/>
          <w:b w:val="false"/>
          <w:i w:val="false"/>
          <w:color w:val="000000"/>
          <w:sz w:val="28"/>
        </w:rPr>
        <w:t>
      3. Кеме кітабында мемлекеттік тіркеуге жататын кемелерді техникалық қадағалауды уәкілетті органның аумақтық бөлімшелерімен (бұдан әрі - аумақтық бөлімшелер) шағын көлемді кеме иесінің өтініші бойынша (еркін - нысанда), жыл сайынғы және кезектен тыс техникалық куәландырулар жүргізу, сондай-ақ арнайы және бақылап тексеріп қарауды жүргізу арқылы жүзеге асырылады.</w:t>
      </w:r>
    </w:p>
    <w:bookmarkEnd w:id="15"/>
    <w:bookmarkStart w:name="z19" w:id="16"/>
    <w:p>
      <w:pPr>
        <w:spacing w:after="0"/>
        <w:ind w:left="0"/>
        <w:jc w:val="both"/>
      </w:pPr>
      <w:r>
        <w:rPr>
          <w:rFonts w:ascii="Times New Roman"/>
          <w:b w:val="false"/>
          <w:i w:val="false"/>
          <w:color w:val="000000"/>
          <w:sz w:val="28"/>
        </w:rPr>
        <w:t>
      4. Техникалық куәландыру:</w:t>
      </w:r>
    </w:p>
    <w:bookmarkEnd w:id="16"/>
    <w:bookmarkStart w:name="z20" w:id="17"/>
    <w:p>
      <w:pPr>
        <w:spacing w:after="0"/>
        <w:ind w:left="0"/>
        <w:jc w:val="both"/>
      </w:pPr>
      <w:r>
        <w:rPr>
          <w:rFonts w:ascii="Times New Roman"/>
          <w:b w:val="false"/>
          <w:i w:val="false"/>
          <w:color w:val="000000"/>
          <w:sz w:val="28"/>
        </w:rPr>
        <w:t>
      1) бастапқы;</w:t>
      </w:r>
    </w:p>
    <w:bookmarkEnd w:id="17"/>
    <w:bookmarkStart w:name="z21" w:id="18"/>
    <w:p>
      <w:pPr>
        <w:spacing w:after="0"/>
        <w:ind w:left="0"/>
        <w:jc w:val="both"/>
      </w:pPr>
      <w:r>
        <w:rPr>
          <w:rFonts w:ascii="Times New Roman"/>
          <w:b w:val="false"/>
          <w:i w:val="false"/>
          <w:color w:val="000000"/>
          <w:sz w:val="28"/>
        </w:rPr>
        <w:t>
      2) жыл сайынғы;</w:t>
      </w:r>
    </w:p>
    <w:bookmarkEnd w:id="18"/>
    <w:bookmarkStart w:name="z22" w:id="19"/>
    <w:p>
      <w:pPr>
        <w:spacing w:after="0"/>
        <w:ind w:left="0"/>
        <w:jc w:val="both"/>
      </w:pPr>
      <w:r>
        <w:rPr>
          <w:rFonts w:ascii="Times New Roman"/>
          <w:b w:val="false"/>
          <w:i w:val="false"/>
          <w:color w:val="000000"/>
          <w:sz w:val="28"/>
        </w:rPr>
        <w:t>
      3) кезектен тыс болып бөлінеді.</w:t>
      </w:r>
    </w:p>
    <w:bookmarkEnd w:id="19"/>
    <w:bookmarkStart w:name="z23" w:id="20"/>
    <w:p>
      <w:pPr>
        <w:spacing w:after="0"/>
        <w:ind w:left="0"/>
        <w:jc w:val="both"/>
      </w:pPr>
      <w:r>
        <w:rPr>
          <w:rFonts w:ascii="Times New Roman"/>
          <w:b w:val="false"/>
          <w:i w:val="false"/>
          <w:color w:val="000000"/>
          <w:sz w:val="28"/>
        </w:rPr>
        <w:t>
      5. Кезектен тыс куәландыру:</w:t>
      </w:r>
    </w:p>
    <w:bookmarkEnd w:id="20"/>
    <w:bookmarkStart w:name="z24" w:id="21"/>
    <w:p>
      <w:pPr>
        <w:spacing w:after="0"/>
        <w:ind w:left="0"/>
        <w:jc w:val="both"/>
      </w:pPr>
      <w:r>
        <w:rPr>
          <w:rFonts w:ascii="Times New Roman"/>
          <w:b w:val="false"/>
          <w:i w:val="false"/>
          <w:color w:val="000000"/>
          <w:sz w:val="28"/>
        </w:rPr>
        <w:t>
      1) арнайы;</w:t>
      </w:r>
    </w:p>
    <w:bookmarkEnd w:id="21"/>
    <w:bookmarkStart w:name="z25" w:id="22"/>
    <w:p>
      <w:pPr>
        <w:spacing w:after="0"/>
        <w:ind w:left="0"/>
        <w:jc w:val="both"/>
      </w:pPr>
      <w:r>
        <w:rPr>
          <w:rFonts w:ascii="Times New Roman"/>
          <w:b w:val="false"/>
          <w:i w:val="false"/>
          <w:color w:val="000000"/>
          <w:sz w:val="28"/>
        </w:rPr>
        <w:t>
      2) бақылау болып бөлінеді.</w:t>
      </w:r>
    </w:p>
    <w:bookmarkEnd w:id="22"/>
    <w:bookmarkStart w:name="z26" w:id="23"/>
    <w:p>
      <w:pPr>
        <w:spacing w:after="0"/>
        <w:ind w:left="0"/>
        <w:jc w:val="both"/>
      </w:pPr>
      <w:r>
        <w:rPr>
          <w:rFonts w:ascii="Times New Roman"/>
          <w:b w:val="false"/>
          <w:i w:val="false"/>
          <w:color w:val="000000"/>
          <w:sz w:val="28"/>
        </w:rPr>
        <w:t>
      6. Бастапқы техникалық куәландыру кезінде кеменің техникалық құжаттамасы тексеріледі, кеменің сыйымдылығы, оның жүк көтергіштігі мен жолаушы сыйымдылығы, рұқсат етілген қуаты мен қозғалтқыштар (аспалы моторлар) саны бойынша нормалар мен техникалық талаптары, желкендерінің рұқсат етілген ауқымы, жүзу аудандары (жағалаудан алшақтығы), су үстіндегі борттың ең төменгі биіктігі, кеме жүзе алатын толқын биіктігі, құтқару және өртке қарсы құралдармен, сигнал беру оттарымен, навигациялық және басқа жабдықтармен жарақтандырылуы белгіленеді, кеменің басты өлшемдері (ұзындығы, ені, борт биіктігі), құрғақ борт көлемі, жүк көтергіштігі, жолаушы сыйымдылығы, шағын көлемді кеменің санаты нақтыланады. Шағын көлемді кеменің орнықтылық пен суда батпау талаптарына, жүзу жағдайына, қозғалтқыш қуатының шағын көлемді кеменің конструктивтік деректеріне сәйкестігі анықталады.</w:t>
      </w:r>
    </w:p>
    <w:bookmarkEnd w:id="23"/>
    <w:bookmarkStart w:name="z27" w:id="24"/>
    <w:p>
      <w:pPr>
        <w:spacing w:after="0"/>
        <w:ind w:left="0"/>
        <w:jc w:val="both"/>
      </w:pPr>
      <w:r>
        <w:rPr>
          <w:rFonts w:ascii="Times New Roman"/>
          <w:b w:val="false"/>
          <w:i w:val="false"/>
          <w:color w:val="000000"/>
          <w:sz w:val="28"/>
        </w:rPr>
        <w:t>
      7. Шағын көлемді кемелерді жыл сайынғы техникалық куәландыру су айдынын мұздан толық тазартқан сәттен кейін жүргізіледі.</w:t>
      </w:r>
    </w:p>
    <w:bookmarkEnd w:id="24"/>
    <w:p>
      <w:pPr>
        <w:spacing w:after="0"/>
        <w:ind w:left="0"/>
        <w:jc w:val="both"/>
      </w:pPr>
      <w:r>
        <w:rPr>
          <w:rFonts w:ascii="Times New Roman"/>
          <w:b w:val="false"/>
          <w:i w:val="false"/>
          <w:color w:val="000000"/>
          <w:sz w:val="28"/>
        </w:rPr>
        <w:t>
      Жыл сайынғы техникалық куәландыру кезінде кеменің техникалық құжаттамасының болуы, шағын көлемді кеменің тіркелу деректерінің салыстырып тексеруі, кеменің негізгі элементтерінің, оның жабдығының техникалық жай-күйі жарақтарының болуы тексеріледі.</w:t>
      </w:r>
    </w:p>
    <w:bookmarkStart w:name="z28" w:id="25"/>
    <w:p>
      <w:pPr>
        <w:spacing w:after="0"/>
        <w:ind w:left="0"/>
        <w:jc w:val="both"/>
      </w:pPr>
      <w:r>
        <w:rPr>
          <w:rFonts w:ascii="Times New Roman"/>
          <w:b w:val="false"/>
          <w:i w:val="false"/>
          <w:color w:val="000000"/>
          <w:sz w:val="28"/>
        </w:rPr>
        <w:t>
      8. Бастапқы және жыл сайынғы куәландыру нәтижелері бойынша кеме билетіне кезекті куәландыру мерзімі көрсетілген техникалық тексеріп қарау өткізілгені туралы белгі қойылады.</w:t>
      </w:r>
    </w:p>
    <w:bookmarkEnd w:id="25"/>
    <w:bookmarkStart w:name="z29" w:id="26"/>
    <w:p>
      <w:pPr>
        <w:spacing w:after="0"/>
        <w:ind w:left="0"/>
        <w:jc w:val="both"/>
      </w:pPr>
      <w:r>
        <w:rPr>
          <w:rFonts w:ascii="Times New Roman"/>
          <w:b w:val="false"/>
          <w:i w:val="false"/>
          <w:color w:val="000000"/>
          <w:sz w:val="28"/>
        </w:rPr>
        <w:t xml:space="preserve">
      9. Кезектен тыс куәландыру мынадай жағдайларда жүргізіледі: </w:t>
      </w:r>
    </w:p>
    <w:bookmarkEnd w:id="26"/>
    <w:bookmarkStart w:name="z30" w:id="27"/>
    <w:p>
      <w:pPr>
        <w:spacing w:after="0"/>
        <w:ind w:left="0"/>
        <w:jc w:val="both"/>
      </w:pPr>
      <w:r>
        <w:rPr>
          <w:rFonts w:ascii="Times New Roman"/>
          <w:b w:val="false"/>
          <w:i w:val="false"/>
          <w:color w:val="000000"/>
          <w:sz w:val="28"/>
        </w:rPr>
        <w:t xml:space="preserve">
      1) шағын көлемді кеменің зақымдануына және жөндеуді талап етуіне әкелген көлік оқиғасынан кейін арнайы тексеріп қарау; </w:t>
      </w:r>
    </w:p>
    <w:bookmarkEnd w:id="27"/>
    <w:bookmarkStart w:name="z31" w:id="28"/>
    <w:p>
      <w:pPr>
        <w:spacing w:after="0"/>
        <w:ind w:left="0"/>
        <w:jc w:val="both"/>
      </w:pPr>
      <w:r>
        <w:rPr>
          <w:rFonts w:ascii="Times New Roman"/>
          <w:b w:val="false"/>
          <w:i w:val="false"/>
          <w:color w:val="000000"/>
          <w:sz w:val="28"/>
        </w:rPr>
        <w:t>
      2) кеме конструкциясы мен класында көзделмеген жүзу жағдайларында біржолғы өтуге рұқсат ету үшін және кемені өткеннен соң тексеріп қарау үшін кеме иесінің өтініші бойынша бақылап тексеру;</w:t>
      </w:r>
    </w:p>
    <w:bookmarkEnd w:id="28"/>
    <w:bookmarkStart w:name="z32" w:id="29"/>
    <w:p>
      <w:pPr>
        <w:spacing w:after="0"/>
        <w:ind w:left="0"/>
        <w:jc w:val="left"/>
      </w:pPr>
      <w:r>
        <w:rPr>
          <w:rFonts w:ascii="Times New Roman"/>
          <w:b/>
          <w:i w:val="false"/>
          <w:color w:val="000000"/>
        </w:rPr>
        <w:t xml:space="preserve"> 3. Шағын көлемді кемелерді техникалық қадағалау тәртібі</w:t>
      </w:r>
    </w:p>
    <w:bookmarkEnd w:id="29"/>
    <w:bookmarkStart w:name="z33" w:id="30"/>
    <w:p>
      <w:pPr>
        <w:spacing w:after="0"/>
        <w:ind w:left="0"/>
        <w:jc w:val="both"/>
      </w:pPr>
      <w:r>
        <w:rPr>
          <w:rFonts w:ascii="Times New Roman"/>
          <w:b w:val="false"/>
          <w:i w:val="false"/>
          <w:color w:val="000000"/>
          <w:sz w:val="28"/>
        </w:rPr>
        <w:t xml:space="preserve">
      10. Осы Қағидалардың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5-тармақтарында</w:t>
      </w:r>
      <w:r>
        <w:rPr>
          <w:rFonts w:ascii="Times New Roman"/>
          <w:b w:val="false"/>
          <w:i w:val="false"/>
          <w:color w:val="000000"/>
          <w:sz w:val="28"/>
        </w:rPr>
        <w:t xml:space="preserve"> көрсетілген куәландыру жүргізілгеннен кейін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шағын көлемді кеменің техникалық куәландыру актісі жасалады (бұдан әрі - Куәландыру актісі), онда анықталған ақаулар жойылғанда және жетпейтін жарақтар толықтырылғанда шағын көлемді кеменің жүзуге пайдалану мүмкіндіктері, шағын көлемді кемеге жүзу жағдайлары бойынша шектеулермен жүзуге рұқсат беру туралы немесе шағын көлемді кеменің жүзуіне тыйым салу туралы көрсетіледі.</w:t>
      </w:r>
    </w:p>
    <w:bookmarkEnd w:id="30"/>
    <w:bookmarkStart w:name="z34" w:id="31"/>
    <w:p>
      <w:pPr>
        <w:spacing w:after="0"/>
        <w:ind w:left="0"/>
        <w:jc w:val="both"/>
      </w:pPr>
      <w:r>
        <w:rPr>
          <w:rFonts w:ascii="Times New Roman"/>
          <w:b w:val="false"/>
          <w:i w:val="false"/>
          <w:color w:val="000000"/>
          <w:sz w:val="28"/>
        </w:rPr>
        <w:t>
      11. Шағын көлемді кемелерді куәландыру иелерінің немесе ие өкілдерінің қатысуымен жүргізіледі.</w:t>
      </w:r>
    </w:p>
    <w:bookmarkEnd w:id="31"/>
    <w:bookmarkStart w:name="z35" w:id="32"/>
    <w:p>
      <w:pPr>
        <w:spacing w:after="0"/>
        <w:ind w:left="0"/>
        <w:jc w:val="both"/>
      </w:pPr>
      <w:r>
        <w:rPr>
          <w:rFonts w:ascii="Times New Roman"/>
          <w:b w:val="false"/>
          <w:i w:val="false"/>
          <w:color w:val="000000"/>
          <w:sz w:val="28"/>
        </w:rPr>
        <w:t>
      12. Кемелерді куәландыру корпусты жағалауда сырлағанға дейін екі жылға кемінде бір рет жүргізіледі.</w:t>
      </w:r>
    </w:p>
    <w:bookmarkEnd w:id="32"/>
    <w:bookmarkStart w:name="z36" w:id="33"/>
    <w:p>
      <w:pPr>
        <w:spacing w:after="0"/>
        <w:ind w:left="0"/>
        <w:jc w:val="both"/>
      </w:pPr>
      <w:r>
        <w:rPr>
          <w:rFonts w:ascii="Times New Roman"/>
          <w:b w:val="false"/>
          <w:i w:val="false"/>
          <w:color w:val="000000"/>
          <w:sz w:val="28"/>
        </w:rPr>
        <w:t>
      13. Жеке жасалған шағын көлемді кемелер үшін, сондай-ақ техникалық сипаттамалары техникалық формулярда (паспортта) көрсетілген сипаттамаларға сәйкес келмейтін, қайта жабдықталған кемелер үшін теңізде жүзу жарамдылығы туралы қосымша сынау өткізіледі (жүзгіштігі, орнықтылығы, суда батпауы). Куәландыру қорытындылары Куәландыру актісімен ресімделеді.</w:t>
      </w:r>
    </w:p>
    <w:bookmarkEnd w:id="33"/>
    <w:bookmarkStart w:name="z37" w:id="34"/>
    <w:p>
      <w:pPr>
        <w:spacing w:after="0"/>
        <w:ind w:left="0"/>
        <w:jc w:val="both"/>
      </w:pPr>
      <w:r>
        <w:rPr>
          <w:rFonts w:ascii="Times New Roman"/>
          <w:b w:val="false"/>
          <w:i w:val="false"/>
          <w:color w:val="000000"/>
          <w:sz w:val="28"/>
        </w:rPr>
        <w:t xml:space="preserve">
      14. Куәландыру актісінде көрсетілген шарттар мен нормалар шағын көлемді кеменің кеме кітабына және кеме билетіне енгізіледі. Кеме билетінде куәландыруды жүргізген лауазымды адамның қолымен расталатын арнайы мөртабанмен техникалық куәландыру туралы белгі жасалады. </w:t>
      </w:r>
    </w:p>
    <w:bookmarkEnd w:id="34"/>
    <w:bookmarkStart w:name="z38" w:id="35"/>
    <w:p>
      <w:pPr>
        <w:spacing w:after="0"/>
        <w:ind w:left="0"/>
        <w:jc w:val="both"/>
      </w:pPr>
      <w:r>
        <w:rPr>
          <w:rFonts w:ascii="Times New Roman"/>
          <w:b w:val="false"/>
          <w:i w:val="false"/>
          <w:color w:val="000000"/>
          <w:sz w:val="28"/>
        </w:rPr>
        <w:t>
      15. Техникалық куәландыру шағын көлемді кеменің тіркелген орны бойынша немесе кеме билетін ұсына отырып, шағын көлемді кеме тікелей орналасқан жерде (тұрақта) жүргізіледі.</w:t>
      </w:r>
    </w:p>
    <w:bookmarkEnd w:id="35"/>
    <w:p>
      <w:pPr>
        <w:spacing w:after="0"/>
        <w:ind w:left="0"/>
        <w:jc w:val="both"/>
      </w:pPr>
      <w:r>
        <w:rPr>
          <w:rFonts w:ascii="Times New Roman"/>
          <w:b w:val="false"/>
          <w:i w:val="false"/>
          <w:color w:val="000000"/>
          <w:sz w:val="28"/>
        </w:rPr>
        <w:t>
      Бұл ретте, шағын көлемді кемелерді техникалық куәландырудың орны мен уақыты жазбаша түрде шағын көлемді кеме иелерінің назарына жеткізіледі.</w:t>
      </w:r>
    </w:p>
    <w:bookmarkStart w:name="z39" w:id="36"/>
    <w:p>
      <w:pPr>
        <w:spacing w:after="0"/>
        <w:ind w:left="0"/>
        <w:jc w:val="both"/>
      </w:pPr>
      <w:r>
        <w:rPr>
          <w:rFonts w:ascii="Times New Roman"/>
          <w:b w:val="false"/>
          <w:i w:val="false"/>
          <w:color w:val="000000"/>
          <w:sz w:val="28"/>
        </w:rPr>
        <w:t xml:space="preserve">
      16. Техникалық куәландыруды жүргізу кезінде шағын көлемді кеменің типіне байланысты аумақтық бөлімшенің лауазымды тұлғасы шағын көлемді кеменің жай-күйін корпус пен қондырмалар бойынша жеке, ал жеке жасалған шағын көлемді кемелер үшін теңізде жүзу қасиеті бойынша айқындайды. </w:t>
      </w:r>
    </w:p>
    <w:bookmarkEnd w:id="36"/>
    <w:bookmarkStart w:name="z40" w:id="37"/>
    <w:p>
      <w:pPr>
        <w:spacing w:after="0"/>
        <w:ind w:left="0"/>
        <w:jc w:val="both"/>
      </w:pPr>
      <w:r>
        <w:rPr>
          <w:rFonts w:ascii="Times New Roman"/>
          <w:b w:val="false"/>
          <w:i w:val="false"/>
          <w:color w:val="000000"/>
          <w:sz w:val="28"/>
        </w:rPr>
        <w:t xml:space="preserve">
      17. Техникалық куәландыру жүргізу кезінде шағын көлемді кеменің жүзуге жарамдылығы техникалық жай-күйі бойынша екі баға қою арқылы анықталады: "жарамды" немесе "жарамсыз". Шағын көлемді кеменің жалпы техникалық жай-күйін бағалау элементтердің бірінің ең төменгі бағасы бойынша белгіленеді. </w:t>
      </w:r>
    </w:p>
    <w:bookmarkEnd w:id="37"/>
    <w:bookmarkStart w:name="z41" w:id="38"/>
    <w:p>
      <w:pPr>
        <w:spacing w:after="0"/>
        <w:ind w:left="0"/>
        <w:jc w:val="both"/>
      </w:pPr>
      <w:r>
        <w:rPr>
          <w:rFonts w:ascii="Times New Roman"/>
          <w:b w:val="false"/>
          <w:i w:val="false"/>
          <w:color w:val="000000"/>
          <w:sz w:val="28"/>
        </w:rPr>
        <w:t>
      18. Шағын көлемді кеме техникалық жай-күйі бойынша "жарамды" деген бағаны алған кезде кеме билетіне бұл туралы белгі жасалады.</w:t>
      </w:r>
    </w:p>
    <w:bookmarkEnd w:id="38"/>
    <w:bookmarkStart w:name="z42" w:id="39"/>
    <w:p>
      <w:pPr>
        <w:spacing w:after="0"/>
        <w:ind w:left="0"/>
        <w:jc w:val="both"/>
      </w:pPr>
      <w:r>
        <w:rPr>
          <w:rFonts w:ascii="Times New Roman"/>
          <w:b w:val="false"/>
          <w:i w:val="false"/>
          <w:color w:val="000000"/>
          <w:sz w:val="28"/>
        </w:rPr>
        <w:t>
      19. Техникалық жай-күйі бойынша "жарамды" деген баға алған шағын көлемді кеме мынадай:</w:t>
      </w:r>
    </w:p>
    <w:bookmarkEnd w:id="39"/>
    <w:bookmarkStart w:name="z43" w:id="40"/>
    <w:p>
      <w:pPr>
        <w:spacing w:after="0"/>
        <w:ind w:left="0"/>
        <w:jc w:val="both"/>
      </w:pPr>
      <w:r>
        <w:rPr>
          <w:rFonts w:ascii="Times New Roman"/>
          <w:b w:val="false"/>
          <w:i w:val="false"/>
          <w:color w:val="000000"/>
          <w:sz w:val="28"/>
        </w:rPr>
        <w:t>
      1) толқын режимі бойынша;</w:t>
      </w:r>
    </w:p>
    <w:bookmarkEnd w:id="40"/>
    <w:bookmarkStart w:name="z44" w:id="41"/>
    <w:p>
      <w:pPr>
        <w:spacing w:after="0"/>
        <w:ind w:left="0"/>
        <w:jc w:val="both"/>
      </w:pPr>
      <w:r>
        <w:rPr>
          <w:rFonts w:ascii="Times New Roman"/>
          <w:b w:val="false"/>
          <w:i w:val="false"/>
          <w:color w:val="000000"/>
          <w:sz w:val="28"/>
        </w:rPr>
        <w:t>
      2) жүзу ауданы мен жағадан алшақтығы бойынша;</w:t>
      </w:r>
    </w:p>
    <w:bookmarkEnd w:id="41"/>
    <w:bookmarkStart w:name="z45" w:id="42"/>
    <w:p>
      <w:pPr>
        <w:spacing w:after="0"/>
        <w:ind w:left="0"/>
        <w:jc w:val="both"/>
      </w:pPr>
      <w:r>
        <w:rPr>
          <w:rFonts w:ascii="Times New Roman"/>
          <w:b w:val="false"/>
          <w:i w:val="false"/>
          <w:color w:val="000000"/>
          <w:sz w:val="28"/>
        </w:rPr>
        <w:t>
      3) қозғалтқыштың рұқсат етілген қуаты бойынша;</w:t>
      </w:r>
    </w:p>
    <w:bookmarkEnd w:id="42"/>
    <w:bookmarkStart w:name="z46" w:id="43"/>
    <w:p>
      <w:pPr>
        <w:spacing w:after="0"/>
        <w:ind w:left="0"/>
        <w:jc w:val="both"/>
      </w:pPr>
      <w:r>
        <w:rPr>
          <w:rFonts w:ascii="Times New Roman"/>
          <w:b w:val="false"/>
          <w:i w:val="false"/>
          <w:color w:val="000000"/>
          <w:sz w:val="28"/>
        </w:rPr>
        <w:t>
      4) жүк көтергіштігі мен жолаушы сыйымдылығы бойынша;</w:t>
      </w:r>
    </w:p>
    <w:bookmarkEnd w:id="43"/>
    <w:bookmarkStart w:name="z47" w:id="44"/>
    <w:p>
      <w:pPr>
        <w:spacing w:after="0"/>
        <w:ind w:left="0"/>
        <w:jc w:val="both"/>
      </w:pPr>
      <w:r>
        <w:rPr>
          <w:rFonts w:ascii="Times New Roman"/>
          <w:b w:val="false"/>
          <w:i w:val="false"/>
          <w:color w:val="000000"/>
          <w:sz w:val="28"/>
        </w:rPr>
        <w:t>
      5) желкендердің ауданы бойынша қауіпсіз жүзуді қамтамасыз ететін шектеулер бар жүзуге жіберіледі.</w:t>
      </w:r>
    </w:p>
    <w:bookmarkEnd w:id="44"/>
    <w:p>
      <w:pPr>
        <w:spacing w:after="0"/>
        <w:ind w:left="0"/>
        <w:jc w:val="both"/>
      </w:pPr>
      <w:r>
        <w:rPr>
          <w:rFonts w:ascii="Times New Roman"/>
          <w:b w:val="false"/>
          <w:i w:val="false"/>
          <w:color w:val="000000"/>
          <w:sz w:val="28"/>
        </w:rPr>
        <w:t>
      Шағын көлемді кеме "жарамды" деген баға алған кезде, аумақтық бөлімшенің лауазымды тұлғасымен Куәландыру актісі жасалады, онда белгіленген шектеулер көрсетіледі.</w:t>
      </w:r>
    </w:p>
    <w:bookmarkStart w:name="z48" w:id="45"/>
    <w:p>
      <w:pPr>
        <w:spacing w:after="0"/>
        <w:ind w:left="0"/>
        <w:jc w:val="both"/>
      </w:pPr>
      <w:r>
        <w:rPr>
          <w:rFonts w:ascii="Times New Roman"/>
          <w:b w:val="false"/>
          <w:i w:val="false"/>
          <w:color w:val="000000"/>
          <w:sz w:val="28"/>
        </w:rPr>
        <w:t>
      20. Теңіз ауданында серуендік кемелерді пайдалану үшін теңізде мынадай жүзу аудандары белгіленеді:</w:t>
      </w:r>
    </w:p>
    <w:bookmarkEnd w:id="45"/>
    <w:bookmarkStart w:name="z49" w:id="46"/>
    <w:p>
      <w:pPr>
        <w:spacing w:after="0"/>
        <w:ind w:left="0"/>
        <w:jc w:val="both"/>
      </w:pPr>
      <w:r>
        <w:rPr>
          <w:rFonts w:ascii="Times New Roman"/>
          <w:b w:val="false"/>
          <w:i w:val="false"/>
          <w:color w:val="000000"/>
          <w:sz w:val="28"/>
        </w:rPr>
        <w:t>
      1) 0- бірінші класты жүзу ауданы - шектеусіз, есептік толқын биіктігі 3% қамтамасыз етілумен 11 метр болатын толқындануда мұхиттар мен теңіздерде жүзу;</w:t>
      </w:r>
    </w:p>
    <w:bookmarkEnd w:id="46"/>
    <w:bookmarkStart w:name="z50" w:id="47"/>
    <w:p>
      <w:pPr>
        <w:spacing w:after="0"/>
        <w:ind w:left="0"/>
        <w:jc w:val="both"/>
      </w:pPr>
      <w:r>
        <w:rPr>
          <w:rFonts w:ascii="Times New Roman"/>
          <w:b w:val="false"/>
          <w:i w:val="false"/>
          <w:color w:val="000000"/>
          <w:sz w:val="28"/>
        </w:rPr>
        <w:t>
      2) 1 - бірінші класты жүзу ауданы - шектелген, пана орнынан 200 мильден аспайтын арақашықтықта және пана орындарының арасы 400 мильден аспайтын рұқсат етілген арақашықтықта, барынша рұқсат етілген толқын биіктігі 3% қамтамасыз етілумен 8,5 метр болатын толқындануда теңіз аудандарында жүзу;</w:t>
      </w:r>
    </w:p>
    <w:bookmarkEnd w:id="47"/>
    <w:bookmarkStart w:name="z51" w:id="48"/>
    <w:p>
      <w:pPr>
        <w:spacing w:after="0"/>
        <w:ind w:left="0"/>
        <w:jc w:val="both"/>
      </w:pPr>
      <w:r>
        <w:rPr>
          <w:rFonts w:ascii="Times New Roman"/>
          <w:b w:val="false"/>
          <w:i w:val="false"/>
          <w:color w:val="000000"/>
          <w:sz w:val="28"/>
        </w:rPr>
        <w:t>
      3) 2 - екінші класты жүзу ауданы - шектелген, пана орнынан 100 мильден аспайтын арақашықтықта және пана орындарының арасы 200 мильден аспайтын рұқсат етілген арақашықтықта, барынша рұқсат етілген толқын биіктігі 3% қамтылумен толқындану шамасы 7 метр болатын теңіз аудандарында жүзу;</w:t>
      </w:r>
    </w:p>
    <w:bookmarkEnd w:id="48"/>
    <w:bookmarkStart w:name="z52" w:id="49"/>
    <w:p>
      <w:pPr>
        <w:spacing w:after="0"/>
        <w:ind w:left="0"/>
        <w:jc w:val="both"/>
      </w:pPr>
      <w:r>
        <w:rPr>
          <w:rFonts w:ascii="Times New Roman"/>
          <w:b w:val="false"/>
          <w:i w:val="false"/>
          <w:color w:val="000000"/>
          <w:sz w:val="28"/>
        </w:rPr>
        <w:t>
      4) 3 - үшінші класты жүзу ауданы — шектелген, бассейндердің жел толқындық режимдеріне байланысты аудан және жүзу жағдайлары бойынша нақты шектеулерді ескере отырып, бұл ретте пана орнынан барынша рұқсат етілген 50 мильден аспауы тиіс арақашықтықты белгілей отырып, барынша рұқсат етілген толқын биіктігі 3% қамтамасыз етілумен шамасы 3,5 метр болатын толқындануда аралас (өзен-теңіз) жүзу.</w:t>
      </w:r>
    </w:p>
    <w:bookmarkEnd w:id="49"/>
    <w:bookmarkStart w:name="z53" w:id="50"/>
    <w:p>
      <w:pPr>
        <w:spacing w:after="0"/>
        <w:ind w:left="0"/>
        <w:jc w:val="both"/>
      </w:pPr>
      <w:r>
        <w:rPr>
          <w:rFonts w:ascii="Times New Roman"/>
          <w:b w:val="false"/>
          <w:i w:val="false"/>
          <w:color w:val="000000"/>
          <w:sz w:val="28"/>
        </w:rPr>
        <w:t>
      21. "Жарамсыз" деген баға алған шағын көлемді кемеге аумақтық бөлімшенің лауазымды тұлғасымен осы кемені пайдалануға тыйым салу туралы қорытындымен екі дана Куәландыру актісі жасалады, бұл ретте актінің бір данасы кеме иесіне беріледі. Актіде көрсетілген ескертулер жойылғаннан кейін шағын көлемді кеме қайталама техникалық куәландырудан өтеді.</w:t>
      </w:r>
    </w:p>
    <w:bookmarkEnd w:id="50"/>
    <w:bookmarkStart w:name="z54" w:id="51"/>
    <w:p>
      <w:pPr>
        <w:spacing w:after="0"/>
        <w:ind w:left="0"/>
        <w:jc w:val="both"/>
      </w:pPr>
      <w:r>
        <w:rPr>
          <w:rFonts w:ascii="Times New Roman"/>
          <w:b w:val="false"/>
          <w:i w:val="false"/>
          <w:color w:val="000000"/>
          <w:sz w:val="28"/>
        </w:rPr>
        <w:t>
      22. Шағын көлемді кемелерді пайдалануға мынадай техникалық ақаулар болған кезде рұқсат етілмейді:</w:t>
      </w:r>
    </w:p>
    <w:bookmarkEnd w:id="51"/>
    <w:bookmarkStart w:name="z55" w:id="52"/>
    <w:p>
      <w:pPr>
        <w:spacing w:after="0"/>
        <w:ind w:left="0"/>
        <w:jc w:val="both"/>
      </w:pPr>
      <w:r>
        <w:rPr>
          <w:rFonts w:ascii="Times New Roman"/>
          <w:b w:val="false"/>
          <w:i w:val="false"/>
          <w:color w:val="000000"/>
          <w:sz w:val="28"/>
        </w:rPr>
        <w:t>
      1) корпусы бойынша – ойықтардың жинақ пен қаптамада жарықшақтардың, болуы, кеме конструкциясында көзделген герметикалық бөліктер мен ауа жәшіктерінің болмауы немесе герметикалығының бұзылуы;</w:t>
      </w:r>
    </w:p>
    <w:bookmarkEnd w:id="52"/>
    <w:bookmarkStart w:name="z56" w:id="53"/>
    <w:p>
      <w:pPr>
        <w:spacing w:after="0"/>
        <w:ind w:left="0"/>
        <w:jc w:val="both"/>
      </w:pPr>
      <w:r>
        <w:rPr>
          <w:rFonts w:ascii="Times New Roman"/>
          <w:b w:val="false"/>
          <w:i w:val="false"/>
          <w:color w:val="000000"/>
          <w:sz w:val="28"/>
        </w:rPr>
        <w:t>
      2) руль құрылғысы бойынша – рульдің ауыспалық бұрышын толық қамтамасыз етпеуі (бортқа 35 градус), руль штурвалын айналдырудың қиындауы, руль сабының немесе руль жетегі бөлшектерінің (бағыттаушы блоктары, тіректі мойынтіректері, тарту жабдықтары, штуртрос берілістерінің) зақымдануы, штуртрос каболоктарының үзілуі, руль жетегінің бөлшек құрылымында көзделген бекітулерінің (сомындары, шплинттер, қарсысомындар) болмауы;</w:t>
      </w:r>
    </w:p>
    <w:bookmarkEnd w:id="53"/>
    <w:bookmarkStart w:name="z57" w:id="54"/>
    <w:p>
      <w:pPr>
        <w:spacing w:after="0"/>
        <w:ind w:left="0"/>
        <w:jc w:val="both"/>
      </w:pPr>
      <w:r>
        <w:rPr>
          <w:rFonts w:ascii="Times New Roman"/>
          <w:b w:val="false"/>
          <w:i w:val="false"/>
          <w:color w:val="000000"/>
          <w:sz w:val="28"/>
        </w:rPr>
        <w:t>
      3) қозғалтқыш немесе аспалы мотор бойынша – (бензобактерден, отын шлангісінен, қоректендіру жүйесінен отынның ағуы, біршама дірілдің болуы, қозғалтқышты қашықтықтан басқару жүйесінің зақымдануы, реверс-редуктордың оңай қосылмауы (ажырамауы), реверс тұтқаның "алға", "артқа", "бейтарап" қалыптарында (оның өздігінен еріксіз қосылуы мен ажырауы) бекітілмеуі, реверс қосылған кезде қозғалтқыштың (мотордың) конструкцияда көрсетілген іске қосу блоктауының зақымдануы;</w:t>
      </w:r>
    </w:p>
    <w:bookmarkEnd w:id="54"/>
    <w:bookmarkStart w:name="z58" w:id="55"/>
    <w:p>
      <w:pPr>
        <w:spacing w:after="0"/>
        <w:ind w:left="0"/>
        <w:jc w:val="both"/>
      </w:pPr>
      <w:r>
        <w:rPr>
          <w:rFonts w:ascii="Times New Roman"/>
          <w:b w:val="false"/>
          <w:i w:val="false"/>
          <w:color w:val="000000"/>
          <w:sz w:val="28"/>
        </w:rPr>
        <w:t xml:space="preserve">
      4) навигациялық оттардың "Ішкі су көлігі туралы" Заңының 9-бабы 1-тармағының </w:t>
      </w:r>
      <w:r>
        <w:rPr>
          <w:rFonts w:ascii="Times New Roman"/>
          <w:b w:val="false"/>
          <w:i w:val="false"/>
          <w:color w:val="000000"/>
          <w:sz w:val="28"/>
        </w:rPr>
        <w:t>26-28) тармақшасына</w:t>
      </w:r>
      <w:r>
        <w:rPr>
          <w:rFonts w:ascii="Times New Roman"/>
          <w:b w:val="false"/>
          <w:i w:val="false"/>
          <w:color w:val="000000"/>
          <w:sz w:val="28"/>
        </w:rPr>
        <w:t xml:space="preserve"> сәйкес бекітілген ішкі су жолдары бойынша жүзу </w:t>
      </w:r>
      <w:r>
        <w:rPr>
          <w:rFonts w:ascii="Times New Roman"/>
          <w:b w:val="false"/>
          <w:i w:val="false"/>
          <w:color w:val="000000"/>
          <w:sz w:val="28"/>
        </w:rPr>
        <w:t>қағидаларының</w:t>
      </w:r>
      <w:r>
        <w:rPr>
          <w:rFonts w:ascii="Times New Roman"/>
          <w:b w:val="false"/>
          <w:i w:val="false"/>
          <w:color w:val="000000"/>
          <w:sz w:val="28"/>
        </w:rPr>
        <w:t xml:space="preserve"> белгіленген талаптарына сәйкес келмеуі;</w:t>
      </w:r>
    </w:p>
    <w:bookmarkEnd w:id="55"/>
    <w:bookmarkStart w:name="z59" w:id="56"/>
    <w:p>
      <w:pPr>
        <w:spacing w:after="0"/>
        <w:ind w:left="0"/>
        <w:jc w:val="both"/>
      </w:pPr>
      <w:r>
        <w:rPr>
          <w:rFonts w:ascii="Times New Roman"/>
          <w:b w:val="false"/>
          <w:i w:val="false"/>
          <w:color w:val="000000"/>
          <w:sz w:val="28"/>
        </w:rPr>
        <w:t>
      5) кеменің жинақталуы мен жабдықтары кеме билетінде көрсетілген нормаларға сәйкес келмеуі.</w:t>
      </w:r>
    </w:p>
    <w:bookmarkEnd w:id="56"/>
    <w:p>
      <w:pPr>
        <w:spacing w:after="0"/>
        <w:ind w:left="0"/>
        <w:jc w:val="both"/>
      </w:pPr>
      <w:r>
        <w:rPr>
          <w:rFonts w:ascii="Times New Roman"/>
          <w:b w:val="false"/>
          <w:i w:val="false"/>
          <w:color w:val="000000"/>
          <w:sz w:val="28"/>
        </w:rPr>
        <w:t>
      Кеме билетінің "Ерекше белгілер мен қосымша мәліметтер" деген бөліміне кемені пайдалануға тыйым салу туралы жазу жазылады.</w:t>
      </w:r>
    </w:p>
    <w:bookmarkStart w:name="z60" w:id="57"/>
    <w:p>
      <w:pPr>
        <w:spacing w:after="0"/>
        <w:ind w:left="0"/>
        <w:jc w:val="both"/>
      </w:pPr>
      <w:r>
        <w:rPr>
          <w:rFonts w:ascii="Times New Roman"/>
          <w:b w:val="false"/>
          <w:i w:val="false"/>
          <w:color w:val="000000"/>
          <w:sz w:val="28"/>
        </w:rPr>
        <w:t xml:space="preserve">
      23. Шағын көлемді кемелердің конструктивтік ерекшеліктеріне байланысты типі мен санаты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кесте бойынша анықталады.</w:t>
      </w:r>
    </w:p>
    <w:bookmarkEnd w:id="57"/>
    <w:p>
      <w:pPr>
        <w:spacing w:after="0"/>
        <w:ind w:left="0"/>
        <w:jc w:val="both"/>
      </w:pPr>
      <w:r>
        <w:rPr>
          <w:rFonts w:ascii="Times New Roman"/>
          <w:b w:val="false"/>
          <w:i w:val="false"/>
          <w:color w:val="000000"/>
          <w:sz w:val="28"/>
        </w:rPr>
        <w:t>
      Шағын көлемді кеменің типін анықтау үшін (мидель бойынша) оның ең үлкен ені негіз болып табылады.</w:t>
      </w:r>
    </w:p>
    <w:p>
      <w:pPr>
        <w:spacing w:after="0"/>
        <w:ind w:left="0"/>
        <w:jc w:val="both"/>
      </w:pPr>
      <w:r>
        <w:rPr>
          <w:rFonts w:ascii="Times New Roman"/>
          <w:b w:val="false"/>
          <w:i w:val="false"/>
          <w:color w:val="000000"/>
          <w:sz w:val="28"/>
        </w:rPr>
        <w:t>
      Шағын көлемді кеменің санатын анықтау үшін оның су өткізбейтін бортының биіктігі (мидельдегі қондырма биіктігін есептемегенде) негіз болып табылады.</w:t>
      </w:r>
    </w:p>
    <w:p>
      <w:pPr>
        <w:spacing w:after="0"/>
        <w:ind w:left="0"/>
        <w:jc w:val="both"/>
      </w:pPr>
      <w:r>
        <w:rPr>
          <w:rFonts w:ascii="Times New Roman"/>
          <w:b w:val="false"/>
          <w:i w:val="false"/>
          <w:color w:val="000000"/>
          <w:sz w:val="28"/>
        </w:rPr>
        <w:t>
      Шағын көлемді кеменің санаты толқын биіктігі мен жағадан алшақтығымен сипатталатын жүзу жағдайына сәйкес келуі тиіс.</w:t>
      </w:r>
    </w:p>
    <w:bookmarkStart w:name="z61" w:id="58"/>
    <w:p>
      <w:pPr>
        <w:spacing w:after="0"/>
        <w:ind w:left="0"/>
        <w:jc w:val="both"/>
      </w:pPr>
      <w:r>
        <w:rPr>
          <w:rFonts w:ascii="Times New Roman"/>
          <w:b w:val="false"/>
          <w:i w:val="false"/>
          <w:color w:val="000000"/>
          <w:sz w:val="28"/>
        </w:rPr>
        <w:t xml:space="preserve">
      24. Шағын көлемді кеменің жүзу шарттары оның санатына байланысты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таңдалады.</w:t>
      </w:r>
    </w:p>
    <w:bookmarkEnd w:id="58"/>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көрсетілген жағадан алшақтығы жасаушы зауыт берген шағын көлемді кеменің паспортында көрсетілген жағадан алшақтықтан аспауға тиіс.</w:t>
      </w:r>
    </w:p>
    <w:p>
      <w:pPr>
        <w:spacing w:after="0"/>
        <w:ind w:left="0"/>
        <w:jc w:val="both"/>
      </w:pPr>
      <w:r>
        <w:rPr>
          <w:rFonts w:ascii="Times New Roman"/>
          <w:b w:val="false"/>
          <w:i w:val="false"/>
          <w:color w:val="000000"/>
          <w:sz w:val="28"/>
        </w:rPr>
        <w:t xml:space="preserve">
      Су айдынындағы толқын биіктігі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анықталады.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Шағын көлемді кемені</w:t>
            </w:r>
            <w:r>
              <w:br/>
            </w:r>
            <w:r>
              <w:rPr>
                <w:rFonts w:ascii="Times New Roman"/>
                <w:b w:val="false"/>
                <w:i w:val="false"/>
                <w:color w:val="000000"/>
                <w:sz w:val="20"/>
              </w:rPr>
              <w:t>техникалық қадағалау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63" w:id="59"/>
    <w:p>
      <w:pPr>
        <w:spacing w:after="0"/>
        <w:ind w:left="0"/>
        <w:jc w:val="left"/>
      </w:pPr>
      <w:r>
        <w:rPr>
          <w:rFonts w:ascii="Times New Roman"/>
          <w:b/>
          <w:i w:val="false"/>
          <w:color w:val="000000"/>
        </w:rPr>
        <w:t xml:space="preserve"> Шағын көлемді кемені техникалық куәландыру</w:t>
      </w:r>
      <w:r>
        <w:br/>
      </w:r>
      <w:r>
        <w:rPr>
          <w:rFonts w:ascii="Times New Roman"/>
          <w:b/>
          <w:i w:val="false"/>
          <w:color w:val="000000"/>
        </w:rPr>
        <w:t>(бастапқы, жыл сайынғы)</w:t>
      </w:r>
      <w:r>
        <w:br/>
      </w:r>
      <w:r>
        <w:rPr>
          <w:rFonts w:ascii="Times New Roman"/>
          <w:b/>
          <w:i w:val="false"/>
          <w:color w:val="000000"/>
        </w:rPr>
        <w:t>АКТІСІ</w:t>
      </w:r>
    </w:p>
    <w:bookmarkEnd w:id="59"/>
    <w:p>
      <w:pPr>
        <w:spacing w:after="0"/>
        <w:ind w:left="0"/>
        <w:jc w:val="both"/>
      </w:pPr>
      <w:r>
        <w:rPr>
          <w:rFonts w:ascii="Times New Roman"/>
          <w:b w:val="false"/>
          <w:i w:val="false"/>
          <w:color w:val="000000"/>
          <w:sz w:val="28"/>
        </w:rPr>
        <w:t>
      Осы актіні 20___ жылғы "___"____________ _____________________</w:t>
      </w:r>
    </w:p>
    <w:p>
      <w:pPr>
        <w:spacing w:after="0"/>
        <w:ind w:left="0"/>
        <w:jc w:val="both"/>
      </w:pPr>
      <w:r>
        <w:rPr>
          <w:rFonts w:ascii="Times New Roman"/>
          <w:b w:val="false"/>
          <w:i w:val="false"/>
          <w:color w:val="000000"/>
          <w:sz w:val="28"/>
        </w:rPr>
        <w:t>
      _____________________________________________________________жасады</w:t>
      </w:r>
    </w:p>
    <w:p>
      <w:pPr>
        <w:spacing w:after="0"/>
        <w:ind w:left="0"/>
        <w:jc w:val="both"/>
      </w:pPr>
      <w:r>
        <w:rPr>
          <w:rFonts w:ascii="Times New Roman"/>
          <w:b w:val="false"/>
          <w:i w:val="false"/>
          <w:color w:val="000000"/>
          <w:sz w:val="28"/>
        </w:rPr>
        <w:t>
      (Көліктік бақылау комитеті аумақтық бөлімшесінің атауы, тегі, аты, әкесінің аты, лауазымы)</w:t>
      </w:r>
    </w:p>
    <w:p>
      <w:pPr>
        <w:spacing w:after="0"/>
        <w:ind w:left="0"/>
        <w:jc w:val="both"/>
      </w:pPr>
      <w:r>
        <w:rPr>
          <w:rFonts w:ascii="Times New Roman"/>
          <w:b w:val="false"/>
          <w:i w:val="false"/>
          <w:color w:val="000000"/>
          <w:sz w:val="28"/>
        </w:rPr>
        <w:t>
      Кеме иесі __________________________________________________________</w:t>
      </w:r>
    </w:p>
    <w:p>
      <w:pPr>
        <w:spacing w:after="0"/>
        <w:ind w:left="0"/>
        <w:jc w:val="both"/>
      </w:pPr>
      <w:r>
        <w:rPr>
          <w:rFonts w:ascii="Times New Roman"/>
          <w:b w:val="false"/>
          <w:i w:val="false"/>
          <w:color w:val="000000"/>
          <w:sz w:val="28"/>
        </w:rPr>
        <w:t>
      (тегі, аты, әкесінің аты немесе мекеменің, ұйымның атауы)</w:t>
      </w:r>
    </w:p>
    <w:p>
      <w:pPr>
        <w:spacing w:after="0"/>
        <w:ind w:left="0"/>
        <w:jc w:val="both"/>
      </w:pPr>
      <w:r>
        <w:rPr>
          <w:rFonts w:ascii="Times New Roman"/>
          <w:b w:val="false"/>
          <w:i w:val="false"/>
          <w:color w:val="000000"/>
          <w:sz w:val="28"/>
        </w:rPr>
        <w:t>
      Тұрғылықты мекенжайы (ұйымның немесе жеке тұлғаның тұрған жері) және телефоны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Куәландыруға ұсынылған кеменің типі ____________________________; моделі_____________;жасалған жылы___________;жасалған орны зауыттық №_____; корпус материалы___________ұзындығы___метр; ені________метр; борт биіктігі___метр; су үсті бортының биіктігі___метр; жүк көтергіштігі__тонна; кеме массасы ________килограмм; жолаушы сыйымдылығы________адам; тіркеу нөмірі ________.</w:t>
      </w:r>
    </w:p>
    <w:p>
      <w:pPr>
        <w:spacing w:after="0"/>
        <w:ind w:left="0"/>
        <w:jc w:val="both"/>
      </w:pPr>
      <w:r>
        <w:rPr>
          <w:rFonts w:ascii="Times New Roman"/>
          <w:b w:val="false"/>
          <w:i w:val="false"/>
          <w:color w:val="000000"/>
          <w:sz w:val="28"/>
        </w:rPr>
        <w:t>
      Желкендер ауданы_____шаршы метр.</w:t>
      </w:r>
    </w:p>
    <w:p>
      <w:pPr>
        <w:spacing w:after="0"/>
        <w:ind w:left="0"/>
        <w:jc w:val="both"/>
      </w:pPr>
      <w:r>
        <w:rPr>
          <w:rFonts w:ascii="Times New Roman"/>
          <w:b w:val="false"/>
          <w:i w:val="false"/>
          <w:color w:val="000000"/>
          <w:sz w:val="28"/>
        </w:rPr>
        <w:t>
      Кеме жасау тәсілі __________________________________________________</w:t>
      </w:r>
    </w:p>
    <w:p>
      <w:pPr>
        <w:spacing w:after="0"/>
        <w:ind w:left="0"/>
        <w:jc w:val="both"/>
      </w:pPr>
      <w:r>
        <w:rPr>
          <w:rFonts w:ascii="Times New Roman"/>
          <w:b w:val="false"/>
          <w:i w:val="false"/>
          <w:color w:val="000000"/>
          <w:sz w:val="28"/>
        </w:rPr>
        <w:t>
      қозғалтқыш (мотор) типі мен маркасы____________саны_________________</w:t>
      </w:r>
    </w:p>
    <w:p>
      <w:pPr>
        <w:spacing w:after="0"/>
        <w:ind w:left="0"/>
        <w:jc w:val="both"/>
      </w:pPr>
      <w:r>
        <w:rPr>
          <w:rFonts w:ascii="Times New Roman"/>
          <w:b w:val="false"/>
          <w:i w:val="false"/>
          <w:color w:val="000000"/>
          <w:sz w:val="28"/>
        </w:rPr>
        <w:t>
      қуаты_______________зауыттық нөмірі_________________________________</w:t>
      </w:r>
    </w:p>
    <w:p>
      <w:pPr>
        <w:spacing w:after="0"/>
        <w:ind w:left="0"/>
        <w:jc w:val="both"/>
      </w:pPr>
      <w:r>
        <w:rPr>
          <w:rFonts w:ascii="Times New Roman"/>
          <w:b w:val="false"/>
          <w:i w:val="false"/>
          <w:color w:val="000000"/>
          <w:sz w:val="28"/>
        </w:rPr>
        <w:t>
      Техникалық куәландыру нәтижесінде мыналар анықталды:</w:t>
      </w:r>
    </w:p>
    <w:p>
      <w:pPr>
        <w:spacing w:after="0"/>
        <w:ind w:left="0"/>
        <w:jc w:val="both"/>
      </w:pPr>
      <w:r>
        <w:rPr>
          <w:rFonts w:ascii="Times New Roman"/>
          <w:b w:val="false"/>
          <w:i w:val="false"/>
          <w:color w:val="000000"/>
          <w:sz w:val="28"/>
        </w:rPr>
        <w:t>
      1. Кеменің басты өлшемдері____________________________________</w:t>
      </w:r>
    </w:p>
    <w:p>
      <w:pPr>
        <w:spacing w:after="0"/>
        <w:ind w:left="0"/>
        <w:jc w:val="both"/>
      </w:pPr>
      <w:r>
        <w:rPr>
          <w:rFonts w:ascii="Times New Roman"/>
          <w:b w:val="false"/>
          <w:i w:val="false"/>
          <w:color w:val="000000"/>
          <w:sz w:val="28"/>
        </w:rPr>
        <w:t>
      (мәлімделгенге сәйкестігі)</w:t>
      </w:r>
    </w:p>
    <w:p>
      <w:pPr>
        <w:spacing w:after="0"/>
        <w:ind w:left="0"/>
        <w:jc w:val="both"/>
      </w:pPr>
      <w:r>
        <w:rPr>
          <w:rFonts w:ascii="Times New Roman"/>
          <w:b w:val="false"/>
          <w:i w:val="false"/>
          <w:color w:val="000000"/>
          <w:sz w:val="28"/>
        </w:rPr>
        <w:t>
      2. Кеме сыйымдылығы_________________тонна.</w:t>
      </w:r>
    </w:p>
    <w:p>
      <w:pPr>
        <w:spacing w:after="0"/>
        <w:ind w:left="0"/>
        <w:jc w:val="both"/>
      </w:pPr>
      <w:r>
        <w:rPr>
          <w:rFonts w:ascii="Times New Roman"/>
          <w:b w:val="false"/>
          <w:i w:val="false"/>
          <w:color w:val="000000"/>
          <w:sz w:val="28"/>
        </w:rPr>
        <w:t>
      3. Шөгу_____________________________метр.</w:t>
      </w:r>
    </w:p>
    <w:p>
      <w:pPr>
        <w:spacing w:after="0"/>
        <w:ind w:left="0"/>
        <w:jc w:val="both"/>
      </w:pPr>
      <w:r>
        <w:rPr>
          <w:rFonts w:ascii="Times New Roman"/>
          <w:b w:val="false"/>
          <w:i w:val="false"/>
          <w:color w:val="000000"/>
          <w:sz w:val="28"/>
        </w:rPr>
        <w:t>
      4 Корпустың жай-күйі _________________________________________</w:t>
      </w:r>
    </w:p>
    <w:p>
      <w:pPr>
        <w:spacing w:after="0"/>
        <w:ind w:left="0"/>
        <w:jc w:val="both"/>
      </w:pPr>
      <w:r>
        <w:rPr>
          <w:rFonts w:ascii="Times New Roman"/>
          <w:b w:val="false"/>
          <w:i w:val="false"/>
          <w:color w:val="000000"/>
          <w:sz w:val="28"/>
        </w:rPr>
        <w:t>
      (жай-күйінің бағасы)</w:t>
      </w:r>
    </w:p>
    <w:p>
      <w:pPr>
        <w:spacing w:after="0"/>
        <w:ind w:left="0"/>
        <w:jc w:val="both"/>
      </w:pPr>
      <w:r>
        <w:rPr>
          <w:rFonts w:ascii="Times New Roman"/>
          <w:b w:val="false"/>
          <w:i w:val="false"/>
          <w:color w:val="000000"/>
          <w:sz w:val="28"/>
        </w:rPr>
        <w:t>
      5.Рульдік құрылғы ____________________________________________</w:t>
      </w:r>
    </w:p>
    <w:p>
      <w:pPr>
        <w:spacing w:after="0"/>
        <w:ind w:left="0"/>
        <w:jc w:val="both"/>
      </w:pPr>
      <w:r>
        <w:rPr>
          <w:rFonts w:ascii="Times New Roman"/>
          <w:b w:val="false"/>
          <w:i w:val="false"/>
          <w:color w:val="000000"/>
          <w:sz w:val="28"/>
        </w:rPr>
        <w:t>
      (жай-күйінің бағасы)</w:t>
      </w:r>
    </w:p>
    <w:p>
      <w:pPr>
        <w:spacing w:after="0"/>
        <w:ind w:left="0"/>
        <w:jc w:val="both"/>
      </w:pPr>
      <w:r>
        <w:rPr>
          <w:rFonts w:ascii="Times New Roman"/>
          <w:b w:val="false"/>
          <w:i w:val="false"/>
          <w:color w:val="000000"/>
          <w:sz w:val="28"/>
        </w:rPr>
        <w:t>
      6. Зәкір және арқандап байлау құрылғысы ______________________</w:t>
      </w:r>
    </w:p>
    <w:p>
      <w:pPr>
        <w:spacing w:after="0"/>
        <w:ind w:left="0"/>
        <w:jc w:val="both"/>
      </w:pPr>
      <w:r>
        <w:rPr>
          <w:rFonts w:ascii="Times New Roman"/>
          <w:b w:val="false"/>
          <w:i w:val="false"/>
          <w:color w:val="000000"/>
          <w:sz w:val="28"/>
        </w:rPr>
        <w:t>
                                                    (болуы және жай-күйі)</w:t>
      </w:r>
    </w:p>
    <w:p>
      <w:pPr>
        <w:spacing w:after="0"/>
        <w:ind w:left="0"/>
        <w:jc w:val="both"/>
      </w:pPr>
      <w:r>
        <w:rPr>
          <w:rFonts w:ascii="Times New Roman"/>
          <w:b w:val="false"/>
          <w:i w:val="false"/>
          <w:color w:val="000000"/>
          <w:sz w:val="28"/>
        </w:rPr>
        <w:t>
      7. Құтқару құралдары _________________________________________</w:t>
      </w:r>
    </w:p>
    <w:p>
      <w:pPr>
        <w:spacing w:after="0"/>
        <w:ind w:left="0"/>
        <w:jc w:val="both"/>
      </w:pPr>
      <w:r>
        <w:rPr>
          <w:rFonts w:ascii="Times New Roman"/>
          <w:b w:val="false"/>
          <w:i w:val="false"/>
          <w:color w:val="000000"/>
          <w:sz w:val="28"/>
        </w:rPr>
        <w:t>
      (атауы, саны мен жай-күйі)</w:t>
      </w:r>
    </w:p>
    <w:p>
      <w:pPr>
        <w:spacing w:after="0"/>
        <w:ind w:left="0"/>
        <w:jc w:val="both"/>
      </w:pPr>
      <w:r>
        <w:rPr>
          <w:rFonts w:ascii="Times New Roman"/>
          <w:b w:val="false"/>
          <w:i w:val="false"/>
          <w:color w:val="000000"/>
          <w:sz w:val="28"/>
        </w:rPr>
        <w:t>
      8. Сигнал беру құрылғылары ___________________________________</w:t>
      </w:r>
    </w:p>
    <w:p>
      <w:pPr>
        <w:spacing w:after="0"/>
        <w:ind w:left="0"/>
        <w:jc w:val="both"/>
      </w:pPr>
      <w:r>
        <w:rPr>
          <w:rFonts w:ascii="Times New Roman"/>
          <w:b w:val="false"/>
          <w:i w:val="false"/>
          <w:color w:val="000000"/>
          <w:sz w:val="28"/>
        </w:rPr>
        <w:t>
      (атауы және жай-күйі)</w:t>
      </w:r>
    </w:p>
    <w:p>
      <w:pPr>
        <w:spacing w:after="0"/>
        <w:ind w:left="0"/>
        <w:jc w:val="both"/>
      </w:pPr>
      <w:r>
        <w:rPr>
          <w:rFonts w:ascii="Times New Roman"/>
          <w:b w:val="false"/>
          <w:i w:val="false"/>
          <w:color w:val="000000"/>
          <w:sz w:val="28"/>
        </w:rPr>
        <w:t>
      9. Жарақ заттарымен жинақтау _________________________________</w:t>
      </w:r>
    </w:p>
    <w:p>
      <w:pPr>
        <w:spacing w:after="0"/>
        <w:ind w:left="0"/>
        <w:jc w:val="both"/>
      </w:pPr>
      <w:r>
        <w:rPr>
          <w:rFonts w:ascii="Times New Roman"/>
          <w:b w:val="false"/>
          <w:i w:val="false"/>
          <w:color w:val="000000"/>
          <w:sz w:val="28"/>
        </w:rPr>
        <w:t>
      (талаптарға сәйкестігі)</w:t>
      </w:r>
    </w:p>
    <w:p>
      <w:pPr>
        <w:spacing w:after="0"/>
        <w:ind w:left="0"/>
        <w:jc w:val="both"/>
      </w:pPr>
      <w:r>
        <w:rPr>
          <w:rFonts w:ascii="Times New Roman"/>
          <w:b w:val="false"/>
          <w:i w:val="false"/>
          <w:color w:val="000000"/>
          <w:sz w:val="28"/>
        </w:rPr>
        <w:t>
      10. Жүк көтергіштігі және жолаушы сыйымдылығы______тонна(адам)</w:t>
      </w:r>
    </w:p>
    <w:p>
      <w:pPr>
        <w:spacing w:after="0"/>
        <w:ind w:left="0"/>
        <w:jc w:val="both"/>
      </w:pPr>
      <w:r>
        <w:rPr>
          <w:rFonts w:ascii="Times New Roman"/>
          <w:b w:val="false"/>
          <w:i w:val="false"/>
          <w:color w:val="000000"/>
          <w:sz w:val="28"/>
        </w:rPr>
        <w:t>
      11. Орнықтылығы, суда батпауы, жүзгіштігі_____________________</w:t>
      </w:r>
    </w:p>
    <w:p>
      <w:pPr>
        <w:spacing w:after="0"/>
        <w:ind w:left="0"/>
        <w:jc w:val="both"/>
      </w:pPr>
      <w:r>
        <w:rPr>
          <w:rFonts w:ascii="Times New Roman"/>
          <w:b w:val="false"/>
          <w:i w:val="false"/>
          <w:color w:val="000000"/>
          <w:sz w:val="28"/>
        </w:rPr>
        <w:t>
                                                      (жай-күйін бағалау)</w:t>
      </w:r>
    </w:p>
    <w:p>
      <w:pPr>
        <w:spacing w:after="0"/>
        <w:ind w:left="0"/>
        <w:jc w:val="both"/>
      </w:pPr>
      <w:r>
        <w:rPr>
          <w:rFonts w:ascii="Times New Roman"/>
          <w:b w:val="false"/>
          <w:i w:val="false"/>
          <w:color w:val="000000"/>
          <w:sz w:val="28"/>
        </w:rPr>
        <w:t>
      12. Жүзгіштік қоры ___________________________________________</w:t>
      </w:r>
    </w:p>
    <w:p>
      <w:pPr>
        <w:spacing w:after="0"/>
        <w:ind w:left="0"/>
        <w:jc w:val="both"/>
      </w:pPr>
      <w:r>
        <w:rPr>
          <w:rFonts w:ascii="Times New Roman"/>
          <w:b w:val="false"/>
          <w:i w:val="false"/>
          <w:color w:val="000000"/>
          <w:sz w:val="28"/>
        </w:rPr>
        <w:t>
                             (қамтамасыз етілген, қамтамасыз етілмеген)</w:t>
      </w:r>
    </w:p>
    <w:p>
      <w:pPr>
        <w:spacing w:after="0"/>
        <w:ind w:left="0"/>
        <w:jc w:val="both"/>
      </w:pPr>
      <w:r>
        <w:rPr>
          <w:rFonts w:ascii="Times New Roman"/>
          <w:b w:val="false"/>
          <w:i w:val="false"/>
          <w:color w:val="000000"/>
          <w:sz w:val="28"/>
        </w:rPr>
        <w:t>
      13. Су үсті бортының ең аз биіктігі __________________________</w:t>
      </w:r>
    </w:p>
    <w:p>
      <w:pPr>
        <w:spacing w:after="0"/>
        <w:ind w:left="0"/>
        <w:jc w:val="both"/>
      </w:pPr>
      <w:r>
        <w:rPr>
          <w:rFonts w:ascii="Times New Roman"/>
          <w:b w:val="false"/>
          <w:i w:val="false"/>
          <w:color w:val="000000"/>
          <w:sz w:val="28"/>
        </w:rPr>
        <w:t>
      14. Өртке қарсы жүйе _________________________________________</w:t>
      </w:r>
    </w:p>
    <w:p>
      <w:pPr>
        <w:spacing w:after="0"/>
        <w:ind w:left="0"/>
        <w:jc w:val="both"/>
      </w:pPr>
      <w:r>
        <w:rPr>
          <w:rFonts w:ascii="Times New Roman"/>
          <w:b w:val="false"/>
          <w:i w:val="false"/>
          <w:color w:val="000000"/>
          <w:sz w:val="28"/>
        </w:rPr>
        <w:t>
      (түрі және жарамдылығы)</w:t>
      </w:r>
    </w:p>
    <w:p>
      <w:pPr>
        <w:spacing w:after="0"/>
        <w:ind w:left="0"/>
        <w:jc w:val="both"/>
      </w:pPr>
      <w:r>
        <w:rPr>
          <w:rFonts w:ascii="Times New Roman"/>
          <w:b w:val="false"/>
          <w:i w:val="false"/>
          <w:color w:val="000000"/>
          <w:sz w:val="28"/>
        </w:rPr>
        <w:t>
      15. Механикалық қондырғы _____________________________________</w:t>
      </w:r>
    </w:p>
    <w:p>
      <w:pPr>
        <w:spacing w:after="0"/>
        <w:ind w:left="0"/>
        <w:jc w:val="both"/>
      </w:pPr>
      <w:r>
        <w:rPr>
          <w:rFonts w:ascii="Times New Roman"/>
          <w:b w:val="false"/>
          <w:i w:val="false"/>
          <w:color w:val="000000"/>
          <w:sz w:val="28"/>
        </w:rPr>
        <w:t>
      (жай-күйінің бағасы)</w:t>
      </w:r>
    </w:p>
    <w:p>
      <w:pPr>
        <w:spacing w:after="0"/>
        <w:ind w:left="0"/>
        <w:jc w:val="both"/>
      </w:pPr>
      <w:r>
        <w:rPr>
          <w:rFonts w:ascii="Times New Roman"/>
          <w:b w:val="false"/>
          <w:i w:val="false"/>
          <w:color w:val="000000"/>
          <w:sz w:val="28"/>
        </w:rPr>
        <w:t>
      16. Ең жоғарғы рұқсат етілген қуаты __________________________</w:t>
      </w:r>
    </w:p>
    <w:p>
      <w:pPr>
        <w:spacing w:after="0"/>
        <w:ind w:left="0"/>
        <w:jc w:val="both"/>
      </w:pPr>
      <w:r>
        <w:rPr>
          <w:rFonts w:ascii="Times New Roman"/>
          <w:b w:val="false"/>
          <w:i w:val="false"/>
          <w:color w:val="000000"/>
          <w:sz w:val="28"/>
        </w:rPr>
        <w:t>
      (белгіленген)</w:t>
      </w:r>
    </w:p>
    <w:p>
      <w:pPr>
        <w:spacing w:after="0"/>
        <w:ind w:left="0"/>
        <w:jc w:val="both"/>
      </w:pPr>
      <w:r>
        <w:rPr>
          <w:rFonts w:ascii="Times New Roman"/>
          <w:b w:val="false"/>
          <w:i w:val="false"/>
          <w:color w:val="000000"/>
          <w:sz w:val="28"/>
        </w:rPr>
        <w:t>
      17. Желкендер мен такелаждың жай-күйі ________________________</w:t>
      </w:r>
    </w:p>
    <w:p>
      <w:pPr>
        <w:spacing w:after="0"/>
        <w:ind w:left="0"/>
        <w:jc w:val="both"/>
      </w:pPr>
      <w:r>
        <w:rPr>
          <w:rFonts w:ascii="Times New Roman"/>
          <w:b w:val="false"/>
          <w:i w:val="false"/>
          <w:color w:val="000000"/>
          <w:sz w:val="28"/>
        </w:rPr>
        <w:t>
      (жарамдылығы)</w:t>
      </w:r>
    </w:p>
    <w:p>
      <w:pPr>
        <w:spacing w:after="0"/>
        <w:ind w:left="0"/>
        <w:jc w:val="both"/>
      </w:pPr>
      <w:r>
        <w:rPr>
          <w:rFonts w:ascii="Times New Roman"/>
          <w:b w:val="false"/>
          <w:i w:val="false"/>
          <w:color w:val="000000"/>
          <w:sz w:val="28"/>
        </w:rPr>
        <w:t>
      18. Электр жабдығы ___________________________________________</w:t>
      </w:r>
    </w:p>
    <w:p>
      <w:pPr>
        <w:spacing w:after="0"/>
        <w:ind w:left="0"/>
        <w:jc w:val="both"/>
      </w:pPr>
      <w:r>
        <w:rPr>
          <w:rFonts w:ascii="Times New Roman"/>
          <w:b w:val="false"/>
          <w:i w:val="false"/>
          <w:color w:val="000000"/>
          <w:sz w:val="28"/>
        </w:rPr>
        <w:t>
      (жай-күйі)</w:t>
      </w:r>
    </w:p>
    <w:p>
      <w:pPr>
        <w:spacing w:after="0"/>
        <w:ind w:left="0"/>
        <w:jc w:val="both"/>
      </w:pPr>
      <w:r>
        <w:rPr>
          <w:rFonts w:ascii="Times New Roman"/>
          <w:b w:val="false"/>
          <w:i w:val="false"/>
          <w:color w:val="000000"/>
          <w:sz w:val="28"/>
        </w:rPr>
        <w:t>
      19. Р/байланыс және р/оқшаулаудың болуы ______________________</w:t>
      </w:r>
    </w:p>
    <w:p>
      <w:pPr>
        <w:spacing w:after="0"/>
        <w:ind w:left="0"/>
        <w:jc w:val="both"/>
      </w:pPr>
      <w:r>
        <w:rPr>
          <w:rFonts w:ascii="Times New Roman"/>
          <w:b w:val="false"/>
          <w:i w:val="false"/>
          <w:color w:val="000000"/>
          <w:sz w:val="28"/>
        </w:rPr>
        <w:t>
                                            (типі, маркасы және жай-күйі)</w:t>
      </w:r>
    </w:p>
    <w:p>
      <w:pPr>
        <w:spacing w:after="0"/>
        <w:ind w:left="0"/>
        <w:jc w:val="both"/>
      </w:pPr>
      <w:r>
        <w:rPr>
          <w:rFonts w:ascii="Times New Roman"/>
          <w:b w:val="false"/>
          <w:i w:val="false"/>
          <w:color w:val="000000"/>
          <w:sz w:val="28"/>
        </w:rPr>
        <w:t>
      Қорытынды:</w:t>
      </w:r>
    </w:p>
    <w:p>
      <w:pPr>
        <w:spacing w:after="0"/>
        <w:ind w:left="0"/>
        <w:jc w:val="both"/>
      </w:pPr>
      <w:r>
        <w:rPr>
          <w:rFonts w:ascii="Times New Roman"/>
          <w:b w:val="false"/>
          <w:i w:val="false"/>
          <w:color w:val="000000"/>
          <w:sz w:val="28"/>
        </w:rPr>
        <w:t>
      Куәландыру жүргізу нәтижесінде осы кеменің жай-күйі 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(жарамды, жарамсыз)</w:t>
      </w:r>
    </w:p>
    <w:p>
      <w:pPr>
        <w:spacing w:after="0"/>
        <w:ind w:left="0"/>
        <w:jc w:val="both"/>
      </w:pPr>
      <w:r>
        <w:rPr>
          <w:rFonts w:ascii="Times New Roman"/>
          <w:b w:val="false"/>
          <w:i w:val="false"/>
          <w:color w:val="000000"/>
          <w:sz w:val="28"/>
        </w:rPr>
        <w:t>
      Белгіленген ауданы және жүзу жағдайы:</w:t>
      </w:r>
    </w:p>
    <w:p>
      <w:pPr>
        <w:spacing w:after="0"/>
        <w:ind w:left="0"/>
        <w:jc w:val="both"/>
      </w:pPr>
      <w:r>
        <w:rPr>
          <w:rFonts w:ascii="Times New Roman"/>
          <w:b w:val="false"/>
          <w:i w:val="false"/>
          <w:color w:val="000000"/>
          <w:sz w:val="28"/>
        </w:rPr>
        <w:t>
      рұқсат етілген толқын биіктігі__________метр.</w:t>
      </w:r>
    </w:p>
    <w:p>
      <w:pPr>
        <w:spacing w:after="0"/>
        <w:ind w:left="0"/>
        <w:jc w:val="both"/>
      </w:pPr>
      <w:r>
        <w:rPr>
          <w:rFonts w:ascii="Times New Roman"/>
          <w:b w:val="false"/>
          <w:i w:val="false"/>
          <w:color w:val="000000"/>
          <w:sz w:val="28"/>
        </w:rPr>
        <w:t>
      жағалаудан алшақтығы_________________метр.</w:t>
      </w:r>
    </w:p>
    <w:p>
      <w:pPr>
        <w:spacing w:after="0"/>
        <w:ind w:left="0"/>
        <w:jc w:val="both"/>
      </w:pPr>
      <w:r>
        <w:rPr>
          <w:rFonts w:ascii="Times New Roman"/>
          <w:b w:val="false"/>
          <w:i w:val="false"/>
          <w:color w:val="000000"/>
          <w:sz w:val="28"/>
        </w:rPr>
        <w:t>
      қозғалтқыштың рұқсат етілген қуаты____________ат күші.</w:t>
      </w:r>
    </w:p>
    <w:p>
      <w:pPr>
        <w:spacing w:after="0"/>
        <w:ind w:left="0"/>
        <w:jc w:val="both"/>
      </w:pPr>
      <w:r>
        <w:rPr>
          <w:rFonts w:ascii="Times New Roman"/>
          <w:b w:val="false"/>
          <w:i w:val="false"/>
          <w:color w:val="000000"/>
          <w:sz w:val="28"/>
        </w:rPr>
        <w:t>
      рұқсат етілетін жүк көтергіштігі________тонна.</w:t>
      </w:r>
    </w:p>
    <w:p>
      <w:pPr>
        <w:spacing w:after="0"/>
        <w:ind w:left="0"/>
        <w:jc w:val="both"/>
      </w:pPr>
      <w:r>
        <w:rPr>
          <w:rFonts w:ascii="Times New Roman"/>
          <w:b w:val="false"/>
          <w:i w:val="false"/>
          <w:color w:val="000000"/>
          <w:sz w:val="28"/>
        </w:rPr>
        <w:t>
      Жүзу мерзімі__________________________________содан кейін ________________облысы, қаласы бойынша Көліктік бақылау инспекциясына техникалық тексеру үшін ұсынылуы тиіс.</w:t>
      </w:r>
    </w:p>
    <w:p>
      <w:pPr>
        <w:spacing w:after="0"/>
        <w:ind w:left="0"/>
        <w:jc w:val="both"/>
      </w:pPr>
      <w:r>
        <w:rPr>
          <w:rFonts w:ascii="Times New Roman"/>
          <w:b w:val="false"/>
          <w:i w:val="false"/>
          <w:color w:val="000000"/>
          <w:sz w:val="28"/>
        </w:rPr>
        <w:t>
      Тексеру кезінде қатысқан (дар)</w:t>
      </w:r>
    </w:p>
    <w:p>
      <w:pPr>
        <w:spacing w:after="0"/>
        <w:ind w:left="0"/>
        <w:jc w:val="both"/>
      </w:pPr>
      <w:r>
        <w:rPr>
          <w:rFonts w:ascii="Times New Roman"/>
          <w:b w:val="false"/>
          <w:i w:val="false"/>
          <w:color w:val="000000"/>
          <w:sz w:val="28"/>
        </w:rPr>
        <w:t>
      (және) бір данасын алған _____________________________________</w:t>
      </w:r>
    </w:p>
    <w:p>
      <w:pPr>
        <w:spacing w:after="0"/>
        <w:ind w:left="0"/>
        <w:jc w:val="both"/>
      </w:pPr>
      <w:r>
        <w:rPr>
          <w:rFonts w:ascii="Times New Roman"/>
          <w:b w:val="false"/>
          <w:i w:val="false"/>
          <w:color w:val="000000"/>
          <w:sz w:val="28"/>
        </w:rPr>
        <w:t>
      (Т.А.Ә.А, лауазымы) (қолы)</w:t>
      </w:r>
    </w:p>
    <w:p>
      <w:pPr>
        <w:spacing w:after="0"/>
        <w:ind w:left="0"/>
        <w:jc w:val="both"/>
      </w:pPr>
      <w:r>
        <w:rPr>
          <w:rFonts w:ascii="Times New Roman"/>
          <w:b w:val="false"/>
          <w:i w:val="false"/>
          <w:color w:val="000000"/>
          <w:sz w:val="28"/>
        </w:rPr>
        <w:t>
      Куәландыруды жүргізді ___________________________ ____________</w:t>
      </w:r>
    </w:p>
    <w:p>
      <w:pPr>
        <w:spacing w:after="0"/>
        <w:ind w:left="0"/>
        <w:jc w:val="both"/>
      </w:pPr>
      <w:r>
        <w:rPr>
          <w:rFonts w:ascii="Times New Roman"/>
          <w:b w:val="false"/>
          <w:i w:val="false"/>
          <w:color w:val="000000"/>
          <w:sz w:val="28"/>
        </w:rPr>
        <w:t>
                                      (Т.А.Ә.А, лауазымы)       (қолы)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20__жылғы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Шағын көлемді кемені</w:t>
            </w:r>
            <w:r>
              <w:br/>
            </w:r>
            <w:r>
              <w:rPr>
                <w:rFonts w:ascii="Times New Roman"/>
                <w:b w:val="false"/>
                <w:i w:val="false"/>
                <w:color w:val="000000"/>
                <w:sz w:val="20"/>
              </w:rPr>
              <w:t>техникалық қадағалау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65" w:id="60"/>
    <w:p>
      <w:pPr>
        <w:spacing w:after="0"/>
        <w:ind w:left="0"/>
        <w:jc w:val="left"/>
      </w:pPr>
      <w:r>
        <w:rPr>
          <w:rFonts w:ascii="Times New Roman"/>
          <w:b/>
          <w:i w:val="false"/>
          <w:color w:val="000000"/>
        </w:rPr>
        <w:t xml:space="preserve"> Шағын көлемді кемелердің типтері мен санаттары</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8"/>
        <w:gridCol w:w="562"/>
        <w:gridCol w:w="2028"/>
        <w:gridCol w:w="4874"/>
        <w:gridCol w:w="778"/>
        <w:gridCol w:w="778"/>
        <w:gridCol w:w="2072"/>
      </w:tblGrid>
      <w:tr>
        <w:trPr>
          <w:trHeight w:val="30" w:hRule="atLeast"/>
        </w:trPr>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түрі</w:t>
            </w:r>
          </w:p>
        </w:tc>
        <w:tc>
          <w:tcPr>
            <w:tcW w:w="2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Мотордың рұқсат етілетін қуаты (а/күші)</w:t>
            </w:r>
          </w:p>
        </w:tc>
        <w:tc>
          <w:tcPr>
            <w:tcW w:w="4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өлшемдер</w:t>
            </w:r>
          </w:p>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жолаушы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Ескекті қайық</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2,0x1,1x0,4</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Ескекті қайық</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2,8x1,3x0,5</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Ескекті қайық</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3,3x1,4x0,5</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Ескекті қайық</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4,4x1,5x0,5</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Ескекті қайық</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6,0x1,6x0,6</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Моторлы қайық</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15-ке дейін</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3,4x1,5x0,6</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Моторлы қайық</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25-ке дейін</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4,4x1,6x0,75</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Моторлы қайық</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6,0x1,7x0,95</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40-қа дейін</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6,0x1,8x0,9</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50-ге дейін</w:t>
            </w:r>
          </w:p>
        </w:tc>
        <w:tc>
          <w:tcPr>
            <w:tcW w:w="4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8,5x2,5x1,2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Шағын көлемді кемені</w:t>
            </w:r>
            <w:r>
              <w:br/>
            </w:r>
            <w:r>
              <w:rPr>
                <w:rFonts w:ascii="Times New Roman"/>
                <w:b w:val="false"/>
                <w:i w:val="false"/>
                <w:color w:val="000000"/>
                <w:sz w:val="20"/>
              </w:rPr>
              <w:t>техникалық қадағалау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67" w:id="61"/>
    <w:p>
      <w:pPr>
        <w:spacing w:after="0"/>
        <w:ind w:left="0"/>
        <w:jc w:val="left"/>
      </w:pPr>
      <w:r>
        <w:rPr>
          <w:rFonts w:ascii="Times New Roman"/>
          <w:b/>
          <w:i w:val="false"/>
          <w:color w:val="000000"/>
        </w:rPr>
        <w:t xml:space="preserve"> Шағын көлемді кеменің жүзу шарттары</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8"/>
        <w:gridCol w:w="2998"/>
        <w:gridCol w:w="3454"/>
        <w:gridCol w:w="2850"/>
      </w:tblGrid>
      <w:tr>
        <w:trPr>
          <w:trHeight w:val="30" w:hRule="atLeast"/>
        </w:trPr>
        <w:tc>
          <w:tcPr>
            <w:tcW w:w="2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мин.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 жағдайы</w:t>
            </w:r>
          </w:p>
        </w:tc>
      </w:tr>
      <w:tr>
        <w:trPr>
          <w:trHeight w:val="30" w:hRule="atLeast"/>
        </w:trPr>
        <w:tc>
          <w:tcPr>
            <w:tcW w:w="0" w:type="auto"/>
            <w:vMerge/>
            <w:tcBorders>
              <w:top w:val="nil"/>
              <w:left w:val="single" w:color="cfcfcf" w:sz="5"/>
              <w:bottom w:val="single" w:color="cfcfcf" w:sz="5"/>
              <w:right w:val="single" w:color="cfcfcf" w:sz="5"/>
            </w:tcBorders>
          </w:tcP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Жағалаудан кашықтығы (килограмм)</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Толқын биіктігі (метр)</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 күші (балл)</w:t>
            </w:r>
          </w:p>
        </w:tc>
      </w:tr>
      <w:tr>
        <w:trPr>
          <w:trHeight w:val="30" w:hRule="atLeast"/>
        </w:trPr>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дейін</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дейін</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дейін</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Шағын көлемді кемені</w:t>
            </w:r>
            <w:r>
              <w:br/>
            </w:r>
            <w:r>
              <w:rPr>
                <w:rFonts w:ascii="Times New Roman"/>
                <w:b w:val="false"/>
                <w:i w:val="false"/>
                <w:color w:val="000000"/>
                <w:sz w:val="20"/>
              </w:rPr>
              <w:t>техникалық қадағалау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Толқындардың биіктігі</w:t>
      </w:r>
    </w:p>
    <w:p>
      <w:pPr>
        <w:spacing w:after="0"/>
        <w:ind w:left="0"/>
        <w:jc w:val="left"/>
      </w:pPr>
      <w:r>
        <w:br/>
      </w:r>
    </w:p>
    <w:p>
      <w:pPr>
        <w:spacing w:after="0"/>
        <w:ind w:left="0"/>
        <w:jc w:val="both"/>
      </w:pPr>
      <w:r>
        <w:drawing>
          <wp:inline distT="0" distB="0" distL="0" distR="0">
            <wp:extent cx="6515100" cy="270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515100" cy="270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