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a972" w14:textId="b87a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Авиатасымалдауды ұйымдастыру қызметі туралы үлгілік ережені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м.а. 2015 жылғы 26 наурыздағы № 328 бұйрығы. Қазақстан Республикасының Әділет министрлігінде 2015 жылы 17 маусымда № 11372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әуе кеңістігін пайдалану және авиация қызметі туралы" 2010 жылғы 15 шілдедегі Қазақстан Республикасы Заңының 14-бабы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41-50)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Авиатасымалдауды ұйымдастыру қызметі туралы үлгілік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Азаматтық авиация комитеті (Б.К. Сейдахметов):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заңнамада бекітілген тәртіппен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күнтізбелік он күннің ішінде мерзімді баспа басылымдарында және "Әділет" ақпараттық-құқықтық жүйесіне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Инвестициялар және даму министрлігінің интернет-ресурсында және мемлекеттік органдардың интранет-порталында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 Қазақстан Республикасы Әділет министрлігінде мемлекеттік тіркелгеннен кейін он жұмыс күні ішінде Қазақстан Респубикасы Инвестициялар және даму министрлігінің Заң департаментіне осы бұйрықтың 2-тармағының 1), 2) және 3) тармақшаларында көзделген іс-шаралардың орындалуы туралы мәліметтерді ұсынуды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министрінің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Е. А. Досаев 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жылғы 15 мамыр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міндетін актарушының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бұйрығымен 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Авиатасымалдауды ұйымдастыру қызметi туралы үлгiлік ереже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Авиатасымалдарды ұйымдастыру қызметi (бұдан әрi - АТҰҚ) азаматтық авиация ұйымының (бұдан әрi - ААҰ) құрылымдық бөлiмшесi болып табылады және жолаушыларға қызмет көрсету, әуе көлiгiмен тасымалданатын багажды, пошта жөнелтiмдерiн мен жүктердi өңдеу мақсатында құрылады.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АТҰҚ өзiнiң жұмысында Қазақстан Республикасының қолданыстағы заңнамасын, Халықаралық азаматтық авиация ұйымының (ИКАО) құжаттарын, ААҰ құрылтай құжаттарын, ААҰ бiрiншi басшысының (немесе оны алмастырушы адамның) бұйрықтарын, өкiмдерiн, сондай-ақ осы ереженi басшылыққа алады.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АТҰҚ-ны ААҰ-ның бiрiншi басшысының (немесе оны алмастырушы адамның) бұйрығымен тағайындалатын немесе босатылатын қызмет бастығы басқарады.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АТҰҚ қызметкерлерiнiң құрылымын, штаттық кестесiн және лауазымдық нұсқаулықтарын АТҰҚ бастығының ұсынуы бойынша ААҰ-ның бiрiншi басшысы (немесе оны алмастырушы адам) бекiтедi.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АТҰҚ-ның негiзi мiндеттерi мен функциялары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АТҰҚ-ның негiзгi мiндеттерi мыналар болып табылады: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жолаушыларға, пошта жөнелтiмдерiн, багаж бен жүкке уақтылы және сапалы қызмет көрсетудi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пошта жөнелтiмдерiнiң, багаж бен жүктiң бүтiндiгi мен сақталуын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әуе кемелерiнiң (бұдан әрi - ӘК) коммерциялық жүк көтерiмдiлiгiн ұтымды және тиiмдi пайдалану.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Қойылған мiндеттердi шешу үшiн АТҰҚ мынадай функцияларды жүзеге асырады: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жолаушыларға қызмет көрсету, багажды, пошта жөнелтiмдерi мен жүктердi өңдеу бойынша технологиялық операцияларды уақтылы және сапалы орындау;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жолаушыларға қызмет көрсету, багажды, пошта жөнелтiмдерi мен жүктердi өңдеу технологиясын жетiлдiру мен жақсарту жөнiнде шаралар қабылдау;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жолаушыларға қызмет көрсету, багажды, пошта жөнелтiмдер мен жүктердi өңдеу бойынша қызметтер көрсету кезiнде авиакомпаниялардың, мүдделi ұйымдар мен мемлекеттiк органдардың өкiлдерiмен өзара iс-қимыл жасау;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жолаушыларды тiркеу, тасымалдау құжаттамаларын, багажға, пошта жөнелтiмдерi мен жүктерге биркаларды ресiмдеу;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тасымалдау құжаттамасын уақтылы ресiмдеудi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ӘК-де жолаушыларды уақтылы отырғызуды, түсiрудi, багаж бен жүктi орналастыруды, тиеудi (түсiрудi) қамтамасыз ету;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АТҰҚ қызметкерлерiн оқыту және олардың бiлiктiлiгiн арттыру бойынша шаралар қабылдау;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жолаушылардың багажын сақтау камерасының, жүктер мен пошта жөнелтiмдерiн сақтау қоймасының қызметiн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билет кассасының және/немесе жол жүру құжаттарын беретiн пункттердiң қызметiн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авиакомпаниялардың жолаушыларға қызмет көрсету, багаж, пошта жөнелтiмдерi мен жүктердi өңдеу жөнiндегi талаптарын қанағаттандыруға бағытталған жұмысты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ұшудың жүйелiлiгiн қамтамасыз етуге керi әсерiн тигiзетiн себептер мен факторларды жою бойынша шаралар қабылдау;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ААҰ-ның жолаушыларға қызмет көрсетуге жұмылдырылған басқа қызметтерiмен өзара iс-қимыл жасау.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Қызметтi ұйымдастыру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Штаттық кестеге сәйкес АТҰҚ құрамына мыналар кiредi: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қызмет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қызмет бастығының орынбасары (АТҰҚ қызметкерлерiнiң саны 20 адамнан артық болғанда);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менеджерлер;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АТҰҚ диспетчерлерi;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ӘК орталықтандыру жөнiндегi диспетчерлер;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кассирлер;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жолаушыларға қызмет көрсету агенттерi;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багаж жөнiндегi агенттер;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сақтау камерасының қоймашылары.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АТҰҚ бастығы: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жолаушыларға қызмет көрсетудiң, багажды, пошта жөнелтiмдерi мен жүктердi өңдеудiң технологиялық кестесiнiң орындалуын сақтауы мен сапасын бақылайды;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АТҰҚ қызметкерлерiн әуе кемелерiнiң келуi мен ұшуы, әуе кемелерiнiң тұрақ орны, қону гейтiнiң (галереясының) нөмiрлерi туралы тәулiктiк жоспармен қамтамасыз ету бойынша шаралар қабылдайды;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АТҰҚ қызметкерлерiнiң функционалдық мiндеттерiне кiретiн мәселелер бойынша оларға тапсырмалар, мiндеттер бередi, олардың орындалуын бақылайды;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АТҰҚ қызметкерлерiнiң өндiрiстiк және еңбек тәртiбiн сақтауын, өрт қауiпсiздiгi мен еңбек қауiпсiздiгiн сақтауын, ААҰ-ның iшкi ұйымдық-өкiмдiк құжаттарының орындалуын бақылайды;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АТҰҚ қызметiн жетiлдiру мәселелерi бойынша шаралар қабылдайды, ұсыныстар енгiзедi;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АТҰҚ қызметiнiң мәселелер бойынша, соның iшiнде күзгi-қысқы және көктемгi-жазғы навигацияға дайындық кезiнде жоспарлардың, тапсырмалардың уақтылы орындалуын бақылайды;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қажет болған жағдайда қажеттi көмекпен, жолаушыларға құқығы мен мiндеттерiн түсiндiрудi қамтамасыз етедi;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ААҰ-ның барлық құрылымдық бөлiмшелерiнiң және жолаушыларға, багажға және пошта женелтiмдерiне қызмет көрсету мәселелерi бойынша басқа ұйымдардың басшыларымен өзара iс-қимыл жасайды;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жолаушыларға, багажға және пошта жөнелтiмдерiне қызмет көрсету мәселелерi бойынша ААҰ кеңестерiне қатысады.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