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908d" w14:textId="7989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қызмет істері және сыбайлас жемқорлыққа қарсы іс-қимыл органдарының ерекше үй-жайларына арналған алаңдардың заттай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қызмет істері және сыбайлас жемқорлыққа қарсы іс-қимыл агенттігі төрағасының 2015 жылғы 8 мамырдығы № 154 бұйрығы. Қазақстан Республикасының Әділет министрлігінде 2015 жылы 17 маусымда № 11377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69-бабы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Президентінің «Қазақстан Республикасы Мемлекеттік қызмет істері және сыбайлас жемқорлыққа қарсы іс-қимыл агенттігінің кейбір мәселелері және Қазақстан Республикасы Президентінің кейбір жарлықтарына өзгерістер мен толықтырулар енгізу туралы» 2014 жылғы 29 тамыздағы № 900 Жарлығымен бекітілген Қазақстан Республикасының Мемлекеттік қызмет істері және сыбайлас жемқорлыққа қарсы іс-қимыл агенттігі туралы ереженің </w:t>
      </w:r>
      <w:r>
        <w:rPr>
          <w:rFonts w:ascii="Times New Roman"/>
          <w:b w:val="false"/>
          <w:i w:val="false"/>
          <w:color w:val="000000"/>
          <w:sz w:val="28"/>
        </w:rPr>
        <w:t>20-тармағы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қызмет істері және сыбайлас жемқорлыққа қарсы іс-қимыл органдарының ерекше үй-жайларына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алаңдардың заттай 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Мемлекеттік қызмет істері және сыбайлас жемқорлыққа қарсы іс-қимыл агенттігі (бұдан әрі – Агенттік) Әкімшілік жұмыс департаментінің Жоспарлау және қаржы-шаруашылық басқармасы: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заңнамамен белгіленген тәртіпте осы бұйрықтың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Агенттіктің құрылымдық және аумақтық бөлімшелерінің назарына жеткізсін;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іске асырылуын тиісті кезеңге арналған республикалық бюджетте көзделген қаражат шегінде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Агенттік Төрағасының орынбасары А.Ж. Шпекбаевқа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мемлекеттік тіркелген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 Қ. Қожамжаров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12 мамыр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істері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сыбайлас жемқорлыққа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іс-қимыл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8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істері және сыбайлас жемқорлыққа қарсы</w:t>
      </w:r>
      <w:r>
        <w:br/>
      </w:r>
      <w:r>
        <w:rPr>
          <w:rFonts w:ascii="Times New Roman"/>
          <w:b/>
          <w:i w:val="false"/>
          <w:color w:val="000000"/>
        </w:rPr>
        <w:t>
іс-қимыл органдарының ерекше үй-жайларына арналған</w:t>
      </w:r>
      <w:r>
        <w:br/>
      </w:r>
      <w:r>
        <w:rPr>
          <w:rFonts w:ascii="Times New Roman"/>
          <w:b/>
          <w:i w:val="false"/>
          <w:color w:val="000000"/>
        </w:rPr>
        <w:t>
алаңдардың заттай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7892"/>
        <w:gridCol w:w="2745"/>
        <w:gridCol w:w="2746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Үй-жайдың атауы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Үй-жайдың алаңы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қызмет істері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жемқорлыққа қарсы іс-қимыл агенттігінің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Қару-жарақ, оқ-дәрілерді, жарылғыш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заттарды, арнайы және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құралдарды сақтауға арналған үй-жай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аттестатталған қызметкерге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дейін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Кезекші бөлімді орналастыруға арналған үй-жай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дейін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Ұсталған адамдарды уақытша ұстауға арналған үй-жай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дейін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Тергеудегілерден жауап алуды жүргізуге арналған кабинет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дейін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Заттай дәлелдемелерді сақтауға арналған үй-жай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дейін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Құпиялық белгісі бар құжаттармен және картотекамен жұмыс істеуге және сақтауға арналған үй-жай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дейін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Полиграфиялық зерттеу жүргізуге арналған кабинет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дейін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Консультациялық орталық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дейін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Физикалық дайындық үй-жайы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дейін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қызмет істері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жемқорлыққа қарсы іс-қимыл агенттігінің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бөлімшелері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Қару-жарақ, оқ-дәрілерді, жарылғыш заттарды, арнайы және химиялық құралдарды сақтауға арналған үй-жай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аттестатталған қызметкерге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дейін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Кезекші бөлімді орналастыруға арналған үй-жай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дейін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Ұсталған адамдарды уақытша ұстауға арналған үй-жай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дейін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Тергеудегілерден жауап алуды жүргізуге арналған кабинет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дейін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Заттай дәлелдемелерді сақтауға арналған үй-жай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дейін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Құпиялық белгісі бар құжаттармен және картотекамен жұмыс істеуге және сақтауға арналған үй-жай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дейін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Полиграфиялық зерттеу жүргізуге арналған кабинет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дейін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Физикалық дайындық үй-жайы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дейін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 жоғарыда көрсетілген тиістілік нормалары мемлекеттік қызмет істері және сыбайлас жемқорлыққа қарсы іс-қимыл органдарында ерекше үй-жайлардың бар болуына байланысты анықталады.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