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5361" w14:textId="a5d5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Инвазиялық араласулар кезінде пациенттің ерікті түрдегі жазбаша келісімінің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20 мамырдағы № 364 бұйрығы. Қазақстан Республикасының Әділет министрлігінде 2015 жылы 18 маусымда № 11386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2009 жылғы 18 қыркүйектегі Қазақстан Республикасы Кодексінің 91-бабының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Инвазиялық араласулар кезінде пациенттің ерікті түрдегі жазбаша келісімінің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мерзімдік баспа басылымдарында және Қазақстан Республикасының нормативтік құқықтық актілерінің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А.В. Цойға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алғашқы ресми жариялаған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даму министрі                              Т. Дүйсенова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даму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364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Инвазиялық араласулар кезінде пациенттің</w:t>
      </w:r>
      <w:r>
        <w:br/>
      </w:r>
      <w:r>
        <w:rPr>
          <w:rFonts w:ascii="Times New Roman"/>
          <w:b/>
          <w:i w:val="false"/>
          <w:color w:val="000000"/>
        </w:rPr>
        <w:t>
ерікті түрдегі жазбаша келісімі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Мен, (астын сызу): пациент/заңды өкілі: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(пациенттің/заңды өкілінің тегі, аты, әкесінің аты (болған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(медициналық ұйымның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 тұрып, (астын сызу): маған/мен заңды өкілі болып табылатын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адамға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жағдайда), туған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емшаларды: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(емшараның атауын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жүргізуге өзімнің келісімімді беремін.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Мен жоспарланған инвазиялық араласулардың мақсаты, сипаты,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қолайсыз әсерлері жөнінде хабардар етілдім, барлық дайындық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сүйемелдеуші ықтимал анестезиологиялық іс-шаралармен, сондай-ақ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қажетті жанама араласулармен келісемін. Маған инвазиялық араласулар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кезінде күтпеген жағдайлар, қауіптер және асқынулар туындауы мүмкін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екені туралы ескертілді және бұл жүрек-қан тамырлар, жүйке, тыныс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басқа ағзаның тіршілік әрекеті жүйелері жағынан бұзылыстарға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алып келу мүмкін екенін, бұл денсаулыққа қасақана зиян келтіру емес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екенін түсінемін. Мұндай жағдайда, мен дәрігерлердің жоғарыда көрсетілген асқынуларды жоюға бағытталған барынша ықтимал емдеу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әдістерін қолдануына келісім беремін.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Мен өзімнің денсаулығыма (мен заңды өкілі болып табылатын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адамның денсаулығына) байланысты барлық проблемалар: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тұқым қуалаушылық;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аллергиялық белгілер;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дәрілік препараттар және азық-түлік тағамдарын жеке көтере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алмаушылық;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тұтыну;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алкогольді шектен тыс тұтыну;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есірткі заттарын шектен тыс тұтыну;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жарақаттар, операциялар, сырқаттар, анестезиологиялық құралдар;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тіршілік ету кезінде маған (мен заңды өкілі болып табылатын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адамға) әсер етуші физикалық, химиялық немесе биологиялық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жаратылыстағы экологиялық және өндірістік факторлар;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қолданып жатқан дәрілік заттар туралы дәрігерді хабардар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Менің дәрігерге кез келген сұрақтарды қоюға мүмкіндігім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болды және барлық сұрақтарға барынша толық жауап алдым.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Мен осы құжаттың барлық тармақтарымен таныстым және олармен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келісемін.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Өтініш берушінің қолы: ___________ (пациент/заңды өкіл)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Толтырылған күні: ____ / ______________ / 201_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Дәрігер: ____________________ (тегі, аты, әкесінің аты (болған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Қолы: _______________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Инвазиялық араласулар – ағзаның табиғи сыртқы барьерлері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(тері, шырышты қабықтар) арқылы өтуге байланысты медициналық емшаралар (егу, диагностикалық емшара, хирургиялық операция және тағы басқа).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Медицина қызметкерлері өмірлік көрсетілімдер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инвазиялық араласуларға кірісіп кеткенде және оны тоқтату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қайтару пациент өміріне және денсаулығына қауіп төнетіндігіне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байланысты жағдайларды қоспағанда инвазиялық араласуларды жүргізуге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келісімді тоқтатуға болады.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