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5be4" w14:textId="ae05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Техникалық-экономикалық ақпарат жiктеуіштерiнiң депозитарийiн құру және жүргізу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31 наурыздағы № 374 бұйрығы. Қазақстан Республикасының Әділет министрлігінде 2015 жылы 18 маусымда № 11390 тіркелді. Күші жойылды - Қазақстан Республикасы Инвестициялар және даму министрінің 2018 жылғы 27 желтоқсандағы № 937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Инвестициялар және даму министрінің 27.12.2018 </w:t>
      </w:r>
      <w:r>
        <w:rPr>
          <w:rFonts w:ascii="Times New Roman"/>
          <w:b w:val="false"/>
          <w:i w:val="false"/>
          <w:color w:val="ff0000"/>
          <w:sz w:val="28"/>
        </w:rPr>
        <w:t>№ 937</w:t>
      </w:r>
      <w:r>
        <w:rPr>
          <w:rFonts w:ascii="Times New Roman"/>
          <w:b w:val="false"/>
          <w:i w:val="false"/>
          <w:color w:val="ff0000"/>
          <w:sz w:val="28"/>
        </w:rPr>
        <w:t xml:space="preserve"> (11.04.2019 бастап қолданысқа енгізіледі) бұйрығымен.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реттеу туралы" Қазақстан Республикасы 2004 жылғы 9 қарашадағы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Техникалық-экономикалық ақпарат жiктеуіштерiнiң депозитарийiн құру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Техникалық реттеу және метрология комитеті (Б.Б. Қанешев):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заңнамамен белгіленген тәртіпте осы бұйрықтың Қазақстан Республикасы Әділет министрлігінде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министрлігінде мемлекеттік тіркегеннен кейін күнтізбелік он күн ішінде оның көшірмелерін мерзімдік баспа басылымдарында және "Әділет" ақпараттық-құқықтық жүйесінде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Инвестициялар және даму министрлігінің интернет-ресурсы мен мемлекеттік органдардың интранет-порталында орналастыруды;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Әділет министрлігінде мемлекеттік тіркегеннен кейін күнтізбелік он күн ішінде Қазақстан Республикасы Инвестициялар және даму министрлігінің Заң департаментіне осы бұйрықтың 2-тармағының 1), 2) және 3) тармақшаларымен көзделген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 Инвестициялар және даму вице-министріне жүктелсін.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8 мамыр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Техникалық-экономикалық ақпарат жiктеуіштерiнiң</w:t>
      </w:r>
      <w:r>
        <w:br/>
      </w:r>
      <w:r>
        <w:rPr>
          <w:rFonts w:ascii="Times New Roman"/>
          <w:b/>
          <w:i w:val="false"/>
          <w:color w:val="000000"/>
        </w:rPr>
        <w:t>депозитарийiн құру және жүргізу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Техникалық-экономикалық ақпарат жiктеуiштерiнiң депозитарийiн құру және жүргiзу қағидалары (бұдан әрi - Қағидалар) "Техникалық реттеу туралы" 2004 жылғы 9 қарашадағы № 603 Қазақстан Республикасы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 сәйкес әзірленді және Техникалық-экономикалық ақпарат жiктеуiштерiнiң депозитарийiн құру және жүргiзу тәртiбiн анықтайды.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Ережеде мынадай ұғымдар пайдаланылады: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Техникалық-экономикалық ақпарат жiктеуiштерiнiң депозитарийi (бұдан әрі - Депозитарий) - техникалық-экономикалық ақпарат жiктеуiштерiнiң жиынтығын бiлдiретiн, ведомствоаралық сипаты бар, олардың қалыптасуын, есепке алынуын, сақталуын, көкейкесті етiлген (бұдан әрi - көкейкесті ету) жағдайда ұсталуын қамтамасыз ететiн, Депозитарийдi пайдаланушылар мүддесiне ақпараттық және нормативтік қамтамасыз ететiн арнайы қор;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депозитарлық қызмет - техникалық-экономикалық ақпараттың ұлттық жiктеуіштерiн әзiрлеу және қолдану саласында қалыптастыру, есепке алу, сақтау, көкейкесті ету, ақпараттық және нормативтік қамтамасыз ету жөнiндегi Депозитарий субъектілерінің қызметi;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Депозитарийдiң жеткiзушілерi - техникалық-экономикалық ақпараттың ұлттық жiктеуiштерiн әзiрлеуге, бекiтуге және жүргізуге жауапты мемлекеттiк органдар;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Депозитарийдiң пайдаланушылары - депозитарийдегі ақпаратты және жiктеуiштердi пайдалануға мүдделi мемлекеттік органдар;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уәкiлетті орган - техникалық реттеу саласында мемлекеттік реттеуді жүзеге асыратын уәкілетті орган. </w:t>
      </w:r>
    </w:p>
    <w:bookmarkStart w:name="z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Техникалық-экономикалық ақпарат жiктеуiштерiнiң</w:t>
      </w:r>
      <w:r>
        <w:br/>
      </w:r>
      <w:r>
        <w:rPr>
          <w:rFonts w:ascii="Times New Roman"/>
          <w:b/>
          <w:i w:val="false"/>
          <w:color w:val="000000"/>
        </w:rPr>
        <w:t>депозитарийiн құру және жүргiзу тәртiбi</w:t>
      </w:r>
    </w:p>
    <w:bookmarkEnd w:id="16"/>
    <w:bookmarkStart w:name="z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Техникалық-экономикалық ақпарат жiктеуiштерi депозитарийi нормативтік техникалық құжаттардың бірыңғай мемлекеттiк қоры негiзiнде құрылады және оның құрамдас бөлiгi болып табылады.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Өзінің жұмысында Депозитарий осы Қағидаларды, Заңның 7-бабы </w:t>
      </w:r>
      <w:r>
        <w:rPr>
          <w:rFonts w:ascii="Times New Roman"/>
          <w:b w:val="false"/>
          <w:i w:val="false"/>
          <w:color w:val="000000"/>
          <w:sz w:val="28"/>
        </w:rPr>
        <w:t>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нормативтік техникалық құжаттардың бірыңғай мемлекеттiк қорын қалыптастыру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жаңа технологиялар министрінің 2012 жылғы 14 қыркүйектегі № 318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Нормативтік техникалық құжаттардың ресми басылымдарын тарату және пайдаланушыларды олармен қамтамасыз ету қағидаларын (бұдан әрі – Тарату қағидалары) (Нормативтік құқықтық актілерді мемлекеттік тіркеу тізілімінде № 7952 тіркелген) басшылыққа алады.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Депозитарий қызметi мүдделi тұлғалар үшiн Қазақстан Республикасының мемлекеттік құпияларын құрамайтын бөлігінде қолжетiмдi, ашық және айқын болып табылады.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экономикасы салаларында есепке алуға жататын статистикалық есептілік жүйесiнде, сондай-ақ мемлекеттiк органдардың түрлi ақпараттық жүйелерiнде пайдаланылатын техникалық-экономикалық ақпараттың ұлттық жiктеуiштерi депозитарлық қызмет объектілерi болып табылады.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Уәкiлеттi орган, Депозитарийдiң жеткiзушiлерi мен пайдаланушылары депозитарийдiң субъектілерi болып табылады.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Депозитарийдi жүргiзудi уәкiлетті орган жүзеге асырады.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Депозитарийдiң жиынтықтау көздерi: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органдар;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стандарттау жөнiндегi халықаралық және өңiрлiк ұйымдар болып табылады.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Жұмыстар жүргiзу және сақтау үшiн Депозитарийге техникалық-экономикалық және әлеуметтiк ақпаратты жiктеу мен кодтаудың бiрыңғай жүйесiнің стандарттарына сәйкес әзiрленген және бекiтiлген, нормативтiк құқықтық кесiмдерде белгiленген талаптарға сәйкес iстерге ресiмделген техникалық-экономикалық ақпараттың ұлттық жiктеуiштерi мен оларға өзгерiстер қабылданады.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Депозитарийдiң жеткiзушілерi құжаттарды көкейкесті түрде ұстау үшiн техникалық-экономикалық ақпараттың ұлттық жiктеуiштерiн, сондай-ақ оларға өзгерiстер мен толықтыруларды Депозитарийге олар бекiтілгеннен кейiнгi екi апталық мерзiмiнен кешіктiрмей берудi қамтамасыз етеді.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Депозитарийге келiп түсетiн және ондағы бар барлық техникалық-экономикалық ақпараттың ұлттық жiктеуiштерi, сондай-ақ олар туралы анықтамалық ақпарат есепке алынуға тиiс. Техникалық-экономикалық ақпараттың ұлттық жiктеуiштерiн есепке алу олардың сақталуын қамтамасыз ету және олардың қозғалысын, көкейкесті етілуi мен әрекет ету мерзiмдерiн бақылау мақсатында жүзеге асырылады.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Депозитарийде техникалық-экономикалық ақпараттың ұлттық жiктеуiштерiн есепке алуға, қалыптастыруға және сақтауға жауапты тұлғалар айқындалады.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Депозитарийге осы Ереженiң 9-тармағында көзделген ұйымдар берген техникалық-экономикалық ақпараттың ұлттық жiктеуiштерi бақылау даналарына жатады және олар жұмыс iстеу үшiн берiлмейдi.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Техникалық-экономикалық ақпараттың ұлттық жiктеуiштерiнiң бақылау даналары мүдделi тұлғаларға берілетiн құжаттардан бөлек сақталады.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Берiлуге жататын техникалық-экономикалық ақпараттың ұлттық жiктеуiштерінің даналары "Жұмыс даналары" мәртебесiне ие болады және жұмыс iстеу үшiн мемлекеттік және орыс тілдерiнде қағаз, ал ол болмаған жағдайда электронды жеткiзушілерде мемлекеттік органдарға тегін негізде берiледi.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Ұлттық техникалық-экономикалық ақпарат жіктеуіштерін әзірлеу, келісу, есепке алу, бекіту, сараптама жүргізу, өзгерту, жою және қолданысқа енгізу Қазақстан Республикасы Индустрия және жаңа технологиялар министрінің міндетін атқарушының 2012 жылғы 28 желтоқсандағы № 495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Әскери және қосарланған мақсаттағы тауарларға (өнімге), жұмыстар мен көрсетілетін қызметтерге әскери стандарттарды қоспағанда, ұлттық стандарттарды, алдын ала ұлттық стандарттарды және техникалық-экономикалық ақпарат жіктеуіштерін әзірлеу, келісу, есепке алу, бекіту, сараптау, өзгерту, күшін жою және қолданысқа енгізу қағидаларына (Нормативтік құқықтық актілерді мемлекеттік тіркеу тізілімінде № 8314 тіркелген) сәйкес жүзеге асырылады.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Жiктеуішті жүргiзу: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техникалық-экономикалық ақпараттың ұлттық жiктеуiштерінің эталондары мен бақылау даналарын құруды;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ақпараттың дұрыстығы мен толықтығын, жаңа объектілердi жiктеу мен кодтауды қамтамасыз ету, техникалық-экономикалық ақпараттың ұлттық жiктеуiштерiн жетiлдiру мақсатында оларға өзгерiстер енгiзудi көздейдi.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Техникалық-экономикалық ақпараттың ұлттық жіктеуіштерінің сақталуын қамтамасыз ету үшін уәкілетті орган арнайы үй-жай бөледi.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Депозитарийдегi техникалық-экономикалық ақпараттың ұлттық жiктеуiштерi толық мәтiндiк электронды дерекқорларда қалыптастырылады.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Техникалық-экономикалық ақпараттың ұлттық жiктеуiштерi бойынша электронды дерекқорлар мемлекеттік және орыс тiлдерiнде қалыптастырылады.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Мүдделi тараптарға қызмет көрсету Тарату қағидаларына сәйкес жүзеге асырылады.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Депозитарийдегi техникалық-экономикалық ақпараттың ұлттық жiктеуiштерi туралы ақпарат мемлекеттiк стандарттардың жылдық және ай сайынғы ақпараттық сiлтеуiштерiнде жарияланады. 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