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84dc" w14:textId="2228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Аумақтық суларда (теңізде) жүзу және шаруашылық, зерттеу, іздестіру және кәсіпшілік жұмыстарын жүргізу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наурыздағы № 19-1/275 бұйрығы. Қазақстан Республикасының Әділет министрлігінде 2015 жылы 18 маусымда № 11391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кодексінің </w:t>
      </w:r>
      <w:r>
        <w:br/>
      </w:r>
      <w:r>
        <w:rPr>
          <w:rFonts w:ascii="Times New Roman"/>
          <w:b w:val="false"/>
          <w:i w:val="false"/>
          <w:color w:val="000000"/>
          <w:sz w:val="28"/>
        </w:rPr>
        <w:t>
37-бабы 1-тармағының </w:t>
      </w:r>
      <w:r>
        <w:rPr>
          <w:rFonts w:ascii="Times New Roman"/>
          <w:b w:val="false"/>
          <w:i w:val="false"/>
          <w:color w:val="000000"/>
          <w:sz w:val="28"/>
        </w:rPr>
        <w:t>7-6)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Аумақтық суларда (теңізде) жүзу және шаруашылық, зерттеу, іздестіру және кәсіпшілік жұмыстарын жүргізу </w:t>
      </w:r>
      <w:r>
        <w:rPr>
          <w:rFonts w:ascii="Times New Roman"/>
          <w:b w:val="false"/>
          <w:i w:val="false"/>
          <w:color w:val="000000"/>
          <w:sz w:val="28"/>
        </w:rPr>
        <w:t>қағидалары</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 Ә. Исекешев</w:t>
      </w:r>
      <w:r>
        <w:br/>
      </w:r>
      <w:r>
        <w:rPr>
          <w:rFonts w:ascii="Times New Roman"/>
          <w:b w:val="false"/>
          <w:i w:val="false"/>
          <w:color w:val="000000"/>
          <w:sz w:val="28"/>
        </w:rPr>
        <w:t>
</w:t>
      </w:r>
      <w:r>
        <w:rPr>
          <w:rFonts w:ascii="Times New Roman"/>
          <w:b w:val="false"/>
          <w:i/>
          <w:color w:val="000000"/>
          <w:sz w:val="28"/>
        </w:rPr>
        <w:t>      2015 жылғы 21 сәуір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w:t>
      </w:r>
      <w:r>
        <w:br/>
      </w:r>
      <w:r>
        <w:rPr>
          <w:rFonts w:ascii="Times New Roman"/>
          <w:b w:val="false"/>
          <w:i w:val="false"/>
          <w:color w:val="000000"/>
          <w:sz w:val="28"/>
        </w:rPr>
        <w:t>
</w:t>
      </w:r>
      <w:r>
        <w:rPr>
          <w:rFonts w:ascii="Times New Roman"/>
          <w:b w:val="false"/>
          <w:i/>
          <w:color w:val="000000"/>
          <w:sz w:val="28"/>
        </w:rPr>
        <w:t>      ___________ И. Тасмағамбетов</w:t>
      </w:r>
      <w:r>
        <w:br/>
      </w:r>
      <w:r>
        <w:rPr>
          <w:rFonts w:ascii="Times New Roman"/>
          <w:b w:val="false"/>
          <w:i w:val="false"/>
          <w:color w:val="000000"/>
          <w:sz w:val="28"/>
        </w:rPr>
        <w:t>
</w:t>
      </w:r>
      <w:r>
        <w:rPr>
          <w:rFonts w:ascii="Times New Roman"/>
          <w:b w:val="false"/>
          <w:i/>
          <w:color w:val="000000"/>
          <w:sz w:val="28"/>
        </w:rPr>
        <w:t>      2015 жылғы 10 сәуір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қауіпсіздік комитетінің төрағасы</w:t>
      </w:r>
      <w:r>
        <w:br/>
      </w:r>
      <w:r>
        <w:rPr>
          <w:rFonts w:ascii="Times New Roman"/>
          <w:b w:val="false"/>
          <w:i w:val="false"/>
          <w:color w:val="000000"/>
          <w:sz w:val="28"/>
        </w:rPr>
        <w:t>
</w:t>
      </w:r>
      <w:r>
        <w:rPr>
          <w:rFonts w:ascii="Times New Roman"/>
          <w:b w:val="false"/>
          <w:i/>
          <w:color w:val="000000"/>
          <w:sz w:val="28"/>
        </w:rPr>
        <w:t>      ___________ Н. Әбіқаев</w:t>
      </w:r>
      <w:r>
        <w:br/>
      </w:r>
      <w:r>
        <w:rPr>
          <w:rFonts w:ascii="Times New Roman"/>
          <w:b w:val="false"/>
          <w:i w:val="false"/>
          <w:color w:val="000000"/>
          <w:sz w:val="28"/>
        </w:rPr>
        <w:t>
</w:t>
      </w:r>
      <w:r>
        <w:rPr>
          <w:rFonts w:ascii="Times New Roman"/>
          <w:b w:val="false"/>
          <w:i/>
          <w:color w:val="000000"/>
          <w:sz w:val="28"/>
        </w:rPr>
        <w:t>      2015 жылғы 12 мамыр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 Қ. Қасымов</w:t>
      </w:r>
      <w:r>
        <w:br/>
      </w:r>
      <w:r>
        <w:rPr>
          <w:rFonts w:ascii="Times New Roman"/>
          <w:b w:val="false"/>
          <w:i w:val="false"/>
          <w:color w:val="000000"/>
          <w:sz w:val="28"/>
        </w:rPr>
        <w:t>
</w:t>
      </w:r>
      <w:r>
        <w:rPr>
          <w:rFonts w:ascii="Times New Roman"/>
          <w:b w:val="false"/>
          <w:i/>
          <w:color w:val="000000"/>
          <w:sz w:val="28"/>
        </w:rPr>
        <w:t>      2015 жылғы 24 сәуір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w:t>
      </w:r>
      <w:r>
        <w:br/>
      </w:r>
      <w:r>
        <w:rPr>
          <w:rFonts w:ascii="Times New Roman"/>
          <w:b w:val="false"/>
          <w:i w:val="false"/>
          <w:color w:val="000000"/>
          <w:sz w:val="28"/>
        </w:rPr>
        <w:t>
</w:t>
      </w:r>
      <w:r>
        <w:rPr>
          <w:rFonts w:ascii="Times New Roman"/>
          <w:b w:val="false"/>
          <w:i/>
          <w:color w:val="000000"/>
          <w:sz w:val="28"/>
        </w:rPr>
        <w:t>      ___________ В. Школьник</w:t>
      </w:r>
      <w:r>
        <w:br/>
      </w:r>
      <w:r>
        <w:rPr>
          <w:rFonts w:ascii="Times New Roman"/>
          <w:b w:val="false"/>
          <w:i w:val="false"/>
          <w:color w:val="000000"/>
          <w:sz w:val="28"/>
        </w:rPr>
        <w:t>
</w:t>
      </w:r>
      <w:r>
        <w:rPr>
          <w:rFonts w:ascii="Times New Roman"/>
          <w:b w:val="false"/>
          <w:i/>
          <w:color w:val="000000"/>
          <w:sz w:val="28"/>
        </w:rPr>
        <w:t>      2015 жылғы 14 сәуір</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30 наурыздағы</w:t>
      </w:r>
      <w:r>
        <w:br/>
      </w:r>
      <w:r>
        <w:rPr>
          <w:rFonts w:ascii="Times New Roman"/>
          <w:b w:val="false"/>
          <w:i w:val="false"/>
          <w:color w:val="000000"/>
          <w:sz w:val="28"/>
        </w:rPr>
        <w:t xml:space="preserve">
№ 19-1/275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Аумақтық суларда (теңізде) жүзу және шаруашылық, зерттеу,</w:t>
      </w:r>
      <w:r>
        <w:br/>
      </w:r>
      <w:r>
        <w:rPr>
          <w:rFonts w:ascii="Times New Roman"/>
          <w:b/>
          <w:i w:val="false"/>
          <w:color w:val="000000"/>
        </w:rPr>
        <w:t>
іздестіру және кәсіпшілік жұмыстарын жүргізу қағидалары 1. Жалпы ережелер</w:t>
      </w:r>
    </w:p>
    <w:bookmarkEnd w:id="2"/>
    <w:bookmarkStart w:name="z8" w:id="3"/>
    <w:p>
      <w:pPr>
        <w:spacing w:after="0"/>
        <w:ind w:left="0"/>
        <w:jc w:val="both"/>
      </w:pPr>
      <w:r>
        <w:rPr>
          <w:rFonts w:ascii="Times New Roman"/>
          <w:b w:val="false"/>
          <w:i w:val="false"/>
          <w:color w:val="000000"/>
          <w:sz w:val="28"/>
        </w:rPr>
        <w:t>
      1. Осы Аумақтық суларда (теңізде) жүзу және шаруашылық, зерттеу, іздестіру және кәсіпшілік жұмыстарын жүргізу қағидалары (бұдан әрі – Қағидалар)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аумақтық суларда (теңізде) жүзу және шаруашылық, зерттеу, іздестіру және кәсіпшілік жұмыстарын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 олардың тиесілігіне қарамастан, аумақтық суларда (теңізде) жүзуді және шаруашылық, зерттеу, іздестіру және кәсіпшілік жұмыстарын жүргізуді жүзеге асыратын барлық кемелерге қолданылады.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1) зерттеу жұмыстарын жүргізу, зерттеу қызметі – гидрографиялық, гидрологиялық, гидрометеорологиялық, гидрохимиялық және геофизикалық жұмыстарды жүргізуге байланысты қызмет, сондай-ақ сулар мен теңіз түбі флорасының, фаунасының жай-күйін зерттеу;</w:t>
      </w:r>
      <w:r>
        <w:br/>
      </w:r>
      <w:r>
        <w:rPr>
          <w:rFonts w:ascii="Times New Roman"/>
          <w:b w:val="false"/>
          <w:i w:val="false"/>
          <w:color w:val="000000"/>
          <w:sz w:val="28"/>
        </w:rPr>
        <w:t>
      2) кәсіпшілік жұмыстарды жүргізу, кәсіпшілік қызмет – балықтарды, басқа су жануарларын және өсімдіктерді ұстауға және қорғауға байланысты кез келген жұмыс;</w:t>
      </w:r>
      <w:r>
        <w:br/>
      </w:r>
      <w:r>
        <w:rPr>
          <w:rFonts w:ascii="Times New Roman"/>
          <w:b w:val="false"/>
          <w:i w:val="false"/>
          <w:color w:val="000000"/>
          <w:sz w:val="28"/>
        </w:rPr>
        <w:t>
      3) шаруашылық жұмыстарын жүргізу, шаруашылық қызмет – аумақтық сулардағы (теңіздегі) кемелерде жүзеге асырылатын барлық жұмыстар мен қызметтердің түрлері;</w:t>
      </w:r>
      <w:r>
        <w:br/>
      </w:r>
      <w:r>
        <w:rPr>
          <w:rFonts w:ascii="Times New Roman"/>
          <w:b w:val="false"/>
          <w:i w:val="false"/>
          <w:color w:val="000000"/>
          <w:sz w:val="28"/>
        </w:rPr>
        <w:t>
      4) іздестіру жұмыстарын жүргізу, іздестіру қызметі – су түбін зерделеуге және пайдалы қазбаларды іздеуге байланысты геологиялық жұмыстар жүргізу.</w:t>
      </w:r>
      <w:r>
        <w:br/>
      </w:r>
      <w:r>
        <w:rPr>
          <w:rFonts w:ascii="Times New Roman"/>
          <w:b w:val="false"/>
          <w:i w:val="false"/>
          <w:color w:val="000000"/>
          <w:sz w:val="28"/>
        </w:rPr>
        <w:t>
</w:t>
      </w:r>
      <w:r>
        <w:rPr>
          <w:rFonts w:ascii="Times New Roman"/>
          <w:b w:val="false"/>
          <w:i w:val="false"/>
          <w:color w:val="000000"/>
          <w:sz w:val="28"/>
        </w:rPr>
        <w:t>
      4. Теңіз порттары айдынының шегінде және кеме қозғалысын басқару қызметтерінің іс-қимылы аймағында жүзу және шаруашылық, зерттеу, іздестіру және кәсіпшілік жұмыстарын жүргізу кезінде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55-11) тармақшасына</w:t>
      </w:r>
      <w:r>
        <w:rPr>
          <w:rFonts w:ascii="Times New Roman"/>
          <w:b w:val="false"/>
          <w:i w:val="false"/>
          <w:color w:val="000000"/>
          <w:sz w:val="28"/>
        </w:rPr>
        <w:t xml:space="preserve"> сәйкес бекітілетін Қазақстан Республикасының теңіз порттарында және оларға кіреберістерде кемелердің жүзу және тұрақта тұру қағидалары сақталады.</w:t>
      </w:r>
    </w:p>
    <w:bookmarkEnd w:id="3"/>
    <w:bookmarkStart w:name="z12" w:id="4"/>
    <w:p>
      <w:pPr>
        <w:spacing w:after="0"/>
        <w:ind w:left="0"/>
        <w:jc w:val="left"/>
      </w:pPr>
      <w:r>
        <w:rPr>
          <w:rFonts w:ascii="Times New Roman"/>
          <w:b/>
          <w:i w:val="false"/>
          <w:color w:val="000000"/>
        </w:rPr>
        <w:t xml:space="preserve"> 
2. Аумақтық суларда (теңізде) жүзу және шаруашылық, зерттеу,</w:t>
      </w:r>
      <w:r>
        <w:br/>
      </w:r>
      <w:r>
        <w:rPr>
          <w:rFonts w:ascii="Times New Roman"/>
          <w:b/>
          <w:i w:val="false"/>
          <w:color w:val="000000"/>
        </w:rPr>
        <w:t>
іздестіру және кәсіпшілік жұмыстарын жүргізу тәртібі</w:t>
      </w:r>
    </w:p>
    <w:bookmarkEnd w:id="4"/>
    <w:bookmarkStart w:name="z13" w:id="5"/>
    <w:p>
      <w:pPr>
        <w:spacing w:after="0"/>
        <w:ind w:left="0"/>
        <w:jc w:val="both"/>
      </w:pPr>
      <w:r>
        <w:rPr>
          <w:rFonts w:ascii="Times New Roman"/>
          <w:b w:val="false"/>
          <w:i w:val="false"/>
          <w:color w:val="000000"/>
          <w:sz w:val="28"/>
        </w:rPr>
        <w:t>
      5. Мемлекеттік және мемлекеттік емес кемелердің, мұз үстімен жылжитын құралдардың орналасу пунктерінен шығу (шығарылу) құжаттарын ресімдеу, айлақтарды, кеме тұрақтарын, орналасу пункттерін, мемлекеттік және мемлекеттік емес кемелерді, мұз үстімен жылжитын құралдарды уақытша есепке қою, күтіп-ұстау, сондай-ақ жабдықтау Қазақстан Республикасы Инвестициялар және даму министрінің 2015 жылғы 27 наурыздағы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10896 болып тіркелген) бекітілген кемелердің портқа кіру және олардың порттан шығу, кемелердің порт акваториясы шегінде жүзуі мен портта тұру қағидаларына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6. Аумақтық суларда (теңізде) жүзу кезінде мемлекеттік және мемлекеттік емес кемелер, шетелдік әскери емес кемелер және әскери корабльдер навигациялық-гидрографикалық жабдықпен қамтамасыз етілген қозғалыс жолдарын ұстанады.</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Республикасының Мемлекеттік шекарасы туралы» </w:t>
      </w:r>
      <w:r>
        <w:br/>
      </w:r>
      <w:r>
        <w:rPr>
          <w:rFonts w:ascii="Times New Roman"/>
          <w:b w:val="false"/>
          <w:i w:val="false"/>
          <w:color w:val="000000"/>
          <w:sz w:val="28"/>
        </w:rPr>
        <w:t xml:space="preserve">
2013 жылғы 16 қаңтардағы Қазақстан Республикасы Заңының 50-бабы </w:t>
      </w:r>
      <w:r>
        <w:br/>
      </w:r>
      <w:r>
        <w:rPr>
          <w:rFonts w:ascii="Times New Roman"/>
          <w:b w:val="false"/>
          <w:i w:val="false"/>
          <w:color w:val="000000"/>
          <w:sz w:val="28"/>
        </w:rPr>
        <w:t>
</w:t>
      </w:r>
      <w:r>
        <w:rPr>
          <w:rFonts w:ascii="Times New Roman"/>
          <w:b w:val="false"/>
          <w:i w:val="false"/>
          <w:color w:val="000000"/>
          <w:sz w:val="28"/>
        </w:rPr>
        <w:t>3-тармағына</w:t>
      </w:r>
      <w:r>
        <w:rPr>
          <w:rFonts w:ascii="Times New Roman"/>
          <w:b w:val="false"/>
          <w:i w:val="false"/>
          <w:color w:val="000000"/>
          <w:sz w:val="28"/>
        </w:rPr>
        <w:t xml:space="preserve"> сәйкес шетелдік әскери корабль Қазақстан Республикасы белгілеген аумақтық суларда (теңізде) жүзу тәртібін бұзған жағдайда, Қазақстан Республикасы Ұлттық қауіпсіздік комитетінің Шекара қызметі (бұдан әрі – Шекара қызметі) және Қазақстан Республикасының Қарулы Күштері одан аумақтық суларды (теңізді) дереу тастап шығуды талап етеді.</w:t>
      </w:r>
      <w:r>
        <w:br/>
      </w:r>
      <w:r>
        <w:rPr>
          <w:rFonts w:ascii="Times New Roman"/>
          <w:b w:val="false"/>
          <w:i w:val="false"/>
          <w:color w:val="000000"/>
          <w:sz w:val="28"/>
        </w:rPr>
        <w:t>
</w:t>
      </w:r>
      <w:r>
        <w:rPr>
          <w:rFonts w:ascii="Times New Roman"/>
          <w:b w:val="false"/>
          <w:i w:val="false"/>
          <w:color w:val="000000"/>
          <w:sz w:val="28"/>
        </w:rPr>
        <w:t>
      8. Аумақтық суларда (теңізде) сүңгуір қайықтар мен басқа су асты көлік құралдары су бетінде жүреді және өздерінің туларын көтереді.</w:t>
      </w:r>
      <w:r>
        <w:br/>
      </w:r>
      <w:r>
        <w:rPr>
          <w:rFonts w:ascii="Times New Roman"/>
          <w:b w:val="false"/>
          <w:i w:val="false"/>
          <w:color w:val="000000"/>
          <w:sz w:val="28"/>
        </w:rPr>
        <w:t>
</w:t>
      </w:r>
      <w:r>
        <w:rPr>
          <w:rFonts w:ascii="Times New Roman"/>
          <w:b w:val="false"/>
          <w:i w:val="false"/>
          <w:color w:val="000000"/>
          <w:sz w:val="28"/>
        </w:rPr>
        <w:t>
      9. Мемлекеттік және мемлекеттік емес кемелер, шетелдік әскери емес кемелер және әскери корабльдер Қазақстан Республикасының аумақтық суларындағы (теңіздегі) кемелердің соқтығысуына жол бермейді.</w:t>
      </w:r>
      <w:r>
        <w:br/>
      </w:r>
      <w:r>
        <w:rPr>
          <w:rFonts w:ascii="Times New Roman"/>
          <w:b w:val="false"/>
          <w:i w:val="false"/>
          <w:color w:val="000000"/>
          <w:sz w:val="28"/>
        </w:rPr>
        <w:t>
</w:t>
      </w:r>
      <w:r>
        <w:rPr>
          <w:rFonts w:ascii="Times New Roman"/>
          <w:b w:val="false"/>
          <w:i w:val="false"/>
          <w:color w:val="000000"/>
          <w:sz w:val="28"/>
        </w:rPr>
        <w:t>
      10. Аумақтық сулар (теңіз) арқылы өтуді жүзеге асыру кезінде ядролық қозғалтқышы бар шетелдік әскери емес кемелердің және әскери корабльдердің, сондай-ақ ядролық және басқа қауіпті немесе өзінің табиғаты бойынша улы заттарды тасымалдайтын кемелердің борттарында құжаттары болуы тиіс және осындай кемелер үшін Қазақстан Республикасының халықаралық келісімдері мен шарттарында белгіленген ерекше сақтық шараларын сақтайды.</w:t>
      </w:r>
      <w:r>
        <w:br/>
      </w:r>
      <w:r>
        <w:rPr>
          <w:rFonts w:ascii="Times New Roman"/>
          <w:b w:val="false"/>
          <w:i w:val="false"/>
          <w:color w:val="000000"/>
          <w:sz w:val="28"/>
        </w:rPr>
        <w:t>
</w:t>
      </w:r>
      <w:r>
        <w:rPr>
          <w:rFonts w:ascii="Times New Roman"/>
          <w:b w:val="false"/>
          <w:i w:val="false"/>
          <w:color w:val="000000"/>
          <w:sz w:val="28"/>
        </w:rPr>
        <w:t>
      11. Аумақтық суларда (теңізде) шаруашылық, зерттеу, іздестіру және кәсіпшілік жұмыстарын жүргізу Шекара қызметін хабардар ете отырып, жүзеге асырылады.</w:t>
      </w:r>
      <w:r>
        <w:br/>
      </w:r>
      <w:r>
        <w:rPr>
          <w:rFonts w:ascii="Times New Roman"/>
          <w:b w:val="false"/>
          <w:i w:val="false"/>
          <w:color w:val="000000"/>
          <w:sz w:val="28"/>
        </w:rPr>
        <w:t>
      Жануарлар әлемін қорғау, өсімін молайту мен пайдалану және ерекше қорғалатын табиғи аумақтар саласындағы уәкілетті органның лауазымды адамдары өздерінің функционалдық міндеттерін орындау үшін жүзу құралдарымен және өзге де көлік құралдарымен аумақтық суларға (теңізге) шығуды хабарлаусыз, Шекара қызметімен келісілген тізімдер бойынша жүзеге асырады. Тізім бес жұмыс күні ішінде келісіледі.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аумақтық суларында (теңізде) теңіз ғылыми зерттеулерін, іздестіру қызметін жүргізуге ниеті бар Қазақстан Республикасының мемлекеттік органдары мен халықаралық ұйымдар оларды Шекара қызметімен келіседі және Қазақстан Республикасы Қарулы Күштерінің Әскери-теңіз күштері Гидрографикалық қамтамасыз ету қызметіне жұмыстардың басталуының болжамды күніне дейін кемінде он күнтізбелік күн бұрын:</w:t>
      </w:r>
      <w:r>
        <w:br/>
      </w:r>
      <w:r>
        <w:rPr>
          <w:rFonts w:ascii="Times New Roman"/>
          <w:b w:val="false"/>
          <w:i w:val="false"/>
          <w:color w:val="000000"/>
          <w:sz w:val="28"/>
        </w:rPr>
        <w:t>
      1) шағын көлемді өздігінен жүзетін және өздігінен жүзбейтін (суүсті және суасты) кемелердің (құралдардың) және мұз үстімен жылжитын құралдардың аумақтық суларға (теңізге) және ішкі суларға шығу мақсаттары, уақыты және маршруты (аудандары), олардың типтері және тіркеу нөмірлері, сондай-ақ тіркелімге алу орындары;</w:t>
      </w:r>
      <w:r>
        <w:br/>
      </w:r>
      <w:r>
        <w:rPr>
          <w:rFonts w:ascii="Times New Roman"/>
          <w:b w:val="false"/>
          <w:i w:val="false"/>
          <w:color w:val="000000"/>
          <w:sz w:val="28"/>
        </w:rPr>
        <w:t>
      2) жобаның сипаты мен мақсаттары;</w:t>
      </w:r>
      <w:r>
        <w:br/>
      </w:r>
      <w:r>
        <w:rPr>
          <w:rFonts w:ascii="Times New Roman"/>
          <w:b w:val="false"/>
          <w:i w:val="false"/>
          <w:color w:val="000000"/>
          <w:sz w:val="28"/>
        </w:rPr>
        <w:t>
      3) кеменің атауын, типі мен сыныбын және ғылыми жабдықтың сипаттамасын қоса алғанда, қолданылатын әдіс пен құралдар;</w:t>
      </w:r>
      <w:r>
        <w:br/>
      </w:r>
      <w:r>
        <w:rPr>
          <w:rFonts w:ascii="Times New Roman"/>
          <w:b w:val="false"/>
          <w:i w:val="false"/>
          <w:color w:val="000000"/>
          <w:sz w:val="28"/>
        </w:rPr>
        <w:t>
      4) жоба жүргізілетін аудандар бойынша дәл географиялық деректер;</w:t>
      </w:r>
      <w:r>
        <w:br/>
      </w:r>
      <w:r>
        <w:rPr>
          <w:rFonts w:ascii="Times New Roman"/>
          <w:b w:val="false"/>
          <w:i w:val="false"/>
          <w:color w:val="000000"/>
          <w:sz w:val="28"/>
        </w:rPr>
        <w:t>
      5) зерттеу кемелерінің алғашқы келуінің және соңғы кетуінің немесе тиісті жағдайларда жабдықты орналастырудың және алудың болжамды күндері;</w:t>
      </w:r>
      <w:r>
        <w:br/>
      </w:r>
      <w:r>
        <w:rPr>
          <w:rFonts w:ascii="Times New Roman"/>
          <w:b w:val="false"/>
          <w:i w:val="false"/>
          <w:color w:val="000000"/>
          <w:sz w:val="28"/>
        </w:rPr>
        <w:t>
      6) жобаға жауапты ұйымның атауы, басшысы және адамы туралы толық ақпаратты ұсынады.</w:t>
      </w:r>
      <w:r>
        <w:br/>
      </w:r>
      <w:r>
        <w:rPr>
          <w:rFonts w:ascii="Times New Roman"/>
          <w:b w:val="false"/>
          <w:i w:val="false"/>
          <w:color w:val="000000"/>
          <w:sz w:val="28"/>
        </w:rPr>
        <w:t>
</w:t>
      </w:r>
      <w:r>
        <w:rPr>
          <w:rFonts w:ascii="Times New Roman"/>
          <w:b w:val="false"/>
          <w:i w:val="false"/>
          <w:color w:val="000000"/>
          <w:sz w:val="28"/>
        </w:rPr>
        <w:t>
      13. Қазақстан Республикасының аумақтық суларында (теңізде) шаруашылық, зерттеу, іздестіру және кәсіпшілік жұмыстарын жүргізу халық денсаулығына, экологиялық және өзге де қауіпсіздігіне нұқсан келтірмеуі немесе осындай нұқсан келтіру қаупін тудырмауы, сондай-ақ Қазақстан Республикасының Мемлекеттік шекарасын ұстауға және Шекара қызметіне міндеттерін орындауға кедергі жасамауы тиіс.</w:t>
      </w:r>
      <w:r>
        <w:br/>
      </w:r>
      <w:r>
        <w:rPr>
          <w:rFonts w:ascii="Times New Roman"/>
          <w:b w:val="false"/>
          <w:i w:val="false"/>
          <w:color w:val="000000"/>
          <w:sz w:val="28"/>
        </w:rPr>
        <w:t>
</w:t>
      </w:r>
      <w:r>
        <w:rPr>
          <w:rFonts w:ascii="Times New Roman"/>
          <w:b w:val="false"/>
          <w:i w:val="false"/>
          <w:color w:val="000000"/>
          <w:sz w:val="28"/>
        </w:rPr>
        <w:t>
      14. Зерттеу қызметі тек бейбіт сипатта болуы және Қазақстан Республикасының қорғанысы мен қауіпсіздігіне қатер төндірмеуі тиіс.</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