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048d" w14:textId="95e0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"Интернатура және резидентурада клиникалық мамандар даярлау тізбесін бекіту туралы" Қазақстан Республикасы Денсаулық сақтау Министрінің 2008 жылғы 30 қаңтардағы № 27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18 мамырдағы № 362 бұйрығы. Қазақстан Республикасының Әділет министрлігінде 2015 жылы 19 маусымда № 11405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2007 жылғы 27 шілдедегі Қазақстан Республикасы Заңының 22-бабының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«Интернатура және резидентурада клиникалық мамандар даярлау тізбесін бекіту туралы» Қазақстан Республикасы Денсаулық сақтау Министрінің 2008 жылғы 30 қаңтардағы № 27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5134 болып тіркелген, Қазақстан Республикасының нормативтік құқықтық актілері бюллетенінде жарияланған, 2008 жылғы наурыз, № 3, 311-құжат)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«Интернатура және резидентурада даярлаудың клиникалық мамандықтар тізбесін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 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«Интернатурада даярлаудың клиникалық мамандықтар тізбесі»;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«Резидентурада даярлаудың клиникалық мамандықтар тізбесі»;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Интернатурада клиникалық мамандар даярлау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«Интернатурада даярлаудың клиникалық мамандықтар тізбесі»;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Резидентурада клиникалық мамандар даярлау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«Резидентурада даярлаудың клиникалық мамандықтар тізбесі»;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 және 32-тармақтар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Ғылым және адами ресурстар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күннің ішінде мерзімдік баспа басылымдарында және «Әділет» нормативтік құқықтық актілердің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бірінші вице-министрі С.З. Қайырбековаға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алғашқы ресми жариялаған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даму министрі                              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