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381b" w14:textId="afb3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Индустрия және инфрақұрылымдық даму министрлігінің арнайы көлік құралдарының тиесілік заттай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16 сәуірдегі № 451 бұйрығы. Қазақстан Республикасының Әділет министрлігінде 2015 жылы 23 маусымда № 11414 тіркелді. Күші жойылды - Қазақстан Республикасы Көлік министрінің 2024 жылғы 16 ақпандағы № 72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Көлік министрінің 16.02.2024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Бұйрықтың тақырыбы жаңа редакцияда – ҚР Индустрия және инфрақұрылымдық даму министрінің 27.03.2019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69-бабы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Индустрия және инфрақұрылымдық даму министрлігінің арнайы көлік құралдарының тиесілік заттай нормалары;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Индустрия және инфрақұрылымдық даму министрлігі Автомобиль жолдары комитетінің қарамағындағы мемлекеттік мекемелердің арнайы көлік құралдарының тиесілік заттай нормалары;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арнайы су көлігінiң тиесілік заттай нормалары бекiтiлсiн.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ҚР Индустрия және инфрақұрылымдық даму министрінің 27.03.2019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Көлік комитеті (А.А. Асавбаев):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"Әділет" ақпараттық-құқықтық жүйесінде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Инвестициялар және даму министрлігінің интернет-ресурсында және мемлекеттік органдардың интранет-порталында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Әдiлет министрлiгiнде мемлекеттiк тiркелгеннен кейiн он жұмыс күні iшiнде Қазақстан Республикасы Инвестициялар және даму министрлiгiнiң Заң департаментiне осы бұйрықтың 2-тармағының 1), 2) және 3) тармақшаларында көзделген іс-шаралардың орындалуы туралы мәлiметтердi ұсынуды қамтамасыз етсiн.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бақылауды жетекшілік ететін Қазақстан Республикасының Инвестициялар және даму вице-министріне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Инвестициялар және 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Исекешев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Б. Сұлтанов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20 мамыр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 және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Индустрия және инфрақұрылымдық даму министрлігінің арнайы көлік құралдарының тиесілік заттай нормалары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ҚР Индустрия және инфрақұрылымдық даму министрінің 04.02.2021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көлік құралының функционалдық мақсаты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көлік құралдарын пайдаланатын мемлекеттік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көлік құралдарының саны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көлік құралы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процесті қамтамасыз ету, автомобиль көлігі мен автожолдарда бақылауды жүргізу; су көлігінде кеме қатынасының қауіпсіздігін қамтамасыз ету мақсатында тексеріп қарауды, кемелерді, жағалаудағы объектілерді, гидроқұрылыстарды, порттарды, кемежайларды, шығанақтарды, шағын көлемді және балық аулайтын кемелерге арналған база-тұрақтарды техникалық куәландыруды жүргізу; теміржол көлігінде жолдың жоғарғы қабатын, магистральдық, станциялық және өзге де технологиялық жолдарды, инженерлік құрылыстарға техникалық куәландыруды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комитеті және оның аумақтық инспекциялары: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комитеті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 және Баутино порттарының теңіз әкімшілігі" республикалық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 және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Индустрия және инфрақұрылымдық даму министрлігі Автомобиль жолдары комитетінің қарамағындағы мемлекеттік мекемелердің арнайы көлік құралдарының тиесілік заттай нормалары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ҚР Индустрия және инфрақұрылымдық даму министрінің 27.03.2019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көлік құралдарының атауы*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көлік құралдарының функционалдық мақсаты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көлік құралдарының пайдалануға құқығы бар республикалық мемлекеттік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көлік құралдарының саны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салу, жөндеу және ұстау кезінде жұмыстар мен материалдардың сапасына сараптама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Ақмолажолзертханасы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Ақтөбежолзертханасы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Алматыжолзертханасы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Атыраужолзертханасы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Батысжолзертханасы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Жамбылжолзертханасы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Шығысжолзертханасы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Карағандыжолзертханасы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Кызылордажолзертханасы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Көстанайжолзертханасы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Маңғыстаужолзертханасы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Павлодаржолзертханасы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Солтүстікжолзертханасы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Түркістанжолзертханасы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Астанақалалықжолзертханасы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Алматықалалықжолзертханасы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*арнайы көлік құралы – жеңіл автомобиль базасындағы, автомобиль жолдарын салу, жөндеу және ұстау кезінде жұмыстар мен материалдардың сапасына сараптама жүргізуге арналған көлік құралы.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Арнайы су көлігінің тиесілі заттай нормалары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– ҚР Индустрия және инфрақұрылымдық даму министрінің 05.11.2019 </w:t>
      </w:r>
      <w:r>
        <w:rPr>
          <w:rFonts w:ascii="Times New Roman"/>
          <w:b w:val="false"/>
          <w:i w:val="false"/>
          <w:color w:val="ff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 көлігінің атауы*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 көлігінің функционалдық мақсаты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 көлігін пайдаланатын мемлекеттік мекемелер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 көлігінің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көлемді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процесті қамтамасыз ету және су көлігінде бақылауды және қадағалауды жүзеге асыру (кемелерді, жағалаудағы объектілерді, порттарды, кемежайларды, шығанақтарды, кеметұрақтарды, шағын көлемді және балық аулайтын кемелерге арналған база-тұрақтарды және т.б. техникалық куәландыруды жүргізу)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комитетінің инспекциялары: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 және Баутино порттарының теңіз әкімшілігі" республикалық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*арнайы су көлігі - ішкі су жолдарда және өзге теңіз суларында бақылау мен қадағалау функцияларын жүзеге асыру үшін пайдаланылатын кеме, оның ішінде шағын көлемді кеме.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