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3351" w14:textId="6f33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жекелеген санаттағы қызметкерлерін қызметті өткеру ерекшеліктерін ескере отырып, азық-түлік үлесімен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26 мамырдағы № 40 бұйрығы. Қазақстан Республикасының Әділет министрлігінде 2015 жылы 26 маусымда № 11442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қауіпсіздік комитеті Төрағасының 29.02.2024 </w:t>
      </w:r>
      <w:r>
        <w:rPr>
          <w:rFonts w:ascii="Times New Roman"/>
          <w:b w:val="false"/>
          <w:i w:val="false"/>
          <w:color w:val="ff0000"/>
          <w:sz w:val="28"/>
        </w:rPr>
        <w:t>№ 52/нс</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Бюджет кодексі 69-бабының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арнаулы мемлекеттік органдары туралы" Қазақстан Республикасының Заңы 73-бабының </w:t>
      </w:r>
      <w:r>
        <w:rPr>
          <w:rFonts w:ascii="Times New Roman"/>
          <w:b w:val="false"/>
          <w:i w:val="false"/>
          <w:color w:val="000000"/>
          <w:sz w:val="28"/>
        </w:rPr>
        <w:t>4-тармағына</w:t>
      </w:r>
      <w:r>
        <w:rPr>
          <w:rFonts w:ascii="Times New Roman"/>
          <w:b w:val="false"/>
          <w:i w:val="false"/>
          <w:color w:val="000000"/>
          <w:sz w:val="28"/>
        </w:rPr>
        <w:t xml:space="preserve"> және 77-бабының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29.02.2024 </w:t>
      </w:r>
      <w:r>
        <w:rPr>
          <w:rFonts w:ascii="Times New Roman"/>
          <w:b w:val="false"/>
          <w:i w:val="false"/>
          <w:color w:val="000000"/>
          <w:sz w:val="28"/>
        </w:rPr>
        <w:t>№ 52/нс</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Қазақстан Республикасы ұлттық қауіпсіздік органдарының жекелеген санаттағы қызметкерлерін қызметті өткеру ерекшеліктерін ескере отырып, азық-түлік үлесімен қамтамасыз етудің заттай нормалары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29.02.2024 </w:t>
      </w:r>
      <w:r>
        <w:rPr>
          <w:rFonts w:ascii="Times New Roman"/>
          <w:b w:val="false"/>
          <w:i w:val="false"/>
          <w:color w:val="000000"/>
          <w:sz w:val="28"/>
        </w:rPr>
        <w:t>№ 52/нс</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2. Қазақстан Республикасы Ұлттық қауіпсіздік комитетінің Әскери-техникалық қамтамасыз ету департаменті (бұдан әрі – ҰҚК) осы бұйрықты Қазақстан Республикасы Әділет министрлігінде мемлекеттік тіркелуін қамтамасыз етсін.</w:t>
      </w:r>
    </w:p>
    <w:bookmarkEnd w:id="0"/>
    <w:bookmarkStart w:name="z4" w:id="1"/>
    <w:p>
      <w:pPr>
        <w:spacing w:after="0"/>
        <w:ind w:left="0"/>
        <w:jc w:val="both"/>
      </w:pPr>
      <w:r>
        <w:rPr>
          <w:rFonts w:ascii="Times New Roman"/>
          <w:b w:val="false"/>
          <w:i w:val="false"/>
          <w:color w:val="000000"/>
          <w:sz w:val="28"/>
        </w:rPr>
        <w:t>
      3. Тиісті қаржылық жылға арналған республикалық бюджеттен ҰҚК-ге қарастырылған қаражат есебінен және шегінде қызметкерлерді тамақтандыруды ұйымдастыру бойынша қызмет көрсетуді сатып алуды жүзеге асыру белгіленсін.</w:t>
      </w:r>
    </w:p>
    <w:bookmarkEnd w:id="1"/>
    <w:bookmarkStart w:name="z5" w:id="2"/>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Әбіқаев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_______________________ Б. Сұлтанов</w:t>
      </w:r>
    </w:p>
    <w:p>
      <w:pPr>
        <w:spacing w:after="0"/>
        <w:ind w:left="0"/>
        <w:jc w:val="both"/>
      </w:pPr>
      <w:r>
        <w:rPr>
          <w:rFonts w:ascii="Times New Roman"/>
          <w:b w:val="false"/>
          <w:i w:val="false"/>
          <w:color w:val="000000"/>
          <w:sz w:val="28"/>
        </w:rPr>
        <w:t>
      2015 жылғы "___"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26 мамырдағы</w:t>
            </w:r>
            <w:r>
              <w:br/>
            </w:r>
            <w:r>
              <w:rPr>
                <w:rFonts w:ascii="Times New Roman"/>
                <w:b w:val="false"/>
                <w:i w:val="false"/>
                <w:color w:val="000000"/>
                <w:sz w:val="20"/>
              </w:rPr>
              <w:t>№ 40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ұлттық қауіпсіздік органдарының жекелеген санаттағы қызметкерлерін қызметті өткеру ерекшеліктерін ескере отырып, азық-түлік үлесімен қамтамасыз етудің заттай нормалары</w:t>
      </w:r>
    </w:p>
    <w:p>
      <w:pPr>
        <w:spacing w:after="0"/>
        <w:ind w:left="0"/>
        <w:jc w:val="both"/>
      </w:pPr>
      <w:r>
        <w:rPr>
          <w:rFonts w:ascii="Times New Roman"/>
          <w:b w:val="false"/>
          <w:i w:val="false"/>
          <w:color w:val="ff0000"/>
          <w:sz w:val="28"/>
        </w:rPr>
        <w:t xml:space="preserve">
      Ескерту. Нормаларына өзгеріс енгізілді – ҚР Ұлттық қауіпсіздік комитеті Төрағасының 08.09.2017 </w:t>
      </w:r>
      <w:r>
        <w:rPr>
          <w:rFonts w:ascii="Times New Roman"/>
          <w:b w:val="false"/>
          <w:i w:val="false"/>
          <w:color w:val="ff0000"/>
          <w:sz w:val="28"/>
        </w:rPr>
        <w:t>№ 76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29.02.2024 </w:t>
      </w:r>
      <w:r>
        <w:rPr>
          <w:rFonts w:ascii="Times New Roman"/>
          <w:b w:val="false"/>
          <w:i w:val="false"/>
          <w:color w:val="ff0000"/>
          <w:sz w:val="28"/>
        </w:rPr>
        <w:t>№ 52/нс</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күніне/грамм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үлес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ұннан пісірілген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араластырылған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Бiріншi санаттағы қосымша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сыр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(аптасына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сірке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Полидәрумендi препарат, грамм/түйіршік (желтоқсан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2..Арнаулы (әскери) оқу орындарының курсанттарына, тыңдаушыларына арналған үлес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ұннан пісірімен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Бiріншi санаттағы қосымша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сыр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(аптасына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сірке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Полидәрумендi препараты, грамм/түйіршік (желтоқсан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Арнаулы бөлімшілерге арналған үлес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ұннан пісірілген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араластырылған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жемiстер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шужық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Бiріншi санаттағы қосымша ет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сыр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(аптасына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сірке қышқылы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Полидәрумендi препараты, грамм/түйіршік (желтоқсан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емдік үлес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құнарландырған ұннан пісірілген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кисель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сиыр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қосымша өнімдер (бауыр)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Мәйікті сыр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(аптасына,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маргарин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болмаған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 берілсін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сірке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Полидәруменді препараты, грамм/түйіршік (желтоқсан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Емдек-профилактикалық азық 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Жалпы құрғақ азық үлесі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бидай ұнынан немесе 2-сұрыпты бидай ұнынан пісірілген галеттер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консервілерінің түр-түрі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 консервілерінің түр-түрі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шақпақ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бидай ұнынан немесе 2-сұрыпты бидай ұнынан пісірілген галеттер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консервілерінің түр-түрі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 консервілерінің түр-түрі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шақпақ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Түнгі нарядтарға қосымша үлес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сары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Мәйекті сыр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мерекелік үлес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Авариялық-құтқару жұмыстарын жүргізу кезінде қосымша үлес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консервілерінің түр-түрі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 өсімдік консервілерінің түр-түрі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түскі ас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 (майлы шпроттар)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Дәруменді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 немесе кепкен қара өрік, мейіз, өрiк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8" w:id="3"/>
    <w:p>
      <w:pPr>
        <w:spacing w:after="0"/>
        <w:ind w:left="0"/>
        <w:jc w:val="left"/>
      </w:pPr>
      <w:r>
        <w:rPr>
          <w:rFonts w:ascii="Times New Roman"/>
          <w:b/>
          <w:i w:val="false"/>
          <w:color w:val="000000"/>
        </w:rPr>
        <w:t xml:space="preserve"> Азық-түлік үлесін беру кезіндегі азық-түлік өнімдерін</w:t>
      </w:r>
      <w:r>
        <w:br/>
      </w:r>
      <w:r>
        <w:rPr>
          <w:rFonts w:ascii="Times New Roman"/>
          <w:b/>
          <w:i w:val="false"/>
          <w:color w:val="000000"/>
        </w:rPr>
        <w:t>алмастырудың нормалары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қолданылатын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 нөмірдің тармақтары бойынша алмастырылсын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Кебекіз қара бидай мен 1-сұрыпты бидай ұнынан пiсiрiлген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қара бидай, аршылған бидай жасалған және 2-сұрыпты ұннан пiсiрiлген кептiрiлген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бидай және 2-сұрыпты бидай ұнынан пiсiрiлген жай галеттер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Кебексіз қара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нандар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пiсiрiлген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ақ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ақ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ұннан жасалған кептiрiлген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жай галеттер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қосылған жақсартылған галеттер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ұннан пiсiрiлген жай және кесiк батондар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ұннан пiсiрілген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ұннан пiсiрілген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жарма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пiсiрудi қажет етпейтiн жармалар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көкөнiсті- жарма- және көкөнiс концентраттары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соусындағы соя бұршағы" консервiлерi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картоппен консервіленген (құйманы қоса алғанда) табиғи-жартылай фабрикат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көкөнiстер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кептiрілген көкөнiстер, құрғақ картоп езбе, сублимациялық кептiрілген картоп көкөнiстерге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пен табиғи және маринадталған бұршақ консервiлерi (құйманы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етсiз бiрiншi түскi ас көкөнiс консервілерi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көкөнiстi тұздық консервілері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тiскебасар консервілерi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ашытылған және тұздалған көкөнiстер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немесе сублимациялық кептiрiлген пияз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жуа (перо)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ет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ет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етiмен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санатты қосымша ет өнiмдер (соның iшiнде бауырмен)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санатты қосымша ет өнiмдерi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құс 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тазартылған және тазартылмаған құс 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кептiрілген және жылытып кептiрiлген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шұжық және сосиска (сарделькалар)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ет өнiмдерi (құс етi, орама, жартылай ысталған шұжық)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ет консервілерi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сүйегі бар құс етінен жасалған консервілер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(бассыз суытылған, мұздалған және тұздалған күйiнде)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балық консервілерi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сыр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сыр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фаршы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(бассыз суытылған, мұздатылған және тұздалған, тазартылған күйiнде)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басымен ысталған шабақ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балық және аунатылған балықтың жон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жағдайына қарамастан басы бар балықтардың барлық түрi мен тұқымдастығы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балықпен және сублимациялық кептірілген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бассыз шабақ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жағдайына қарамастан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балық консервлерi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тiскебасар көкөнiс консервілерi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консерві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консерві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Шыжғырылға тоң май, маргарин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құрғақ қатық және сублимациялық кептірілген ашыған сүт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қоюландырылған зарарсыздандырылған сүт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 немесе қоюландырылған сүттi және қантты какао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ашыған сүт өнiмдерi (айран, қатық, ацидофилин)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Кiлегей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ірiмшiк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сиыр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мәйектi сыр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сыр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кiлегей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(суытылған, мұздатылған және тұздалған) тазартылған, бассыз күйiнде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меланжiсі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повидло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сүт және қант қосылған какао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текшелер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галеттер, баранкалар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соустары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шырындары, жаңа пiскен қызанақ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апельсинмен, мандарин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 жемiстер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жемiстер және жидектер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компоттар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жемiс және жидек шырындары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заттары 50 пайыздан кем емес табиғи жемiс және жидек шырындары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шырындары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сусындары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және жидек қоспалары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павидло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және жидек қоспалары бар кисель концентраты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жемiс және жидек шырындары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тiскебасар көкөніс консервілерi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көкөнiс шырыны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және жидек қоспалары бар кисель концентраты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еритiн кофе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сусыны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еритiн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сусыны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қыша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және жидек қоспалары бар кисель концентраты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сiркесу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сiркесу ерiтiндiсi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араласқан өнiмдері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 w:id="4"/>
    <w:p>
      <w:pPr>
        <w:spacing w:after="0"/>
        <w:ind w:left="0"/>
        <w:jc w:val="left"/>
      </w:pPr>
      <w:r>
        <w:rPr>
          <w:rFonts w:ascii="Times New Roman"/>
          <w:b/>
          <w:i w:val="false"/>
          <w:color w:val="000000"/>
        </w:rPr>
        <w:t xml:space="preserve"> Емдiк азық үлесін беру кезінде алмастырудың нормалары</w:t>
      </w:r>
      <w:r>
        <w:br/>
      </w:r>
      <w:r>
        <w:rPr>
          <w:rFonts w:ascii="Times New Roman"/>
          <w:b/>
          <w:i w:val="false"/>
          <w:color w:val="000000"/>
        </w:rPr>
        <w:t>(тура алмастыруға ғана рұқсат етіледi)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Алмастыруға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азық-түлік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қолданылатын азық-түлік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Кебексіз қара бидай мен 1-сұрыпты бидай ұнынан пiсiрiлген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ақ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жарма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қой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және өсімдік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шыжғырылған тоң май маргарин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үлесінің барлық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диета мұқтаж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жеміс және жидек шырындары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жеміс және жидек шырындары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мұқтаж диета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жарма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алмамен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ақ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ақ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 күріш және макарон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ксилиті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1-сұрыпты бидай ұнынан пісірілген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науқастар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ақ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ұнтағы, күріш және макарон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картоп және көкөністер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шырындары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Өнеркәсiптік кәсіпарындар мен жасақтау цехтарында құрғақ үлестердi, рациондарды қалыптастыру кезінде алмастырудың заттай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қолданылатын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бидай немесе 2-сұрыпты бидай ұнынан пiсiрілген галеттер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қара бидай ұнынан пiсiрiлген кепкен нан, 2-сұрыпты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ет консервiлерi (100 грамм екi банкi)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өсiмдiкті консервілер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265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консервіленген екiншi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ет консервілерi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өсiмдiкті консервілермен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530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консервіленген екiншi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өсiмдiктi консервiлерi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консервілерi (100 грамм 2 банкi)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консервiленген еті бар екiншi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консервiленген бiрiншi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ет-өсiмдiктi консервiлерi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 133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консервіленген екiншi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консервіленген екiншi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консервiленген бiрiншi түскi ас тағамы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ет-өсiмдiктi консервiлерiмен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265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консервіленген екiншi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консервiленген екіншi түскi 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ет консервiлер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өсiмдiктi консервiлер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265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қантты сүт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шақпақ қанты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шақпақ қанты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жемiс және жидек шырыны (миллилитр)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шақпақ қанты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(1 х 3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(2 х 2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Суға-желге төзiмдi сiрiңкелер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кәдiмгi сiрiңкелер, қорап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300 грамм галет немесе 300 грамм кептiрiлген нан орнына әскери бөлiмде 500 грамм 1-сұрыпты бидай ұнынан пісірілген ақ нан беріледi.</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Көрсетілген азық-түлiктерді алмастыру Қазақстан Республикасының ұлтық қауіпсіздік органдарының нормативтік құқықтық құжаттарында айқындалған ерекше жағдайларда жүргiзіледi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қолданылатын азық-түлік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жұмыртқалары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ақ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сәбiз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жемiс және жидек шырындары (миллилитр)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алмастырылсын: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ашытылған және тұздалған көкөнiстер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2" w:id="5"/>
    <w:p>
      <w:pPr>
        <w:spacing w:after="0"/>
        <w:ind w:left="0"/>
        <w:jc w:val="left"/>
      </w:pPr>
      <w:r>
        <w:rPr>
          <w:rFonts w:ascii="Times New Roman"/>
          <w:b/>
          <w:i w:val="false"/>
          <w:color w:val="000000"/>
        </w:rPr>
        <w:t xml:space="preserve"> Консервіленген түскi ас тағамдары және ет-өсiмдiктi консервілер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банкi үшiн ұстауға жататын азық-түлiк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 және көкөністер жармаға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шыжғырылған ас тоң майлары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темір банкілердегі бiріншi түскi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темір банкілердегі екіншi түскi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екінші түскi ас тағамы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 темір банкілердегі бірінші түскi ас (1 банка үш порцияға)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 темір банкілердегі екінші түскi ас (1 банка үш порцияға)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ет өсiмдiктi 1/265, 1/250 консервiлер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 ет өсiмдiктi түрлі консервілер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3" w:id="6"/>
    <w:p>
      <w:pPr>
        <w:spacing w:after="0"/>
        <w:ind w:left="0"/>
        <w:jc w:val="left"/>
      </w:pPr>
      <w:r>
        <w:rPr>
          <w:rFonts w:ascii="Times New Roman"/>
          <w:b/>
          <w:i w:val="false"/>
          <w:color w:val="000000"/>
        </w:rPr>
        <w:t xml:space="preserve"> Тез тоңазытылған және сублимациялық кептiрiлген тағамдар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тағамның бір порциясына ұсталынатын тиісті азық-түлік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 және жармаға қайта есептегендегі көкөністер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майы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тоңазытылған тағамдар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салаттары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Етсіз бiріншi тағамдар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бiріншi тағамдар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гарнирі бар екінші тағамдар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гарнирсіз екінші тағамдар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екiншi тағамдар (голубцы, iшiне фарш салынған бұрыш, тефтели, құймақтар)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Iрiмшiк қосылған құймақтар, iрiмшiктен жасалған қатырма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Ірiмшiктен жасалған пудинг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кептiрілген тағамдар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салаттары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бiріншi тағамдар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тағамдар: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көкөнiстi (жармалы)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гарнир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пюресi қосылған iрiмшiк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Iрiмшiктен жасалған пудинг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Ескертпе: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үлес нормасы бойынша:</w:t>
      </w:r>
    </w:p>
    <w:p>
      <w:pPr>
        <w:spacing w:after="0"/>
        <w:ind w:left="0"/>
        <w:jc w:val="both"/>
      </w:pPr>
      <w:r>
        <w:rPr>
          <w:rFonts w:ascii="Times New Roman"/>
          <w:b w:val="false"/>
          <w:i w:val="false"/>
          <w:color w:val="000000"/>
          <w:sz w:val="28"/>
        </w:rPr>
        <w:t>
      оқу-жаттығуларға қатысушы, сондай-ақ арнайы жиындарға қатысушы (далалық жағдайда) қызметкерлер, егер бұл іс-шаралар бір тәуліктен асатын болса;</w:t>
      </w:r>
    </w:p>
    <w:p>
      <w:pPr>
        <w:spacing w:after="0"/>
        <w:ind w:left="0"/>
        <w:jc w:val="both"/>
      </w:pPr>
      <w:r>
        <w:rPr>
          <w:rFonts w:ascii="Times New Roman"/>
          <w:b w:val="false"/>
          <w:i w:val="false"/>
          <w:color w:val="000000"/>
          <w:sz w:val="28"/>
        </w:rPr>
        <w:t>
      тәуліктік наряд құрамына кіретін, жауынгерлік кезекшілік және/немесе жауынгерлік қызметті (жауынгерлік қызметті 24 сағаттық режимде атқару кезінде) атқарушы қызметкерлер;</w:t>
      </w:r>
    </w:p>
    <w:p>
      <w:pPr>
        <w:spacing w:after="0"/>
        <w:ind w:left="0"/>
        <w:jc w:val="both"/>
      </w:pPr>
      <w:r>
        <w:rPr>
          <w:rFonts w:ascii="Times New Roman"/>
          <w:b w:val="false"/>
          <w:i w:val="false"/>
          <w:color w:val="000000"/>
          <w:sz w:val="28"/>
        </w:rPr>
        <w:t>
      әлеуметтік, табиғи және техногендік сипаттағы төтенше жағдайлар салдарын жоюға қатысушы қызметкерлер, егер жоюды жүргізу уақыты бір тәуліктен асатын болса;</w:t>
      </w:r>
    </w:p>
    <w:p>
      <w:pPr>
        <w:spacing w:after="0"/>
        <w:ind w:left="0"/>
        <w:jc w:val="both"/>
      </w:pPr>
      <w:r>
        <w:rPr>
          <w:rFonts w:ascii="Times New Roman"/>
          <w:b w:val="false"/>
          <w:i w:val="false"/>
          <w:color w:val="000000"/>
          <w:sz w:val="28"/>
        </w:rPr>
        <w:t>
      әскери, арнаулы оқу орындарына түсуге жіберілген Қазақстан Республикасының азаматтары, келген күнінен бастап әскери, арнаулы оқу орындарына қабылданған немесе іріктеу кезінде қабылдаудан бас тартқан күнге дейін қамтамасыз етіледі.</w:t>
      </w:r>
    </w:p>
    <w:p>
      <w:pPr>
        <w:spacing w:after="0"/>
        <w:ind w:left="0"/>
        <w:jc w:val="both"/>
      </w:pPr>
      <w:r>
        <w:rPr>
          <w:rFonts w:ascii="Times New Roman"/>
          <w:b w:val="false"/>
          <w:i w:val="false"/>
          <w:color w:val="000000"/>
          <w:sz w:val="28"/>
        </w:rPr>
        <w:t>
      Әлеуметтік, табиғи және техногенді сипаттағы төтенше жағдайлар зардабын жоюға қатысушылардан басқа қызметкерлерге алмастыру нормаларына сәйкес құрғақ азық-түлік үлесін беруге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арнаулы оқу орындарының курсанттарына, тыңдаушыларына арналған үлес нормасы бойынша казармалық жағдайдағы әскери, арнаулы оқу орындарының курсанттары, тыңдаушылары оқу мерзімінің барлық кезеңі ішінде оқуға қабылданған күнінен бастап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Арнаулы бөлімшелерге арналған үлес нормасы бойынша арнаулы мақсаттағы бөлімшелердің мынадай қызметкерлері қамтамасыз етіледі:</w:t>
      </w:r>
    </w:p>
    <w:p>
      <w:pPr>
        <w:spacing w:after="0"/>
        <w:ind w:left="0"/>
        <w:jc w:val="both"/>
      </w:pPr>
      <w:r>
        <w:rPr>
          <w:rFonts w:ascii="Times New Roman"/>
          <w:b w:val="false"/>
          <w:i w:val="false"/>
          <w:color w:val="000000"/>
          <w:sz w:val="28"/>
        </w:rPr>
        <w:t>
      оқу-жаттығуларға қатысушы, егер аталған іс-шараларды өткізу уақыты бір тәуліктен асатын болса;</w:t>
      </w:r>
    </w:p>
    <w:p>
      <w:pPr>
        <w:spacing w:after="0"/>
        <w:ind w:left="0"/>
        <w:jc w:val="both"/>
      </w:pPr>
      <w:r>
        <w:rPr>
          <w:rFonts w:ascii="Times New Roman"/>
          <w:b w:val="false"/>
          <w:i w:val="false"/>
          <w:color w:val="000000"/>
          <w:sz w:val="28"/>
        </w:rPr>
        <w:t>
      арнайы жиындардан өтуші (далалық жағдайда), егер іс-шараларды өткізу уақыты бір тәуліктен асатын болса;</w:t>
      </w:r>
    </w:p>
    <w:p>
      <w:pPr>
        <w:spacing w:after="0"/>
        <w:ind w:left="0"/>
        <w:jc w:val="both"/>
      </w:pPr>
      <w:r>
        <w:rPr>
          <w:rFonts w:ascii="Times New Roman"/>
          <w:b w:val="false"/>
          <w:i w:val="false"/>
          <w:color w:val="000000"/>
          <w:sz w:val="28"/>
        </w:rPr>
        <w:t>
      жауынгерлік кезекшілік және/немесе жауынгерлік қызмет атқарушы (жауынгерлік қызметті 24 сағаттық режимде атқару кезінде) сондай-ақ парашютпен секіретін күндері.</w:t>
      </w:r>
    </w:p>
    <w:p>
      <w:pPr>
        <w:spacing w:after="0"/>
        <w:ind w:left="0"/>
        <w:jc w:val="both"/>
      </w:pPr>
      <w:r>
        <w:rPr>
          <w:rFonts w:ascii="Times New Roman"/>
          <w:b w:val="false"/>
          <w:i w:val="false"/>
          <w:color w:val="000000"/>
          <w:sz w:val="28"/>
        </w:rPr>
        <w:t>
      Арнаулы мақсаттағы бөлімшелердің қызметкерлеріне алмастыру нормаларына сәйкес құрғақ азық-түлік үлесін беруге рұқсат етіледі.</w:t>
      </w:r>
    </w:p>
    <w:bookmarkStart w:name="z18" w:id="8"/>
    <w:p>
      <w:pPr>
        <w:spacing w:after="0"/>
        <w:ind w:left="0"/>
        <w:jc w:val="both"/>
      </w:pPr>
      <w:r>
        <w:rPr>
          <w:rFonts w:ascii="Times New Roman"/>
          <w:b w:val="false"/>
          <w:i w:val="false"/>
          <w:color w:val="000000"/>
          <w:sz w:val="28"/>
        </w:rPr>
        <w:t>
      4. Жалпы емдеу үлесімен әскери-дәрігерлік бөлімшелерде емделуші немесе тексеруден өтуші қызметкерлер қамтамасыз етіледі.</w:t>
      </w:r>
    </w:p>
    <w:bookmarkEnd w:id="8"/>
    <w:p>
      <w:pPr>
        <w:spacing w:after="0"/>
        <w:ind w:left="0"/>
        <w:jc w:val="both"/>
      </w:pPr>
      <w:r>
        <w:rPr>
          <w:rFonts w:ascii="Times New Roman"/>
          <w:b w:val="false"/>
          <w:i w:val="false"/>
          <w:color w:val="000000"/>
          <w:sz w:val="28"/>
        </w:rPr>
        <w:t>
      Әскери госпитальда емделуде немесе тексерілуде жатқан науқастарға осы нормаға қосымша бір адамға тәулігіне 45 грамм ет, 25 грамм шұжық және қақтамалар, 200 миллилитр сүт, 20 грамм ірімшік, 50 грамм сүзбе, 15 грамм жеміс консервілері және 50 миллилитр консервіленген компот беріледі.</w:t>
      </w:r>
    </w:p>
    <w:p>
      <w:pPr>
        <w:spacing w:after="0"/>
        <w:ind w:left="0"/>
        <w:jc w:val="both"/>
      </w:pPr>
      <w:r>
        <w:rPr>
          <w:rFonts w:ascii="Times New Roman"/>
          <w:b w:val="false"/>
          <w:i w:val="false"/>
          <w:color w:val="000000"/>
          <w:sz w:val="28"/>
        </w:rPr>
        <w:t>
      Әскери-дәрігерлік бөлімшелерге 19.00-ден 24.00 сағатқа дейін емделуге немесе дәрігерлік тексеруден өтуге келген қызметкерлер бір реттік тамақ алады: нан – 250 грамм, сары май – 20 грамм, қант – 20 грамм және шай – 0,3 грамм.</w:t>
      </w:r>
    </w:p>
    <w:p>
      <w:pPr>
        <w:spacing w:after="0"/>
        <w:ind w:left="0"/>
        <w:jc w:val="both"/>
      </w:pPr>
      <w:r>
        <w:rPr>
          <w:rFonts w:ascii="Times New Roman"/>
          <w:b w:val="false"/>
          <w:i w:val="false"/>
          <w:color w:val="000000"/>
          <w:sz w:val="28"/>
        </w:rPr>
        <w:t>
      Азаматтық емхана мекемелерінде жатқан қызметкерлер осы емхана мекемелерінің қолданыстағы нормасы бойынша барлық науқастармен бірге ақысыз тамақпен қамтамасыз етіледі.</w:t>
      </w:r>
    </w:p>
    <w:p>
      <w:pPr>
        <w:spacing w:after="0"/>
        <w:ind w:left="0"/>
        <w:jc w:val="both"/>
      </w:pPr>
      <w:r>
        <w:rPr>
          <w:rFonts w:ascii="Times New Roman"/>
          <w:b w:val="false"/>
          <w:i w:val="false"/>
          <w:color w:val="000000"/>
          <w:sz w:val="28"/>
        </w:rPr>
        <w:t>
      Емдік үлес нормасы бойынша азық-түліктерді алмастыру науқастардың тағайындалған диета нормасы бойынша ауыстырылады.</w:t>
      </w:r>
    </w:p>
    <w:bookmarkStart w:name="z19" w:id="9"/>
    <w:p>
      <w:pPr>
        <w:spacing w:after="0"/>
        <w:ind w:left="0"/>
        <w:jc w:val="both"/>
      </w:pPr>
      <w:r>
        <w:rPr>
          <w:rFonts w:ascii="Times New Roman"/>
          <w:b w:val="false"/>
          <w:i w:val="false"/>
          <w:color w:val="000000"/>
          <w:sz w:val="28"/>
        </w:rPr>
        <w:t>
      5. Емдік-профилактикалық үлес бойынша келесі қамтамсыз етіледі: от жағушылар (операторлар), газ электр дәнекерлеушілер, улы химикаттармен жұмыс істейтін медициналық (ветеринарлық) қызметкерлер, рентгенолог-мамандар, жанар-жағар маймен тұрақты жұмыс істейтін мамандар (жанар-жағар май қоймасының бастықтары, толтырушылар) және су кәрізі мамандары (сантехниктер).</w:t>
      </w:r>
    </w:p>
    <w:bookmarkEnd w:id="9"/>
    <w:bookmarkStart w:name="z20" w:id="10"/>
    <w:p>
      <w:pPr>
        <w:spacing w:after="0"/>
        <w:ind w:left="0"/>
        <w:jc w:val="both"/>
      </w:pPr>
      <w:r>
        <w:rPr>
          <w:rFonts w:ascii="Times New Roman"/>
          <w:b w:val="false"/>
          <w:i w:val="false"/>
          <w:color w:val="000000"/>
          <w:sz w:val="28"/>
        </w:rPr>
        <w:t>
      6. Жалпы құрғақ үлес бойынша:</w:t>
      </w:r>
    </w:p>
    <w:bookmarkEnd w:id="10"/>
    <w:p>
      <w:pPr>
        <w:spacing w:after="0"/>
        <w:ind w:left="0"/>
        <w:jc w:val="both"/>
      </w:pPr>
      <w:r>
        <w:rPr>
          <w:rFonts w:ascii="Times New Roman"/>
          <w:b w:val="false"/>
          <w:i w:val="false"/>
          <w:color w:val="000000"/>
          <w:sz w:val="28"/>
        </w:rPr>
        <w:t>
      1-нұсқа бойынша қызметкерлер оқу-жаттығуға (далалық жағдайда) және арнаулы жиындарға (далалық жағдайда) қатысу кезінде, жол жүргенде, сондай-ақ басқа да жағдайларда негізгі азық-түлік үлесімен ыстық тамақ әзірлеуге мүмкіндік болмағанда қамтамасыз етіледі. Бұл ретте құрғақ үлеспен тамақтану үш тәуліктен аспауы керек;</w:t>
      </w:r>
    </w:p>
    <w:p>
      <w:pPr>
        <w:spacing w:after="0"/>
        <w:ind w:left="0"/>
        <w:jc w:val="both"/>
      </w:pPr>
      <w:r>
        <w:rPr>
          <w:rFonts w:ascii="Times New Roman"/>
          <w:b w:val="false"/>
          <w:i w:val="false"/>
          <w:color w:val="000000"/>
          <w:sz w:val="28"/>
        </w:rPr>
        <w:t>
      2-нұсқа бойынша қызметкерлер жауынгерлік және оған теңестірілген тапсырмаларды орындау кезінде, сондай-ақ қызметтері парашютпен секіруге байланысты қызметкерлер қамтамасыз етіледі.</w:t>
      </w:r>
    </w:p>
    <w:p>
      <w:pPr>
        <w:spacing w:after="0"/>
        <w:ind w:left="0"/>
        <w:jc w:val="both"/>
      </w:pPr>
      <w:r>
        <w:rPr>
          <w:rFonts w:ascii="Times New Roman"/>
          <w:b w:val="false"/>
          <w:i w:val="false"/>
          <w:color w:val="000000"/>
          <w:sz w:val="28"/>
        </w:rPr>
        <w:t>
      Галетсіз құрғақ азық-түлік үлесін жинақтау барысында 2-сұрыпты 300 грамм галеттің орнына 1-сұрыпты бидай ұнынан жасалған 400 грамм нан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Жауынгерлік кезекшілік және/немесе жауынгерлік қызметті (жауынгерлік қызметті 24 сағаттық режимде атқару кезінде) атқарушы қызметкерлер, егер жауынгерлік кезекшілік және/немесе жауынгерлік қызметін өткізу уақыты екі сағаттан кем болмаған жағдайда түнгі сағат 22.00-ден 6.00-ге дейін қосымша үлес нормасы бойынша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Қосымша мерекелік үлес нормасы бойынша әскери, арнаулы оқу орындарының курсанттары, тыңдаушылары мемлекеттік мереке, ант қабылдау күндерінде, сондай-ақ жауынгерлік кезекшілік және/немесе жауынгерлік қызмет (жауынгерлік қызметті 24 сағаттық режимде атқару кезінде) атқаратын қызметкерлер қамтамасыз етіледі.</w:t>
      </w:r>
    </w:p>
    <w:bookmarkStart w:name="z23" w:id="11"/>
    <w:p>
      <w:pPr>
        <w:spacing w:after="0"/>
        <w:ind w:left="0"/>
        <w:jc w:val="both"/>
      </w:pPr>
      <w:r>
        <w:rPr>
          <w:rFonts w:ascii="Times New Roman"/>
          <w:b w:val="false"/>
          <w:i w:val="false"/>
          <w:color w:val="000000"/>
          <w:sz w:val="28"/>
        </w:rPr>
        <w:t>
      9. Табиғи және техногенді сипаттағы төтенше жағдайлар зардабын жоюға қатысушы қызметкерлер, егер зардапты жою уақыты бір тәулік уақыттан асатын болса, қосымша үлес нормасы бойынша қамтамасыз 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