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5827" w14:textId="81458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6 сәуірдегі № 4-4/306 бұйрығы. Қазақстан Республикасының Әділет министрлігінде 2015 жылы 26 маусымда № 11451 тіркелді</w:t>
      </w:r>
    </w:p>
    <w:p>
      <w:pPr>
        <w:spacing w:after="0"/>
        <w:ind w:left="0"/>
        <w:jc w:val="both"/>
      </w:pPr>
      <w:bookmarkStart w:name="z1" w:id="0"/>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басылымдарына және «Әділет» ақпараттық-құқықтық жүйесіне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күннен бастап қолданысқа енгізіледі, ресми жариялануы тиіс және 2015 жылғы 31 желтоқсанға дейін қолданылады.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А.Мамытбеков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w:t>
      </w:r>
      <w:r>
        <w:br/>
      </w:r>
      <w:r>
        <w:rPr>
          <w:rFonts w:ascii="Times New Roman"/>
          <w:b w:val="false"/>
          <w:i w:val="false"/>
          <w:color w:val="000000"/>
          <w:sz w:val="28"/>
        </w:rPr>
        <w:t>
</w:t>
      </w:r>
      <w:r>
        <w:rPr>
          <w:rFonts w:ascii="Times New Roman"/>
          <w:b w:val="false"/>
          <w:i/>
          <w:color w:val="000000"/>
          <w:sz w:val="28"/>
        </w:rPr>
        <w:t>      ____________________ Ә. Исекешев</w:t>
      </w:r>
      <w:r>
        <w:br/>
      </w:r>
      <w:r>
        <w:rPr>
          <w:rFonts w:ascii="Times New Roman"/>
          <w:b w:val="false"/>
          <w:i w:val="false"/>
          <w:color w:val="000000"/>
          <w:sz w:val="28"/>
        </w:rPr>
        <w:t>
</w:t>
      </w:r>
      <w:r>
        <w:rPr>
          <w:rFonts w:ascii="Times New Roman"/>
          <w:b w:val="false"/>
          <w:i/>
          <w:color w:val="000000"/>
          <w:sz w:val="28"/>
        </w:rPr>
        <w:t>      2015 жылғы 6 мамыр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 Б. Сұлтанов</w:t>
      </w:r>
      <w:r>
        <w:br/>
      </w:r>
      <w:r>
        <w:rPr>
          <w:rFonts w:ascii="Times New Roman"/>
          <w:b w:val="false"/>
          <w:i w:val="false"/>
          <w:color w:val="000000"/>
          <w:sz w:val="28"/>
        </w:rPr>
        <w:t>
</w:t>
      </w:r>
      <w:r>
        <w:rPr>
          <w:rFonts w:ascii="Times New Roman"/>
          <w:b w:val="false"/>
          <w:i/>
          <w:color w:val="000000"/>
          <w:sz w:val="28"/>
        </w:rPr>
        <w:t>      2015 жылғы 14 мамыр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 Е. Досаев</w:t>
      </w:r>
      <w:r>
        <w:br/>
      </w:r>
      <w:r>
        <w:rPr>
          <w:rFonts w:ascii="Times New Roman"/>
          <w:b w:val="false"/>
          <w:i w:val="false"/>
          <w:color w:val="000000"/>
          <w:sz w:val="28"/>
        </w:rPr>
        <w:t>
</w:t>
      </w:r>
      <w:r>
        <w:rPr>
          <w:rFonts w:ascii="Times New Roman"/>
          <w:b w:val="false"/>
          <w:i/>
          <w:color w:val="000000"/>
          <w:sz w:val="28"/>
        </w:rPr>
        <w:t>      2015 жылғы 27 мамыр</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2015 жылғы 6 сәуірдегі   </w:t>
      </w:r>
      <w:r>
        <w:br/>
      </w:r>
      <w:r>
        <w:rPr>
          <w:rFonts w:ascii="Times New Roman"/>
          <w:b w:val="false"/>
          <w:i w:val="false"/>
          <w:color w:val="000000"/>
          <w:sz w:val="28"/>
        </w:rPr>
        <w:t xml:space="preserve">
№ 4-4/306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қағидалары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қағидалары (бұдан әрi – Қағидалар)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әзірленді және гербицидтердiң, биоагенттердiң (энтомофагтардың) және биопрепараттардың құнын субсидиялау тәртібін айқындайды.</w:t>
      </w:r>
      <w:r>
        <w:br/>
      </w:r>
      <w:r>
        <w:rPr>
          <w:rFonts w:ascii="Times New Roman"/>
          <w:b w:val="false"/>
          <w:i w:val="false"/>
          <w:color w:val="000000"/>
          <w:sz w:val="28"/>
        </w:rPr>
        <w:t>
</w:t>
      </w:r>
      <w:r>
        <w:rPr>
          <w:rFonts w:ascii="Times New Roman"/>
          <w:b w:val="false"/>
          <w:i w:val="false"/>
          <w:color w:val="000000"/>
          <w:sz w:val="28"/>
        </w:rPr>
        <w:t>
      2. Өсiмдiктердi қорғау мақсатында ауыл шаруашылығы дақылдарын өңдеуге арналған гербицидтердi, биоагенттердi (энтомофагтарды) және биопрепараттарды сатып алу шығындарын өтеуге арналған субсидияларды төлеу (бұдан әрi – субсидия) тиісті қаржы жылына жергілікті бюджетте көзделген қаражат есебінен және шегінде жүзеге асырылады.</w:t>
      </w:r>
      <w:r>
        <w:br/>
      </w:r>
      <w:r>
        <w:rPr>
          <w:rFonts w:ascii="Times New Roman"/>
          <w:b w:val="false"/>
          <w:i w:val="false"/>
          <w:color w:val="000000"/>
          <w:sz w:val="28"/>
        </w:rPr>
        <w:t>
</w:t>
      </w:r>
      <w:r>
        <w:rPr>
          <w:rFonts w:ascii="Times New Roman"/>
          <w:b w:val="false"/>
          <w:i w:val="false"/>
          <w:color w:val="000000"/>
          <w:sz w:val="28"/>
        </w:rPr>
        <w:t>
      3.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биоагенттерді (энтомофагтарды) және биопрепараттарды жеткізуші - арнайы жарақтандырылған өндірістік биозертханалары мен биофабрикалары бар Қазақстан Республикасында биоагенттерді (энтомофагтарды) өндіруді жүзеге асыратын жеке немесе заңды тұлға және/немесе биоагенттерді (энтомофагтарды) өткізуді жүзеге асыратын Қазақстан Республикасының резиденті;</w:t>
      </w:r>
      <w:r>
        <w:br/>
      </w:r>
      <w:r>
        <w:rPr>
          <w:rFonts w:ascii="Times New Roman"/>
          <w:b w:val="false"/>
          <w:i w:val="false"/>
          <w:color w:val="000000"/>
          <w:sz w:val="28"/>
        </w:rPr>
        <w:t>
</w:t>
      </w:r>
      <w:r>
        <w:rPr>
          <w:rFonts w:ascii="Times New Roman"/>
          <w:b w:val="false"/>
          <w:i w:val="false"/>
          <w:color w:val="000000"/>
          <w:sz w:val="28"/>
        </w:rPr>
        <w:t>
      2) гербицидтерді жеткізуші - Қазақстан Республикасының заңнамасына сәйкес тіркелген гербицидтерді өндiрудi (формуляциялауды) және (немесе) сатуды жүзеге асыратын жеке және (немесе) заңды тұлға.</w:t>
      </w:r>
      <w:r>
        <w:br/>
      </w:r>
      <w:r>
        <w:rPr>
          <w:rFonts w:ascii="Times New Roman"/>
          <w:b w:val="false"/>
          <w:i w:val="false"/>
          <w:color w:val="000000"/>
          <w:sz w:val="28"/>
        </w:rPr>
        <w:t>
</w:t>
      </w:r>
      <w:r>
        <w:rPr>
          <w:rFonts w:ascii="Times New Roman"/>
          <w:b w:val="false"/>
          <w:i w:val="false"/>
          <w:color w:val="000000"/>
          <w:sz w:val="28"/>
        </w:rPr>
        <w:t>
      4. Облыстың, республикалық маңызы бар қаланың (астананың) жергілікті атқарушы органының қаулысымен Қазақстан Республикасы Ауыл шаруашылығы министрлігінің (бұдан әрі – Министрлік) келісімі бойынша:</w:t>
      </w:r>
      <w:r>
        <w:br/>
      </w:r>
      <w:r>
        <w:rPr>
          <w:rFonts w:ascii="Times New Roman"/>
          <w:b w:val="false"/>
          <w:i w:val="false"/>
          <w:color w:val="000000"/>
          <w:sz w:val="28"/>
        </w:rPr>
        <w:t>
</w:t>
      </w:r>
      <w:r>
        <w:rPr>
          <w:rFonts w:ascii="Times New Roman"/>
          <w:b w:val="false"/>
          <w:i w:val="false"/>
          <w:color w:val="000000"/>
          <w:sz w:val="28"/>
        </w:rPr>
        <w:t>
      1) субсидияланатын гербицидтердің түрлері және гербицид жеткiзушiлерден сатып алынған гербицидтердiң 1 литрiне (килограмына) арналған субсидиялар нормалары;</w:t>
      </w:r>
      <w:r>
        <w:br/>
      </w:r>
      <w:r>
        <w:rPr>
          <w:rFonts w:ascii="Times New Roman"/>
          <w:b w:val="false"/>
          <w:i w:val="false"/>
          <w:color w:val="000000"/>
          <w:sz w:val="28"/>
        </w:rPr>
        <w:t>
</w:t>
      </w:r>
      <w:r>
        <w:rPr>
          <w:rFonts w:ascii="Times New Roman"/>
          <w:b w:val="false"/>
          <w:i w:val="false"/>
          <w:color w:val="000000"/>
          <w:sz w:val="28"/>
        </w:rPr>
        <w:t>
      2) субсидияланатын биоагенттер (энтомофагтар) мен биопрепараттардың түрлері және биоагенттер (энтомофагтар) мен биопрепараттарды жеткізушілерден сатып алынған биоагенттердің (энтомофагтардың) және биопрепараттардың 1 граммына (данасына) арналған субсидиялар нормалары бекітіледі.</w:t>
      </w:r>
      <w:r>
        <w:br/>
      </w:r>
      <w:r>
        <w:rPr>
          <w:rFonts w:ascii="Times New Roman"/>
          <w:b w:val="false"/>
          <w:i w:val="false"/>
          <w:color w:val="000000"/>
          <w:sz w:val="28"/>
        </w:rPr>
        <w:t>
      Облыстың, республикалық маңызы бар қаланың (астананың), жергілікті атқарушы органының қаулы жобасын Министрлікке келісуге ұсынған кезде белгіленген субсидия нормасын негіздейтін құжаттар (өтінімдерде көрсетілген алаңға ғылыми негізделген енгізу нормаларын ескере отырып, субсидиялауға жататын гербицидтер, биоагенттер (энтомофагтар) мен биопрепараттар (бұдан әрі - тауар) түрлерінің көлемдері бойынша есептер, өтінім берілген тиісті гербицидтер немесе биоагенттер (энтомофагтар) мен биопрепараттар түрлеріне қалыптасқан нарықтық бағаларды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5. Облыстың жергілікті атқарушы органының ауыл шаруашылығы басқармасы (бұдан әрi – облыс басқармасы), республикалық маңызы бар қаланың (астананың) жергілікті атқарушы органының ауыл шаруашылығы басқармасы (бұдан әрi – қала басқармасы) гербицидтер, биоагенттер (энтомофагтар) және биопрепараттар құнын субсидиялау жөніндегі ай сайынғы жеке қаржыландыру жоспарын оны бекіткеннен кейін үш жұмыс күні ішінде тиісті интернет-ресурсқа орналастырады.</w:t>
      </w:r>
    </w:p>
    <w:bookmarkEnd w:id="4"/>
    <w:bookmarkStart w:name="z21" w:id="5"/>
    <w:p>
      <w:pPr>
        <w:spacing w:after="0"/>
        <w:ind w:left="0"/>
        <w:jc w:val="left"/>
      </w:pPr>
      <w:r>
        <w:rPr>
          <w:rFonts w:ascii="Times New Roman"/>
          <w:b/>
          <w:i w:val="false"/>
          <w:color w:val="000000"/>
        </w:rPr>
        <w:t xml:space="preserve"> 
2.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тәртібі</w:t>
      </w:r>
    </w:p>
    <w:bookmarkEnd w:id="5"/>
    <w:bookmarkStart w:name="z22" w:id="6"/>
    <w:p>
      <w:pPr>
        <w:spacing w:after="0"/>
        <w:ind w:left="0"/>
        <w:jc w:val="left"/>
      </w:pPr>
      <w:r>
        <w:rPr>
          <w:rFonts w:ascii="Times New Roman"/>
          <w:b/>
          <w:i w:val="false"/>
          <w:color w:val="000000"/>
        </w:rPr>
        <w:t xml:space="preserve"> 
1-ші параграф. Субсидия алушылар</w:t>
      </w:r>
    </w:p>
    <w:bookmarkEnd w:id="6"/>
    <w:bookmarkStart w:name="z23" w:id="7"/>
    <w:p>
      <w:pPr>
        <w:spacing w:after="0"/>
        <w:ind w:left="0"/>
        <w:jc w:val="both"/>
      </w:pPr>
      <w:r>
        <w:rPr>
          <w:rFonts w:ascii="Times New Roman"/>
          <w:b w:val="false"/>
          <w:i w:val="false"/>
          <w:color w:val="000000"/>
          <w:sz w:val="28"/>
        </w:rPr>
        <w:t>
      6. Субсидия:</w:t>
      </w:r>
      <w:r>
        <w:br/>
      </w:r>
      <w:r>
        <w:rPr>
          <w:rFonts w:ascii="Times New Roman"/>
          <w:b w:val="false"/>
          <w:i w:val="false"/>
          <w:color w:val="000000"/>
          <w:sz w:val="28"/>
        </w:rPr>
        <w:t>
</w:t>
      </w:r>
      <w:r>
        <w:rPr>
          <w:rFonts w:ascii="Times New Roman"/>
          <w:b w:val="false"/>
          <w:i w:val="false"/>
          <w:color w:val="000000"/>
          <w:sz w:val="28"/>
        </w:rPr>
        <w:t>
      1) ауыл шаруашылығы тауарын өндірушілерге ағымдағы жылы және өткен жылдың 4 (төртінші) тоқсанында гербицид жеткізушіден гербицидтер сатып алған кезде шығындарын өтеу үшін;</w:t>
      </w:r>
      <w:r>
        <w:br/>
      </w:r>
      <w:r>
        <w:rPr>
          <w:rFonts w:ascii="Times New Roman"/>
          <w:b w:val="false"/>
          <w:i w:val="false"/>
          <w:color w:val="000000"/>
          <w:sz w:val="28"/>
        </w:rPr>
        <w:t>
</w:t>
      </w:r>
      <w:r>
        <w:rPr>
          <w:rFonts w:ascii="Times New Roman"/>
          <w:b w:val="false"/>
          <w:i w:val="false"/>
          <w:color w:val="000000"/>
          <w:sz w:val="28"/>
        </w:rPr>
        <w:t>
      2) ауыл шаруашылығы тауарын өндірушілерге өсімдіктерді қорғау мақсатында ауыл шаруашылығы дақылдарын өңдеуге арналған биоагенттерді (энтомофагтарды) және биопрепараттарды биоагенттерді (энтомофагтарды) биопрепараттарды жеткізушіден сатып алған кезде шығындарын өтеу үшін;</w:t>
      </w:r>
      <w:r>
        <w:br/>
      </w:r>
      <w:r>
        <w:rPr>
          <w:rFonts w:ascii="Times New Roman"/>
          <w:b w:val="false"/>
          <w:i w:val="false"/>
          <w:color w:val="000000"/>
          <w:sz w:val="28"/>
        </w:rPr>
        <w:t>
</w:t>
      </w:r>
      <w:r>
        <w:rPr>
          <w:rFonts w:ascii="Times New Roman"/>
          <w:b w:val="false"/>
          <w:i w:val="false"/>
          <w:color w:val="000000"/>
          <w:sz w:val="28"/>
        </w:rPr>
        <w:t>
      3) оларды арзандатылған құны бойынша ауыл шаруашылығы тауарын өндірушілерге өткізу шартымен биоагенттерді (энтомофагтарды) биопрепараттарды өндіруге биоагенттерді (энтомофагтарды) биопрепараттарды жеткізушілерге төленеді.</w:t>
      </w:r>
    </w:p>
    <w:bookmarkEnd w:id="7"/>
    <w:bookmarkStart w:name="z27" w:id="8"/>
    <w:p>
      <w:pPr>
        <w:spacing w:after="0"/>
        <w:ind w:left="0"/>
        <w:jc w:val="left"/>
      </w:pPr>
      <w:r>
        <w:rPr>
          <w:rFonts w:ascii="Times New Roman"/>
          <w:b/>
          <w:i w:val="false"/>
          <w:color w:val="000000"/>
        </w:rPr>
        <w:t xml:space="preserve"> 
2-ші параграф. Субсидия алу шарттары</w:t>
      </w:r>
    </w:p>
    <w:bookmarkEnd w:id="8"/>
    <w:bookmarkStart w:name="z28" w:id="9"/>
    <w:p>
      <w:pPr>
        <w:spacing w:after="0"/>
        <w:ind w:left="0"/>
        <w:jc w:val="both"/>
      </w:pPr>
      <w:r>
        <w:rPr>
          <w:rFonts w:ascii="Times New Roman"/>
          <w:b w:val="false"/>
          <w:i w:val="false"/>
          <w:color w:val="000000"/>
          <w:sz w:val="28"/>
        </w:rPr>
        <w:t>
      6. Субсидия мынадай шарттар сақталған кезде төленеді:</w:t>
      </w:r>
      <w:r>
        <w:br/>
      </w:r>
      <w:r>
        <w:rPr>
          <w:rFonts w:ascii="Times New Roman"/>
          <w:b w:val="false"/>
          <w:i w:val="false"/>
          <w:color w:val="000000"/>
          <w:sz w:val="28"/>
        </w:rPr>
        <w:t>
</w:t>
      </w:r>
      <w:r>
        <w:rPr>
          <w:rFonts w:ascii="Times New Roman"/>
          <w:b w:val="false"/>
          <w:i w:val="false"/>
          <w:color w:val="000000"/>
          <w:sz w:val="28"/>
        </w:rPr>
        <w:t>
      1) ауыл шаруашылығы тауарын өндіруші ауданның (облыстық маңызы бар қаланың) ауыл шаруашылығы бөліміне (бұдан әрі - бөлім) немесе қала басқармасына:</w:t>
      </w:r>
      <w:r>
        <w:br/>
      </w:r>
      <w:r>
        <w:rPr>
          <w:rFonts w:ascii="Times New Roman"/>
          <w:b w:val="false"/>
          <w:i w:val="false"/>
          <w:color w:val="000000"/>
          <w:sz w:val="28"/>
        </w:rPr>
        <w:t>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гербицидтерге субсидиялар алуға;</w:t>
      </w:r>
      <w:r>
        <w:br/>
      </w:r>
      <w:r>
        <w:rPr>
          <w:rFonts w:ascii="Times New Roman"/>
          <w:b w:val="false"/>
          <w:i w:val="false"/>
          <w:color w:val="000000"/>
          <w:sz w:val="28"/>
        </w:rPr>
        <w:t>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биоагенттерге (энтомофагтарға) және биопрепараттарға субсидиялар алуға өтінім (бұдан әрі - өтінім) бергенде;</w:t>
      </w:r>
      <w:r>
        <w:br/>
      </w:r>
      <w:r>
        <w:rPr>
          <w:rFonts w:ascii="Times New Roman"/>
          <w:b w:val="false"/>
          <w:i w:val="false"/>
          <w:color w:val="000000"/>
          <w:sz w:val="28"/>
        </w:rPr>
        <w:t>
      Ауыл шаруашылығы тауарын өндіруші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биоагенттерді (энтомофагтарды) биопрепараттарды сатып алған биоагенттерді (энтомофагтарды) биопрепараттарды жеткізуші арқылы тиесілі субсидияларды төлеу туралы өтінімді (бұдан әрі – төлем туралы өтінім) беруге құқығы бар. Мұндай жағдайда субсидия биоагенттерді (энтомофагтарды) биопрепараттарды жеткізушіге төленеді. Егер биоагенттерді (энтомофагтарды) биопрепараттарды жеткізуші арқылы бірнеше ауыл шаруашылығы тауарын өндірушілердің өтінімдері берілген жағдайда, биоагенттерді (энтомофагтарды) биопрепараттарды жеткізуші бөлімге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биоагенттерді (энтомофагтарды) және биопрепараттарды жеткізуші арқылы берілген ауыл шаруашылығы тауарын өндірушілер өтінімдерінің жиынтық тізілімін (бұдан әрі – ауыл шаруашылығы тауарын өндірушілер өтінімдерінің жиынтық тізілімі) ұсынады;</w:t>
      </w:r>
      <w:r>
        <w:br/>
      </w:r>
      <w:r>
        <w:rPr>
          <w:rFonts w:ascii="Times New Roman"/>
          <w:b w:val="false"/>
          <w:i w:val="false"/>
          <w:color w:val="000000"/>
          <w:sz w:val="28"/>
        </w:rPr>
        <w:t>
</w:t>
      </w:r>
      <w:r>
        <w:rPr>
          <w:rFonts w:ascii="Times New Roman"/>
          <w:b w:val="false"/>
          <w:i w:val="false"/>
          <w:color w:val="000000"/>
          <w:sz w:val="28"/>
        </w:rPr>
        <w:t>
      2) өтінім берушіде ауыл шаруашылығына арналған жерді пайдалану және (немесе) жеке меншік құқығында жер учаскелері болғанда.</w:t>
      </w:r>
    </w:p>
    <w:bookmarkEnd w:id="9"/>
    <w:bookmarkStart w:name="z31" w:id="10"/>
    <w:p>
      <w:pPr>
        <w:spacing w:after="0"/>
        <w:ind w:left="0"/>
        <w:jc w:val="left"/>
      </w:pPr>
      <w:r>
        <w:rPr>
          <w:rFonts w:ascii="Times New Roman"/>
          <w:b/>
          <w:i w:val="false"/>
          <w:color w:val="000000"/>
        </w:rPr>
        <w:t xml:space="preserve"> 
3-ші параграф. Субсидияларды есептеу тәртібі</w:t>
      </w:r>
    </w:p>
    <w:bookmarkEnd w:id="10"/>
    <w:bookmarkStart w:name="z32" w:id="11"/>
    <w:p>
      <w:pPr>
        <w:spacing w:after="0"/>
        <w:ind w:left="0"/>
        <w:jc w:val="both"/>
      </w:pPr>
      <w:r>
        <w:rPr>
          <w:rFonts w:ascii="Times New Roman"/>
          <w:b w:val="false"/>
          <w:i w:val="false"/>
          <w:color w:val="000000"/>
          <w:sz w:val="28"/>
        </w:rPr>
        <w:t>
      8. Субсидиялар:</w:t>
      </w:r>
      <w:r>
        <w:br/>
      </w:r>
      <w:r>
        <w:rPr>
          <w:rFonts w:ascii="Times New Roman"/>
          <w:b w:val="false"/>
          <w:i w:val="false"/>
          <w:color w:val="000000"/>
          <w:sz w:val="28"/>
        </w:rPr>
        <w:t>
</w:t>
      </w:r>
      <w:r>
        <w:rPr>
          <w:rFonts w:ascii="Times New Roman"/>
          <w:b w:val="false"/>
          <w:i w:val="false"/>
          <w:color w:val="000000"/>
          <w:sz w:val="28"/>
        </w:rPr>
        <w:t>
      1) ауыл шаруашылығы тауарын өндірушілер өтінім берген гербицидтердің түрлері мен көлемдерін (өтінімде көрсетілген егістік алаңына қолданудың ғылыми негізделген нормасын есепке ала отырып) және облыстың, республикалық маңызы бар қаланың, астананың жергілікті атқарушы органы бекіткен гербицидтердің түрлері мен гербицидтердің 1 литрiне (килограмына) арналған субсидиялар нормаларын;</w:t>
      </w:r>
      <w:r>
        <w:br/>
      </w:r>
      <w:r>
        <w:rPr>
          <w:rFonts w:ascii="Times New Roman"/>
          <w:b w:val="false"/>
          <w:i w:val="false"/>
          <w:color w:val="000000"/>
          <w:sz w:val="28"/>
        </w:rPr>
        <w:t>
</w:t>
      </w:r>
      <w:r>
        <w:rPr>
          <w:rFonts w:ascii="Times New Roman"/>
          <w:b w:val="false"/>
          <w:i w:val="false"/>
          <w:color w:val="000000"/>
          <w:sz w:val="28"/>
        </w:rPr>
        <w:t>
      2) ауыл шаруашылығы тауарын өндірушілер өтінім берген биоагенттердің (энтомофагтардың) және биопрепараттардың түрлері мен көлемдерін (өтінімде көрсетілген егістік алаңына қолданудың ғылыми негізделген нормасы) және облыстың, республикалық маңызы бар қаланың, астананың жергілікті атқарушы органы бекіткен биоагенттердің (энтомофагтардың) және биопрепараттардың түрлері мен сатып алынған биоагенттердің (энтомофагтардың) және биопрепараттардың 1 грамына (данасына) арналған субсидиялар нормаларын негізге ала отырып есептеледі.</w:t>
      </w:r>
      <w:r>
        <w:br/>
      </w:r>
      <w:r>
        <w:rPr>
          <w:rFonts w:ascii="Times New Roman"/>
          <w:b w:val="false"/>
          <w:i w:val="false"/>
          <w:color w:val="000000"/>
          <w:sz w:val="28"/>
        </w:rPr>
        <w:t>
</w:t>
      </w:r>
      <w:r>
        <w:rPr>
          <w:rFonts w:ascii="Times New Roman"/>
          <w:b w:val="false"/>
          <w:i w:val="false"/>
          <w:color w:val="000000"/>
          <w:sz w:val="28"/>
        </w:rPr>
        <w:t>
      9. Сатып алынған гербицидтердің 1 литрiне (килограмына) арналған субсидиялардың нормалары пайыздық арақатынаста құруы тиіс:</w:t>
      </w:r>
      <w:r>
        <w:br/>
      </w:r>
      <w:r>
        <w:rPr>
          <w:rFonts w:ascii="Times New Roman"/>
          <w:b w:val="false"/>
          <w:i w:val="false"/>
          <w:color w:val="000000"/>
          <w:sz w:val="28"/>
        </w:rPr>
        <w:t>
</w:t>
      </w:r>
      <w:r>
        <w:rPr>
          <w:rFonts w:ascii="Times New Roman"/>
          <w:b w:val="false"/>
          <w:i w:val="false"/>
          <w:color w:val="000000"/>
          <w:sz w:val="28"/>
        </w:rPr>
        <w:t>
      1) сатып алынған отандық өндірістің гербицидтерінің құнынан 50 %-ға дейін қоса алғанда;</w:t>
      </w:r>
      <w:r>
        <w:br/>
      </w:r>
      <w:r>
        <w:rPr>
          <w:rFonts w:ascii="Times New Roman"/>
          <w:b w:val="false"/>
          <w:i w:val="false"/>
          <w:color w:val="000000"/>
          <w:sz w:val="28"/>
        </w:rPr>
        <w:t>
</w:t>
      </w:r>
      <w:r>
        <w:rPr>
          <w:rFonts w:ascii="Times New Roman"/>
          <w:b w:val="false"/>
          <w:i w:val="false"/>
          <w:color w:val="000000"/>
          <w:sz w:val="28"/>
        </w:rPr>
        <w:t>
      2) сатып алынған шетелдік өндірістің гербицидтерінің құнынан 30 %-ға дейін қоса алғанда.</w:t>
      </w:r>
      <w:r>
        <w:br/>
      </w:r>
      <w:r>
        <w:rPr>
          <w:rFonts w:ascii="Times New Roman"/>
          <w:b w:val="false"/>
          <w:i w:val="false"/>
          <w:color w:val="000000"/>
          <w:sz w:val="28"/>
        </w:rPr>
        <w:t>
      Бұл ретте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гербицидтер түрлеріне арналған субсидиялар нормаларын белгілеген кезде отандық және шетелдік өндірістің гербицидтеріне арналған субсидиялардың мөлшерлері арасындағы айырмашылық Қағидалардың осы тармағында белгіленген айырмашылыққа барабар сәйкес болуы тиіс.</w:t>
      </w:r>
      <w:r>
        <w:br/>
      </w:r>
      <w:r>
        <w:rPr>
          <w:rFonts w:ascii="Times New Roman"/>
          <w:b w:val="false"/>
          <w:i w:val="false"/>
          <w:color w:val="000000"/>
          <w:sz w:val="28"/>
        </w:rPr>
        <w:t>
</w:t>
      </w:r>
      <w:r>
        <w:rPr>
          <w:rFonts w:ascii="Times New Roman"/>
          <w:b w:val="false"/>
          <w:i w:val="false"/>
          <w:color w:val="000000"/>
          <w:sz w:val="28"/>
        </w:rPr>
        <w:t>
      10. Сатып алынған биоагенттердің (энтомофагтардың) және биопрепараттардың 1 граммына (данасына) арналған субсидиялардың нормасы пайыздық арақатынаста биоагенттердің (энтомофагтардың) және биопрепараттардың құнынан 40 %-ға дейін қоса құруы тиіс.</w:t>
      </w:r>
      <w:r>
        <w:br/>
      </w:r>
      <w:r>
        <w:rPr>
          <w:rFonts w:ascii="Times New Roman"/>
          <w:b w:val="false"/>
          <w:i w:val="false"/>
          <w:color w:val="000000"/>
          <w:sz w:val="28"/>
        </w:rPr>
        <w:t>
</w:t>
      </w:r>
      <w:r>
        <w:rPr>
          <w:rFonts w:ascii="Times New Roman"/>
          <w:b w:val="false"/>
          <w:i w:val="false"/>
          <w:color w:val="000000"/>
          <w:sz w:val="28"/>
        </w:rPr>
        <w:t>
      11. Ауыл шаруашылығы тауарын өндіруші құны субсидия нормасына есептелген гербицидтердің және биоагенттердің (энтомофагтардың) және биопрепараттардың құнынан төмен гербицидтерге және биоагенттерге (энтомофагтарға) және биопрепараттарға өтінім берген жағдайда, субсидия есебі нақты сатып алынған гербицидтер және биоагенттер (энтомофагтар) және биопрепараттар құнынан есептеледі.</w:t>
      </w:r>
      <w:r>
        <w:br/>
      </w:r>
      <w:r>
        <w:rPr>
          <w:rFonts w:ascii="Times New Roman"/>
          <w:b w:val="false"/>
          <w:i w:val="false"/>
          <w:color w:val="000000"/>
          <w:sz w:val="28"/>
        </w:rPr>
        <w:t>
      Ауыл шаруашылығы тауарын өндіруші құны субсидия нормасына есептелген гербицидтердің және биоагенттердің (энтомофагтардың) және биопрепараттардың құнынан жоғары гербицидтерге және биоагенттерге (энтомофагтарға) және биопрепараттарға өтінім берген жағдайда, субсидия облыстың, республикалық маңызы бар қаланың, астананың жергілікті атқарушы органы бекіткен гербицидтердің 1 литріне (килограмына) арналған және (немесе) биоагенттердің (энтомофагтардың) және биопрепараттардың 1 граммына (данасына) арналған субсидиялардың нормасына есептелген гербицид және немесе биоагент (энтомофаг) және биопрепарат құны бойынша субсидия төленеді.</w:t>
      </w:r>
    </w:p>
    <w:bookmarkEnd w:id="11"/>
    <w:bookmarkStart w:name="z40" w:id="12"/>
    <w:p>
      <w:pPr>
        <w:spacing w:after="0"/>
        <w:ind w:left="0"/>
        <w:jc w:val="left"/>
      </w:pPr>
      <w:r>
        <w:rPr>
          <w:rFonts w:ascii="Times New Roman"/>
          <w:b/>
          <w:i w:val="false"/>
          <w:color w:val="000000"/>
        </w:rPr>
        <w:t xml:space="preserve"> 
4-ші параграф. Субсидиялар төлеу тәртібі</w:t>
      </w:r>
    </w:p>
    <w:bookmarkEnd w:id="12"/>
    <w:bookmarkStart w:name="z41" w:id="13"/>
    <w:p>
      <w:pPr>
        <w:spacing w:after="0"/>
        <w:ind w:left="0"/>
        <w:jc w:val="both"/>
      </w:pPr>
      <w:r>
        <w:rPr>
          <w:rFonts w:ascii="Times New Roman"/>
          <w:b w:val="false"/>
          <w:i w:val="false"/>
          <w:color w:val="000000"/>
          <w:sz w:val="28"/>
        </w:rPr>
        <w:t>
      11. Бес жұмыс күні ішінде бөлім (қала басқармасы) аудан әкімдігінің (қала басқармасының) интернет-ресурсында және ресми баспа басылымдарында ауыл шаруашылығы тауарын өндірушілер берген өтінімдерді, биоагенттерді (энтомофагтарды) және биопрепараттарды жеткізушілер берген төлем туралы өтінімді немесе ауыл шаруашылығы тауарын өндірушілер өтінімдерінің жиынтық тізілімін қабылдаудың басталуы мен аяқталуы туралы хабарландыруды орналастырады.</w:t>
      </w:r>
      <w:r>
        <w:br/>
      </w:r>
      <w:r>
        <w:rPr>
          <w:rFonts w:ascii="Times New Roman"/>
          <w:b w:val="false"/>
          <w:i w:val="false"/>
          <w:color w:val="000000"/>
          <w:sz w:val="28"/>
        </w:rPr>
        <w:t>
</w:t>
      </w:r>
      <w:r>
        <w:rPr>
          <w:rFonts w:ascii="Times New Roman"/>
          <w:b w:val="false"/>
          <w:i w:val="false"/>
          <w:color w:val="000000"/>
          <w:sz w:val="28"/>
        </w:rPr>
        <w:t>
      13. Бөлім (қала басқармасы) ауыл шаруашылығы тауарын өндірушілер өтінімдерді, биоагенттерді (энтомофагтарды) және биопрепараттарды жеткізушілер төлем туралы өтінімді немесе ауыл шаруашылығы тауарын өндірушілердің жиынтық тізілімін ұсынған сәттен бастап үш жұмыс күні ішінде:</w:t>
      </w:r>
      <w:r>
        <w:br/>
      </w:r>
      <w:r>
        <w:rPr>
          <w:rFonts w:ascii="Times New Roman"/>
          <w:b w:val="false"/>
          <w:i w:val="false"/>
          <w:color w:val="000000"/>
          <w:sz w:val="28"/>
        </w:rPr>
        <w:t>
</w:t>
      </w:r>
      <w:r>
        <w:rPr>
          <w:rFonts w:ascii="Times New Roman"/>
          <w:b w:val="false"/>
          <w:i w:val="false"/>
          <w:color w:val="000000"/>
          <w:sz w:val="28"/>
        </w:rPr>
        <w:t>
      1) өтінімді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шарттарға сәйкестігі тұрғысына;</w:t>
      </w:r>
      <w:r>
        <w:br/>
      </w:r>
      <w:r>
        <w:rPr>
          <w:rFonts w:ascii="Times New Roman"/>
          <w:b w:val="false"/>
          <w:i w:val="false"/>
          <w:color w:val="000000"/>
          <w:sz w:val="28"/>
        </w:rPr>
        <w:t>
</w:t>
      </w:r>
      <w:r>
        <w:rPr>
          <w:rFonts w:ascii="Times New Roman"/>
          <w:b w:val="false"/>
          <w:i w:val="false"/>
          <w:color w:val="000000"/>
          <w:sz w:val="28"/>
        </w:rPr>
        <w:t>
      2) төлем туралы өтінімді;</w:t>
      </w:r>
      <w:r>
        <w:br/>
      </w:r>
      <w:r>
        <w:rPr>
          <w:rFonts w:ascii="Times New Roman"/>
          <w:b w:val="false"/>
          <w:i w:val="false"/>
          <w:color w:val="000000"/>
          <w:sz w:val="28"/>
        </w:rPr>
        <w:t>
</w:t>
      </w:r>
      <w:r>
        <w:rPr>
          <w:rFonts w:ascii="Times New Roman"/>
          <w:b w:val="false"/>
          <w:i w:val="false"/>
          <w:color w:val="000000"/>
          <w:sz w:val="28"/>
        </w:rPr>
        <w:t>
      3) ауыл шаруашылығы тауарын өндірушілердің жиынтық тізілімін тексереді.</w:t>
      </w:r>
      <w:r>
        <w:br/>
      </w:r>
      <w:r>
        <w:rPr>
          <w:rFonts w:ascii="Times New Roman"/>
          <w:b w:val="false"/>
          <w:i w:val="false"/>
          <w:color w:val="000000"/>
          <w:sz w:val="28"/>
        </w:rPr>
        <w:t>
      Ауыл шаруашылығы тауарын өндірушіге өтінімді қабылдаған кезде өтінімнің қабылданғаны туралы еркін нысанда қолхат беріледі.</w:t>
      </w:r>
      <w:r>
        <w:br/>
      </w:r>
      <w:r>
        <w:rPr>
          <w:rFonts w:ascii="Times New Roman"/>
          <w:b w:val="false"/>
          <w:i w:val="false"/>
          <w:color w:val="000000"/>
          <w:sz w:val="28"/>
        </w:rPr>
        <w:t>
</w:t>
      </w:r>
      <w:r>
        <w:rPr>
          <w:rFonts w:ascii="Times New Roman"/>
          <w:b w:val="false"/>
          <w:i w:val="false"/>
          <w:color w:val="000000"/>
          <w:sz w:val="28"/>
        </w:rPr>
        <w:t>
      14. Бөлім өтінімді тексеруді аяқтағаннан кейін бір жұмыс күні ішінде ауыл шаруашылығы тауарын өндірушілерге субсидия беруде оң шешім болған жағдайда өтінімді облыс басқармасына жібереді, теріс шешім жағдайында – субсидия бермеудің себебін көрсете отырып ауыл шаруашылығы тауарын өндірушіні жазбаша түрде хабардар етеді.</w:t>
      </w:r>
      <w:r>
        <w:br/>
      </w:r>
      <w:r>
        <w:rPr>
          <w:rFonts w:ascii="Times New Roman"/>
          <w:b w:val="false"/>
          <w:i w:val="false"/>
          <w:color w:val="000000"/>
          <w:sz w:val="28"/>
        </w:rPr>
        <w:t>
      Бұл ретте бөлім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субсидия бермеудің себебін көрсете отырып, субсидия беруде теріс шешім қабылданған ауыл шаруашылығы тауарын өндірушілердің тізбесін (бұдан әрі - ауыл шаруашылығы тауарын өндірушілер тізбесі) жасайды, оны облыс басқармасына ұсынады.</w:t>
      </w:r>
      <w:r>
        <w:br/>
      </w:r>
      <w:r>
        <w:rPr>
          <w:rFonts w:ascii="Times New Roman"/>
          <w:b w:val="false"/>
          <w:i w:val="false"/>
          <w:color w:val="000000"/>
          <w:sz w:val="28"/>
        </w:rPr>
        <w:t>
</w:t>
      </w:r>
      <w:r>
        <w:rPr>
          <w:rFonts w:ascii="Times New Roman"/>
          <w:b w:val="false"/>
          <w:i w:val="false"/>
          <w:color w:val="000000"/>
          <w:sz w:val="28"/>
        </w:rPr>
        <w:t>
      15. Бөлім (қала басқармасы) төлем туралы өтінімді және ауыл шаруашылығы тауарын өндірушілер өтінімдерінің жиынтық тізілімін тексеруді аяқтағаннан кейін бір жұмыс күні ішінде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тиесілі субсидияларды төлеу туралы өтінімдер берілген биоагенттерді (этномофагтарды) және биопрепарттарды  жеткізушілердің тізілімін жасайды.</w:t>
      </w:r>
      <w:r>
        <w:br/>
      </w:r>
      <w:r>
        <w:rPr>
          <w:rFonts w:ascii="Times New Roman"/>
          <w:b w:val="false"/>
          <w:i w:val="false"/>
          <w:color w:val="000000"/>
          <w:sz w:val="28"/>
        </w:rPr>
        <w:t>
      Бөлім тиесілі субсидияларды төлеу туралы өтінімдер берілген биоагенттерді (этномофагтарды) және биопрепарттарды жеткізушілердің тізілімін жасағаннан кейін бір жұмыс күні ішінде биоагенттерді (этномофагтарды) және биопрепарттарды жеткізушіге субсидия беруде оң шешім болған жағдайда биоагенттерді (этномофагтарды) және биопрепарттарды жеткізушілердің тізілімін облыс басқармасына жібереді, теріс шешім жағдайында – субсидия бермеудің себебін көрсете отырып биоагенттерді (этномофагтарды) және биопрепарттарды жеткізушіні жазбаша түрде хабардар етеді.</w:t>
      </w:r>
      <w:r>
        <w:br/>
      </w:r>
      <w:r>
        <w:rPr>
          <w:rFonts w:ascii="Times New Roman"/>
          <w:b w:val="false"/>
          <w:i w:val="false"/>
          <w:color w:val="000000"/>
          <w:sz w:val="28"/>
        </w:rPr>
        <w:t>
      Бұл ретте бөлім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субсидия бермеудің себебін көрсете отырып, субсидия беруде теріс шешім қабылданған биоагенттерді (энтомофагтарды) және биопрепараттарды жеткізушілердің тізбесін жасайды (бұдан әрі - жеткізушілер тізбесі), оны облыс басқармасына ұсынады.</w:t>
      </w:r>
      <w:r>
        <w:br/>
      </w:r>
      <w:r>
        <w:rPr>
          <w:rFonts w:ascii="Times New Roman"/>
          <w:b w:val="false"/>
          <w:i w:val="false"/>
          <w:color w:val="000000"/>
          <w:sz w:val="28"/>
        </w:rPr>
        <w:t>
</w:t>
      </w:r>
      <w:r>
        <w:rPr>
          <w:rFonts w:ascii="Times New Roman"/>
          <w:b w:val="false"/>
          <w:i w:val="false"/>
          <w:color w:val="000000"/>
          <w:sz w:val="28"/>
        </w:rPr>
        <w:t>
      16. Облыс басқармасы өтінімдер мен биоагенттерді (энтомофагтарды) және биопрепараттарды жеткізушілердің тізілімі түскеннен кейін екі жұмыс күні ішінде қазынашылықтың аумақтық бөлімшесіне ауыл шаруашылығы тауарын өндірушілер мен биоагенттерді (энтомофагтарды) және биопрепараттарды жеткізушілердің шотына тиесілі субсидияларды аудару үшін төлем құжаттарын ұсынады.</w:t>
      </w:r>
      <w:r>
        <w:br/>
      </w:r>
      <w:r>
        <w:rPr>
          <w:rFonts w:ascii="Times New Roman"/>
          <w:b w:val="false"/>
          <w:i w:val="false"/>
          <w:color w:val="000000"/>
          <w:sz w:val="28"/>
        </w:rPr>
        <w:t>
</w:t>
      </w:r>
      <w:r>
        <w:rPr>
          <w:rFonts w:ascii="Times New Roman"/>
          <w:b w:val="false"/>
          <w:i w:val="false"/>
          <w:color w:val="000000"/>
          <w:sz w:val="28"/>
        </w:rPr>
        <w:t>
      17. Қала басқармасы өтінімдерді және тиесілі субсидияларды төлеу туралы өтінімдер берілген биоагенттерді (энтомофагтарды) және биопрепараттарды жеткізушілердің жасалған тізілімін тексергеннен кейін екі жұмыс күні ішінде ауыл шаруашылығы тауарын өндірушіге және (немесе) биоагенттерді (энтомофагтарды) және биопрепараттарды жеткізушіге субсидия беруде оң шешім болған жағдайда, қазынашылықтың аумақтық бөлімшесіне ауыл шаруашылығы тауарын өндірушілердің және (немесе) биоагенттерді (энтомофагтарды) және биопрепараттарды жеткізушілердің шотына тиесілі субсидияларды аудару үшін төлем құжаттарын ұсынады, теріс шешім болған жағдайда, субсидиялар бермеудің себебін көрсете отырып, ауыл шаруашылығы тауарын өндірушіні және (немесе) биоагенттерді (энтомофагтарды) және биопрепараттарды жеткізушіні жазбаша түрде хабардар етеді.</w:t>
      </w:r>
      <w:r>
        <w:br/>
      </w:r>
      <w:r>
        <w:rPr>
          <w:rFonts w:ascii="Times New Roman"/>
          <w:b w:val="false"/>
          <w:i w:val="false"/>
          <w:color w:val="000000"/>
          <w:sz w:val="28"/>
        </w:rPr>
        <w:t>
      Бұл ретте қала басқармасы ауыл шаруашылығы тауарын өндірушілердің тізбесін және жеткізушілердің тізбесін жасайды.</w:t>
      </w:r>
    </w:p>
    <w:bookmarkEnd w:id="13"/>
    <w:bookmarkStart w:name="z50" w:id="14"/>
    <w:p>
      <w:pPr>
        <w:spacing w:after="0"/>
        <w:ind w:left="0"/>
        <w:jc w:val="left"/>
      </w:pPr>
      <w:r>
        <w:rPr>
          <w:rFonts w:ascii="Times New Roman"/>
          <w:b/>
          <w:i w:val="false"/>
          <w:color w:val="000000"/>
        </w:rPr>
        <w:t xml:space="preserve"> 
5-параграф. Субсидиялау жөніндегі есептілік</w:t>
      </w:r>
    </w:p>
    <w:bookmarkEnd w:id="14"/>
    <w:bookmarkStart w:name="z51" w:id="15"/>
    <w:p>
      <w:pPr>
        <w:spacing w:after="0"/>
        <w:ind w:left="0"/>
        <w:jc w:val="both"/>
      </w:pPr>
      <w:r>
        <w:rPr>
          <w:rFonts w:ascii="Times New Roman"/>
          <w:b w:val="false"/>
          <w:i w:val="false"/>
          <w:color w:val="000000"/>
          <w:sz w:val="28"/>
        </w:rPr>
        <w:t>
      18. Облыс басқармасы (қала басқармасы) 2015 жылдың 25 желтоқсанына дейiнгi мерзiмде Министрлікке:</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гербицидтерге субсидияларды пайдалану туралы жиынтық ақпаратты;</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биоагенттерге (этномофагтарға) және биопрепараттарға субсидияларды пайдалану туралы жиынтық ақпаратты;</w:t>
      </w:r>
      <w:r>
        <w:br/>
      </w:r>
      <w:r>
        <w:rPr>
          <w:rFonts w:ascii="Times New Roman"/>
          <w:b w:val="false"/>
          <w:i w:val="false"/>
          <w:color w:val="000000"/>
          <w:sz w:val="28"/>
        </w:rPr>
        <w:t>
</w:t>
      </w:r>
      <w:r>
        <w:rPr>
          <w:rFonts w:ascii="Times New Roman"/>
          <w:b w:val="false"/>
          <w:i w:val="false"/>
          <w:color w:val="000000"/>
          <w:sz w:val="28"/>
        </w:rPr>
        <w:t>
      3) субсидия бермеудің себебін көрсете отырып субсидия беруде теріс шешім қабылданған ауыл шаруашылығы тауарын өндірушілер туралы ақпаратты;</w:t>
      </w:r>
      <w:r>
        <w:br/>
      </w:r>
      <w:r>
        <w:rPr>
          <w:rFonts w:ascii="Times New Roman"/>
          <w:b w:val="false"/>
          <w:i w:val="false"/>
          <w:color w:val="000000"/>
          <w:sz w:val="28"/>
        </w:rPr>
        <w:t>
      4) субсидия бермеудің себебін көрсете отырып субсидия беруде теріс шешім қабылданған биоагенттерді (энтомофагтарды) және биопрепараттарды жеткізушілер туралы ақпаратты береді.</w:t>
      </w:r>
      <w:r>
        <w:br/>
      </w:r>
      <w:r>
        <w:rPr>
          <w:rFonts w:ascii="Times New Roman"/>
          <w:b w:val="false"/>
          <w:i w:val="false"/>
          <w:color w:val="000000"/>
          <w:sz w:val="28"/>
        </w:rPr>
        <w:t>
      Гербицидтерге, биоагенттерге (энтомофагтарға) және биопрепараттарға субсидияларды пайдалану туралы жиынтық ақпарат облыстардың, республикалық маңызы бар қаланың (астананың) әкімдіктерінің интернет-ресурстарында 2015 жылғы 31 желтоқсаннан кешіктірмей орналастырылады.</w:t>
      </w:r>
    </w:p>
    <w:bookmarkEnd w:id="15"/>
    <w:bookmarkStart w:name="z55" w:id="16"/>
    <w:p>
      <w:pPr>
        <w:spacing w:after="0"/>
        <w:ind w:left="0"/>
        <w:jc w:val="both"/>
      </w:pPr>
      <w:r>
        <w:rPr>
          <w:rFonts w:ascii="Times New Roman"/>
          <w:b w:val="false"/>
          <w:i w:val="false"/>
          <w:color w:val="000000"/>
          <w:sz w:val="28"/>
        </w:rPr>
        <w:t xml:space="preserve">
Өсiмдiктердi қорғау мақсатында ауыл  </w:t>
      </w:r>
      <w:r>
        <w:br/>
      </w:r>
      <w:r>
        <w:rPr>
          <w:rFonts w:ascii="Times New Roman"/>
          <w:b w:val="false"/>
          <w:i w:val="false"/>
          <w:color w:val="000000"/>
          <w:sz w:val="28"/>
        </w:rPr>
        <w:t xml:space="preserve">
шаруашылығы дақылдарын өңдеуге     </w:t>
      </w:r>
      <w:r>
        <w:br/>
      </w:r>
      <w:r>
        <w:rPr>
          <w:rFonts w:ascii="Times New Roman"/>
          <w:b w:val="false"/>
          <w:i w:val="false"/>
          <w:color w:val="000000"/>
          <w:sz w:val="28"/>
        </w:rPr>
        <w:t>
арналған гербицидтердiң, биоагенттердiң</w:t>
      </w:r>
      <w:r>
        <w:br/>
      </w:r>
      <w:r>
        <w:rPr>
          <w:rFonts w:ascii="Times New Roman"/>
          <w:b w:val="false"/>
          <w:i w:val="false"/>
          <w:color w:val="000000"/>
          <w:sz w:val="28"/>
        </w:rPr>
        <w:t>
(энтомофагтардың) және биопрепараттардың</w:t>
      </w:r>
      <w:r>
        <w:br/>
      </w:r>
      <w:r>
        <w:rPr>
          <w:rFonts w:ascii="Times New Roman"/>
          <w:b w:val="false"/>
          <w:i w:val="false"/>
          <w:color w:val="000000"/>
          <w:sz w:val="28"/>
        </w:rPr>
        <w:t xml:space="preserve">
құнын субсидиялау қағидаларына     </w:t>
      </w:r>
      <w:r>
        <w:br/>
      </w:r>
      <w:r>
        <w:rPr>
          <w:rFonts w:ascii="Times New Roman"/>
          <w:b w:val="false"/>
          <w:i w:val="false"/>
          <w:color w:val="000000"/>
          <w:sz w:val="28"/>
        </w:rPr>
        <w:t xml:space="preserve">
1-қосымша               </w:t>
      </w:r>
    </w:p>
    <w:bookmarkEnd w:id="1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 облысы ______ республикалық маңызы бар қала, астана</w:t>
      </w:r>
      <w:r>
        <w:br/>
      </w:r>
      <w:r>
        <w:rPr>
          <w:rFonts w:ascii="Times New Roman"/>
          <w:b w:val="false"/>
          <w:i w:val="false"/>
          <w:color w:val="000000"/>
          <w:sz w:val="28"/>
        </w:rPr>
        <w:t>
(ауданның, облыстық маңызы бар қаланың жергілікті атқарушы органының</w:t>
      </w:r>
      <w:r>
        <w:br/>
      </w:r>
      <w:r>
        <w:rPr>
          <w:rFonts w:ascii="Times New Roman"/>
          <w:b w:val="false"/>
          <w:i w:val="false"/>
          <w:color w:val="000000"/>
          <w:sz w:val="28"/>
        </w:rPr>
        <w:t>
толық атауы)</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(заңды тұлғаның толық атауы, жеке тұлғаның тегі, аты, әкесінің аты</w:t>
      </w:r>
      <w:r>
        <w:br/>
      </w:r>
      <w:r>
        <w:rPr>
          <w:rFonts w:ascii="Times New Roman"/>
          <w:b w:val="false"/>
          <w:i w:val="false"/>
          <w:color w:val="000000"/>
          <w:sz w:val="28"/>
        </w:rPr>
        <w:t>
(бар болса))</w:t>
      </w:r>
    </w:p>
    <w:p>
      <w:pPr>
        <w:spacing w:after="0"/>
        <w:ind w:left="0"/>
        <w:jc w:val="left"/>
      </w:pPr>
      <w:r>
        <w:rPr>
          <w:rFonts w:ascii="Times New Roman"/>
          <w:b/>
          <w:i w:val="false"/>
          <w:color w:val="000000"/>
        </w:rPr>
        <w:t xml:space="preserve"> Гербицидтерге субсидиялар алуға өтінім</w:t>
      </w:r>
    </w:p>
    <w:p>
      <w:pPr>
        <w:spacing w:after="0"/>
        <w:ind w:left="0"/>
        <w:jc w:val="both"/>
      </w:pPr>
      <w:r>
        <w:rPr>
          <w:rFonts w:ascii="Times New Roman"/>
          <w:b w:val="false"/>
          <w:i w:val="false"/>
          <w:color w:val="000000"/>
          <w:sz w:val="28"/>
          <w:u w:val="single"/>
        </w:rPr>
        <w:t>             </w:t>
      </w:r>
      <w:r>
        <w:rPr>
          <w:rFonts w:ascii="Times New Roman"/>
          <w:b w:val="false"/>
          <w:i w:val="false"/>
          <w:color w:val="000000"/>
          <w:sz w:val="28"/>
        </w:rPr>
        <w:t xml:space="preserve"> литр (килограмм) көлемiнде ___________________________,</w:t>
      </w:r>
      <w:r>
        <w:br/>
      </w:r>
      <w:r>
        <w:rPr>
          <w:rFonts w:ascii="Times New Roman"/>
          <w:b w:val="false"/>
          <w:i w:val="false"/>
          <w:color w:val="000000"/>
          <w:sz w:val="28"/>
        </w:rPr>
        <w:t>
                                                 (гербицид түрi)</w:t>
      </w:r>
      <w:r>
        <w:br/>
      </w:r>
      <w:r>
        <w:rPr>
          <w:rFonts w:ascii="Times New Roman"/>
          <w:b w:val="false"/>
          <w:i w:val="false"/>
          <w:color w:val="000000"/>
          <w:sz w:val="28"/>
        </w:rPr>
        <w:t>
______________ литр (килограмм) көлемiнде __________________________,</w:t>
      </w:r>
      <w:r>
        <w:br/>
      </w:r>
      <w:r>
        <w:rPr>
          <w:rFonts w:ascii="Times New Roman"/>
          <w:b w:val="false"/>
          <w:i w:val="false"/>
          <w:color w:val="000000"/>
          <w:sz w:val="28"/>
        </w:rPr>
        <w:t>
                                                 (гербицид түрi)</w:t>
      </w:r>
      <w:r>
        <w:br/>
      </w:r>
      <w:r>
        <w:rPr>
          <w:rFonts w:ascii="Times New Roman"/>
          <w:b w:val="false"/>
          <w:i w:val="false"/>
          <w:color w:val="000000"/>
          <w:sz w:val="28"/>
        </w:rPr>
        <w:t>
_____________ литр (килограмм) көлемiнде ___________________________,</w:t>
      </w:r>
      <w:r>
        <w:br/>
      </w:r>
      <w:r>
        <w:rPr>
          <w:rFonts w:ascii="Times New Roman"/>
          <w:b w:val="false"/>
          <w:i w:val="false"/>
          <w:color w:val="000000"/>
          <w:sz w:val="28"/>
        </w:rPr>
        <w:t>
                                                 (гербицид түрi)</w:t>
      </w:r>
      <w:r>
        <w:br/>
      </w:r>
      <w:r>
        <w:rPr>
          <w:rFonts w:ascii="Times New Roman"/>
          <w:b w:val="false"/>
          <w:i w:val="false"/>
          <w:color w:val="000000"/>
          <w:sz w:val="28"/>
        </w:rPr>
        <w:t>
гербицидтерді жеткізушіден сатып алынған гербицидтер үшiн субсидия</w:t>
      </w:r>
      <w:r>
        <w:br/>
      </w:r>
      <w:r>
        <w:rPr>
          <w:rFonts w:ascii="Times New Roman"/>
          <w:b w:val="false"/>
          <w:i w:val="false"/>
          <w:color w:val="000000"/>
          <w:sz w:val="28"/>
        </w:rPr>
        <w:t>
төлеуді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5445"/>
        <w:gridCol w:w="5487"/>
        <w:gridCol w:w="2363"/>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көзі</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мәліметтер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заңды тұлғаны мемлекеттiк тiркеу (қайта тiркеу) туралы куәлiк немесе анықтама</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күні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үшiн – жеке басын куәландыратын құжат</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нөмірі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үшiн – дара кәсiпкердi мемлекеттiк тiркеу туралы куәлiк</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учаскесiне сәйкестендiру және (немесе) құқық белгiлейтiн құжат</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нөмірі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нөмірі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алаң, гектар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егістік нысаналы мақсаты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сәйкестендiру құжатының нөмірі мен берілген күні,</w:t>
            </w:r>
            <w:r>
              <w:br/>
            </w:r>
            <w:r>
              <w:rPr>
                <w:rFonts w:ascii="Times New Roman"/>
                <w:b w:val="false"/>
                <w:i w:val="false"/>
                <w:color w:val="000000"/>
                <w:sz w:val="20"/>
              </w:rPr>
              <w:t>
кім берді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 иесінің немесе жерді пайдаланушының атауы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шоттың бар екендiгi туралы екінші деңгейдегі банктiң немесе почтаның ұлттық операторының анықтамасы</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 мен гербицидтерді жеткізушінің арасындағы сатып алу-сату шарты**</w:t>
            </w:r>
            <w:r>
              <w:br/>
            </w:r>
            <w:r>
              <w:rPr>
                <w:rFonts w:ascii="Times New Roman"/>
                <w:b w:val="false"/>
                <w:i w:val="false"/>
                <w:color w:val="000000"/>
                <w:sz w:val="20"/>
              </w:rPr>
              <w:t>
 </w:t>
            </w:r>
            <w:r>
              <w:br/>
            </w:r>
            <w:r>
              <w:rPr>
                <w:rFonts w:ascii="Times New Roman"/>
                <w:b w:val="false"/>
                <w:i w:val="false"/>
                <w:color w:val="000000"/>
                <w:sz w:val="20"/>
              </w:rPr>
              <w:t>
 </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нөмірі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жасалған күні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 жеткізушінің атауы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 жеткізушінің орналасқан жерінің мекенжайы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гербицидтің атауы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гербицидтің көлемі, литр (килограмм)</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мерзімі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 сатып алуға жұмсалған шығындарды растайтын (өтінім берген кезде) төлем құжаттары (шот-фактуралар, кіріс және шығыс кассалық ордерлер және (немесе) төлем тапсырмалары)</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 нөмірі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 жеткізушінің атауы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 жеткізушінің орналасқан жерінің мекенжайы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 жеткізушінің ЖСК</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тауар-көліктік жүкқұжаттың нөмірі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гербицидтің атауы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(көлемі)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ҚҚС-пен бағасы (теңге)</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бағасы, барлығы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Жүктік кедендік декларация (Еуразиялық экономикалық одаққа кірмейтін елден гербицид сатып алған гербицид ауыл шаруашылығы тауарын өндіруші үшін)</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 жеткізушінің атауы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 жеткізушінің орналасқан жерінің мекенжайы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Еуразиялық экономикалық одақтан әкелінгенін растайтын салық органы беретін құжат**</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 жеткізушінің атауы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 жеткізушінің орналасқан жерінің мекенжайы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Сәйкестiк сертификаты (Қазақстан Республикасында өндірілген сатып алынған гербицидтерге **)</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сертификаттың қолданылу мерзімі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сертификаттың нөмірі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сәйкестендірілген өнім (атауы, шығарушы ел)</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(атауы, мекенжайы)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тегі сертификаты/сапа сертификаты (шетелдік гербицидтерге гербицидтерді өндірушінің)**</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мен берілген күні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экспорттаушы/жүк жөнелтуші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импорттаушы/жүк алушы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 жеткізушілердің мемлекеттік лицензиясы (пестицидтерді (улы химикаттарды) өндіру (формуляциялау) және өткізу жөніндегі қызметпен айналысуға)</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нөмірі</w:t>
            </w:r>
          </w:p>
        </w:tc>
        <w:tc>
          <w:tcPr>
            <w:tcW w:w="2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түрі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қызмет түрінің (әрекет) атауы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Ескерпе:</w:t>
      </w:r>
      <w:r>
        <w:br/>
      </w:r>
      <w:r>
        <w:rPr>
          <w:rFonts w:ascii="Times New Roman"/>
          <w:b w:val="false"/>
          <w:i w:val="false"/>
          <w:color w:val="000000"/>
          <w:sz w:val="28"/>
        </w:rPr>
        <w:t>
      * Өтінім берушіден көрсетілген құжаттардың түпнұсқасын және</w:t>
      </w:r>
      <w:r>
        <w:br/>
      </w:r>
      <w:r>
        <w:rPr>
          <w:rFonts w:ascii="Times New Roman"/>
          <w:b w:val="false"/>
          <w:i w:val="false"/>
          <w:color w:val="000000"/>
          <w:sz w:val="28"/>
        </w:rPr>
        <w:t>
көшірмесін талап етуге тыйым салынады.</w:t>
      </w:r>
      <w:r>
        <w:br/>
      </w:r>
      <w:r>
        <w:rPr>
          <w:rFonts w:ascii="Times New Roman"/>
          <w:b w:val="false"/>
          <w:i w:val="false"/>
          <w:color w:val="000000"/>
          <w:sz w:val="28"/>
        </w:rPr>
        <w:t>
      ** Көрсетілген құжаттағы мәлімет гербицидтің әрбір түріне</w:t>
      </w:r>
      <w:r>
        <w:br/>
      </w:r>
      <w:r>
        <w:rPr>
          <w:rFonts w:ascii="Times New Roman"/>
          <w:b w:val="false"/>
          <w:i w:val="false"/>
          <w:color w:val="000000"/>
          <w:sz w:val="28"/>
        </w:rPr>
        <w:t>
толтырылады.</w:t>
      </w:r>
    </w:p>
    <w:p>
      <w:pPr>
        <w:spacing w:after="0"/>
        <w:ind w:left="0"/>
        <w:jc w:val="left"/>
      </w:pPr>
      <w:r>
        <w:rPr>
          <w:rFonts w:ascii="Times New Roman"/>
          <w:b/>
          <w:i w:val="false"/>
          <w:color w:val="000000"/>
        </w:rPr>
        <w:t xml:space="preserve"> Гербицидтерге қажеттіліктің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6"/>
        <w:gridCol w:w="2418"/>
        <w:gridCol w:w="1371"/>
        <w:gridCol w:w="1598"/>
        <w:gridCol w:w="1371"/>
        <w:gridCol w:w="1372"/>
        <w:gridCol w:w="2644"/>
      </w:tblGrid>
      <w:tr>
        <w:trPr>
          <w:trHeight w:val="60" w:hRule="atLeast"/>
        </w:trPr>
        <w:tc>
          <w:tcPr>
            <w:tcW w:w="3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дақылының атауы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w:t>
            </w:r>
            <w:r>
              <w:br/>
            </w:r>
            <w:r>
              <w:rPr>
                <w:rFonts w:ascii="Times New Roman"/>
                <w:b w:val="false"/>
                <w:i w:val="false"/>
                <w:color w:val="000000"/>
                <w:sz w:val="20"/>
              </w:rPr>
              <w:t>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 1 гектарға ғылыми жағынан ұсыным берілген қолдану нормалары</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алаңы, гектар</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 түрі,</w:t>
            </w:r>
            <w:r>
              <w:br/>
            </w:r>
            <w:r>
              <w:rPr>
                <w:rFonts w:ascii="Times New Roman"/>
                <w:b w:val="false"/>
                <w:i w:val="false"/>
                <w:color w:val="000000"/>
                <w:sz w:val="20"/>
              </w:rPr>
              <w:t>
(литр,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шынайылығын растаймын және жалған</w:t>
      </w:r>
      <w:r>
        <w:br/>
      </w:r>
      <w:r>
        <w:rPr>
          <w:rFonts w:ascii="Times New Roman"/>
          <w:b w:val="false"/>
          <w:i w:val="false"/>
          <w:color w:val="000000"/>
          <w:sz w:val="28"/>
        </w:rPr>
        <w:t>
мәліметтер ұсынған үшін Қазақстан Республикасының заңнамасына сәйкес</w:t>
      </w:r>
      <w:r>
        <w:br/>
      </w:r>
      <w:r>
        <w:rPr>
          <w:rFonts w:ascii="Times New Roman"/>
          <w:b w:val="false"/>
          <w:i w:val="false"/>
          <w:color w:val="000000"/>
          <w:sz w:val="28"/>
        </w:rPr>
        <w:t>
жауапкершілік туралы хабардармын және заңмен қорғалатын құпиядан</w:t>
      </w:r>
      <w:r>
        <w:br/>
      </w:r>
      <w:r>
        <w:rPr>
          <w:rFonts w:ascii="Times New Roman"/>
          <w:b w:val="false"/>
          <w:i w:val="false"/>
          <w:color w:val="000000"/>
          <w:sz w:val="28"/>
        </w:rPr>
        <w:t>
тұратын ақпараттарды пайдалануға келісім беремін.</w:t>
      </w:r>
    </w:p>
    <w:p>
      <w:pPr>
        <w:spacing w:after="0"/>
        <w:ind w:left="0"/>
        <w:jc w:val="both"/>
      </w:pPr>
      <w:r>
        <w:rPr>
          <w:rFonts w:ascii="Times New Roman"/>
          <w:b w:val="false"/>
          <w:i w:val="false"/>
          <w:color w:val="000000"/>
          <w:sz w:val="28"/>
        </w:rPr>
        <w:t>Басшы _________ ____________________________________________________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Бас бухгалтер (бар болса)_______ 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Мөр орны (заңды тұлға үшін (бар болса))</w:t>
      </w:r>
    </w:p>
    <w:p>
      <w:pPr>
        <w:spacing w:after="0"/>
        <w:ind w:left="0"/>
        <w:jc w:val="both"/>
      </w:pPr>
      <w:r>
        <w:rPr>
          <w:rFonts w:ascii="Times New Roman"/>
          <w:b w:val="false"/>
          <w:i w:val="false"/>
          <w:color w:val="000000"/>
          <w:sz w:val="28"/>
        </w:rPr>
        <w:t>20__жылғы «___»______________</w:t>
      </w:r>
    </w:p>
    <w:p>
      <w:pPr>
        <w:spacing w:after="0"/>
        <w:ind w:left="0"/>
        <w:jc w:val="both"/>
      </w:pPr>
      <w:r>
        <w:rPr>
          <w:rFonts w:ascii="Times New Roman"/>
          <w:b w:val="false"/>
          <w:i w:val="false"/>
          <w:color w:val="000000"/>
          <w:sz w:val="28"/>
        </w:rPr>
        <w:t>Өтiнiм 20__жылғы «___»____________қарауға қабылданды.</w:t>
      </w:r>
      <w:r>
        <w:br/>
      </w:r>
      <w:r>
        <w:rPr>
          <w:rFonts w:ascii="Times New Roman"/>
          <w:b w:val="false"/>
          <w:i w:val="false"/>
          <w:color w:val="000000"/>
          <w:sz w:val="28"/>
        </w:rPr>
        <w:t>
________ ____________________________________________________________</w:t>
      </w:r>
      <w:r>
        <w:br/>
      </w:r>
      <w:r>
        <w:rPr>
          <w:rFonts w:ascii="Times New Roman"/>
          <w:b w:val="false"/>
          <w:i w:val="false"/>
          <w:color w:val="000000"/>
          <w:sz w:val="28"/>
        </w:rPr>
        <w:t>
(қолы) (өтiнiмді қабылдаған жауапты адамның тегі, аты, әкесінің аты</w:t>
      </w:r>
      <w:r>
        <w:br/>
      </w:r>
      <w:r>
        <w:rPr>
          <w:rFonts w:ascii="Times New Roman"/>
          <w:b w:val="false"/>
          <w:i w:val="false"/>
          <w:color w:val="000000"/>
          <w:sz w:val="28"/>
        </w:rPr>
        <w:t>
                                        (бар болса)</w:t>
      </w:r>
    </w:p>
    <w:bookmarkStart w:name="z56" w:id="17"/>
    <w:p>
      <w:pPr>
        <w:spacing w:after="0"/>
        <w:ind w:left="0"/>
        <w:jc w:val="both"/>
      </w:pPr>
      <w:r>
        <w:rPr>
          <w:rFonts w:ascii="Times New Roman"/>
          <w:b w:val="false"/>
          <w:i w:val="false"/>
          <w:color w:val="000000"/>
          <w:sz w:val="28"/>
        </w:rPr>
        <w:t xml:space="preserve">
Өсiмдiктердi қорғау мақсатында ауыл   </w:t>
      </w:r>
      <w:r>
        <w:br/>
      </w:r>
      <w:r>
        <w:rPr>
          <w:rFonts w:ascii="Times New Roman"/>
          <w:b w:val="false"/>
          <w:i w:val="false"/>
          <w:color w:val="000000"/>
          <w:sz w:val="28"/>
        </w:rPr>
        <w:t xml:space="preserve">
шаруашылығы дақылдарын өңдеуге     </w:t>
      </w:r>
      <w:r>
        <w:br/>
      </w:r>
      <w:r>
        <w:rPr>
          <w:rFonts w:ascii="Times New Roman"/>
          <w:b w:val="false"/>
          <w:i w:val="false"/>
          <w:color w:val="000000"/>
          <w:sz w:val="28"/>
        </w:rPr>
        <w:t xml:space="preserve">
арналған гербицидтердiң, биоагенттердiң </w:t>
      </w:r>
      <w:r>
        <w:br/>
      </w:r>
      <w:r>
        <w:rPr>
          <w:rFonts w:ascii="Times New Roman"/>
          <w:b w:val="false"/>
          <w:i w:val="false"/>
          <w:color w:val="000000"/>
          <w:sz w:val="28"/>
        </w:rPr>
        <w:t xml:space="preserve">
(энтомофагтардың) және биопрепараттардың </w:t>
      </w:r>
      <w:r>
        <w:br/>
      </w:r>
      <w:r>
        <w:rPr>
          <w:rFonts w:ascii="Times New Roman"/>
          <w:b w:val="false"/>
          <w:i w:val="false"/>
          <w:color w:val="000000"/>
          <w:sz w:val="28"/>
        </w:rPr>
        <w:t xml:space="preserve">
құнын субсидиялау қағидаларына     </w:t>
      </w:r>
      <w:r>
        <w:br/>
      </w:r>
      <w:r>
        <w:rPr>
          <w:rFonts w:ascii="Times New Roman"/>
          <w:b w:val="false"/>
          <w:i w:val="false"/>
          <w:color w:val="000000"/>
          <w:sz w:val="28"/>
        </w:rPr>
        <w:t xml:space="preserve">
2-қосымша               </w:t>
      </w:r>
    </w:p>
    <w:bookmarkEnd w:id="1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 облысы _________ республикалық маңызы бар қала, астана</w:t>
      </w:r>
      <w:r>
        <w:br/>
      </w:r>
      <w:r>
        <w:rPr>
          <w:rFonts w:ascii="Times New Roman"/>
          <w:b w:val="false"/>
          <w:i w:val="false"/>
          <w:color w:val="000000"/>
          <w:sz w:val="28"/>
        </w:rPr>
        <w:t>
(ауданның, облыстық маңызы бар қаланың жергілікті атқарушы органының</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тұлғаның толық атауы, жеке тұлғаның тегі, аты, әкесінің аты</w:t>
      </w:r>
      <w:r>
        <w:br/>
      </w:r>
      <w:r>
        <w:rPr>
          <w:rFonts w:ascii="Times New Roman"/>
          <w:b w:val="false"/>
          <w:i w:val="false"/>
          <w:color w:val="000000"/>
          <w:sz w:val="28"/>
        </w:rPr>
        <w:t>
(бар болса))</w:t>
      </w:r>
    </w:p>
    <w:p>
      <w:pPr>
        <w:spacing w:after="0"/>
        <w:ind w:left="0"/>
        <w:jc w:val="left"/>
      </w:pPr>
      <w:r>
        <w:rPr>
          <w:rFonts w:ascii="Times New Roman"/>
          <w:b/>
          <w:i w:val="false"/>
          <w:color w:val="000000"/>
        </w:rPr>
        <w:t xml:space="preserve"> Биоагенттерге (этномофагтарға) және биопрепараттарға</w:t>
      </w:r>
      <w:r>
        <w:br/>
      </w:r>
      <w:r>
        <w:rPr>
          <w:rFonts w:ascii="Times New Roman"/>
          <w:b/>
          <w:i w:val="false"/>
          <w:color w:val="000000"/>
        </w:rPr>
        <w:t>
субсидиялар алуға өтінім</w:t>
      </w:r>
    </w:p>
    <w:p>
      <w:pPr>
        <w:spacing w:after="0"/>
        <w:ind w:left="0"/>
        <w:jc w:val="both"/>
      </w:pPr>
      <w:r>
        <w:rPr>
          <w:rFonts w:ascii="Times New Roman"/>
          <w:b w:val="false"/>
          <w:i w:val="false"/>
          <w:color w:val="000000"/>
          <w:sz w:val="28"/>
        </w:rPr>
        <w:t>______ грамм (дана) көлемiнде_______________________________________,</w:t>
      </w:r>
      <w:r>
        <w:br/>
      </w:r>
      <w:r>
        <w:rPr>
          <w:rFonts w:ascii="Times New Roman"/>
          <w:b w:val="false"/>
          <w:i w:val="false"/>
          <w:color w:val="000000"/>
          <w:sz w:val="28"/>
        </w:rPr>
        <w:t>
                         (биоагент (этномофаг) және биопрепарат түрi)</w:t>
      </w:r>
      <w:r>
        <w:br/>
      </w:r>
      <w:r>
        <w:rPr>
          <w:rFonts w:ascii="Times New Roman"/>
          <w:b w:val="false"/>
          <w:i w:val="false"/>
          <w:color w:val="000000"/>
          <w:sz w:val="28"/>
        </w:rPr>
        <w:t>
______ грамм (дана) көлемiнде_______________________________________,</w:t>
      </w:r>
      <w:r>
        <w:br/>
      </w:r>
      <w:r>
        <w:rPr>
          <w:rFonts w:ascii="Times New Roman"/>
          <w:b w:val="false"/>
          <w:i w:val="false"/>
          <w:color w:val="000000"/>
          <w:sz w:val="28"/>
        </w:rPr>
        <w:t>
                         (биоагент (этномофаг) және биопрепарат түрi)  биоагенттерді (этномофагтарды) және биопрепараттарды жеткізушіден</w:t>
      </w:r>
      <w:r>
        <w:br/>
      </w:r>
      <w:r>
        <w:rPr>
          <w:rFonts w:ascii="Times New Roman"/>
          <w:b w:val="false"/>
          <w:i w:val="false"/>
          <w:color w:val="000000"/>
          <w:sz w:val="28"/>
        </w:rPr>
        <w:t>
сатып алынған биоагенттер (этномофагтар) және биопрепараттар үшiн</w:t>
      </w:r>
      <w:r>
        <w:br/>
      </w:r>
      <w:r>
        <w:rPr>
          <w:rFonts w:ascii="Times New Roman"/>
          <w:b w:val="false"/>
          <w:i w:val="false"/>
          <w:color w:val="000000"/>
          <w:sz w:val="28"/>
        </w:rPr>
        <w:t>
субсидия төлеуді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4584"/>
        <w:gridCol w:w="6039"/>
        <w:gridCol w:w="2601"/>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көзі</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мәліметтер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заңды тұлғаны мемлекеттiк тiркеу (қайта тiркеу) туралы куәлiк немесе анықтама</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күні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үшiн – жеке басын куәландыратын құжат</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нөмірі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4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үшiн – дара кәсiпкердi мемлекеттiк тiркеу туралы куәлiк</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учаскесiне сәйкестендiру және (немесе) құқық белгiлейтiн құжат</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нөмірі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нөмірі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алаң, гектар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егістік</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сәйкестендiру құжатының нөмірі мен берілген күні, кім берді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 иесінің немесе жерді пайдаланушының атауы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шоттың бар екендiгi туралы екінші деңгейдегі банктiң немесе почтаның ұлттық операторының анықтамасы</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 мен биоагенттерді (этномофагтарды) және биопрепараттарды жеткізушінің арасындағы сатып алу-сату шарты**</w:t>
            </w:r>
            <w:r>
              <w:br/>
            </w:r>
            <w:r>
              <w:rPr>
                <w:rFonts w:ascii="Times New Roman"/>
                <w:b w:val="false"/>
                <w:i w:val="false"/>
                <w:color w:val="000000"/>
                <w:sz w:val="20"/>
              </w:rPr>
              <w:t>
 </w:t>
            </w: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нөмірі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жасалған күні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 (этномофагтарды) және биопрепараттарды жеткізушінің атауы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 (этномофагтарды) және биопрепараттарды жеткізушінің орналасқан жерінің мекенжайы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биоагенттердің (этномофагтардың) және биопрепараттардың атауы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биоагенттердің (этномофагтардың) және биопрепараттардың көлемі, грамм (дана)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мерзімі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 (этномофагтарды) және биопрепараттарды сатып алуға жұмсалған шығындарды растайтын (өтінім берген кезде) төлем құжаттары (шот-фактуралар, кіріс және шығыс кассалық ордерлері және (немесе) төлем тапсырмалары)</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 нөмірі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 (этномофагтарды) және биопрепараттарды жеткізушінің атауы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 (этномофагтарды) және биопрепараттарды жеткізушінің орналасқан жерінің мекенжайы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 (этномофагтарды) және биопрепараттарды жеткізушінің ЖСК</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тауар-көліктік жүкқұжаттың нөмірі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биоагенттердің (этномофагтардың) және биопрепараттардың атауы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ҚҚС-пен бағасы (теңге)</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бағасы, барлығы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Жүктік кедендік декларация(Еуразиялық экономикалық одаққа кірмейтін елден биоагенттер (этномофагтар) және биопрепараттар сатып алған ауыл шаруашылығы тауарын өндіруші үшін)</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 (этномофагтарды) және биопрепараттарды жеткізушінің атауы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 (этномофагтарды) және биопрепараттарды жеткізушінің орналасқан жерінің мекенжайы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Еуразиялық экономикалық одақтан әкелінгенін растайтын салық органы беретін құжат**</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 (этномофагтарды) және биопрепараттарды жеткізушінің атауы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 (этномофагтарды) және биопрепараттарды жеткізушінің орналасқан жерінің мекенжайы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Өтінім берушіден көрсетілген құжаттардың түпнұсқасын және</w:t>
      </w:r>
      <w:r>
        <w:br/>
      </w:r>
      <w:r>
        <w:rPr>
          <w:rFonts w:ascii="Times New Roman"/>
          <w:b w:val="false"/>
          <w:i w:val="false"/>
          <w:color w:val="000000"/>
          <w:sz w:val="28"/>
        </w:rPr>
        <w:t>
көшірмесін талап етуге тыйым салынады.</w:t>
      </w:r>
      <w:r>
        <w:br/>
      </w:r>
      <w:r>
        <w:rPr>
          <w:rFonts w:ascii="Times New Roman"/>
          <w:b w:val="false"/>
          <w:i w:val="false"/>
          <w:color w:val="000000"/>
          <w:sz w:val="28"/>
        </w:rPr>
        <w:t>
      ** Көрсетілген құжаттағы ақпарат биоагенттердің</w:t>
      </w:r>
      <w:r>
        <w:br/>
      </w:r>
      <w:r>
        <w:rPr>
          <w:rFonts w:ascii="Times New Roman"/>
          <w:b w:val="false"/>
          <w:i w:val="false"/>
          <w:color w:val="000000"/>
          <w:sz w:val="28"/>
        </w:rPr>
        <w:t>
(этномофагтардың) және биопрепараттардың әрбір түріне толтырылады.</w:t>
      </w:r>
    </w:p>
    <w:p>
      <w:pPr>
        <w:spacing w:after="0"/>
        <w:ind w:left="0"/>
        <w:jc w:val="left"/>
      </w:pPr>
      <w:r>
        <w:rPr>
          <w:rFonts w:ascii="Times New Roman"/>
          <w:b/>
          <w:i w:val="false"/>
          <w:color w:val="000000"/>
        </w:rPr>
        <w:t xml:space="preserve"> Биоагенттерге (этномофагтарға) және биопрепараттарға</w:t>
      </w:r>
      <w:r>
        <w:br/>
      </w:r>
      <w:r>
        <w:rPr>
          <w:rFonts w:ascii="Times New Roman"/>
          <w:b/>
          <w:i w:val="false"/>
          <w:color w:val="000000"/>
        </w:rPr>
        <w:t>
қажеттіліктің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6"/>
        <w:gridCol w:w="2418"/>
        <w:gridCol w:w="1371"/>
        <w:gridCol w:w="1598"/>
        <w:gridCol w:w="1371"/>
        <w:gridCol w:w="1372"/>
        <w:gridCol w:w="2644"/>
      </w:tblGrid>
      <w:tr>
        <w:trPr>
          <w:trHeight w:val="60" w:hRule="atLeast"/>
        </w:trPr>
        <w:tc>
          <w:tcPr>
            <w:tcW w:w="3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дақылының атауы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w:t>
            </w:r>
            <w:r>
              <w:br/>
            </w:r>
            <w:r>
              <w:rPr>
                <w:rFonts w:ascii="Times New Roman"/>
                <w:b w:val="false"/>
                <w:i w:val="false"/>
                <w:color w:val="000000"/>
                <w:sz w:val="20"/>
              </w:rPr>
              <w:t>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 1 гектарға ғылыми жағынан ұсыным берілген қолдану нормалары</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алаңы, гектар</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 түрі,(дана, 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шынайылығын растаймын және жалған</w:t>
      </w:r>
      <w:r>
        <w:br/>
      </w:r>
      <w:r>
        <w:rPr>
          <w:rFonts w:ascii="Times New Roman"/>
          <w:b w:val="false"/>
          <w:i w:val="false"/>
          <w:color w:val="000000"/>
          <w:sz w:val="28"/>
        </w:rPr>
        <w:t>
мәліметтер ұсынған үшін Қазақстан Республикасының заңнамасына сәйкес</w:t>
      </w:r>
      <w:r>
        <w:br/>
      </w:r>
      <w:r>
        <w:rPr>
          <w:rFonts w:ascii="Times New Roman"/>
          <w:b w:val="false"/>
          <w:i w:val="false"/>
          <w:color w:val="000000"/>
          <w:sz w:val="28"/>
        </w:rPr>
        <w:t>
жауапкершілік туралы хабардармын және заңмен қорғалатын құпиядан</w:t>
      </w:r>
      <w:r>
        <w:br/>
      </w:r>
      <w:r>
        <w:rPr>
          <w:rFonts w:ascii="Times New Roman"/>
          <w:b w:val="false"/>
          <w:i w:val="false"/>
          <w:color w:val="000000"/>
          <w:sz w:val="28"/>
        </w:rPr>
        <w:t>
тұратын ақпараттарды пайдалануға келісім беремін.</w:t>
      </w:r>
    </w:p>
    <w:p>
      <w:pPr>
        <w:spacing w:after="0"/>
        <w:ind w:left="0"/>
        <w:jc w:val="both"/>
      </w:pPr>
      <w:r>
        <w:rPr>
          <w:rFonts w:ascii="Times New Roman"/>
          <w:b w:val="false"/>
          <w:i w:val="false"/>
          <w:color w:val="000000"/>
          <w:sz w:val="28"/>
        </w:rPr>
        <w:t>Басшы _______  ______________________________________________________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Бас бухгалтер (бар болса)______ 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Мөр орны (заңды тұлға үшін (бар болса))</w:t>
      </w:r>
    </w:p>
    <w:p>
      <w:pPr>
        <w:spacing w:after="0"/>
        <w:ind w:left="0"/>
        <w:jc w:val="both"/>
      </w:pPr>
      <w:r>
        <w:rPr>
          <w:rFonts w:ascii="Times New Roman"/>
          <w:b w:val="false"/>
          <w:i w:val="false"/>
          <w:color w:val="000000"/>
          <w:sz w:val="28"/>
        </w:rPr>
        <w:t>20__жылғы «___»______________</w:t>
      </w:r>
    </w:p>
    <w:p>
      <w:pPr>
        <w:spacing w:after="0"/>
        <w:ind w:left="0"/>
        <w:jc w:val="both"/>
      </w:pPr>
      <w:r>
        <w:rPr>
          <w:rFonts w:ascii="Times New Roman"/>
          <w:b w:val="false"/>
          <w:i w:val="false"/>
          <w:color w:val="000000"/>
          <w:sz w:val="28"/>
        </w:rPr>
        <w:t>Өтiнiм 20 ______ жылғы «___»____________ қарауға қабылданды.</w:t>
      </w:r>
      <w:r>
        <w:br/>
      </w:r>
      <w:r>
        <w:rPr>
          <w:rFonts w:ascii="Times New Roman"/>
          <w:b w:val="false"/>
          <w:i w:val="false"/>
          <w:color w:val="000000"/>
          <w:sz w:val="28"/>
        </w:rPr>
        <w:t>
_______ _____________________________________________________________  (қолы) (өтiнiмді қабылдаған жауапты адамның тегі, аты, әкесінің аты</w:t>
      </w:r>
      <w:r>
        <w:br/>
      </w:r>
      <w:r>
        <w:rPr>
          <w:rFonts w:ascii="Times New Roman"/>
          <w:b w:val="false"/>
          <w:i w:val="false"/>
          <w:color w:val="000000"/>
          <w:sz w:val="28"/>
        </w:rPr>
        <w:t>
                                       (бар болса)</w:t>
      </w:r>
    </w:p>
    <w:bookmarkStart w:name="z57" w:id="18"/>
    <w:p>
      <w:pPr>
        <w:spacing w:after="0"/>
        <w:ind w:left="0"/>
        <w:jc w:val="both"/>
      </w:pPr>
      <w:r>
        <w:rPr>
          <w:rFonts w:ascii="Times New Roman"/>
          <w:b w:val="false"/>
          <w:i w:val="false"/>
          <w:color w:val="000000"/>
          <w:sz w:val="28"/>
        </w:rPr>
        <w:t xml:space="preserve">
Өсiмдiктердi қорғау мақсатында ауыл   </w:t>
      </w:r>
      <w:r>
        <w:br/>
      </w:r>
      <w:r>
        <w:rPr>
          <w:rFonts w:ascii="Times New Roman"/>
          <w:b w:val="false"/>
          <w:i w:val="false"/>
          <w:color w:val="000000"/>
          <w:sz w:val="28"/>
        </w:rPr>
        <w:t xml:space="preserve">
шаруашылығы дақылдарын өңдеуге      </w:t>
      </w:r>
      <w:r>
        <w:br/>
      </w:r>
      <w:r>
        <w:rPr>
          <w:rFonts w:ascii="Times New Roman"/>
          <w:b w:val="false"/>
          <w:i w:val="false"/>
          <w:color w:val="000000"/>
          <w:sz w:val="28"/>
        </w:rPr>
        <w:t xml:space="preserve">
арналған гербицидтердiң, биоагенттердiң </w:t>
      </w:r>
      <w:r>
        <w:br/>
      </w:r>
      <w:r>
        <w:rPr>
          <w:rFonts w:ascii="Times New Roman"/>
          <w:b w:val="false"/>
          <w:i w:val="false"/>
          <w:color w:val="000000"/>
          <w:sz w:val="28"/>
        </w:rPr>
        <w:t xml:space="preserve">
(энтомофагтардың) және биопрепараттардың </w:t>
      </w:r>
      <w:r>
        <w:br/>
      </w:r>
      <w:r>
        <w:rPr>
          <w:rFonts w:ascii="Times New Roman"/>
          <w:b w:val="false"/>
          <w:i w:val="false"/>
          <w:color w:val="000000"/>
          <w:sz w:val="28"/>
        </w:rPr>
        <w:t xml:space="preserve">
құнын субсидиялау қағидаларына      </w:t>
      </w:r>
      <w:r>
        <w:br/>
      </w:r>
      <w:r>
        <w:rPr>
          <w:rFonts w:ascii="Times New Roman"/>
          <w:b w:val="false"/>
          <w:i w:val="false"/>
          <w:color w:val="000000"/>
          <w:sz w:val="28"/>
        </w:rPr>
        <w:t xml:space="preserve">
3-қосымша               </w:t>
      </w:r>
    </w:p>
    <w:bookmarkEnd w:id="1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Ауыл шаруашылығы тауарын өндіруші биоагенттерді</w:t>
      </w:r>
      <w:r>
        <w:br/>
      </w:r>
      <w:r>
        <w:rPr>
          <w:rFonts w:ascii="Times New Roman"/>
          <w:b/>
          <w:i w:val="false"/>
          <w:color w:val="000000"/>
        </w:rPr>
        <w:t>
(этномофагтарды) және биопрепарттарды сатып алған биоагенттерді</w:t>
      </w:r>
      <w:r>
        <w:br/>
      </w:r>
      <w:r>
        <w:rPr>
          <w:rFonts w:ascii="Times New Roman"/>
          <w:b/>
          <w:i w:val="false"/>
          <w:color w:val="000000"/>
        </w:rPr>
        <w:t>
(этномофагтарды) және биопрепарттарды жеткізуші арқылы тиесілі</w:t>
      </w:r>
      <w:r>
        <w:br/>
      </w:r>
      <w:r>
        <w:rPr>
          <w:rFonts w:ascii="Times New Roman"/>
          <w:b/>
          <w:i w:val="false"/>
          <w:color w:val="000000"/>
        </w:rPr>
        <w:t>
субсидияларды төлеу туралы өтінім</w:t>
      </w:r>
    </w:p>
    <w:p>
      <w:pPr>
        <w:spacing w:after="0"/>
        <w:ind w:left="0"/>
        <w:jc w:val="both"/>
      </w:pPr>
      <w:r>
        <w:rPr>
          <w:rFonts w:ascii="Times New Roman"/>
          <w:b w:val="false"/>
          <w:i w:val="false"/>
          <w:color w:val="000000"/>
          <w:sz w:val="28"/>
        </w:rPr>
        <w:t>Мен,________________________________________________________________,</w:t>
      </w:r>
      <w:r>
        <w:br/>
      </w:r>
      <w:r>
        <w:rPr>
          <w:rFonts w:ascii="Times New Roman"/>
          <w:b w:val="false"/>
          <w:i w:val="false"/>
          <w:color w:val="000000"/>
          <w:sz w:val="28"/>
        </w:rPr>
        <w:t>
(облыстың, ауданның, республикалық маңызы бар қаланың, астананың</w:t>
      </w:r>
      <w:r>
        <w:br/>
      </w: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биоагенттерді (этномофагтарды) және биопрепарттарды сатып алуға</w:t>
      </w:r>
      <w:r>
        <w:br/>
      </w:r>
      <w:r>
        <w:rPr>
          <w:rFonts w:ascii="Times New Roman"/>
          <w:b w:val="false"/>
          <w:i w:val="false"/>
          <w:color w:val="000000"/>
          <w:sz w:val="28"/>
        </w:rPr>
        <w:t>
субсидияларды өзімнің банктік шотыма (немесе Ұлттық почта</w:t>
      </w:r>
      <w:r>
        <w:br/>
      </w:r>
      <w:r>
        <w:rPr>
          <w:rFonts w:ascii="Times New Roman"/>
          <w:b w:val="false"/>
          <w:i w:val="false"/>
          <w:color w:val="000000"/>
          <w:sz w:val="28"/>
        </w:rPr>
        <w:t>
операторына) алудан бас тартатынымды мәлімдеймін және маған тиесілі</w:t>
      </w:r>
      <w:r>
        <w:br/>
      </w:r>
      <w:r>
        <w:rPr>
          <w:rFonts w:ascii="Times New Roman"/>
          <w:b w:val="false"/>
          <w:i w:val="false"/>
          <w:color w:val="000000"/>
          <w:sz w:val="28"/>
        </w:rPr>
        <w:t>
субсидияларды________________________________________________________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(ауданның, облыстың биоагенттерді (этномофагтарды) және</w:t>
      </w:r>
      <w:r>
        <w:br/>
      </w:r>
      <w:r>
        <w:rPr>
          <w:rFonts w:ascii="Times New Roman"/>
          <w:b w:val="false"/>
          <w:i w:val="false"/>
          <w:color w:val="000000"/>
          <w:sz w:val="28"/>
        </w:rPr>
        <w:t>
                   биопрепарттарды жеткізушінің атауы)</w:t>
      </w:r>
      <w:r>
        <w:br/>
      </w:r>
      <w:r>
        <w:rPr>
          <w:rFonts w:ascii="Times New Roman"/>
          <w:b w:val="false"/>
          <w:i w:val="false"/>
          <w:color w:val="000000"/>
          <w:sz w:val="28"/>
        </w:rPr>
        <w:t>
биоагенттерді (этномофагтарды) және биопрепарттарды жеткізушіге</w:t>
      </w:r>
      <w:r>
        <w:br/>
      </w:r>
      <w:r>
        <w:rPr>
          <w:rFonts w:ascii="Times New Roman"/>
          <w:b w:val="false"/>
          <w:i w:val="false"/>
          <w:color w:val="000000"/>
          <w:sz w:val="28"/>
        </w:rPr>
        <w:t>
төлеуді сұраймын.</w:t>
      </w:r>
    </w:p>
    <w:p>
      <w:pPr>
        <w:spacing w:after="0"/>
        <w:ind w:left="0"/>
        <w:jc w:val="left"/>
      </w:pPr>
      <w:r>
        <w:rPr>
          <w:rFonts w:ascii="Times New Roman"/>
          <w:b/>
          <w:i w:val="false"/>
          <w:color w:val="000000"/>
        </w:rPr>
        <w:t xml:space="preserve"> Сатып алынған биоагенттер (этномофагтар) және биопрепарттар</w:t>
      </w:r>
      <w:r>
        <w:br/>
      </w:r>
      <w:r>
        <w:rPr>
          <w:rFonts w:ascii="Times New Roman"/>
          <w:b/>
          <w:i w:val="false"/>
          <w:color w:val="000000"/>
        </w:rPr>
        <w:t>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4032"/>
        <w:gridCol w:w="2764"/>
        <w:gridCol w:w="1613"/>
        <w:gridCol w:w="2811"/>
        <w:gridCol w:w="2013"/>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Биоагенттердің (этномофагтардың) және биопрепарттардың атауы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грамына (данасына) бағасы, теңге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грамм (дана)</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бойынша сомасы, теңге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Төленді,</w:t>
            </w:r>
            <w:r>
              <w:br/>
            </w:r>
            <w:r>
              <w:rPr>
                <w:rFonts w:ascii="Times New Roman"/>
                <w:b w:val="false"/>
                <w:i w:val="false"/>
                <w:color w:val="000000"/>
                <w:sz w:val="20"/>
              </w:rPr>
              <w:t>
теңге</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Мен ағымдағы жылы биоагенттерді (этномофагтарды) және</w:t>
      </w:r>
      <w:r>
        <w:br/>
      </w:r>
      <w:r>
        <w:rPr>
          <w:rFonts w:ascii="Times New Roman"/>
          <w:b w:val="false"/>
          <w:i w:val="false"/>
          <w:color w:val="000000"/>
          <w:sz w:val="28"/>
        </w:rPr>
        <w:t>
биопрепарттарды сатып алуға субсидияларды тек бір рет алуға құқығым</w:t>
      </w:r>
      <w:r>
        <w:br/>
      </w:r>
      <w:r>
        <w:rPr>
          <w:rFonts w:ascii="Times New Roman"/>
          <w:b w:val="false"/>
          <w:i w:val="false"/>
          <w:color w:val="000000"/>
          <w:sz w:val="28"/>
        </w:rPr>
        <w:t>
бар екенінен хабардармын, керісінше жағдайда маған төленген</w:t>
      </w:r>
      <w:r>
        <w:br/>
      </w:r>
      <w:r>
        <w:rPr>
          <w:rFonts w:ascii="Times New Roman"/>
          <w:b w:val="false"/>
          <w:i w:val="false"/>
          <w:color w:val="000000"/>
          <w:sz w:val="28"/>
        </w:rPr>
        <w:t>
субсидиялар кері қайтарылуға тиіс.</w:t>
      </w:r>
      <w:r>
        <w:br/>
      </w:r>
      <w:r>
        <w:rPr>
          <w:rFonts w:ascii="Times New Roman"/>
          <w:b w:val="false"/>
          <w:i w:val="false"/>
          <w:color w:val="000000"/>
          <w:sz w:val="28"/>
        </w:rPr>
        <w:t>
__________ __________________________________________________________    (қолы)          (тегі, аты, әкесінің аты (бар болса))</w:t>
      </w:r>
    </w:p>
    <w:p>
      <w:pPr>
        <w:spacing w:after="0"/>
        <w:ind w:left="0"/>
        <w:jc w:val="both"/>
      </w:pPr>
      <w:r>
        <w:rPr>
          <w:rFonts w:ascii="Times New Roman"/>
          <w:b w:val="false"/>
          <w:i w:val="false"/>
          <w:color w:val="000000"/>
          <w:sz w:val="28"/>
        </w:rPr>
        <w:t>Мөр орны (заңды тұлға үшін (бар болса))</w:t>
      </w:r>
    </w:p>
    <w:p>
      <w:pPr>
        <w:spacing w:after="0"/>
        <w:ind w:left="0"/>
        <w:jc w:val="both"/>
      </w:pPr>
      <w:r>
        <w:rPr>
          <w:rFonts w:ascii="Times New Roman"/>
          <w:b w:val="false"/>
          <w:i w:val="false"/>
          <w:color w:val="000000"/>
          <w:sz w:val="28"/>
        </w:rPr>
        <w:t>20__жылғы «___» ____________</w:t>
      </w:r>
    </w:p>
    <w:bookmarkStart w:name="z58" w:id="19"/>
    <w:p>
      <w:pPr>
        <w:spacing w:after="0"/>
        <w:ind w:left="0"/>
        <w:jc w:val="both"/>
      </w:pPr>
      <w:r>
        <w:rPr>
          <w:rFonts w:ascii="Times New Roman"/>
          <w:b w:val="false"/>
          <w:i w:val="false"/>
          <w:color w:val="000000"/>
          <w:sz w:val="28"/>
        </w:rPr>
        <w:t xml:space="preserve">
Өсiмдiктердi қорғау мақсатында ауыл   </w:t>
      </w:r>
      <w:r>
        <w:br/>
      </w:r>
      <w:r>
        <w:rPr>
          <w:rFonts w:ascii="Times New Roman"/>
          <w:b w:val="false"/>
          <w:i w:val="false"/>
          <w:color w:val="000000"/>
          <w:sz w:val="28"/>
        </w:rPr>
        <w:t xml:space="preserve">
шаруашылығы дақылдарын өңдеуге      </w:t>
      </w:r>
      <w:r>
        <w:br/>
      </w:r>
      <w:r>
        <w:rPr>
          <w:rFonts w:ascii="Times New Roman"/>
          <w:b w:val="false"/>
          <w:i w:val="false"/>
          <w:color w:val="000000"/>
          <w:sz w:val="28"/>
        </w:rPr>
        <w:t xml:space="preserve">
      арналған гербицидтердiң, биоагенттердiң </w:t>
      </w:r>
      <w:r>
        <w:br/>
      </w:r>
      <w:r>
        <w:rPr>
          <w:rFonts w:ascii="Times New Roman"/>
          <w:b w:val="false"/>
          <w:i w:val="false"/>
          <w:color w:val="000000"/>
          <w:sz w:val="28"/>
        </w:rPr>
        <w:t xml:space="preserve">
(энтомофагтардың) және биопрепараттардың </w:t>
      </w:r>
      <w:r>
        <w:br/>
      </w:r>
      <w:r>
        <w:rPr>
          <w:rFonts w:ascii="Times New Roman"/>
          <w:b w:val="false"/>
          <w:i w:val="false"/>
          <w:color w:val="000000"/>
          <w:sz w:val="28"/>
        </w:rPr>
        <w:t xml:space="preserve">
құнын субсидиялау қағидаларына       </w:t>
      </w:r>
      <w:r>
        <w:br/>
      </w:r>
      <w:r>
        <w:rPr>
          <w:rFonts w:ascii="Times New Roman"/>
          <w:b w:val="false"/>
          <w:i w:val="false"/>
          <w:color w:val="000000"/>
          <w:sz w:val="28"/>
        </w:rPr>
        <w:t xml:space="preserve">
4-қосымша                 </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биоагенттерді (энтомофагтарды) және биопрепараттарды жеткізуші</w:t>
      </w:r>
      <w:r>
        <w:br/>
      </w:r>
      <w:r>
        <w:rPr>
          <w:rFonts w:ascii="Times New Roman"/>
          <w:b/>
          <w:i w:val="false"/>
          <w:color w:val="000000"/>
        </w:rPr>
        <w:t>
арқылы берілген ауыл шаруашылығы тауарын өндірушілер</w:t>
      </w:r>
      <w:r>
        <w:br/>
      </w:r>
      <w:r>
        <w:rPr>
          <w:rFonts w:ascii="Times New Roman"/>
          <w:b/>
          <w:i w:val="false"/>
          <w:color w:val="000000"/>
        </w:rPr>
        <w:t>
өтінімдерінің жиынтық тізілімі____________________________________________________________________</w:t>
      </w:r>
      <w:r>
        <w:br/>
      </w:r>
      <w:r>
        <w:rPr>
          <w:rFonts w:ascii="Times New Roman"/>
          <w:b/>
          <w:i w:val="false"/>
          <w:color w:val="000000"/>
        </w:rPr>
        <w:t>
(биоагенттерді (энтомофагтарды) және биопрепараттарды жеткізушінің</w:t>
      </w:r>
      <w:r>
        <w:br/>
      </w:r>
      <w:r>
        <w:rPr>
          <w:rFonts w:ascii="Times New Roman"/>
          <w:b/>
          <w:i w:val="false"/>
          <w:color w:val="000000"/>
        </w:rPr>
        <w:t>
атауы және заңды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3074"/>
        <w:gridCol w:w="2605"/>
        <w:gridCol w:w="3330"/>
        <w:gridCol w:w="1433"/>
        <w:gridCol w:w="1284"/>
        <w:gridCol w:w="1639"/>
      </w:tblGrid>
      <w:tr>
        <w:trPr>
          <w:trHeight w:val="12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 субсидияларды төлеу туралы өтінім берген ауыл шаруашылығы тауарын өндірушінің атауы,</w:t>
            </w:r>
            <w:r>
              <w:br/>
            </w:r>
            <w:r>
              <w:rPr>
                <w:rFonts w:ascii="Times New Roman"/>
                <w:b w:val="false"/>
                <w:i w:val="false"/>
                <w:color w:val="000000"/>
                <w:sz w:val="20"/>
              </w:rPr>
              <w:t>
заңды мекенжайы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Биоагенттердің (энтомофагтардың) және биопрепараттардың атауы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биоагенттердің (энтомофагтардың) және биопрепараттардың саны, грамм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грамына (данасына) бағасы,</w:t>
            </w:r>
            <w:r>
              <w:br/>
            </w:r>
            <w:r>
              <w:rPr>
                <w:rFonts w:ascii="Times New Roman"/>
                <w:b w:val="false"/>
                <w:i w:val="false"/>
                <w:color w:val="000000"/>
                <w:sz w:val="20"/>
              </w:rPr>
              <w:t>
теңге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 бойынша төлем сомасы,</w:t>
            </w:r>
            <w:r>
              <w:br/>
            </w:r>
            <w:r>
              <w:rPr>
                <w:rFonts w:ascii="Times New Roman"/>
                <w:b w:val="false"/>
                <w:i w:val="false"/>
                <w:color w:val="000000"/>
                <w:sz w:val="20"/>
              </w:rPr>
              <w:t>
теңге</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   ____________________________________________________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Мөр орны (заңды тұлға үшін)</w:t>
      </w:r>
    </w:p>
    <w:p>
      <w:pPr>
        <w:spacing w:after="0"/>
        <w:ind w:left="0"/>
        <w:jc w:val="both"/>
      </w:pPr>
      <w:r>
        <w:rPr>
          <w:rFonts w:ascii="Times New Roman"/>
          <w:b w:val="false"/>
          <w:i w:val="false"/>
          <w:color w:val="000000"/>
          <w:sz w:val="28"/>
        </w:rPr>
        <w:t>20__жылғы «___» ____________</w:t>
      </w:r>
    </w:p>
    <w:bookmarkStart w:name="z59" w:id="20"/>
    <w:p>
      <w:pPr>
        <w:spacing w:after="0"/>
        <w:ind w:left="0"/>
        <w:jc w:val="both"/>
      </w:pPr>
      <w:r>
        <w:rPr>
          <w:rFonts w:ascii="Times New Roman"/>
          <w:b w:val="false"/>
          <w:i w:val="false"/>
          <w:color w:val="000000"/>
          <w:sz w:val="28"/>
        </w:rPr>
        <w:t xml:space="preserve">
Өсiмдiктердi қорғау мақсатында ауыл  </w:t>
      </w:r>
      <w:r>
        <w:br/>
      </w:r>
      <w:r>
        <w:rPr>
          <w:rFonts w:ascii="Times New Roman"/>
          <w:b w:val="false"/>
          <w:i w:val="false"/>
          <w:color w:val="000000"/>
          <w:sz w:val="28"/>
        </w:rPr>
        <w:t xml:space="preserve">
шаруашылығы дақылдарын өңдеуге     </w:t>
      </w:r>
      <w:r>
        <w:br/>
      </w:r>
      <w:r>
        <w:rPr>
          <w:rFonts w:ascii="Times New Roman"/>
          <w:b w:val="false"/>
          <w:i w:val="false"/>
          <w:color w:val="000000"/>
          <w:sz w:val="28"/>
        </w:rPr>
        <w:t>
арналған гербицидтердiң, биоагенттердiң</w:t>
      </w:r>
      <w:r>
        <w:br/>
      </w:r>
      <w:r>
        <w:rPr>
          <w:rFonts w:ascii="Times New Roman"/>
          <w:b w:val="false"/>
          <w:i w:val="false"/>
          <w:color w:val="000000"/>
          <w:sz w:val="28"/>
        </w:rPr>
        <w:t>
(энтомофагтардың) және биопрепараттардың</w:t>
      </w:r>
      <w:r>
        <w:br/>
      </w:r>
      <w:r>
        <w:rPr>
          <w:rFonts w:ascii="Times New Roman"/>
          <w:b w:val="false"/>
          <w:i w:val="false"/>
          <w:color w:val="000000"/>
          <w:sz w:val="28"/>
        </w:rPr>
        <w:t xml:space="preserve">
құнын субсидиялау қағидаларына      </w:t>
      </w:r>
      <w:r>
        <w:br/>
      </w:r>
      <w:r>
        <w:rPr>
          <w:rFonts w:ascii="Times New Roman"/>
          <w:b w:val="false"/>
          <w:i w:val="false"/>
          <w:color w:val="000000"/>
          <w:sz w:val="28"/>
        </w:rPr>
        <w:t xml:space="preserve">
5-қосымша                </w:t>
      </w:r>
    </w:p>
    <w:bookmarkEnd w:id="2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Субсидия беруде теріс шешім қабылданған ауыл шаруашылығы</w:t>
      </w:r>
      <w:r>
        <w:br/>
      </w:r>
      <w:r>
        <w:rPr>
          <w:rFonts w:ascii="Times New Roman"/>
          <w:b/>
          <w:i w:val="false"/>
          <w:color w:val="000000"/>
        </w:rPr>
        <w:t>
тауарын өндiрушiлердiң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2441"/>
        <w:gridCol w:w="2441"/>
        <w:gridCol w:w="1921"/>
        <w:gridCol w:w="2832"/>
        <w:gridCol w:w="2899"/>
      </w:tblGrid>
      <w:tr>
        <w:trPr>
          <w:trHeight w:val="193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өндiрушiнің атауы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өндiрушiнің өтінімін қабылдау күні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бермеудің себебі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 бермеу туралы хабарламаның нөмірі және күні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 маманының тегі, аты, әкесінің аты және қызметі</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Ауданның, республикалық маңызы бар қаланың, астананың әкімі _________</w:t>
      </w:r>
      <w:r>
        <w:br/>
      </w:r>
      <w:r>
        <w:rPr>
          <w:rFonts w:ascii="Times New Roman"/>
          <w:b w:val="false"/>
          <w:i w:val="false"/>
          <w:color w:val="000000"/>
          <w:sz w:val="28"/>
        </w:rPr>
        <w:t>
________ ____________________________________________________________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Мөр орны</w:t>
      </w:r>
    </w:p>
    <w:bookmarkStart w:name="z60" w:id="21"/>
    <w:p>
      <w:pPr>
        <w:spacing w:after="0"/>
        <w:ind w:left="0"/>
        <w:jc w:val="both"/>
      </w:pPr>
      <w:r>
        <w:rPr>
          <w:rFonts w:ascii="Times New Roman"/>
          <w:b w:val="false"/>
          <w:i w:val="false"/>
          <w:color w:val="000000"/>
          <w:sz w:val="28"/>
        </w:rPr>
        <w:t xml:space="preserve">
Өсiмдiктердi қорғау мақсатында ауыл   </w:t>
      </w:r>
      <w:r>
        <w:br/>
      </w:r>
      <w:r>
        <w:rPr>
          <w:rFonts w:ascii="Times New Roman"/>
          <w:b w:val="false"/>
          <w:i w:val="false"/>
          <w:color w:val="000000"/>
          <w:sz w:val="28"/>
        </w:rPr>
        <w:t xml:space="preserve">
шаруашылығы дақылдарын өңдеуге      </w:t>
      </w:r>
      <w:r>
        <w:br/>
      </w:r>
      <w:r>
        <w:rPr>
          <w:rFonts w:ascii="Times New Roman"/>
          <w:b w:val="false"/>
          <w:i w:val="false"/>
          <w:color w:val="000000"/>
          <w:sz w:val="28"/>
        </w:rPr>
        <w:t xml:space="preserve">
арналған гербицидтердiң, биоагенттердiң </w:t>
      </w:r>
      <w:r>
        <w:br/>
      </w:r>
      <w:r>
        <w:rPr>
          <w:rFonts w:ascii="Times New Roman"/>
          <w:b w:val="false"/>
          <w:i w:val="false"/>
          <w:color w:val="000000"/>
          <w:sz w:val="28"/>
        </w:rPr>
        <w:t xml:space="preserve">
(энтомофагтардың) және биопрепараттардың </w:t>
      </w:r>
      <w:r>
        <w:br/>
      </w:r>
      <w:r>
        <w:rPr>
          <w:rFonts w:ascii="Times New Roman"/>
          <w:b w:val="false"/>
          <w:i w:val="false"/>
          <w:color w:val="000000"/>
          <w:sz w:val="28"/>
        </w:rPr>
        <w:t xml:space="preserve">
құнын субсидиялау қағидаларына      </w:t>
      </w:r>
      <w:r>
        <w:br/>
      </w:r>
      <w:r>
        <w:rPr>
          <w:rFonts w:ascii="Times New Roman"/>
          <w:b w:val="false"/>
          <w:i w:val="false"/>
          <w:color w:val="000000"/>
          <w:sz w:val="28"/>
        </w:rPr>
        <w:t xml:space="preserve">
6-қосымша                 </w:t>
      </w:r>
    </w:p>
    <w:bookmarkEnd w:id="2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Тиесілі субсидияларды төлеу туралы өтінімдер берілген</w:t>
      </w:r>
      <w:r>
        <w:br/>
      </w:r>
      <w:r>
        <w:rPr>
          <w:rFonts w:ascii="Times New Roman"/>
          <w:b/>
          <w:i w:val="false"/>
          <w:color w:val="000000"/>
        </w:rPr>
        <w:t>
биоагенттерді (энтомофагтарды) және биопрепараттарды</w:t>
      </w:r>
      <w:r>
        <w:br/>
      </w:r>
      <w:r>
        <w:rPr>
          <w:rFonts w:ascii="Times New Roman"/>
          <w:b/>
          <w:i w:val="false"/>
          <w:color w:val="000000"/>
        </w:rPr>
        <w:t>
жеткізушілердің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1891"/>
        <w:gridCol w:w="2978"/>
        <w:gridCol w:w="1858"/>
        <w:gridCol w:w="3137"/>
        <w:gridCol w:w="1235"/>
        <w:gridCol w:w="908"/>
        <w:gridCol w:w="1548"/>
      </w:tblGrid>
      <w:tr>
        <w:trPr>
          <w:trHeight w:val="6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Р/c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өндірушінің өтінімі берілген биоагенттерді (энтомофагтарды) және биопрепараттарды жеткізушілердің атауы, заңды мекенжайы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 субсидияларды төлеу туралы өтінім берген ауыл шаруашылығы тауарын өндірушінің атауы, заңды мекенжайы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Биоагенттердің (энтомофагтардың) және биопрепараттардың атауы</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Жеткізушілер сатып алған биоагенттердің (энтомофагтардың) және биопрепараттардың саны, грамм (дана)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грамға (данаға) бағасы,</w:t>
            </w:r>
            <w:r>
              <w:br/>
            </w:r>
            <w:r>
              <w:rPr>
                <w:rFonts w:ascii="Times New Roman"/>
                <w:b w:val="false"/>
                <w:i w:val="false"/>
                <w:color w:val="000000"/>
                <w:sz w:val="20"/>
              </w:rPr>
              <w:t>
теңге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 бойынша төлем сомасы,</w:t>
            </w:r>
            <w:r>
              <w:br/>
            </w:r>
            <w:r>
              <w:rPr>
                <w:rFonts w:ascii="Times New Roman"/>
                <w:b w:val="false"/>
                <w:i w:val="false"/>
                <w:color w:val="000000"/>
                <w:sz w:val="20"/>
              </w:rPr>
              <w:t>
теңге</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Ауданның, республикалық маңызы бар қаланың, астананың, әкімі</w:t>
      </w:r>
      <w:r>
        <w:br/>
      </w:r>
      <w:r>
        <w:rPr>
          <w:rFonts w:ascii="Times New Roman"/>
          <w:b w:val="false"/>
          <w:i w:val="false"/>
          <w:color w:val="000000"/>
          <w:sz w:val="28"/>
        </w:rPr>
        <w:t>
____________ ________________________________________________________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20__жылғы «___» ___________</w:t>
      </w:r>
    </w:p>
    <w:bookmarkStart w:name="z61" w:id="22"/>
    <w:p>
      <w:pPr>
        <w:spacing w:after="0"/>
        <w:ind w:left="0"/>
        <w:jc w:val="both"/>
      </w:pPr>
      <w:r>
        <w:rPr>
          <w:rFonts w:ascii="Times New Roman"/>
          <w:b w:val="false"/>
          <w:i w:val="false"/>
          <w:color w:val="000000"/>
          <w:sz w:val="28"/>
        </w:rPr>
        <w:t xml:space="preserve">
Өсiмдiктердi қорғау мақсатында ауыл   </w:t>
      </w:r>
      <w:r>
        <w:br/>
      </w:r>
      <w:r>
        <w:rPr>
          <w:rFonts w:ascii="Times New Roman"/>
          <w:b w:val="false"/>
          <w:i w:val="false"/>
          <w:color w:val="000000"/>
          <w:sz w:val="28"/>
        </w:rPr>
        <w:t xml:space="preserve">
шаруашылығы дақылдарын өңдеуге      </w:t>
      </w:r>
      <w:r>
        <w:br/>
      </w:r>
      <w:r>
        <w:rPr>
          <w:rFonts w:ascii="Times New Roman"/>
          <w:b w:val="false"/>
          <w:i w:val="false"/>
          <w:color w:val="000000"/>
          <w:sz w:val="28"/>
        </w:rPr>
        <w:t xml:space="preserve">
арналған гербицидтердiң, биоагенттердiң </w:t>
      </w:r>
      <w:r>
        <w:br/>
      </w:r>
      <w:r>
        <w:rPr>
          <w:rFonts w:ascii="Times New Roman"/>
          <w:b w:val="false"/>
          <w:i w:val="false"/>
          <w:color w:val="000000"/>
          <w:sz w:val="28"/>
        </w:rPr>
        <w:t xml:space="preserve">
(энтомофагтардың) және биопрепараттардың </w:t>
      </w:r>
      <w:r>
        <w:br/>
      </w:r>
      <w:r>
        <w:rPr>
          <w:rFonts w:ascii="Times New Roman"/>
          <w:b w:val="false"/>
          <w:i w:val="false"/>
          <w:color w:val="000000"/>
          <w:sz w:val="28"/>
        </w:rPr>
        <w:t xml:space="preserve">
құнын субсидиялау қағидаларына      </w:t>
      </w:r>
      <w:r>
        <w:br/>
      </w:r>
      <w:r>
        <w:rPr>
          <w:rFonts w:ascii="Times New Roman"/>
          <w:b w:val="false"/>
          <w:i w:val="false"/>
          <w:color w:val="000000"/>
          <w:sz w:val="28"/>
        </w:rPr>
        <w:t xml:space="preserve">
7-қосымша                 </w:t>
      </w:r>
    </w:p>
    <w:bookmarkEnd w:id="2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Субсидия беруде теріс шешім қабылданған биоагенттерді</w:t>
      </w:r>
      <w:r>
        <w:br/>
      </w:r>
      <w:r>
        <w:rPr>
          <w:rFonts w:ascii="Times New Roman"/>
          <w:b/>
          <w:i w:val="false"/>
          <w:color w:val="000000"/>
        </w:rPr>
        <w:t>
(энтомофагтарды) және биопрепараттарды жеткізушілердің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2797"/>
        <w:gridCol w:w="3134"/>
        <w:gridCol w:w="1848"/>
        <w:gridCol w:w="2671"/>
        <w:gridCol w:w="2672"/>
      </w:tblGrid>
      <w:tr>
        <w:trPr>
          <w:trHeight w:val="204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 (энтомофагтарды) және биопрепараттарды жеткізушінің атауы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Биоагенттерді (энтомофагтарды) және биопрепараттарды жеткізуші арқылы өтінім берген ауыл шаруашылығы тауарын өндірушілер өтінімдерінің жиынтық тізілімін қабылдау күні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бермеудің себебі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 бермеу туралы хабарламаның нөмірі және күні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 маманының тегі, аты, әкесінің аты және қызметі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Ауданның, республикалық маңызы бар қаланың, астананың әкімі</w:t>
      </w:r>
      <w:r>
        <w:br/>
      </w:r>
      <w:r>
        <w:rPr>
          <w:rFonts w:ascii="Times New Roman"/>
          <w:b w:val="false"/>
          <w:i w:val="false"/>
          <w:color w:val="000000"/>
          <w:sz w:val="28"/>
        </w:rPr>
        <w:t>
_________ ___________________________________________________________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Мөр орны</w:t>
      </w:r>
    </w:p>
    <w:bookmarkStart w:name="z62" w:id="23"/>
    <w:p>
      <w:pPr>
        <w:spacing w:after="0"/>
        <w:ind w:left="0"/>
        <w:jc w:val="both"/>
      </w:pPr>
      <w:r>
        <w:rPr>
          <w:rFonts w:ascii="Times New Roman"/>
          <w:b w:val="false"/>
          <w:i w:val="false"/>
          <w:color w:val="000000"/>
          <w:sz w:val="28"/>
        </w:rPr>
        <w:t xml:space="preserve">
Өсiмдiктердi қорғау мақсатында ауыл  </w:t>
      </w:r>
      <w:r>
        <w:br/>
      </w:r>
      <w:r>
        <w:rPr>
          <w:rFonts w:ascii="Times New Roman"/>
          <w:b w:val="false"/>
          <w:i w:val="false"/>
          <w:color w:val="000000"/>
          <w:sz w:val="28"/>
        </w:rPr>
        <w:t xml:space="preserve">
шаруашылығы дақылдарын өңдеуге     </w:t>
      </w:r>
      <w:r>
        <w:br/>
      </w:r>
      <w:r>
        <w:rPr>
          <w:rFonts w:ascii="Times New Roman"/>
          <w:b w:val="false"/>
          <w:i w:val="false"/>
          <w:color w:val="000000"/>
          <w:sz w:val="28"/>
        </w:rPr>
        <w:t>
арналған гербицидтердiң, биоагенттердiң</w:t>
      </w:r>
      <w:r>
        <w:br/>
      </w:r>
      <w:r>
        <w:rPr>
          <w:rFonts w:ascii="Times New Roman"/>
          <w:b w:val="false"/>
          <w:i w:val="false"/>
          <w:color w:val="000000"/>
          <w:sz w:val="28"/>
        </w:rPr>
        <w:t>
(энтомофагтардың) және биопрепараттардың</w:t>
      </w:r>
      <w:r>
        <w:br/>
      </w:r>
      <w:r>
        <w:rPr>
          <w:rFonts w:ascii="Times New Roman"/>
          <w:b w:val="false"/>
          <w:i w:val="false"/>
          <w:color w:val="000000"/>
          <w:sz w:val="28"/>
        </w:rPr>
        <w:t xml:space="preserve">
құнын субсидиялау қағидаларына     </w:t>
      </w:r>
      <w:r>
        <w:br/>
      </w:r>
      <w:r>
        <w:rPr>
          <w:rFonts w:ascii="Times New Roman"/>
          <w:b w:val="false"/>
          <w:i w:val="false"/>
          <w:color w:val="000000"/>
          <w:sz w:val="28"/>
        </w:rPr>
        <w:t xml:space="preserve">
8-қосымша               </w:t>
      </w:r>
    </w:p>
    <w:bookmarkEnd w:id="2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 облысы, республикалық маңызы бар қала, астана бойынша</w:t>
      </w:r>
      <w:r>
        <w:br/>
      </w:r>
      <w:r>
        <w:rPr>
          <w:rFonts w:ascii="Times New Roman"/>
          <w:b/>
          <w:i w:val="false"/>
          <w:color w:val="000000"/>
        </w:rPr>
        <w:t>
______ жылға гербицидтерге субсидияларды пайдалану туралы</w:t>
      </w:r>
      <w:r>
        <w:br/>
      </w:r>
      <w:r>
        <w:rPr>
          <w:rFonts w:ascii="Times New Roman"/>
          <w:b/>
          <w:i w:val="false"/>
          <w:color w:val="000000"/>
        </w:rPr>
        <w:t>
жиынтық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693"/>
        <w:gridCol w:w="2733"/>
        <w:gridCol w:w="473"/>
        <w:gridCol w:w="453"/>
        <w:gridCol w:w="413"/>
        <w:gridCol w:w="453"/>
        <w:gridCol w:w="473"/>
        <w:gridCol w:w="453"/>
        <w:gridCol w:w="453"/>
        <w:gridCol w:w="453"/>
        <w:gridCol w:w="473"/>
        <w:gridCol w:w="453"/>
        <w:gridCol w:w="453"/>
        <w:gridCol w:w="473"/>
        <w:gridCol w:w="453"/>
        <w:gridCol w:w="2096"/>
        <w:gridCol w:w="2096"/>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 колдатылатын гербицидтер</w:t>
            </w:r>
            <w:r>
              <w:br/>
            </w:r>
            <w:r>
              <w:rPr>
                <w:rFonts w:ascii="Times New Roman"/>
                <w:b w:val="false"/>
                <w:i w:val="false"/>
                <w:color w:val="000000"/>
                <w:sz w:val="20"/>
              </w:rPr>
              <w:t xml:space="preserve">
(ауыл шаруашылығы дақылдарының атауы)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гербицидтер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гербицидтер</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гербицидтер</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гербицидтер түрлері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гербицидтер түрлері бойынша</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 атауы</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 атауы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гербицидтер</w:t>
            </w:r>
          </w:p>
        </w:tc>
        <w:tc>
          <w:tcPr>
            <w:tcW w:w="0" w:type="auto"/>
            <w:vMerge/>
            <w:tcBorders>
              <w:top w:val="nil"/>
              <w:left w:val="single" w:color="cfcfcf" w:sz="5"/>
              <w:bottom w:val="single" w:color="cfcfcf" w:sz="5"/>
              <w:right w:val="single" w:color="cfcfcf" w:sz="5"/>
            </w:tcBorders>
          </w:tcPr>
          <w:p/>
        </w:tc>
      </w:tr>
      <w:tr>
        <w:trPr>
          <w:trHeight w:val="22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 атауы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 атауы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 атауы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 атауы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 атауы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 атауы</w:t>
            </w: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 атауы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 атауы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 атауы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 атауы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 атауы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05"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 бекітілген субсидия көлемі,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субсидия көлемі,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субсидияланған гербицидтер көлемі,, литр (килограмм)</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Қолданылған субсидияланған гербицидтер көлемі, литр (килограмм)</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қолдану нормасы, литр (килограмм)/гектар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аясында өңделген алаң, гектар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жиыны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 бекітілген субсидия көлемі,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субсидия көлемі,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субсидияланған гербицидтер көлемі,, литр (килограмм)</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Қолданылған субсидияланған гербицидтер көлемі, литр (килограмм)</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қолдану нормасы, литр (килограмм)/гектар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аясында өңделген алаң, гектар,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ақпарат өңделетін ауыл шаруашылығы дақылдары кесіндісінде</w:t>
      </w:r>
      <w:r>
        <w:br/>
      </w:r>
      <w:r>
        <w:rPr>
          <w:rFonts w:ascii="Times New Roman"/>
          <w:b w:val="false"/>
          <w:i w:val="false"/>
          <w:color w:val="000000"/>
          <w:sz w:val="28"/>
        </w:rPr>
        <w:t>
беріледі.</w:t>
      </w:r>
      <w:r>
        <w:br/>
      </w:r>
      <w:r>
        <w:rPr>
          <w:rFonts w:ascii="Times New Roman"/>
          <w:b w:val="false"/>
          <w:i w:val="false"/>
          <w:color w:val="000000"/>
          <w:sz w:val="28"/>
        </w:rPr>
        <w:t>
________________________ облысының, республикалық маңызы бар қаланың,</w:t>
      </w:r>
      <w:r>
        <w:br/>
      </w:r>
      <w:r>
        <w:rPr>
          <w:rFonts w:ascii="Times New Roman"/>
          <w:b w:val="false"/>
          <w:i w:val="false"/>
          <w:color w:val="000000"/>
          <w:sz w:val="28"/>
        </w:rPr>
        <w:t>
астананың жергілікті атқарушы органының ауыл шаруашылығы басқарма</w:t>
      </w:r>
      <w:r>
        <w:br/>
      </w:r>
      <w:r>
        <w:rPr>
          <w:rFonts w:ascii="Times New Roman"/>
          <w:b w:val="false"/>
          <w:i w:val="false"/>
          <w:color w:val="000000"/>
          <w:sz w:val="28"/>
        </w:rPr>
        <w:t>
басшысы 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Мөр орны</w:t>
      </w:r>
    </w:p>
    <w:bookmarkStart w:name="z63" w:id="24"/>
    <w:p>
      <w:pPr>
        <w:spacing w:after="0"/>
        <w:ind w:left="0"/>
        <w:jc w:val="both"/>
      </w:pPr>
      <w:r>
        <w:rPr>
          <w:rFonts w:ascii="Times New Roman"/>
          <w:b w:val="false"/>
          <w:i w:val="false"/>
          <w:color w:val="000000"/>
          <w:sz w:val="28"/>
        </w:rPr>
        <w:t xml:space="preserve">
Өсiмдiктердi қорғау мақсатында ауыл   </w:t>
      </w:r>
      <w:r>
        <w:br/>
      </w:r>
      <w:r>
        <w:rPr>
          <w:rFonts w:ascii="Times New Roman"/>
          <w:b w:val="false"/>
          <w:i w:val="false"/>
          <w:color w:val="000000"/>
          <w:sz w:val="28"/>
        </w:rPr>
        <w:t xml:space="preserve">
шаруашылығы дақылдарын өңдеуге     </w:t>
      </w:r>
      <w:r>
        <w:br/>
      </w:r>
      <w:r>
        <w:rPr>
          <w:rFonts w:ascii="Times New Roman"/>
          <w:b w:val="false"/>
          <w:i w:val="false"/>
          <w:color w:val="000000"/>
          <w:sz w:val="28"/>
        </w:rPr>
        <w:t xml:space="preserve">
арналған гербицидтердiң, биоагенттердiң </w:t>
      </w:r>
      <w:r>
        <w:br/>
      </w:r>
      <w:r>
        <w:rPr>
          <w:rFonts w:ascii="Times New Roman"/>
          <w:b w:val="false"/>
          <w:i w:val="false"/>
          <w:color w:val="000000"/>
          <w:sz w:val="28"/>
        </w:rPr>
        <w:t xml:space="preserve">
(энтомофагтардың) және биопрепараттардың </w:t>
      </w:r>
      <w:r>
        <w:br/>
      </w:r>
      <w:r>
        <w:rPr>
          <w:rFonts w:ascii="Times New Roman"/>
          <w:b w:val="false"/>
          <w:i w:val="false"/>
          <w:color w:val="000000"/>
          <w:sz w:val="28"/>
        </w:rPr>
        <w:t xml:space="preserve">
құнын субсидиялау қағидаларына       </w:t>
      </w:r>
      <w:r>
        <w:br/>
      </w:r>
      <w:r>
        <w:rPr>
          <w:rFonts w:ascii="Times New Roman"/>
          <w:b w:val="false"/>
          <w:i w:val="false"/>
          <w:color w:val="000000"/>
          <w:sz w:val="28"/>
        </w:rPr>
        <w:t xml:space="preserve">
9-қосымша                  </w:t>
      </w:r>
    </w:p>
    <w:bookmarkEnd w:id="2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 облысы, республикалық маңызы бар қала, астана</w:t>
      </w:r>
      <w:r>
        <w:br/>
      </w:r>
      <w:r>
        <w:rPr>
          <w:rFonts w:ascii="Times New Roman"/>
          <w:b/>
          <w:i w:val="false"/>
          <w:color w:val="000000"/>
        </w:rPr>
        <w:t>
бойынша _______ жылға биоагенттерге (энтомофагтарға) және</w:t>
      </w:r>
      <w:r>
        <w:br/>
      </w:r>
      <w:r>
        <w:rPr>
          <w:rFonts w:ascii="Times New Roman"/>
          <w:b/>
          <w:i w:val="false"/>
          <w:color w:val="000000"/>
        </w:rPr>
        <w:t>
биопрепараттарға субсидияларды пайдалану туралы жиынтық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36"/>
        <w:gridCol w:w="8470"/>
        <w:gridCol w:w="763"/>
        <w:gridCol w:w="771"/>
        <w:gridCol w:w="772"/>
        <w:gridCol w:w="1671"/>
        <w:gridCol w:w="528"/>
      </w:tblGrid>
      <w:tr>
        <w:trPr>
          <w:trHeight w:val="84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атауы </w:t>
            </w:r>
          </w:p>
        </w:tc>
        <w:tc>
          <w:tcPr>
            <w:tcW w:w="8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 (энтомофагтар) және</w:t>
            </w:r>
            <w:r>
              <w:br/>
            </w:r>
            <w:r>
              <w:rPr>
                <w:rFonts w:ascii="Times New Roman"/>
                <w:b w:val="false"/>
                <w:i w:val="false"/>
                <w:color w:val="000000"/>
                <w:sz w:val="20"/>
              </w:rPr>
              <w:t>
биопрепараттар</w:t>
            </w:r>
            <w:r>
              <w:rPr>
                <w:rFonts w:ascii="Times New Roman"/>
                <w:b w:val="false"/>
                <w:i w:val="false"/>
                <w:color w:val="000000"/>
                <w:vertAlign w:val="superscript"/>
              </w:rPr>
              <w:t>*</w:t>
            </w:r>
            <w:r>
              <w:rPr>
                <w:rFonts w:ascii="Times New Roman"/>
                <w:b w:val="false"/>
                <w:i w:val="false"/>
                <w:color w:val="000000"/>
                <w:sz w:val="20"/>
              </w:rPr>
              <w:t xml:space="preserve"> колдатылатын объектілердің атауы</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биоагенттердің (энтомофагтардың) және биопрепараттардың түрлері бойынша</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субсидия, мың тенге</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Игерілген субсидия, мың тенге</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субсидия көлемі, мың тенге</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сатып алынған биоагенттер (энтомофагтар) және биопрепараттар, грамм (дана)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Субсидияланған биоагенттер (энтомофагтар) және биопрепараттар қолданылды, грамм (дана)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биоагенттерді (энтомофагтарды) және биопрепараттарды қолдану алаңы, мың гектар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жиыны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Биоагенттерге көзделген субсидия, мың тенге</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Биоагенттерге игерілген субсидия, мың тенге</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субсидия көлемі, теңге</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сатып алынған биоагенттер (грамм (дана)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Субсидияланған биоагенттер қолданылды, грамм (дана)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биоагенттерді қолдану алаңы, мың гектар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биоагенттер (энтомофагтар) және биопрепараттар қарсы қолданылатын</w:t>
      </w:r>
      <w:r>
        <w:br/>
      </w:r>
      <w:r>
        <w:rPr>
          <w:rFonts w:ascii="Times New Roman"/>
          <w:b w:val="false"/>
          <w:i w:val="false"/>
          <w:color w:val="000000"/>
          <w:sz w:val="28"/>
        </w:rPr>
        <w:t>
объектілердің түрлері кесіндісінде ақпарат беріледі</w:t>
      </w:r>
      <w:r>
        <w:br/>
      </w:r>
      <w:r>
        <w:rPr>
          <w:rFonts w:ascii="Times New Roman"/>
          <w:b w:val="false"/>
          <w:i w:val="false"/>
          <w:color w:val="000000"/>
          <w:sz w:val="28"/>
        </w:rPr>
        <w:t>
________________________ облысының, республикалық маңызы бар қаланың,</w:t>
      </w:r>
      <w:r>
        <w:br/>
      </w:r>
      <w:r>
        <w:rPr>
          <w:rFonts w:ascii="Times New Roman"/>
          <w:b w:val="false"/>
          <w:i w:val="false"/>
          <w:color w:val="000000"/>
          <w:sz w:val="28"/>
        </w:rPr>
        <w:t>
астананың жергілікті атқарушы органының ауыл шаруашылығы басқарма</w:t>
      </w:r>
      <w:r>
        <w:br/>
      </w:r>
      <w:r>
        <w:rPr>
          <w:rFonts w:ascii="Times New Roman"/>
          <w:b w:val="false"/>
          <w:i w:val="false"/>
          <w:color w:val="000000"/>
          <w:sz w:val="28"/>
        </w:rPr>
        <w:t>
басшысы 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