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368b" w14:textId="0a63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Төтенше жағдайлар комитеті қалалық, аудандық (қалалардағы аудандық) төтенше жағдайлар басқармалары мен бөлімдері туралы ережелерді бекіту туралы" Қазақстан Республикасы Ішкі істер министрлігі Төтенше жағдайлар комитеті төрағасының 2014 жылғы 15 қарашадағы № 38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министрлігі Төтенше жағдайлар комитеті Төрағасының 2015 жылғы 26 мамырдағы № 124 бұйрығы. Қазақстан Республикасының Әділет министрлігінде 2015 жылы 1 шілдеде № 11529 тіркелді</w:t>
      </w:r>
    </w:p>
    <w:p>
      <w:pPr>
        <w:spacing w:after="0"/>
        <w:ind w:left="0"/>
        <w:jc w:val="both"/>
      </w:pPr>
      <w:bookmarkStart w:name="z14" w:id="0"/>
      <w:r>
        <w:rPr>
          <w:rFonts w:ascii="Times New Roman"/>
          <w:b w:val="false"/>
          <w:i w:val="false"/>
          <w:color w:val="000000"/>
          <w:sz w:val="28"/>
        </w:rPr>
        <w:t>
      «Қазақстан Республикасы Iшкi iстер министрлiгiнiң мәселелерi» Қазақстан Республикасы Үкіметінің 2005 жылғы 22 маусымдағы </w:t>
      </w:r>
      <w:r>
        <w:rPr>
          <w:rFonts w:ascii="Times New Roman"/>
          <w:b w:val="false"/>
          <w:i w:val="false"/>
          <w:color w:val="000000"/>
          <w:sz w:val="28"/>
        </w:rPr>
        <w:t>№ 607</w:t>
      </w:r>
      <w:r>
        <w:rPr>
          <w:rFonts w:ascii="Times New Roman"/>
          <w:b w:val="false"/>
          <w:i w:val="false"/>
          <w:color w:val="000000"/>
          <w:sz w:val="28"/>
        </w:rPr>
        <w:t xml:space="preserve"> және «Қазақстан Республикасы Ішкі істер министрлігінің кейбір мәселелері» Қазақстан Республикасы Үкіметінің 2015 жылғы 11 наурыздағы </w:t>
      </w:r>
      <w:r>
        <w:rPr>
          <w:rFonts w:ascii="Times New Roman"/>
          <w:b w:val="false"/>
          <w:i w:val="false"/>
          <w:color w:val="000000"/>
          <w:sz w:val="28"/>
        </w:rPr>
        <w:t>№ 127</w:t>
      </w:r>
      <w:r>
        <w:rPr>
          <w:rFonts w:ascii="Times New Roman"/>
          <w:b w:val="false"/>
          <w:i w:val="false"/>
          <w:color w:val="000000"/>
          <w:sz w:val="28"/>
        </w:rPr>
        <w:t xml:space="preserve"> қаулысыларына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Төтенше жағдайлар комитеті қалалық, аудандық (қалалардағы аудандық) төтенше жағдайлар басқармалары мен бөлімдері туралы ережелерді бекіту туралы» Қазақстан Республикасы Ішкі істер министрлігі Төтенше жағдайлар комитеті төрағасының 2014 жылғы 15 қарашадағы № 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9885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Астана қаласының Төтенше жағдайлар департаменті Алматы ауданының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Рудный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Ақтау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Ақтөбе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Атырау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Балқаш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Астана қаласының Төтенше жағдайлар департаменті Есіл ауданының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Жезқазған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Зырянов ауданының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Павлодар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Петропавл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Риддер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Астана қаласының Төтенше жағдайлар департаменті Сарыарқа ауданының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Сарыағаш ауданының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Сайрам ауданының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Степногор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Семей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Талдықорған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Тараз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Теміртау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Түркістан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Қарағанды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Қостанай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Көкшетау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Қызылорда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Екібастұз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Орал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Өскемен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Шымкент қаласының төтенше жағдайлар басқармасы туралы ереже;</w:t>
      </w:r>
      <w:r>
        <w:br/>
      </w:r>
      <w:r>
        <w:rPr>
          <w:rFonts w:ascii="Times New Roman"/>
          <w:b w:val="false"/>
          <w:i w:val="false"/>
          <w:color w:val="000000"/>
          <w:sz w:val="28"/>
        </w:rPr>
        <w:t>
</w:t>
      </w:r>
      <w:r>
        <w:rPr>
          <w:rFonts w:ascii="Times New Roman"/>
          <w:b w:val="false"/>
          <w:i w:val="false"/>
          <w:color w:val="000000"/>
          <w:sz w:val="28"/>
        </w:rPr>
        <w:t>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Ақкөл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Аршалы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Астрахан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Атбасар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Бұланды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Егіндікөл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Еңбекшілдер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Ерейментау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Есіл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Жақсы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Жарқайың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Зеренді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Қорғалжын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Сандықтау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Целиноград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Шортанды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Ақмола облысының Төтенше жағдайлар департаменті Бурабай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Ақсу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Алакөл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Балқаш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Еңбекшіқазақ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Ескелді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Жамбыл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Іле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Қапшағай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Қарасай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Қаратал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Кербұлақ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Көксу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Панфилов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60) осы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Райымбек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61) осы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Сарқант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62) осы бұйрыққа </w:t>
      </w:r>
      <w:r>
        <w:rPr>
          <w:rFonts w:ascii="Times New Roman"/>
          <w:b w:val="false"/>
          <w:i w:val="false"/>
          <w:color w:val="000000"/>
          <w:sz w:val="28"/>
        </w:rPr>
        <w:t>62-қосымшаға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Талғар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63) осы бұйрыққа </w:t>
      </w:r>
      <w:r>
        <w:rPr>
          <w:rFonts w:ascii="Times New Roman"/>
          <w:b w:val="false"/>
          <w:i w:val="false"/>
          <w:color w:val="000000"/>
          <w:sz w:val="28"/>
        </w:rPr>
        <w:t>63-қосымшаға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Текелі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64) осы бұйрыққа </w:t>
      </w:r>
      <w:r>
        <w:rPr>
          <w:rFonts w:ascii="Times New Roman"/>
          <w:b w:val="false"/>
          <w:i w:val="false"/>
          <w:color w:val="000000"/>
          <w:sz w:val="28"/>
        </w:rPr>
        <w:t>64-қосымшаға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облысының Төтенше жағдайлар департаменті Ұйғыр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65) осы бұйрыққа </w:t>
      </w:r>
      <w:r>
        <w:rPr>
          <w:rFonts w:ascii="Times New Roman"/>
          <w:b w:val="false"/>
          <w:i w:val="false"/>
          <w:color w:val="000000"/>
          <w:sz w:val="28"/>
        </w:rPr>
        <w:t>65-қосымшаға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Әйтеке би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66) осы бұйрыққа </w:t>
      </w:r>
      <w:r>
        <w:rPr>
          <w:rFonts w:ascii="Times New Roman"/>
          <w:b w:val="false"/>
          <w:i w:val="false"/>
          <w:color w:val="000000"/>
          <w:sz w:val="28"/>
        </w:rPr>
        <w:t>66-қосымшаға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Алға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67) осы бұйрыққа </w:t>
      </w:r>
      <w:r>
        <w:rPr>
          <w:rFonts w:ascii="Times New Roman"/>
          <w:b w:val="false"/>
          <w:i w:val="false"/>
          <w:color w:val="000000"/>
          <w:sz w:val="28"/>
        </w:rPr>
        <w:t>67-қосымшаға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Байғанин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68) осы бұйрыққа </w:t>
      </w:r>
      <w:r>
        <w:rPr>
          <w:rFonts w:ascii="Times New Roman"/>
          <w:b w:val="false"/>
          <w:i w:val="false"/>
          <w:color w:val="000000"/>
          <w:sz w:val="28"/>
        </w:rPr>
        <w:t>68-қосымшаға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Ырғыз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69) осы бұйрыққа </w:t>
      </w:r>
      <w:r>
        <w:rPr>
          <w:rFonts w:ascii="Times New Roman"/>
          <w:b w:val="false"/>
          <w:i w:val="false"/>
          <w:color w:val="000000"/>
          <w:sz w:val="28"/>
        </w:rPr>
        <w:t>69-қосымшаға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Қарғалы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70) осы бұйрыққа </w:t>
      </w:r>
      <w:r>
        <w:rPr>
          <w:rFonts w:ascii="Times New Roman"/>
          <w:b w:val="false"/>
          <w:i w:val="false"/>
          <w:color w:val="000000"/>
          <w:sz w:val="28"/>
        </w:rPr>
        <w:t>70-қосымшаға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Мәртөк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71) осы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Мұғалжар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72) осы бұйрыққа </w:t>
      </w:r>
      <w:r>
        <w:rPr>
          <w:rFonts w:ascii="Times New Roman"/>
          <w:b w:val="false"/>
          <w:i w:val="false"/>
          <w:color w:val="000000"/>
          <w:sz w:val="28"/>
        </w:rPr>
        <w:t>72-қосымшаға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Темір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73) осы бұйрыққа </w:t>
      </w:r>
      <w:r>
        <w:rPr>
          <w:rFonts w:ascii="Times New Roman"/>
          <w:b w:val="false"/>
          <w:i w:val="false"/>
          <w:color w:val="000000"/>
          <w:sz w:val="28"/>
        </w:rPr>
        <w:t>73-қосымшаға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Ойыл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74) осы бұйрыққа </w:t>
      </w:r>
      <w:r>
        <w:rPr>
          <w:rFonts w:ascii="Times New Roman"/>
          <w:b w:val="false"/>
          <w:i w:val="false"/>
          <w:color w:val="000000"/>
          <w:sz w:val="28"/>
        </w:rPr>
        <w:t>74-қосымшаға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Қобда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75) осы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Хромтау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76) осы бұйрыққа </w:t>
      </w:r>
      <w:r>
        <w:rPr>
          <w:rFonts w:ascii="Times New Roman"/>
          <w:b w:val="false"/>
          <w:i w:val="false"/>
          <w:color w:val="000000"/>
          <w:sz w:val="28"/>
        </w:rPr>
        <w:t>76-қосымшаға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Ақтөбе облысының Төтенше жағдайлар департаменті Шалқар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77) осы бұйрыққа </w:t>
      </w:r>
      <w:r>
        <w:rPr>
          <w:rFonts w:ascii="Times New Roman"/>
          <w:b w:val="false"/>
          <w:i w:val="false"/>
          <w:color w:val="000000"/>
          <w:sz w:val="28"/>
        </w:rPr>
        <w:t>77-қосымшаға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Жылыой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78) осы бұйрыққа </w:t>
      </w:r>
      <w:r>
        <w:rPr>
          <w:rFonts w:ascii="Times New Roman"/>
          <w:b w:val="false"/>
          <w:i w:val="false"/>
          <w:color w:val="000000"/>
          <w:sz w:val="28"/>
        </w:rPr>
        <w:t>78-қосымшаға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Индер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79) осы бұйрыққа </w:t>
      </w:r>
      <w:r>
        <w:rPr>
          <w:rFonts w:ascii="Times New Roman"/>
          <w:b w:val="false"/>
          <w:i w:val="false"/>
          <w:color w:val="000000"/>
          <w:sz w:val="28"/>
        </w:rPr>
        <w:t>79-қосымшаға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Исатай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80) осы бұйрыққа </w:t>
      </w:r>
      <w:r>
        <w:rPr>
          <w:rFonts w:ascii="Times New Roman"/>
          <w:b w:val="false"/>
          <w:i w:val="false"/>
          <w:color w:val="000000"/>
          <w:sz w:val="28"/>
        </w:rPr>
        <w:t>80-қосымшаға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Қызылқоға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Құрманғазы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82) осы бұйрыққа </w:t>
      </w:r>
      <w:r>
        <w:rPr>
          <w:rFonts w:ascii="Times New Roman"/>
          <w:b w:val="false"/>
          <w:i w:val="false"/>
          <w:color w:val="000000"/>
          <w:sz w:val="28"/>
        </w:rPr>
        <w:t>82-қосымшаға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Мақат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83) осы бұйрыққа </w:t>
      </w:r>
      <w:r>
        <w:rPr>
          <w:rFonts w:ascii="Times New Roman"/>
          <w:b w:val="false"/>
          <w:i w:val="false"/>
          <w:color w:val="000000"/>
          <w:sz w:val="28"/>
        </w:rPr>
        <w:t>83-қосымшаға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Атырау облысының Төтенше жағдайлар департаменті Махамбет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84) осы бұйрыққа </w:t>
      </w:r>
      <w:r>
        <w:rPr>
          <w:rFonts w:ascii="Times New Roman"/>
          <w:b w:val="false"/>
          <w:i w:val="false"/>
          <w:color w:val="000000"/>
          <w:sz w:val="28"/>
        </w:rPr>
        <w:t>84-қосымшаға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Абай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85) осы бұйрыққа </w:t>
      </w:r>
      <w:r>
        <w:rPr>
          <w:rFonts w:ascii="Times New Roman"/>
          <w:b w:val="false"/>
          <w:i w:val="false"/>
          <w:color w:val="000000"/>
          <w:sz w:val="28"/>
        </w:rPr>
        <w:t>85-қосымшаға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Аягөз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86) осы бұйрыққа </w:t>
      </w:r>
      <w:r>
        <w:rPr>
          <w:rFonts w:ascii="Times New Roman"/>
          <w:b w:val="false"/>
          <w:i w:val="false"/>
          <w:color w:val="000000"/>
          <w:sz w:val="28"/>
        </w:rPr>
        <w:t>86-қосымшаға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Бесқарағай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87) осы бұйрыққа </w:t>
      </w:r>
      <w:r>
        <w:rPr>
          <w:rFonts w:ascii="Times New Roman"/>
          <w:b w:val="false"/>
          <w:i w:val="false"/>
          <w:color w:val="000000"/>
          <w:sz w:val="28"/>
        </w:rPr>
        <w:t>87-қосымшаға</w:t>
      </w:r>
      <w:r>
        <w:rPr>
          <w:rFonts w:ascii="Times New Roman"/>
          <w:b w:val="false"/>
          <w:i w:val="false"/>
          <w:color w:val="000000"/>
          <w:sz w:val="28"/>
        </w:rPr>
        <w:t xml:space="preserve"> сәйкес Қазақстан Республикасы Ішкі істер министрлігі Шығыс Қазақстан облысының Төтенше жағдайлар департаменті Бородулиха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88) осы бұйрыққа </w:t>
      </w:r>
      <w:r>
        <w:rPr>
          <w:rFonts w:ascii="Times New Roman"/>
          <w:b w:val="false"/>
          <w:i w:val="false"/>
          <w:color w:val="000000"/>
          <w:sz w:val="28"/>
        </w:rPr>
        <w:t>88-қосымшаға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Глубокое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89) осы бұйрыққа </w:t>
      </w:r>
      <w:r>
        <w:rPr>
          <w:rFonts w:ascii="Times New Roman"/>
          <w:b w:val="false"/>
          <w:i w:val="false"/>
          <w:color w:val="000000"/>
          <w:sz w:val="28"/>
        </w:rPr>
        <w:t>89-қосымшаға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Жарма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90) осы бұйрыққа </w:t>
      </w:r>
      <w:r>
        <w:rPr>
          <w:rFonts w:ascii="Times New Roman"/>
          <w:b w:val="false"/>
          <w:i w:val="false"/>
          <w:color w:val="000000"/>
          <w:sz w:val="28"/>
        </w:rPr>
        <w:t>90-қосымшаға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Зайсан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91) осы бұйрыққа </w:t>
      </w:r>
      <w:r>
        <w:rPr>
          <w:rFonts w:ascii="Times New Roman"/>
          <w:b w:val="false"/>
          <w:i w:val="false"/>
          <w:color w:val="000000"/>
          <w:sz w:val="28"/>
        </w:rPr>
        <w:t>91-қосымшаға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Катонқарағай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92) осы бұйрыққа </w:t>
      </w:r>
      <w:r>
        <w:rPr>
          <w:rFonts w:ascii="Times New Roman"/>
          <w:b w:val="false"/>
          <w:i w:val="false"/>
          <w:color w:val="000000"/>
          <w:sz w:val="28"/>
        </w:rPr>
        <w:t>92-қосымшаға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Көкпекті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93) осы бұйрыққа </w:t>
      </w:r>
      <w:r>
        <w:rPr>
          <w:rFonts w:ascii="Times New Roman"/>
          <w:b w:val="false"/>
          <w:i w:val="false"/>
          <w:color w:val="000000"/>
          <w:sz w:val="28"/>
        </w:rPr>
        <w:t>93-қосымшаға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 Төтенше жағдайлар департаменті Курчатов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94) осы бұйрыққа </w:t>
      </w:r>
      <w:r>
        <w:rPr>
          <w:rFonts w:ascii="Times New Roman"/>
          <w:b w:val="false"/>
          <w:i w:val="false"/>
          <w:color w:val="000000"/>
          <w:sz w:val="28"/>
        </w:rPr>
        <w:t>94-қосымшаға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 Төтенше жағдайлар департаменті Күршім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95) осы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Тарбағатай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96) осы бұйрыққа </w:t>
      </w:r>
      <w:r>
        <w:rPr>
          <w:rFonts w:ascii="Times New Roman"/>
          <w:b w:val="false"/>
          <w:i w:val="false"/>
          <w:color w:val="000000"/>
          <w:sz w:val="28"/>
        </w:rPr>
        <w:t>96-қосымшаға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Ұлан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97) осы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Үржар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98) осы бұйрыққа </w:t>
      </w:r>
      <w:r>
        <w:rPr>
          <w:rFonts w:ascii="Times New Roman"/>
          <w:b w:val="false"/>
          <w:i w:val="false"/>
          <w:color w:val="000000"/>
          <w:sz w:val="28"/>
        </w:rPr>
        <w:t>98-қосымшаға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Шығыс Қазақстан облысының Төтенше жағдайлар департаменті Шемонаиха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99) осы бұйрыққа </w:t>
      </w:r>
      <w:r>
        <w:rPr>
          <w:rFonts w:ascii="Times New Roman"/>
          <w:b w:val="false"/>
          <w:i w:val="false"/>
          <w:color w:val="000000"/>
          <w:sz w:val="28"/>
        </w:rPr>
        <w:t>99-қосымшаға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Байзақ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100) осы бұйрыққа </w:t>
      </w:r>
      <w:r>
        <w:rPr>
          <w:rFonts w:ascii="Times New Roman"/>
          <w:b w:val="false"/>
          <w:i w:val="false"/>
          <w:color w:val="000000"/>
          <w:sz w:val="28"/>
        </w:rPr>
        <w:t>100-қосымшаға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Жамбыл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101) осы бұйрыққа </w:t>
      </w:r>
      <w:r>
        <w:rPr>
          <w:rFonts w:ascii="Times New Roman"/>
          <w:b w:val="false"/>
          <w:i w:val="false"/>
          <w:color w:val="000000"/>
          <w:sz w:val="28"/>
        </w:rPr>
        <w:t>101-қосымшаға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Жуалы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102) осы бұйрыққа </w:t>
      </w:r>
      <w:r>
        <w:rPr>
          <w:rFonts w:ascii="Times New Roman"/>
          <w:b w:val="false"/>
          <w:i w:val="false"/>
          <w:color w:val="000000"/>
          <w:sz w:val="28"/>
        </w:rPr>
        <w:t>102-қосымшаға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Қордай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103) осы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Мерке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104) осы бұйрыққа </w:t>
      </w:r>
      <w:r>
        <w:rPr>
          <w:rFonts w:ascii="Times New Roman"/>
          <w:b w:val="false"/>
          <w:i w:val="false"/>
          <w:color w:val="000000"/>
          <w:sz w:val="28"/>
        </w:rPr>
        <w:t>104-қосымшаға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Мойынқұм ауданының төтенше жағдайлар бөлімі» мемлекеттік мекемесі туралы ереже;</w:t>
      </w:r>
      <w:r>
        <w:br/>
      </w:r>
      <w:r>
        <w:rPr>
          <w:rFonts w:ascii="Times New Roman"/>
          <w:b w:val="false"/>
          <w:i w:val="false"/>
          <w:color w:val="000000"/>
          <w:sz w:val="28"/>
        </w:rPr>
        <w:t>
</w:t>
      </w:r>
      <w:r>
        <w:rPr>
          <w:rFonts w:ascii="Times New Roman"/>
          <w:b w:val="false"/>
          <w:i w:val="false"/>
          <w:color w:val="000000"/>
          <w:sz w:val="28"/>
        </w:rPr>
        <w:t>
      105) осы бұйрыққа </w:t>
      </w:r>
      <w:r>
        <w:rPr>
          <w:rFonts w:ascii="Times New Roman"/>
          <w:b w:val="false"/>
          <w:i w:val="false"/>
          <w:color w:val="000000"/>
          <w:sz w:val="28"/>
        </w:rPr>
        <w:t>105-қосымшаға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Сарысу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106) осы бұйрыққа </w:t>
      </w:r>
      <w:r>
        <w:rPr>
          <w:rFonts w:ascii="Times New Roman"/>
          <w:b w:val="false"/>
          <w:i w:val="false"/>
          <w:color w:val="000000"/>
          <w:sz w:val="28"/>
        </w:rPr>
        <w:t>106-қосымшаға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Талас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107) осы бұйрыққа </w:t>
      </w:r>
      <w:r>
        <w:rPr>
          <w:rFonts w:ascii="Times New Roman"/>
          <w:b w:val="false"/>
          <w:i w:val="false"/>
          <w:color w:val="000000"/>
          <w:sz w:val="28"/>
        </w:rPr>
        <w:t>107-қосымшаға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Тұрар Рысқұлов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108) осы бұйрыққа </w:t>
      </w:r>
      <w:r>
        <w:rPr>
          <w:rFonts w:ascii="Times New Roman"/>
          <w:b w:val="false"/>
          <w:i w:val="false"/>
          <w:color w:val="000000"/>
          <w:sz w:val="28"/>
        </w:rPr>
        <w:t>108-қосымшаға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Жамбыл облысының Төтенше жағдайлар департаменті Шу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109) осы бұйрыққа </w:t>
      </w:r>
      <w:r>
        <w:rPr>
          <w:rFonts w:ascii="Times New Roman"/>
          <w:b w:val="false"/>
          <w:i w:val="false"/>
          <w:color w:val="000000"/>
          <w:sz w:val="28"/>
        </w:rPr>
        <w:t>109-қосымшаға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Ақжайық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110) осы бұйрыққа </w:t>
      </w:r>
      <w:r>
        <w:rPr>
          <w:rFonts w:ascii="Times New Roman"/>
          <w:b w:val="false"/>
          <w:i w:val="false"/>
          <w:color w:val="000000"/>
          <w:sz w:val="28"/>
        </w:rPr>
        <w:t>110-қосымшаға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Бөкей ордасы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111) осы бұйрыққа </w:t>
      </w:r>
      <w:r>
        <w:rPr>
          <w:rFonts w:ascii="Times New Roman"/>
          <w:b w:val="false"/>
          <w:i w:val="false"/>
          <w:color w:val="000000"/>
          <w:sz w:val="28"/>
        </w:rPr>
        <w:t>111-қосымшаға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Бөрлі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112) осы бұйрыққа </w:t>
      </w:r>
      <w:r>
        <w:rPr>
          <w:rFonts w:ascii="Times New Roman"/>
          <w:b w:val="false"/>
          <w:i w:val="false"/>
          <w:color w:val="000000"/>
          <w:sz w:val="28"/>
        </w:rPr>
        <w:t>112-қосымшаға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Жаңақала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113) осы бұйрыққа </w:t>
      </w:r>
      <w:r>
        <w:rPr>
          <w:rFonts w:ascii="Times New Roman"/>
          <w:b w:val="false"/>
          <w:i w:val="false"/>
          <w:color w:val="000000"/>
          <w:sz w:val="28"/>
        </w:rPr>
        <w:t>113-қосымшаға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Жәнібек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114) осы бұйрыққа </w:t>
      </w:r>
      <w:r>
        <w:rPr>
          <w:rFonts w:ascii="Times New Roman"/>
          <w:b w:val="false"/>
          <w:i w:val="false"/>
          <w:color w:val="000000"/>
          <w:sz w:val="28"/>
        </w:rPr>
        <w:t>114-қосымшаға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Зеленов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115) осы бұйрыққа </w:t>
      </w:r>
      <w:r>
        <w:rPr>
          <w:rFonts w:ascii="Times New Roman"/>
          <w:b w:val="false"/>
          <w:i w:val="false"/>
          <w:color w:val="000000"/>
          <w:sz w:val="28"/>
        </w:rPr>
        <w:t>115-қосымшаға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Казталов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116) осы бұйрыққа </w:t>
      </w:r>
      <w:r>
        <w:rPr>
          <w:rFonts w:ascii="Times New Roman"/>
          <w:b w:val="false"/>
          <w:i w:val="false"/>
          <w:color w:val="000000"/>
          <w:sz w:val="28"/>
        </w:rPr>
        <w:t>116-қосымшаға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Қаратөбе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117) осы бұйрыққа </w:t>
      </w:r>
      <w:r>
        <w:rPr>
          <w:rFonts w:ascii="Times New Roman"/>
          <w:b w:val="false"/>
          <w:i w:val="false"/>
          <w:color w:val="000000"/>
          <w:sz w:val="28"/>
        </w:rPr>
        <w:t>117-қосымшаға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Сырым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Тасқала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119) осы бұйрыққа </w:t>
      </w:r>
      <w:r>
        <w:rPr>
          <w:rFonts w:ascii="Times New Roman"/>
          <w:b w:val="false"/>
          <w:i w:val="false"/>
          <w:color w:val="000000"/>
          <w:sz w:val="28"/>
        </w:rPr>
        <w:t>119-қосымшаға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Теректі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120) осы бұйрыққа </w:t>
      </w:r>
      <w:r>
        <w:rPr>
          <w:rFonts w:ascii="Times New Roman"/>
          <w:b w:val="false"/>
          <w:i w:val="false"/>
          <w:color w:val="000000"/>
          <w:sz w:val="28"/>
        </w:rPr>
        <w:t>120-қосымшаға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Батыс Қазақстан облысының Төтенше жағдайлар департаменті Шыңғырлау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121) осы бұйрыққа </w:t>
      </w:r>
      <w:r>
        <w:rPr>
          <w:rFonts w:ascii="Times New Roman"/>
          <w:b w:val="false"/>
          <w:i w:val="false"/>
          <w:color w:val="000000"/>
          <w:sz w:val="28"/>
        </w:rPr>
        <w:t>121-қосымшаға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Абай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122) осы бұйрыққа </w:t>
      </w:r>
      <w:r>
        <w:rPr>
          <w:rFonts w:ascii="Times New Roman"/>
          <w:b w:val="false"/>
          <w:i w:val="false"/>
          <w:color w:val="000000"/>
          <w:sz w:val="28"/>
        </w:rPr>
        <w:t>122-қосымшаға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Ақтоғай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123) осы бұйрыққа </w:t>
      </w:r>
      <w:r>
        <w:rPr>
          <w:rFonts w:ascii="Times New Roman"/>
          <w:b w:val="false"/>
          <w:i w:val="false"/>
          <w:color w:val="000000"/>
          <w:sz w:val="28"/>
        </w:rPr>
        <w:t>123-қосымшаға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Бұқар жырау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124) осы бұйрыққа </w:t>
      </w:r>
      <w:r>
        <w:rPr>
          <w:rFonts w:ascii="Times New Roman"/>
          <w:b w:val="false"/>
          <w:i w:val="false"/>
          <w:color w:val="000000"/>
          <w:sz w:val="28"/>
        </w:rPr>
        <w:t>124-қосымшаға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Жаңаарқа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125) осы бұйрыққа </w:t>
      </w:r>
      <w:r>
        <w:rPr>
          <w:rFonts w:ascii="Times New Roman"/>
          <w:b w:val="false"/>
          <w:i w:val="false"/>
          <w:color w:val="000000"/>
          <w:sz w:val="28"/>
        </w:rPr>
        <w:t>125-қосымшаға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Қаражал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126) осы бұйрыққа </w:t>
      </w:r>
      <w:r>
        <w:rPr>
          <w:rFonts w:ascii="Times New Roman"/>
          <w:b w:val="false"/>
          <w:i w:val="false"/>
          <w:color w:val="000000"/>
          <w:sz w:val="28"/>
        </w:rPr>
        <w:t>126-қосымшаға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Қарқаралы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127) осы бұйрыққа </w:t>
      </w:r>
      <w:r>
        <w:rPr>
          <w:rFonts w:ascii="Times New Roman"/>
          <w:b w:val="false"/>
          <w:i w:val="false"/>
          <w:color w:val="000000"/>
          <w:sz w:val="28"/>
        </w:rPr>
        <w:t>127-қосымшаға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Нұра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128) осы бұйрыққа </w:t>
      </w:r>
      <w:r>
        <w:rPr>
          <w:rFonts w:ascii="Times New Roman"/>
          <w:b w:val="false"/>
          <w:i w:val="false"/>
          <w:color w:val="000000"/>
          <w:sz w:val="28"/>
        </w:rPr>
        <w:t>128-қосымшаға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Осакаров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129) осы бұйрыққа </w:t>
      </w:r>
      <w:r>
        <w:rPr>
          <w:rFonts w:ascii="Times New Roman"/>
          <w:b w:val="false"/>
          <w:i w:val="false"/>
          <w:color w:val="000000"/>
          <w:sz w:val="28"/>
        </w:rPr>
        <w:t>129-қосымшаға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Приозерск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130) осы бұйрыққа </w:t>
      </w:r>
      <w:r>
        <w:rPr>
          <w:rFonts w:ascii="Times New Roman"/>
          <w:b w:val="false"/>
          <w:i w:val="false"/>
          <w:color w:val="000000"/>
          <w:sz w:val="28"/>
        </w:rPr>
        <w:t>130-қосымшаға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Саран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131) осы бұйрыққа </w:t>
      </w:r>
      <w:r>
        <w:rPr>
          <w:rFonts w:ascii="Times New Roman"/>
          <w:b w:val="false"/>
          <w:i w:val="false"/>
          <w:color w:val="000000"/>
          <w:sz w:val="28"/>
        </w:rPr>
        <w:t>131-қосымшаға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Сәтпаев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132) осы бұйрыққа </w:t>
      </w:r>
      <w:r>
        <w:rPr>
          <w:rFonts w:ascii="Times New Roman"/>
          <w:b w:val="false"/>
          <w:i w:val="false"/>
          <w:color w:val="000000"/>
          <w:sz w:val="28"/>
        </w:rPr>
        <w:t>132-қосымшаға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Ұлытау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133) осы бұйрыққа </w:t>
      </w:r>
      <w:r>
        <w:rPr>
          <w:rFonts w:ascii="Times New Roman"/>
          <w:b w:val="false"/>
          <w:i w:val="false"/>
          <w:color w:val="000000"/>
          <w:sz w:val="28"/>
        </w:rPr>
        <w:t>133-қосымшаға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Шахтинск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134) осы бұйрыққа </w:t>
      </w:r>
      <w:r>
        <w:rPr>
          <w:rFonts w:ascii="Times New Roman"/>
          <w:b w:val="false"/>
          <w:i w:val="false"/>
          <w:color w:val="000000"/>
          <w:sz w:val="28"/>
        </w:rPr>
        <w:t>134-қосымшаға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Қарағанды облысының Төтенше жағдайлар департаменті Шет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135) осы бұйрыққа </w:t>
      </w:r>
      <w:r>
        <w:rPr>
          <w:rFonts w:ascii="Times New Roman"/>
          <w:b w:val="false"/>
          <w:i w:val="false"/>
          <w:color w:val="000000"/>
          <w:sz w:val="28"/>
        </w:rPr>
        <w:t>135-қосымшаға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Алтынсарин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136) осы бұйрыққа </w:t>
      </w:r>
      <w:r>
        <w:rPr>
          <w:rFonts w:ascii="Times New Roman"/>
          <w:b w:val="false"/>
          <w:i w:val="false"/>
          <w:color w:val="000000"/>
          <w:sz w:val="28"/>
        </w:rPr>
        <w:t>136-қосымшаға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Амангелді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137) осы бұйрыққа </w:t>
      </w:r>
      <w:r>
        <w:rPr>
          <w:rFonts w:ascii="Times New Roman"/>
          <w:b w:val="false"/>
          <w:i w:val="false"/>
          <w:color w:val="000000"/>
          <w:sz w:val="28"/>
        </w:rPr>
        <w:t>137-қосымшаға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Әулиекөл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138) осы бұйрыққа </w:t>
      </w:r>
      <w:r>
        <w:rPr>
          <w:rFonts w:ascii="Times New Roman"/>
          <w:b w:val="false"/>
          <w:i w:val="false"/>
          <w:color w:val="000000"/>
          <w:sz w:val="28"/>
        </w:rPr>
        <w:t>138-қосымшаға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Денисов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139) осы бұйрыққа </w:t>
      </w:r>
      <w:r>
        <w:rPr>
          <w:rFonts w:ascii="Times New Roman"/>
          <w:b w:val="false"/>
          <w:i w:val="false"/>
          <w:color w:val="000000"/>
          <w:sz w:val="28"/>
        </w:rPr>
        <w:t>139-қосымшаға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Жангелдин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140) осы бұйрыққа </w:t>
      </w:r>
      <w:r>
        <w:rPr>
          <w:rFonts w:ascii="Times New Roman"/>
          <w:b w:val="false"/>
          <w:i w:val="false"/>
          <w:color w:val="000000"/>
          <w:sz w:val="28"/>
        </w:rPr>
        <w:t>140-қосымшаға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Жітіқара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141) осы бұйрыққа </w:t>
      </w:r>
      <w:r>
        <w:rPr>
          <w:rFonts w:ascii="Times New Roman"/>
          <w:b w:val="false"/>
          <w:i w:val="false"/>
          <w:color w:val="000000"/>
          <w:sz w:val="28"/>
        </w:rPr>
        <w:t>141-қосымшаға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Қамысты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142) осы бұйрыққа </w:t>
      </w:r>
      <w:r>
        <w:rPr>
          <w:rFonts w:ascii="Times New Roman"/>
          <w:b w:val="false"/>
          <w:i w:val="false"/>
          <w:color w:val="000000"/>
          <w:sz w:val="28"/>
        </w:rPr>
        <w:t>142-қосымшаға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Қарабалық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143) осы бұйрыққа </w:t>
      </w:r>
      <w:r>
        <w:rPr>
          <w:rFonts w:ascii="Times New Roman"/>
          <w:b w:val="false"/>
          <w:i w:val="false"/>
          <w:color w:val="000000"/>
          <w:sz w:val="28"/>
        </w:rPr>
        <w:t>143-қосымшаға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Қарасу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144) осы бұйрыққа </w:t>
      </w:r>
      <w:r>
        <w:rPr>
          <w:rFonts w:ascii="Times New Roman"/>
          <w:b w:val="false"/>
          <w:i w:val="false"/>
          <w:color w:val="000000"/>
          <w:sz w:val="28"/>
        </w:rPr>
        <w:t>144-қосымшаға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Қостанай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145) осы бұйрыққа </w:t>
      </w:r>
      <w:r>
        <w:rPr>
          <w:rFonts w:ascii="Times New Roman"/>
          <w:b w:val="false"/>
          <w:i w:val="false"/>
          <w:color w:val="000000"/>
          <w:sz w:val="28"/>
        </w:rPr>
        <w:t>145-қосымшаға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Лисаков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146) осы бұйрыққа </w:t>
      </w:r>
      <w:r>
        <w:rPr>
          <w:rFonts w:ascii="Times New Roman"/>
          <w:b w:val="false"/>
          <w:i w:val="false"/>
          <w:color w:val="000000"/>
          <w:sz w:val="28"/>
        </w:rPr>
        <w:t>146-қосымшаға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Меңдіқара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147) осы бұйрыққа </w:t>
      </w:r>
      <w:r>
        <w:rPr>
          <w:rFonts w:ascii="Times New Roman"/>
          <w:b w:val="false"/>
          <w:i w:val="false"/>
          <w:color w:val="000000"/>
          <w:sz w:val="28"/>
        </w:rPr>
        <w:t>147-қосымшаға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Наурызым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148) осы бұйрыққа </w:t>
      </w:r>
      <w:r>
        <w:rPr>
          <w:rFonts w:ascii="Times New Roman"/>
          <w:b w:val="false"/>
          <w:i w:val="false"/>
          <w:color w:val="000000"/>
          <w:sz w:val="28"/>
        </w:rPr>
        <w:t>148-қосымшаға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Арқалық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149) осы бұйрыққа </w:t>
      </w:r>
      <w:r>
        <w:rPr>
          <w:rFonts w:ascii="Times New Roman"/>
          <w:b w:val="false"/>
          <w:i w:val="false"/>
          <w:color w:val="000000"/>
          <w:sz w:val="28"/>
        </w:rPr>
        <w:t>149-қосымшаға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Сарыкөл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150) осы бұйрыққа </w:t>
      </w:r>
      <w:r>
        <w:rPr>
          <w:rFonts w:ascii="Times New Roman"/>
          <w:b w:val="false"/>
          <w:i w:val="false"/>
          <w:color w:val="000000"/>
          <w:sz w:val="28"/>
        </w:rPr>
        <w:t>150-қосымшаға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Таранов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151) осы бұйрыққа </w:t>
      </w:r>
      <w:r>
        <w:rPr>
          <w:rFonts w:ascii="Times New Roman"/>
          <w:b w:val="false"/>
          <w:i w:val="false"/>
          <w:color w:val="000000"/>
          <w:sz w:val="28"/>
        </w:rPr>
        <w:t>151-қосымшаға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Ұзынкөл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152) осы бұйрыққа </w:t>
      </w:r>
      <w:r>
        <w:rPr>
          <w:rFonts w:ascii="Times New Roman"/>
          <w:b w:val="false"/>
          <w:i w:val="false"/>
          <w:color w:val="000000"/>
          <w:sz w:val="28"/>
        </w:rPr>
        <w:t>152-қосымшаға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Қостанай облысының Төтенше жағдайлар департаменті Федоров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153) осы бұйрыққа </w:t>
      </w:r>
      <w:r>
        <w:rPr>
          <w:rFonts w:ascii="Times New Roman"/>
          <w:b w:val="false"/>
          <w:i w:val="false"/>
          <w:color w:val="000000"/>
          <w:sz w:val="28"/>
        </w:rPr>
        <w:t>153-қосымшаға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Арал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154) осы бұйрыққа </w:t>
      </w:r>
      <w:r>
        <w:rPr>
          <w:rFonts w:ascii="Times New Roman"/>
          <w:b w:val="false"/>
          <w:i w:val="false"/>
          <w:color w:val="000000"/>
          <w:sz w:val="28"/>
        </w:rPr>
        <w:t>154-қосымшаға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Жалағаш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155) осы бұйрыққа </w:t>
      </w:r>
      <w:r>
        <w:rPr>
          <w:rFonts w:ascii="Times New Roman"/>
          <w:b w:val="false"/>
          <w:i w:val="false"/>
          <w:color w:val="000000"/>
          <w:sz w:val="28"/>
        </w:rPr>
        <w:t>155-қосымшаға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Жаңақорған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156) осы бұйрыққа </w:t>
      </w:r>
      <w:r>
        <w:rPr>
          <w:rFonts w:ascii="Times New Roman"/>
          <w:b w:val="false"/>
          <w:i w:val="false"/>
          <w:color w:val="000000"/>
          <w:sz w:val="28"/>
        </w:rPr>
        <w:t>156-қосымшаға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Қазалы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157) осы бұйрыққа </w:t>
      </w:r>
      <w:r>
        <w:rPr>
          <w:rFonts w:ascii="Times New Roman"/>
          <w:b w:val="false"/>
          <w:i w:val="false"/>
          <w:color w:val="000000"/>
          <w:sz w:val="28"/>
        </w:rPr>
        <w:t>157-қосымшаға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Қармақшы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158) осы бұйрыққа </w:t>
      </w:r>
      <w:r>
        <w:rPr>
          <w:rFonts w:ascii="Times New Roman"/>
          <w:b w:val="false"/>
          <w:i w:val="false"/>
          <w:color w:val="000000"/>
          <w:sz w:val="28"/>
        </w:rPr>
        <w:t>158-қосымшаға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Сырдария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159) осы бұйрыққа </w:t>
      </w:r>
      <w:r>
        <w:rPr>
          <w:rFonts w:ascii="Times New Roman"/>
          <w:b w:val="false"/>
          <w:i w:val="false"/>
          <w:color w:val="000000"/>
          <w:sz w:val="28"/>
        </w:rPr>
        <w:t>159-қосымшаға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Қызылорда облысының Төтенше жағдайлар департаменті Шиелі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160) осы бұйрыққа </w:t>
      </w:r>
      <w:r>
        <w:rPr>
          <w:rFonts w:ascii="Times New Roman"/>
          <w:b w:val="false"/>
          <w:i w:val="false"/>
          <w:color w:val="000000"/>
          <w:sz w:val="28"/>
        </w:rPr>
        <w:t>160-қосымшаға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Бейнеу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161) осы бұйрыққа </w:t>
      </w:r>
      <w:r>
        <w:rPr>
          <w:rFonts w:ascii="Times New Roman"/>
          <w:b w:val="false"/>
          <w:i w:val="false"/>
          <w:color w:val="000000"/>
          <w:sz w:val="28"/>
        </w:rPr>
        <w:t>161-қосымшаға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Жаңаөзен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162) осы бұйрыққа </w:t>
      </w:r>
      <w:r>
        <w:rPr>
          <w:rFonts w:ascii="Times New Roman"/>
          <w:b w:val="false"/>
          <w:i w:val="false"/>
          <w:color w:val="000000"/>
          <w:sz w:val="28"/>
        </w:rPr>
        <w:t>162-қосымшаға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Қарақия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163) осы бұйрыққа </w:t>
      </w:r>
      <w:r>
        <w:rPr>
          <w:rFonts w:ascii="Times New Roman"/>
          <w:b w:val="false"/>
          <w:i w:val="false"/>
          <w:color w:val="000000"/>
          <w:sz w:val="28"/>
        </w:rPr>
        <w:t>163-қосымшаға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Маңғыстау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164) осы бұйрыққа </w:t>
      </w:r>
      <w:r>
        <w:rPr>
          <w:rFonts w:ascii="Times New Roman"/>
          <w:b w:val="false"/>
          <w:i w:val="false"/>
          <w:color w:val="000000"/>
          <w:sz w:val="28"/>
        </w:rPr>
        <w:t>164-қосымшаға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Мұнайлы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165) осы бұйрыққа </w:t>
      </w:r>
      <w:r>
        <w:rPr>
          <w:rFonts w:ascii="Times New Roman"/>
          <w:b w:val="false"/>
          <w:i w:val="false"/>
          <w:color w:val="000000"/>
          <w:sz w:val="28"/>
        </w:rPr>
        <w:t>165-қосымшаға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Маңғыстау облысының Төтенше жағдайлар департаменті Түпқараған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166) осы бұйрыққа </w:t>
      </w:r>
      <w:r>
        <w:rPr>
          <w:rFonts w:ascii="Times New Roman"/>
          <w:b w:val="false"/>
          <w:i w:val="false"/>
          <w:color w:val="000000"/>
          <w:sz w:val="28"/>
        </w:rPr>
        <w:t>166-қосымшаға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Ақсу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167) осы бұйрыққа </w:t>
      </w:r>
      <w:r>
        <w:rPr>
          <w:rFonts w:ascii="Times New Roman"/>
          <w:b w:val="false"/>
          <w:i w:val="false"/>
          <w:color w:val="000000"/>
          <w:sz w:val="28"/>
        </w:rPr>
        <w:t>167-қосымшаға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Ақтоғай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168) осы бұйрыққа </w:t>
      </w:r>
      <w:r>
        <w:rPr>
          <w:rFonts w:ascii="Times New Roman"/>
          <w:b w:val="false"/>
          <w:i w:val="false"/>
          <w:color w:val="000000"/>
          <w:sz w:val="28"/>
        </w:rPr>
        <w:t>168-қосымшаға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Баянауыл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169) осы бұйрыққа </w:t>
      </w:r>
      <w:r>
        <w:rPr>
          <w:rFonts w:ascii="Times New Roman"/>
          <w:b w:val="false"/>
          <w:i w:val="false"/>
          <w:color w:val="000000"/>
          <w:sz w:val="28"/>
        </w:rPr>
        <w:t>169-қосымшаға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Железин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170) осы бұйрыққа </w:t>
      </w:r>
      <w:r>
        <w:rPr>
          <w:rFonts w:ascii="Times New Roman"/>
          <w:b w:val="false"/>
          <w:i w:val="false"/>
          <w:color w:val="000000"/>
          <w:sz w:val="28"/>
        </w:rPr>
        <w:t>170-қосымшаға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Ертіс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171) осы бұйрыққа </w:t>
      </w:r>
      <w:r>
        <w:rPr>
          <w:rFonts w:ascii="Times New Roman"/>
          <w:b w:val="false"/>
          <w:i w:val="false"/>
          <w:color w:val="000000"/>
          <w:sz w:val="28"/>
        </w:rPr>
        <w:t>171-қосымшаға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Қашыр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172) осы бұйрыққа </w:t>
      </w:r>
      <w:r>
        <w:rPr>
          <w:rFonts w:ascii="Times New Roman"/>
          <w:b w:val="false"/>
          <w:i w:val="false"/>
          <w:color w:val="000000"/>
          <w:sz w:val="28"/>
        </w:rPr>
        <w:t>172-қосымшаға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Лебяжі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173) осы бұйрыққа </w:t>
      </w:r>
      <w:r>
        <w:rPr>
          <w:rFonts w:ascii="Times New Roman"/>
          <w:b w:val="false"/>
          <w:i w:val="false"/>
          <w:color w:val="000000"/>
          <w:sz w:val="28"/>
        </w:rPr>
        <w:t>173-қосымшаға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Май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174) осы бұйрыққа </w:t>
      </w:r>
      <w:r>
        <w:rPr>
          <w:rFonts w:ascii="Times New Roman"/>
          <w:b w:val="false"/>
          <w:i w:val="false"/>
          <w:color w:val="000000"/>
          <w:sz w:val="28"/>
        </w:rPr>
        <w:t>174-қосымшаға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Павлодар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175) осы бұйрыққа </w:t>
      </w:r>
      <w:r>
        <w:rPr>
          <w:rFonts w:ascii="Times New Roman"/>
          <w:b w:val="false"/>
          <w:i w:val="false"/>
          <w:color w:val="000000"/>
          <w:sz w:val="28"/>
        </w:rPr>
        <w:t>175-қосымшаға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Успен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176) осы бұйрыққа </w:t>
      </w:r>
      <w:r>
        <w:rPr>
          <w:rFonts w:ascii="Times New Roman"/>
          <w:b w:val="false"/>
          <w:i w:val="false"/>
          <w:color w:val="000000"/>
          <w:sz w:val="28"/>
        </w:rPr>
        <w:t>176-қосымшаға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Павлодар облысының Төтенше жағдайлар департаменті Шарбақты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177) осы бұйрыққа </w:t>
      </w:r>
      <w:r>
        <w:rPr>
          <w:rFonts w:ascii="Times New Roman"/>
          <w:b w:val="false"/>
          <w:i w:val="false"/>
          <w:color w:val="000000"/>
          <w:sz w:val="28"/>
        </w:rPr>
        <w:t>177-қосымшаға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Айыртау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178) осы бұйрыққа </w:t>
      </w:r>
      <w:r>
        <w:rPr>
          <w:rFonts w:ascii="Times New Roman"/>
          <w:b w:val="false"/>
          <w:i w:val="false"/>
          <w:color w:val="000000"/>
          <w:sz w:val="28"/>
        </w:rPr>
        <w:t>178-қосымшаға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Ақжар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179) осы бұйрыққа </w:t>
      </w:r>
      <w:r>
        <w:rPr>
          <w:rFonts w:ascii="Times New Roman"/>
          <w:b w:val="false"/>
          <w:i w:val="false"/>
          <w:color w:val="000000"/>
          <w:sz w:val="28"/>
        </w:rPr>
        <w:t>179-қосымшаға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Аққайың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180) осы бұйрыққа </w:t>
      </w:r>
      <w:r>
        <w:rPr>
          <w:rFonts w:ascii="Times New Roman"/>
          <w:b w:val="false"/>
          <w:i w:val="false"/>
          <w:color w:val="000000"/>
          <w:sz w:val="28"/>
        </w:rPr>
        <w:t>180-қосымшаға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Ғабит Мүсірепов атындағы ауданның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181) осы бұйрыққа </w:t>
      </w:r>
      <w:r>
        <w:rPr>
          <w:rFonts w:ascii="Times New Roman"/>
          <w:b w:val="false"/>
          <w:i w:val="false"/>
          <w:color w:val="000000"/>
          <w:sz w:val="28"/>
        </w:rPr>
        <w:t>181-қосымшаға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Есіл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182) осы бұйрыққа </w:t>
      </w:r>
      <w:r>
        <w:rPr>
          <w:rFonts w:ascii="Times New Roman"/>
          <w:b w:val="false"/>
          <w:i w:val="false"/>
          <w:color w:val="000000"/>
          <w:sz w:val="28"/>
        </w:rPr>
        <w:t>182-қосымшаға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Жамбыл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183) осы бұйрыққа </w:t>
      </w:r>
      <w:r>
        <w:rPr>
          <w:rFonts w:ascii="Times New Roman"/>
          <w:b w:val="false"/>
          <w:i w:val="false"/>
          <w:color w:val="000000"/>
          <w:sz w:val="28"/>
        </w:rPr>
        <w:t>183-қосымшаға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Қызылжар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184) осы бұйрыққа </w:t>
      </w:r>
      <w:r>
        <w:rPr>
          <w:rFonts w:ascii="Times New Roman"/>
          <w:b w:val="false"/>
          <w:i w:val="false"/>
          <w:color w:val="000000"/>
          <w:sz w:val="28"/>
        </w:rPr>
        <w:t>184-қосымшаға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Мағжан Жұмабаев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185) осы бұйрыққа </w:t>
      </w:r>
      <w:r>
        <w:rPr>
          <w:rFonts w:ascii="Times New Roman"/>
          <w:b w:val="false"/>
          <w:i w:val="false"/>
          <w:color w:val="000000"/>
          <w:sz w:val="28"/>
        </w:rPr>
        <w:t>185-қосымшаға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Мамлют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186) осы бұйрыққа </w:t>
      </w:r>
      <w:r>
        <w:rPr>
          <w:rFonts w:ascii="Times New Roman"/>
          <w:b w:val="false"/>
          <w:i w:val="false"/>
          <w:color w:val="000000"/>
          <w:sz w:val="28"/>
        </w:rPr>
        <w:t>186-қосымшаға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Тайынша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187) осы бұйрыққа </w:t>
      </w:r>
      <w:r>
        <w:rPr>
          <w:rFonts w:ascii="Times New Roman"/>
          <w:b w:val="false"/>
          <w:i w:val="false"/>
          <w:color w:val="000000"/>
          <w:sz w:val="28"/>
        </w:rPr>
        <w:t>187-қосымшаға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Тимирязев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188) осы бұйрыққа </w:t>
      </w:r>
      <w:r>
        <w:rPr>
          <w:rFonts w:ascii="Times New Roman"/>
          <w:b w:val="false"/>
          <w:i w:val="false"/>
          <w:color w:val="000000"/>
          <w:sz w:val="28"/>
        </w:rPr>
        <w:t>188-қосымшаға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Уәлиханов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189) осы бұйрыққа </w:t>
      </w:r>
      <w:r>
        <w:rPr>
          <w:rFonts w:ascii="Times New Roman"/>
          <w:b w:val="false"/>
          <w:i w:val="false"/>
          <w:color w:val="000000"/>
          <w:sz w:val="28"/>
        </w:rPr>
        <w:t>189-қосымшаға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Солтүстік Қазақстан облысының Төтенше жағдайлар департаменті Шал ақын атындағы ауданның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190) осы бұйрыққа </w:t>
      </w:r>
      <w:r>
        <w:rPr>
          <w:rFonts w:ascii="Times New Roman"/>
          <w:b w:val="false"/>
          <w:i w:val="false"/>
          <w:color w:val="000000"/>
          <w:sz w:val="28"/>
        </w:rPr>
        <w:t>190-қосымшаға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Арыс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191) осы бұйрыққа </w:t>
      </w:r>
      <w:r>
        <w:rPr>
          <w:rFonts w:ascii="Times New Roman"/>
          <w:b w:val="false"/>
          <w:i w:val="false"/>
          <w:color w:val="000000"/>
          <w:sz w:val="28"/>
        </w:rPr>
        <w:t>191-қосымшаға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Бәйдібек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192) осы бұйрыққа </w:t>
      </w:r>
      <w:r>
        <w:rPr>
          <w:rFonts w:ascii="Times New Roman"/>
          <w:b w:val="false"/>
          <w:i w:val="false"/>
          <w:color w:val="000000"/>
          <w:sz w:val="28"/>
        </w:rPr>
        <w:t>192-қосымшаға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Қазығұрт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193) осы бұйрыққа </w:t>
      </w:r>
      <w:r>
        <w:rPr>
          <w:rFonts w:ascii="Times New Roman"/>
          <w:b w:val="false"/>
          <w:i w:val="false"/>
          <w:color w:val="000000"/>
          <w:sz w:val="28"/>
        </w:rPr>
        <w:t>193-қосымшаға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Кентау қаласының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194) осы бұйрыққа </w:t>
      </w:r>
      <w:r>
        <w:rPr>
          <w:rFonts w:ascii="Times New Roman"/>
          <w:b w:val="false"/>
          <w:i w:val="false"/>
          <w:color w:val="000000"/>
          <w:sz w:val="28"/>
        </w:rPr>
        <w:t>194-қосымшаға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Мақтаарал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195) осы бұйрыққа </w:t>
      </w:r>
      <w:r>
        <w:rPr>
          <w:rFonts w:ascii="Times New Roman"/>
          <w:b w:val="false"/>
          <w:i w:val="false"/>
          <w:color w:val="000000"/>
          <w:sz w:val="28"/>
        </w:rPr>
        <w:t>195-қосымшаға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Ордабасы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196) осы бұйрыққа </w:t>
      </w:r>
      <w:r>
        <w:rPr>
          <w:rFonts w:ascii="Times New Roman"/>
          <w:b w:val="false"/>
          <w:i w:val="false"/>
          <w:color w:val="000000"/>
          <w:sz w:val="28"/>
        </w:rPr>
        <w:t>196-қосымшаға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Отырар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197) осы бұйрыққа </w:t>
      </w:r>
      <w:r>
        <w:rPr>
          <w:rFonts w:ascii="Times New Roman"/>
          <w:b w:val="false"/>
          <w:i w:val="false"/>
          <w:color w:val="000000"/>
          <w:sz w:val="28"/>
        </w:rPr>
        <w:t>197-қосымшаға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Созақ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198) осы бұйрыққа </w:t>
      </w:r>
      <w:r>
        <w:rPr>
          <w:rFonts w:ascii="Times New Roman"/>
          <w:b w:val="false"/>
          <w:i w:val="false"/>
          <w:color w:val="000000"/>
          <w:sz w:val="28"/>
        </w:rPr>
        <w:t>198-қосымшаға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Төле би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199) осы бұйрыққа </w:t>
      </w:r>
      <w:r>
        <w:rPr>
          <w:rFonts w:ascii="Times New Roman"/>
          <w:b w:val="false"/>
          <w:i w:val="false"/>
          <w:color w:val="000000"/>
          <w:sz w:val="28"/>
        </w:rPr>
        <w:t>199-қосымшаға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Түлкібас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200) осы бұйрыққа </w:t>
      </w:r>
      <w:r>
        <w:rPr>
          <w:rFonts w:ascii="Times New Roman"/>
          <w:b w:val="false"/>
          <w:i w:val="false"/>
          <w:color w:val="000000"/>
          <w:sz w:val="28"/>
        </w:rPr>
        <w:t>200-қосымшаға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Оңтүстік Қазақстан облысының Төтенше жағдайлар департаменті Шардара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201) осы бұйрыққа </w:t>
      </w:r>
      <w:r>
        <w:rPr>
          <w:rFonts w:ascii="Times New Roman"/>
          <w:b w:val="false"/>
          <w:i w:val="false"/>
          <w:color w:val="000000"/>
          <w:sz w:val="28"/>
        </w:rPr>
        <w:t>201-қосымшаға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Алатау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202) осы бұйрыққа </w:t>
      </w:r>
      <w:r>
        <w:rPr>
          <w:rFonts w:ascii="Times New Roman"/>
          <w:b w:val="false"/>
          <w:i w:val="false"/>
          <w:color w:val="000000"/>
          <w:sz w:val="28"/>
        </w:rPr>
        <w:t>202-қосымшаға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Алмалы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203) осы бұйрыққа </w:t>
      </w:r>
      <w:r>
        <w:rPr>
          <w:rFonts w:ascii="Times New Roman"/>
          <w:b w:val="false"/>
          <w:i w:val="false"/>
          <w:color w:val="000000"/>
          <w:sz w:val="28"/>
        </w:rPr>
        <w:t>203-қосымшаға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Әуезов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204) осы бұйрыққа </w:t>
      </w:r>
      <w:r>
        <w:rPr>
          <w:rFonts w:ascii="Times New Roman"/>
          <w:b w:val="false"/>
          <w:i w:val="false"/>
          <w:color w:val="000000"/>
          <w:sz w:val="28"/>
        </w:rPr>
        <w:t>204-қосымшаға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Бостандық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205) осы бұйрыққа </w:t>
      </w:r>
      <w:r>
        <w:rPr>
          <w:rFonts w:ascii="Times New Roman"/>
          <w:b w:val="false"/>
          <w:i w:val="false"/>
          <w:color w:val="000000"/>
          <w:sz w:val="28"/>
        </w:rPr>
        <w:t>205-қосымшаға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Жетісу ауданының төтенше жағдайлар бөлімі туралы ереже;</w:t>
      </w:r>
      <w:r>
        <w:br/>
      </w:r>
      <w:r>
        <w:rPr>
          <w:rFonts w:ascii="Times New Roman"/>
          <w:b w:val="false"/>
          <w:i w:val="false"/>
          <w:color w:val="000000"/>
          <w:sz w:val="28"/>
        </w:rPr>
        <w:t>
</w:t>
      </w:r>
      <w:r>
        <w:rPr>
          <w:rFonts w:ascii="Times New Roman"/>
          <w:b w:val="false"/>
          <w:i w:val="false"/>
          <w:color w:val="000000"/>
          <w:sz w:val="28"/>
        </w:rPr>
        <w:t>
      206) осы бұйрыққа </w:t>
      </w:r>
      <w:r>
        <w:rPr>
          <w:rFonts w:ascii="Times New Roman"/>
          <w:b w:val="false"/>
          <w:i w:val="false"/>
          <w:color w:val="000000"/>
          <w:sz w:val="28"/>
        </w:rPr>
        <w:t>206-қосымшаға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Медеу ауданының төтенше жағдайлар бөлімі» мемлекеттік мекемесі туралы ереже;</w:t>
      </w:r>
      <w:r>
        <w:br/>
      </w:r>
      <w:r>
        <w:rPr>
          <w:rFonts w:ascii="Times New Roman"/>
          <w:b w:val="false"/>
          <w:i w:val="false"/>
          <w:color w:val="000000"/>
          <w:sz w:val="28"/>
        </w:rPr>
        <w:t>
</w:t>
      </w:r>
      <w:r>
        <w:rPr>
          <w:rFonts w:ascii="Times New Roman"/>
          <w:b w:val="false"/>
          <w:i w:val="false"/>
          <w:color w:val="000000"/>
          <w:sz w:val="28"/>
        </w:rPr>
        <w:t>
      207) осы бұйрыққа </w:t>
      </w:r>
      <w:r>
        <w:rPr>
          <w:rFonts w:ascii="Times New Roman"/>
          <w:b w:val="false"/>
          <w:i w:val="false"/>
          <w:color w:val="000000"/>
          <w:sz w:val="28"/>
        </w:rPr>
        <w:t>207-қосымшаға</w:t>
      </w:r>
      <w:r>
        <w:rPr>
          <w:rFonts w:ascii="Times New Roman"/>
          <w:b w:val="false"/>
          <w:i w:val="false"/>
          <w:color w:val="000000"/>
          <w:sz w:val="28"/>
        </w:rPr>
        <w:t xml:space="preserve"> сәйкес Қазақстан Республикасы Ішкі істер министрлігі Төтенше жағдайлар комитеті Алматы қаласының Төтенше жағдайлар департаменті Түрксіб ауданының төтенше жағдайлар бөлімі туралы ереже бекітілсін;</w:t>
      </w:r>
      <w:r>
        <w:br/>
      </w:r>
      <w:r>
        <w:rPr>
          <w:rFonts w:ascii="Times New Roman"/>
          <w:b w:val="false"/>
          <w:i w:val="false"/>
          <w:color w:val="000000"/>
          <w:sz w:val="28"/>
        </w:rPr>
        <w:t>
</w:t>
      </w:r>
      <w:r>
        <w:rPr>
          <w:rFonts w:ascii="Times New Roman"/>
          <w:b w:val="false"/>
          <w:i w:val="false"/>
          <w:color w:val="000000"/>
          <w:sz w:val="28"/>
        </w:rPr>
        <w:t>
      208) Қазақстан Республикасы Ішкі істер министрлігі Төтенше жағдайлар комитеті Алматы қаласының Төтенше жағдайлар департаменті Наурызбай ауданының төтенше жағдайлар бөлімі туралы ережесі осы бұйрықтың 208-қосымшасына сәйкес.»;</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Ішкі істер министрлігінің Төтенше жағдайлар комитеті Солтүстік Қазақстан облысының Төтенше жағдайлар департаменті Петропавл қаласының Төтенше жағдайлар басқармасы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«Басқарманың заңды мекен-жайы: индекс 150010, Қазақстан Республикасы, Солтүстік Қазақстан облысы, Петропавл қаласы, Жамбыл көшесі, 267 үй.»;</w:t>
      </w:r>
      <w:r>
        <w:br/>
      </w:r>
      <w:r>
        <w:rPr>
          <w:rFonts w:ascii="Times New Roman"/>
          <w:b w:val="false"/>
          <w:i w:val="false"/>
          <w:color w:val="000000"/>
          <w:sz w:val="28"/>
        </w:rPr>
        <w:t>
</w:t>
      </w:r>
      <w:r>
        <w:rPr>
          <w:rFonts w:ascii="Times New Roman"/>
          <w:b w:val="false"/>
          <w:i w:val="false"/>
          <w:color w:val="000000"/>
          <w:sz w:val="28"/>
        </w:rPr>
        <w:t>
      осы бұйрықтың қосымшасына сәйкес 208-қосымшамен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Төтенше жағдайлар комитеті Алматы қаласының Төтенше жағдайлар департаментінің бастығы (Б.С. Құтпанов) осы бұйрықты іске асыру үшін заңнамада белгіленген тәртіппен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Төтенше жағдайлар комитетінің Заң басқармасы (А.И. Нечипоренко)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мерзімді баспасөз басылымдарында және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 Төтенше жағдайлар комитетінің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Ішкі істер министрлігінің </w:t>
      </w:r>
      <w:r>
        <w:br/>
      </w:r>
      <w:r>
        <w:rPr>
          <w:rFonts w:ascii="Times New Roman"/>
          <w:b w:val="false"/>
          <w:i w:val="false"/>
          <w:color w:val="000000"/>
          <w:sz w:val="28"/>
        </w:rPr>
        <w:t>
</w:t>
      </w:r>
      <w:r>
        <w:rPr>
          <w:rFonts w:ascii="Times New Roman"/>
          <w:b w:val="false"/>
          <w:i/>
          <w:color w:val="000000"/>
          <w:sz w:val="28"/>
        </w:rPr>
        <w:t>      Төтенше жағдайлар комитетінің төрағасы     В. Петров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Төтенше жағдайлар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2015 жылғы 26 мамырдағы</w:t>
      </w:r>
      <w:r>
        <w:br/>
      </w:r>
      <w:r>
        <w:rPr>
          <w:rFonts w:ascii="Times New Roman"/>
          <w:b w:val="false"/>
          <w:i w:val="false"/>
          <w:color w:val="000000"/>
          <w:sz w:val="28"/>
        </w:rPr>
        <w:t>
№ 124 бұйрығына қосымша</w:t>
      </w:r>
    </w:p>
    <w:bookmarkEnd w:id="1"/>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Төтенше жағдайлар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2014 жылғы 15 қарашадағы</w:t>
      </w:r>
      <w:r>
        <w:br/>
      </w:r>
      <w:r>
        <w:rPr>
          <w:rFonts w:ascii="Times New Roman"/>
          <w:b w:val="false"/>
          <w:i w:val="false"/>
          <w:color w:val="000000"/>
          <w:sz w:val="28"/>
        </w:rPr>
        <w:t xml:space="preserve">
№ 38 бұйрығына     </w:t>
      </w:r>
      <w:r>
        <w:br/>
      </w:r>
      <w:r>
        <w:rPr>
          <w:rFonts w:ascii="Times New Roman"/>
          <w:b w:val="false"/>
          <w:i w:val="false"/>
          <w:color w:val="000000"/>
          <w:sz w:val="28"/>
        </w:rPr>
        <w:t xml:space="preserve">
208-қосымша      </w:t>
      </w:r>
    </w:p>
    <w:bookmarkEnd w:id="2"/>
    <w:bookmarkStart w:name="z3" w:id="3"/>
    <w:p>
      <w:pPr>
        <w:spacing w:after="0"/>
        <w:ind w:left="0"/>
        <w:jc w:val="left"/>
      </w:pPr>
      <w:r>
        <w:rPr>
          <w:rFonts w:ascii="Times New Roman"/>
          <w:b/>
          <w:i w:val="false"/>
          <w:color w:val="000000"/>
        </w:rPr>
        <w:t xml:space="preserve"> 
Қазақстан Республикасы Ішкі істер министрлігі Төтенше</w:t>
      </w:r>
      <w:r>
        <w:br/>
      </w:r>
      <w:r>
        <w:rPr>
          <w:rFonts w:ascii="Times New Roman"/>
          <w:b/>
          <w:i w:val="false"/>
          <w:color w:val="000000"/>
        </w:rPr>
        <w:t>
жағдайлар комитеті Алматы қаласының Төтенше жағдайлар</w:t>
      </w:r>
      <w:r>
        <w:br/>
      </w:r>
      <w:r>
        <w:rPr>
          <w:rFonts w:ascii="Times New Roman"/>
          <w:b/>
          <w:i w:val="false"/>
          <w:color w:val="000000"/>
        </w:rPr>
        <w:t>
департаменті Наурызбай ауданының төтенше жағдайлар бөлімі</w:t>
      </w:r>
      <w:r>
        <w:br/>
      </w:r>
      <w:r>
        <w:rPr>
          <w:rFonts w:ascii="Times New Roman"/>
          <w:b/>
          <w:i w:val="false"/>
          <w:color w:val="000000"/>
        </w:rPr>
        <w:t>
туралы ереже</w:t>
      </w:r>
    </w:p>
    <w:bookmarkEnd w:id="3"/>
    <w:bookmarkStart w:name="z4" w:id="4"/>
    <w:p>
      <w:pPr>
        <w:spacing w:after="0"/>
        <w:ind w:left="0"/>
        <w:jc w:val="left"/>
      </w:pPr>
      <w:r>
        <w:rPr>
          <w:rFonts w:ascii="Times New Roman"/>
          <w:b/>
          <w:i w:val="false"/>
          <w:color w:val="000000"/>
        </w:rPr>
        <w:t xml:space="preserve"> 
1. Жалпы ережелер</w:t>
      </w:r>
    </w:p>
    <w:bookmarkEnd w:id="4"/>
    <w:bookmarkStart w:name="z5" w:id="5"/>
    <w:p>
      <w:pPr>
        <w:spacing w:after="0"/>
        <w:ind w:left="0"/>
        <w:jc w:val="both"/>
      </w:pPr>
      <w:r>
        <w:rPr>
          <w:rFonts w:ascii="Times New Roman"/>
          <w:b w:val="false"/>
          <w:i w:val="false"/>
          <w:color w:val="000000"/>
          <w:sz w:val="28"/>
        </w:rPr>
        <w:t>
      1. Қазақстан Республикасы Ішкі істер министрлігі Төтенше жағдайлар комитеті Алматы қаласының Төтенше жағдайлар департаменті Наурызбай ауданының төтенше жағдайлар бөлімі (бұдан әрі – Бөлім) Қазақстан Республикасы Ішкі істер министрлігі Төтенше жағдайлар комитетінің Алматы қаласы Төтенше жағдайлар департаментіне (бұдан әрі – Департамент) тікелей бағынатын Қазақстан Республикасы Ішкі істер министрлігі Төтенше жағдайлар комитетінің (бұдан әрі – Комитет) аумақтық бөлімшесі болып табылады.</w:t>
      </w:r>
      <w:r>
        <w:br/>
      </w:r>
      <w:r>
        <w:rPr>
          <w:rFonts w:ascii="Times New Roman"/>
          <w:b w:val="false"/>
          <w:i w:val="false"/>
          <w:color w:val="000000"/>
          <w:sz w:val="28"/>
        </w:rPr>
        <w:t>
</w:t>
      </w:r>
      <w:r>
        <w:rPr>
          <w:rFonts w:ascii="Times New Roman"/>
          <w:b w:val="false"/>
          <w:i w:val="false"/>
          <w:color w:val="000000"/>
          <w:sz w:val="28"/>
        </w:rPr>
        <w:t>
      2.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актілеріне, Қазақстан Республикасы Ішкі істер министрінің, Комитет төрағасының және Департамент бастығының бұйрықтарына, өзге де нормативтiк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Бөлім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болады.</w:t>
      </w:r>
      <w:r>
        <w:br/>
      </w:r>
      <w:r>
        <w:rPr>
          <w:rFonts w:ascii="Times New Roman"/>
          <w:b w:val="false"/>
          <w:i w:val="false"/>
          <w:color w:val="000000"/>
          <w:sz w:val="28"/>
        </w:rPr>
        <w:t>
</w:t>
      </w:r>
      <w:r>
        <w:rPr>
          <w:rFonts w:ascii="Times New Roman"/>
          <w:b w:val="false"/>
          <w:i w:val="false"/>
          <w:color w:val="000000"/>
          <w:sz w:val="28"/>
        </w:rPr>
        <w:t>
      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5. Егер Бөлімге заңнамаға сәйкес уәкiлеттiк берiлген болса, оның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6. Бөлім өз құзыретiнің мәселелері бойынша заңнамада белгiленген тәртiппен Бөлім бастығының бұйрықтарымен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Бөлімнің құрылымы және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8. Бөлімнің заңды мекенжайы: 050027, Алматы қаласы, «Ақжар» ықшам ауданы, Жандосов көшесі, 1.</w:t>
      </w:r>
      <w:r>
        <w:br/>
      </w:r>
      <w:r>
        <w:rPr>
          <w:rFonts w:ascii="Times New Roman"/>
          <w:b w:val="false"/>
          <w:i w:val="false"/>
          <w:color w:val="000000"/>
          <w:sz w:val="28"/>
        </w:rPr>
        <w:t>
</w:t>
      </w:r>
      <w:r>
        <w:rPr>
          <w:rFonts w:ascii="Times New Roman"/>
          <w:b w:val="false"/>
          <w:i w:val="false"/>
          <w:color w:val="000000"/>
          <w:sz w:val="28"/>
        </w:rPr>
        <w:t>
      9. Бөлімнің толық атауы – «Қазақстан Республикасы Ішкі істер министрлігі Төтенше жағдайлар комитеті Алматы қаласы Төтенше жағдайлар департаменті Наурызбай ауданының төтенше жағдайлар бөлімі»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Бөлімнің қызметiн жүзеге асыруға шығыстар Департамент құрамында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12. Бөлімге Бөлімнің функциялары болып табылатын мiндеттердi орындау тұрғысында кәсiпкерлiк субъектiлерiмен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5"/>
    <w:bookmarkStart w:name="z6" w:id="6"/>
    <w:p>
      <w:pPr>
        <w:spacing w:after="0"/>
        <w:ind w:left="0"/>
        <w:jc w:val="left"/>
      </w:pPr>
      <w:r>
        <w:rPr>
          <w:rFonts w:ascii="Times New Roman"/>
          <w:b/>
          <w:i w:val="false"/>
          <w:color w:val="000000"/>
        </w:rPr>
        <w:t xml:space="preserve"> 
2. Бөлімнің негізгі міндеттері, функциялары, құқықтары мен міндеттері</w:t>
      </w:r>
    </w:p>
    <w:bookmarkEnd w:id="6"/>
    <w:bookmarkStart w:name="z7" w:id="7"/>
    <w:p>
      <w:pPr>
        <w:spacing w:after="0"/>
        <w:ind w:left="0"/>
        <w:jc w:val="both"/>
      </w:pPr>
      <w:r>
        <w:rPr>
          <w:rFonts w:ascii="Times New Roman"/>
          <w:b w:val="false"/>
          <w:i w:val="false"/>
          <w:color w:val="000000"/>
          <w:sz w:val="28"/>
        </w:rPr>
        <w:t>
      13. Бөлімнің міндеттері:</w:t>
      </w:r>
      <w:r>
        <w:br/>
      </w:r>
      <w:r>
        <w:rPr>
          <w:rFonts w:ascii="Times New Roman"/>
          <w:b w:val="false"/>
          <w:i w:val="false"/>
          <w:color w:val="000000"/>
          <w:sz w:val="28"/>
        </w:rPr>
        <w:t>
</w:t>
      </w:r>
      <w:r>
        <w:rPr>
          <w:rFonts w:ascii="Times New Roman"/>
          <w:b w:val="false"/>
          <w:i w:val="false"/>
          <w:color w:val="000000"/>
          <w:sz w:val="28"/>
        </w:rPr>
        <w:t>
      1) азаматтық қорғау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r>
        <w:br/>
      </w:r>
      <w:r>
        <w:rPr>
          <w:rFonts w:ascii="Times New Roman"/>
          <w:b w:val="false"/>
          <w:i w:val="false"/>
          <w:color w:val="000000"/>
          <w:sz w:val="28"/>
        </w:rPr>
        <w:t>
</w:t>
      </w:r>
      <w:r>
        <w:rPr>
          <w:rFonts w:ascii="Times New Roman"/>
          <w:b w:val="false"/>
          <w:i w:val="false"/>
          <w:color w:val="000000"/>
          <w:sz w:val="28"/>
        </w:rPr>
        <w:t>
      3) өрт қауіпсіздігі және азаматтық қорғаныс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4) табиғи және техногендік сипаттағы төтенше жағдайлардың алдын алуды және жоюды ұйымдастыру. </w:t>
      </w:r>
      <w:r>
        <w:br/>
      </w:r>
      <w:r>
        <w:rPr>
          <w:rFonts w:ascii="Times New Roman"/>
          <w:b w:val="false"/>
          <w:i w:val="false"/>
          <w:color w:val="000000"/>
          <w:sz w:val="28"/>
        </w:rPr>
        <w:t>
</w:t>
      </w:r>
      <w:r>
        <w:rPr>
          <w:rFonts w:ascii="Times New Roman"/>
          <w:b w:val="false"/>
          <w:i w:val="false"/>
          <w:color w:val="000000"/>
          <w:sz w:val="28"/>
        </w:rPr>
        <w:t>
      14. Бөлімнің функциялары:</w:t>
      </w:r>
      <w:r>
        <w:br/>
      </w:r>
      <w:r>
        <w:rPr>
          <w:rFonts w:ascii="Times New Roman"/>
          <w:b w:val="false"/>
          <w:i w:val="false"/>
          <w:color w:val="000000"/>
          <w:sz w:val="28"/>
        </w:rPr>
        <w:t>
</w:t>
      </w:r>
      <w:r>
        <w:rPr>
          <w:rFonts w:ascii="Times New Roman"/>
          <w:b w:val="false"/>
          <w:i w:val="false"/>
          <w:color w:val="000000"/>
          <w:sz w:val="28"/>
        </w:rPr>
        <w:t>
      1) тиісті аумақта азаматтық қорғаудың мемлекеттік жүйесінің жұмыс істеуі мен одан әрі дамуын қамтамасыз ету;</w:t>
      </w:r>
      <w:r>
        <w:br/>
      </w:r>
      <w:r>
        <w:rPr>
          <w:rFonts w:ascii="Times New Roman"/>
          <w:b w:val="false"/>
          <w:i w:val="false"/>
          <w:color w:val="000000"/>
          <w:sz w:val="28"/>
        </w:rPr>
        <w:t>
</w:t>
      </w:r>
      <w:r>
        <w:rPr>
          <w:rFonts w:ascii="Times New Roman"/>
          <w:b w:val="false"/>
          <w:i w:val="false"/>
          <w:color w:val="000000"/>
          <w:sz w:val="28"/>
        </w:rPr>
        <w:t>
      2) азаматтық қорғау күштерінің қызметін қамтамасыз ету;</w:t>
      </w:r>
      <w:r>
        <w:br/>
      </w:r>
      <w:r>
        <w:rPr>
          <w:rFonts w:ascii="Times New Roman"/>
          <w:b w:val="false"/>
          <w:i w:val="false"/>
          <w:color w:val="000000"/>
          <w:sz w:val="28"/>
        </w:rPr>
        <w:t>
</w:t>
      </w: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r>
        <w:br/>
      </w:r>
      <w:r>
        <w:rPr>
          <w:rFonts w:ascii="Times New Roman"/>
          <w:b w:val="false"/>
          <w:i w:val="false"/>
          <w:color w:val="000000"/>
          <w:sz w:val="28"/>
        </w:rPr>
        <w:t>
</w:t>
      </w:r>
      <w:r>
        <w:rPr>
          <w:rFonts w:ascii="Times New Roman"/>
          <w:b w:val="false"/>
          <w:i w:val="false"/>
          <w:color w:val="000000"/>
          <w:sz w:val="28"/>
        </w:rPr>
        <w:t>
      4) тиісті аумақта табиғи және техногендік сипаттағы төтенше жағдайларды мемлекеттік есепке алуды жүргізу;</w:t>
      </w:r>
      <w:r>
        <w:br/>
      </w:r>
      <w:r>
        <w:rPr>
          <w:rFonts w:ascii="Times New Roman"/>
          <w:b w:val="false"/>
          <w:i w:val="false"/>
          <w:color w:val="000000"/>
          <w:sz w:val="28"/>
        </w:rPr>
        <w:t>
</w:t>
      </w:r>
      <w:r>
        <w:rPr>
          <w:rFonts w:ascii="Times New Roman"/>
          <w:b w:val="false"/>
          <w:i w:val="false"/>
          <w:color w:val="000000"/>
          <w:sz w:val="28"/>
        </w:rPr>
        <w:t>
      5)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r>
        <w:br/>
      </w:r>
      <w:r>
        <w:rPr>
          <w:rFonts w:ascii="Times New Roman"/>
          <w:b w:val="false"/>
          <w:i w:val="false"/>
          <w:color w:val="000000"/>
          <w:sz w:val="28"/>
        </w:rPr>
        <w:t>
</w:t>
      </w:r>
      <w:r>
        <w:rPr>
          <w:rFonts w:ascii="Times New Roman"/>
          <w:b w:val="false"/>
          <w:i w:val="false"/>
          <w:color w:val="000000"/>
          <w:sz w:val="28"/>
        </w:rPr>
        <w:t>
      6) азаматтық қорғау саласында ақпараттық-талдау қызметін жүзеге асыру;</w:t>
      </w:r>
      <w:r>
        <w:br/>
      </w:r>
      <w:r>
        <w:rPr>
          <w:rFonts w:ascii="Times New Roman"/>
          <w:b w:val="false"/>
          <w:i w:val="false"/>
          <w:color w:val="000000"/>
          <w:sz w:val="28"/>
        </w:rPr>
        <w:t>
</w:t>
      </w:r>
      <w:r>
        <w:rPr>
          <w:rFonts w:ascii="Times New Roman"/>
          <w:b w:val="false"/>
          <w:i w:val="false"/>
          <w:color w:val="000000"/>
          <w:sz w:val="28"/>
        </w:rPr>
        <w:t>
      7) қолданыстағы заңнамаға сәйкес төтенше жағдайларды жою кезінде ұйымдардың материалдық-техникалық ресурстарын тарту;</w:t>
      </w:r>
      <w:r>
        <w:br/>
      </w:r>
      <w:r>
        <w:rPr>
          <w:rFonts w:ascii="Times New Roman"/>
          <w:b w:val="false"/>
          <w:i w:val="false"/>
          <w:color w:val="000000"/>
          <w:sz w:val="28"/>
        </w:rPr>
        <w:t>
</w:t>
      </w:r>
      <w:r>
        <w:rPr>
          <w:rFonts w:ascii="Times New Roman"/>
          <w:b w:val="false"/>
          <w:i w:val="false"/>
          <w:color w:val="000000"/>
          <w:sz w:val="28"/>
        </w:rPr>
        <w:t xml:space="preserve">
      8) азаматтық қорғау құралдарына қажеттілікті айқындау үшін Департаментке және жергілікті атқарушы органға ұсыныстар дайындау; </w:t>
      </w:r>
      <w:r>
        <w:br/>
      </w:r>
      <w:r>
        <w:rPr>
          <w:rFonts w:ascii="Times New Roman"/>
          <w:b w:val="false"/>
          <w:i w:val="false"/>
          <w:color w:val="000000"/>
          <w:sz w:val="28"/>
        </w:rPr>
        <w:t>
</w:t>
      </w:r>
      <w:r>
        <w:rPr>
          <w:rFonts w:ascii="Times New Roman"/>
          <w:b w:val="false"/>
          <w:i w:val="false"/>
          <w:color w:val="000000"/>
          <w:sz w:val="28"/>
        </w:rPr>
        <w:t>
      9) тиісті аумақта орналасқан қорғаныш құрылыстарын есепке қоюды және есептен шығаруды жүзеге асыру;</w:t>
      </w:r>
      <w:r>
        <w:br/>
      </w:r>
      <w:r>
        <w:rPr>
          <w:rFonts w:ascii="Times New Roman"/>
          <w:b w:val="false"/>
          <w:i w:val="false"/>
          <w:color w:val="000000"/>
          <w:sz w:val="28"/>
        </w:rPr>
        <w:t>
</w:t>
      </w:r>
      <w:r>
        <w:rPr>
          <w:rFonts w:ascii="Times New Roman"/>
          <w:b w:val="false"/>
          <w:i w:val="false"/>
          <w:color w:val="000000"/>
          <w:sz w:val="28"/>
        </w:rPr>
        <w:t>
      10) азаматтық қорғаудың басқару органдары мен күштерін даярлау жөніндегі іс-шаралар жоспарын әзірлеу;</w:t>
      </w:r>
      <w:r>
        <w:br/>
      </w:r>
      <w:r>
        <w:rPr>
          <w:rFonts w:ascii="Times New Roman"/>
          <w:b w:val="false"/>
          <w:i w:val="false"/>
          <w:color w:val="000000"/>
          <w:sz w:val="28"/>
        </w:rPr>
        <w:t>
</w:t>
      </w:r>
      <w:r>
        <w:rPr>
          <w:rFonts w:ascii="Times New Roman"/>
          <w:b w:val="false"/>
          <w:i w:val="false"/>
          <w:color w:val="000000"/>
          <w:sz w:val="28"/>
        </w:rPr>
        <w:t>
      11) Азаматтық қорғаныс жоспарын әзірлеу және оны азаматтық қорғаныстың бастығына бекіту үшін енгізу;</w:t>
      </w:r>
      <w:r>
        <w:br/>
      </w:r>
      <w:r>
        <w:rPr>
          <w:rFonts w:ascii="Times New Roman"/>
          <w:b w:val="false"/>
          <w:i w:val="false"/>
          <w:color w:val="000000"/>
          <w:sz w:val="28"/>
        </w:rPr>
        <w:t>
</w:t>
      </w:r>
      <w:r>
        <w:rPr>
          <w:rFonts w:ascii="Times New Roman"/>
          <w:b w:val="false"/>
          <w:i w:val="false"/>
          <w:color w:val="000000"/>
          <w:sz w:val="28"/>
        </w:rPr>
        <w:t>
      12) тиісті аумақта төтенше жағдайларды жою жөніндегі іс-қимылдар жоспарларын әзірлеу;</w:t>
      </w:r>
      <w:r>
        <w:br/>
      </w:r>
      <w:r>
        <w:rPr>
          <w:rFonts w:ascii="Times New Roman"/>
          <w:b w:val="false"/>
          <w:i w:val="false"/>
          <w:color w:val="000000"/>
          <w:sz w:val="28"/>
        </w:rPr>
        <w:t>
</w:t>
      </w:r>
      <w:r>
        <w:rPr>
          <w:rFonts w:ascii="Times New Roman"/>
          <w:b w:val="false"/>
          <w:i w:val="false"/>
          <w:color w:val="000000"/>
          <w:sz w:val="28"/>
        </w:rPr>
        <w:t>
      13) азаматтық қорғаныс жоспарларының және төтенше жағдайларды жою жөніндегі іс-қимылдар жоспарларының құрылымын айқындау жөнінде Департаментке ұсыныстар енгізу;</w:t>
      </w:r>
      <w:r>
        <w:br/>
      </w:r>
      <w:r>
        <w:rPr>
          <w:rFonts w:ascii="Times New Roman"/>
          <w:b w:val="false"/>
          <w:i w:val="false"/>
          <w:color w:val="000000"/>
          <w:sz w:val="28"/>
        </w:rPr>
        <w:t>
</w:t>
      </w:r>
      <w:r>
        <w:rPr>
          <w:rFonts w:ascii="Times New Roman"/>
          <w:b w:val="false"/>
          <w:i w:val="false"/>
          <w:color w:val="000000"/>
          <w:sz w:val="28"/>
        </w:rPr>
        <w:t>
      14) Азаматтық қорғаныстың инженерлік-техникалық іс-шараларының көлемі және мазмұны жөнінде Департаментке ұсыныстар енгізу;</w:t>
      </w:r>
      <w:r>
        <w:br/>
      </w:r>
      <w:r>
        <w:rPr>
          <w:rFonts w:ascii="Times New Roman"/>
          <w:b w:val="false"/>
          <w:i w:val="false"/>
          <w:color w:val="000000"/>
          <w:sz w:val="28"/>
        </w:rPr>
        <w:t>
</w:t>
      </w:r>
      <w:r>
        <w:rPr>
          <w:rFonts w:ascii="Times New Roman"/>
          <w:b w:val="false"/>
          <w:i w:val="false"/>
          <w:color w:val="000000"/>
          <w:sz w:val="28"/>
        </w:rPr>
        <w:t>
      15) елді мекендер мен аса маңызды мемлекеттік меншік объектілерінің аумақтарын өрттерден қорғауды қамтамасыз ету;</w:t>
      </w:r>
      <w:r>
        <w:br/>
      </w:r>
      <w:r>
        <w:rPr>
          <w:rFonts w:ascii="Times New Roman"/>
          <w:b w:val="false"/>
          <w:i w:val="false"/>
          <w:color w:val="000000"/>
          <w:sz w:val="28"/>
        </w:rPr>
        <w:t>
</w:t>
      </w:r>
      <w:r>
        <w:rPr>
          <w:rFonts w:ascii="Times New Roman"/>
          <w:b w:val="false"/>
          <w:i w:val="false"/>
          <w:color w:val="000000"/>
          <w:sz w:val="28"/>
        </w:rPr>
        <w:t>
      16) тиісті аумақта төтенше жағдайлардың алдын алу жөніндегі жоспарларды әзірлеу;</w:t>
      </w:r>
      <w:r>
        <w:br/>
      </w:r>
      <w:r>
        <w:rPr>
          <w:rFonts w:ascii="Times New Roman"/>
          <w:b w:val="false"/>
          <w:i w:val="false"/>
          <w:color w:val="000000"/>
          <w:sz w:val="28"/>
        </w:rPr>
        <w:t>
</w:t>
      </w:r>
      <w:r>
        <w:rPr>
          <w:rFonts w:ascii="Times New Roman"/>
          <w:b w:val="false"/>
          <w:i w:val="false"/>
          <w:color w:val="000000"/>
          <w:sz w:val="28"/>
        </w:rPr>
        <w:t>
      17) қалалар мен аудандардың қауіпсіздік паспорттарын және табиғи және техногендік сипаттағы төтенше жағдайлар қатерлерінің каталогтарын әзірлеу;</w:t>
      </w:r>
      <w:r>
        <w:br/>
      </w:r>
      <w:r>
        <w:rPr>
          <w:rFonts w:ascii="Times New Roman"/>
          <w:b w:val="false"/>
          <w:i w:val="false"/>
          <w:color w:val="000000"/>
          <w:sz w:val="28"/>
        </w:rPr>
        <w:t>
</w:t>
      </w:r>
      <w:r>
        <w:rPr>
          <w:rFonts w:ascii="Times New Roman"/>
          <w:b w:val="false"/>
          <w:i w:val="false"/>
          <w:color w:val="000000"/>
          <w:sz w:val="28"/>
        </w:rPr>
        <w:t>
      18) төтенше жағдайлар кезінде авариялық-құтқару және шұғыл жұмыстар жүргізуді ұйымдастыру;</w:t>
      </w:r>
      <w:r>
        <w:br/>
      </w:r>
      <w:r>
        <w:rPr>
          <w:rFonts w:ascii="Times New Roman"/>
          <w:b w:val="false"/>
          <w:i w:val="false"/>
          <w:color w:val="000000"/>
          <w:sz w:val="28"/>
        </w:rPr>
        <w:t>
</w:t>
      </w:r>
      <w:r>
        <w:rPr>
          <w:rFonts w:ascii="Times New Roman"/>
          <w:b w:val="false"/>
          <w:i w:val="false"/>
          <w:color w:val="000000"/>
          <w:sz w:val="28"/>
        </w:rPr>
        <w:t>
      19) тиісті аумақта өртке қарсы және авариялық-құтқару қызметтері мен құралымдарының қызметін үйлестіру;</w:t>
      </w:r>
      <w:r>
        <w:br/>
      </w:r>
      <w:r>
        <w:rPr>
          <w:rFonts w:ascii="Times New Roman"/>
          <w:b w:val="false"/>
          <w:i w:val="false"/>
          <w:color w:val="000000"/>
          <w:sz w:val="28"/>
        </w:rPr>
        <w:t>
</w:t>
      </w:r>
      <w:r>
        <w:rPr>
          <w:rFonts w:ascii="Times New Roman"/>
          <w:b w:val="false"/>
          <w:i w:val="false"/>
          <w:color w:val="000000"/>
          <w:sz w:val="28"/>
        </w:rPr>
        <w:t>
      20)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r>
        <w:br/>
      </w:r>
      <w:r>
        <w:rPr>
          <w:rFonts w:ascii="Times New Roman"/>
          <w:b w:val="false"/>
          <w:i w:val="false"/>
          <w:color w:val="000000"/>
          <w:sz w:val="28"/>
        </w:rPr>
        <w:t>
</w:t>
      </w:r>
      <w:r>
        <w:rPr>
          <w:rFonts w:ascii="Times New Roman"/>
          <w:b w:val="false"/>
          <w:i w:val="false"/>
          <w:color w:val="000000"/>
          <w:sz w:val="28"/>
        </w:rPr>
        <w:t xml:space="preserve">
      21) азаматтық қорғау саласындағы білімді насихаттауды, халықты және мамандарды оқытуды жүзеге асыру; </w:t>
      </w:r>
      <w:r>
        <w:br/>
      </w:r>
      <w:r>
        <w:rPr>
          <w:rFonts w:ascii="Times New Roman"/>
          <w:b w:val="false"/>
          <w:i w:val="false"/>
          <w:color w:val="000000"/>
          <w:sz w:val="28"/>
        </w:rPr>
        <w:t>
</w:t>
      </w:r>
      <w:r>
        <w:rPr>
          <w:rFonts w:ascii="Times New Roman"/>
          <w:b w:val="false"/>
          <w:i w:val="false"/>
          <w:color w:val="000000"/>
          <w:sz w:val="28"/>
        </w:rPr>
        <w:t>
      22)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r>
        <w:br/>
      </w:r>
      <w:r>
        <w:rPr>
          <w:rFonts w:ascii="Times New Roman"/>
          <w:b w:val="false"/>
          <w:i w:val="false"/>
          <w:color w:val="000000"/>
          <w:sz w:val="28"/>
        </w:rPr>
        <w:t>
</w:t>
      </w:r>
      <w:r>
        <w:rPr>
          <w:rFonts w:ascii="Times New Roman"/>
          <w:b w:val="false"/>
          <w:i w:val="false"/>
          <w:color w:val="000000"/>
          <w:sz w:val="28"/>
        </w:rPr>
        <w:t>
      23) өрт қауіпсіздігі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24) азаматтық қорғаныс саласындағы мемлекеттік бақылауды жүзеге асыру; </w:t>
      </w:r>
      <w:r>
        <w:br/>
      </w:r>
      <w:r>
        <w:rPr>
          <w:rFonts w:ascii="Times New Roman"/>
          <w:b w:val="false"/>
          <w:i w:val="false"/>
          <w:color w:val="000000"/>
          <w:sz w:val="28"/>
        </w:rPr>
        <w:t>
</w:t>
      </w:r>
      <w:r>
        <w:rPr>
          <w:rFonts w:ascii="Times New Roman"/>
          <w:b w:val="false"/>
          <w:i w:val="false"/>
          <w:color w:val="000000"/>
          <w:sz w:val="28"/>
        </w:rPr>
        <w:t>
      25) елді мекендер мен объектілерде өртке қарсы күреске өрт сөндіру бөлімшелерінің әзірлігін бақылауды жүзеге асыру;</w:t>
      </w:r>
      <w:r>
        <w:br/>
      </w:r>
      <w:r>
        <w:rPr>
          <w:rFonts w:ascii="Times New Roman"/>
          <w:b w:val="false"/>
          <w:i w:val="false"/>
          <w:color w:val="000000"/>
          <w:sz w:val="28"/>
        </w:rPr>
        <w:t>
</w:t>
      </w:r>
      <w:r>
        <w:rPr>
          <w:rFonts w:ascii="Times New Roman"/>
          <w:b w:val="false"/>
          <w:i w:val="false"/>
          <w:color w:val="000000"/>
          <w:sz w:val="28"/>
        </w:rPr>
        <w:t>
      26) өрт қауіпсіздігі, азаматтық қорғаныс саласында әкімшілік құқық бұзушылықтар туралы істер жүргізуді жүзеге асыру;</w:t>
      </w:r>
      <w:r>
        <w:br/>
      </w:r>
      <w:r>
        <w:rPr>
          <w:rFonts w:ascii="Times New Roman"/>
          <w:b w:val="false"/>
          <w:i w:val="false"/>
          <w:color w:val="000000"/>
          <w:sz w:val="28"/>
        </w:rPr>
        <w:t>
</w:t>
      </w:r>
      <w:r>
        <w:rPr>
          <w:rFonts w:ascii="Times New Roman"/>
          <w:b w:val="false"/>
          <w:i w:val="false"/>
          <w:color w:val="000000"/>
          <w:sz w:val="28"/>
        </w:rPr>
        <w:t>
      27) анықталған бұзушылықтарды жою және өрттерді болдырмау жөніндегі іс-шараларды жүргізу туралы азаматтарға, лауазымды және заңды тұлғаларға ұйғарымдар беру;</w:t>
      </w:r>
      <w:r>
        <w:br/>
      </w:r>
      <w:r>
        <w:rPr>
          <w:rFonts w:ascii="Times New Roman"/>
          <w:b w:val="false"/>
          <w:i w:val="false"/>
          <w:color w:val="000000"/>
          <w:sz w:val="28"/>
        </w:rPr>
        <w:t>
</w:t>
      </w:r>
      <w:r>
        <w:rPr>
          <w:rFonts w:ascii="Times New Roman"/>
          <w:b w:val="false"/>
          <w:i w:val="false"/>
          <w:color w:val="000000"/>
          <w:sz w:val="28"/>
        </w:rPr>
        <w:t>
      28) азаматтарға, лауазымды және заңды тұлғаларға анықталған бұзушылықтарды жою және азаматтық қорғаныс жөніндегі іс-шараларды орындау туралы ұйғарымдар беру;</w:t>
      </w:r>
      <w:r>
        <w:br/>
      </w:r>
      <w:r>
        <w:rPr>
          <w:rFonts w:ascii="Times New Roman"/>
          <w:b w:val="false"/>
          <w:i w:val="false"/>
          <w:color w:val="000000"/>
          <w:sz w:val="28"/>
        </w:rPr>
        <w:t>
</w:t>
      </w:r>
      <w:r>
        <w:rPr>
          <w:rFonts w:ascii="Times New Roman"/>
          <w:b w:val="false"/>
          <w:i w:val="false"/>
          <w:color w:val="000000"/>
          <w:sz w:val="28"/>
        </w:rPr>
        <w:t xml:space="preserve">
      29) субъектiлер өрт қауiпсiздiгi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 туралы өтініштерді сотқа жіберу үшін материалдарды дайындау; </w:t>
      </w:r>
      <w:r>
        <w:br/>
      </w:r>
      <w:r>
        <w:rPr>
          <w:rFonts w:ascii="Times New Roman"/>
          <w:b w:val="false"/>
          <w:i w:val="false"/>
          <w:color w:val="000000"/>
          <w:sz w:val="28"/>
        </w:rPr>
        <w:t>
</w:t>
      </w:r>
      <w:r>
        <w:rPr>
          <w:rFonts w:ascii="Times New Roman"/>
          <w:b w:val="false"/>
          <w:i w:val="false"/>
          <w:color w:val="000000"/>
          <w:sz w:val="28"/>
        </w:rPr>
        <w:t>
      30)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r>
        <w:br/>
      </w:r>
      <w:r>
        <w:rPr>
          <w:rFonts w:ascii="Times New Roman"/>
          <w:b w:val="false"/>
          <w:i w:val="false"/>
          <w:color w:val="000000"/>
          <w:sz w:val="28"/>
        </w:rPr>
        <w:t>
</w:t>
      </w:r>
      <w:r>
        <w:rPr>
          <w:rFonts w:ascii="Times New Roman"/>
          <w:b w:val="false"/>
          <w:i w:val="false"/>
          <w:color w:val="000000"/>
          <w:sz w:val="28"/>
        </w:rPr>
        <w:t xml:space="preserve">
      31) өз құзыреті шегінде терроризммен күрес жөніндегі қалалық штабтың жұмысына қатысу; </w:t>
      </w:r>
      <w:r>
        <w:br/>
      </w:r>
      <w:r>
        <w:rPr>
          <w:rFonts w:ascii="Times New Roman"/>
          <w:b w:val="false"/>
          <w:i w:val="false"/>
          <w:color w:val="000000"/>
          <w:sz w:val="28"/>
        </w:rPr>
        <w:t>
</w:t>
      </w:r>
      <w:r>
        <w:rPr>
          <w:rFonts w:ascii="Times New Roman"/>
          <w:b w:val="false"/>
          <w:i w:val="false"/>
          <w:color w:val="000000"/>
          <w:sz w:val="28"/>
        </w:rPr>
        <w:t>
      32) өз құзыреті шегінде қалалық Терроризмге қарсы комиссияның жұмысына қатысу;</w:t>
      </w:r>
      <w:r>
        <w:br/>
      </w:r>
      <w:r>
        <w:rPr>
          <w:rFonts w:ascii="Times New Roman"/>
          <w:b w:val="false"/>
          <w:i w:val="false"/>
          <w:color w:val="000000"/>
          <w:sz w:val="28"/>
        </w:rPr>
        <w:t>
</w:t>
      </w:r>
      <w:r>
        <w:rPr>
          <w:rFonts w:ascii="Times New Roman"/>
          <w:b w:val="false"/>
          <w:i w:val="false"/>
          <w:color w:val="000000"/>
          <w:sz w:val="28"/>
        </w:rPr>
        <w:t>
      33) өртке қарсы нормалар мен қағидалар талаптарына сәйкестігіне құрылысы аяқталған кәсіпорындарды, ғимараттарды, құрылыстар мен жекелеген қондырғыларды пайдалануға қабылдау жөніндегі жұмыс, қабылдау және мемлекеттік қабылдау комиссияларының жұмысына қатысу;</w:t>
      </w:r>
      <w:r>
        <w:br/>
      </w:r>
      <w:r>
        <w:rPr>
          <w:rFonts w:ascii="Times New Roman"/>
          <w:b w:val="false"/>
          <w:i w:val="false"/>
          <w:color w:val="000000"/>
          <w:sz w:val="28"/>
        </w:rPr>
        <w:t>
</w:t>
      </w:r>
      <w:r>
        <w:rPr>
          <w:rFonts w:ascii="Times New Roman"/>
          <w:b w:val="false"/>
          <w:i w:val="false"/>
          <w:color w:val="000000"/>
          <w:sz w:val="28"/>
        </w:rPr>
        <w:t>
      34)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Департаментке ұсыныстар енгізу;</w:t>
      </w:r>
      <w:r>
        <w:br/>
      </w:r>
      <w:r>
        <w:rPr>
          <w:rFonts w:ascii="Times New Roman"/>
          <w:b w:val="false"/>
          <w:i w:val="false"/>
          <w:color w:val="000000"/>
          <w:sz w:val="28"/>
        </w:rPr>
        <w:t>
</w:t>
      </w:r>
      <w:r>
        <w:rPr>
          <w:rFonts w:ascii="Times New Roman"/>
          <w:b w:val="false"/>
          <w:i w:val="false"/>
          <w:color w:val="000000"/>
          <w:sz w:val="28"/>
        </w:rPr>
        <w:t>
      35)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r>
        <w:br/>
      </w:r>
      <w:r>
        <w:rPr>
          <w:rFonts w:ascii="Times New Roman"/>
          <w:b w:val="false"/>
          <w:i w:val="false"/>
          <w:color w:val="000000"/>
          <w:sz w:val="28"/>
        </w:rPr>
        <w:t>
</w:t>
      </w:r>
      <w:r>
        <w:rPr>
          <w:rFonts w:ascii="Times New Roman"/>
          <w:b w:val="false"/>
          <w:i w:val="false"/>
          <w:color w:val="000000"/>
          <w:sz w:val="28"/>
        </w:rPr>
        <w:t>
      15. Құқықтары және міндеттері:</w:t>
      </w:r>
      <w:r>
        <w:br/>
      </w:r>
      <w:r>
        <w:rPr>
          <w:rFonts w:ascii="Times New Roman"/>
          <w:b w:val="false"/>
          <w:i w:val="false"/>
          <w:color w:val="000000"/>
          <w:sz w:val="28"/>
        </w:rPr>
        <w:t>
</w:t>
      </w:r>
      <w:r>
        <w:rPr>
          <w:rFonts w:ascii="Times New Roman"/>
          <w:b w:val="false"/>
          <w:i w:val="false"/>
          <w:color w:val="000000"/>
          <w:sz w:val="28"/>
        </w:rPr>
        <w:t>
      1)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r>
        <w:br/>
      </w:r>
      <w:r>
        <w:rPr>
          <w:rFonts w:ascii="Times New Roman"/>
          <w:b w:val="false"/>
          <w:i w:val="false"/>
          <w:color w:val="000000"/>
          <w:sz w:val="28"/>
        </w:rPr>
        <w:t>
</w:t>
      </w:r>
      <w:r>
        <w:rPr>
          <w:rFonts w:ascii="Times New Roman"/>
          <w:b w:val="false"/>
          <w:i w:val="false"/>
          <w:color w:val="000000"/>
          <w:sz w:val="28"/>
        </w:rPr>
        <w:t>
      2) белгіленген тәртіппен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r>
        <w:br/>
      </w:r>
      <w:r>
        <w:rPr>
          <w:rFonts w:ascii="Times New Roman"/>
          <w:b w:val="false"/>
          <w:i w:val="false"/>
          <w:color w:val="000000"/>
          <w:sz w:val="28"/>
        </w:rPr>
        <w:t>
</w:t>
      </w:r>
      <w:r>
        <w:rPr>
          <w:rFonts w:ascii="Times New Roman"/>
          <w:b w:val="false"/>
          <w:i w:val="false"/>
          <w:color w:val="000000"/>
          <w:sz w:val="28"/>
        </w:rPr>
        <w:t>
      3)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r>
        <w:br/>
      </w:r>
      <w:r>
        <w:rPr>
          <w:rFonts w:ascii="Times New Roman"/>
          <w:b w:val="false"/>
          <w:i w:val="false"/>
          <w:color w:val="000000"/>
          <w:sz w:val="28"/>
        </w:rPr>
        <w:t>
</w:t>
      </w:r>
      <w:r>
        <w:rPr>
          <w:rFonts w:ascii="Times New Roman"/>
          <w:b w:val="false"/>
          <w:i w:val="false"/>
          <w:color w:val="000000"/>
          <w:sz w:val="28"/>
        </w:rPr>
        <w:t>
      4) қолданыстағы заңнамалық актілерде көзделген өзге құқықтар мен міндеттерді жүзеге асыру.</w:t>
      </w:r>
    </w:p>
    <w:bookmarkEnd w:id="7"/>
    <w:bookmarkStart w:name="z8" w:id="8"/>
    <w:p>
      <w:pPr>
        <w:spacing w:after="0"/>
        <w:ind w:left="0"/>
        <w:jc w:val="left"/>
      </w:pPr>
      <w:r>
        <w:rPr>
          <w:rFonts w:ascii="Times New Roman"/>
          <w:b/>
          <w:i w:val="false"/>
          <w:color w:val="000000"/>
        </w:rPr>
        <w:t xml:space="preserve"> 
3. Бөлім қызметін ұйымдастыру</w:t>
      </w:r>
    </w:p>
    <w:bookmarkEnd w:id="8"/>
    <w:bookmarkStart w:name="z9" w:id="9"/>
    <w:p>
      <w:pPr>
        <w:spacing w:after="0"/>
        <w:ind w:left="0"/>
        <w:jc w:val="both"/>
      </w:pPr>
      <w:r>
        <w:rPr>
          <w:rFonts w:ascii="Times New Roman"/>
          <w:b w:val="false"/>
          <w:i w:val="false"/>
          <w:color w:val="000000"/>
          <w:sz w:val="28"/>
        </w:rPr>
        <w:t xml:space="preserve">
      16. Бөлімге басшылықты бастық жүзеге асырады, ол Басқармаға (Бөлімге)жүктелген міндеттердің орындалуына және оның өз функцияларын жүзеге асыруына дербес жауап береді. </w:t>
      </w:r>
      <w:r>
        <w:br/>
      </w:r>
      <w:r>
        <w:rPr>
          <w:rFonts w:ascii="Times New Roman"/>
          <w:b w:val="false"/>
          <w:i w:val="false"/>
          <w:color w:val="000000"/>
          <w:sz w:val="28"/>
        </w:rPr>
        <w:t>
</w:t>
      </w:r>
      <w:r>
        <w:rPr>
          <w:rFonts w:ascii="Times New Roman"/>
          <w:b w:val="false"/>
          <w:i w:val="false"/>
          <w:color w:val="000000"/>
          <w:sz w:val="28"/>
        </w:rPr>
        <w:t>
      17. Бөлім бастығын Департамент бастығы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18. Бөлім бастығының өкілеттіктері:</w:t>
      </w:r>
      <w:r>
        <w:br/>
      </w:r>
      <w:r>
        <w:rPr>
          <w:rFonts w:ascii="Times New Roman"/>
          <w:b w:val="false"/>
          <w:i w:val="false"/>
          <w:color w:val="000000"/>
          <w:sz w:val="28"/>
        </w:rPr>
        <w:t>
</w:t>
      </w:r>
      <w:r>
        <w:rPr>
          <w:rFonts w:ascii="Times New Roman"/>
          <w:b w:val="false"/>
          <w:i w:val="false"/>
          <w:color w:val="000000"/>
          <w:sz w:val="28"/>
        </w:rPr>
        <w:t xml:space="preserve">
      1) Бөлім атынан сенімхатсыз әрекет етеді; </w:t>
      </w:r>
      <w:r>
        <w:br/>
      </w:r>
      <w:r>
        <w:rPr>
          <w:rFonts w:ascii="Times New Roman"/>
          <w:b w:val="false"/>
          <w:i w:val="false"/>
          <w:color w:val="000000"/>
          <w:sz w:val="28"/>
        </w:rPr>
        <w:t>
</w:t>
      </w:r>
      <w:r>
        <w:rPr>
          <w:rFonts w:ascii="Times New Roman"/>
          <w:b w:val="false"/>
          <w:i w:val="false"/>
          <w:color w:val="000000"/>
          <w:sz w:val="28"/>
        </w:rPr>
        <w:t xml:space="preserve">
      2) өз өкілеттіктері шегінде Департаментте, мемлекеттік органдарда және өзге де ұйымдарда Бөлімнің мүддесіне өкілдік етеді; </w:t>
      </w:r>
      <w:r>
        <w:br/>
      </w:r>
      <w:r>
        <w:rPr>
          <w:rFonts w:ascii="Times New Roman"/>
          <w:b w:val="false"/>
          <w:i w:val="false"/>
          <w:color w:val="000000"/>
          <w:sz w:val="28"/>
        </w:rPr>
        <w:t>
</w:t>
      </w:r>
      <w:r>
        <w:rPr>
          <w:rFonts w:ascii="Times New Roman"/>
          <w:b w:val="false"/>
          <w:i w:val="false"/>
          <w:color w:val="000000"/>
          <w:sz w:val="28"/>
        </w:rPr>
        <w:t>
      3) Министрлік және Комитет қалыптастырған саясатты іске асыруды қамтамасыз етеді, Министрліктің, Комитеттің және Департаменттің актілерін және тапсырмаларын орындайды;</w:t>
      </w:r>
      <w:r>
        <w:br/>
      </w:r>
      <w:r>
        <w:rPr>
          <w:rFonts w:ascii="Times New Roman"/>
          <w:b w:val="false"/>
          <w:i w:val="false"/>
          <w:color w:val="000000"/>
          <w:sz w:val="28"/>
        </w:rPr>
        <w:t>
</w:t>
      </w:r>
      <w:r>
        <w:rPr>
          <w:rFonts w:ascii="Times New Roman"/>
          <w:b w:val="false"/>
          <w:i w:val="false"/>
          <w:color w:val="000000"/>
          <w:sz w:val="28"/>
        </w:rPr>
        <w:t>
      4) аудан аумағында орналасқан Қазақстан Республикасы Ішкі істер министрлігі Төтенше жағдайлар комитетінің Департаменті бөлімшелерінің қызметін жедел басқаруды жүзеге асырады;</w:t>
      </w:r>
      <w:r>
        <w:br/>
      </w:r>
      <w:r>
        <w:rPr>
          <w:rFonts w:ascii="Times New Roman"/>
          <w:b w:val="false"/>
          <w:i w:val="false"/>
          <w:color w:val="000000"/>
          <w:sz w:val="28"/>
        </w:rPr>
        <w:t>
</w:t>
      </w:r>
      <w:r>
        <w:rPr>
          <w:rFonts w:ascii="Times New Roman"/>
          <w:b w:val="false"/>
          <w:i w:val="false"/>
          <w:color w:val="000000"/>
          <w:sz w:val="28"/>
        </w:rPr>
        <w:t xml:space="preserve">
      5) Департамент бастығына Бөлімнің айрықша көзге түскен қызметкерлерін мемлекеттік және ведомстволық наградалармен марапаттау, құрметті атақтар беру, әскери және мемлекеттік өртке қарсы қызмет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 </w:t>
      </w:r>
      <w:r>
        <w:br/>
      </w:r>
      <w:r>
        <w:rPr>
          <w:rFonts w:ascii="Times New Roman"/>
          <w:b w:val="false"/>
          <w:i w:val="false"/>
          <w:color w:val="000000"/>
          <w:sz w:val="28"/>
        </w:rPr>
        <w:t>
</w:t>
      </w:r>
      <w:r>
        <w:rPr>
          <w:rFonts w:ascii="Times New Roman"/>
          <w:b w:val="false"/>
          <w:i w:val="false"/>
          <w:color w:val="000000"/>
          <w:sz w:val="28"/>
        </w:rPr>
        <w:t>
      6) өз құзыреті шегінде Бөлімнің барлық қызметкерлері орындау үшін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
      7) Бөлім қызметкерлерінің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8) Бөлім қызметін ақпараттық-талдау, ұйымдастыру-құқықтық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9) Бөлімнің жыл сайынғы жұмыс жоспарын әзірлеуді және оны Департамент бастығына бекітуге ұсынуды қамтамасыз етеді;</w:t>
      </w:r>
      <w:r>
        <w:br/>
      </w:r>
      <w:r>
        <w:rPr>
          <w:rFonts w:ascii="Times New Roman"/>
          <w:b w:val="false"/>
          <w:i w:val="false"/>
          <w:color w:val="000000"/>
          <w:sz w:val="28"/>
        </w:rPr>
        <w:t>
</w:t>
      </w:r>
      <w:r>
        <w:rPr>
          <w:rFonts w:ascii="Times New Roman"/>
          <w:b w:val="false"/>
          <w:i w:val="false"/>
          <w:color w:val="000000"/>
          <w:sz w:val="28"/>
        </w:rPr>
        <w:t>
      10) Департаментке жыл сайынғы есепті және белгіленген мерзімде Бөлім қызметінің нәтижелері туралы есептер ұсынуды қамтамасыз етеді;</w:t>
      </w:r>
      <w:r>
        <w:br/>
      </w:r>
      <w:r>
        <w:rPr>
          <w:rFonts w:ascii="Times New Roman"/>
          <w:b w:val="false"/>
          <w:i w:val="false"/>
          <w:color w:val="000000"/>
          <w:sz w:val="28"/>
        </w:rPr>
        <w:t>
</w:t>
      </w:r>
      <w:r>
        <w:rPr>
          <w:rFonts w:ascii="Times New Roman"/>
          <w:b w:val="false"/>
          <w:i w:val="false"/>
          <w:color w:val="000000"/>
          <w:sz w:val="28"/>
        </w:rPr>
        <w:t>
      11) жеке және заңды тұлғалардың өтініштерін уақтылы қарауды қамтамасыз етеді;</w:t>
      </w:r>
      <w:r>
        <w:br/>
      </w:r>
      <w:r>
        <w:rPr>
          <w:rFonts w:ascii="Times New Roman"/>
          <w:b w:val="false"/>
          <w:i w:val="false"/>
          <w:color w:val="000000"/>
          <w:sz w:val="28"/>
        </w:rPr>
        <w:t>
</w:t>
      </w:r>
      <w:r>
        <w:rPr>
          <w:rFonts w:ascii="Times New Roman"/>
          <w:b w:val="false"/>
          <w:i w:val="false"/>
          <w:color w:val="000000"/>
          <w:sz w:val="28"/>
        </w:rPr>
        <w:t>
      12) Бөлім қызметкерлеріне тәртіптік жаза қолдану, тәртіптік жазаларды алу туралы ұсыныстар енгізеді, сондай-ақ ерекше көзге түскен қызметкерлерді көтермелеу туралы өтініш жасайды;</w:t>
      </w:r>
      <w:r>
        <w:br/>
      </w:r>
      <w:r>
        <w:rPr>
          <w:rFonts w:ascii="Times New Roman"/>
          <w:b w:val="false"/>
          <w:i w:val="false"/>
          <w:color w:val="000000"/>
          <w:sz w:val="28"/>
        </w:rPr>
        <w:t>
</w:t>
      </w:r>
      <w:r>
        <w:rPr>
          <w:rFonts w:ascii="Times New Roman"/>
          <w:b w:val="false"/>
          <w:i w:val="false"/>
          <w:color w:val="000000"/>
          <w:sz w:val="28"/>
        </w:rPr>
        <w:t>
      13) оның құзыретіне жататын басқа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14) бағынышты бөлімшелерде сыбайлас жемқорлыққа қарсы іс-қимыл, сыбайлас жемқорлық құқық бұзушылықтың әр фактісі бойынша дербес жауап береді;</w:t>
      </w:r>
      <w:r>
        <w:br/>
      </w:r>
      <w:r>
        <w:rPr>
          <w:rFonts w:ascii="Times New Roman"/>
          <w:b w:val="false"/>
          <w:i w:val="false"/>
          <w:color w:val="000000"/>
          <w:sz w:val="28"/>
        </w:rPr>
        <w:t>
</w:t>
      </w:r>
      <w:r>
        <w:rPr>
          <w:rFonts w:ascii="Times New Roman"/>
          <w:b w:val="false"/>
          <w:i w:val="false"/>
          <w:color w:val="000000"/>
          <w:sz w:val="28"/>
        </w:rPr>
        <w:t>
      15) Алматы қаласының Наурызбай ауданы аумағында орналасқан өртке қарсы қызметтерге қатысты аға жедел бастық болып табылады;</w:t>
      </w:r>
      <w:r>
        <w:br/>
      </w:r>
      <w:r>
        <w:rPr>
          <w:rFonts w:ascii="Times New Roman"/>
          <w:b w:val="false"/>
          <w:i w:val="false"/>
          <w:color w:val="000000"/>
          <w:sz w:val="28"/>
        </w:rPr>
        <w:t>
</w:t>
      </w:r>
      <w:r>
        <w:rPr>
          <w:rFonts w:ascii="Times New Roman"/>
          <w:b w:val="false"/>
          <w:i w:val="false"/>
          <w:color w:val="000000"/>
          <w:sz w:val="28"/>
        </w:rPr>
        <w:t>
      16) гарнизон қызметін ұйымдастырады және бақылайды, гарнизон бөлімшелерінің жауынгерлік әзірлігін тексереді, сондай-ақ Мемлекеттік өртке қарсы қызмет органдарының қызмет жарғысында көрсетілген өзге құқықтары мен міндеттері бар;</w:t>
      </w:r>
      <w:r>
        <w:br/>
      </w:r>
      <w:r>
        <w:rPr>
          <w:rFonts w:ascii="Times New Roman"/>
          <w:b w:val="false"/>
          <w:i w:val="false"/>
          <w:color w:val="000000"/>
          <w:sz w:val="28"/>
        </w:rPr>
        <w:t>
</w:t>
      </w:r>
      <w:r>
        <w:rPr>
          <w:rFonts w:ascii="Times New Roman"/>
          <w:b w:val="false"/>
          <w:i w:val="false"/>
          <w:color w:val="000000"/>
          <w:sz w:val="28"/>
        </w:rPr>
        <w:t>
      17) ұжымда моральдық-психологиялық климаттың, қызметтік-әскери тәртіптің жай-күйіне, сондай-ақ бағынышты бөлімшелердің қызметкерлері заңдылықты және қызметте, тұрмыста міндетті жүріс-тұрыс нормаларын сақтауына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заңнамасына сәйкес өзге де өкілеттіктерді жүзеге асырады. </w:t>
      </w:r>
    </w:p>
    <w:bookmarkEnd w:id="9"/>
    <w:bookmarkStart w:name="z10" w:id="10"/>
    <w:p>
      <w:pPr>
        <w:spacing w:after="0"/>
        <w:ind w:left="0"/>
        <w:jc w:val="left"/>
      </w:pPr>
      <w:r>
        <w:rPr>
          <w:rFonts w:ascii="Times New Roman"/>
          <w:b/>
          <w:i w:val="false"/>
          <w:color w:val="000000"/>
        </w:rPr>
        <w:t xml:space="preserve"> 
4. Бөлімнің мүлкі</w:t>
      </w:r>
    </w:p>
    <w:bookmarkEnd w:id="10"/>
    <w:bookmarkStart w:name="z11" w:id="11"/>
    <w:p>
      <w:pPr>
        <w:spacing w:after="0"/>
        <w:ind w:left="0"/>
        <w:jc w:val="both"/>
      </w:pPr>
      <w:r>
        <w:rPr>
          <w:rFonts w:ascii="Times New Roman"/>
          <w:b w:val="false"/>
          <w:i w:val="false"/>
          <w:color w:val="000000"/>
          <w:sz w:val="28"/>
        </w:rPr>
        <w:t xml:space="preserve">
      19. Бөлімде заңнамада көзделген жағдайларда жедел басқару құқығында оқшауланған мүлкі бар. </w:t>
      </w:r>
      <w:r>
        <w:br/>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
      20. Бөлімге бекітілген мүлік республикалық және коммуналдық меншікке жатады. </w:t>
      </w:r>
      <w:r>
        <w:br/>
      </w:r>
      <w:r>
        <w:rPr>
          <w:rFonts w:ascii="Times New Roman"/>
          <w:b w:val="false"/>
          <w:i w:val="false"/>
          <w:color w:val="000000"/>
          <w:sz w:val="28"/>
        </w:rPr>
        <w:t>
</w:t>
      </w: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
    <w:bookmarkStart w:name="z12" w:id="12"/>
    <w:p>
      <w:pPr>
        <w:spacing w:after="0"/>
        <w:ind w:left="0"/>
        <w:jc w:val="left"/>
      </w:pPr>
      <w:r>
        <w:rPr>
          <w:rFonts w:ascii="Times New Roman"/>
          <w:b/>
          <w:i w:val="false"/>
          <w:color w:val="000000"/>
        </w:rPr>
        <w:t xml:space="preserve"> 
5. Бөлімді қайта ұйымдастыру және тарату</w:t>
      </w:r>
    </w:p>
    <w:bookmarkEnd w:id="12"/>
    <w:bookmarkStart w:name="z13" w:id="13"/>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