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9178" w14:textId="de39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филиалдар мен өкілдіктерді тіркеу мәселелері бойынша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2015 жылғы 29 мамырдағы № 301 бұйрығы. Қазақстан Республикасының Әділет министрлігінде 2015 жылы 1 шілдеде № 11530 болып тіркелді. Күші жойылды - Қазақстан Республикасы Әділет министрінің м.а. 2020 жылғы 29 мамырдағы № 66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29.05.2020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"Заңды тұлғаларды мемлекеттік тіркеу, олардың филиалдары мен өкілдіктерін есептік тіркеу"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"Заңды тұлғаларды мемлекеттік қайта тіркеу, олардың филиалдары мен өкілдіктерін есептік қайта тіркеу" мемлекеттік көрсетілетін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көрсетілетін қызмет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көрсетілетін қызмет регламенті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көрсетілетін қызмет регламенті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"Заңды тұлға қызметінің тоқтатылуын мемлекеттік тіркеу, филиал мен өкілдікті есептік тіркеуден шығару" мемлекеттік көрсетілетін қызмет регламенті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"Заңды тұлғалар" мемлекеттік дерекқорынан анықтама беру" мемлекеттік көрсетілетін қызмет регламенті сәйкес осы бұйрыққа </w:t>
      </w:r>
      <w:r>
        <w:rPr>
          <w:rFonts w:ascii="Times New Roman"/>
          <w:b w:val="false"/>
          <w:i w:val="false"/>
          <w:color w:val="000000"/>
          <w:sz w:val="28"/>
        </w:rPr>
        <w:t>7-қосымшаға</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Мына:</w:t>
      </w:r>
    </w:p>
    <w:bookmarkEnd w:id="2"/>
    <w:p>
      <w:pPr>
        <w:spacing w:after="0"/>
        <w:ind w:left="0"/>
        <w:jc w:val="both"/>
      </w:pPr>
      <w:r>
        <w:rPr>
          <w:rFonts w:ascii="Times New Roman"/>
          <w:b w:val="false"/>
          <w:i w:val="false"/>
          <w:color w:val="000000"/>
          <w:sz w:val="28"/>
        </w:rPr>
        <w:t xml:space="preserve">
      1) "Заңды тұлғаларды тіркеу саласындағы мемлекеттік қызмет регламенттерін бекіту туралы" 2014 жылғы 30 қаңтардағы № 37 Қазақстан Республикасы Әділет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2014 жылы 31 қаңтарда № 9117 тіркелді, "Әділет" ақпараттық-құқықтық жүйесі 2014 жылғы 17 наурыздағы жарияланды).</w:t>
      </w:r>
    </w:p>
    <w:p>
      <w:pPr>
        <w:spacing w:after="0"/>
        <w:ind w:left="0"/>
        <w:jc w:val="both"/>
      </w:pPr>
      <w:r>
        <w:rPr>
          <w:rFonts w:ascii="Times New Roman"/>
          <w:b w:val="false"/>
          <w:i w:val="false"/>
          <w:color w:val="000000"/>
          <w:sz w:val="28"/>
        </w:rPr>
        <w:t xml:space="preserve">
      2) "Заңды тұлғаларды, филиалдар мен өкілдіктерді тіркеу мәселелері бойынша мемлекеттік көрсетілетін қызметтер регламенттерін бекіту туралы Қазақстан Республикасы Әділет министрінің 2014 жылғы 30 қаңтардағы № 37 бұйрығына толықтырулар енгізу туралы" Қазақстан Республикасы Әділет министрінің 2014 жылғы 19 маусымдағы № 214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2014 жылы 1 шілдеде № 9549 тіркелді, Әділет" ақпараттық-құқықтық жүйесі 2014 жылғы 4 шілдеде жарияланды) күшін жойды деп танылсын.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Б.Ж. Әбдірайымға жүктелсін.</w:t>
      </w:r>
    </w:p>
    <w:bookmarkEnd w:id="3"/>
    <w:bookmarkStart w:name="z5" w:id="4"/>
    <w:p>
      <w:pPr>
        <w:spacing w:after="0"/>
        <w:ind w:left="0"/>
        <w:jc w:val="both"/>
      </w:pPr>
      <w:r>
        <w:rPr>
          <w:rFonts w:ascii="Times New Roman"/>
          <w:b w:val="false"/>
          <w:i w:val="false"/>
          <w:color w:val="000000"/>
          <w:sz w:val="28"/>
        </w:rPr>
        <w:t>
      4. Қазақстан Республикасы Әділет министрлігінің Тіркеу қызметі және заң қызметін ұйымдастыру департаменті осы бұйрықты мемлекеттік тіркеуді және оны заңнамада белгіленген тәртіппен ресми жариялауды қамтамасыз етсін.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Баймолдина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1-қосымша</w:t>
            </w:r>
          </w:p>
        </w:tc>
      </w:tr>
    </w:tbl>
    <w:bookmarkStart w:name="z8" w:id="6"/>
    <w:p>
      <w:pPr>
        <w:spacing w:after="0"/>
        <w:ind w:left="0"/>
        <w:jc w:val="left"/>
      </w:pPr>
      <w:r>
        <w:rPr>
          <w:rFonts w:ascii="Times New Roman"/>
          <w:b/>
          <w:i w:val="false"/>
          <w:color w:val="000000"/>
        </w:rPr>
        <w:t xml:space="preserve"> "Заңды тұлғаларды мемлекеттік тіркеу, олардың филиалдары мен өкілдіктерін есептік тіркеу"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"Заңды тұлғаларды мемлекеттік тіркеу, олардың филиалдары мен өкілдіктерін есептік тіркеу"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"Заңды тұлғаларды мемлекеттік тіркеу, олардың филиалдары мен өкілдіктерін есептік тіркеу"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(бұдан әрі – Мемлекеттік корпорация)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both"/>
      </w:pPr>
      <w:r>
        <w:rPr>
          <w:rFonts w:ascii="Times New Roman"/>
          <w:b w:val="false"/>
          <w:i w:val="false"/>
          <w:color w:val="000000"/>
          <w:sz w:val="28"/>
        </w:rPr>
        <w:t xml:space="preserve">
      Электронды түрде тіркеген жағдайда заңды тұлғаларды мемлекеттік тіркеу портал арқылы "Заңды тұлғалар" мемлекеттік деректер қорына түсетін хабарламалар негізінде жүзеге асырылады. </w:t>
      </w:r>
    </w:p>
    <w:p>
      <w:pPr>
        <w:spacing w:after="0"/>
        <w:ind w:left="0"/>
        <w:jc w:val="both"/>
      </w:pPr>
      <w:r>
        <w:rPr>
          <w:rFonts w:ascii="Times New Roman"/>
          <w:b w:val="false"/>
          <w:i w:val="false"/>
          <w:color w:val="000000"/>
          <w:sz w:val="28"/>
        </w:rPr>
        <w:t>
      Қызмет алушыда электрондық цифрлық қолтаңбамен (бұдан әрі – ЭЦҚ) болған жағдайда портал арқылы өтінім берілген сәттен бастап жұмыс күнінің бір сағат ішінде акционерлік қоғамдар мен олардың филиалдарынан (өкілдіктерінен) басқа шағын және орта кәсіпкерлік субъектілеріне жататын заңды тұлғаларды мемлекеттік тіркеу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2. Мемлекеттік көрсетілетін қызметтің нысаны: электрондық/қағаз түрінде.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3. Мемлекеттік көрсетілетін қызметтің нәтижесі: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коммерциялық емес ұйымға жататын заңды тұлғаны және </w:t>
      </w:r>
      <w:r>
        <w:rPr>
          <w:rFonts w:ascii="Times New Roman"/>
          <w:b w:val="false"/>
          <w:i w:val="false"/>
          <w:color w:val="000000"/>
          <w:sz w:val="28"/>
        </w:rPr>
        <w:t>2 қосымшаға</w:t>
      </w:r>
      <w:r>
        <w:rPr>
          <w:rFonts w:ascii="Times New Roman"/>
          <w:b w:val="false"/>
          <w:i w:val="false"/>
          <w:color w:val="000000"/>
          <w:sz w:val="28"/>
        </w:rPr>
        <w:t xml:space="preserve"> сәйкес коммерциялық ұйымға жататын заңды тұлғаны мемлекеттік тіркеу туралы анықтама, сондай-ақ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коммерциялық емес ұйымға жататын заңды тұлғалардың филиалын (өкілдігін) және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коммерциялық ұйымға жататын заңды тұлғаның филиалын (өкілдігін) есептік тіркеу туралы анықтама (бұдан әрі - анықтама),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жазбаша түрде дәлелді бас тарту.</w:t>
      </w:r>
    </w:p>
    <w:bookmarkEnd w:id="10"/>
    <w:p>
      <w:pPr>
        <w:spacing w:after="0"/>
        <w:ind w:left="0"/>
        <w:jc w:val="both"/>
      </w:pPr>
      <w:r>
        <w:rPr>
          <w:rFonts w:ascii="Times New Roman"/>
          <w:b w:val="false"/>
          <w:i w:val="false"/>
          <w:color w:val="000000"/>
          <w:sz w:val="28"/>
        </w:rPr>
        <w:t>
      порталда – "жеке кабинетке" шағын кәсіпкерлік субъектілеріне заңды тұлғаларды мемлекеттік тіркеу туралы хабарлама не көрсетілетін қызметті берушінің ЭЦҚ-сымен күәландырылған мемлекеттік қызметті электрондық құжат нысанында көрсетуден бас тарту туралы көрсетілетін қызметті берушінің дәлелді жауабы.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құрылымдық бөлімшелерінің (қызметкерлерінің) іс-қимылдары тәртібінің сипаттамасы</w:t>
      </w:r>
    </w:p>
    <w:bookmarkEnd w:id="11"/>
    <w:bookmarkStart w:name="z17" w:id="12"/>
    <w:p>
      <w:pPr>
        <w:spacing w:after="0"/>
        <w:ind w:left="0"/>
        <w:jc w:val="both"/>
      </w:pPr>
      <w:r>
        <w:rPr>
          <w:rFonts w:ascii="Times New Roman"/>
          <w:b w:val="false"/>
          <w:i w:val="false"/>
          <w:color w:val="000000"/>
          <w:sz w:val="28"/>
        </w:rPr>
        <w:t>
      4. Көрсетілетін қызметті алушының электрондық құжат нысанындағы немесе қағаз жүзіндегі өтініші мемлекеттік көрсетілген қызмет бойынша рәсімдерді (іс-әрекеттерді) бастауға негіз болып табылады.</w:t>
      </w:r>
    </w:p>
    <w:bookmarkEnd w:id="12"/>
    <w:bookmarkStart w:name="z18" w:id="13"/>
    <w:p>
      <w:pPr>
        <w:spacing w:after="0"/>
        <w:ind w:left="0"/>
        <w:jc w:val="both"/>
      </w:pPr>
      <w:r>
        <w:rPr>
          <w:rFonts w:ascii="Times New Roman"/>
          <w:b w:val="false"/>
          <w:i w:val="false"/>
          <w:color w:val="000000"/>
          <w:sz w:val="28"/>
        </w:rPr>
        <w:t>
      5. Мемлекеттік корпорациядан заңды тұлғаны тіркеуге, филиалды (өкілдікті) есептік тіркеуге құжаттар түскен кезде көрсетілетін қызметті берушінің жинақтау бөлімінің қызметкері құжаттарды тізілімге сәйкес қабылдауды жүзеге асырады және заңды тұлғаларды тіркеу (бөліміне) басқармасына жібереді. Құжаттарды қабылдау және беру ұзақтығы 30 минуттан аспайды.</w:t>
      </w:r>
    </w:p>
    <w:bookmarkEnd w:id="13"/>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белгілейді және оған орындауға береді.</w:t>
      </w:r>
    </w:p>
    <w:p>
      <w:pPr>
        <w:spacing w:after="0"/>
        <w:ind w:left="0"/>
        <w:jc w:val="both"/>
      </w:pPr>
      <w:r>
        <w:rPr>
          <w:rFonts w:ascii="Times New Roman"/>
          <w:b w:val="false"/>
          <w:i w:val="false"/>
          <w:color w:val="000000"/>
          <w:sz w:val="28"/>
        </w:rPr>
        <w:t>
      Жауапты орындаушы:</w:t>
      </w:r>
    </w:p>
    <w:p>
      <w:pPr>
        <w:spacing w:after="0"/>
        <w:ind w:left="0"/>
        <w:jc w:val="both"/>
      </w:pPr>
      <w:r>
        <w:rPr>
          <w:rFonts w:ascii="Times New Roman"/>
          <w:b w:val="false"/>
          <w:i w:val="false"/>
          <w:color w:val="000000"/>
          <w:sz w:val="28"/>
        </w:rPr>
        <w:t>
      1) ұсынылған құжаттар топтамасының толықтығын және олардың жасалуының (ресімделуінің) дұрыстығын, Қазақстан Республикасының қолданыстағы заңнамасына сәйкестігін тексереді;</w:t>
      </w:r>
    </w:p>
    <w:p>
      <w:pPr>
        <w:spacing w:after="0"/>
        <w:ind w:left="0"/>
        <w:jc w:val="both"/>
      </w:pPr>
      <w:r>
        <w:rPr>
          <w:rFonts w:ascii="Times New Roman"/>
          <w:b w:val="false"/>
          <w:i w:val="false"/>
          <w:color w:val="000000"/>
          <w:sz w:val="28"/>
        </w:rPr>
        <w:t>
      2) заңды тұлғаны мемлекеттік тіркеу туралы, филиалды (өкілдікті) есептік тіркеу туралы бұйрықты немесе бас тарту туралы дәлелді ресімдейді;</w:t>
      </w:r>
    </w:p>
    <w:p>
      <w:pPr>
        <w:spacing w:after="0"/>
        <w:ind w:left="0"/>
        <w:jc w:val="both"/>
      </w:pPr>
      <w:r>
        <w:rPr>
          <w:rFonts w:ascii="Times New Roman"/>
          <w:b w:val="false"/>
          <w:i w:val="false"/>
          <w:color w:val="000000"/>
          <w:sz w:val="28"/>
        </w:rPr>
        <w:t>
      3) Бизнес-сәйкестендіру нөмірлерінің ұлттық тізіліміне мәліметтер енгізеді;</w:t>
      </w:r>
    </w:p>
    <w:p>
      <w:pPr>
        <w:spacing w:after="0"/>
        <w:ind w:left="0"/>
        <w:jc w:val="both"/>
      </w:pPr>
      <w:r>
        <w:rPr>
          <w:rFonts w:ascii="Times New Roman"/>
          <w:b w:val="false"/>
          <w:i w:val="false"/>
          <w:color w:val="000000"/>
          <w:sz w:val="28"/>
        </w:rPr>
        <w:t>
      4) заңды тұлғаны мемлекеттік тіркеу туралы, филиалды (өкілдікті) есептік тіркеу туралы бизнес-сәйкестендіру нөмірі берілген анықтаманы ресімдейді.</w:t>
      </w:r>
    </w:p>
    <w:p>
      <w:pPr>
        <w:spacing w:after="0"/>
        <w:ind w:left="0"/>
        <w:jc w:val="both"/>
      </w:pPr>
      <w:r>
        <w:rPr>
          <w:rFonts w:ascii="Times New Roman"/>
          <w:b w:val="false"/>
          <w:i w:val="false"/>
          <w:color w:val="000000"/>
          <w:sz w:val="28"/>
        </w:rPr>
        <w:t>
      Жауапты орындаушының құжаттарды қарау және рәсімдеу ұзақтығы мынандай:</w:t>
      </w:r>
    </w:p>
    <w:p>
      <w:pPr>
        <w:spacing w:after="0"/>
        <w:ind w:left="0"/>
        <w:jc w:val="both"/>
      </w:pPr>
      <w:r>
        <w:rPr>
          <w:rFonts w:ascii="Times New Roman"/>
          <w:b w:val="false"/>
          <w:i w:val="false"/>
          <w:color w:val="000000"/>
          <w:sz w:val="28"/>
        </w:rPr>
        <w:t>
      жеке кәсіпкерлік субъектілеріне жататын заңды тұлғаларды мемлекеттік тіркеу, олардың филиалдарын (өкілдіктерін) есептік тіркеу, қызметін үлгілік болып табылмайтын жарғы негізінде жүзеге асыратын акционерлік қоғамдарды, олардың филиалдарын (өкілдіктерін) қоспағанда мемлекеттік кезінде қажетті құжаттар қоса бере отырып, өтініш берілген күннен кейінгі 5 сағат кешіктірілмей жүргізіледі;</w:t>
      </w:r>
    </w:p>
    <w:p>
      <w:pPr>
        <w:spacing w:after="0"/>
        <w:ind w:left="0"/>
        <w:jc w:val="both"/>
      </w:pPr>
      <w:r>
        <w:rPr>
          <w:rFonts w:ascii="Times New Roman"/>
          <w:b w:val="false"/>
          <w:i w:val="false"/>
          <w:color w:val="000000"/>
          <w:sz w:val="28"/>
        </w:rPr>
        <w:t>
      қызметін үлгілік жарғы болып табылмайтын жарғы негізінде жүзеге асыратын, жеке кәсіпкерлік субъектілеріне жатпайтын заңды тұлғаларды, сондай-ақ акционерлік қоғамдарды (саяси партияларды, олардың филиалдары мен өкілдіктерін қоспағанда) мемлекеттік тіркеу кезінде қажетті құжаттарды қоса бере отырып, өтініш берілген күннен кейінгі 10 жұмыс күнінен кешіктірілмей жүргізіледі, көрсетілетін қызмет берушінің орналасқан жерінен тыс 15 жұмыс күннен кешіктірілмей жүргізіледі;</w:t>
      </w:r>
    </w:p>
    <w:p>
      <w:pPr>
        <w:spacing w:after="0"/>
        <w:ind w:left="0"/>
        <w:jc w:val="both"/>
      </w:pPr>
      <w:r>
        <w:rPr>
          <w:rFonts w:ascii="Times New Roman"/>
          <w:b w:val="false"/>
          <w:i w:val="false"/>
          <w:color w:val="000000"/>
          <w:sz w:val="28"/>
        </w:rPr>
        <w:t>
      саяси партияларды мемлекеттік тіркеу және олардың филиалдарын (өкілдіктерін) есептік тіркеу қажетті құжаттарды қоса бере отырып өтініш берілген күннен бастап 20 жұмыс күнінен кешіктірілмей жүргізіледі.</w:t>
      </w:r>
    </w:p>
    <w:p>
      <w:pPr>
        <w:spacing w:after="0"/>
        <w:ind w:left="0"/>
        <w:jc w:val="both"/>
      </w:pPr>
      <w:r>
        <w:rPr>
          <w:rFonts w:ascii="Times New Roman"/>
          <w:b w:val="false"/>
          <w:i w:val="false"/>
          <w:color w:val="000000"/>
          <w:sz w:val="28"/>
        </w:rPr>
        <w:t>
      Жауапты орындаушы қарағаннан кейін бизнес-сәйкестендіру нөмірі берілген заңды тұлғаны мемлекеттік тіркеу туралы, филиалды (өкілдікті) есептік тіркеу туралы анықтама не дәлелді бас тарту уәкілетті органның басшылығына қол қоюға жіберіледі. Қарау ұзақтығы 2 сағатты құрайды.</w:t>
      </w:r>
    </w:p>
    <w:p>
      <w:pPr>
        <w:spacing w:after="0"/>
        <w:ind w:left="0"/>
        <w:jc w:val="both"/>
      </w:pPr>
      <w:r>
        <w:rPr>
          <w:rFonts w:ascii="Times New Roman"/>
          <w:b w:val="false"/>
          <w:i w:val="false"/>
          <w:color w:val="000000"/>
          <w:sz w:val="28"/>
        </w:rPr>
        <w:t>
      Жауапты орындаушы басшылық қол қойған құжаттарды көрсетілетін қызметі берушінің жинақтау бөліміне береді.</w:t>
      </w:r>
    </w:p>
    <w:p>
      <w:pPr>
        <w:spacing w:after="0"/>
        <w:ind w:left="0"/>
        <w:jc w:val="both"/>
      </w:pPr>
      <w:r>
        <w:rPr>
          <w:rFonts w:ascii="Times New Roman"/>
          <w:b w:val="false"/>
          <w:i w:val="false"/>
          <w:color w:val="000000"/>
          <w:sz w:val="28"/>
        </w:rPr>
        <w:t>
      Көрсетілетін қызметті берушінің жинақтау бөлімінің қызметкері құжаттарды курьер арқылы Мемлекеттік корпорацияға береді.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"жеке кабинетінен" өтініштерді және тіркеуге арналған құжаттар топтамасын қабылдау, оларды бастапқы тексеру;</w:t>
      </w:r>
    </w:p>
    <w:p>
      <w:pPr>
        <w:spacing w:after="0"/>
        <w:ind w:left="0"/>
        <w:jc w:val="both"/>
      </w:pPr>
      <w:r>
        <w:rPr>
          <w:rFonts w:ascii="Times New Roman"/>
          <w:b w:val="false"/>
          <w:i w:val="false"/>
          <w:color w:val="000000"/>
          <w:sz w:val="28"/>
        </w:rPr>
        <w:t>
      2) ұсынылған құжаттарға заң сараптамасын жүргізу;</w:t>
      </w:r>
    </w:p>
    <w:p>
      <w:pPr>
        <w:spacing w:after="0"/>
        <w:ind w:left="0"/>
        <w:jc w:val="both"/>
      </w:pPr>
      <w:r>
        <w:rPr>
          <w:rFonts w:ascii="Times New Roman"/>
          <w:b w:val="false"/>
          <w:i w:val="false"/>
          <w:color w:val="000000"/>
          <w:sz w:val="28"/>
        </w:rPr>
        <w:t>
      3) басшылықтың құжаттарды қарауы және оларды көрсетілетін қызметті алушының "жеке кабинетіне" мемлекеттік көрсетілетін қызметтің нәтижесін алу күні көрсете отырып, сұрау салудың қабылданғаны туралы есеп хабарлама жіберу үшін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4"/>
    <w:p>
      <w:pPr>
        <w:spacing w:after="0"/>
        <w:ind w:left="0"/>
        <w:jc w:val="left"/>
      </w:pPr>
      <w:r>
        <w:rPr>
          <w:rFonts w:ascii="Times New Roman"/>
          <w:b/>
          <w:i w:val="false"/>
          <w:color w:val="000000"/>
        </w:rPr>
        <w:t xml:space="preserve"> 3. Мемлекеттік қызмет көрсету процесіндегі құрылымдық бөлімшелердің (қызметкерлердің) өзара іс-қимылы тәртібінің сипаттамасы</w:t>
      </w:r>
    </w:p>
    <w:bookmarkEnd w:id="14"/>
    <w:bookmarkStart w:name="z27" w:id="15"/>
    <w:p>
      <w:pPr>
        <w:spacing w:after="0"/>
        <w:ind w:left="0"/>
        <w:jc w:val="both"/>
      </w:pPr>
      <w:r>
        <w:rPr>
          <w:rFonts w:ascii="Times New Roman"/>
          <w:b w:val="false"/>
          <w:i w:val="false"/>
          <w:color w:val="000000"/>
          <w:sz w:val="28"/>
        </w:rPr>
        <w:t>
      6. Мемлекеттік қызметін көрсету процесіне қатысатын көрсетілетін қызметті берушінің құрылымдық бөлімшелерінің тізбесі:</w:t>
      </w:r>
    </w:p>
    <w:bookmarkEnd w:id="15"/>
    <w:p>
      <w:pPr>
        <w:spacing w:after="0"/>
        <w:ind w:left="0"/>
        <w:jc w:val="both"/>
      </w:pPr>
      <w:r>
        <w:rPr>
          <w:rFonts w:ascii="Times New Roman"/>
          <w:b w:val="false"/>
          <w:i w:val="false"/>
          <w:color w:val="000000"/>
          <w:sz w:val="28"/>
        </w:rPr>
        <w:t>
      1) мемлекеттік корпорацияның инспекторы – құжаттарды қабылдайды және береді;</w:t>
      </w:r>
    </w:p>
    <w:p>
      <w:pPr>
        <w:spacing w:after="0"/>
        <w:ind w:left="0"/>
        <w:jc w:val="both"/>
      </w:pPr>
      <w:r>
        <w:rPr>
          <w:rFonts w:ascii="Times New Roman"/>
          <w:b w:val="false"/>
          <w:i w:val="false"/>
          <w:color w:val="000000"/>
          <w:sz w:val="28"/>
        </w:rPr>
        <w:t>
      2) мемлекеттік корпорацияның жинақтаушы бөлімінің инспекторы – тізілім жасайды және оны уәкілетті органға жібереді;</w:t>
      </w:r>
    </w:p>
    <w:p>
      <w:pPr>
        <w:spacing w:after="0"/>
        <w:ind w:left="0"/>
        <w:jc w:val="both"/>
      </w:pPr>
      <w:r>
        <w:rPr>
          <w:rFonts w:ascii="Times New Roman"/>
          <w:b w:val="false"/>
          <w:i w:val="false"/>
          <w:color w:val="000000"/>
          <w:sz w:val="28"/>
        </w:rPr>
        <w:t>
      3) көрсетілетін қызметті берушінің жинақтаушы бөлімінің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4) заңды тұлғаларды тіркеу басқарма (бөлім) басшысы құжаттарды тізілім бойынша қабылдайды және орындаушыларға бөледі;</w:t>
      </w:r>
    </w:p>
    <w:p>
      <w:pPr>
        <w:spacing w:after="0"/>
        <w:ind w:left="0"/>
        <w:jc w:val="both"/>
      </w:pPr>
      <w:r>
        <w:rPr>
          <w:rFonts w:ascii="Times New Roman"/>
          <w:b w:val="false"/>
          <w:i w:val="false"/>
          <w:color w:val="000000"/>
          <w:sz w:val="28"/>
        </w:rPr>
        <w:t>
      5) заңды тұлғаларды тіркеу басқармасының (бөлімінің) жауапты орындаушысы - заңды тұлғаны, филиалды (өкілдікті) мемлекеттік (есептік) тіркеуге ұсынылған құжаттарға сараптама жүргізеді;</w:t>
      </w:r>
    </w:p>
    <w:p>
      <w:pPr>
        <w:spacing w:after="0"/>
        <w:ind w:left="0"/>
        <w:jc w:val="both"/>
      </w:pPr>
      <w:r>
        <w:rPr>
          <w:rFonts w:ascii="Times New Roman"/>
          <w:b w:val="false"/>
          <w:i w:val="false"/>
          <w:color w:val="000000"/>
          <w:sz w:val="28"/>
        </w:rPr>
        <w:t>
      6) көрсетілетін қызметті берушінің басшысы құжаттарға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xml:space="preserve">
      7. Құрылымдық бөлімшелердің (қызметкерлердің) арасындағы рәсімдер (іс-қимылдар) кезектілігінің (әрбір рәсімнің (іс-қимылдың) ұзақтығын көрсете отырып)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6"/>
    <w:bookmarkStart w:name="z35" w:id="17"/>
    <w:p>
      <w:pPr>
        <w:spacing w:after="0"/>
        <w:ind w:left="0"/>
        <w:jc w:val="left"/>
      </w:pPr>
      <w:r>
        <w:rPr>
          <w:rFonts w:ascii="Times New Roman"/>
          <w:b/>
          <w:i w:val="false"/>
          <w:color w:val="000000"/>
        </w:rPr>
        <w:t xml:space="preserve"> 4. Мемлекеттік көрсетілетін қызмет процесінде Мемлекеттік корпорациямен және (немесе) өзге де қызмет берушілермен өзара іс-қимыл тәртібінің, сондай-ақ ақпараттық жүйелерді пайдалану тәртібінің сипаттамасы</w:t>
      </w:r>
    </w:p>
    <w:bookmarkEnd w:id="17"/>
    <w:bookmarkStart w:name="z36" w:id="18"/>
    <w:p>
      <w:pPr>
        <w:spacing w:after="0"/>
        <w:ind w:left="0"/>
        <w:jc w:val="both"/>
      </w:pPr>
      <w:r>
        <w:rPr>
          <w:rFonts w:ascii="Times New Roman"/>
          <w:b w:val="false"/>
          <w:i w:val="false"/>
          <w:color w:val="000000"/>
          <w:sz w:val="28"/>
        </w:rPr>
        <w:t>
      8. Мемлекеттік корпорацияда құжаттарды қабылдау операциялық залда Мемлекеттік корпорация жұмыскерінің тегі, аты, әкесінің аты (болған жағдайда) және лауазымы көрсетілген "кедергісіз қызмет көрсету" арқылы жүзеге асырылады.</w:t>
      </w:r>
    </w:p>
    <w:bookmarkEnd w:id="18"/>
    <w:p>
      <w:pPr>
        <w:spacing w:after="0"/>
        <w:ind w:left="0"/>
        <w:jc w:val="both"/>
      </w:pPr>
      <w:r>
        <w:rPr>
          <w:rFonts w:ascii="Times New Roman"/>
          <w:b w:val="false"/>
          <w:i w:val="false"/>
          <w:color w:val="000000"/>
          <w:sz w:val="28"/>
        </w:rPr>
        <w:t>
      Құжаттарды тапсыру үшін көрсетілетін қызметті алушының күтіне жол берілетін ең ұзақ уақыт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көрсетуге жол берілетін ең ұзақ уақыт – 20 минуттан аспайды.</w:t>
      </w:r>
    </w:p>
    <w:p>
      <w:pPr>
        <w:spacing w:after="0"/>
        <w:ind w:left="0"/>
        <w:jc w:val="both"/>
      </w:pPr>
      <w:r>
        <w:rPr>
          <w:rFonts w:ascii="Times New Roman"/>
          <w:b w:val="false"/>
          <w:i w:val="false"/>
          <w:color w:val="000000"/>
          <w:sz w:val="28"/>
        </w:rPr>
        <w:t xml:space="preserve">
      Мемлекеттік көрсетілген қызметті алу үшін көрсетілген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Мемлекеттік корпорацияда құжаттар қабылданған кезде мемлекеттік қызмет көрсетуді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тізбесіне сәйкес құжаттар топтамасын толық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9. Мемлекеттік корпорацияда көрсетілетін қызметті алушыға дайын құжаттарды беруді Мемлекеттік корпорацияның жұмыскері қолхаттың негізінде жеке куәлікті көрсеткен кезде жүзеге асырады.</w:t>
      </w:r>
    </w:p>
    <w:bookmarkEnd w:id="19"/>
    <w:p>
      <w:pPr>
        <w:spacing w:after="0"/>
        <w:ind w:left="0"/>
        <w:jc w:val="both"/>
      </w:pPr>
      <w:r>
        <w:rPr>
          <w:rFonts w:ascii="Times New Roman"/>
          <w:b w:val="false"/>
          <w:i w:val="false"/>
          <w:color w:val="000000"/>
          <w:sz w:val="28"/>
        </w:rPr>
        <w:t>
      Құжаттарды алуы үшін көрсетілетін қызметті алушының күтіне жол берілетін ең ұзақ уақыт – 15 минуттан аспайды.</w:t>
      </w:r>
    </w:p>
    <w:bookmarkStart w:name="z38" w:id="20"/>
    <w:p>
      <w:pPr>
        <w:spacing w:after="0"/>
        <w:ind w:left="0"/>
        <w:jc w:val="both"/>
      </w:pPr>
      <w:r>
        <w:rPr>
          <w:rFonts w:ascii="Times New Roman"/>
          <w:b w:val="false"/>
          <w:i w:val="false"/>
          <w:color w:val="000000"/>
          <w:sz w:val="28"/>
        </w:rPr>
        <w:t xml:space="preserve">
      10. Мемлекеттік корпорацияның интеграцияланған ақпараттық жүйесінде көрсетілетін қызметті алушының сұрау салуын тіркеу және өңдеу кезінде Мемлекеттік корпорация жұмыскерлерінің жүгінуі мен рәсімдері (іс-әрекеттері) кезектілігі тәртібінің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0"/>
    <w:bookmarkStart w:name="z39" w:id="21"/>
    <w:p>
      <w:pPr>
        <w:spacing w:after="0"/>
        <w:ind w:left="0"/>
        <w:jc w:val="both"/>
      </w:pPr>
      <w:r>
        <w:rPr>
          <w:rFonts w:ascii="Times New Roman"/>
          <w:b w:val="false"/>
          <w:i w:val="false"/>
          <w:color w:val="000000"/>
          <w:sz w:val="28"/>
        </w:rPr>
        <w:t xml:space="preserve">
      11. Портал арқылы мемлекеттік қызметті көрсету процесіндегі іс-әрекеттердің қисынды кезектілігі арасындағы өзара байланысты көрсететін сипаттама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1"/>
    <w:bookmarkStart w:name="z40" w:id="22"/>
    <w:p>
      <w:pPr>
        <w:spacing w:after="0"/>
        <w:ind w:left="0"/>
        <w:jc w:val="both"/>
      </w:pPr>
      <w:r>
        <w:rPr>
          <w:rFonts w:ascii="Times New Roman"/>
          <w:b w:val="false"/>
          <w:i w:val="false"/>
          <w:color w:val="000000"/>
          <w:sz w:val="28"/>
        </w:rPr>
        <w:t>
      12. Мемлекеттік қызметті көрсету бойынша қажетті ақпарат пен консультацияны көрсетілетін қызметі алушы саll-оралығының 1414, 8 800 080 7777 телефоны арқылы 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xml:space="preserve">
      13. Мемлекеттік қызмет көрсету процесінде көрсетілетін қызметті берушінің құрылымдық бөлімшелерінің (жұмыскерлерінің) рәсімдері (іс-әрекеттері), өзара іс-қимылдары кезектілігінің нақты сипаттамасы, сондай-ақ мемлекеттік қызмет көрсету процесінде өзге де көрсетілген қызметті берушілермен және (немесе) Мемлекеттік корпорациямен өзара іс-қимыл тәртібінің және ақпараттық жүйені пайдалану тәртібінің сипаттамасы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тұлғаларды мемлекеттік </w:t>
            </w:r>
            <w:r>
              <w:br/>
            </w:r>
            <w:r>
              <w:rPr>
                <w:rFonts w:ascii="Times New Roman"/>
                <w:b w:val="false"/>
                <w:i w:val="false"/>
                <w:color w:val="000000"/>
                <w:sz w:val="20"/>
              </w:rPr>
              <w:t xml:space="preserve">тіркеу, олардың филиалдары </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1-қосымша</w:t>
            </w:r>
          </w:p>
        </w:tc>
      </w:tr>
    </w:tbl>
    <w:bookmarkStart w:name="z43" w:id="24"/>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 арасындағы рәсімдер (іс-қимылдар) кезектілігінің сипаттамасы</w:t>
      </w:r>
    </w:p>
    <w:bookmarkEnd w:id="24"/>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917"/>
        <w:gridCol w:w="1562"/>
        <w:gridCol w:w="1410"/>
        <w:gridCol w:w="2986"/>
        <w:gridCol w:w="1410"/>
        <w:gridCol w:w="1463"/>
        <w:gridCol w:w="10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құрылымдық бөлімшелерінің (қызметкерлерінің) тізбесі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жауапты қызметкері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басшысы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 басқармасы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(іс-қимылдар) кезектілігінің сипаттамасы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құжаттарды қабылдау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қабылдайды және бөледі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және басқа да құжаттарға құқықтық сараптама жүргізу, Ұлттық тізілімге мәліметтер енгізу. бұйрық және анықтама жобаларын ресімдеу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анықтамаларға қол қою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филиалдар мен өкілдіктердің құрылтай құжаттарын ресімдеу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басшысына жолдайды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белгілейді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жобасын басшыға қол қоюға беру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(бөліміне) басқармасына беру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бөліміне құрылтай құжаттарын беру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бөліміне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рәсімнің ұзақтығы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10 жұмыс күн, 1 айдан кешіктірмей</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 тіркеу, олардың</w:t>
            </w:r>
            <w:r>
              <w:br/>
            </w:r>
            <w:r>
              <w:rPr>
                <w:rFonts w:ascii="Times New Roman"/>
                <w:b w:val="false"/>
                <w:i w:val="false"/>
                <w:color w:val="000000"/>
                <w:sz w:val="20"/>
              </w:rPr>
              <w:t>филиалдары мен өкілдіктерін есептік тіркеу"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2-қосымша</w:t>
            </w:r>
          </w:p>
        </w:tc>
      </w:tr>
    </w:tbl>
    <w:bookmarkStart w:name="z45" w:id="25"/>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Мемлекеттік корпорацияның қызметкерлерінің жүгіну тәртібі мен рәсімдер (іс-қимылдар) кезектілігінің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3439"/>
        <w:gridCol w:w="1552"/>
        <w:gridCol w:w="1320"/>
        <w:gridCol w:w="1556"/>
        <w:gridCol w:w="1556"/>
        <w:gridCol w:w="20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бөлімшелерінің (қызметкерлерінің) тізбесі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инспекторы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беру бөлімі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рәсімдердің, операциялардың) атауы және олардың сипаттамасы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қабылдау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құрастырады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 және қабылдау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(деректер, құжат, ұйымдастырушылық-өкімдік шешім)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қолхат беру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жинақтаушы бөліміне жіберу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енгізу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 тіркеу, олардың</w:t>
            </w:r>
            <w:r>
              <w:br/>
            </w:r>
            <w:r>
              <w:rPr>
                <w:rFonts w:ascii="Times New Roman"/>
                <w:b w:val="false"/>
                <w:i w:val="false"/>
                <w:color w:val="000000"/>
                <w:sz w:val="20"/>
              </w:rPr>
              <w:t>филиалдары мен өкілдіктерін есептік тіркеу"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 қосымша</w:t>
            </w:r>
          </w:p>
        </w:tc>
      </w:tr>
    </w:tbl>
    <w:bookmarkStart w:name="z47" w:id="26"/>
    <w:p>
      <w:pPr>
        <w:spacing w:after="0"/>
        <w:ind w:left="0"/>
        <w:jc w:val="left"/>
      </w:pPr>
      <w:r>
        <w:rPr>
          <w:rFonts w:ascii="Times New Roman"/>
          <w:b/>
          <w:i w:val="false"/>
          <w:color w:val="000000"/>
        </w:rPr>
        <w:t xml:space="preserve"> Мемлекеттік көрсетілетін қызметті "электрондық үкімет" веб-порталы арқылы алу схемасы</w:t>
      </w:r>
    </w:p>
    <w:bookmarkEnd w:id="26"/>
    <w:p>
      <w:pPr>
        <w:spacing w:after="0"/>
        <w:ind w:left="0"/>
        <w:jc w:val="left"/>
      </w:pPr>
      <w:r>
        <w:br/>
      </w:r>
    </w:p>
    <w:p>
      <w:pPr>
        <w:spacing w:after="0"/>
        <w:ind w:left="0"/>
        <w:jc w:val="both"/>
      </w:pPr>
      <w:r>
        <w:drawing>
          <wp:inline distT="0" distB="0" distL="0" distR="0">
            <wp:extent cx="74422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тұлғаларды мемлекеттік </w:t>
            </w:r>
            <w:r>
              <w:br/>
            </w:r>
            <w:r>
              <w:rPr>
                <w:rFonts w:ascii="Times New Roman"/>
                <w:b w:val="false"/>
                <w:i w:val="false"/>
                <w:color w:val="000000"/>
                <w:sz w:val="20"/>
              </w:rPr>
              <w:t xml:space="preserve">тіркеу, олардың филиалдары </w:t>
            </w:r>
            <w:r>
              <w:br/>
            </w:r>
            <w:r>
              <w:rPr>
                <w:rFonts w:ascii="Times New Roman"/>
                <w:b w:val="false"/>
                <w:i w:val="false"/>
                <w:color w:val="000000"/>
                <w:sz w:val="20"/>
              </w:rPr>
              <w:t xml:space="preserve">мен өкілдіктерін есептік тіркеу"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49" w:id="27"/>
    <w:p>
      <w:pPr>
        <w:spacing w:after="0"/>
        <w:ind w:left="0"/>
        <w:jc w:val="left"/>
      </w:pPr>
      <w:r>
        <w:rPr>
          <w:rFonts w:ascii="Times New Roman"/>
          <w:b/>
          <w:i w:val="false"/>
          <w:color w:val="000000"/>
        </w:rPr>
        <w:t xml:space="preserve"> "Заңды тұлғаларды мемлекеттік тіркеу, филиалдар мен өкілдіктерді есептік тіркеу" мемлекеттік көрсетілетін қызмет бизнес-процестерінің анықтамалығы</w:t>
      </w:r>
    </w:p>
    <w:bookmarkEnd w:id="27"/>
    <w:p>
      <w:pPr>
        <w:spacing w:after="0"/>
        <w:ind w:left="0"/>
        <w:jc w:val="both"/>
      </w:pPr>
      <w:r>
        <w:rPr>
          <w:rFonts w:ascii="Times New Roman"/>
          <w:b w:val="false"/>
          <w:i w:val="false"/>
          <w:color w:val="ff0000"/>
          <w:sz w:val="28"/>
        </w:rPr>
        <w:t xml:space="preserve">
      Ескерту. 4-қосымша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корпорация арқылы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"Электрондық үкімет" порталында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ҚФБ - Құрылымдық-функционалдық бірлік: көрсетілетін қызметті берушінің құрылымдық бөлімшелерінің (қызметкерлерінің), </w:t>
      </w:r>
    </w:p>
    <w:p>
      <w:pPr>
        <w:spacing w:after="0"/>
        <w:ind w:left="0"/>
        <w:jc w:val="both"/>
      </w:pPr>
      <w:r>
        <w:rPr>
          <w:rFonts w:ascii="Times New Roman"/>
          <w:b w:val="false"/>
          <w:i w:val="false"/>
          <w:color w:val="000000"/>
          <w:sz w:val="28"/>
        </w:rPr>
        <w:t>
      Мемлекеттік корпорацияның, "электрондық үкіметтің" веб-порталының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75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2-қосымша</w:t>
            </w:r>
          </w:p>
        </w:tc>
      </w:tr>
    </w:tbl>
    <w:bookmarkStart w:name="z34" w:id="28"/>
    <w:p>
      <w:pPr>
        <w:spacing w:after="0"/>
        <w:ind w:left="0"/>
        <w:jc w:val="left"/>
      </w:pPr>
      <w:r>
        <w:rPr>
          <w:rFonts w:ascii="Times New Roman"/>
          <w:b/>
          <w:i w:val="false"/>
          <w:color w:val="000000"/>
        </w:rPr>
        <w:t xml:space="preserve"> "Заңды тұлғаларды мемлекеттік қайта тіркеу, олардың филиалдары мен өкілдіктерін есептік қайта тіркеу" мемлекеттік көрсетілетін қызмет регламенті</w:t>
      </w:r>
    </w:p>
    <w:bookmarkEnd w:id="28"/>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29"/>
    <w:p>
      <w:pPr>
        <w:spacing w:after="0"/>
        <w:ind w:left="0"/>
        <w:jc w:val="left"/>
      </w:pPr>
      <w:r>
        <w:rPr>
          <w:rFonts w:ascii="Times New Roman"/>
          <w:b/>
          <w:i w:val="false"/>
          <w:color w:val="000000"/>
        </w:rPr>
        <w:t xml:space="preserve">  1. Жалпы ережелер</w:t>
      </w:r>
    </w:p>
    <w:bookmarkEnd w:id="29"/>
    <w:bookmarkStart w:name="z51" w:id="30"/>
    <w:p>
      <w:pPr>
        <w:spacing w:after="0"/>
        <w:ind w:left="0"/>
        <w:jc w:val="both"/>
      </w:pPr>
      <w:r>
        <w:rPr>
          <w:rFonts w:ascii="Times New Roman"/>
          <w:b w:val="false"/>
          <w:i w:val="false"/>
          <w:color w:val="000000"/>
          <w:sz w:val="28"/>
        </w:rPr>
        <w:t xml:space="preserve">
      1. "Заңды тұлғаларды мемлекеттік қайта тіркеу, олардың филиалдары мен өкілдіктерін есептік тіркеу"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"Заңды тұлғаларды мемлекеттік қайта тіркеу, олардың филиалдары мен өкілдіктерін есептік тіркеу"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(бұдан әрі – Мемлекеттік корпорация)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30"/>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1"/>
    <w:p>
      <w:pPr>
        <w:spacing w:after="0"/>
        <w:ind w:left="0"/>
        <w:jc w:val="both"/>
      </w:pPr>
      <w:r>
        <w:rPr>
          <w:rFonts w:ascii="Times New Roman"/>
          <w:b w:val="false"/>
          <w:i w:val="false"/>
          <w:color w:val="000000"/>
          <w:sz w:val="28"/>
        </w:rPr>
        <w:t>
      2. Мемлекеттік көрсетілетін қызметтің нысаны: электрондық/қағаз түрінде.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56" w:id="32"/>
    <w:p>
      <w:pPr>
        <w:spacing w:after="0"/>
        <w:ind w:left="0"/>
        <w:jc w:val="both"/>
      </w:pPr>
      <w:r>
        <w:rPr>
          <w:rFonts w:ascii="Times New Roman"/>
          <w:b w:val="false"/>
          <w:i w:val="false"/>
          <w:color w:val="000000"/>
          <w:sz w:val="28"/>
        </w:rPr>
        <w:t xml:space="preserve">
      3. Мемлекеттік көрсетілетін қызметтің нәтижесі: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коммерциялық емес ұйымға жататын заңды тұлғаны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коммерциялық ұйымға жататын заңды тұлғаны мемлекеттік қайта тіркеу, сондай-ақ </w:t>
      </w:r>
      <w:r>
        <w:rPr>
          <w:rFonts w:ascii="Times New Roman"/>
          <w:b w:val="false"/>
          <w:i w:val="false"/>
          <w:color w:val="000000"/>
          <w:sz w:val="28"/>
        </w:rPr>
        <w:t>3-қосымшаға</w:t>
      </w:r>
      <w:r>
        <w:rPr>
          <w:rFonts w:ascii="Times New Roman"/>
          <w:b w:val="false"/>
          <w:i w:val="false"/>
          <w:color w:val="000000"/>
          <w:sz w:val="28"/>
        </w:rPr>
        <w:t xml:space="preserve"> сәйкес нысан коммерциялық емес ұйымға жататын заңды тұлғаның филиалын (өкілдігін) есептік қайта тіркеу, </w:t>
      </w:r>
      <w:r>
        <w:rPr>
          <w:rFonts w:ascii="Times New Roman"/>
          <w:b w:val="false"/>
          <w:i w:val="false"/>
          <w:color w:val="000000"/>
          <w:sz w:val="28"/>
        </w:rPr>
        <w:t>4-қосымшаға</w:t>
      </w:r>
      <w:r>
        <w:rPr>
          <w:rFonts w:ascii="Times New Roman"/>
          <w:b w:val="false"/>
          <w:i w:val="false"/>
          <w:color w:val="000000"/>
          <w:sz w:val="28"/>
        </w:rPr>
        <w:t xml:space="preserve"> сәйкес коммерциялық ұйымға жататын заңды тұлғаның филиалын (өкілдігін) есептік қайта тіркеу туралы анықтама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жазбаша түрде дәлелді бас тарту.</w:t>
      </w:r>
    </w:p>
    <w:bookmarkEnd w:id="32"/>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мемлекеттік қызмет көрсету нәтижесі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3"/>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 құрылымдық бөлімшелер (қызметкерлер) іс-әрекеттері тәртібінің сипаттамасы</w:t>
      </w:r>
    </w:p>
    <w:bookmarkEnd w:id="33"/>
    <w:bookmarkStart w:name="z61" w:id="34"/>
    <w:p>
      <w:pPr>
        <w:spacing w:after="0"/>
        <w:ind w:left="0"/>
        <w:jc w:val="both"/>
      </w:pPr>
      <w:r>
        <w:rPr>
          <w:rFonts w:ascii="Times New Roman"/>
          <w:b w:val="false"/>
          <w:i w:val="false"/>
          <w:color w:val="000000"/>
          <w:sz w:val="28"/>
        </w:rPr>
        <w:t>
      4. Көрсетілетін қызметті алушының электрондық құжат нысанындағы немесе қағаз түріндегі өтініші мемлекеттік көрсетілетін қызмет бойынша рәсімнің (әрекеттің) басталуына негіз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62" w:id="35"/>
    <w:p>
      <w:pPr>
        <w:spacing w:after="0"/>
        <w:ind w:left="0"/>
        <w:jc w:val="both"/>
      </w:pPr>
      <w:r>
        <w:rPr>
          <w:rFonts w:ascii="Times New Roman"/>
          <w:b w:val="false"/>
          <w:i w:val="false"/>
          <w:color w:val="000000"/>
          <w:sz w:val="28"/>
        </w:rPr>
        <w:t xml:space="preserve">
      5. Мемлекеттік корпорациядан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 қоса берілген өтініш түскен кезде көрсетілетін қызметті берушінің жинақтаушы бөлімінің қызметкері құжаттарды тізілімге сәйкес қабылдауды жүзеге асырады және заңды тұлғаларды тіркеу басқармасына (бөліміне) жібереді. Құжаттарды қабылдау және жіберу ұзақтығы 30 минуттан аспайды.</w:t>
      </w:r>
    </w:p>
    <w:bookmarkEnd w:id="35"/>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белгілейді және оған орындауға береді.</w:t>
      </w:r>
    </w:p>
    <w:p>
      <w:pPr>
        <w:spacing w:after="0"/>
        <w:ind w:left="0"/>
        <w:jc w:val="both"/>
      </w:pPr>
      <w:r>
        <w:rPr>
          <w:rFonts w:ascii="Times New Roman"/>
          <w:b w:val="false"/>
          <w:i w:val="false"/>
          <w:color w:val="000000"/>
          <w:sz w:val="28"/>
        </w:rPr>
        <w:t>
      Жауапты орындаушы:</w:t>
      </w:r>
    </w:p>
    <w:p>
      <w:pPr>
        <w:spacing w:after="0"/>
        <w:ind w:left="0"/>
        <w:jc w:val="both"/>
      </w:pPr>
      <w:r>
        <w:rPr>
          <w:rFonts w:ascii="Times New Roman"/>
          <w:b w:val="false"/>
          <w:i w:val="false"/>
          <w:color w:val="000000"/>
          <w:sz w:val="28"/>
        </w:rPr>
        <w:t>
      1) ұсынылған құжаттар топтамасының толықтығын және олардың жасалуының (ресімделуінің) дұрыстығын Қазақстан Республикасының қолданыстағы заңнамасына сәйкестігін тексереді;</w:t>
      </w:r>
    </w:p>
    <w:p>
      <w:pPr>
        <w:spacing w:after="0"/>
        <w:ind w:left="0"/>
        <w:jc w:val="both"/>
      </w:pPr>
      <w:r>
        <w:rPr>
          <w:rFonts w:ascii="Times New Roman"/>
          <w:b w:val="false"/>
          <w:i w:val="false"/>
          <w:color w:val="000000"/>
          <w:sz w:val="28"/>
        </w:rPr>
        <w:t>
      2) заңды тұлғаның құрылтай құжаттарын мемлекеттік қайта тіркеу туралы бұйрықты, олардың филиалдары (өкілдіктері) туралы ережелерді немесе бас тарту туралы дәлелді бұйрықты ресімдейді;</w:t>
      </w:r>
    </w:p>
    <w:p>
      <w:pPr>
        <w:spacing w:after="0"/>
        <w:ind w:left="0"/>
        <w:jc w:val="both"/>
      </w:pPr>
      <w:r>
        <w:rPr>
          <w:rFonts w:ascii="Times New Roman"/>
          <w:b w:val="false"/>
          <w:i w:val="false"/>
          <w:color w:val="000000"/>
          <w:sz w:val="28"/>
        </w:rPr>
        <w:t>
      3) Бизнес-сәйкестендіру нөмірлерінің ұлттық тізіліміне мәліметтер енгізеді;</w:t>
      </w:r>
    </w:p>
    <w:p>
      <w:pPr>
        <w:spacing w:after="0"/>
        <w:ind w:left="0"/>
        <w:jc w:val="both"/>
      </w:pPr>
      <w:r>
        <w:rPr>
          <w:rFonts w:ascii="Times New Roman"/>
          <w:b w:val="false"/>
          <w:i w:val="false"/>
          <w:color w:val="000000"/>
          <w:sz w:val="28"/>
        </w:rPr>
        <w:t>
      4) заңды тұлғаны мемлекеттік қайта тіркеу немесе филиалдар мен өкілдіктерді есептік қайта тіркеу туралы анықтаманы бизнес-сәйкестендіру нөмірін бере отырып ресімдейді.</w:t>
      </w:r>
    </w:p>
    <w:p>
      <w:pPr>
        <w:spacing w:after="0"/>
        <w:ind w:left="0"/>
        <w:jc w:val="both"/>
      </w:pPr>
      <w:r>
        <w:rPr>
          <w:rFonts w:ascii="Times New Roman"/>
          <w:b w:val="false"/>
          <w:i w:val="false"/>
          <w:color w:val="000000"/>
          <w:sz w:val="28"/>
        </w:rPr>
        <w:t>
      Жауапты орындаушының құжаттарды қарау және ресімдеу ұзақтығы мынадай:</w:t>
      </w:r>
    </w:p>
    <w:p>
      <w:pPr>
        <w:spacing w:after="0"/>
        <w:ind w:left="0"/>
        <w:jc w:val="both"/>
      </w:pPr>
      <w:r>
        <w:rPr>
          <w:rFonts w:ascii="Times New Roman"/>
          <w:b w:val="false"/>
          <w:i w:val="false"/>
          <w:color w:val="000000"/>
          <w:sz w:val="28"/>
        </w:rPr>
        <w:t>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қайта тіркеу, олардың филиалдарын (өкілдіктерін) есептік қайта тіркеу кезінде қажетті құжаттар қоса беріл отырып, өтініш берілген күннен кейінгі 5 сағат кешіктірілмей жүргізіледі;</w:t>
      </w:r>
    </w:p>
    <w:p>
      <w:pPr>
        <w:spacing w:after="0"/>
        <w:ind w:left="0"/>
        <w:jc w:val="both"/>
      </w:pP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қайта тіркеу кезінде, олардың филиалдарын (өкілдіктерін) есептік қайта тіркеу қажетті құжаттар қоса беріле отырып, өтініш берілген күннен кейінгі 10 жұмыс күнінен кешіктірілмей жүргізіледі, көрсетілетін қызмет берушінің орналасқан жерінен тыс 15 жұмыс күннен кешіктірілмей жүргізіледі;</w:t>
      </w:r>
    </w:p>
    <w:p>
      <w:pPr>
        <w:spacing w:after="0"/>
        <w:ind w:left="0"/>
        <w:jc w:val="both"/>
      </w:pPr>
      <w:r>
        <w:rPr>
          <w:rFonts w:ascii="Times New Roman"/>
          <w:b w:val="false"/>
          <w:i w:val="false"/>
          <w:color w:val="000000"/>
          <w:sz w:val="28"/>
        </w:rPr>
        <w:t>
      саяси партияларды мемлекеттік қайта тіркеу және олардың филиалдарын (өкілдіктерін) есептік қайта тіркеу қажетті құжаттар қоса беріле отырып,өтініш берілген күннен бастап 20 жұмыс күнінен кешіктірілмей жүргізіледі.</w:t>
      </w:r>
    </w:p>
    <w:p>
      <w:pPr>
        <w:spacing w:after="0"/>
        <w:ind w:left="0"/>
        <w:jc w:val="both"/>
      </w:pPr>
      <w:r>
        <w:rPr>
          <w:rFonts w:ascii="Times New Roman"/>
          <w:b w:val="false"/>
          <w:i w:val="false"/>
          <w:color w:val="000000"/>
          <w:sz w:val="28"/>
        </w:rPr>
        <w:t>
      Жауапты орындаушы қарағаннан кейін заңды тұлғаны мемлекеттік қайта тіркеу немесе филиалдар мен өкілдіктерді есептік қайта тіркеу туралы бизнес-сәйкестендіру нөмірі берілген анықтама не дәлелді бас тарту уәкілетті органның басшылығына қол қоюға жолданады. Қарау ұзақтығы 2 сағатты құрайды.</w:t>
      </w:r>
    </w:p>
    <w:p>
      <w:pPr>
        <w:spacing w:after="0"/>
        <w:ind w:left="0"/>
        <w:jc w:val="both"/>
      </w:pPr>
      <w:r>
        <w:rPr>
          <w:rFonts w:ascii="Times New Roman"/>
          <w:b w:val="false"/>
          <w:i w:val="false"/>
          <w:color w:val="000000"/>
          <w:sz w:val="28"/>
        </w:rPr>
        <w:t>
      Жауапты орындаушы басшылық қол қойған құжаттарды уәкілетті органның жинақтаушы бөліміне береді.</w:t>
      </w:r>
    </w:p>
    <w:p>
      <w:pPr>
        <w:spacing w:after="0"/>
        <w:ind w:left="0"/>
        <w:jc w:val="both"/>
      </w:pPr>
      <w:r>
        <w:rPr>
          <w:rFonts w:ascii="Times New Roman"/>
          <w:b w:val="false"/>
          <w:i w:val="false"/>
          <w:color w:val="000000"/>
          <w:sz w:val="28"/>
        </w:rPr>
        <w:t>
      Көрсетілетін қызметті берушінің жинақтау бөлімінің қызметкері құжаттарды курьер арқылы Мемлекеттік корпорацияға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36"/>
    <w:p>
      <w:pPr>
        <w:spacing w:after="0"/>
        <w:ind w:left="0"/>
        <w:jc w:val="both"/>
      </w:pPr>
      <w:r>
        <w:rPr>
          <w:rFonts w:ascii="Times New Roman"/>
          <w:b w:val="false"/>
          <w:i w:val="false"/>
          <w:color w:val="000000"/>
          <w:sz w:val="28"/>
        </w:rPr>
        <w:t>
      6. Келесі рәсім (әрекет) орындауды бастауға негіз болатын мемлекеттік қызмет көрсету жөніндегі рәсімнің (іс-әрекеттің) нәтижесі:</w:t>
      </w:r>
    </w:p>
    <w:bookmarkEnd w:id="36"/>
    <w:bookmarkStart w:name="z364" w:id="37"/>
    <w:p>
      <w:pPr>
        <w:spacing w:after="0"/>
        <w:ind w:left="0"/>
        <w:jc w:val="both"/>
      </w:pPr>
      <w:r>
        <w:rPr>
          <w:rFonts w:ascii="Times New Roman"/>
          <w:b w:val="false"/>
          <w:i w:val="false"/>
          <w:color w:val="000000"/>
          <w:sz w:val="28"/>
        </w:rPr>
        <w:t>
      1) өтінішті заңды тұлғаларды тіркеу басқармасы (бөлімі) басшысының қарауы;</w:t>
      </w:r>
    </w:p>
    <w:bookmarkEnd w:id="37"/>
    <w:bookmarkStart w:name="z365" w:id="38"/>
    <w:p>
      <w:pPr>
        <w:spacing w:after="0"/>
        <w:ind w:left="0"/>
        <w:jc w:val="both"/>
      </w:pPr>
      <w:r>
        <w:rPr>
          <w:rFonts w:ascii="Times New Roman"/>
          <w:b w:val="false"/>
          <w:i w:val="false"/>
          <w:color w:val="000000"/>
          <w:sz w:val="28"/>
        </w:rPr>
        <w:t>
      2) заңды тұлғаларды тіркеу басқармасы (бөлімі) жауапты орындаушысы өтінішті қарауы және мемлекеттік қызмет көрсету нәтижесін ресімдеуі;</w:t>
      </w:r>
    </w:p>
    <w:bookmarkEnd w:id="38"/>
    <w:bookmarkStart w:name="z366" w:id="39"/>
    <w:p>
      <w:pPr>
        <w:spacing w:after="0"/>
        <w:ind w:left="0"/>
        <w:jc w:val="both"/>
      </w:pPr>
      <w:r>
        <w:rPr>
          <w:rFonts w:ascii="Times New Roman"/>
          <w:b w:val="false"/>
          <w:i w:val="false"/>
          <w:color w:val="000000"/>
          <w:sz w:val="28"/>
        </w:rPr>
        <w:t>
      3) көрсетілетін қызметті беруші басшысының мемлекеттік қызмет көрсету нәтижесіне қол қоюы;</w:t>
      </w:r>
    </w:p>
    <w:bookmarkEnd w:id="39"/>
    <w:bookmarkStart w:name="z367" w:id="40"/>
    <w:p>
      <w:pPr>
        <w:spacing w:after="0"/>
        <w:ind w:left="0"/>
        <w:jc w:val="both"/>
      </w:pPr>
      <w:r>
        <w:rPr>
          <w:rFonts w:ascii="Times New Roman"/>
          <w:b w:val="false"/>
          <w:i w:val="false"/>
          <w:color w:val="000000"/>
          <w:sz w:val="28"/>
        </w:rPr>
        <w:t>
      4) көрсетілетін қызметті орындаушыға мемлекеттік қызмет көрсету нәтижесін жіберу болып табылады.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73" w:id="41"/>
    <w:p>
      <w:pPr>
        <w:spacing w:after="0"/>
        <w:ind w:left="0"/>
        <w:jc w:val="both"/>
      </w:pPr>
      <w:r>
        <w:rPr>
          <w:rFonts w:ascii="Times New Roman"/>
          <w:b w:val="false"/>
          <w:i w:val="false"/>
          <w:color w:val="000000"/>
          <w:sz w:val="28"/>
        </w:rPr>
        <w:t>
      7. Порталға жүгінген кезде электрондық сұрау салуды жөнелту құжаттар (сканерлеген) топтамасын қоса бере отырып көрсетілетін қызметті алушының "жеке кабинетінен" жүзеге асырылады. Сұрау салу автоматты түрде таңдалған қызметке сәйкес көрсетілетін қызметті берушінің мекенжайына жолданады.</w:t>
      </w:r>
    </w:p>
    <w:bookmarkEnd w:id="41"/>
    <w:bookmarkStart w:name="z74" w:id="42"/>
    <w:p>
      <w:pPr>
        <w:spacing w:after="0"/>
        <w:ind w:left="0"/>
        <w:jc w:val="both"/>
      </w:pPr>
      <w:r>
        <w:rPr>
          <w:rFonts w:ascii="Times New Roman"/>
          <w:b w:val="false"/>
          <w:i w:val="false"/>
          <w:color w:val="000000"/>
          <w:sz w:val="28"/>
        </w:rPr>
        <w:t>
      Көрсетілетін қызметті беруші бір жұмыс күні ішінде порталда – "жеке кабинетке" жеке кәсіпкерлік субъектісіне жатпайтын заңды тұлға, сондай-ақ акционерлік қоғам, электрондық өтініштің қабылданғаны туралы көрсетілетін қызметті берушінің ЭЦҚ-сымен куәландырылған қағаз жеткізгіште алатын күні белгіленген хабарлама жібереді.</w:t>
      </w:r>
    </w:p>
    <w:bookmarkEnd w:id="42"/>
    <w:bookmarkStart w:name="z75" w:id="43"/>
    <w:p>
      <w:pPr>
        <w:spacing w:after="0"/>
        <w:ind w:left="0"/>
        <w:jc w:val="left"/>
      </w:pPr>
      <w:r>
        <w:rPr>
          <w:rFonts w:ascii="Times New Roman"/>
          <w:b/>
          <w:i w:val="false"/>
          <w:color w:val="000000"/>
        </w:rPr>
        <w:t xml:space="preserve"> 3. Мемлекеттік көрсетілетін қызмет процесіндегі көрсетілетін қызметті берушінің құрылымдық бөлімшелерінің (қызметкерлерінің) өзара іс-қимылы тәртібінің сипаттамасы</w:t>
      </w:r>
    </w:p>
    <w:bookmarkEnd w:id="43"/>
    <w:bookmarkStart w:name="z76" w:id="44"/>
    <w:p>
      <w:pPr>
        <w:spacing w:after="0"/>
        <w:ind w:left="0"/>
        <w:jc w:val="both"/>
      </w:pPr>
      <w:r>
        <w:rPr>
          <w:rFonts w:ascii="Times New Roman"/>
          <w:b w:val="false"/>
          <w:i w:val="false"/>
          <w:color w:val="000000"/>
          <w:sz w:val="28"/>
        </w:rPr>
        <w:t>
      8. Мемлекеттік қызметін көрсету процесіне қатысатын көрсетілетін қызметті берушінің құрылымдық бөлімшелерінің тізбесі:</w:t>
      </w:r>
    </w:p>
    <w:bookmarkEnd w:id="44"/>
    <w:p>
      <w:pPr>
        <w:spacing w:after="0"/>
        <w:ind w:left="0"/>
        <w:jc w:val="both"/>
      </w:pPr>
      <w:r>
        <w:rPr>
          <w:rFonts w:ascii="Times New Roman"/>
          <w:b w:val="false"/>
          <w:i w:val="false"/>
          <w:color w:val="000000"/>
          <w:sz w:val="28"/>
        </w:rPr>
        <w:t>
      1) мемлекеттік корпорацияның инспекторы – құжаттарды қабылдайды және береді;</w:t>
      </w:r>
    </w:p>
    <w:p>
      <w:pPr>
        <w:spacing w:after="0"/>
        <w:ind w:left="0"/>
        <w:jc w:val="both"/>
      </w:pPr>
      <w:r>
        <w:rPr>
          <w:rFonts w:ascii="Times New Roman"/>
          <w:b w:val="false"/>
          <w:i w:val="false"/>
          <w:color w:val="000000"/>
          <w:sz w:val="28"/>
        </w:rPr>
        <w:t>
      2) мемлекеттік корпорацияның жинақтаушы бөлімінің инспекторы – тізілім жасайды және оны уәкілетті органға жібереді;</w:t>
      </w:r>
    </w:p>
    <w:p>
      <w:pPr>
        <w:spacing w:after="0"/>
        <w:ind w:left="0"/>
        <w:jc w:val="both"/>
      </w:pPr>
      <w:r>
        <w:rPr>
          <w:rFonts w:ascii="Times New Roman"/>
          <w:b w:val="false"/>
          <w:i w:val="false"/>
          <w:color w:val="000000"/>
          <w:sz w:val="28"/>
        </w:rPr>
        <w:t>
      3) көрсетілетін қызметті берушінің жинақтаушы бөлімінің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4) заңды тұлғаларды тіркеу басқарма (бөлім) басшысы құжаттарды тізілім бойынша қабылдайды және орындаушыларға бөледі;</w:t>
      </w:r>
    </w:p>
    <w:p>
      <w:pPr>
        <w:spacing w:after="0"/>
        <w:ind w:left="0"/>
        <w:jc w:val="both"/>
      </w:pPr>
      <w:r>
        <w:rPr>
          <w:rFonts w:ascii="Times New Roman"/>
          <w:b w:val="false"/>
          <w:i w:val="false"/>
          <w:color w:val="000000"/>
          <w:sz w:val="28"/>
        </w:rPr>
        <w:t>
      5) заңды тұлғаларды тіркеу басқармасының (бөлімінің) жауапты орындаушысы - заңды тұлғаны, филиалды (өкілдікті) мемлекеттік (есептік) тіркеуге ұсынылған құжаттарға сараптама жүргізеді;</w:t>
      </w:r>
    </w:p>
    <w:p>
      <w:pPr>
        <w:spacing w:after="0"/>
        <w:ind w:left="0"/>
        <w:jc w:val="both"/>
      </w:pPr>
      <w:r>
        <w:rPr>
          <w:rFonts w:ascii="Times New Roman"/>
          <w:b w:val="false"/>
          <w:i w:val="false"/>
          <w:color w:val="000000"/>
          <w:sz w:val="28"/>
        </w:rPr>
        <w:t>
      6) көрсетілетін қызметті берушінің басшысы құжаттарға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45"/>
    <w:p>
      <w:pPr>
        <w:spacing w:after="0"/>
        <w:ind w:left="0"/>
        <w:jc w:val="both"/>
      </w:pPr>
      <w:r>
        <w:rPr>
          <w:rFonts w:ascii="Times New Roman"/>
          <w:b w:val="false"/>
          <w:i w:val="false"/>
          <w:color w:val="000000"/>
          <w:sz w:val="28"/>
        </w:rPr>
        <w:t xml:space="preserve">
      9. Құрылымдық бөлімшелер (әрбір рәсім ұзақтығын көрсетіле отырып қызметкерлер) арасындағы рәсімдер (іс-қимылдар) кезектілігінің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45"/>
    <w:bookmarkStart w:name="z82" w:id="4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46"/>
    <w:bookmarkStart w:name="z83" w:id="47"/>
    <w:p>
      <w:pPr>
        <w:spacing w:after="0"/>
        <w:ind w:left="0"/>
        <w:jc w:val="both"/>
      </w:pPr>
      <w:r>
        <w:rPr>
          <w:rFonts w:ascii="Times New Roman"/>
          <w:b w:val="false"/>
          <w:i w:val="false"/>
          <w:color w:val="000000"/>
          <w:sz w:val="28"/>
        </w:rPr>
        <w:t>
      10. Мемлекеттік корпорацияда құжаттарды қабылдау операциялық залда Мемлекеттік корпорация жұмыскерінің тегі, аты, әкесінің аты (болған жағдайда) және лауазымы көрсетілетін "кедергісіз қызмет көрсету" арқылы жүзеге асырылады.</w:t>
      </w:r>
    </w:p>
    <w:bookmarkEnd w:id="47"/>
    <w:p>
      <w:pPr>
        <w:spacing w:after="0"/>
        <w:ind w:left="0"/>
        <w:jc w:val="both"/>
      </w:pPr>
      <w:r>
        <w:rPr>
          <w:rFonts w:ascii="Times New Roman"/>
          <w:b w:val="false"/>
          <w:i w:val="false"/>
          <w:color w:val="000000"/>
          <w:sz w:val="28"/>
        </w:rPr>
        <w:t>
      Құжаттар топтамасын тапсыру үшін көрсетілетін қызметті алушының күтуіне жол берілетін ең ұзақ уақыт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көрсетуге жол берілетін ең ұзақ уақыт – 15 минуттан аспайды.</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тізілімге сәйкес құжаттар топтамасын толық ұсынбаған жағдайда Мемлекеттік корпорацияның жұмыскері өтінішті қабылдан бас тартады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сай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48"/>
    <w:p>
      <w:pPr>
        <w:spacing w:after="0"/>
        <w:ind w:left="0"/>
        <w:jc w:val="both"/>
      </w:pPr>
      <w:r>
        <w:rPr>
          <w:rFonts w:ascii="Times New Roman"/>
          <w:b w:val="false"/>
          <w:i w:val="false"/>
          <w:color w:val="000000"/>
          <w:sz w:val="28"/>
        </w:rPr>
        <w:t>
      11. Мемлекеттік корпорацияда көрсетілетін қызметті алушыға дайын құжаттарды беруді Мемлекеттік корпорацияның жұмыскері күн сайын қолхаттың негізінде, ондағы көрсетілген мерзімде "терезе" арқылы жүзеге асырады.</w:t>
      </w:r>
    </w:p>
    <w:bookmarkEnd w:id="48"/>
    <w:p>
      <w:pPr>
        <w:spacing w:after="0"/>
        <w:ind w:left="0"/>
        <w:jc w:val="both"/>
      </w:pPr>
      <w:r>
        <w:rPr>
          <w:rFonts w:ascii="Times New Roman"/>
          <w:b w:val="false"/>
          <w:i w:val="false"/>
          <w:color w:val="000000"/>
          <w:sz w:val="28"/>
        </w:rPr>
        <w:t>
      Құжаттарды алу үшін көрсетілетін қызметті алушының күтуіне жол берілетін ең ұзақ уақыт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көрсетуге жол берілетін ең ұзақ уақыт – 15 минуттан аспайды.</w:t>
      </w:r>
    </w:p>
    <w:bookmarkStart w:name="z85" w:id="49"/>
    <w:p>
      <w:pPr>
        <w:spacing w:after="0"/>
        <w:ind w:left="0"/>
        <w:jc w:val="both"/>
      </w:pPr>
      <w:r>
        <w:rPr>
          <w:rFonts w:ascii="Times New Roman"/>
          <w:b w:val="false"/>
          <w:i w:val="false"/>
          <w:color w:val="000000"/>
          <w:sz w:val="28"/>
        </w:rPr>
        <w:t xml:space="preserve">
      12. Халыққа қызмет көрсету мемлекеттік корпорациясының интеграцияланған ақпараттық жүйесінде көрсетілетін қызметті алушының сұрау салуын тіркеу және өңдеу кезінде Мемлекеттік корпорация жұмыскерлерінің жүгіну және рәсімдері (іс-әрекеттері) кезектілігі тәртібінің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49"/>
    <w:bookmarkStart w:name="z86" w:id="50"/>
    <w:p>
      <w:pPr>
        <w:spacing w:after="0"/>
        <w:ind w:left="0"/>
        <w:jc w:val="both"/>
      </w:pPr>
      <w:r>
        <w:rPr>
          <w:rFonts w:ascii="Times New Roman"/>
          <w:b w:val="false"/>
          <w:i w:val="false"/>
          <w:color w:val="000000"/>
          <w:sz w:val="28"/>
        </w:rPr>
        <w:t>
      13. Мемлекеттік қызмет көрсету бойынша қажетті ақпарат пен консультацияны саll-оралығының 1414, 8 800 080 7777 телефоны арқылы алуға болады.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87" w:id="51"/>
    <w:p>
      <w:pPr>
        <w:spacing w:after="0"/>
        <w:ind w:left="0"/>
        <w:jc w:val="both"/>
      </w:pPr>
      <w:r>
        <w:rPr>
          <w:rFonts w:ascii="Times New Roman"/>
          <w:b w:val="false"/>
          <w:i w:val="false"/>
          <w:color w:val="000000"/>
          <w:sz w:val="28"/>
        </w:rPr>
        <w:t xml:space="preserve">
      14. Мемлекеттік қызмет көрсету процесінде көрсетілетін қызметті берушінің құрылымдық бөлімшелерінің (қызметкерлерінің) рәсімдері (іс-әрекеттері), өзара іс-қимылдары кезектілігінің сипаттамасы, сондай-ақ мемлекеттік қызмет көрсету процесінде өзге де көрсетілетін қызметті берушілермен және (немесе) Мемлекеттік корпорациямен өзара іс-қимыл тәртібінің және ақпараттық жүйені пайдалану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w:t>
            </w:r>
            <w:r>
              <w:br/>
            </w:r>
            <w:r>
              <w:rPr>
                <w:rFonts w:ascii="Times New Roman"/>
                <w:b w:val="false"/>
                <w:i w:val="false"/>
                <w:color w:val="000000"/>
                <w:sz w:val="20"/>
              </w:rPr>
              <w:t>мемлекеттік қайта тіркеу,</w:t>
            </w:r>
            <w:r>
              <w:br/>
            </w:r>
            <w:r>
              <w:rPr>
                <w:rFonts w:ascii="Times New Roman"/>
                <w:b w:val="false"/>
                <w:i w:val="false"/>
                <w:color w:val="000000"/>
                <w:sz w:val="20"/>
              </w:rPr>
              <w:t>олардың филиалдары мен</w:t>
            </w:r>
            <w:r>
              <w:br/>
            </w:r>
            <w:r>
              <w:rPr>
                <w:rFonts w:ascii="Times New Roman"/>
                <w:b w:val="false"/>
                <w:i w:val="false"/>
                <w:color w:val="000000"/>
                <w:sz w:val="20"/>
              </w:rPr>
              <w:t>өкілдіктерін есептік қайта</w:t>
            </w:r>
            <w:r>
              <w:br/>
            </w:r>
            <w:r>
              <w:rPr>
                <w:rFonts w:ascii="Times New Roman"/>
                <w:b w:val="false"/>
                <w:i w:val="false"/>
                <w:color w:val="000000"/>
                <w:sz w:val="20"/>
              </w:rPr>
              <w:t>тіркеу"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89" w:id="52"/>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 арасындағы рәсімдер (іс-қимылдар) кезектілігінің сипаттамасы</w:t>
      </w:r>
    </w:p>
    <w:bookmarkEnd w:id="52"/>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917"/>
        <w:gridCol w:w="1562"/>
        <w:gridCol w:w="1410"/>
        <w:gridCol w:w="2986"/>
        <w:gridCol w:w="1410"/>
        <w:gridCol w:w="1463"/>
        <w:gridCol w:w="10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құрылымдық бөлімшелерінің (қызметкерлерінің) тізбесі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басқармасының (бөлімінің) басшысы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басқармасының (бөлімінің) жауапты қызметкері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басшысы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 (бөлімі)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(іс-қимылдар) кезектілігінің сипаттамасы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құжаттарды қабылдау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қабылдайды және бөледі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және басқа да құжаттарға құқықтық сараптама жүргізу, Ұлттық тізілімге мәліметтер енгізу. Бұйрық және анықтама жобаларын ресімдеу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анықтамаларға қол қою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құрылтай құжаттарын ресімдеу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басқармасының (бөлімінің) басшысына жолдайды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белгілейді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жобасын басшыға қол қоюға беру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басқармасына (бөліміне) беру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бөліміне құрылтай құжаттарын беру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бөліміне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рәсімнің ұзақтығы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10 жұмыс күн, 1 айдан кешіктірмей</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тұлғаларды мемлекеттік қайта тіркеу, </w:t>
            </w:r>
            <w:r>
              <w:br/>
            </w:r>
            <w:r>
              <w:rPr>
                <w:rFonts w:ascii="Times New Roman"/>
                <w:b w:val="false"/>
                <w:i w:val="false"/>
                <w:color w:val="000000"/>
                <w:sz w:val="20"/>
              </w:rPr>
              <w:t>олардың филиалдары мен өкілдіктерін есептік</w:t>
            </w:r>
            <w:r>
              <w:br/>
            </w:r>
            <w:r>
              <w:rPr>
                <w:rFonts w:ascii="Times New Roman"/>
                <w:b w:val="false"/>
                <w:i w:val="false"/>
                <w:color w:val="000000"/>
                <w:sz w:val="20"/>
              </w:rPr>
              <w:t>қайта тіркеу" мемлекеттік көрсетілетін қызмет</w:t>
            </w:r>
            <w:r>
              <w:br/>
            </w:r>
            <w:r>
              <w:rPr>
                <w:rFonts w:ascii="Times New Roman"/>
                <w:b w:val="false"/>
                <w:i w:val="false"/>
                <w:color w:val="000000"/>
                <w:sz w:val="20"/>
              </w:rPr>
              <w:t>регламентіне № 2–қосымша</w:t>
            </w:r>
          </w:p>
        </w:tc>
      </w:tr>
    </w:tbl>
    <w:bookmarkStart w:name="z93" w:id="53"/>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Мемлекеттік корпорацияның қызметкерлерінің жүгіну тәртібі мен рәсімдер (іс-қимылдар) кезектілігінің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3439"/>
        <w:gridCol w:w="1552"/>
        <w:gridCol w:w="1320"/>
        <w:gridCol w:w="1556"/>
        <w:gridCol w:w="1556"/>
        <w:gridCol w:w="20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Іс-қимылдың № (жұмыс барысы, ағымы)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бөлімшелерінің (қызметкерлерінің) тізбесі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инспекторы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беру бөлімі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рәсімдердің, операциялардың) атауы және олардың сипаттамасы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қабылдау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құрастырады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 және қабылдау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(деректер, құжат, ұйымдастырушылық-өкімдік шешім)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қолхат беру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жинақтаушы бөліміне жіберу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енгізу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 xml:space="preserve">қайта тіркеу, олардың </w:t>
            </w:r>
            <w:r>
              <w:br/>
            </w:r>
            <w:r>
              <w:rPr>
                <w:rFonts w:ascii="Times New Roman"/>
                <w:b w:val="false"/>
                <w:i w:val="false"/>
                <w:color w:val="000000"/>
                <w:sz w:val="20"/>
              </w:rPr>
              <w:t xml:space="preserve">филиалдары мен өкілдіктерін </w:t>
            </w:r>
            <w:r>
              <w:br/>
            </w:r>
            <w:r>
              <w:rPr>
                <w:rFonts w:ascii="Times New Roman"/>
                <w:b w:val="false"/>
                <w:i w:val="false"/>
                <w:color w:val="000000"/>
                <w:sz w:val="20"/>
              </w:rPr>
              <w:t>есептік қайта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95" w:id="54"/>
    <w:p>
      <w:pPr>
        <w:spacing w:after="0"/>
        <w:ind w:left="0"/>
        <w:jc w:val="left"/>
      </w:pPr>
      <w:r>
        <w:rPr>
          <w:rFonts w:ascii="Times New Roman"/>
          <w:b/>
          <w:i w:val="false"/>
          <w:color w:val="000000"/>
        </w:rPr>
        <w:t xml:space="preserve"> "Заңды тұлғаларды мемлекеттік қайта тіркеу, олардың филиалдары мен өкілдіктерін есептік қайта тіркеу" мемлекеттік көрсетілетін қызмет бизнес-процестерінің анықтамалығы</w:t>
      </w:r>
    </w:p>
    <w:bookmarkEnd w:id="54"/>
    <w:p>
      <w:pPr>
        <w:spacing w:after="0"/>
        <w:ind w:left="0"/>
        <w:jc w:val="both"/>
      </w:pPr>
      <w:r>
        <w:rPr>
          <w:rFonts w:ascii="Times New Roman"/>
          <w:b w:val="false"/>
          <w:i w:val="false"/>
          <w:color w:val="ff0000"/>
          <w:sz w:val="28"/>
        </w:rPr>
        <w:t xml:space="preserve">
      Ескерту. 3-қосымша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корпорация арқылы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"Электрондық үкімет" порталында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ҚФБ - Құрылымдық-функционалдық бірлік: көрсетілетін қызметті берушінің құрылымдық бөлімшелерінің (қызметкерлерінің), </w:t>
      </w:r>
    </w:p>
    <w:p>
      <w:pPr>
        <w:spacing w:after="0"/>
        <w:ind w:left="0"/>
        <w:jc w:val="both"/>
      </w:pPr>
      <w:r>
        <w:rPr>
          <w:rFonts w:ascii="Times New Roman"/>
          <w:b w:val="false"/>
          <w:i w:val="false"/>
          <w:color w:val="000000"/>
          <w:sz w:val="28"/>
        </w:rPr>
        <w:t>
      Мемлекеттік корпорацияның, "электрондық үкіметтің" веб-порталының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009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3-қосымша</w:t>
            </w:r>
          </w:p>
        </w:tc>
      </w:tr>
    </w:tbl>
    <w:bookmarkStart w:name="z59" w:id="55"/>
    <w:p>
      <w:pPr>
        <w:spacing w:after="0"/>
        <w:ind w:left="0"/>
        <w:jc w:val="left"/>
      </w:pPr>
      <w:r>
        <w:rPr>
          <w:rFonts w:ascii="Times New Roman"/>
          <w:b/>
          <w:i w:val="false"/>
          <w:color w:val="000000"/>
        </w:rPr>
        <w:t xml:space="preserve">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көрсетілетін қызмет регламенты</w:t>
      </w:r>
    </w:p>
    <w:bookmarkEnd w:id="55"/>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56"/>
    <w:p>
      <w:pPr>
        <w:spacing w:after="0"/>
        <w:ind w:left="0"/>
        <w:jc w:val="left"/>
      </w:pPr>
      <w:r>
        <w:rPr>
          <w:rFonts w:ascii="Times New Roman"/>
          <w:b/>
          <w:i w:val="false"/>
          <w:color w:val="000000"/>
        </w:rPr>
        <w:t xml:space="preserve"> 1. Жалпы ережелер</w:t>
      </w:r>
    </w:p>
    <w:bookmarkEnd w:id="56"/>
    <w:bookmarkStart w:name="z97" w:id="57"/>
    <w:p>
      <w:pPr>
        <w:spacing w:after="0"/>
        <w:ind w:left="0"/>
        <w:jc w:val="both"/>
      </w:pPr>
      <w:r>
        <w:rPr>
          <w:rFonts w:ascii="Times New Roman"/>
          <w:b w:val="false"/>
          <w:i w:val="false"/>
          <w:color w:val="000000"/>
          <w:sz w:val="28"/>
        </w:rPr>
        <w:t xml:space="preserve">
      1.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57"/>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"электрондық үкімет" веб-порталы: www.e.gov.kz (бұдан әрі - портал)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8"/>
    <w:p>
      <w:pPr>
        <w:spacing w:after="0"/>
        <w:ind w:left="0"/>
        <w:jc w:val="both"/>
      </w:pPr>
      <w:r>
        <w:rPr>
          <w:rFonts w:ascii="Times New Roman"/>
          <w:b w:val="false"/>
          <w:i w:val="false"/>
          <w:color w:val="000000"/>
          <w:sz w:val="28"/>
        </w:rPr>
        <w:t xml:space="preserve">
      2. Мемлекеттік қызметті Әділет министрлігі және аумақтық әділет органдары (бұдан әрі – көрсетілетін қызметті беруші) Қазақстан Республикасы Әділет министрінің 2015 жылғы 24 сәуірдегі № 233 </w:t>
      </w:r>
      <w:r>
        <w:rPr>
          <w:rFonts w:ascii="Times New Roman"/>
          <w:b w:val="false"/>
          <w:i w:val="false"/>
          <w:color w:val="000000"/>
          <w:sz w:val="28"/>
        </w:rPr>
        <w:t>бұйрығымен</w:t>
      </w:r>
      <w:r>
        <w:rPr>
          <w:rFonts w:ascii="Times New Roman"/>
          <w:b w:val="false"/>
          <w:i w:val="false"/>
          <w:color w:val="000000"/>
          <w:sz w:val="28"/>
        </w:rPr>
        <w:t xml:space="preserve">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қызмет cтандарты (Нормативтік құқықтық актілердің мемлекеттік тізілімінде № 11384 тіркелді) негізінде көрсетеді.</w:t>
      </w:r>
    </w:p>
    <w:bookmarkEnd w:id="5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беруді:</w:t>
      </w:r>
    </w:p>
    <w:bookmarkStart w:name="z99" w:id="59"/>
    <w:p>
      <w:pPr>
        <w:spacing w:after="0"/>
        <w:ind w:left="0"/>
        <w:jc w:val="both"/>
      </w:pPr>
      <w:r>
        <w:rPr>
          <w:rFonts w:ascii="Times New Roman"/>
          <w:b w:val="false"/>
          <w:i w:val="false"/>
          <w:color w:val="000000"/>
          <w:sz w:val="28"/>
        </w:rPr>
        <w:t>
      1) Министрліктің кеңсесі;</w:t>
      </w:r>
    </w:p>
    <w:bookmarkEnd w:id="59"/>
    <w:bookmarkStart w:name="z100" w:id="60"/>
    <w:p>
      <w:pPr>
        <w:spacing w:after="0"/>
        <w:ind w:left="0"/>
        <w:jc w:val="both"/>
      </w:pPr>
      <w:r>
        <w:rPr>
          <w:rFonts w:ascii="Times New Roman"/>
          <w:b w:val="false"/>
          <w:i w:val="false"/>
          <w:color w:val="000000"/>
          <w:sz w:val="28"/>
        </w:rPr>
        <w:t>
      2) "Азаматтарға арналған Үкімет" коммерциялық емес акционерлік қоғамы (бұдан әрі – Мемлекеттік корпорация);</w:t>
      </w:r>
    </w:p>
    <w:bookmarkEnd w:id="60"/>
    <w:bookmarkStart w:name="z101" w:id="61"/>
    <w:p>
      <w:pPr>
        <w:spacing w:after="0"/>
        <w:ind w:left="0"/>
        <w:jc w:val="both"/>
      </w:pPr>
      <w:r>
        <w:rPr>
          <w:rFonts w:ascii="Times New Roman"/>
          <w:b w:val="false"/>
          <w:i w:val="false"/>
          <w:color w:val="000000"/>
          <w:sz w:val="28"/>
        </w:rPr>
        <w:t>
      3) өтініш берушінің электрондық цифрлық қолтаңбасы (бұдан әрі - ЭЦҚ) бар болған жағдайда "электрондық үкімет" веб-порталы: www.e.gov.kz (бұдан әрі - портал) жүзеге асырады.</w:t>
      </w:r>
    </w:p>
    <w:bookmarkEnd w:id="61"/>
    <w:bookmarkStart w:name="z102" w:id="62"/>
    <w:p>
      <w:pPr>
        <w:spacing w:after="0"/>
        <w:ind w:left="0"/>
        <w:jc w:val="both"/>
      </w:pPr>
      <w:r>
        <w:rPr>
          <w:rFonts w:ascii="Times New Roman"/>
          <w:b w:val="false"/>
          <w:i w:val="false"/>
          <w:color w:val="000000"/>
          <w:sz w:val="28"/>
        </w:rPr>
        <w:t>
      2. Мемлекеттік қызмет көрсету нысаны: электрондық (автоматтандырылған).</w:t>
      </w:r>
    </w:p>
    <w:bookmarkEnd w:id="62"/>
    <w:bookmarkStart w:name="z103" w:id="63"/>
    <w:p>
      <w:pPr>
        <w:spacing w:after="0"/>
        <w:ind w:left="0"/>
        <w:jc w:val="both"/>
      </w:pPr>
      <w:r>
        <w:rPr>
          <w:rFonts w:ascii="Times New Roman"/>
          <w:b w:val="false"/>
          <w:i w:val="false"/>
          <w:color w:val="000000"/>
          <w:sz w:val="28"/>
        </w:rPr>
        <w:t xml:space="preserve">
      3. Мемлекеттік көрсетілетін қызметтің нәтижесі -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нысандары бойынша коммерциялық емес ұйымға жататын заңды тұлғаны мемлекеттік тіркеу (қайта тіркеу) және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нысандары бойынша коммерциялық ұйымға жататын заңды тұлғаны мемлекеттік тіркеу (қайта тіркеу) туралы анықтама, сондай-ақ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нысандары бойынша коммерциялық емес ұйымға жататын заңды тұлғаның филиалдарын (өкілдіктерін) есептік тіркеу (қайта тіркеу) туралы және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нысандары бойынша коммерциялық ұйымға жататын заңды тұлғаның филиалдарын (өкілдіктерін) есептік тіркеу (қайта тіркеу) туралы анықтама.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64"/>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 көрсету процесіндегі әрекеттері тәртібінің сипаттамасы</w:t>
      </w:r>
    </w:p>
    <w:bookmarkEnd w:id="64"/>
    <w:bookmarkStart w:name="z105" w:id="65"/>
    <w:p>
      <w:pPr>
        <w:spacing w:after="0"/>
        <w:ind w:left="0"/>
        <w:jc w:val="both"/>
      </w:pPr>
      <w:r>
        <w:rPr>
          <w:rFonts w:ascii="Times New Roman"/>
          <w:b w:val="false"/>
          <w:i w:val="false"/>
          <w:color w:val="000000"/>
          <w:sz w:val="28"/>
        </w:rPr>
        <w:t xml:space="preserve">
      4. Көрсетілетін қызметті алушының cтандарттың </w:t>
      </w:r>
      <w:r>
        <w:rPr>
          <w:rFonts w:ascii="Times New Roman"/>
          <w:b w:val="false"/>
          <w:i w:val="false"/>
          <w:color w:val="000000"/>
          <w:sz w:val="28"/>
        </w:rPr>
        <w:t>9-қосышасына</w:t>
      </w:r>
      <w:r>
        <w:rPr>
          <w:rFonts w:ascii="Times New Roman"/>
          <w:b w:val="false"/>
          <w:i w:val="false"/>
          <w:color w:val="000000"/>
          <w:sz w:val="28"/>
        </w:rPr>
        <w:t xml:space="preserve"> сәйкес сұрау салуы мемлекеттік қызметті көрсету бойынша рәсімдерді (әрекеттерді) бастау үшін негіз болып табылады.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66"/>
    <w:p>
      <w:pPr>
        <w:spacing w:after="0"/>
        <w:ind w:left="0"/>
        <w:jc w:val="left"/>
      </w:pPr>
      <w:r>
        <w:rPr>
          <w:rFonts w:ascii="Times New Roman"/>
          <w:b/>
          <w:i w:val="false"/>
          <w:color w:val="000000"/>
        </w:rPr>
        <w:t xml:space="preserve"> 3. Көрсетілетін қызметті берушінің құрылымдық бөлімшелерінің (қызметкерлерінің) Мемлекеттік қызмет көрсету процесіндегі әрекеттері тәртібінің сипаттамасы</w:t>
      </w:r>
    </w:p>
    <w:bookmarkEnd w:id="66"/>
    <w:bookmarkStart w:name="z114" w:id="67"/>
    <w:p>
      <w:pPr>
        <w:spacing w:after="0"/>
        <w:ind w:left="0"/>
        <w:jc w:val="both"/>
      </w:pPr>
      <w:r>
        <w:rPr>
          <w:rFonts w:ascii="Times New Roman"/>
          <w:b w:val="false"/>
          <w:i w:val="false"/>
          <w:color w:val="ff0000"/>
          <w:sz w:val="28"/>
        </w:rPr>
        <w:t xml:space="preserve">
      7.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7"/>
    <w:bookmarkStart w:name="z115" w:id="6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көрсетілетін қызметті өзге де берушілермен өзара іс-қимыл тәртібінің, сондай-ақ ақпараттық жүйелерді пайдалану тәртібінің сипаттамасы</w:t>
      </w:r>
    </w:p>
    <w:bookmarkEnd w:id="68"/>
    <w:bookmarkStart w:name="z116" w:id="69"/>
    <w:p>
      <w:pPr>
        <w:spacing w:after="0"/>
        <w:ind w:left="0"/>
        <w:jc w:val="both"/>
      </w:pPr>
      <w:r>
        <w:rPr>
          <w:rFonts w:ascii="Times New Roman"/>
          <w:b w:val="false"/>
          <w:i w:val="false"/>
          <w:color w:val="ff0000"/>
          <w:sz w:val="28"/>
        </w:rPr>
        <w:t xml:space="preserve">
      8.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9"/>
    <w:bookmarkStart w:name="z121" w:id="70"/>
    <w:p>
      <w:pPr>
        <w:spacing w:after="0"/>
        <w:ind w:left="0"/>
        <w:jc w:val="both"/>
      </w:pPr>
      <w:r>
        <w:rPr>
          <w:rFonts w:ascii="Times New Roman"/>
          <w:b w:val="false"/>
          <w:i w:val="false"/>
          <w:color w:val="000000"/>
          <w:sz w:val="28"/>
        </w:rPr>
        <w:t xml:space="preserve">
      11. "Электрондық үкімет" веб-портал арқылы мемлекеттік қызмет көрсету кезінде көрсетілетін қызметті алушы мен көрсетілетін қызметті беруші рәсімдерінің (әрекеттердің) реттілігі мен жүгіну тәртібінің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70"/>
    <w:bookmarkStart w:name="z122" w:id="71"/>
    <w:p>
      <w:pPr>
        <w:spacing w:after="0"/>
        <w:ind w:left="0"/>
        <w:jc w:val="both"/>
      </w:pPr>
      <w:r>
        <w:rPr>
          <w:rFonts w:ascii="Times New Roman"/>
          <w:b w:val="false"/>
          <w:i w:val="false"/>
          <w:color w:val="000000"/>
          <w:sz w:val="28"/>
        </w:rPr>
        <w:t xml:space="preserve">
      1) көрсетілетін қызметті алушы ЭҮП өзінің ЭЦҚ тіркеу куәлігінің көмегімен тіркеуді жүзеге асырады, ол алушының компьютерінің ғаламтор-браузерінде сақталады (ЭҮП тіркеуден өтпеген алушылар үшін жүзеге асырылады); </w:t>
      </w:r>
    </w:p>
    <w:bookmarkEnd w:id="71"/>
    <w:bookmarkStart w:name="z123" w:id="72"/>
    <w:p>
      <w:pPr>
        <w:spacing w:after="0"/>
        <w:ind w:left="0"/>
        <w:jc w:val="both"/>
      </w:pPr>
      <w:r>
        <w:rPr>
          <w:rFonts w:ascii="Times New Roman"/>
          <w:b w:val="false"/>
          <w:i w:val="false"/>
          <w:color w:val="000000"/>
          <w:sz w:val="28"/>
        </w:rPr>
        <w:t>
      2) 1-процесс – көрсетілетін қызметті алушының компьютерінің ғаламтор-браузеріне ЭЦҚ тіркеу куәлігін бекіту, мемлекеттік қызметті алу үшін ЭҮП көрсетілетін қызметті алушының паролін енгізуі (авторизациялау процесі);</w:t>
      </w:r>
    </w:p>
    <w:bookmarkEnd w:id="72"/>
    <w:bookmarkStart w:name="z124" w:id="73"/>
    <w:p>
      <w:pPr>
        <w:spacing w:after="0"/>
        <w:ind w:left="0"/>
        <w:jc w:val="both"/>
      </w:pPr>
      <w:r>
        <w:rPr>
          <w:rFonts w:ascii="Times New Roman"/>
          <w:b w:val="false"/>
          <w:i w:val="false"/>
          <w:color w:val="000000"/>
          <w:sz w:val="28"/>
        </w:rPr>
        <w:t>
      3) 1-шарт – ЭҮП логин (ЖСН/БСН) және парольдің көмегімен тіркелген қызмет алушы туралы деректердің дұрыстығын тексеру;</w:t>
      </w:r>
    </w:p>
    <w:bookmarkEnd w:id="73"/>
    <w:bookmarkStart w:name="z125" w:id="74"/>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авторизациядан бас тарту туралы хабарламаны ЭҮП-да қалыптастыру;</w:t>
      </w:r>
    </w:p>
    <w:bookmarkEnd w:id="74"/>
    <w:bookmarkStart w:name="z126" w:id="75"/>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қызметті көрсету және оның құрылымы мен форматтық талаптарды ескере отырып, Стандарттың 9-тармағында көрсетілген электрондық түрдегі қажетті құжаттарды сұрау нысанына қоса тіркей отырып, көрсетілетін қызметті алушының нысанды толтыруы үшін сұрау салу нысанын экранға шығару (деректерді енгізу); </w:t>
      </w:r>
    </w:p>
    <w:bookmarkEnd w:id="75"/>
    <w:bookmarkStart w:name="z127" w:id="76"/>
    <w:p>
      <w:pPr>
        <w:spacing w:after="0"/>
        <w:ind w:left="0"/>
        <w:jc w:val="both"/>
      </w:pPr>
      <w:r>
        <w:rPr>
          <w:rFonts w:ascii="Times New Roman"/>
          <w:b w:val="false"/>
          <w:i w:val="false"/>
          <w:color w:val="000000"/>
          <w:sz w:val="28"/>
        </w:rPr>
        <w:t>
      6) 4-процесс – сұрау салуды куәландыру (қол қою) үшін ЭЦҚ тіркеу куәлігін алушының таңдауы;</w:t>
      </w:r>
    </w:p>
    <w:bookmarkEnd w:id="76"/>
    <w:bookmarkStart w:name="z128" w:id="77"/>
    <w:p>
      <w:pPr>
        <w:spacing w:after="0"/>
        <w:ind w:left="0"/>
        <w:jc w:val="both"/>
      </w:pPr>
      <w:r>
        <w:rPr>
          <w:rFonts w:ascii="Times New Roman"/>
          <w:b w:val="false"/>
          <w:i w:val="false"/>
          <w:color w:val="000000"/>
          <w:sz w:val="28"/>
        </w:rPr>
        <w:t>
      7) 2-шарт – ЭҮП ЭЦҚ тіркеу куәлігінің қолданылу мерзімін және кері қайтарылған (жойылған) тіркеу куәліктерінің тізбесінде жоқтығын, сондай-ақ сәйкестендіру деректерінің сұрау салуда көрсетілген ЖСН және ЭЦҚ тіркеу куәлігінде көрсетілген ЖСН сәйкес келуін тексеру;</w:t>
      </w:r>
    </w:p>
    <w:bookmarkEnd w:id="77"/>
    <w:bookmarkStart w:name="z129" w:id="78"/>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bookmarkEnd w:id="78"/>
    <w:bookmarkStart w:name="z130" w:id="79"/>
    <w:p>
      <w:pPr>
        <w:spacing w:after="0"/>
        <w:ind w:left="0"/>
        <w:jc w:val="both"/>
      </w:pPr>
      <w:r>
        <w:rPr>
          <w:rFonts w:ascii="Times New Roman"/>
          <w:b w:val="false"/>
          <w:i w:val="false"/>
          <w:color w:val="000000"/>
          <w:sz w:val="28"/>
        </w:rPr>
        <w:t>
      9) 6-процесс – қызмет көрсетуге сұрау салудың толтырылған нысанды (енгізілген деректерді) көрсетілетін қызметті алушының ЭЦҚ арқылы куәландыру (қол қою);</w:t>
      </w:r>
    </w:p>
    <w:bookmarkEnd w:id="79"/>
    <w:bookmarkStart w:name="z131" w:id="80"/>
    <w:p>
      <w:pPr>
        <w:spacing w:after="0"/>
        <w:ind w:left="0"/>
        <w:jc w:val="both"/>
      </w:pPr>
      <w:r>
        <w:rPr>
          <w:rFonts w:ascii="Times New Roman"/>
          <w:b w:val="false"/>
          <w:i w:val="false"/>
          <w:color w:val="000000"/>
          <w:sz w:val="28"/>
        </w:rPr>
        <w:t xml:space="preserve">
      10) 7-процесс – "Заңды тұлғалар" мемлекеттік деректер қорының ақпараттық жүйесінде (бұдан әрі – ЗТ МДҚ АЖ) электрондық құжатты (көрсетілетін қызметті алушының сұрауын) тіркеу және ЗТ МДҚ АЖ сұрау салуды өңдеу; </w:t>
      </w:r>
    </w:p>
    <w:bookmarkEnd w:id="80"/>
    <w:bookmarkStart w:name="z132" w:id="81"/>
    <w:p>
      <w:pPr>
        <w:spacing w:after="0"/>
        <w:ind w:left="0"/>
        <w:jc w:val="both"/>
      </w:pPr>
      <w:r>
        <w:rPr>
          <w:rFonts w:ascii="Times New Roman"/>
          <w:b w:val="false"/>
          <w:i w:val="false"/>
          <w:color w:val="000000"/>
          <w:sz w:val="28"/>
        </w:rPr>
        <w:t>
      11) 3-шарт – қоса берілген құжаттардың стандартта көрсетілген және қызмет көрсету үшін негіз болатн құжаттарға сәйкес келуін көрсетілетін қызметті берушінің тексеруі;</w:t>
      </w:r>
    </w:p>
    <w:bookmarkEnd w:id="81"/>
    <w:bookmarkStart w:name="z133" w:id="82"/>
    <w:p>
      <w:pPr>
        <w:spacing w:after="0"/>
        <w:ind w:left="0"/>
        <w:jc w:val="both"/>
      </w:pPr>
      <w:r>
        <w:rPr>
          <w:rFonts w:ascii="Times New Roman"/>
          <w:b w:val="false"/>
          <w:i w:val="false"/>
          <w:color w:val="000000"/>
          <w:sz w:val="28"/>
        </w:rPr>
        <w:t>
      12) 8-процесс – "Заңды тұлғалар" МДҚ АЖ көрсетілетін қызметті алушының ЗТМДҚ АЖ деректерінде бұзушылықтардың болуына байланысты сұратылған қызметтен бас тарту туралы хабарламаны қалыптастыру;</w:t>
      </w:r>
    </w:p>
    <w:bookmarkEnd w:id="82"/>
    <w:bookmarkStart w:name="z134" w:id="83"/>
    <w:p>
      <w:pPr>
        <w:spacing w:after="0"/>
        <w:ind w:left="0"/>
        <w:jc w:val="both"/>
      </w:pPr>
      <w:r>
        <w:rPr>
          <w:rFonts w:ascii="Times New Roman"/>
          <w:b w:val="false"/>
          <w:i w:val="false"/>
          <w:color w:val="000000"/>
          <w:sz w:val="28"/>
        </w:rPr>
        <w:t>
      13) 9-процесс – көрсетілетін қызметті алушының ЗТ МДҚ АЖ-де қалыптастырылған қызмет нәтижесін (Заңды тұлғаларды тіркеу (қайта тіркеу) туралы, олардың филиалдары мен өкілдіктерін есептік тіркеу (қайта тіркеу) туралы анықтама (электрондық және қағаз нысанында) немесе мемлекетік қызметті беруден бас тарту туралы дәлелді хабарламасын) алуы. Электрондық құжат көрсетілетін қызметті берушінің уәкілетті тұлғасының ЭЦҚ пайдаланыла отырып, қалыптастырылады.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84"/>
    <w:p>
      <w:pPr>
        <w:spacing w:after="0"/>
        <w:ind w:left="0"/>
        <w:jc w:val="both"/>
      </w:pPr>
      <w:r>
        <w:rPr>
          <w:rFonts w:ascii="Times New Roman"/>
          <w:b w:val="false"/>
          <w:i w:val="false"/>
          <w:color w:val="000000"/>
          <w:sz w:val="28"/>
        </w:rPr>
        <w:t>
      13. Қызмет көрсету үшін сұрау салу нысанын толтыру бойынша әрекеттердің сипаттамасы:</w:t>
      </w:r>
    </w:p>
    <w:bookmarkEnd w:id="84"/>
    <w:bookmarkStart w:name="z150" w:id="85"/>
    <w:p>
      <w:pPr>
        <w:spacing w:after="0"/>
        <w:ind w:left="0"/>
        <w:jc w:val="both"/>
      </w:pPr>
      <w:r>
        <w:rPr>
          <w:rFonts w:ascii="Times New Roman"/>
          <w:b w:val="false"/>
          <w:i w:val="false"/>
          <w:color w:val="000000"/>
          <w:sz w:val="28"/>
        </w:rPr>
        <w:t>
      1) ЭҮП кіру үшін пайдаланушының ЖСН логинді және парольді енгізуі;</w:t>
      </w:r>
    </w:p>
    <w:bookmarkEnd w:id="85"/>
    <w:bookmarkStart w:name="z151" w:id="86"/>
    <w:p>
      <w:pPr>
        <w:spacing w:after="0"/>
        <w:ind w:left="0"/>
        <w:jc w:val="both"/>
      </w:pPr>
      <w:r>
        <w:rPr>
          <w:rFonts w:ascii="Times New Roman"/>
          <w:b w:val="false"/>
          <w:i w:val="false"/>
          <w:color w:val="000000"/>
          <w:sz w:val="28"/>
        </w:rPr>
        <w:t>
      2) осы Регламентте көрсетілген қызметтерді таңдауы;</w:t>
      </w:r>
    </w:p>
    <w:bookmarkEnd w:id="86"/>
    <w:bookmarkStart w:name="z152" w:id="87"/>
    <w:p>
      <w:pPr>
        <w:spacing w:after="0"/>
        <w:ind w:left="0"/>
        <w:jc w:val="both"/>
      </w:pPr>
      <w:r>
        <w:rPr>
          <w:rFonts w:ascii="Times New Roman"/>
          <w:b w:val="false"/>
          <w:i w:val="false"/>
          <w:color w:val="000000"/>
          <w:sz w:val="28"/>
        </w:rPr>
        <w:t>
      3) "Оnline қызметіне тапсырыс беру" түймешесін басу арқылы қызмет түріне тапсырыс беру;</w:t>
      </w:r>
    </w:p>
    <w:bookmarkEnd w:id="87"/>
    <w:bookmarkStart w:name="z153" w:id="88"/>
    <w:p>
      <w:pPr>
        <w:spacing w:after="0"/>
        <w:ind w:left="0"/>
        <w:jc w:val="both"/>
      </w:pPr>
      <w:r>
        <w:rPr>
          <w:rFonts w:ascii="Times New Roman"/>
          <w:b w:val="false"/>
          <w:i w:val="false"/>
          <w:color w:val="000000"/>
          <w:sz w:val="28"/>
        </w:rPr>
        <w:t>
      4) сұрау салуды толтыру:</w:t>
      </w:r>
    </w:p>
    <w:bookmarkEnd w:id="88"/>
    <w:p>
      <w:pPr>
        <w:spacing w:after="0"/>
        <w:ind w:left="0"/>
        <w:jc w:val="both"/>
      </w:pPr>
      <w:r>
        <w:rPr>
          <w:rFonts w:ascii="Times New Roman"/>
          <w:b w:val="false"/>
          <w:i w:val="false"/>
          <w:color w:val="000000"/>
          <w:sz w:val="28"/>
        </w:rPr>
        <w:t>
      пайдаланушының ЭҮП тіркеуі нәтижесінде ЖСН автоматты түрде таңдалады;</w:t>
      </w:r>
    </w:p>
    <w:p>
      <w:pPr>
        <w:spacing w:after="0"/>
        <w:ind w:left="0"/>
        <w:jc w:val="both"/>
      </w:pPr>
      <w:r>
        <w:rPr>
          <w:rFonts w:ascii="Times New Roman"/>
          <w:b w:val="false"/>
          <w:i w:val="false"/>
          <w:color w:val="000000"/>
          <w:sz w:val="28"/>
        </w:rPr>
        <w:t>
      пайдаланушы "сұрау салуды жіберу" түймешесінің көмегімен сұрау салуды куәландыруға (қол қоюға) көшіруді жүзеге асырады;</w:t>
      </w:r>
    </w:p>
    <w:bookmarkStart w:name="z154" w:id="89"/>
    <w:p>
      <w:pPr>
        <w:spacing w:after="0"/>
        <w:ind w:left="0"/>
        <w:jc w:val="both"/>
      </w:pPr>
      <w:r>
        <w:rPr>
          <w:rFonts w:ascii="Times New Roman"/>
          <w:b w:val="false"/>
          <w:i w:val="false"/>
          <w:color w:val="000000"/>
          <w:sz w:val="28"/>
        </w:rPr>
        <w:t>
      5) пайдаланушының ЭЦҚ тіркеу куәлігін таңдауы;</w:t>
      </w:r>
    </w:p>
    <w:bookmarkEnd w:id="89"/>
    <w:bookmarkStart w:name="z155" w:id="90"/>
    <w:p>
      <w:pPr>
        <w:spacing w:after="0"/>
        <w:ind w:left="0"/>
        <w:jc w:val="both"/>
      </w:pPr>
      <w:r>
        <w:rPr>
          <w:rFonts w:ascii="Times New Roman"/>
          <w:b w:val="false"/>
          <w:i w:val="false"/>
          <w:color w:val="000000"/>
          <w:sz w:val="28"/>
        </w:rPr>
        <w:t>
      6) сұрау салуды куәландыру (қол қою) - пайдаланушы "қол қою" түймешесін басу арқылы ЭЦҚ сұрауды салуы жүзеге асырады, содан кейін сұрау салу өңдеу үшін ЗТ МДҚ АЖ-не жіберіледі;</w:t>
      </w:r>
    </w:p>
    <w:bookmarkEnd w:id="90"/>
    <w:bookmarkStart w:name="z156" w:id="91"/>
    <w:p>
      <w:pPr>
        <w:spacing w:after="0"/>
        <w:ind w:left="0"/>
        <w:jc w:val="both"/>
      </w:pPr>
      <w:r>
        <w:rPr>
          <w:rFonts w:ascii="Times New Roman"/>
          <w:b w:val="false"/>
          <w:i w:val="false"/>
          <w:color w:val="000000"/>
          <w:sz w:val="28"/>
        </w:rPr>
        <w:t>
      7) ЗТ МДҚ АЖ сұрау салуды өңдеу;</w:t>
      </w:r>
    </w:p>
    <w:bookmarkEnd w:id="91"/>
    <w:bookmarkStart w:name="z157" w:id="92"/>
    <w:p>
      <w:pPr>
        <w:spacing w:after="0"/>
        <w:ind w:left="0"/>
        <w:jc w:val="both"/>
      </w:pPr>
      <w:r>
        <w:rPr>
          <w:rFonts w:ascii="Times New Roman"/>
          <w:b w:val="false"/>
          <w:i w:val="false"/>
          <w:color w:val="000000"/>
          <w:sz w:val="28"/>
        </w:rPr>
        <w:t>
      8) пайдаланушының дисплей экранында мынадай ақпарат көрсетіледі: ЖСН, сұрау салу нөмірі; қызмет түрі; сұрау салу мәртебесі; қызмет көрсету мерзімі;</w:t>
      </w:r>
    </w:p>
    <w:bookmarkEnd w:id="92"/>
    <w:p>
      <w:pPr>
        <w:spacing w:after="0"/>
        <w:ind w:left="0"/>
        <w:jc w:val="both"/>
      </w:pPr>
      <w:r>
        <w:rPr>
          <w:rFonts w:ascii="Times New Roman"/>
          <w:b w:val="false"/>
          <w:i w:val="false"/>
          <w:color w:val="000000"/>
          <w:sz w:val="28"/>
        </w:rPr>
        <w:t>
      "мәртебесін жаңарту" түймешесінің көмегімен пайдаланушыға сұрау салуды өңдеу нәтижелерін көру мүмкіндігі беріледі;</w:t>
      </w:r>
    </w:p>
    <w:p>
      <w:pPr>
        <w:spacing w:after="0"/>
        <w:ind w:left="0"/>
        <w:jc w:val="both"/>
      </w:pPr>
      <w:r>
        <w:rPr>
          <w:rFonts w:ascii="Times New Roman"/>
          <w:b w:val="false"/>
          <w:i w:val="false"/>
          <w:color w:val="000000"/>
          <w:sz w:val="28"/>
        </w:rPr>
        <w:t>
      ЭҮП жауап алған кезде "қарау нәтижелері" түймешесі пайда болады.</w:t>
      </w:r>
    </w:p>
    <w:bookmarkStart w:name="z158" w:id="93"/>
    <w:p>
      <w:pPr>
        <w:spacing w:after="0"/>
        <w:ind w:left="0"/>
        <w:jc w:val="both"/>
      </w:pPr>
      <w:r>
        <w:rPr>
          <w:rFonts w:ascii="Times New Roman"/>
          <w:b w:val="false"/>
          <w:i w:val="false"/>
          <w:color w:val="000000"/>
          <w:sz w:val="28"/>
        </w:rPr>
        <w:t>
      14. Сұрау салу өңделген соң көрсетілетін қызметті алушыға сұрау салуды өңдеудің нәтижелерін көру мүмкіндігі мынадай түрде беріледі:</w:t>
      </w:r>
    </w:p>
    <w:bookmarkEnd w:id="93"/>
    <w:p>
      <w:pPr>
        <w:spacing w:after="0"/>
        <w:ind w:left="0"/>
        <w:jc w:val="both"/>
      </w:pPr>
      <w:r>
        <w:rPr>
          <w:rFonts w:ascii="Times New Roman"/>
          <w:b w:val="false"/>
          <w:i w:val="false"/>
          <w:color w:val="000000"/>
          <w:sz w:val="28"/>
        </w:rPr>
        <w:t xml:space="preserve">
      "ашу" түймешесін басқаннан кейін – сұрау салу нәтижесі экранның дисплейіне шығады; </w:t>
      </w:r>
    </w:p>
    <w:p>
      <w:pPr>
        <w:spacing w:after="0"/>
        <w:ind w:left="0"/>
        <w:jc w:val="both"/>
      </w:pPr>
      <w:r>
        <w:rPr>
          <w:rFonts w:ascii="Times New Roman"/>
          <w:b w:val="false"/>
          <w:i w:val="false"/>
          <w:color w:val="000000"/>
          <w:sz w:val="28"/>
        </w:rPr>
        <w:t>
      "сақтау" түймешесін басқаннан кейін – көрсетілетін қызметті алушы сұратқан сұрау салу нәтижесі Adobe Acrobat форматындағы магнитті жеткізгіште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 (қайта тіркеу) туралы, олардың филиалдары мен өкілдіктерін есептік тіркеу</w:t>
            </w:r>
            <w:r>
              <w:br/>
            </w:r>
            <w:r>
              <w:rPr>
                <w:rFonts w:ascii="Times New Roman"/>
                <w:b w:val="false"/>
                <w:i w:val="false"/>
                <w:color w:val="000000"/>
                <w:sz w:val="20"/>
              </w:rPr>
              <w:t>(қайта тіркеу) туралы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160" w:id="94"/>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қызметкерлердің) арасындағы рәсімдер (іс-қимылдар) кезектілігінің сипаттамасы</w:t>
      </w:r>
    </w:p>
    <w:bookmarkEnd w:id="94"/>
    <w:p>
      <w:pPr>
        <w:spacing w:after="0"/>
        <w:ind w:left="0"/>
        <w:jc w:val="both"/>
      </w:pPr>
      <w:r>
        <w:rPr>
          <w:rFonts w:ascii="Times New Roman"/>
          <w:b w:val="false"/>
          <w:i w:val="false"/>
          <w:color w:val="ff0000"/>
          <w:sz w:val="28"/>
        </w:rPr>
        <w:t xml:space="preserve">
      Ескерту. 1-қосымша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тұлғаларды тіркеу (қайта тіркеу) туралы, олардың филиалдары мен өкілдіктерін есептік тіркеу</w:t>
            </w:r>
            <w:r>
              <w:br/>
            </w:r>
            <w:r>
              <w:rPr>
                <w:rFonts w:ascii="Times New Roman"/>
                <w:b w:val="false"/>
                <w:i w:val="false"/>
                <w:color w:val="000000"/>
                <w:sz w:val="20"/>
              </w:rPr>
              <w:t>(қайта тіркеу) туралы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162" w:id="95"/>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Мемлекеттік корпорацияның қызметкерлерінің рәсімдер (іс-қимылдар) кезектілігінің сипаттамасы</w:t>
      </w:r>
    </w:p>
    <w:bookmarkEnd w:id="95"/>
    <w:p>
      <w:pPr>
        <w:spacing w:after="0"/>
        <w:ind w:left="0"/>
        <w:jc w:val="both"/>
      </w:pPr>
      <w:r>
        <w:rPr>
          <w:rFonts w:ascii="Times New Roman"/>
          <w:b w:val="false"/>
          <w:i w:val="false"/>
          <w:color w:val="ff0000"/>
          <w:sz w:val="28"/>
        </w:rPr>
        <w:t xml:space="preserve">
      Ескерту. 2-қосымша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 (қайта тіркеу) туралы, олардың</w:t>
            </w:r>
            <w:r>
              <w:br/>
            </w:r>
            <w:r>
              <w:rPr>
                <w:rFonts w:ascii="Times New Roman"/>
                <w:b w:val="false"/>
                <w:i w:val="false"/>
                <w:color w:val="000000"/>
                <w:sz w:val="20"/>
              </w:rPr>
              <w:t>филиалдары мен өкілдіктерін есептік тіркеу</w:t>
            </w:r>
            <w:r>
              <w:br/>
            </w:r>
            <w:r>
              <w:rPr>
                <w:rFonts w:ascii="Times New Roman"/>
                <w:b w:val="false"/>
                <w:i w:val="false"/>
                <w:color w:val="000000"/>
                <w:sz w:val="20"/>
              </w:rPr>
              <w:t>(қайта тіркеу) туралы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164" w:id="96"/>
    <w:p>
      <w:pPr>
        <w:spacing w:after="0"/>
        <w:ind w:left="0"/>
        <w:jc w:val="left"/>
      </w:pPr>
      <w:r>
        <w:rPr>
          <w:rFonts w:ascii="Times New Roman"/>
          <w:b/>
          <w:i w:val="false"/>
          <w:color w:val="000000"/>
        </w:rPr>
        <w:t xml:space="preserve"> ЭҮП арқылы мемлекеттік қызметті электрондық көрсету кезінде функционалдық өзара іс-қимыл диаграммасы</w:t>
      </w:r>
    </w:p>
    <w:bookmarkEnd w:id="96"/>
    <w:p>
      <w:pPr>
        <w:spacing w:after="0"/>
        <w:ind w:left="0"/>
        <w:jc w:val="left"/>
      </w:pPr>
      <w:r>
        <w:br/>
      </w:r>
    </w:p>
    <w:p>
      <w:pPr>
        <w:spacing w:after="0"/>
        <w:ind w:left="0"/>
        <w:jc w:val="both"/>
      </w:pPr>
      <w:r>
        <w:drawing>
          <wp:inline distT="0" distB="0" distL="0" distR="0">
            <wp:extent cx="7683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83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 (қайта тіркеу) туралы, олардың</w:t>
            </w:r>
            <w:r>
              <w:br/>
            </w:r>
            <w:r>
              <w:rPr>
                <w:rFonts w:ascii="Times New Roman"/>
                <w:b w:val="false"/>
                <w:i w:val="false"/>
                <w:color w:val="000000"/>
                <w:sz w:val="20"/>
              </w:rPr>
              <w:t>филиалдары мен өкілдіктерін есептік тіркеу</w:t>
            </w:r>
            <w:r>
              <w:br/>
            </w:r>
            <w:r>
              <w:rPr>
                <w:rFonts w:ascii="Times New Roman"/>
                <w:b w:val="false"/>
                <w:i w:val="false"/>
                <w:color w:val="000000"/>
                <w:sz w:val="20"/>
              </w:rPr>
              <w:t>(қайта тіркеу) туралы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166" w:id="97"/>
    <w:p>
      <w:pPr>
        <w:spacing w:after="0"/>
        <w:ind w:left="0"/>
        <w:jc w:val="left"/>
      </w:pPr>
      <w:r>
        <w:rPr>
          <w:rFonts w:ascii="Times New Roman"/>
          <w:b/>
          <w:i w:val="false"/>
          <w:color w:val="000000"/>
        </w:rPr>
        <w:t xml:space="preserve"> Мемлекеттік корпорация арқылы мемлекеттік қызметті электрондық көрсету кезінде функционалдық өзара іс-қимылдың диаграммасы</w:t>
      </w:r>
    </w:p>
    <w:bookmarkEnd w:id="97"/>
    <w:p>
      <w:pPr>
        <w:spacing w:after="0"/>
        <w:ind w:left="0"/>
        <w:jc w:val="left"/>
      </w:pPr>
      <w:r>
        <w:br/>
      </w:r>
    </w:p>
    <w:p>
      <w:pPr>
        <w:spacing w:after="0"/>
        <w:ind w:left="0"/>
        <w:jc w:val="both"/>
      </w:pPr>
      <w:r>
        <w:drawing>
          <wp:inline distT="0" distB="0" distL="0" distR="0">
            <wp:extent cx="7607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073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5687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687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 (қайта тіркеу) туралы, олардың</w:t>
            </w:r>
            <w:r>
              <w:br/>
            </w:r>
            <w:r>
              <w:rPr>
                <w:rFonts w:ascii="Times New Roman"/>
                <w:b w:val="false"/>
                <w:i w:val="false"/>
                <w:color w:val="000000"/>
                <w:sz w:val="20"/>
              </w:rPr>
              <w:t>филиалдары мен өкілдіктерін есептік тіркеу</w:t>
            </w:r>
            <w:r>
              <w:br/>
            </w:r>
            <w:r>
              <w:rPr>
                <w:rFonts w:ascii="Times New Roman"/>
                <w:b w:val="false"/>
                <w:i w:val="false"/>
                <w:color w:val="000000"/>
                <w:sz w:val="20"/>
              </w:rPr>
              <w:t>(қайта тіркеу) туралы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5-қосымша</w:t>
            </w:r>
          </w:p>
        </w:tc>
      </w:tr>
    </w:tbl>
    <w:bookmarkStart w:name="z170" w:id="98"/>
    <w:p>
      <w:pPr>
        <w:spacing w:after="0"/>
        <w:ind w:left="0"/>
        <w:jc w:val="left"/>
      </w:pPr>
      <w:r>
        <w:rPr>
          <w:rFonts w:ascii="Times New Roman"/>
          <w:b/>
          <w:i w:val="false"/>
          <w:color w:val="000000"/>
        </w:rPr>
        <w:t xml:space="preserve">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көрсетілетін қызмет бизнес-процестерінің анықтамалығы</w:t>
      </w:r>
    </w:p>
    <w:bookmarkEnd w:id="98"/>
    <w:p>
      <w:pPr>
        <w:spacing w:after="0"/>
        <w:ind w:left="0"/>
        <w:jc w:val="both"/>
      </w:pPr>
      <w:r>
        <w:rPr>
          <w:rFonts w:ascii="Times New Roman"/>
          <w:b w:val="false"/>
          <w:i w:val="false"/>
          <w:color w:val="ff0000"/>
          <w:sz w:val="28"/>
        </w:rPr>
        <w:t xml:space="preserve">
      Ескерту. 5-қосымша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4-қосымша</w:t>
            </w:r>
          </w:p>
        </w:tc>
      </w:tr>
    </w:tbl>
    <w:bookmarkStart w:name="z91" w:id="99"/>
    <w:p>
      <w:pPr>
        <w:spacing w:after="0"/>
        <w:ind w:left="0"/>
        <w:jc w:val="left"/>
      </w:pPr>
      <w:r>
        <w:rPr>
          <w:rFonts w:ascii="Times New Roman"/>
          <w:b/>
          <w:i w:val="false"/>
          <w:color w:val="000000"/>
        </w:rPr>
        <w:t xml:space="preserve">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көрсетілетін қызмет регламенті</w:t>
      </w:r>
    </w:p>
    <w:bookmarkEnd w:id="99"/>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1" w:id="100"/>
    <w:p>
      <w:pPr>
        <w:spacing w:after="0"/>
        <w:ind w:left="0"/>
        <w:jc w:val="left"/>
      </w:pPr>
      <w:r>
        <w:rPr>
          <w:rFonts w:ascii="Times New Roman"/>
          <w:b/>
          <w:i w:val="false"/>
          <w:color w:val="000000"/>
        </w:rPr>
        <w:t xml:space="preserve">  1. Жалпы ережелер</w:t>
      </w:r>
    </w:p>
    <w:bookmarkEnd w:id="100"/>
    <w:bookmarkStart w:name="z172" w:id="101"/>
    <w:p>
      <w:pPr>
        <w:spacing w:after="0"/>
        <w:ind w:left="0"/>
        <w:jc w:val="both"/>
      </w:pPr>
      <w:r>
        <w:rPr>
          <w:rFonts w:ascii="Times New Roman"/>
          <w:b w:val="false"/>
          <w:i w:val="false"/>
          <w:color w:val="000000"/>
          <w:sz w:val="28"/>
        </w:rPr>
        <w:t xml:space="preserve">
      1.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(бұдан әрі – Мемлекеттік корпорация)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101"/>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02"/>
    <w:p>
      <w:pPr>
        <w:spacing w:after="0"/>
        <w:ind w:left="0"/>
        <w:jc w:val="both"/>
      </w:pPr>
      <w:r>
        <w:rPr>
          <w:rFonts w:ascii="Times New Roman"/>
          <w:b w:val="false"/>
          <w:i w:val="false"/>
          <w:color w:val="000000"/>
          <w:sz w:val="28"/>
        </w:rPr>
        <w:t>
      2. Мемлекеттік көрсетілетін қызметтің нысаны: электрондық (ішінара автоматтандырылған) және (немесе) қағаз жүзінде.</w:t>
      </w:r>
    </w:p>
    <w:bookmarkEnd w:id="102"/>
    <w:bookmarkStart w:name="z177" w:id="103"/>
    <w:p>
      <w:pPr>
        <w:spacing w:after="0"/>
        <w:ind w:left="0"/>
        <w:jc w:val="both"/>
      </w:pPr>
      <w:r>
        <w:rPr>
          <w:rFonts w:ascii="Times New Roman"/>
          <w:b w:val="false"/>
          <w:i w:val="false"/>
          <w:color w:val="000000"/>
          <w:sz w:val="28"/>
        </w:rPr>
        <w:t xml:space="preserve">
      3. Мемлекеттік көрсетілетін қызметтің нәтижесі: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жеткізгіште беру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қағаз жеткізгіште мемлекеттік қызмет көрсетуден дәлелді бас тарту болып табылады.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04"/>
    <w:p>
      <w:pPr>
        <w:spacing w:after="0"/>
        <w:ind w:left="0"/>
        <w:jc w:val="both"/>
      </w:pPr>
      <w:r>
        <w:rPr>
          <w:rFonts w:ascii="Times New Roman"/>
          <w:b w:val="false"/>
          <w:i w:val="false"/>
          <w:color w:val="000000"/>
          <w:sz w:val="28"/>
        </w:rPr>
        <w:t xml:space="preserve">
      4. Порталға жүгінген кезде көрсетілетін қызметті алушының "жеке кабинетіне" мемлекеттік қызмет көрсету нәтижесінің дайын екендігі туралы хабарлама оны алу орны мен күні көрсетіле отырып, электрондық цифрлық қолтанбамен (бұдан әрі – ЭЦҚ) куәландырылған электрондық құжат нысанында жолданады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 болып табылады.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0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05"/>
    <w:bookmarkStart w:name="z180" w:id="106"/>
    <w:p>
      <w:pPr>
        <w:spacing w:after="0"/>
        <w:ind w:left="0"/>
        <w:jc w:val="both"/>
      </w:pPr>
      <w:r>
        <w:rPr>
          <w:rFonts w:ascii="Times New Roman"/>
          <w:b w:val="false"/>
          <w:i w:val="false"/>
          <w:color w:val="000000"/>
          <w:sz w:val="28"/>
        </w:rPr>
        <w:t>
      5. Стандарттың 9-тармағында көрсетілген қажетті құжаттармен қоса өтінішті қағаз жеткізгіште ұсыну мемлекеттік көрсетілетін қызмет рәсімінің (іс-қимылының) басталуына негіз болып табылады.</w:t>
      </w:r>
    </w:p>
    <w:bookmarkEnd w:id="106"/>
    <w:bookmarkStart w:name="z181" w:id="107"/>
    <w:p>
      <w:pPr>
        <w:spacing w:after="0"/>
        <w:ind w:left="0"/>
        <w:jc w:val="both"/>
      </w:pPr>
      <w:r>
        <w:rPr>
          <w:rFonts w:ascii="Times New Roman"/>
          <w:b w:val="false"/>
          <w:i w:val="false"/>
          <w:color w:val="000000"/>
          <w:sz w:val="28"/>
        </w:rPr>
        <w:t>
      6. Көрсетілетін қызметті берушіге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беруге құжаттар түскен сәттен бастап көрсетілетін қызметті берушінің жинақтаушы бөлімінің қызметкері құжаттарды тізілімге сәйкес қабылдайды және заңды тұлғаларды тіркеу басқармасына (бөліміне) жібереді. Құжаттарды қабылдау және берудің ең ұзақ уақыты - 30 минут.</w:t>
      </w:r>
    </w:p>
    <w:bookmarkEnd w:id="107"/>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Заңды тұлғаларды тіркеу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w:t>
      </w:r>
    </w:p>
    <w:p>
      <w:pPr>
        <w:spacing w:after="0"/>
        <w:ind w:left="0"/>
        <w:jc w:val="both"/>
      </w:pPr>
      <w:r>
        <w:rPr>
          <w:rFonts w:ascii="Times New Roman"/>
          <w:b w:val="false"/>
          <w:i w:val="false"/>
          <w:color w:val="000000"/>
          <w:sz w:val="28"/>
        </w:rPr>
        <w:t>
      1) ұсынылған құжаттар жиынтығын Қазақстан Республикасының қолданыстағы заңнамасына сәйкестігін тексереді;</w:t>
      </w:r>
    </w:p>
    <w:p>
      <w:pPr>
        <w:spacing w:after="0"/>
        <w:ind w:left="0"/>
        <w:jc w:val="both"/>
      </w:pPr>
      <w:r>
        <w:rPr>
          <w:rFonts w:ascii="Times New Roman"/>
          <w:b w:val="false"/>
          <w:i w:val="false"/>
          <w:color w:val="000000"/>
          <w:sz w:val="28"/>
        </w:rPr>
        <w:t>
      2)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жеткізгіште дайындайды.</w:t>
      </w:r>
    </w:p>
    <w:p>
      <w:pPr>
        <w:spacing w:after="0"/>
        <w:ind w:left="0"/>
        <w:jc w:val="both"/>
      </w:pPr>
      <w:r>
        <w:rPr>
          <w:rFonts w:ascii="Times New Roman"/>
          <w:b w:val="false"/>
          <w:i w:val="false"/>
          <w:color w:val="000000"/>
          <w:sz w:val="28"/>
        </w:rPr>
        <w:t>
      Жауапты орындаушының құжаттарды қарауына және рәсімдеуіне берілген уақыт, құжаттар жиынтығын қабылдаған сәттен бастап екі жұмыс күнін құрайды.</w:t>
      </w:r>
    </w:p>
    <w:p>
      <w:pPr>
        <w:spacing w:after="0"/>
        <w:ind w:left="0"/>
        <w:jc w:val="both"/>
      </w:pPr>
      <w:r>
        <w:rPr>
          <w:rFonts w:ascii="Times New Roman"/>
          <w:b w:val="false"/>
          <w:i w:val="false"/>
          <w:color w:val="000000"/>
          <w:sz w:val="28"/>
        </w:rPr>
        <w:t>
      Жауапты орындаушы қарағаннан кейін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туралы бұйрық уәкілетті органның басшысына қол қоюға жіберіледі.</w:t>
      </w:r>
    </w:p>
    <w:p>
      <w:pPr>
        <w:spacing w:after="0"/>
        <w:ind w:left="0"/>
        <w:jc w:val="both"/>
      </w:pPr>
      <w:r>
        <w:rPr>
          <w:rFonts w:ascii="Times New Roman"/>
          <w:b w:val="false"/>
          <w:i w:val="false"/>
          <w:color w:val="000000"/>
          <w:sz w:val="28"/>
        </w:rPr>
        <w:t>
      Қарау ұзақтығы бір жұмыс күнін құрайды.</w:t>
      </w:r>
    </w:p>
    <w:p>
      <w:pPr>
        <w:spacing w:after="0"/>
        <w:ind w:left="0"/>
        <w:jc w:val="both"/>
      </w:pPr>
      <w:r>
        <w:rPr>
          <w:rFonts w:ascii="Times New Roman"/>
          <w:b w:val="false"/>
          <w:i w:val="false"/>
          <w:color w:val="000000"/>
          <w:sz w:val="28"/>
        </w:rPr>
        <w:t>
      Басшы бұйрыққа қол қойғаннан кейін орындаушы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көрсетілетін қызметті берушінің жинақтаушы бөліміне жолдайды.</w:t>
      </w:r>
    </w:p>
    <w:p>
      <w:pPr>
        <w:spacing w:after="0"/>
        <w:ind w:left="0"/>
        <w:jc w:val="both"/>
      </w:pPr>
      <w:r>
        <w:rPr>
          <w:rFonts w:ascii="Times New Roman"/>
          <w:b w:val="false"/>
          <w:i w:val="false"/>
          <w:color w:val="000000"/>
          <w:sz w:val="28"/>
        </w:rPr>
        <w:t>
      Көрсетілетін қызметті берушінің жинақтаушы бөлімінің қызметкері құжаттарды курьер арқылы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08"/>
    <w:p>
      <w:pPr>
        <w:spacing w:after="0"/>
        <w:ind w:left="0"/>
        <w:jc w:val="both"/>
      </w:pPr>
      <w:r>
        <w:rPr>
          <w:rFonts w:ascii="Times New Roman"/>
          <w:b w:val="false"/>
          <w:i w:val="false"/>
          <w:color w:val="000000"/>
          <w:sz w:val="28"/>
        </w:rPr>
        <w:t>
      7. Порталға жүгінген жағдайда (сканерлеген) құжаттар жиынтығымен қоса электронды сұрау салу көрсетілетін қызметті алушының "жеке кабинетінен" жүзеге асырылады. Сұрау салу автоматты түрде таңдалған қызметке сәйкес көрсетілетін қызметті берушінің мекенжайына жіберіледі.</w:t>
      </w:r>
    </w:p>
    <w:bookmarkEnd w:id="108"/>
    <w:p>
      <w:pPr>
        <w:spacing w:after="0"/>
        <w:ind w:left="0"/>
        <w:jc w:val="both"/>
      </w:pPr>
      <w:r>
        <w:rPr>
          <w:rFonts w:ascii="Times New Roman"/>
          <w:b w:val="false"/>
          <w:i w:val="false"/>
          <w:color w:val="000000"/>
          <w:sz w:val="28"/>
        </w:rPr>
        <w:t>
      Көрсетілетін қызметті беруші бір жұмыс күні ішінде порталға – "жеке кабинетке" алған күні мен уақытын көрсете отырып, көрсетілетін қызметті берушінің ЭЦҚ куәландырылған,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жеткізгіште беру туралы электрондық өтінішінті қабылдау туралы есеп–хабарламаны жібереді.</w:t>
      </w:r>
    </w:p>
    <w:bookmarkStart w:name="z185" w:id="109"/>
    <w:p>
      <w:pPr>
        <w:spacing w:after="0"/>
        <w:ind w:left="0"/>
        <w:jc w:val="both"/>
      </w:pPr>
      <w:r>
        <w:rPr>
          <w:rFonts w:ascii="Times New Roman"/>
          <w:b w:val="false"/>
          <w:i w:val="false"/>
          <w:color w:val="000000"/>
          <w:sz w:val="28"/>
        </w:rPr>
        <w:t>
      8. Мемлекеттік көрсетілетін қызмет рәсімінің (іс-қимылының) нәтижесі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жеткізгіште беру болып табылады.</w:t>
      </w:r>
    </w:p>
    <w:bookmarkEnd w:id="109"/>
    <w:bookmarkStart w:name="z186" w:id="110"/>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тәртібінің сипаттамасы</w:t>
      </w:r>
    </w:p>
    <w:bookmarkEnd w:id="110"/>
    <w:bookmarkStart w:name="z187" w:id="111"/>
    <w:p>
      <w:pPr>
        <w:spacing w:after="0"/>
        <w:ind w:left="0"/>
        <w:jc w:val="both"/>
      </w:pPr>
      <w:r>
        <w:rPr>
          <w:rFonts w:ascii="Times New Roman"/>
          <w:b w:val="false"/>
          <w:i w:val="false"/>
          <w:color w:val="000000"/>
          <w:sz w:val="28"/>
        </w:rPr>
        <w:t xml:space="preserve">
      9. Мемлекеттік көрсетілетін қызмет процесіне қатысатын көрсетілетін қызметті берушінің құрылымдық бөлімшелерінің тізбесі және құрылымдық бөлімшелер арасындағы (қызметкерлер әрбір рәсімнің қызметін көрсете отырып) рәсімдердің (іс-қимылдардың) кезектілігін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11"/>
    <w:bookmarkStart w:name="z188" w:id="11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көрсетілетін қызмет процесінде ақпараттық жүйелерді пайдалану тәртібінің сипаттамасы</w:t>
      </w:r>
    </w:p>
    <w:bookmarkEnd w:id="112"/>
    <w:bookmarkStart w:name="z189" w:id="113"/>
    <w:p>
      <w:pPr>
        <w:spacing w:after="0"/>
        <w:ind w:left="0"/>
        <w:jc w:val="both"/>
      </w:pPr>
      <w:r>
        <w:rPr>
          <w:rFonts w:ascii="Times New Roman"/>
          <w:b w:val="false"/>
          <w:i w:val="false"/>
          <w:color w:val="000000"/>
          <w:sz w:val="28"/>
        </w:rPr>
        <w:t>
      10. Мемлекеттік корпорацияда құжаттарды қабылдауды операциялық залда "кедергісіз" және "терезе" арқылы оны аты, тегі әкесінің аты (болған кезде) және лауазымы көрсетілген Мемлекеттік корпорацияның қызметкері жүзеге асырады.</w:t>
      </w:r>
    </w:p>
    <w:bookmarkEnd w:id="113"/>
    <w:p>
      <w:pPr>
        <w:spacing w:after="0"/>
        <w:ind w:left="0"/>
        <w:jc w:val="both"/>
      </w:pPr>
      <w:r>
        <w:rPr>
          <w:rFonts w:ascii="Times New Roman"/>
          <w:b w:val="false"/>
          <w:i w:val="false"/>
          <w:color w:val="000000"/>
          <w:sz w:val="28"/>
        </w:rPr>
        <w:t>
      Көрсетілетін қызметті алушының құжаттарды тапсыру үшін күтуге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көрсетудің рұқсат берілген ең ұзақ уақыты – 15 минуттан аспайды.</w:t>
      </w:r>
    </w:p>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стандарттың 9-тармағында көрсетілген құжаттар жиынтығын тапсырады.</w:t>
      </w:r>
    </w:p>
    <w:p>
      <w:pPr>
        <w:spacing w:after="0"/>
        <w:ind w:left="0"/>
        <w:jc w:val="both"/>
      </w:pPr>
      <w:r>
        <w:rPr>
          <w:rFonts w:ascii="Times New Roman"/>
          <w:b w:val="false"/>
          <w:i w:val="false"/>
          <w:color w:val="000000"/>
          <w:sz w:val="28"/>
        </w:rPr>
        <w:t>
      Мемлекеттік корпорацияда құжаттарды қабылдау кезінде, мемлекеттік көрсетілетін қызметті алушыға стандарттың 10-тармағына сәйкес тиісті құжаттарды қабылдағаны туралы қолхат беріледі.</w:t>
      </w:r>
    </w:p>
    <w:bookmarkStart w:name="z190" w:id="114"/>
    <w:p>
      <w:pPr>
        <w:spacing w:after="0"/>
        <w:ind w:left="0"/>
        <w:jc w:val="both"/>
      </w:pPr>
      <w:r>
        <w:rPr>
          <w:rFonts w:ascii="Times New Roman"/>
          <w:b w:val="false"/>
          <w:i w:val="false"/>
          <w:color w:val="000000"/>
          <w:sz w:val="28"/>
        </w:rPr>
        <w:t>
      11. Мемлекеттік корпорацияда дайын құжаттарды көрсетілетін қызметті алушыға беруді орталықтың қызметкері күн сайын "терезе" арқылы қолхат негізінде және сонда көрсетілген мерзімде жүзеге асырады.</w:t>
      </w:r>
    </w:p>
    <w:bookmarkEnd w:id="114"/>
    <w:p>
      <w:pPr>
        <w:spacing w:after="0"/>
        <w:ind w:left="0"/>
        <w:jc w:val="both"/>
      </w:pPr>
      <w:r>
        <w:rPr>
          <w:rFonts w:ascii="Times New Roman"/>
          <w:b w:val="false"/>
          <w:i w:val="false"/>
          <w:color w:val="000000"/>
          <w:sz w:val="28"/>
        </w:rPr>
        <w:t>
      Көрсетілетін қызметті алушыға құжаттарды тапсыру үшін күтудің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көрсетудің рұқсат берілген ең ұзақ уақыты - 15 минуттан аспайды.</w:t>
      </w:r>
    </w:p>
    <w:bookmarkStart w:name="z191" w:id="115"/>
    <w:p>
      <w:pPr>
        <w:spacing w:after="0"/>
        <w:ind w:left="0"/>
        <w:jc w:val="both"/>
      </w:pPr>
      <w:r>
        <w:rPr>
          <w:rFonts w:ascii="Times New Roman"/>
          <w:b w:val="false"/>
          <w:i w:val="false"/>
          <w:color w:val="000000"/>
          <w:sz w:val="28"/>
        </w:rPr>
        <w:t>
      12. Мемлекеттік көрсетілетін қызметті алушы стандарттың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2-қосымшасын сәйкес нысан бойынша құжаттарды қабылдаудан бас тарту туралы қолхат береді.</w:t>
      </w:r>
    </w:p>
    <w:bookmarkEnd w:id="115"/>
    <w:bookmarkStart w:name="z192" w:id="116"/>
    <w:p>
      <w:pPr>
        <w:spacing w:after="0"/>
        <w:ind w:left="0"/>
        <w:jc w:val="both"/>
      </w:pPr>
      <w:r>
        <w:rPr>
          <w:rFonts w:ascii="Times New Roman"/>
          <w:b w:val="false"/>
          <w:i w:val="false"/>
          <w:color w:val="000000"/>
          <w:sz w:val="28"/>
        </w:rPr>
        <w:t>
      13. Порталда.</w:t>
      </w:r>
    </w:p>
    <w:bookmarkEnd w:id="116"/>
    <w:bookmarkStart w:name="z193" w:id="117"/>
    <w:p>
      <w:pPr>
        <w:spacing w:after="0"/>
        <w:ind w:left="0"/>
        <w:jc w:val="both"/>
      </w:pPr>
      <w:r>
        <w:rPr>
          <w:rFonts w:ascii="Times New Roman"/>
          <w:b w:val="false"/>
          <w:i w:val="false"/>
          <w:color w:val="000000"/>
          <w:sz w:val="28"/>
        </w:rPr>
        <w:t>
      1) сканерлеген құжаттармен қоса электронды өтінішті қабылдау көрсетілетін қызметті алушының "жеке кабинетінен" жүзеге асырылады;</w:t>
      </w:r>
    </w:p>
    <w:bookmarkEnd w:id="117"/>
    <w:bookmarkStart w:name="z194" w:id="118"/>
    <w:p>
      <w:pPr>
        <w:spacing w:after="0"/>
        <w:ind w:left="0"/>
        <w:jc w:val="both"/>
      </w:pPr>
      <w:r>
        <w:rPr>
          <w:rFonts w:ascii="Times New Roman"/>
          <w:b w:val="false"/>
          <w:i w:val="false"/>
          <w:color w:val="000000"/>
          <w:sz w:val="28"/>
        </w:rPr>
        <w:t>
      2) порталға жүгінген жағдайда электронды сұрау салу көрсетілетін қызметті алушының "жеке кабинетінен" жүзеге асырылады. Сұрау салу автоматты түрде таңдалған қызметке сәйкес көрсетілетін қызметті берушінің мекенжайына жіберіледі;</w:t>
      </w:r>
    </w:p>
    <w:bookmarkEnd w:id="118"/>
    <w:bookmarkStart w:name="z195" w:id="119"/>
    <w:p>
      <w:pPr>
        <w:spacing w:after="0"/>
        <w:ind w:left="0"/>
        <w:jc w:val="both"/>
      </w:pPr>
      <w:r>
        <w:rPr>
          <w:rFonts w:ascii="Times New Roman"/>
          <w:b w:val="false"/>
          <w:i w:val="false"/>
          <w:color w:val="000000"/>
          <w:sz w:val="28"/>
        </w:rPr>
        <w:t>
      3) көрсетілетін қызметті алушының "жеке кабинетіне" мемлекеттік көрсетілетін қызметтің нәтижесін алатын күнін көрсете отырып, сұрау салудың қабылданғаны туралы есеп–хабарлама жіберіледі;</w:t>
      </w:r>
    </w:p>
    <w:bookmarkEnd w:id="119"/>
    <w:bookmarkStart w:name="z196" w:id="120"/>
    <w:p>
      <w:pPr>
        <w:spacing w:after="0"/>
        <w:ind w:left="0"/>
        <w:jc w:val="both"/>
      </w:pPr>
      <w:r>
        <w:rPr>
          <w:rFonts w:ascii="Times New Roman"/>
          <w:b w:val="false"/>
          <w:i w:val="false"/>
          <w:color w:val="000000"/>
          <w:sz w:val="28"/>
        </w:rPr>
        <w:t>
      4) портал тәулік бойы (техникалық жұмыстарды жүргізуге байланысты, техникалық үзілісті қоспағанда) жұмыс істейді.</w:t>
      </w:r>
    </w:p>
    <w:bookmarkEnd w:id="120"/>
    <w:p>
      <w:pPr>
        <w:spacing w:after="0"/>
        <w:ind w:left="0"/>
        <w:jc w:val="both"/>
      </w:pPr>
      <w:r>
        <w:rPr>
          <w:rFonts w:ascii="Times New Roman"/>
          <w:b w:val="false"/>
          <w:i w:val="false"/>
          <w:color w:val="000000"/>
          <w:sz w:val="28"/>
        </w:rPr>
        <w:t>
      14. Мемлекеттік корпорацияның интеграцияланған ақпараттық жүйесінде сұрау салуын тіркеу және өңдеу кезіндегі Мемлекеттік корпорация қызметкерінің жүгіну тәртібін және рәсімдерінің (іс-қимылдарынан) кезектілігі тәртібінің сипаттамасы осы регламенттің 2 және 4 қосымшасында келтірілген.</w:t>
      </w:r>
    </w:p>
    <w:bookmarkStart w:name="z197" w:id="121"/>
    <w:p>
      <w:pPr>
        <w:spacing w:after="0"/>
        <w:ind w:left="0"/>
        <w:jc w:val="both"/>
      </w:pPr>
      <w:r>
        <w:rPr>
          <w:rFonts w:ascii="Times New Roman"/>
          <w:b w:val="false"/>
          <w:i w:val="false"/>
          <w:color w:val="000000"/>
          <w:sz w:val="28"/>
        </w:rPr>
        <w:t xml:space="preserve">
      15. Портал арқылы жүгіну және мемлекеттік көрсетілетін қызмет процесіндегі рәсімдер (іс-қимылдар) кезектілігі тәртібінің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субъектілеріне</w:t>
            </w:r>
            <w:r>
              <w:br/>
            </w:r>
            <w:r>
              <w:rPr>
                <w:rFonts w:ascii="Times New Roman"/>
                <w:b w:val="false"/>
                <w:i w:val="false"/>
                <w:color w:val="000000"/>
                <w:sz w:val="20"/>
              </w:rPr>
              <w:t>жатпайтын заңды тұлғаның,</w:t>
            </w:r>
            <w:r>
              <w:br/>
            </w:r>
            <w:r>
              <w:rPr>
                <w:rFonts w:ascii="Times New Roman"/>
                <w:b w:val="false"/>
                <w:i w:val="false"/>
                <w:color w:val="000000"/>
                <w:sz w:val="20"/>
              </w:rPr>
              <w:t>сондай-ақ акционерлік қоғамның,</w:t>
            </w:r>
            <w:r>
              <w:br/>
            </w:r>
            <w:r>
              <w:rPr>
                <w:rFonts w:ascii="Times New Roman"/>
                <w:b w:val="false"/>
                <w:i w:val="false"/>
                <w:color w:val="000000"/>
                <w:sz w:val="20"/>
              </w:rPr>
              <w:t>олардың филиалдары мен</w:t>
            </w:r>
            <w:r>
              <w:br/>
            </w:r>
            <w:r>
              <w:rPr>
                <w:rFonts w:ascii="Times New Roman"/>
                <w:b w:val="false"/>
                <w:i w:val="false"/>
                <w:color w:val="000000"/>
                <w:sz w:val="20"/>
              </w:rPr>
              <w:t>өкілдіктерінің жарғысының</w:t>
            </w:r>
            <w:r>
              <w:br/>
            </w:r>
            <w:r>
              <w:rPr>
                <w:rFonts w:ascii="Times New Roman"/>
                <w:b w:val="false"/>
                <w:i w:val="false"/>
                <w:color w:val="000000"/>
                <w:sz w:val="20"/>
              </w:rPr>
              <w:t>(ережесінің) телнұсқасын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99" w:id="122"/>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қызметкерлердің) арасындағы рәсімдер (іс-қимылдар) кезектілігінің сипаттамасы</w:t>
      </w:r>
    </w:p>
    <w:bookmarkEnd w:id="122"/>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4853"/>
        <w:gridCol w:w="2190"/>
        <w:gridCol w:w="1863"/>
        <w:gridCol w:w="2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Мемлекеттік корпорацияның құрылымдық бөлімшелерінің (қызметкерлерінің) тізбесі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инспекторы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қабылдау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құрастырады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 және қолхат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жинақтау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жинақтаушы бөліміне жіберу</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991"/>
        <w:gridCol w:w="2532"/>
        <w:gridCol w:w="2533"/>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Мемлекеттік корпорацияның құрылымдық бөлімшелерінің (қызметкерлерінің) тізбесі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 басқармасы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қол қоюға дайындау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(бөліміне) басқармасына жібереді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белгілейді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қол қоюға жіберу</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5171"/>
        <w:gridCol w:w="3281"/>
        <w:gridCol w:w="2573"/>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Мемлекеттік корпорацияның құрылымдық бөлімшелерінің тізбесі (қызметкерлерінің)</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басшысы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(бөлімі)басқармасы</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қол кою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ресімдеу</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басқармасына (бөліміне)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 жинақтаушы бөлімге беру</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4489"/>
        <w:gridCol w:w="2026"/>
        <w:gridCol w:w="2031"/>
        <w:gridCol w:w="2647"/>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Мемлекеттік корпорацияның құрылымдық бөлімшелерінің (қызметкерлерінің) тізбесі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бөлімі</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материалды берілетін тізілімге сәйкес тексеру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материалды берілетін тізілімге сәйкес тексеру және қабылдау</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бөліміне жіберу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енгізу</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7544"/>
        <w:gridCol w:w="2896"/>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ағының)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Мемлекеттік корпорацияның құрылымдық бөлімшелерінің (қызметкерлерінің) тізбесі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операторы</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Қолхатты қабылдау және журналға енгізу</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 беру</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 кәсіпкерлік субъектілеріне жатпайтын заңды тұлғаның,</w:t>
            </w:r>
            <w:r>
              <w:br/>
            </w:r>
            <w:r>
              <w:rPr>
                <w:rFonts w:ascii="Times New Roman"/>
                <w:b w:val="false"/>
                <w:i w:val="false"/>
                <w:color w:val="000000"/>
                <w:sz w:val="20"/>
              </w:rPr>
              <w:t>сондай-ақ акционерлік қоғамның, олардың филиалдары мен</w:t>
            </w:r>
            <w:r>
              <w:br/>
            </w:r>
            <w:r>
              <w:rPr>
                <w:rFonts w:ascii="Times New Roman"/>
                <w:b w:val="false"/>
                <w:i w:val="false"/>
                <w:color w:val="000000"/>
                <w:sz w:val="20"/>
              </w:rPr>
              <w:t>өкілдіктерінің жарғысының (ережесінің) телнұсқасын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201" w:id="123"/>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Мемлекеттік корпорацияның қызметкерлерінің рәсімдер (іс-қимылдар) кезектілігінің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645"/>
        <w:gridCol w:w="1231"/>
        <w:gridCol w:w="857"/>
        <w:gridCol w:w="1774"/>
        <w:gridCol w:w="1535"/>
        <w:gridCol w:w="1422"/>
        <w:gridCol w:w="819"/>
        <w:gridCol w:w="895"/>
        <w:gridCol w:w="1083"/>
        <w:gridCol w:w="633"/>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Іс-қимылдың (жұмыстар барысы, ағымы) №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құрылымдық бөлімшелерінің (қызметкерлерінің) тізбесі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АЖ АЖО</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операторы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операторы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МДҚ</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операторы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операторы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ЗТ МДҚ АЖ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МДҚ АЖ</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МДҚ АЖ</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және пароль арқылы Мемлекеттік корпорацияның операторы авторланудан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тандайды және сұрау салудың дерекетерін қалыптастырады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ЖТ МДҚ жібереді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деректерінің болмауына байланысты деректерді алу мүмкін еместігі туралы хабарламаны қалыптастырады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куәландыру және сұрау салуға қажетті құжаттарды қоса тіркеумен сұрау салуды толтыру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w:t>
            </w:r>
            <w:r>
              <w:br/>
            </w:r>
            <w:r>
              <w:rPr>
                <w:rFonts w:ascii="Times New Roman"/>
                <w:b w:val="false"/>
                <w:i w:val="false"/>
                <w:color w:val="000000"/>
                <w:sz w:val="20"/>
              </w:rPr>
              <w:t>
арқылыкуәландырылған (қолқойылған) сұрау салуды</w:t>
            </w:r>
            <w:r>
              <w:br/>
            </w:r>
            <w:r>
              <w:rPr>
                <w:rFonts w:ascii="Times New Roman"/>
                <w:b w:val="false"/>
                <w:i w:val="false"/>
                <w:color w:val="000000"/>
                <w:sz w:val="20"/>
              </w:rPr>
              <w:t>
ЭҮӨШ</w:t>
            </w:r>
            <w:r>
              <w:br/>
            </w:r>
            <w:r>
              <w:rPr>
                <w:rFonts w:ascii="Times New Roman"/>
                <w:b w:val="false"/>
                <w:i w:val="false"/>
                <w:color w:val="000000"/>
                <w:sz w:val="20"/>
              </w:rPr>
              <w:t>
АЖО-ға</w:t>
            </w:r>
            <w:r>
              <w:br/>
            </w:r>
            <w:r>
              <w:rPr>
                <w:rFonts w:ascii="Times New Roman"/>
                <w:b w:val="false"/>
                <w:i w:val="false"/>
                <w:color w:val="000000"/>
                <w:sz w:val="20"/>
              </w:rPr>
              <w:t>
жіберу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құжаттарында бұзушылықтардың болуына байланысты көрсетілетін қызметтен</w:t>
            </w:r>
            <w:r>
              <w:br/>
            </w:r>
            <w:r>
              <w:rPr>
                <w:rFonts w:ascii="Times New Roman"/>
                <w:b w:val="false"/>
                <w:i w:val="false"/>
                <w:color w:val="000000"/>
                <w:sz w:val="20"/>
              </w:rPr>
              <w:t>
бас тарту хабарламасын қалыптастыру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нөмір беру арқылы сұрау салуды</w:t>
            </w:r>
            <w:r>
              <w:br/>
            </w:r>
            <w:r>
              <w:rPr>
                <w:rFonts w:ascii="Times New Roman"/>
                <w:b w:val="false"/>
                <w:i w:val="false"/>
                <w:color w:val="000000"/>
                <w:sz w:val="20"/>
              </w:rPr>
              <w:t>
жүйеде тіркеу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сәтті қалыптастыру туралы хабарламаны көрсету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бағдарлау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тартуды қалыптастыру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сәтті қалыптастыру туралы хабарламаны көрсету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бағдарлау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w:t>
            </w:r>
            <w:r>
              <w:br/>
            </w:r>
            <w:r>
              <w:rPr>
                <w:rFonts w:ascii="Times New Roman"/>
                <w:b w:val="false"/>
                <w:i w:val="false"/>
                <w:color w:val="000000"/>
                <w:sz w:val="20"/>
              </w:rPr>
              <w:t>
нөмір беру</w:t>
            </w:r>
            <w:r>
              <w:br/>
            </w:r>
            <w:r>
              <w:rPr>
                <w:rFonts w:ascii="Times New Roman"/>
                <w:b w:val="false"/>
                <w:i w:val="false"/>
                <w:color w:val="000000"/>
                <w:sz w:val="20"/>
              </w:rPr>
              <w:t>
арқылы сұрау салуды тіркеу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тартуды қалыптастыру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сек-1 мин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–1 мин</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егер көрсетілетін қызметті алушының деректерінде бұзушылықтар болған жағдайда;</w:t>
            </w:r>
            <w:r>
              <w:br/>
            </w:r>
            <w:r>
              <w:rPr>
                <w:rFonts w:ascii="Times New Roman"/>
                <w:b w:val="false"/>
                <w:i w:val="false"/>
                <w:color w:val="000000"/>
                <w:sz w:val="20"/>
              </w:rPr>
              <w:t>
5 – егер бұзушылықтар болмаса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егер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9 -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болма-</w:t>
            </w:r>
            <w:r>
              <w:br/>
            </w:r>
            <w:r>
              <w:rPr>
                <w:rFonts w:ascii="Times New Roman"/>
                <w:b w:val="false"/>
                <w:i w:val="false"/>
                <w:color w:val="000000"/>
                <w:sz w:val="20"/>
              </w:rPr>
              <w:t xml:space="preserve">
са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субъектілеріне жатпайтын заңды тұлғаның,</w:t>
            </w:r>
            <w:r>
              <w:br/>
            </w:r>
            <w:r>
              <w:rPr>
                <w:rFonts w:ascii="Times New Roman"/>
                <w:b w:val="false"/>
                <w:i w:val="false"/>
                <w:color w:val="000000"/>
                <w:sz w:val="20"/>
              </w:rPr>
              <w:t>сондай-ақ акционерлік қоғамның, олардың филиалдары мен</w:t>
            </w:r>
            <w:r>
              <w:br/>
            </w:r>
            <w:r>
              <w:rPr>
                <w:rFonts w:ascii="Times New Roman"/>
                <w:b w:val="false"/>
                <w:i w:val="false"/>
                <w:color w:val="000000"/>
                <w:sz w:val="20"/>
              </w:rPr>
              <w:t>өкілдіктерінің жарғысының (ережесінің) телнұсқасын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203" w:id="124"/>
    <w:p>
      <w:pPr>
        <w:spacing w:after="0"/>
        <w:ind w:left="0"/>
        <w:jc w:val="left"/>
      </w:pPr>
      <w:r>
        <w:rPr>
          <w:rFonts w:ascii="Times New Roman"/>
          <w:b/>
          <w:i w:val="false"/>
          <w:color w:val="000000"/>
        </w:rPr>
        <w:t xml:space="preserve"> ЭҮП арқылы мемлекеттік қызметті электрондық көрсету кезінде функционалдық өзара іс-қимыл диаграммасы</w:t>
      </w:r>
    </w:p>
    <w:bookmarkEnd w:id="124"/>
    <w:p>
      <w:pPr>
        <w:spacing w:after="0"/>
        <w:ind w:left="0"/>
        <w:jc w:val="left"/>
      </w:pPr>
      <w:r>
        <w:br/>
      </w:r>
    </w:p>
    <w:p>
      <w:pPr>
        <w:spacing w:after="0"/>
        <w:ind w:left="0"/>
        <w:jc w:val="both"/>
      </w:pPr>
      <w:r>
        <w:drawing>
          <wp:inline distT="0" distB="0" distL="0" distR="0">
            <wp:extent cx="77343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343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субъектілеріне жатпайтын заңды тұлғаның,</w:t>
            </w:r>
            <w:r>
              <w:br/>
            </w:r>
            <w:r>
              <w:rPr>
                <w:rFonts w:ascii="Times New Roman"/>
                <w:b w:val="false"/>
                <w:i w:val="false"/>
                <w:color w:val="000000"/>
                <w:sz w:val="20"/>
              </w:rPr>
              <w:t>сондай-ақ акционерлік қоғамның, олардың филиалдары мен</w:t>
            </w:r>
            <w:r>
              <w:br/>
            </w:r>
            <w:r>
              <w:rPr>
                <w:rFonts w:ascii="Times New Roman"/>
                <w:b w:val="false"/>
                <w:i w:val="false"/>
                <w:color w:val="000000"/>
                <w:sz w:val="20"/>
              </w:rPr>
              <w:t>өкілдіктерінің жарғысының (ережесінің) телнұсқасын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205" w:id="125"/>
    <w:p>
      <w:pPr>
        <w:spacing w:after="0"/>
        <w:ind w:left="0"/>
        <w:jc w:val="left"/>
      </w:pPr>
      <w:r>
        <w:rPr>
          <w:rFonts w:ascii="Times New Roman"/>
          <w:b/>
          <w:i w:val="false"/>
          <w:color w:val="000000"/>
        </w:rPr>
        <w:t xml:space="preserve"> Мемлекеттік корпорация арқылы мемлекеттік қызметті электрондық көрсету кезінде функционалдық өзара іс-қимылдың диаграммасы</w:t>
      </w:r>
    </w:p>
    <w:bookmarkEnd w:id="125"/>
    <w:p>
      <w:pPr>
        <w:spacing w:after="0"/>
        <w:ind w:left="0"/>
        <w:jc w:val="left"/>
      </w:pPr>
      <w:r>
        <w:br/>
      </w:r>
    </w:p>
    <w:p>
      <w:pPr>
        <w:spacing w:after="0"/>
        <w:ind w:left="0"/>
        <w:jc w:val="both"/>
      </w:pPr>
      <w:r>
        <w:drawing>
          <wp:inline distT="0" distB="0" distL="0" distR="0">
            <wp:extent cx="76327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32700" cy="698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7178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178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субъектілеріне жатпайтын заңды тұлғаның,</w:t>
            </w:r>
            <w:r>
              <w:br/>
            </w:r>
            <w:r>
              <w:rPr>
                <w:rFonts w:ascii="Times New Roman"/>
                <w:b w:val="false"/>
                <w:i w:val="false"/>
                <w:color w:val="000000"/>
                <w:sz w:val="20"/>
              </w:rPr>
              <w:t>сондай-ақ акционерлік қоғамның, олардың филиалдары мен</w:t>
            </w:r>
            <w:r>
              <w:br/>
            </w:r>
            <w:r>
              <w:rPr>
                <w:rFonts w:ascii="Times New Roman"/>
                <w:b w:val="false"/>
                <w:i w:val="false"/>
                <w:color w:val="000000"/>
                <w:sz w:val="20"/>
              </w:rPr>
              <w:t>өкілдіктерінің жарғысының (ережесінің) телнұсқасын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5-қосымша</w:t>
            </w:r>
          </w:p>
        </w:tc>
      </w:tr>
    </w:tbl>
    <w:bookmarkStart w:name="z207" w:id="126"/>
    <w:p>
      <w:pPr>
        <w:spacing w:after="0"/>
        <w:ind w:left="0"/>
        <w:jc w:val="left"/>
      </w:pPr>
      <w:r>
        <w:rPr>
          <w:rFonts w:ascii="Times New Roman"/>
          <w:b/>
          <w:i w:val="false"/>
          <w:color w:val="000000"/>
        </w:rPr>
        <w:t xml:space="preserve">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 мемлекеттік көрсетілетін қызмет бизнес-процестерінің анықтамалығы</w:t>
      </w:r>
    </w:p>
    <w:bookmarkEnd w:id="126"/>
    <w:p>
      <w:pPr>
        <w:spacing w:after="0"/>
        <w:ind w:left="0"/>
        <w:jc w:val="both"/>
      </w:pPr>
      <w:r>
        <w:rPr>
          <w:rFonts w:ascii="Times New Roman"/>
          <w:b w:val="false"/>
          <w:i w:val="false"/>
          <w:color w:val="ff0000"/>
          <w:sz w:val="28"/>
        </w:rPr>
        <w:t xml:space="preserve">
      Ескерту. 5-қосымша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5-қосымша</w:t>
            </w:r>
          </w:p>
        </w:tc>
      </w:tr>
    </w:tbl>
    <w:bookmarkStart w:name="z120" w:id="127"/>
    <w:p>
      <w:pPr>
        <w:spacing w:after="0"/>
        <w:ind w:left="0"/>
        <w:jc w:val="left"/>
      </w:pPr>
      <w:r>
        <w:rPr>
          <w:rFonts w:ascii="Times New Roman"/>
          <w:b/>
          <w:i w:val="false"/>
          <w:color w:val="000000"/>
        </w:rPr>
        <w:t xml:space="preserve">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мемлекеттiк көрсетілетін қызмет регламенті</w:t>
      </w:r>
    </w:p>
    <w:bookmarkEnd w:id="127"/>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8" w:id="128"/>
    <w:p>
      <w:pPr>
        <w:spacing w:after="0"/>
        <w:ind w:left="0"/>
        <w:jc w:val="left"/>
      </w:pPr>
      <w:r>
        <w:rPr>
          <w:rFonts w:ascii="Times New Roman"/>
          <w:b/>
          <w:i w:val="false"/>
          <w:color w:val="000000"/>
        </w:rPr>
        <w:t xml:space="preserve">  1. Жалпы ережелер</w:t>
      </w:r>
    </w:p>
    <w:bookmarkEnd w:id="128"/>
    <w:bookmarkStart w:name="z209" w:id="129"/>
    <w:p>
      <w:pPr>
        <w:spacing w:after="0"/>
        <w:ind w:left="0"/>
        <w:jc w:val="both"/>
      </w:pPr>
      <w:r>
        <w:rPr>
          <w:rFonts w:ascii="Times New Roman"/>
          <w:b w:val="false"/>
          <w:i w:val="false"/>
          <w:color w:val="000000"/>
          <w:sz w:val="28"/>
        </w:rPr>
        <w:t xml:space="preserve">
      1.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(бұдан әрі – Мемлекеттік корпорация)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12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30"/>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14" w:id="131"/>
    <w:p>
      <w:pPr>
        <w:spacing w:after="0"/>
        <w:ind w:left="0"/>
        <w:jc w:val="both"/>
      </w:pPr>
      <w:r>
        <w:rPr>
          <w:rFonts w:ascii="Times New Roman"/>
          <w:b w:val="false"/>
          <w:i w:val="false"/>
          <w:color w:val="000000"/>
          <w:sz w:val="28"/>
        </w:rPr>
        <w:t xml:space="preserve">
      3. Заңды тұлғаны мемлекеттік тіркеу (қайта тіркеу), филиалды (өкілдіктерді) есептік тіркеу (қайта тіркеу) туралы анықтама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w:t>
      </w:r>
    </w:p>
    <w:bookmarkEnd w:id="131"/>
    <w:p>
      <w:pPr>
        <w:spacing w:after="0"/>
        <w:ind w:left="0"/>
        <w:jc w:val="both"/>
      </w:pPr>
      <w:r>
        <w:rPr>
          <w:rFonts w:ascii="Times New Roman"/>
          <w:b w:val="false"/>
          <w:i w:val="false"/>
          <w:color w:val="000000"/>
          <w:sz w:val="28"/>
        </w:rPr>
        <w:t xml:space="preserve">
      Порталға жүгінген жағдайда – көрсетілген қызметті алушының "жеке кабинетінде" оны алатын орны мен күні көрсетіліп мемлекеттік қызмет көрсету нәтижесінің дайын екендігі туралы хабарлама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132"/>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(қызметкерлердің) мемлекеттік қызмет көрсету процесіндегі әрекеттері тәртібінің сипаттамасы</w:t>
      </w:r>
    </w:p>
    <w:bookmarkEnd w:id="132"/>
    <w:bookmarkStart w:name="z216" w:id="133"/>
    <w:p>
      <w:pPr>
        <w:spacing w:after="0"/>
        <w:ind w:left="0"/>
        <w:jc w:val="both"/>
      </w:pPr>
      <w:r>
        <w:rPr>
          <w:rFonts w:ascii="Times New Roman"/>
          <w:b w:val="false"/>
          <w:i w:val="false"/>
          <w:color w:val="000000"/>
          <w:sz w:val="28"/>
        </w:rPr>
        <w:t>
      4. Көрсетілетін қызметті алушының электрондық құжат нысанындағы немесе қағаз түріндегі өтініші мемлекеттік көрсетілетін қызмет бойынша рәсімнің (әрекеттің) басталуына негіз болып табылады.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17" w:id="134"/>
    <w:p>
      <w:pPr>
        <w:spacing w:after="0"/>
        <w:ind w:left="0"/>
        <w:jc w:val="both"/>
      </w:pPr>
      <w:r>
        <w:rPr>
          <w:rFonts w:ascii="Times New Roman"/>
          <w:b w:val="false"/>
          <w:i w:val="false"/>
          <w:color w:val="000000"/>
          <w:sz w:val="28"/>
        </w:rPr>
        <w:t>
      5. Көрсетілетін қызметті көрсетушіге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тіркеуге құжаттар келіп түскен кезде жинақтау бөлімінің қызметкері тізілімге сәйкес құжаттарды қабылдайды және заңды тұлғаларды тіркеу басқармасының (бөліміне) жібереді. Құжаттарды қабылдау мен берудің ұзақтығы 30 минуттан аспайды.</w:t>
      </w:r>
    </w:p>
    <w:bookmarkEnd w:id="134"/>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белгілейді және оған орындауға береді.</w:t>
      </w:r>
    </w:p>
    <w:p>
      <w:pPr>
        <w:spacing w:after="0"/>
        <w:ind w:left="0"/>
        <w:jc w:val="both"/>
      </w:pPr>
      <w:r>
        <w:rPr>
          <w:rFonts w:ascii="Times New Roman"/>
          <w:b w:val="false"/>
          <w:i w:val="false"/>
          <w:color w:val="000000"/>
          <w:sz w:val="28"/>
        </w:rPr>
        <w:t>
      Жауапты орындаушы өтініш берілген күннен кейінгі 10 жұмыс күнінен кешіктірілмей жүргізіледі, көрсетілетін қызмет берушінің орналасқан жерінен тыс 15 жұмыс күннен кешіктірілмей жүргізіледі:</w:t>
      </w:r>
    </w:p>
    <w:p>
      <w:pPr>
        <w:spacing w:after="0"/>
        <w:ind w:left="0"/>
        <w:jc w:val="both"/>
      </w:pPr>
      <w:r>
        <w:rPr>
          <w:rFonts w:ascii="Times New Roman"/>
          <w:b w:val="false"/>
          <w:i w:val="false"/>
          <w:color w:val="000000"/>
          <w:sz w:val="28"/>
        </w:rPr>
        <w:t>
      1) ұсынылған құжаттар топтамасының толықтығын және оларды жасау (рәсімдеу) дұрыстығының қолданыстағы Қазақстан Республикасы заңнамасына сәйкестігін тексереді;</w:t>
      </w:r>
    </w:p>
    <w:p>
      <w:pPr>
        <w:spacing w:after="0"/>
        <w:ind w:left="0"/>
        <w:jc w:val="both"/>
      </w:pPr>
      <w:r>
        <w:rPr>
          <w:rFonts w:ascii="Times New Roman"/>
          <w:b w:val="false"/>
          <w:i w:val="false"/>
          <w:color w:val="000000"/>
          <w:sz w:val="28"/>
        </w:rPr>
        <w:t>
      2)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туралы бұйрықты және дәлелді бас тарту туралы бұйрықты рәсімдейді;</w:t>
      </w:r>
    </w:p>
    <w:p>
      <w:pPr>
        <w:spacing w:after="0"/>
        <w:ind w:left="0"/>
        <w:jc w:val="both"/>
      </w:pPr>
      <w:r>
        <w:rPr>
          <w:rFonts w:ascii="Times New Roman"/>
          <w:b w:val="false"/>
          <w:i w:val="false"/>
          <w:color w:val="000000"/>
          <w:sz w:val="28"/>
        </w:rPr>
        <w:t>
      3) Ұлттық бизнес-сәйкестендіру номерлерінің тіркеліміне мәлімет енгізеді;</w:t>
      </w:r>
    </w:p>
    <w:p>
      <w:pPr>
        <w:spacing w:after="0"/>
        <w:ind w:left="0"/>
        <w:jc w:val="both"/>
      </w:pPr>
      <w:r>
        <w:rPr>
          <w:rFonts w:ascii="Times New Roman"/>
          <w:b w:val="false"/>
          <w:i w:val="false"/>
          <w:color w:val="000000"/>
          <w:sz w:val="28"/>
        </w:rPr>
        <w:t>
      4) бизнес-сәйкестендіру номерін бере отырып, заңды тұлғаны мемлекеттік тіркеу (қайта тіркеу) немесе филиалдар мен өкілдіктерді есептік тіркеу (қайта тіркеу) туралы анықтаманы рәсімдейді.</w:t>
      </w:r>
    </w:p>
    <w:p>
      <w:pPr>
        <w:spacing w:after="0"/>
        <w:ind w:left="0"/>
        <w:jc w:val="both"/>
      </w:pPr>
      <w:r>
        <w:rPr>
          <w:rFonts w:ascii="Times New Roman"/>
          <w:b w:val="false"/>
          <w:i w:val="false"/>
          <w:color w:val="000000"/>
          <w:sz w:val="28"/>
        </w:rPr>
        <w:t>
      Жауапты орындаушы қарағаннан кейін бизнес-сәйкестендіру нөмірін бере отырып, заңды тұлғаны мемлекеттік тіркеу (қайта тіркеу) немесе филиалдар мен өкілдіктерді есептік тіркеу (қайта тіркеу) туралы анықтаманы немесе дәлелді бас тарту уәкілетті органның басшылығына қол қоюға жібереді. Қараудың ұзақтығы бір жұмыс күнін құрайды.</w:t>
      </w:r>
    </w:p>
    <w:p>
      <w:pPr>
        <w:spacing w:after="0"/>
        <w:ind w:left="0"/>
        <w:jc w:val="both"/>
      </w:pPr>
      <w:r>
        <w:rPr>
          <w:rFonts w:ascii="Times New Roman"/>
          <w:b w:val="false"/>
          <w:i w:val="false"/>
          <w:color w:val="000000"/>
          <w:sz w:val="28"/>
        </w:rPr>
        <w:t>
      Басшылық қол қойған құжаттарды жауапты орындаушы көрсетілетін қызмет берушінің жинақтау бөліміне береді.</w:t>
      </w:r>
    </w:p>
    <w:p>
      <w:pPr>
        <w:spacing w:after="0"/>
        <w:ind w:left="0"/>
        <w:jc w:val="both"/>
      </w:pPr>
      <w:r>
        <w:rPr>
          <w:rFonts w:ascii="Times New Roman"/>
          <w:b w:val="false"/>
          <w:i w:val="false"/>
          <w:color w:val="000000"/>
          <w:sz w:val="28"/>
        </w:rPr>
        <w:t>
      Көрсетілетін қызметті берушінің жинақтау бөлімінің қызметкері құжаттарды Мемлекеттік корпорацияға курьер арқылы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135"/>
    <w:p>
      <w:pPr>
        <w:spacing w:after="0"/>
        <w:ind w:left="0"/>
        <w:jc w:val="both"/>
      </w:pPr>
      <w:r>
        <w:rPr>
          <w:rFonts w:ascii="Times New Roman"/>
          <w:b w:val="false"/>
          <w:i w:val="false"/>
          <w:color w:val="000000"/>
          <w:sz w:val="28"/>
        </w:rPr>
        <w:t>
      6. Мынадай рәсімдерді (әрекеттерді) орындауды бастау үшін негіз болатын мемлекеттік қызметті көрсету бойынша рәсімінің (әрекеттің) нәтижесі:</w:t>
      </w:r>
    </w:p>
    <w:bookmarkEnd w:id="135"/>
    <w:bookmarkStart w:name="z372" w:id="136"/>
    <w:p>
      <w:pPr>
        <w:spacing w:after="0"/>
        <w:ind w:left="0"/>
        <w:jc w:val="both"/>
      </w:pPr>
      <w:r>
        <w:rPr>
          <w:rFonts w:ascii="Times New Roman"/>
          <w:b w:val="false"/>
          <w:i w:val="false"/>
          <w:color w:val="000000"/>
          <w:sz w:val="28"/>
        </w:rPr>
        <w:t>
      1) өтінішті заңды тұлғаларды тіркеу басқармасы (бөлімі) басшысының қарауы;</w:t>
      </w:r>
    </w:p>
    <w:bookmarkEnd w:id="136"/>
    <w:bookmarkStart w:name="z373" w:id="137"/>
    <w:p>
      <w:pPr>
        <w:spacing w:after="0"/>
        <w:ind w:left="0"/>
        <w:jc w:val="both"/>
      </w:pPr>
      <w:r>
        <w:rPr>
          <w:rFonts w:ascii="Times New Roman"/>
          <w:b w:val="false"/>
          <w:i w:val="false"/>
          <w:color w:val="000000"/>
          <w:sz w:val="28"/>
        </w:rPr>
        <w:t>
      2) заңды тұлғаларды тіркеу басқармасы (бөлімі) жауапты орындаушысының өтінішті қарауы және мемлекеттік қызмет көрсету нәтижесін ресімдеуі;</w:t>
      </w:r>
    </w:p>
    <w:bookmarkEnd w:id="137"/>
    <w:bookmarkStart w:name="z374" w:id="138"/>
    <w:p>
      <w:pPr>
        <w:spacing w:after="0"/>
        <w:ind w:left="0"/>
        <w:jc w:val="both"/>
      </w:pPr>
      <w:r>
        <w:rPr>
          <w:rFonts w:ascii="Times New Roman"/>
          <w:b w:val="false"/>
          <w:i w:val="false"/>
          <w:color w:val="000000"/>
          <w:sz w:val="28"/>
        </w:rPr>
        <w:t>
      3) көрсетілетін қызметті берушінің басшысының мемлекеттік қызмет көрсету нәтижесіне қол қоюы;</w:t>
      </w:r>
    </w:p>
    <w:bookmarkEnd w:id="138"/>
    <w:bookmarkStart w:name="z375" w:id="139"/>
    <w:p>
      <w:pPr>
        <w:spacing w:after="0"/>
        <w:ind w:left="0"/>
        <w:jc w:val="both"/>
      </w:pPr>
      <w:r>
        <w:rPr>
          <w:rFonts w:ascii="Times New Roman"/>
          <w:b w:val="false"/>
          <w:i w:val="false"/>
          <w:color w:val="000000"/>
          <w:sz w:val="28"/>
        </w:rPr>
        <w:t>
      4) мемлекеттік қызмет көрсету нәтижесін көрсетілетін қызметті алушыға жіберу болып табылады.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28" w:id="140"/>
    <w:p>
      <w:pPr>
        <w:spacing w:after="0"/>
        <w:ind w:left="0"/>
        <w:jc w:val="left"/>
      </w:pPr>
      <w:r>
        <w:rPr>
          <w:rFonts w:ascii="Times New Roman"/>
          <w:b/>
          <w:i w:val="false"/>
          <w:color w:val="000000"/>
        </w:rPr>
        <w:t xml:space="preserve"> 3. Көрсетілетін қызметті берушінің құрылымдық бөлімшелерінің (қызметкерлердің) мемлекеттік көрсетілетін қызмет процесіндегі өзара іс-қимылдары тәртібінің сипаттамасы</w:t>
      </w:r>
    </w:p>
    <w:bookmarkEnd w:id="140"/>
    <w:bookmarkStart w:name="z229" w:id="141"/>
    <w:p>
      <w:pPr>
        <w:spacing w:after="0"/>
        <w:ind w:left="0"/>
        <w:jc w:val="both"/>
      </w:pPr>
      <w:r>
        <w:rPr>
          <w:rFonts w:ascii="Times New Roman"/>
          <w:b w:val="false"/>
          <w:i w:val="false"/>
          <w:color w:val="000000"/>
          <w:sz w:val="28"/>
        </w:rPr>
        <w:t xml:space="preserve">
      7. Көрсетілетін қызметті берушінің мемлекеттік құрылымдық бөлімшелерінің (қызметкерлерінің) тізбесі және құрылымдық бөлімшелер (қызметкерлердің әрбір рәсімдердің ұзақтығын көрсетумен) арасындағы рәсімдер (әрекеттер) дәйектілігінің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41"/>
    <w:bookmarkStart w:name="z230" w:id="142"/>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көрсетілетін қызметті өзге де берушілермен өзара іс–қимыл тәртібінің, сондай-ақ ақпараттық жүйелерді пайдалану тәртібінің сипаттамасы</w:t>
      </w:r>
    </w:p>
    <w:bookmarkEnd w:id="142"/>
    <w:bookmarkStart w:name="z231" w:id="143"/>
    <w:p>
      <w:pPr>
        <w:spacing w:after="0"/>
        <w:ind w:left="0"/>
        <w:jc w:val="both"/>
      </w:pPr>
      <w:r>
        <w:rPr>
          <w:rFonts w:ascii="Times New Roman"/>
          <w:b w:val="false"/>
          <w:i w:val="false"/>
          <w:color w:val="000000"/>
          <w:sz w:val="28"/>
        </w:rPr>
        <w:t>
      8. Мемлекеттік корпорацияда құжаттарды қабылдау операциялық залда орталық қызметкерінің аты, әкесінің аты (бар болса), тегі және лауазымы көрсетілген "кедегісіз қызмет көрсету" арқылы жүзеге асырылады.</w:t>
      </w:r>
    </w:p>
    <w:bookmarkEnd w:id="143"/>
    <w:p>
      <w:pPr>
        <w:spacing w:after="0"/>
        <w:ind w:left="0"/>
        <w:jc w:val="both"/>
      </w:pPr>
      <w:r>
        <w:rPr>
          <w:rFonts w:ascii="Times New Roman"/>
          <w:b w:val="false"/>
          <w:i w:val="false"/>
          <w:color w:val="000000"/>
          <w:sz w:val="28"/>
        </w:rPr>
        <w:t>
      Көрсетілетін қызметті алушының құжаттарды тапсыру үшін күтуінің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көрсетудің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қызметті алу үшін Стандарттың 9-тармағында көрсетілген құжаттарды ұсынады.</w:t>
      </w:r>
    </w:p>
    <w:p>
      <w:pPr>
        <w:spacing w:after="0"/>
        <w:ind w:left="0"/>
        <w:jc w:val="both"/>
      </w:pPr>
      <w:r>
        <w:rPr>
          <w:rFonts w:ascii="Times New Roman"/>
          <w:b w:val="false"/>
          <w:i w:val="false"/>
          <w:color w:val="000000"/>
          <w:sz w:val="28"/>
        </w:rPr>
        <w:t>
      Мемлекеттік корпорацияда құжаттарды қабылдау кезінде мемлекеттік көрсетілетін қызметті алушыға стандарттың 12-тармағына сәйкес құжаттарды қабылдау туралы қолхат беріледі.</w:t>
      </w:r>
    </w:p>
    <w:p>
      <w:pPr>
        <w:spacing w:after="0"/>
        <w:ind w:left="0"/>
        <w:jc w:val="both"/>
      </w:pPr>
      <w:r>
        <w:rPr>
          <w:rFonts w:ascii="Times New Roman"/>
          <w:b w:val="false"/>
          <w:i w:val="false"/>
          <w:color w:val="000000"/>
          <w:sz w:val="28"/>
        </w:rPr>
        <w:t>
      Көрсетілетін қызметті беруші стандарттың 9-бабында көзделген тізбеге сәйкес құжаттар топтамасын толық ұсынбағанн жағдайда, Мемлекеттік корпорацияның қызметкері өтінішті қабылдаудан бас тартады және Стандарттың 3-қосымшасына сәйкес нысан бойынша құжаттарды қабылдаудан бас тарту туралы қолхат береді.</w:t>
      </w:r>
    </w:p>
    <w:bookmarkStart w:name="z232" w:id="144"/>
    <w:p>
      <w:pPr>
        <w:spacing w:after="0"/>
        <w:ind w:left="0"/>
        <w:jc w:val="both"/>
      </w:pPr>
      <w:r>
        <w:rPr>
          <w:rFonts w:ascii="Times New Roman"/>
          <w:b w:val="false"/>
          <w:i w:val="false"/>
          <w:color w:val="000000"/>
          <w:sz w:val="28"/>
        </w:rPr>
        <w:t>
      9. Мемлекеттік корпорацияда дайын құжаттарды көрсетілетін қызметті алушыға беруді Мемлекеттік корпорация қызметкері қолхатта белгіленген мерзімде "терезе" арқылы күн сайын жүзеге асырады.</w:t>
      </w:r>
    </w:p>
    <w:bookmarkEnd w:id="144"/>
    <w:p>
      <w:pPr>
        <w:spacing w:after="0"/>
        <w:ind w:left="0"/>
        <w:jc w:val="both"/>
      </w:pPr>
      <w:r>
        <w:rPr>
          <w:rFonts w:ascii="Times New Roman"/>
          <w:b w:val="false"/>
          <w:i w:val="false"/>
          <w:color w:val="000000"/>
          <w:sz w:val="28"/>
        </w:rPr>
        <w:t>
      Көрсетілетін қызметті алушыға құжаттарды алу үшін күтудің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көрсетудің рұқсат берілген ең ұзақ уақыты - 15 минуттан аспайды.</w:t>
      </w:r>
    </w:p>
    <w:bookmarkStart w:name="z233" w:id="145"/>
    <w:p>
      <w:pPr>
        <w:spacing w:after="0"/>
        <w:ind w:left="0"/>
        <w:jc w:val="both"/>
      </w:pPr>
      <w:r>
        <w:rPr>
          <w:rFonts w:ascii="Times New Roman"/>
          <w:b w:val="false"/>
          <w:i w:val="false"/>
          <w:color w:val="000000"/>
          <w:sz w:val="28"/>
        </w:rPr>
        <w:t xml:space="preserve">
      10. Көрсетілетін қызметті алушының жүгіну және сұрау салуын Мемлекеттік корпорацияның интеграцияланған ақпараттық жүйесінде тіркеу және өндеу кезіндегі Мемлекеттік корпорация қызметкерінің рәсімдерінің (әрекетінің) реттілігі тәртібінің сипаттамсы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w:t>
            </w:r>
            <w:r>
              <w:br/>
            </w:r>
            <w:r>
              <w:rPr>
                <w:rFonts w:ascii="Times New Roman"/>
                <w:b w:val="false"/>
                <w:i w:val="false"/>
                <w:color w:val="000000"/>
                <w:sz w:val="20"/>
              </w:rPr>
              <w:t>жатпайтын заңды тұлғаның, сондай-ақ</w:t>
            </w:r>
            <w:r>
              <w:br/>
            </w:r>
            <w:r>
              <w:rPr>
                <w:rFonts w:ascii="Times New Roman"/>
                <w:b w:val="false"/>
                <w:i w:val="false"/>
                <w:color w:val="000000"/>
                <w:sz w:val="20"/>
              </w:rPr>
              <w:t>акционерлік қоғамның құрылтай</w:t>
            </w:r>
            <w:r>
              <w:br/>
            </w:r>
            <w:r>
              <w:rPr>
                <w:rFonts w:ascii="Times New Roman"/>
                <w:b w:val="false"/>
                <w:i w:val="false"/>
                <w:color w:val="000000"/>
                <w:sz w:val="20"/>
              </w:rPr>
              <w:t>құжаттарына, олардың филиалдары (өкілдіктері)</w:t>
            </w:r>
            <w:r>
              <w:br/>
            </w:r>
            <w:r>
              <w:rPr>
                <w:rFonts w:ascii="Times New Roman"/>
                <w:b w:val="false"/>
                <w:i w:val="false"/>
                <w:color w:val="000000"/>
                <w:sz w:val="20"/>
              </w:rPr>
              <w:t>туралы ережелерге енгізілген өзгерістер мен</w:t>
            </w:r>
            <w:r>
              <w:br/>
            </w:r>
            <w:r>
              <w:rPr>
                <w:rFonts w:ascii="Times New Roman"/>
                <w:b w:val="false"/>
                <w:i w:val="false"/>
                <w:color w:val="000000"/>
                <w:sz w:val="20"/>
              </w:rPr>
              <w:t>толықтыруларды мемлекеттік тіркеу" мемлекеттік</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1-қосымша</w:t>
            </w:r>
          </w:p>
        </w:tc>
      </w:tr>
    </w:tbl>
    <w:bookmarkStart w:name="z235" w:id="146"/>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 арасындағы рәсімдер (іс-қимылдар) кезектілігінің сипаттамасы</w:t>
      </w:r>
    </w:p>
    <w:bookmarkEnd w:id="146"/>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917"/>
        <w:gridCol w:w="1562"/>
        <w:gridCol w:w="1410"/>
        <w:gridCol w:w="2986"/>
        <w:gridCol w:w="1410"/>
        <w:gridCol w:w="1463"/>
        <w:gridCol w:w="10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құрылымдық бөлімшелерінің (қызметкерлерінің) тізбесі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жауапты қызметкері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басшысы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 басқармасы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(іс-қимылдар) кезектілігінің сипаттамасы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құжаттарды қабылдау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қабылдайды және бөледі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және басқа да құжаттарға құқықтық сараптама жүргізу, Ұлттық тізілімге мәліметтер енгізу. Бұйрық және анықтама жобаларын ресімдеу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анықтамаларға қол қою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құрылтай құжаттарын ресімдеу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басшысына жолдайды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белгілейді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жобасын басшыға қол қоюға беру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(бөліміне) басқармасына беру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бөліміне құрылтай құжаттарын беру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бөліміне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рәсімнің ұзақтығы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жұмыс күн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 жатпайтын заңды</w:t>
            </w:r>
            <w:r>
              <w:br/>
            </w:r>
            <w:r>
              <w:rPr>
                <w:rFonts w:ascii="Times New Roman"/>
                <w:b w:val="false"/>
                <w:i w:val="false"/>
                <w:color w:val="000000"/>
                <w:sz w:val="20"/>
              </w:rPr>
              <w:t>тұлғаның, сондай-ақ акционерлік қоғамның</w:t>
            </w:r>
            <w:r>
              <w:br/>
            </w:r>
            <w:r>
              <w:rPr>
                <w:rFonts w:ascii="Times New Roman"/>
                <w:b w:val="false"/>
                <w:i w:val="false"/>
                <w:color w:val="000000"/>
                <w:sz w:val="20"/>
              </w:rPr>
              <w:t>құрылтай құжаттарына, олардың филиалдары</w:t>
            </w:r>
            <w:r>
              <w:br/>
            </w:r>
            <w:r>
              <w:rPr>
                <w:rFonts w:ascii="Times New Roman"/>
                <w:b w:val="false"/>
                <w:i w:val="false"/>
                <w:color w:val="000000"/>
                <w:sz w:val="20"/>
              </w:rPr>
              <w:t>(өкілдіктері) туралы ережелерге енгізілген өзгерістер</w:t>
            </w:r>
            <w:r>
              <w:br/>
            </w:r>
            <w:r>
              <w:rPr>
                <w:rFonts w:ascii="Times New Roman"/>
                <w:b w:val="false"/>
                <w:i w:val="false"/>
                <w:color w:val="000000"/>
                <w:sz w:val="20"/>
              </w:rPr>
              <w:t>мен толықтыруларды мемлекеттік тіркеу"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2-қосымша</w:t>
            </w:r>
          </w:p>
        </w:tc>
      </w:tr>
    </w:tbl>
    <w:bookmarkStart w:name="z237" w:id="147"/>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жүгіну тәртібі мен орталық қызметкерінің рәсімдер (іс-қимылдар) кезектілігінің сипаттамасы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218"/>
        <w:gridCol w:w="2044"/>
        <w:gridCol w:w="987"/>
        <w:gridCol w:w="1163"/>
        <w:gridCol w:w="1868"/>
        <w:gridCol w:w="1516"/>
        <w:gridCol w:w="18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құрылымдық бөлімшелерінің (қызметкерлерінің) тізбесі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қабылдау бөлімі инспекторы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жинақтаушы бөлімінің инспекторы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бөлімі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беру бөлімінің инспекторы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атауы және 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қабылдау және құжаттарды жинақтаушы бөлімге беру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құрастырады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бөлімінен құжаттарды тексеру және қабылдау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материалды берілетін тізілімге сәйкес тексеру және қабылдау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Қолхатты қабылдау және журналға енгізу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ұйымдық-өкімгерлік шешім)</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интеграцияланған ақпараттық жүйесіне сұрау салуды қабылдау туралы мәліметтер енгізу</w:t>
            </w:r>
            <w:r>
              <w:br/>
            </w:r>
            <w:r>
              <w:rPr>
                <w:rFonts w:ascii="Times New Roman"/>
                <w:b w:val="false"/>
                <w:i w:val="false"/>
                <w:color w:val="000000"/>
                <w:sz w:val="20"/>
              </w:rPr>
              <w:t>
Журналда тіркеу және қолхат беру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 бөліміне жіберу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 және құжаттарды Мемлекеттік корпорацияның беру бөліміне беру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енгізу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интеграцияланған ақпараттық жүйесіне құжатты беру туралы мәліметтерді енгізу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субъектісіне жатпайтын заңды</w:t>
            </w:r>
            <w:r>
              <w:br/>
            </w:r>
            <w:r>
              <w:rPr>
                <w:rFonts w:ascii="Times New Roman"/>
                <w:b w:val="false"/>
                <w:i w:val="false"/>
                <w:color w:val="000000"/>
                <w:sz w:val="20"/>
              </w:rPr>
              <w:t>тұлғаның, сондай-ақ акционерлік қоғамның</w:t>
            </w:r>
            <w:r>
              <w:br/>
            </w:r>
            <w:r>
              <w:rPr>
                <w:rFonts w:ascii="Times New Roman"/>
                <w:b w:val="false"/>
                <w:i w:val="false"/>
                <w:color w:val="000000"/>
                <w:sz w:val="20"/>
              </w:rPr>
              <w:t>құрылтай құжаттарына, олардың филиалдары</w:t>
            </w:r>
            <w:r>
              <w:br/>
            </w:r>
            <w:r>
              <w:rPr>
                <w:rFonts w:ascii="Times New Roman"/>
                <w:b w:val="false"/>
                <w:i w:val="false"/>
                <w:color w:val="000000"/>
                <w:sz w:val="20"/>
              </w:rPr>
              <w:t>(өкілдіктері) туралы ережелерге енгізілген өзгерістер</w:t>
            </w:r>
            <w:r>
              <w:br/>
            </w:r>
            <w:r>
              <w:rPr>
                <w:rFonts w:ascii="Times New Roman"/>
                <w:b w:val="false"/>
                <w:i w:val="false"/>
                <w:color w:val="000000"/>
                <w:sz w:val="20"/>
              </w:rPr>
              <w:t>мен толықтыруларды мемлекеттік тіркеу"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3-қосымша</w:t>
            </w:r>
          </w:p>
        </w:tc>
      </w:tr>
    </w:tbl>
    <w:bookmarkStart w:name="z239" w:id="148"/>
    <w:p>
      <w:pPr>
        <w:spacing w:after="0"/>
        <w:ind w:left="0"/>
        <w:jc w:val="left"/>
      </w:pPr>
      <w:r>
        <w:rPr>
          <w:rFonts w:ascii="Times New Roman"/>
          <w:b/>
          <w:i w:val="false"/>
          <w:color w:val="000000"/>
        </w:rPr>
        <w:t xml:space="preserve">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көрсетілетін қызмет бизнес-процестерінің анықтамалығы</w:t>
      </w:r>
    </w:p>
    <w:bookmarkEnd w:id="148"/>
    <w:p>
      <w:pPr>
        <w:spacing w:after="0"/>
        <w:ind w:left="0"/>
        <w:jc w:val="both"/>
      </w:pPr>
      <w:r>
        <w:rPr>
          <w:rFonts w:ascii="Times New Roman"/>
          <w:b w:val="false"/>
          <w:i w:val="false"/>
          <w:color w:val="ff0000"/>
          <w:sz w:val="28"/>
        </w:rPr>
        <w:t xml:space="preserve">
      Ескерту. 3-қосымша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6-қосымша</w:t>
            </w:r>
          </w:p>
        </w:tc>
      </w:tr>
    </w:tbl>
    <w:bookmarkStart w:name="z143" w:id="149"/>
    <w:p>
      <w:pPr>
        <w:spacing w:after="0"/>
        <w:ind w:left="0"/>
        <w:jc w:val="left"/>
      </w:pPr>
      <w:r>
        <w:rPr>
          <w:rFonts w:ascii="Times New Roman"/>
          <w:b/>
          <w:i w:val="false"/>
          <w:color w:val="000000"/>
        </w:rPr>
        <w:t xml:space="preserve"> "Заңды тұлға қызметінің тоқтатылуын мемлекеттік тіркеу, филиал мен өкілдікті есептік тіркеуден шығару" мемлекеттік көрсетілетін қызмет регламенті</w:t>
      </w:r>
    </w:p>
    <w:bookmarkEnd w:id="149"/>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0" w:id="150"/>
    <w:p>
      <w:pPr>
        <w:spacing w:after="0"/>
        <w:ind w:left="0"/>
        <w:jc w:val="left"/>
      </w:pPr>
      <w:r>
        <w:rPr>
          <w:rFonts w:ascii="Times New Roman"/>
          <w:b/>
          <w:i w:val="false"/>
          <w:color w:val="000000"/>
        </w:rPr>
        <w:t xml:space="preserve">  1. Жалпы ережелер</w:t>
      </w:r>
    </w:p>
    <w:bookmarkEnd w:id="150"/>
    <w:bookmarkStart w:name="z241" w:id="151"/>
    <w:p>
      <w:pPr>
        <w:spacing w:after="0"/>
        <w:ind w:left="0"/>
        <w:jc w:val="both"/>
      </w:pPr>
      <w:r>
        <w:rPr>
          <w:rFonts w:ascii="Times New Roman"/>
          <w:b w:val="false"/>
          <w:i w:val="false"/>
          <w:color w:val="000000"/>
          <w:sz w:val="28"/>
        </w:rPr>
        <w:t xml:space="preserve">
      1. "Заңды тұлға қызметінің тоқтатылуын мемлекеттік тіркеу, филиал мен өкілдікті есептік тіркеуден шығару"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"Заңды тұлға қызметінің тоқтатылуын мемлекеттік тіркеу, филиал мен өкілдікті есептік тіркеуден шығару"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және оның аумақтық органдары коммерциялық емес ұйымдар болып табылатын заңды тұлғаларға, филиалдарға және өкілдіктерге қатысты және "Азаматтарға арналған үкімет" мемлекеттік корпорациясы (бұдан әрі – Мемлекеттік корпорация) коммерциялық ұйымдар болып табылатын заңды тұлғаларға, филиалдарға және өкілдіктерге қатысты (бұдан әрі – көрсетілетін қызметті беруші) көрсетеді.</w:t>
      </w:r>
    </w:p>
    <w:bookmarkEnd w:id="151"/>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152"/>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46" w:id="153"/>
    <w:p>
      <w:pPr>
        <w:spacing w:after="0"/>
        <w:ind w:left="0"/>
        <w:jc w:val="both"/>
      </w:pPr>
      <w:r>
        <w:rPr>
          <w:rFonts w:ascii="Times New Roman"/>
          <w:b w:val="false"/>
          <w:i w:val="false"/>
          <w:color w:val="000000"/>
          <w:sz w:val="28"/>
        </w:rPr>
        <w:t>
      3. Мемлекеттік қызмет көрсету нәтижесі: заңды тұлға қызметінің тоқтатылуын мемлекеттік тіркеу туралы немесе филиал мен өкілдікті есептік тіркеуден шығару туралы бұйрық не осы стандарттың 10-тармағында көзделген жағдайларда және негіздер бойынша мемлекеттік қызметті көрсетуден дәлелді бас тарту;</w:t>
      </w:r>
    </w:p>
    <w:bookmarkEnd w:id="153"/>
    <w:p>
      <w:pPr>
        <w:spacing w:after="0"/>
        <w:ind w:left="0"/>
        <w:jc w:val="both"/>
      </w:pPr>
      <w:r>
        <w:rPr>
          <w:rFonts w:ascii="Times New Roman"/>
          <w:b w:val="false"/>
          <w:i w:val="false"/>
          <w:color w:val="000000"/>
          <w:sz w:val="28"/>
        </w:rPr>
        <w:t>
      порталда – заңды тұлғаны тарату туралы (филиал мен өкілдікті есептік тіркеуден шығару туралы) бұйрық немесе Стандарттың 10-тармағында көрсетілген жағдайларда және негіздер бойынша көрсетілетін қызметті берушінің ЭЦҚ күәландырылған электрондық құжат нысанындағы мемлекеттік қызмет көрсетуден жазбаша түрде дәлелді бас тарту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47" w:id="154"/>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(қызметкерлердің) мемлекеттік қызмет көрсету процесіндегі әрекеттері тәртібінің сипаттамасы</w:t>
      </w:r>
    </w:p>
    <w:bookmarkEnd w:id="154"/>
    <w:bookmarkStart w:name="z248" w:id="155"/>
    <w:p>
      <w:pPr>
        <w:spacing w:after="0"/>
        <w:ind w:left="0"/>
        <w:jc w:val="both"/>
      </w:pPr>
      <w:r>
        <w:rPr>
          <w:rFonts w:ascii="Times New Roman"/>
          <w:b w:val="false"/>
          <w:i w:val="false"/>
          <w:color w:val="000000"/>
          <w:sz w:val="28"/>
        </w:rPr>
        <w:t>
      4. Көрсетілетін қызметті алушының электрондық құжат нысанындағы немесе қағаз жүзіндегі өтініші мемлекеттік қызмет көрсету бойынша рәсімдерді (әрекетті) бастауға негіз болып табылады.</w:t>
      </w:r>
    </w:p>
    <w:bookmarkEnd w:id="155"/>
    <w:bookmarkStart w:name="z249" w:id="156"/>
    <w:p>
      <w:pPr>
        <w:spacing w:after="0"/>
        <w:ind w:left="0"/>
        <w:jc w:val="both"/>
      </w:pPr>
      <w:r>
        <w:rPr>
          <w:rFonts w:ascii="Times New Roman"/>
          <w:b w:val="false"/>
          <w:i w:val="false"/>
          <w:color w:val="000000"/>
          <w:sz w:val="28"/>
        </w:rPr>
        <w:t>
      5. Көрсетілетін қызметті берушіге заңды тұлғаның, филиалдың (өкілдіктің) қызметін тоқтатуын мемлекеттік тіркеуге құжаттар келіп түскен кезде жинақтау бөлімінің қызметкері құжаттарды тіркелімге сәйкес қабылдайды және заңды тұлғаларды тіркеу басқармасына (бөліміне) жібереді. Құжаттарды қабылдау мен оларды берудің ұзақтығы 30 минуттан аспайды.</w:t>
      </w:r>
    </w:p>
    <w:bookmarkEnd w:id="156"/>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белгілейді және оған орындауға береді.</w:t>
      </w:r>
    </w:p>
    <w:p>
      <w:pPr>
        <w:spacing w:after="0"/>
        <w:ind w:left="0"/>
        <w:jc w:val="both"/>
      </w:pPr>
      <w:r>
        <w:rPr>
          <w:rFonts w:ascii="Times New Roman"/>
          <w:b w:val="false"/>
          <w:i w:val="false"/>
          <w:color w:val="000000"/>
          <w:sz w:val="28"/>
        </w:rPr>
        <w:t>
      Жауапты орындаушы:</w:t>
      </w:r>
    </w:p>
    <w:p>
      <w:pPr>
        <w:spacing w:after="0"/>
        <w:ind w:left="0"/>
        <w:jc w:val="both"/>
      </w:pPr>
      <w:r>
        <w:rPr>
          <w:rFonts w:ascii="Times New Roman"/>
          <w:b w:val="false"/>
          <w:i w:val="false"/>
          <w:color w:val="000000"/>
          <w:sz w:val="28"/>
        </w:rPr>
        <w:t>
      1) Қазақстан Республикасының заңнамалық актілерінде белгіленген тарату тәртібінің сақталуын тексереді;</w:t>
      </w:r>
    </w:p>
    <w:p>
      <w:pPr>
        <w:spacing w:after="0"/>
        <w:ind w:left="0"/>
        <w:jc w:val="both"/>
      </w:pPr>
      <w:r>
        <w:rPr>
          <w:rFonts w:ascii="Times New Roman"/>
          <w:b w:val="false"/>
          <w:i w:val="false"/>
          <w:color w:val="000000"/>
          <w:sz w:val="28"/>
        </w:rPr>
        <w:t>
      2) Ұлттық тіркелімге заңды тұлғаның таратылғаны туралы мәліметті енгізеді;</w:t>
      </w:r>
    </w:p>
    <w:p>
      <w:pPr>
        <w:spacing w:after="0"/>
        <w:ind w:left="0"/>
        <w:jc w:val="both"/>
      </w:pPr>
      <w:r>
        <w:rPr>
          <w:rFonts w:ascii="Times New Roman"/>
          <w:b w:val="false"/>
          <w:i w:val="false"/>
          <w:color w:val="000000"/>
          <w:sz w:val="28"/>
        </w:rPr>
        <w:t>
      3) заңды тұлғаның (филиал мен өкілдіктің) қызметінің тоқтатылуын тіркеу туралы, мемлекеттік тіркеу (қайта тіркеу) туралы анықтаманың (куәліктің) күшін жою туралы және оны Ұлттық тіркелімнен шығару туралы бұйрық шығарады. Заңды тұлғаны таратудың белгіленген тәртібі бұзылғандығы анықталған жағдайларда тіркеуші орган қызметін тоқтатуды тіркеуден бас тарту туралы бұйрық шығарады.</w:t>
      </w:r>
    </w:p>
    <w:p>
      <w:pPr>
        <w:spacing w:after="0"/>
        <w:ind w:left="0"/>
        <w:jc w:val="both"/>
      </w:pPr>
      <w:r>
        <w:rPr>
          <w:rFonts w:ascii="Times New Roman"/>
          <w:b w:val="false"/>
          <w:i w:val="false"/>
          <w:color w:val="000000"/>
          <w:sz w:val="28"/>
        </w:rPr>
        <w:t>
      Жауапты орындаушының құжаттарды қарау және рәсімдеу ұзақтығы құжаттар топтамасын алғаннан кейін 3 жұмыс күнін құрайды.</w:t>
      </w:r>
    </w:p>
    <w:p>
      <w:pPr>
        <w:spacing w:after="0"/>
        <w:ind w:left="0"/>
        <w:jc w:val="both"/>
      </w:pPr>
      <w:r>
        <w:rPr>
          <w:rFonts w:ascii="Times New Roman"/>
          <w:b w:val="false"/>
          <w:i w:val="false"/>
          <w:color w:val="000000"/>
          <w:sz w:val="28"/>
        </w:rPr>
        <w:t>
      Жауапты орындаушы қарағаннан кейін заңды тұлғаның (филиал мен өкілдіктің) қызметінің тоқтатуын тіркеу туралы бұйрық немесе дәлелді бас тарту уәкілетті органның басшылығына қол қоюға жіберіледі. Қараудың ұзақтығы бір жұмыс күнін құрайды.</w:t>
      </w:r>
    </w:p>
    <w:p>
      <w:pPr>
        <w:spacing w:after="0"/>
        <w:ind w:left="0"/>
        <w:jc w:val="both"/>
      </w:pPr>
      <w:r>
        <w:rPr>
          <w:rFonts w:ascii="Times New Roman"/>
          <w:b w:val="false"/>
          <w:i w:val="false"/>
          <w:color w:val="000000"/>
          <w:sz w:val="28"/>
        </w:rPr>
        <w:t>
      Басшылық қол қойған құжаттарды жауапты орындаушы көрсетілетін қызметті берушінің жинақтау бөліміне береді. Көрсетілетін қызметті берушінің жинақтау бөлімінің қызметкері құжаттарды курьер арқылы Мемлекеттік корпорацияға береді.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"жеке кабинетінен" заңды тұлғаның (филиал мен өкілдіктің қызметін тоқтату тіркеуге) қызметін тоқтатқанын тіркеуге өтініштерді және құжаттар топтамасын қабылдау, оларды бастапқы тексеру;</w:t>
      </w:r>
    </w:p>
    <w:p>
      <w:pPr>
        <w:spacing w:after="0"/>
        <w:ind w:left="0"/>
        <w:jc w:val="both"/>
      </w:pPr>
      <w:r>
        <w:rPr>
          <w:rFonts w:ascii="Times New Roman"/>
          <w:b w:val="false"/>
          <w:i w:val="false"/>
          <w:color w:val="000000"/>
          <w:sz w:val="28"/>
        </w:rPr>
        <w:t>
      2) ұсынылған құжаттарға құқықтық сараптама жасау;</w:t>
      </w:r>
    </w:p>
    <w:p>
      <w:pPr>
        <w:spacing w:after="0"/>
        <w:ind w:left="0"/>
        <w:jc w:val="both"/>
      </w:pPr>
      <w:r>
        <w:rPr>
          <w:rFonts w:ascii="Times New Roman"/>
          <w:b w:val="false"/>
          <w:i w:val="false"/>
          <w:color w:val="000000"/>
          <w:sz w:val="28"/>
        </w:rPr>
        <w:t>
      3) басшылықтың құжаттарды қарауы және көрсетілетін қызметті алушының "жеке кабинетіне" мемлекеттік қызметтің нәтижесін алу күні көрсетілген сұрау салудың қабылданғаны туралы есепті–хабарламаны жіберу үшін оларды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157"/>
    <w:p>
      <w:pPr>
        <w:spacing w:after="0"/>
        <w:ind w:left="0"/>
        <w:jc w:val="left"/>
      </w:pPr>
      <w:r>
        <w:rPr>
          <w:rFonts w:ascii="Times New Roman"/>
          <w:b/>
          <w:i w:val="false"/>
          <w:color w:val="000000"/>
        </w:rPr>
        <w:t xml:space="preserve"> 3. Құрылымдық бөлімшелердің (қызметкерлердің) мемлекеттік қызмет көрсету процесіндегі өзара іс-қимылдары тәртібінің сипаттамасы</w:t>
      </w:r>
    </w:p>
    <w:bookmarkEnd w:id="157"/>
    <w:bookmarkStart w:name="z257" w:id="158"/>
    <w:p>
      <w:pPr>
        <w:spacing w:after="0"/>
        <w:ind w:left="0"/>
        <w:jc w:val="both"/>
      </w:pPr>
      <w:r>
        <w:rPr>
          <w:rFonts w:ascii="Times New Roman"/>
          <w:b w:val="false"/>
          <w:i w:val="false"/>
          <w:color w:val="000000"/>
          <w:sz w:val="28"/>
        </w:rPr>
        <w:t>
      6. Мемлекеттік қызметін көрсету процесіне қатысатын көрсетілетін қызметті берушінің құрылымдық бөлімшелерінің тізбесі:</w:t>
      </w:r>
    </w:p>
    <w:bookmarkEnd w:id="158"/>
    <w:p>
      <w:pPr>
        <w:spacing w:after="0"/>
        <w:ind w:left="0"/>
        <w:jc w:val="both"/>
      </w:pPr>
      <w:r>
        <w:rPr>
          <w:rFonts w:ascii="Times New Roman"/>
          <w:b w:val="false"/>
          <w:i w:val="false"/>
          <w:color w:val="000000"/>
          <w:sz w:val="28"/>
        </w:rPr>
        <w:t>
      1) мемлекеттік корпорацияның инспекторы – құжаттарды қабылдайды және береді;</w:t>
      </w:r>
    </w:p>
    <w:p>
      <w:pPr>
        <w:spacing w:after="0"/>
        <w:ind w:left="0"/>
        <w:jc w:val="both"/>
      </w:pPr>
      <w:r>
        <w:rPr>
          <w:rFonts w:ascii="Times New Roman"/>
          <w:b w:val="false"/>
          <w:i w:val="false"/>
          <w:color w:val="000000"/>
          <w:sz w:val="28"/>
        </w:rPr>
        <w:t>
      2) мемлекеттік корпорацияның жинақтаушы бөлімінің инспекторы – тізілім жасайды және оны уәкілетті органға жібереді;</w:t>
      </w:r>
    </w:p>
    <w:p>
      <w:pPr>
        <w:spacing w:after="0"/>
        <w:ind w:left="0"/>
        <w:jc w:val="both"/>
      </w:pPr>
      <w:r>
        <w:rPr>
          <w:rFonts w:ascii="Times New Roman"/>
          <w:b w:val="false"/>
          <w:i w:val="false"/>
          <w:color w:val="000000"/>
          <w:sz w:val="28"/>
        </w:rPr>
        <w:t>
      3) көрсетілетін қызметті берушінің жинақтаушы бөлімінің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4) заңды тұлғаларды тіркеу басқарма (бөлім) басшысы құжаттарды тізілім бойынша қабылдайды және орындаушыларға бөледі;</w:t>
      </w:r>
    </w:p>
    <w:p>
      <w:pPr>
        <w:spacing w:after="0"/>
        <w:ind w:left="0"/>
        <w:jc w:val="both"/>
      </w:pPr>
      <w:r>
        <w:rPr>
          <w:rFonts w:ascii="Times New Roman"/>
          <w:b w:val="false"/>
          <w:i w:val="false"/>
          <w:color w:val="000000"/>
          <w:sz w:val="28"/>
        </w:rPr>
        <w:t>
      5) заңды тұлғаларды тіркеу басқармасының (бөлімінің) жауапты орындаушысы - заңды тұлғаны, филиалды (өкілдікті) мемлекеттік (есептік) тіркеуге ұсынылған құжаттарға сараптама жүргізеді;</w:t>
      </w:r>
    </w:p>
    <w:p>
      <w:pPr>
        <w:spacing w:after="0"/>
        <w:ind w:left="0"/>
        <w:jc w:val="both"/>
      </w:pPr>
      <w:r>
        <w:rPr>
          <w:rFonts w:ascii="Times New Roman"/>
          <w:b w:val="false"/>
          <w:i w:val="false"/>
          <w:color w:val="000000"/>
          <w:sz w:val="28"/>
        </w:rPr>
        <w:t>
      6) көрсетілетін қызметті берушінің басшысы құжаттарға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159"/>
    <w:p>
      <w:pPr>
        <w:spacing w:after="0"/>
        <w:ind w:left="0"/>
        <w:jc w:val="both"/>
      </w:pPr>
      <w:r>
        <w:rPr>
          <w:rFonts w:ascii="Times New Roman"/>
          <w:b w:val="false"/>
          <w:i w:val="false"/>
          <w:color w:val="000000"/>
          <w:sz w:val="28"/>
        </w:rPr>
        <w:t xml:space="preserve">
      7. Құрылымдық бөлімшелердің (әрбір рәсімнің ұзақтығы көрсетіле отырып қызметкерлердің) арасындағы рәсімдер (әрекеттер) реттілігінің ұзақтығының)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59"/>
    <w:bookmarkStart w:name="z263" w:id="160"/>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көрсетілетін қызметті өзге де берушілермен өзара іс-қимыл тәртібінің, сондай-ақ ақпараттық жүйелерді пайдалану тәртібінің сипаттамасы</w:t>
      </w:r>
    </w:p>
    <w:bookmarkEnd w:id="160"/>
    <w:bookmarkStart w:name="z264" w:id="161"/>
    <w:p>
      <w:pPr>
        <w:spacing w:after="0"/>
        <w:ind w:left="0"/>
        <w:jc w:val="both"/>
      </w:pPr>
      <w:r>
        <w:rPr>
          <w:rFonts w:ascii="Times New Roman"/>
          <w:b w:val="false"/>
          <w:i w:val="false"/>
          <w:color w:val="000000"/>
          <w:sz w:val="28"/>
        </w:rPr>
        <w:t>
      8. Мемлекеттік корпорацияда құжаттарды қабылдау операциялық залда орталық қызметкерінің аты, әкесінің аты (бар болса), тегі және лауазымы көрсетілген "кедергісіз қызмет көрсету" арқылы жүзеге асырылады.</w:t>
      </w:r>
    </w:p>
    <w:bookmarkEnd w:id="161"/>
    <w:p>
      <w:pPr>
        <w:spacing w:after="0"/>
        <w:ind w:left="0"/>
        <w:jc w:val="both"/>
      </w:pPr>
      <w:r>
        <w:rPr>
          <w:rFonts w:ascii="Times New Roman"/>
          <w:b w:val="false"/>
          <w:i w:val="false"/>
          <w:color w:val="000000"/>
          <w:sz w:val="28"/>
        </w:rPr>
        <w:t>
      Көрсетілетін қызметті алушының құжаттарды тапсыру үшін күтуінің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алушыңа қызмет көрсетудің рұқсат берілген ең ұзақ уақыты - 15 минуттан аспайды.</w:t>
      </w:r>
    </w:p>
    <w:p>
      <w:pPr>
        <w:spacing w:after="0"/>
        <w:ind w:left="0"/>
        <w:jc w:val="both"/>
      </w:pPr>
      <w:r>
        <w:rPr>
          <w:rFonts w:ascii="Times New Roman"/>
          <w:b w:val="false"/>
          <w:i w:val="false"/>
          <w:color w:val="000000"/>
          <w:sz w:val="28"/>
        </w:rPr>
        <w:t>
      Мемлекеттік қызметті алу үшін көрсетілетін қызметті алушы стандарттың 9-тармағында көрсетілген құжаттарды ұсынады.</w:t>
      </w:r>
    </w:p>
    <w:p>
      <w:pPr>
        <w:spacing w:after="0"/>
        <w:ind w:left="0"/>
        <w:jc w:val="both"/>
      </w:pPr>
      <w:r>
        <w:rPr>
          <w:rFonts w:ascii="Times New Roman"/>
          <w:b w:val="false"/>
          <w:i w:val="false"/>
          <w:color w:val="000000"/>
          <w:sz w:val="28"/>
        </w:rPr>
        <w:t xml:space="preserve">
      Мемлекеттік корпорацияда құжаттарды қабылдау кезінде көрсетілетін қызметті алушыға стандарттың 11-тармағына сәйкес құжаттарды қабылдау туралы қолхат беріледі. </w:t>
      </w:r>
    </w:p>
    <w:p>
      <w:pPr>
        <w:spacing w:after="0"/>
        <w:ind w:left="0"/>
        <w:jc w:val="both"/>
      </w:pPr>
      <w:r>
        <w:rPr>
          <w:rFonts w:ascii="Times New Roman"/>
          <w:b w:val="false"/>
          <w:i w:val="false"/>
          <w:color w:val="000000"/>
          <w:sz w:val="28"/>
        </w:rPr>
        <w:t xml:space="preserve">
      Көрсетілетін қызметті алушы Стандарттың 9-тармағында көрсетілген тізбеге сәйкес құжаттарды толық ұсынбаған жағдайда Мемлекеттік корпорация қызметкері өтінішті қабылдаудан бас тартады және Стандарттың 1-қосымшасына сәйкес нысан бойынша құжаттарды қабылдаудан бас тарту туралы қолхат береді. </w:t>
      </w:r>
    </w:p>
    <w:bookmarkStart w:name="z265" w:id="162"/>
    <w:p>
      <w:pPr>
        <w:spacing w:after="0"/>
        <w:ind w:left="0"/>
        <w:jc w:val="both"/>
      </w:pPr>
      <w:r>
        <w:rPr>
          <w:rFonts w:ascii="Times New Roman"/>
          <w:b w:val="false"/>
          <w:i w:val="false"/>
          <w:color w:val="000000"/>
          <w:sz w:val="28"/>
        </w:rPr>
        <w:t>
      9. Мемлекеттік корпорацияда дайын құжаттарды көрсетілетін қызметті алушыға беруді Мемлекеттік корпорацияның қызметкері жеке басы куәлігін (не сенімхатын) ұсынған кезде қолхаттың негізінде жүзеге асырады.</w:t>
      </w:r>
    </w:p>
    <w:bookmarkEnd w:id="162"/>
    <w:p>
      <w:pPr>
        <w:spacing w:after="0"/>
        <w:ind w:left="0"/>
        <w:jc w:val="both"/>
      </w:pPr>
      <w:r>
        <w:rPr>
          <w:rFonts w:ascii="Times New Roman"/>
          <w:b w:val="false"/>
          <w:i w:val="false"/>
          <w:color w:val="000000"/>
          <w:sz w:val="28"/>
        </w:rPr>
        <w:t>
      Көрсетілетін қызметті алушыға құжаттарды алу үшін күтудің рұқсат берілген ең ұзақ уақыты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көрсетудің рұқсат берілген ең ұзақ уақыты – 15 минуттан аспайды.</w:t>
      </w:r>
    </w:p>
    <w:bookmarkStart w:name="z266" w:id="163"/>
    <w:p>
      <w:pPr>
        <w:spacing w:after="0"/>
        <w:ind w:left="0"/>
        <w:jc w:val="both"/>
      </w:pPr>
      <w:r>
        <w:rPr>
          <w:rFonts w:ascii="Times New Roman"/>
          <w:b w:val="false"/>
          <w:i w:val="false"/>
          <w:color w:val="000000"/>
          <w:sz w:val="28"/>
        </w:rPr>
        <w:t xml:space="preserve">
      10. Көрсетілетін қызметті алушының жүгіну және сұрау салуын Мемлекеттік корпорацияның интеграцияланған ақпараттық жүйесінде тіркеу және өңдеу кезінде Мемлекеттік корпорация қызметкерінің рәсімдерінің (әрекетінің) реттілігі тәртібінің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63"/>
    <w:bookmarkStart w:name="z267" w:id="164"/>
    <w:p>
      <w:pPr>
        <w:spacing w:after="0"/>
        <w:ind w:left="0"/>
        <w:jc w:val="both"/>
      </w:pPr>
      <w:r>
        <w:rPr>
          <w:rFonts w:ascii="Times New Roman"/>
          <w:b w:val="false"/>
          <w:i w:val="false"/>
          <w:color w:val="000000"/>
          <w:sz w:val="28"/>
        </w:rPr>
        <w:t>
      11. Портал арқылы мемлекеттік қызмет көрсету процесіндегі әрекеттің логикалық дәйектілігі арасындағы өзара байланысты бейнелейтін сипаттама осы регламентке 3-қосымшада келтірілген.</w:t>
      </w:r>
    </w:p>
    <w:bookmarkEnd w:id="164"/>
    <w:bookmarkStart w:name="z268" w:id="165"/>
    <w:p>
      <w:pPr>
        <w:spacing w:after="0"/>
        <w:ind w:left="0"/>
        <w:jc w:val="both"/>
      </w:pPr>
      <w:r>
        <w:rPr>
          <w:rFonts w:ascii="Times New Roman"/>
          <w:b w:val="false"/>
          <w:i w:val="false"/>
          <w:color w:val="000000"/>
          <w:sz w:val="28"/>
        </w:rPr>
        <w:t>
      12. Қызмет көрсету бойынша қажетті ақпаратты және консультацияны саll-орталығының: 1414, 8 800 080 7777 телефоны арқылы алуға болады.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69" w:id="166"/>
    <w:p>
      <w:pPr>
        <w:spacing w:after="0"/>
        <w:ind w:left="0"/>
        <w:jc w:val="both"/>
      </w:pPr>
      <w:r>
        <w:rPr>
          <w:rFonts w:ascii="Times New Roman"/>
          <w:b w:val="false"/>
          <w:i w:val="false"/>
          <w:color w:val="000000"/>
          <w:sz w:val="28"/>
        </w:rPr>
        <w:t xml:space="preserve">
      13. Көрсетілетін қызметті берушінің құрылымдық бөлімшелерінің (қызметкерлерінің) мемлекеттік қызмет көрсету процесіндегі рәсімдері (әрекеттері) реттілігінің, өзара іс-қимылының толық сипаттамасы, сондай-ақ көрсетілетін қызметті өзге де берушілермен және (немесе) Мемлекеттік корпорациямен өзара іс-қимылының тәртібі және ақпараттық жүйелерді мемлекеттік қызмет көрсету процесінде пайдалану тәртібі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тіркеу, филиал мен</w:t>
            </w:r>
            <w:r>
              <w:br/>
            </w:r>
            <w:r>
              <w:rPr>
                <w:rFonts w:ascii="Times New Roman"/>
                <w:b w:val="false"/>
                <w:i w:val="false"/>
                <w:color w:val="000000"/>
                <w:sz w:val="20"/>
              </w:rPr>
              <w:t xml:space="preserve">өкілдікті есептік тіркеуден </w:t>
            </w:r>
            <w:r>
              <w:br/>
            </w:r>
            <w:r>
              <w:rPr>
                <w:rFonts w:ascii="Times New Roman"/>
                <w:b w:val="false"/>
                <w:i w:val="false"/>
                <w:color w:val="000000"/>
                <w:sz w:val="20"/>
              </w:rPr>
              <w:t xml:space="preserve">шығару"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271" w:id="167"/>
    <w:p>
      <w:pPr>
        <w:spacing w:after="0"/>
        <w:ind w:left="0"/>
        <w:jc w:val="left"/>
      </w:pPr>
      <w:r>
        <w:rPr>
          <w:rFonts w:ascii="Times New Roman"/>
          <w:b/>
          <w:i w:val="false"/>
          <w:color w:val="000000"/>
        </w:rPr>
        <w:t xml:space="preserve"> Көрсетілетін қызметті берушінің мемлекеттік қызмет көрсету процесіне қатысатын құрылымдық бөлімшелерінің тізбесі және құрылымдық бөлімшелердің (әрбір рәсімнің ұзақтығын көрсете отырып, қызметкерлер) арасындағы рәсімдер (іс-қимылдар) кезектілігінің сипаттамасы</w:t>
      </w:r>
    </w:p>
    <w:bookmarkEnd w:id="167"/>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917"/>
        <w:gridCol w:w="1562"/>
        <w:gridCol w:w="1410"/>
        <w:gridCol w:w="2986"/>
        <w:gridCol w:w="1410"/>
        <w:gridCol w:w="1463"/>
        <w:gridCol w:w="10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құрылымдық бөлімшелерінің (қызметкерлерінің) тізбесі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жауапты қызметкері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басшысы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(бөлімі) басқармасы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(іс-қимылдар) кезектілігінің сипаттамасы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құжаттарды қабылдау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тізілім бойынша қабылдайды және бөледі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және басқа да құжаттарға құқықтық сараптама жүргізу, Ұлттық тізілімге мәліметтер енгізу. бұйрық және анықтама жобаларын ресімдеу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анықтамаларға қол қою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құрылтай құжаттарын ресімдеу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(бөлімінің) басқармасының басшысына жолдайды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белгілейді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жобасын басшыға қол қоюға беру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(бөліміне) басқармасына беру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жинақтаушы бөліміне құрылтай құжаттарын беру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бөліміне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рәсімнің ұзақтығы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қызметінің тоқтатылуын</w:t>
            </w:r>
            <w:r>
              <w:br/>
            </w:r>
            <w:r>
              <w:rPr>
                <w:rFonts w:ascii="Times New Roman"/>
                <w:b w:val="false"/>
                <w:i w:val="false"/>
                <w:color w:val="000000"/>
                <w:sz w:val="20"/>
              </w:rPr>
              <w:t>мемлекеттік тiркеу, филиал мен өкілдікті</w:t>
            </w:r>
            <w:r>
              <w:br/>
            </w:r>
            <w:r>
              <w:rPr>
                <w:rFonts w:ascii="Times New Roman"/>
                <w:b w:val="false"/>
                <w:i w:val="false"/>
                <w:color w:val="000000"/>
                <w:sz w:val="20"/>
              </w:rPr>
              <w:t>есептік тіркеуден шығару"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2-қосымша</w:t>
            </w:r>
          </w:p>
        </w:tc>
      </w:tr>
    </w:tbl>
    <w:bookmarkStart w:name="z273" w:id="168"/>
    <w:p>
      <w:pPr>
        <w:spacing w:after="0"/>
        <w:ind w:left="0"/>
        <w:jc w:val="left"/>
      </w:pPr>
      <w:r>
        <w:rPr>
          <w:rFonts w:ascii="Times New Roman"/>
          <w:b/>
          <w:i w:val="false"/>
          <w:color w:val="000000"/>
        </w:rPr>
        <w:t xml:space="preserve"> Көрсетілетін қызметті алушының сұрау салуын Мемлекеттік корпорацияның интеграцияланған ақпараттық жүйесінде тіркеу және өңдеу кезінде Мемлекеттік корпорацияның қызметкерлерінің жүгіну тәртібі мен рәсімдер (іс-қимылдар) кезектілігінің сипаттамасы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3439"/>
        <w:gridCol w:w="1552"/>
        <w:gridCol w:w="1320"/>
        <w:gridCol w:w="1556"/>
        <w:gridCol w:w="1556"/>
        <w:gridCol w:w="20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ағымының) іс-қимылы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бөлімшелерінің (қызметкерлерінің) тізбесі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инспекторы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беру бөлімі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рәсімдердің, операциялардың) атауы және олардың сипаттамасы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қабылдау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құрастырады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тізілімге сәйкес орындалған материалдарды тексеру және қабылдау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(деректер, құжат, ұйымдастырушылық-өкімдік шешім)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қолхат беру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жинақтаушы бөліміне жіберу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енгізу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 қызметінің </w:t>
            </w:r>
            <w:r>
              <w:br/>
            </w:r>
            <w:r>
              <w:rPr>
                <w:rFonts w:ascii="Times New Roman"/>
                <w:b w:val="false"/>
                <w:i w:val="false"/>
                <w:color w:val="000000"/>
                <w:sz w:val="20"/>
              </w:rPr>
              <w:t xml:space="preserve">тоқтатылуын мемлекеттік </w:t>
            </w:r>
            <w:r>
              <w:br/>
            </w:r>
            <w:r>
              <w:rPr>
                <w:rFonts w:ascii="Times New Roman"/>
                <w:b w:val="false"/>
                <w:i w:val="false"/>
                <w:color w:val="000000"/>
                <w:sz w:val="20"/>
              </w:rPr>
              <w:t>тіркеу, филиал мен</w:t>
            </w:r>
            <w:r>
              <w:br/>
            </w:r>
            <w:r>
              <w:rPr>
                <w:rFonts w:ascii="Times New Roman"/>
                <w:b w:val="false"/>
                <w:i w:val="false"/>
                <w:color w:val="000000"/>
                <w:sz w:val="20"/>
              </w:rPr>
              <w:t xml:space="preserve">өкілдікті есептік тіркеуден </w:t>
            </w:r>
            <w:r>
              <w:br/>
            </w:r>
            <w:r>
              <w:rPr>
                <w:rFonts w:ascii="Times New Roman"/>
                <w:b w:val="false"/>
                <w:i w:val="false"/>
                <w:color w:val="000000"/>
                <w:sz w:val="20"/>
              </w:rPr>
              <w:t xml:space="preserve">шығару"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регламентіне </w:t>
            </w:r>
            <w:r>
              <w:br/>
            </w:r>
            <w:r>
              <w:rPr>
                <w:rFonts w:ascii="Times New Roman"/>
                <w:b w:val="false"/>
                <w:i w:val="false"/>
                <w:color w:val="000000"/>
                <w:sz w:val="20"/>
              </w:rPr>
              <w:t>4-қосымша</w:t>
            </w:r>
          </w:p>
        </w:tc>
      </w:tr>
    </w:tbl>
    <w:bookmarkStart w:name="z275" w:id="169"/>
    <w:p>
      <w:pPr>
        <w:spacing w:after="0"/>
        <w:ind w:left="0"/>
        <w:jc w:val="left"/>
      </w:pPr>
      <w:r>
        <w:rPr>
          <w:rFonts w:ascii="Times New Roman"/>
          <w:b/>
          <w:i w:val="false"/>
          <w:color w:val="000000"/>
        </w:rPr>
        <w:t xml:space="preserve"> "Заңды тұлға қызметінің тоқтатылуын мемлекеттік тіркеу, филиал мен өкілдікті есептік тіркеуден шығару" мемлекеттік көрсетілетін қызмет бизнес-процестерінің анықтамалығы</w:t>
      </w:r>
    </w:p>
    <w:bookmarkEnd w:id="169"/>
    <w:p>
      <w:pPr>
        <w:spacing w:after="0"/>
        <w:ind w:left="0"/>
        <w:jc w:val="both"/>
      </w:pPr>
      <w:r>
        <w:rPr>
          <w:rFonts w:ascii="Times New Roman"/>
          <w:b w:val="false"/>
          <w:i w:val="false"/>
          <w:color w:val="ff0000"/>
          <w:sz w:val="28"/>
        </w:rPr>
        <w:t xml:space="preserve">
      Ескерту. 4-қосымша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корпорация арқылы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ҚФБ - Құрылымдық-функционалдық бірлік: көрсетілетін қызметті берушінің құрылымдық бөлімшелерінің (қызметкерлерінің), </w:t>
      </w:r>
    </w:p>
    <w:p>
      <w:pPr>
        <w:spacing w:after="0"/>
        <w:ind w:left="0"/>
        <w:jc w:val="both"/>
      </w:pPr>
      <w:r>
        <w:rPr>
          <w:rFonts w:ascii="Times New Roman"/>
          <w:b w:val="false"/>
          <w:i w:val="false"/>
          <w:color w:val="000000"/>
          <w:sz w:val="28"/>
        </w:rPr>
        <w:t>
      Мемлекеттік корпорацияның, "электрондық үкіметтің" веб-порталының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628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301 бұйрығына 7-қосымша</w:t>
            </w:r>
          </w:p>
        </w:tc>
      </w:tr>
    </w:tbl>
    <w:bookmarkStart w:name="z169" w:id="170"/>
    <w:p>
      <w:pPr>
        <w:spacing w:after="0"/>
        <w:ind w:left="0"/>
        <w:jc w:val="left"/>
      </w:pPr>
      <w:r>
        <w:rPr>
          <w:rFonts w:ascii="Times New Roman"/>
          <w:b/>
          <w:i w:val="false"/>
          <w:color w:val="000000"/>
        </w:rPr>
        <w:t xml:space="preserve"> "Заңды тұлғалар" мемлекеттік дерекқорынан анықтама беру" мемлекеттік көрсетілетін қызмет регламенті</w:t>
      </w:r>
    </w:p>
    <w:bookmarkEnd w:id="170"/>
    <w:p>
      <w:pPr>
        <w:spacing w:after="0"/>
        <w:ind w:left="0"/>
        <w:jc w:val="both"/>
      </w:pPr>
      <w:r>
        <w:rPr>
          <w:rFonts w:ascii="Times New Roman"/>
          <w:b w:val="false"/>
          <w:i w:val="false"/>
          <w:color w:val="ff0000"/>
          <w:sz w:val="28"/>
        </w:rPr>
        <w:t xml:space="preserve">
      Ескерту. Регламент жаңа редакцияда - ҚР Әділет министрінің 29.02.2016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6" w:id="171"/>
    <w:p>
      <w:pPr>
        <w:spacing w:after="0"/>
        <w:ind w:left="0"/>
        <w:jc w:val="left"/>
      </w:pPr>
      <w:r>
        <w:rPr>
          <w:rFonts w:ascii="Times New Roman"/>
          <w:b/>
          <w:i w:val="false"/>
          <w:color w:val="000000"/>
        </w:rPr>
        <w:t xml:space="preserve">  1. Жалпы ережелер</w:t>
      </w:r>
    </w:p>
    <w:bookmarkEnd w:id="171"/>
    <w:bookmarkStart w:name="z277" w:id="172"/>
    <w:p>
      <w:pPr>
        <w:spacing w:after="0"/>
        <w:ind w:left="0"/>
        <w:jc w:val="both"/>
      </w:pPr>
      <w:r>
        <w:rPr>
          <w:rFonts w:ascii="Times New Roman"/>
          <w:b w:val="false"/>
          <w:i w:val="false"/>
          <w:color w:val="000000"/>
          <w:sz w:val="28"/>
        </w:rPr>
        <w:t xml:space="preserve">
      1. "Заңды тұлғалар" мемлекеттік дерекқорынан анықтама беру" мемлекеттік қызмет көрсету мемлекеттік көрсетілетін қызметті Қазақстан Республикасы Әділет министрінің 2019 жылғы 26 маусымдағы № 349 бұйрығымен бекітілген "Заңды тұлғалар" мемлекеттік дерекқорынан анықтама беру"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 xml:space="preserve"> (Нормативтік құқықтық актілерді мемлекеттік тіркеу тізілімінде № 18916 тіркелген) негізінде (бұдан әрі – Стандарт) Әділет министрлігі (бұдан әрі – көрсетілетін қызметті беруші) көрсетеді.</w:t>
      </w:r>
    </w:p>
    <w:bookmarkEnd w:id="17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ұсыну: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173"/>
    <w:p>
      <w:pPr>
        <w:spacing w:after="0"/>
        <w:ind w:left="0"/>
        <w:jc w:val="both"/>
      </w:pPr>
      <w:r>
        <w:rPr>
          <w:rFonts w:ascii="Times New Roman"/>
          <w:b w:val="false"/>
          <w:i w:val="false"/>
          <w:color w:val="000000"/>
          <w:sz w:val="28"/>
        </w:rPr>
        <w:t xml:space="preserve">
      2. Мемлекеттік көрсетілетін қызметті Қазақстан Республикасы Әділет министрінің 2015 жылғы 24 сәуірдегі № 233 </w:t>
      </w:r>
      <w:r>
        <w:rPr>
          <w:rFonts w:ascii="Times New Roman"/>
          <w:b w:val="false"/>
          <w:i w:val="false"/>
          <w:color w:val="000000"/>
          <w:sz w:val="28"/>
        </w:rPr>
        <w:t>бұйрығымен</w:t>
      </w:r>
      <w:r>
        <w:rPr>
          <w:rFonts w:ascii="Times New Roman"/>
          <w:b w:val="false"/>
          <w:i w:val="false"/>
          <w:color w:val="000000"/>
          <w:sz w:val="28"/>
        </w:rPr>
        <w:t xml:space="preserve"> бекітілген "Заңды тұлғалар" мемлекеттік деректер қорынан анықтама беру" мемлекеттік көрсетілетін қызмет стандарты (бұдан әрі - Стандарт) (Нормативтік құқықтық актілердің мемлекеттік тіркеу тізілімінде № 11384 тіркелген) негізінде Қазақстан Республикасы Әділет органы көрсетеді.</w:t>
      </w:r>
    </w:p>
    <w:bookmarkEnd w:id="17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ұсыну:</w:t>
      </w:r>
    </w:p>
    <w:bookmarkStart w:name="z279" w:id="174"/>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 (бұдан әрі – Мемлекеттік корпорация);</w:t>
      </w:r>
    </w:p>
    <w:bookmarkEnd w:id="174"/>
    <w:bookmarkStart w:name="z280" w:id="175"/>
    <w:p>
      <w:pPr>
        <w:spacing w:after="0"/>
        <w:ind w:left="0"/>
        <w:jc w:val="both"/>
      </w:pPr>
      <w:r>
        <w:rPr>
          <w:rFonts w:ascii="Times New Roman"/>
          <w:b w:val="false"/>
          <w:i w:val="false"/>
          <w:color w:val="000000"/>
          <w:sz w:val="28"/>
        </w:rPr>
        <w:t>
      2) өтініш берушіде электрондық-цифрлық қолтаңба (бұдан әрі – ЭЦҚ) болған жағдайда www.e.gov.kz "электрондық үкімет" веб-порталы (бұдан әрі – портал) арқылы жүзеге асырылады.</w:t>
      </w:r>
    </w:p>
    <w:bookmarkEnd w:id="175"/>
    <w:bookmarkStart w:name="z281" w:id="176"/>
    <w:p>
      <w:pPr>
        <w:spacing w:after="0"/>
        <w:ind w:left="0"/>
        <w:jc w:val="both"/>
      </w:pPr>
      <w:r>
        <w:rPr>
          <w:rFonts w:ascii="Times New Roman"/>
          <w:b w:val="false"/>
          <w:i w:val="false"/>
          <w:color w:val="000000"/>
          <w:sz w:val="28"/>
        </w:rPr>
        <w:t>
      2. Мемлекеттік қызмет көрсету нысаны: электрондық (автоматтандырылған).</w:t>
      </w:r>
    </w:p>
    <w:bookmarkEnd w:id="176"/>
    <w:bookmarkStart w:name="z282" w:id="177"/>
    <w:p>
      <w:pPr>
        <w:spacing w:after="0"/>
        <w:ind w:left="0"/>
        <w:jc w:val="both"/>
      </w:pPr>
      <w:r>
        <w:rPr>
          <w:rFonts w:ascii="Times New Roman"/>
          <w:b w:val="false"/>
          <w:i w:val="false"/>
          <w:color w:val="000000"/>
          <w:sz w:val="28"/>
        </w:rPr>
        <w:t>
      3. Мемлекеттік көрсетілетін қызмет нәтижесі электрондық құжат нысанында:</w:t>
      </w:r>
    </w:p>
    <w:bookmarkEnd w:id="177"/>
    <w:p>
      <w:pPr>
        <w:spacing w:after="0"/>
        <w:ind w:left="0"/>
        <w:jc w:val="both"/>
      </w:pPr>
      <w:r>
        <w:rPr>
          <w:rFonts w:ascii="Times New Roman"/>
          <w:b w:val="false"/>
          <w:i w:val="false"/>
          <w:color w:val="000000"/>
          <w:sz w:val="28"/>
        </w:rPr>
        <w:t>
      тіркелген заңды тұлға, филиал немесе өкілдік туралы;</w:t>
      </w:r>
    </w:p>
    <w:p>
      <w:pPr>
        <w:spacing w:after="0"/>
        <w:ind w:left="0"/>
        <w:jc w:val="both"/>
      </w:pPr>
      <w:r>
        <w:rPr>
          <w:rFonts w:ascii="Times New Roman"/>
          <w:b w:val="false"/>
          <w:i w:val="false"/>
          <w:color w:val="000000"/>
          <w:sz w:val="28"/>
        </w:rPr>
        <w:t>
      заңды тұлғаның филиалдары мен өкілдіктерінің бар екендігі туралы;</w:t>
      </w:r>
    </w:p>
    <w:p>
      <w:pPr>
        <w:spacing w:after="0"/>
        <w:ind w:left="0"/>
        <w:jc w:val="both"/>
      </w:pPr>
      <w:r>
        <w:rPr>
          <w:rFonts w:ascii="Times New Roman"/>
          <w:b w:val="false"/>
          <w:i w:val="false"/>
          <w:color w:val="000000"/>
          <w:sz w:val="28"/>
        </w:rPr>
        <w:t>
      заңды тұлғаның басқа заңды тұлғаларға қатысуы туралы;</w:t>
      </w:r>
    </w:p>
    <w:p>
      <w:pPr>
        <w:spacing w:after="0"/>
        <w:ind w:left="0"/>
        <w:jc w:val="both"/>
      </w:pPr>
      <w:r>
        <w:rPr>
          <w:rFonts w:ascii="Times New Roman"/>
          <w:b w:val="false"/>
          <w:i w:val="false"/>
          <w:color w:val="000000"/>
          <w:sz w:val="28"/>
        </w:rPr>
        <w:t>
      жеке тұлғаның заңды тұлғаларға, филиалдар мен өкілдіктерге қатысуы туралы;</w:t>
      </w:r>
    </w:p>
    <w:p>
      <w:pPr>
        <w:spacing w:after="0"/>
        <w:ind w:left="0"/>
        <w:jc w:val="both"/>
      </w:pPr>
      <w:r>
        <w:rPr>
          <w:rFonts w:ascii="Times New Roman"/>
          <w:b w:val="false"/>
          <w:i w:val="false"/>
          <w:color w:val="000000"/>
          <w:sz w:val="28"/>
        </w:rPr>
        <w:t>
      заңды тұлғаны әрекетсіз заңды тұлға деп немесе оның қатысушыларының әрекетсіз заңды тұлғаларға қатысы бар ерендігі тану туралы;</w:t>
      </w:r>
    </w:p>
    <w:p>
      <w:pPr>
        <w:spacing w:after="0"/>
        <w:ind w:left="0"/>
        <w:jc w:val="both"/>
      </w:pPr>
      <w:r>
        <w:rPr>
          <w:rFonts w:ascii="Times New Roman"/>
          <w:b w:val="false"/>
          <w:i w:val="false"/>
          <w:color w:val="000000"/>
          <w:sz w:val="28"/>
        </w:rPr>
        <w:t>
      құрылатын заңды тұлға атауының тіркелген шаруашылық жүргізуші субъектінің атауымен сәйкес келуі туралы;</w:t>
      </w:r>
    </w:p>
    <w:p>
      <w:pPr>
        <w:spacing w:after="0"/>
        <w:ind w:left="0"/>
        <w:jc w:val="both"/>
      </w:pPr>
      <w:r>
        <w:rPr>
          <w:rFonts w:ascii="Times New Roman"/>
          <w:b w:val="false"/>
          <w:i w:val="false"/>
          <w:color w:val="000000"/>
          <w:sz w:val="28"/>
        </w:rPr>
        <w:t>
      заңды тұлғаның барлық тіркеу әрекеттері туралы;</w:t>
      </w:r>
    </w:p>
    <w:p>
      <w:pPr>
        <w:spacing w:after="0"/>
        <w:ind w:left="0"/>
        <w:jc w:val="both"/>
      </w:pPr>
      <w:r>
        <w:rPr>
          <w:rFonts w:ascii="Times New Roman"/>
          <w:b w:val="false"/>
          <w:i w:val="false"/>
          <w:color w:val="000000"/>
          <w:sz w:val="28"/>
        </w:rPr>
        <w:t>
      көрсетілген мерзімге тіркелген заңды тұлға туралы;</w:t>
      </w:r>
    </w:p>
    <w:p>
      <w:pPr>
        <w:spacing w:after="0"/>
        <w:ind w:left="0"/>
        <w:jc w:val="both"/>
      </w:pPr>
      <w:r>
        <w:rPr>
          <w:rFonts w:ascii="Times New Roman"/>
          <w:b w:val="false"/>
          <w:i w:val="false"/>
          <w:color w:val="000000"/>
          <w:sz w:val="28"/>
        </w:rPr>
        <w:t>
      құрылтай құжаттарына соңғы енгізілген өзгерістер туралы;</w:t>
      </w:r>
    </w:p>
    <w:p>
      <w:pPr>
        <w:spacing w:after="0"/>
        <w:ind w:left="0"/>
        <w:jc w:val="both"/>
      </w:pPr>
      <w:r>
        <w:rPr>
          <w:rFonts w:ascii="Times New Roman"/>
          <w:b w:val="false"/>
          <w:i w:val="false"/>
          <w:color w:val="000000"/>
          <w:sz w:val="28"/>
        </w:rPr>
        <w:t>
      заңды тұлғаның үлесіне салынған ауыртпалықтар (тыйым салу) туралы анықтамалар беру</w:t>
      </w:r>
    </w:p>
    <w:p>
      <w:pPr>
        <w:spacing w:after="0"/>
        <w:ind w:left="0"/>
        <w:jc w:val="both"/>
      </w:pPr>
      <w:r>
        <w:rPr>
          <w:rFonts w:ascii="Times New Roman"/>
          <w:b w:val="false"/>
          <w:i w:val="false"/>
          <w:color w:val="000000"/>
          <w:sz w:val="28"/>
        </w:rPr>
        <w:t xml:space="preserve">
      "Сәйкестендіру нөмiрлерiнiң ұлттық тiзiлiмдерi туралы" 2007 жылғы 12 қаңтардағы Заңның </w:t>
      </w:r>
      <w:r>
        <w:rPr>
          <w:rFonts w:ascii="Times New Roman"/>
          <w:b w:val="false"/>
          <w:i w:val="false"/>
          <w:color w:val="000000"/>
          <w:sz w:val="28"/>
        </w:rPr>
        <w:t>11-бабына</w:t>
      </w:r>
      <w:r>
        <w:rPr>
          <w:rFonts w:ascii="Times New Roman"/>
          <w:b w:val="false"/>
          <w:i w:val="false"/>
          <w:color w:val="000000"/>
          <w:sz w:val="28"/>
        </w:rPr>
        <w:t xml:space="preserve"> сәйкес төменде көрсетілген анықтамалар келесі жағдайларда:</w:t>
      </w:r>
    </w:p>
    <w:p>
      <w:pPr>
        <w:spacing w:after="0"/>
        <w:ind w:left="0"/>
        <w:jc w:val="both"/>
      </w:pPr>
      <w:r>
        <w:rPr>
          <w:rFonts w:ascii="Times New Roman"/>
          <w:b w:val="false"/>
          <w:i w:val="false"/>
          <w:color w:val="000000"/>
          <w:sz w:val="28"/>
        </w:rPr>
        <w:t>
      "Заңды тұлғаны әрекетсіз заңды тұлға деп тану немесе оның қатысушыларының әрекетсіз заңды тұлғаларға қатысы бар екендігі туралы" анықтама мына жағдайларда:</w:t>
      </w:r>
    </w:p>
    <w:p>
      <w:pPr>
        <w:spacing w:after="0"/>
        <w:ind w:left="0"/>
        <w:jc w:val="both"/>
      </w:pPr>
      <w:r>
        <w:rPr>
          <w:rFonts w:ascii="Times New Roman"/>
          <w:b w:val="false"/>
          <w:i w:val="false"/>
          <w:color w:val="000000"/>
          <w:sz w:val="28"/>
        </w:rPr>
        <w:t>
      егер заңды тұлға тұлғаның өзі туралы мәліметтерді сұратса;</w:t>
      </w:r>
    </w:p>
    <w:p>
      <w:pPr>
        <w:spacing w:after="0"/>
        <w:ind w:left="0"/>
        <w:jc w:val="both"/>
      </w:pPr>
      <w:r>
        <w:rPr>
          <w:rFonts w:ascii="Times New Roman"/>
          <w:b w:val="false"/>
          <w:i w:val="false"/>
          <w:color w:val="000000"/>
          <w:sz w:val="28"/>
        </w:rPr>
        <w:t>
      егер жеке тұлға өзі басшы немесе құрылтайшы болып табылатын заңды тұлға туралы мәліметтерді сұратса;</w:t>
      </w:r>
    </w:p>
    <w:p>
      <w:pPr>
        <w:spacing w:after="0"/>
        <w:ind w:left="0"/>
        <w:jc w:val="both"/>
      </w:pPr>
      <w:r>
        <w:rPr>
          <w:rFonts w:ascii="Times New Roman"/>
          <w:b w:val="false"/>
          <w:i w:val="false"/>
          <w:color w:val="000000"/>
          <w:sz w:val="28"/>
        </w:rPr>
        <w:t>
      егер жеке тұлға өзінің басқа заңды тұлғаларға қатысуы туралы мәліметтерді сұратса;</w:t>
      </w:r>
    </w:p>
    <w:p>
      <w:pPr>
        <w:spacing w:after="0"/>
        <w:ind w:left="0"/>
        <w:jc w:val="both"/>
      </w:pPr>
      <w:r>
        <w:rPr>
          <w:rFonts w:ascii="Times New Roman"/>
          <w:b w:val="false"/>
          <w:i w:val="false"/>
          <w:color w:val="000000"/>
          <w:sz w:val="28"/>
        </w:rPr>
        <w:t>
      егер заңды тұлға өзінің басқа заңды тұлғаларға қатысуы туралы мәліметтерді сұратса;</w:t>
      </w:r>
    </w:p>
    <w:p>
      <w:pPr>
        <w:spacing w:after="0"/>
        <w:ind w:left="0"/>
        <w:jc w:val="both"/>
      </w:pPr>
      <w:r>
        <w:rPr>
          <w:rFonts w:ascii="Times New Roman"/>
          <w:b w:val="false"/>
          <w:i w:val="false"/>
          <w:color w:val="000000"/>
          <w:sz w:val="28"/>
        </w:rPr>
        <w:t>
      егер заңды тұлға өзі құрылтайшы болып табылатын заңды тұлға туралы мәліметтерді сұратса, ұсынылады.</w:t>
      </w:r>
    </w:p>
    <w:p>
      <w:pPr>
        <w:spacing w:after="0"/>
        <w:ind w:left="0"/>
        <w:jc w:val="both"/>
      </w:pPr>
      <w:r>
        <w:rPr>
          <w:rFonts w:ascii="Times New Roman"/>
          <w:b w:val="false"/>
          <w:i w:val="false"/>
          <w:color w:val="000000"/>
          <w:sz w:val="28"/>
        </w:rPr>
        <w:t>
      "Заңды тұлғаның үлесіне салынған ауыртпалықтар (тыйым салу) туралы" анықтама мына жағдайларда:</w:t>
      </w:r>
    </w:p>
    <w:p>
      <w:pPr>
        <w:spacing w:after="0"/>
        <w:ind w:left="0"/>
        <w:jc w:val="both"/>
      </w:pPr>
      <w:r>
        <w:rPr>
          <w:rFonts w:ascii="Times New Roman"/>
          <w:b w:val="false"/>
          <w:i w:val="false"/>
          <w:color w:val="000000"/>
          <w:sz w:val="28"/>
        </w:rPr>
        <w:t>
      егер заңды тұлға тұлғаның өзі туралы мәліметтерді сұратса;</w:t>
      </w:r>
    </w:p>
    <w:p>
      <w:pPr>
        <w:spacing w:after="0"/>
        <w:ind w:left="0"/>
        <w:jc w:val="both"/>
      </w:pPr>
      <w:r>
        <w:rPr>
          <w:rFonts w:ascii="Times New Roman"/>
          <w:b w:val="false"/>
          <w:i w:val="false"/>
          <w:color w:val="000000"/>
          <w:sz w:val="28"/>
        </w:rPr>
        <w:t>
      егер жеке тұлға өзі басшы немесе құрылтайшы болып табылатын заңды тұлға туралы мәліметтерді сұратса;</w:t>
      </w:r>
    </w:p>
    <w:p>
      <w:pPr>
        <w:spacing w:after="0"/>
        <w:ind w:left="0"/>
        <w:jc w:val="both"/>
      </w:pPr>
      <w:r>
        <w:rPr>
          <w:rFonts w:ascii="Times New Roman"/>
          <w:b w:val="false"/>
          <w:i w:val="false"/>
          <w:color w:val="000000"/>
          <w:sz w:val="28"/>
        </w:rPr>
        <w:t>
      егер заңды тұлға өзі құрылтайшы болып табылатын заңды тұлға туралы мәліметтерді сұратса,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27.03.2018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93" w:id="178"/>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көрсетілетін қызмет процесіндегі тәртібінің сипаттамасы</w:t>
      </w:r>
    </w:p>
    <w:bookmarkEnd w:id="178"/>
    <w:bookmarkStart w:name="z294" w:id="179"/>
    <w:p>
      <w:pPr>
        <w:spacing w:after="0"/>
        <w:ind w:left="0"/>
        <w:jc w:val="both"/>
      </w:pPr>
      <w:r>
        <w:rPr>
          <w:rFonts w:ascii="Times New Roman"/>
          <w:b w:val="false"/>
          <w:i w:val="false"/>
          <w:color w:val="000000"/>
          <w:sz w:val="28"/>
        </w:rPr>
        <w:t xml:space="preserve">
      4. Көрсетілетін қызметті берушінің мемлекеттік көрсетілетін қызмет бойынша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сұрау салуы рәсімді (іс-қимылды) бастауына негіз болып табылады.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80"/>
    <w:p>
      <w:pPr>
        <w:spacing w:after="0"/>
        <w:ind w:left="0"/>
        <w:jc w:val="left"/>
      </w:pPr>
      <w:r>
        <w:rPr>
          <w:rFonts w:ascii="Times New Roman"/>
          <w:b/>
          <w:i w:val="false"/>
          <w:color w:val="000000"/>
        </w:rPr>
        <w:t xml:space="preserve"> 3. Көрсетілген қызметті берушінің құрылымдық бөлімшелерінің (қызметкерлерінің) мемлекеттік қызмет көрсету процесіндегі өзара іс-қимыл тәртібінің сипаттамасы</w:t>
      </w:r>
    </w:p>
    <w:bookmarkEnd w:id="180"/>
    <w:bookmarkStart w:name="z297" w:id="181"/>
    <w:p>
      <w:pPr>
        <w:spacing w:after="0"/>
        <w:ind w:left="0"/>
        <w:jc w:val="both"/>
      </w:pPr>
      <w:r>
        <w:rPr>
          <w:rFonts w:ascii="Times New Roman"/>
          <w:b w:val="false"/>
          <w:i w:val="false"/>
          <w:color w:val="000000"/>
          <w:sz w:val="28"/>
        </w:rPr>
        <w:t>
      6. Мемлекеттік көрсетілетін қызметке қатыстырылған ақпараттық жүйелер:</w:t>
      </w:r>
    </w:p>
    <w:bookmarkEnd w:id="181"/>
    <w:p>
      <w:pPr>
        <w:spacing w:after="0"/>
        <w:ind w:left="0"/>
        <w:jc w:val="both"/>
      </w:pPr>
      <w:r>
        <w:rPr>
          <w:rFonts w:ascii="Times New Roman"/>
          <w:b w:val="false"/>
          <w:i w:val="false"/>
          <w:color w:val="000000"/>
          <w:sz w:val="28"/>
        </w:rPr>
        <w:t>
      1) электрондық үкімет порталы (бұдан әрі – ЭҮП);</w:t>
      </w:r>
    </w:p>
    <w:p>
      <w:pPr>
        <w:spacing w:after="0"/>
        <w:ind w:left="0"/>
        <w:jc w:val="both"/>
      </w:pPr>
      <w:r>
        <w:rPr>
          <w:rFonts w:ascii="Times New Roman"/>
          <w:b w:val="false"/>
          <w:i w:val="false"/>
          <w:color w:val="000000"/>
          <w:sz w:val="28"/>
        </w:rPr>
        <w:t>
      2) электрондық үкімет шлюзі (бұдан әрі – ЭҮШ);</w:t>
      </w:r>
    </w:p>
    <w:p>
      <w:pPr>
        <w:spacing w:after="0"/>
        <w:ind w:left="0"/>
        <w:jc w:val="both"/>
      </w:pPr>
      <w:r>
        <w:rPr>
          <w:rFonts w:ascii="Times New Roman"/>
          <w:b w:val="false"/>
          <w:i w:val="false"/>
          <w:color w:val="000000"/>
          <w:sz w:val="28"/>
        </w:rPr>
        <w:t>
      3) "Заңды тұлғалар" мемлекеттік деректер қорының ақпараттық жүйесі (бұдан әрі – ЗТ МДҚ АЖ);</w:t>
      </w:r>
    </w:p>
    <w:p>
      <w:pPr>
        <w:spacing w:after="0"/>
        <w:ind w:left="0"/>
        <w:jc w:val="both"/>
      </w:pPr>
      <w:r>
        <w:rPr>
          <w:rFonts w:ascii="Times New Roman"/>
          <w:b w:val="false"/>
          <w:i w:val="false"/>
          <w:color w:val="000000"/>
          <w:sz w:val="28"/>
        </w:rPr>
        <w:t>
      4) "Жеке тұлғалар" мемлекеттік деректер қоры (бұдан әрі – ЖТ МДҚ).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7" w:id="182"/>
    <w:p>
      <w:pPr>
        <w:spacing w:after="0"/>
        <w:ind w:left="0"/>
        <w:jc w:val="left"/>
      </w:pPr>
      <w:r>
        <w:rPr>
          <w:rFonts w:ascii="Times New Roman"/>
          <w:b/>
          <w:i w:val="false"/>
          <w:color w:val="000000"/>
        </w:rPr>
        <w:t xml:space="preserve"> 4. Мемлекеттік корпорация және (немесе) өзгеде көрсетілетін қызметті берушілердің өзара іс-қимыл тәртібінің, сондай-ақ мемлекеттік көрсетілетін қызмет көрсету процесіндегі ақпараттық жүйелерді пайдалану тәртібі сипаттамасы</w:t>
      </w:r>
    </w:p>
    <w:bookmarkEnd w:id="182"/>
    <w:bookmarkStart w:name="z308" w:id="183"/>
    <w:p>
      <w:pPr>
        <w:spacing w:after="0"/>
        <w:ind w:left="0"/>
        <w:jc w:val="both"/>
      </w:pPr>
      <w:r>
        <w:rPr>
          <w:rFonts w:ascii="Times New Roman"/>
          <w:b w:val="false"/>
          <w:i w:val="false"/>
          <w:color w:val="ff0000"/>
          <w:sz w:val="28"/>
        </w:rPr>
        <w:t xml:space="preserve">
      8.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83"/>
    <w:bookmarkStart w:name="z311" w:id="184"/>
    <w:p>
      <w:pPr>
        <w:spacing w:after="0"/>
        <w:ind w:left="0"/>
        <w:jc w:val="both"/>
      </w:pPr>
      <w:r>
        <w:rPr>
          <w:rFonts w:ascii="Times New Roman"/>
          <w:b w:val="false"/>
          <w:i w:val="false"/>
          <w:color w:val="000000"/>
          <w:sz w:val="28"/>
        </w:rPr>
        <w:t xml:space="preserve">
      11. ЭҮП арқылы мемлекеттік көрсетілетін қызмет кезінде өтініш беру тәртібі мен көрсетілетін қызметті беруші мен көрсетілетін қызметті алушының рәсімдер (іс-қимылдар) кезектілігі тәртібінің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84"/>
    <w:p>
      <w:pPr>
        <w:spacing w:after="0"/>
        <w:ind w:left="0"/>
        <w:jc w:val="both"/>
      </w:pPr>
      <w:r>
        <w:rPr>
          <w:rFonts w:ascii="Times New Roman"/>
          <w:b w:val="false"/>
          <w:i w:val="false"/>
          <w:color w:val="000000"/>
          <w:sz w:val="28"/>
        </w:rPr>
        <w:t>
      1) көрсетілетін қызметті алушы өзінің ЭЦҚ-ның көмегімен көрсетілетін қызметті алушы ЭҮП-да тіркеуді жүзеге асырады, ол компьютердің ғаламтор-браузерінде сақталады (ЭҮП-да тіркеуден өтпеген көрсетілетін қызметті алушылар үшін жүзеге асырылады).</w:t>
      </w:r>
    </w:p>
    <w:bookmarkStart w:name="z313" w:id="185"/>
    <w:p>
      <w:pPr>
        <w:spacing w:after="0"/>
        <w:ind w:left="0"/>
        <w:jc w:val="both"/>
      </w:pPr>
      <w:r>
        <w:rPr>
          <w:rFonts w:ascii="Times New Roman"/>
          <w:b w:val="false"/>
          <w:i w:val="false"/>
          <w:color w:val="000000"/>
          <w:sz w:val="28"/>
        </w:rPr>
        <w:t>
      2) 1-процесс – көрсетілетін қызметті алушы компьютерінің ғаламтор-браузеріне ЭЦҚ тіркеу куәлігін бекіту, көрсетілетін қызметті алушының мемлекеттік көрсетілетін қызметті алу үшін ЭҮП-на паролін енгізу процесі (авторизациялау үдерісі);</w:t>
      </w:r>
    </w:p>
    <w:bookmarkEnd w:id="185"/>
    <w:bookmarkStart w:name="z314" w:id="186"/>
    <w:p>
      <w:pPr>
        <w:spacing w:after="0"/>
        <w:ind w:left="0"/>
        <w:jc w:val="both"/>
      </w:pPr>
      <w:r>
        <w:rPr>
          <w:rFonts w:ascii="Times New Roman"/>
          <w:b w:val="false"/>
          <w:i w:val="false"/>
          <w:color w:val="000000"/>
          <w:sz w:val="28"/>
        </w:rPr>
        <w:t>
      3) 1 шарт – ЭҮП-да логин жеке сәйкестендіру нөмірі (бұдан әрі - ЖСН) және бизнес сәйкестендіру нөмірі (бұдан әрі - БСН) мен пароль арқылы тіркелген көрсетілетін қызметті алушы туралы деректердің дұрыстығын тексеру;</w:t>
      </w:r>
    </w:p>
    <w:bookmarkEnd w:id="186"/>
    <w:bookmarkStart w:name="z315" w:id="187"/>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авторизациядан бас тарту туралы хабарламаны ЭҮП-да қалыптастыру;</w:t>
      </w:r>
    </w:p>
    <w:bookmarkEnd w:id="187"/>
    <w:bookmarkStart w:name="z316" w:id="188"/>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көрсетілетін қызметті көрсету және оның құрылымы мен форматтық талаптарын ескере отырып, қызмет алушының нысанды толтыруы үшін сұрау салу нысанын экранға шығаруы (деректерді енгізу), Стандарттың 9-тармағында көрсетілген электрондық түрдегі қажетті құжаттарды сұрау салу нысанына қоса тіркеу;</w:t>
      </w:r>
    </w:p>
    <w:bookmarkEnd w:id="188"/>
    <w:bookmarkStart w:name="z317" w:id="189"/>
    <w:p>
      <w:pPr>
        <w:spacing w:after="0"/>
        <w:ind w:left="0"/>
        <w:jc w:val="both"/>
      </w:pPr>
      <w:r>
        <w:rPr>
          <w:rFonts w:ascii="Times New Roman"/>
          <w:b w:val="false"/>
          <w:i w:val="false"/>
          <w:color w:val="000000"/>
          <w:sz w:val="28"/>
        </w:rPr>
        <w:t>
      6) 4-процесс – көрсетілетін қызметті алушының сұрау салуды куәландыру (қол қою) үшін ЭЦҚ тіркеу куәлігін таңдауы;</w:t>
      </w:r>
    </w:p>
    <w:bookmarkEnd w:id="189"/>
    <w:bookmarkStart w:name="z318" w:id="190"/>
    <w:p>
      <w:pPr>
        <w:spacing w:after="0"/>
        <w:ind w:left="0"/>
        <w:jc w:val="both"/>
      </w:pPr>
      <w:r>
        <w:rPr>
          <w:rFonts w:ascii="Times New Roman"/>
          <w:b w:val="false"/>
          <w:i w:val="false"/>
          <w:color w:val="000000"/>
          <w:sz w:val="28"/>
        </w:rPr>
        <w:t xml:space="preserve">
      7) 2 шарт – ЭҮП-да ЭЦҚ тіркеу куәлігінің қолданылу мерзімін және кері қайтарылған (жойылған) тіркеу куәліктерінің тізімінде жоқтығын тексеру, сондай-ақ сұрау салуда көрсетілген ЖСН мен ЭЦҚ тіркеу куәлігінде көрсетілген ЖСН арасындағы сәйкестендіру деректерінің сәйкес келуін тексеру; </w:t>
      </w:r>
    </w:p>
    <w:bookmarkEnd w:id="190"/>
    <w:bookmarkStart w:name="z319" w:id="191"/>
    <w:p>
      <w:pPr>
        <w:spacing w:after="0"/>
        <w:ind w:left="0"/>
        <w:jc w:val="both"/>
      </w:pPr>
      <w:r>
        <w:rPr>
          <w:rFonts w:ascii="Times New Roman"/>
          <w:b w:val="false"/>
          <w:i w:val="false"/>
          <w:color w:val="000000"/>
          <w:sz w:val="28"/>
        </w:rPr>
        <w:t xml:space="preserve">
      8) 5-процесс – көрсетілетін қызметті алушының ЭЦҚ түпнұсқалығының расталмауына байланысты сұратылған қызметтен бас тарту туралы хабарламаны қалыптастыру; </w:t>
      </w:r>
    </w:p>
    <w:bookmarkEnd w:id="191"/>
    <w:bookmarkStart w:name="z320" w:id="192"/>
    <w:p>
      <w:pPr>
        <w:spacing w:after="0"/>
        <w:ind w:left="0"/>
        <w:jc w:val="both"/>
      </w:pPr>
      <w:r>
        <w:rPr>
          <w:rFonts w:ascii="Times New Roman"/>
          <w:b w:val="false"/>
          <w:i w:val="false"/>
          <w:color w:val="000000"/>
          <w:sz w:val="28"/>
        </w:rPr>
        <w:t>
      9) 6-процесс – көрсетілетін қызметті көрсетуге сұрау салудың толтырылған нысанына (енгізілген деректерді) көрсетілетін қызметті алушының ЭЦҚ арқылы куәландыруы (қол қою);</w:t>
      </w:r>
    </w:p>
    <w:bookmarkEnd w:id="192"/>
    <w:bookmarkStart w:name="z321" w:id="193"/>
    <w:p>
      <w:pPr>
        <w:spacing w:after="0"/>
        <w:ind w:left="0"/>
        <w:jc w:val="both"/>
      </w:pPr>
      <w:r>
        <w:rPr>
          <w:rFonts w:ascii="Times New Roman"/>
          <w:b w:val="false"/>
          <w:i w:val="false"/>
          <w:color w:val="000000"/>
          <w:sz w:val="28"/>
        </w:rPr>
        <w:t>
      10) 7-процесс – "ЗТ" МДҚ АЖ-де электрондық құжатты (қызмет алушының сұрау салуын) тіркеу және ЗТ МДҚ АЖ сұрау салуды өңдеу;</w:t>
      </w:r>
    </w:p>
    <w:bookmarkEnd w:id="193"/>
    <w:bookmarkStart w:name="z322" w:id="194"/>
    <w:p>
      <w:pPr>
        <w:spacing w:after="0"/>
        <w:ind w:left="0"/>
        <w:jc w:val="both"/>
      </w:pPr>
      <w:r>
        <w:rPr>
          <w:rFonts w:ascii="Times New Roman"/>
          <w:b w:val="false"/>
          <w:i w:val="false"/>
          <w:color w:val="000000"/>
          <w:sz w:val="28"/>
        </w:rPr>
        <w:t>
      11) 3 шарт – көрсетілетін қызметті алушының қоса берілген құжаттардың Стандартта көрсетілген және қызмет көрсетуге негіздерге сәйкес келуін тексеруі (өндеуі);</w:t>
      </w:r>
    </w:p>
    <w:bookmarkEnd w:id="194"/>
    <w:bookmarkStart w:name="z323" w:id="195"/>
    <w:p>
      <w:pPr>
        <w:spacing w:after="0"/>
        <w:ind w:left="0"/>
        <w:jc w:val="both"/>
      </w:pPr>
      <w:r>
        <w:rPr>
          <w:rFonts w:ascii="Times New Roman"/>
          <w:b w:val="false"/>
          <w:i w:val="false"/>
          <w:color w:val="000000"/>
          <w:sz w:val="28"/>
        </w:rPr>
        <w:t>
      12) 8-процесс – "ЗТ" МДҚ АЖ-де көрсетілетін қызметті алушының деректерінде бұзушылықтардың болуына байланысты сұратылған қызметтен бас тарту туралы хабарламаны қалыптастыру;</w:t>
      </w:r>
    </w:p>
    <w:bookmarkEnd w:id="195"/>
    <w:bookmarkStart w:name="z324" w:id="196"/>
    <w:p>
      <w:pPr>
        <w:spacing w:after="0"/>
        <w:ind w:left="0"/>
        <w:jc w:val="both"/>
      </w:pPr>
      <w:r>
        <w:rPr>
          <w:rFonts w:ascii="Times New Roman"/>
          <w:b w:val="false"/>
          <w:i w:val="false"/>
          <w:color w:val="000000"/>
          <w:sz w:val="28"/>
        </w:rPr>
        <w:t>
      13) 9-процесс – көрсетілетін қызметті алушының ЗТ МДҚ АЖ-де қалыптастырылған қызметтің нәтижесін алуы. Электрондық құжат көрсетілетін қызметті берушінің уәкілетті тұлғасының ЭЦҚ-н пайдалана отырып, қалыптастырылады.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7" w:id="197"/>
    <w:p>
      <w:pPr>
        <w:spacing w:after="0"/>
        <w:ind w:left="0"/>
        <w:jc w:val="both"/>
      </w:pPr>
      <w:r>
        <w:rPr>
          <w:rFonts w:ascii="Times New Roman"/>
          <w:b w:val="false"/>
          <w:i w:val="false"/>
          <w:color w:val="000000"/>
          <w:sz w:val="28"/>
        </w:rPr>
        <w:t>
      13. Сұрау салуды өңдеген соң көрсетілетін қызметті алушыға сұрау салуды өңдеудің нәтижелерін көру мүмкіндігі мынадай түрде беріледі:</w:t>
      </w:r>
    </w:p>
    <w:bookmarkEnd w:id="197"/>
    <w:p>
      <w:pPr>
        <w:spacing w:after="0"/>
        <w:ind w:left="0"/>
        <w:jc w:val="both"/>
      </w:pPr>
      <w:r>
        <w:rPr>
          <w:rFonts w:ascii="Times New Roman"/>
          <w:b w:val="false"/>
          <w:i w:val="false"/>
          <w:color w:val="000000"/>
          <w:sz w:val="28"/>
        </w:rPr>
        <w:t>
      "ашу" кнопкасын басқаннан кейін – сұрау салудың нәтижесі экранның дисплейіне шығарылады;</w:t>
      </w:r>
    </w:p>
    <w:p>
      <w:pPr>
        <w:spacing w:after="0"/>
        <w:ind w:left="0"/>
        <w:jc w:val="both"/>
      </w:pPr>
      <w:r>
        <w:rPr>
          <w:rFonts w:ascii="Times New Roman"/>
          <w:b w:val="false"/>
          <w:i w:val="false"/>
          <w:color w:val="000000"/>
          <w:sz w:val="28"/>
        </w:rPr>
        <w:t>
      "сақтау" кнопкасын басқаннан кейін – сұрау салудың нәтижесі көрсетілетін қызметті алушы сұратқан магнитті жеткізгіште Adobe Acrobat форматында сақталады.</w:t>
      </w:r>
    </w:p>
    <w:bookmarkStart w:name="z338" w:id="198"/>
    <w:p>
      <w:pPr>
        <w:spacing w:after="0"/>
        <w:ind w:left="0"/>
        <w:jc w:val="both"/>
      </w:pPr>
      <w:r>
        <w:rPr>
          <w:rFonts w:ascii="Times New Roman"/>
          <w:b w:val="false"/>
          <w:i w:val="false"/>
          <w:color w:val="000000"/>
          <w:sz w:val="28"/>
        </w:rPr>
        <w:t>
      14. Қызмет көрсету бойынша қажетті ақпаратты және кеңес беруді саll-орталығының 1414 телефоны арқылы алуға болады.</w:t>
      </w:r>
    </w:p>
    <w:bookmarkEnd w:id="198"/>
    <w:bookmarkStart w:name="z339" w:id="199"/>
    <w:p>
      <w:pPr>
        <w:spacing w:after="0"/>
        <w:ind w:left="0"/>
        <w:jc w:val="both"/>
      </w:pPr>
      <w:r>
        <w:rPr>
          <w:rFonts w:ascii="Times New Roman"/>
          <w:b w:val="false"/>
          <w:i w:val="false"/>
          <w:color w:val="000000"/>
          <w:sz w:val="28"/>
        </w:rPr>
        <w:t xml:space="preserve">
      15. Көрсетілетін қызметті берушінің құрылымдық бөлімшелерінің (қызметкерлерінің) мемлекеттік көрсетілетін қызмет процесіндегі өзара рәсімдері (іс - қимылдар) кезектілігін егжей – тегжейлі сипаттамасы, сондай – ақ мемлекеттік көрсетілетін қызмет процесіндегі өзге де көрсетілетін қызметті берушілер мен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көрсетілетін қызметтің бизнес–анықтамалығында көрсетілген.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31.07.2019 </w:t>
      </w:r>
      <w:r>
        <w:rPr>
          <w:rFonts w:ascii="Times New Roman"/>
          <w:b w:val="false"/>
          <w:i w:val="false"/>
          <w:color w:val="00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мемлекеттік</w:t>
            </w:r>
            <w:r>
              <w:br/>
            </w:r>
            <w:r>
              <w:rPr>
                <w:rFonts w:ascii="Times New Roman"/>
                <w:b w:val="false"/>
                <w:i w:val="false"/>
                <w:color w:val="000000"/>
                <w:sz w:val="20"/>
              </w:rPr>
              <w:t>дерекқорынан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341" w:id="200"/>
    <w:p>
      <w:pPr>
        <w:spacing w:after="0"/>
        <w:ind w:left="0"/>
        <w:jc w:val="left"/>
      </w:pPr>
      <w:r>
        <w:rPr>
          <w:rFonts w:ascii="Times New Roman"/>
          <w:b/>
          <w:i w:val="false"/>
          <w:color w:val="000000"/>
        </w:rPr>
        <w:t xml:space="preserve"> ЭҮП арқылы мемлекеттік қызметті электрондық көрсету кезінде функционалдық өзара іс-қимыл диаграммасы</w:t>
      </w:r>
    </w:p>
    <w:bookmarkEnd w:id="200"/>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851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5306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306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мемлекеттік</w:t>
            </w:r>
            <w:r>
              <w:br/>
            </w:r>
            <w:r>
              <w:rPr>
                <w:rFonts w:ascii="Times New Roman"/>
                <w:b w:val="false"/>
                <w:i w:val="false"/>
                <w:color w:val="000000"/>
                <w:sz w:val="20"/>
              </w:rPr>
              <w:t>дерекқорынан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343" w:id="201"/>
    <w:p>
      <w:pPr>
        <w:spacing w:after="0"/>
        <w:ind w:left="0"/>
        <w:jc w:val="left"/>
      </w:pPr>
      <w:r>
        <w:rPr>
          <w:rFonts w:ascii="Times New Roman"/>
          <w:b/>
          <w:i w:val="false"/>
          <w:color w:val="000000"/>
        </w:rPr>
        <w:t xml:space="preserve"> "Заңды тұлғалар" мемлекеттік дерекқорынан анықтама беру" мемлекеттік көрсетілетін қызмет көрсету бизнес-процестерінің анықтамалығы</w:t>
      </w:r>
    </w:p>
    <w:bookmarkEnd w:id="201"/>
    <w:p>
      <w:pPr>
        <w:spacing w:after="0"/>
        <w:ind w:left="0"/>
        <w:jc w:val="both"/>
      </w:pPr>
      <w:r>
        <w:rPr>
          <w:rFonts w:ascii="Times New Roman"/>
          <w:b w:val="false"/>
          <w:i w:val="false"/>
          <w:color w:val="ff0000"/>
          <w:sz w:val="28"/>
        </w:rPr>
        <w:t xml:space="preserve">
      Ескерту. 2-қосымша жаңа редакцияда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"Электрондық үкімет" порталында қызмет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ҚФБ - Құрылымдық-функционалдық бірлік: "электрондық үкіметтің" веб-порталының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168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168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тұлғалар" мемлекеттік дерекқорынан</w:t>
            </w:r>
            <w:r>
              <w:br/>
            </w:r>
            <w:r>
              <w:rPr>
                <w:rFonts w:ascii="Times New Roman"/>
                <w:b w:val="false"/>
                <w:i w:val="false"/>
                <w:color w:val="000000"/>
                <w:sz w:val="20"/>
              </w:rPr>
              <w:t>анықтама беру" мемлекеттік көрсетілетін қызмет</w:t>
            </w:r>
            <w:r>
              <w:br/>
            </w:r>
            <w:r>
              <w:rPr>
                <w:rFonts w:ascii="Times New Roman"/>
                <w:b w:val="false"/>
                <w:i w:val="false"/>
                <w:color w:val="000000"/>
                <w:sz w:val="20"/>
              </w:rPr>
              <w:t>регламентіне 3-қосымша</w:t>
            </w:r>
          </w:p>
        </w:tc>
      </w:tr>
    </w:tbl>
    <w:bookmarkStart w:name="z345" w:id="202"/>
    <w:p>
      <w:pPr>
        <w:spacing w:after="0"/>
        <w:ind w:left="0"/>
        <w:jc w:val="left"/>
      </w:pPr>
      <w:r>
        <w:rPr>
          <w:rFonts w:ascii="Times New Roman"/>
          <w:b/>
          <w:i w:val="false"/>
          <w:color w:val="000000"/>
        </w:rPr>
        <w:t xml:space="preserve"> Мемлекеттік корпорация арқылы мемлекеттік қызметті электрондық көрсету кезінде функционалдық өзара іс-қимылдың диаграммасы</w:t>
      </w:r>
    </w:p>
    <w:bookmarkEnd w:id="202"/>
    <w:p>
      <w:pPr>
        <w:spacing w:after="0"/>
        <w:ind w:left="0"/>
        <w:jc w:val="both"/>
      </w:pPr>
      <w:r>
        <w:rPr>
          <w:rFonts w:ascii="Times New Roman"/>
          <w:b w:val="false"/>
          <w:i w:val="false"/>
          <w:color w:val="ff0000"/>
          <w:sz w:val="28"/>
        </w:rPr>
        <w:t xml:space="preserve">
      Ескерту. 3-қосымша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мемлекеттік дерекқорынан</w:t>
            </w:r>
            <w:r>
              <w:br/>
            </w:r>
            <w:r>
              <w:rPr>
                <w:rFonts w:ascii="Times New Roman"/>
                <w:b w:val="false"/>
                <w:i w:val="false"/>
                <w:color w:val="000000"/>
                <w:sz w:val="20"/>
              </w:rPr>
              <w:t>анықтама беру" мемлекеттік көрсетілетін қызмет</w:t>
            </w:r>
            <w:r>
              <w:br/>
            </w:r>
            <w:r>
              <w:rPr>
                <w:rFonts w:ascii="Times New Roman"/>
                <w:b w:val="false"/>
                <w:i w:val="false"/>
                <w:color w:val="000000"/>
                <w:sz w:val="20"/>
              </w:rPr>
              <w:t>регламентіне 4-қосымша</w:t>
            </w:r>
          </w:p>
        </w:tc>
      </w:tr>
    </w:tbl>
    <w:bookmarkStart w:name="z347" w:id="203"/>
    <w:p>
      <w:pPr>
        <w:spacing w:after="0"/>
        <w:ind w:left="0"/>
        <w:jc w:val="left"/>
      </w:pPr>
      <w:r>
        <w:rPr>
          <w:rFonts w:ascii="Times New Roman"/>
          <w:b/>
          <w:i w:val="false"/>
          <w:color w:val="000000"/>
        </w:rPr>
        <w:t xml:space="preserve"> "Заңды тұлғалар" мемлекеттік дерекқорынан анықтама беру" мемлекеттік көрсетілетін қызмет көрсету бизнес-процестерінің анықтамалығы</w:t>
      </w:r>
    </w:p>
    <w:bookmarkEnd w:id="203"/>
    <w:p>
      <w:pPr>
        <w:spacing w:after="0"/>
        <w:ind w:left="0"/>
        <w:jc w:val="both"/>
      </w:pPr>
      <w:r>
        <w:rPr>
          <w:rFonts w:ascii="Times New Roman"/>
          <w:b w:val="false"/>
          <w:i w:val="false"/>
          <w:color w:val="ff0000"/>
          <w:sz w:val="28"/>
        </w:rPr>
        <w:t xml:space="preserve">
      Ескерту. 4-қосымша алып тасталды – ҚР Әділет министрінің 31.07.2019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