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ec0a" w14:textId="9a9e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қауіпсіздік комитетінің Шекара қызметі мен Шекара академиясында қызметтік жануарларды дайындау және күтіп ұстау үшін мүлікпен жабдықтау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2015 жылғы 3 маусымдағы № 45 бұйрығы. Қазақстан Республикасының Әділет министрлігінде 2015 жылы 3 шілдеде № 11544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Ұлттық қауіпсіздік комитеті Төрағасының 23.07.2022 </w:t>
      </w:r>
      <w:r>
        <w:rPr>
          <w:rFonts w:ascii="Times New Roman"/>
          <w:b w:val="false"/>
          <w:i w:val="false"/>
          <w:color w:val="ff0000"/>
          <w:sz w:val="28"/>
        </w:rPr>
        <w:t>№ 42/қе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№___дана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Қазақстан Республикасы Заңының 26-бабының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Ұлттық қауіпсіздік комитеті Төрағасының 23.07.2022 </w:t>
      </w:r>
      <w:r>
        <w:rPr>
          <w:rFonts w:ascii="Times New Roman"/>
          <w:b w:val="false"/>
          <w:i w:val="false"/>
          <w:color w:val="ff0000"/>
          <w:sz w:val="28"/>
        </w:rPr>
        <w:t>№ 42/қе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Қазақстан Республикасы Ұлттық қауіпсіздік комитетінің Шекара қызметі мен Шекара академиясында қызметтік жануарларды дайындау және күтіп ұстау үшін мүлікпен жабдықтау нормалары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Ұлттық қауіпсіздік комитеті Төрағасының 23.07.2022 </w:t>
      </w:r>
      <w:r>
        <w:rPr>
          <w:rFonts w:ascii="Times New Roman"/>
          <w:b w:val="false"/>
          <w:i w:val="false"/>
          <w:color w:val="ff0000"/>
          <w:sz w:val="28"/>
        </w:rPr>
        <w:t>№ 42/қе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ҰҚК Шекара қызметі заңнамада белгіленген тәртіпте: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 мерзімді баспасөз басылымдарына және "Әділет" ақпараттық-құқықтық жүйесіне ресми жариялауға жіберуді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ҰҚК Шекара қызметі тиісті жылға арналған республикалық бюджеттен бөлінген қаражат есебінен және шегінде қызметтік жануарларды дайындау және күтіп ұстау үшін мүлікті сатып алуды кезең-кезеңімен жүзеге асырсын.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Әбіқаев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Б.Сұлтанов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"__" 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қауіпсіздік комитетінің Шекара қызметі мен Шекара академиясында қызметтік жануарларды дайындау және күтіп ұстау үшін мүлікпен жабдықтау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Нормалары жаңа редакцияда – ҚР Ұлттық қауіпсіздік комитеті Төрағасының 23.07.2022 </w:t>
      </w:r>
      <w:r>
        <w:rPr>
          <w:rFonts w:ascii="Times New Roman"/>
          <w:b w:val="false"/>
          <w:i w:val="false"/>
          <w:color w:val="ff0000"/>
          <w:sz w:val="28"/>
        </w:rPr>
        <w:t>№ 42/қе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нормасының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(жыл)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Итке арналған ағаш күрке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итке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иттерге арналған жиналмалы вольерлер (қызметтік иттер штатына)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итке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жануарлардың мамандар тобын дайындауға арналған оқу-жаттығу плакаттары (10 плакат)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Вольерді (тұрақты) тазалауға арналған щетка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Вольерді жинауға арналған металл қалақ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итке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Вольерді (тұрақты) жинауға арналған қалақ күрек (үшкір)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Жалаушалар 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жерді, үй-жайларды, көлік құралдарын тінтуге арналған оқу-жаттығу 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Іздеу жұмыстарына арналған оқу-жаттығу жиынтығы (іздестіру иттері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 үлестірусіз сұрыптауға арналған оқу-жаттығу 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топқа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Итке арналған броньды кеудеше (шабуылдаушы иттер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топқа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