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03bc" w14:textId="7a40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уақытқа арналған Қазақстан Республикасы Қарулы Күштерінің әскери қызметшілерін, әскери бөлімдері мен мекемелерін заттай мүлікпен жабдықтау нормаларын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2015 жылғы 27 мамырдағы № 277 бұйрығы. Қазақстан Республикасының Әділет министрлігінде 2015 жылы 3 шілдеде № 11557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мен Қарулы Күштері туралы" 2005 жылғы 7 қаңтардағы Қазақстан Республикасы Заңының 22-бабы 2-тармағының </w:t>
      </w:r>
      <w:r>
        <w:rPr>
          <w:rFonts w:ascii="Times New Roman"/>
          <w:b w:val="false"/>
          <w:i w:val="false"/>
          <w:color w:val="000000"/>
          <w:sz w:val="28"/>
        </w:rPr>
        <w:t xml:space="preserve"> 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Бейбіт уақытқа арналған Қазақстан Республикасы Қарулы Күштерінің әскери қызметшілерін, әскери бөлімдері мен мекемелерін заттай мүлікпен жабдықтау </w:t>
      </w:r>
      <w:r>
        <w:rPr>
          <w:rFonts w:ascii="Times New Roman"/>
          <w:b w:val="false"/>
          <w:i w:val="false"/>
          <w:color w:val="000000"/>
          <w:sz w:val="28"/>
        </w:rPr>
        <w:t xml:space="preserve"> 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Тылының бастығы:</w:t>
      </w:r>
    </w:p>
    <w:bookmarkEnd w:id="2"/>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2) мемлекеттік тіркелгеннен кейін күнтізбелік он күн ішінде ресми жариялау үшін осы бұйрықтың көшірмесін мерзімді баспасөз басылымдарына және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кәсіпорнының "Әділет" ақпараттық-құқықтық жүйесіне жолдасын;</w:t>
      </w:r>
    </w:p>
    <w:p>
      <w:pPr>
        <w:spacing w:after="0"/>
        <w:ind w:left="0"/>
        <w:jc w:val="both"/>
      </w:pPr>
      <w:r>
        <w:rPr>
          <w:rFonts w:ascii="Times New Roman"/>
          <w:b w:val="false"/>
          <w:i w:val="false"/>
          <w:color w:val="000000"/>
          <w:sz w:val="28"/>
        </w:rPr>
        <w:t>
      3) бұйрықты ресми жарияланғаннан кейін Қазақстан Республикасы Қорғаныс министрлігінің веб-сайтына орналастырсын;</w:t>
      </w:r>
    </w:p>
    <w:p>
      <w:pPr>
        <w:spacing w:after="0"/>
        <w:ind w:left="0"/>
        <w:jc w:val="both"/>
      </w:pPr>
      <w:r>
        <w:rPr>
          <w:rFonts w:ascii="Times New Roman"/>
          <w:b w:val="false"/>
          <w:i w:val="false"/>
          <w:color w:val="000000"/>
          <w:sz w:val="28"/>
        </w:rPr>
        <w:t>
      4) бекітілген жабдықтау нормалары бойынша мүлікті сатып алуды республикалық бюджеттен тиісті жылға бөлінген қаражат шегінде кезең-кезеңімен жүзеге асырсын.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О.Б. Сапаровқа жүктелсін.</w:t>
      </w:r>
    </w:p>
    <w:bookmarkEnd w:id="3"/>
    <w:bookmarkStart w:name="z5" w:id="4"/>
    <w:p>
      <w:pPr>
        <w:spacing w:after="0"/>
        <w:ind w:left="0"/>
        <w:jc w:val="both"/>
      </w:pPr>
      <w:r>
        <w:rPr>
          <w:rFonts w:ascii="Times New Roman"/>
          <w:b w:val="false"/>
          <w:i w:val="false"/>
          <w:color w:val="000000"/>
          <w:sz w:val="28"/>
        </w:rPr>
        <w:t>
      4. Бұйрық алғаш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5. Бұйрық лауазымды адамдарға, оларға қатысты бөлігінде жеткізілсін.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 Б. Сұлтанов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 28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27 мамырдағы № 277</w:t>
            </w:r>
            <w:r>
              <w:br/>
            </w:r>
            <w:r>
              <w:rPr>
                <w:rFonts w:ascii="Times New Roman"/>
                <w:b w:val="false"/>
                <w:i w:val="false"/>
                <w:color w:val="000000"/>
                <w:sz w:val="20"/>
              </w:rPr>
              <w:t>бұйрығымен бекітілген</w:t>
            </w:r>
          </w:p>
        </w:tc>
      </w:tr>
    </w:tbl>
    <w:bookmarkStart w:name="z8" w:id="6"/>
    <w:p>
      <w:pPr>
        <w:spacing w:after="0"/>
        <w:ind w:left="0"/>
        <w:jc w:val="both"/>
      </w:pPr>
      <w:r>
        <w:rPr>
          <w:rFonts w:ascii="Times New Roman"/>
          <w:b w:val="false"/>
          <w:i w:val="false"/>
          <w:color w:val="000000"/>
          <w:sz w:val="28"/>
        </w:rPr>
        <w:t>
      Бейбіт уақытқа арналған Қазақстан Республикасының Қарулы Күштерін</w:t>
      </w:r>
    </w:p>
    <w:bookmarkEnd w:id="6"/>
    <w:p>
      <w:pPr>
        <w:spacing w:after="0"/>
        <w:ind w:left="0"/>
        <w:jc w:val="both"/>
      </w:pPr>
      <w:r>
        <w:rPr>
          <w:rFonts w:ascii="Times New Roman"/>
          <w:b w:val="false"/>
          <w:i w:val="false"/>
          <w:color w:val="000000"/>
          <w:sz w:val="28"/>
        </w:rPr>
        <w:t>
      заттай мүлікпен жабдықтау нормалары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Нормаларға өзгеріс енгізілді – ҚР Қорғаныс министрінің 13.12.2021 </w:t>
      </w:r>
      <w:r>
        <w:rPr>
          <w:rFonts w:ascii="Times New Roman"/>
          <w:b w:val="false"/>
          <w:i w:val="false"/>
          <w:color w:val="ff0000"/>
          <w:sz w:val="28"/>
        </w:rPr>
        <w:t>№ 878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Қазақстан Республикасы Қарулы Күштерінің Жоғарғы Бас қолбасшысын</w:t>
      </w:r>
    </w:p>
    <w:bookmarkEnd w:id="7"/>
    <w:p>
      <w:pPr>
        <w:spacing w:after="0"/>
        <w:ind w:left="0"/>
        <w:jc w:val="both"/>
      </w:pPr>
      <w:r>
        <w:rPr>
          <w:rFonts w:ascii="Times New Roman"/>
          <w:b w:val="false"/>
          <w:i w:val="false"/>
          <w:color w:val="000000"/>
          <w:sz w:val="28"/>
        </w:rPr>
        <w:t xml:space="preserve">
      заттай мүлікпен жабдықтаудың № 1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көк барқын түсті фуражка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фуражка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сұр түсті қаракөлден тігілген малақай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сұрғылт түсті астары жылы пальто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погондары бар астары теріден тігілген жылы былғары плащ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сұр түсті мундир мен жиектер салынған және лампастары бар көк барқын түсті 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китель мен балағы түсіңкі 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свитер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фуражка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қара жусан түстес қысқы күртеше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маусымдық плащ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лакталған былғары бәтеңке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жусан түстес жейде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қысқа жеңді ашық жусан түстес жейде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Жоғарғы Бас қолбасшысының айырым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галстук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былғары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кашне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былғары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Жоғары офицерлер құрамын (Әскери-теңіз күштерінен, теңіз жаяу</w:t>
      </w:r>
    </w:p>
    <w:bookmarkEnd w:id="8"/>
    <w:p>
      <w:pPr>
        <w:spacing w:after="0"/>
        <w:ind w:left="0"/>
        <w:jc w:val="both"/>
      </w:pPr>
      <w:r>
        <w:rPr>
          <w:rFonts w:ascii="Times New Roman"/>
          <w:b w:val="false"/>
          <w:i w:val="false"/>
          <w:color w:val="000000"/>
          <w:sz w:val="28"/>
        </w:rPr>
        <w:t>
      әскерлері бөлімдерінен басқа) заттай мүлікпен жабдықтаудың № 2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затты берген кезде қолданылатын ескертпе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көк барқын түсті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қара жусан түстес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сұр түсті қаракөлден тігілген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кепи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мен погондары бар астары жылы сұрғылт түсті пальто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және погондары бар көк барқын түсті мундир мен жиектер салынған және лампастары бар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погондары бар ашық сұр түсті мундир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китель мен лампастары бар және жиектер салынған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белгіленген түсті балағы түсіңкі күнделікті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жағасы және погондары бар қара жусан түстес қысқы күртеше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маусымдық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балағы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лакталған қысқа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жусан түстес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жеңді және погондары бар ашық жусан түстес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нышаны бар эмблема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(былғары)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Галстукке арналған қыстырма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Ескертпелер:</w:t>
      </w:r>
    </w:p>
    <w:bookmarkEnd w:id="9"/>
    <w:p>
      <w:pPr>
        <w:spacing w:after="0"/>
        <w:ind w:left="0"/>
        <w:jc w:val="both"/>
      </w:pPr>
      <w:r>
        <w:rPr>
          <w:rFonts w:ascii="Times New Roman"/>
          <w:b w:val="false"/>
          <w:i w:val="false"/>
          <w:color w:val="000000"/>
          <w:sz w:val="28"/>
        </w:rPr>
        <w:t>
      Осы норма бойынша сонымен қатар Қазақстан Республикасының Қорғаныс министрі қамтамасыз етіледі.</w:t>
      </w:r>
    </w:p>
    <w:p>
      <w:pPr>
        <w:spacing w:after="0"/>
        <w:ind w:left="0"/>
        <w:jc w:val="both"/>
      </w:pPr>
      <w:r>
        <w:rPr>
          <w:rFonts w:ascii="Times New Roman"/>
          <w:b w:val="false"/>
          <w:i w:val="false"/>
          <w:color w:val="000000"/>
          <w:sz w:val="28"/>
        </w:rPr>
        <w:t>
      1. Әуе қорғанысы күштерінде – фуражка, мундир мен шалбар, китель мен балағы түсіңкі шалбар, күнделікті балағы түсіңкі шалбар, қысқы күртеше, маусымдық плащ, свитер, галстук, кашне – қара көк түсті, жейде – ашық көк түсті.</w:t>
      </w:r>
    </w:p>
    <w:p>
      <w:pPr>
        <w:spacing w:after="0"/>
        <w:ind w:left="0"/>
        <w:jc w:val="both"/>
      </w:pPr>
      <w:r>
        <w:rPr>
          <w:rFonts w:ascii="Times New Roman"/>
          <w:b w:val="false"/>
          <w:i w:val="false"/>
          <w:color w:val="000000"/>
          <w:sz w:val="28"/>
        </w:rPr>
        <w:t>
      2. Тек Аэроұтқыр әскерлерінде беріледі.</w:t>
      </w:r>
    </w:p>
    <w:p>
      <w:pPr>
        <w:spacing w:after="0"/>
        <w:ind w:left="0"/>
        <w:jc w:val="both"/>
      </w:pPr>
      <w:r>
        <w:rPr>
          <w:rFonts w:ascii="Times New Roman"/>
          <w:b w:val="false"/>
          <w:i w:val="false"/>
          <w:color w:val="000000"/>
          <w:sz w:val="28"/>
        </w:rPr>
        <w:t>
      3. Ұшу-техникалық киім-кешек алатын немесе арнайы киімдермен жабдықтау нормалары бойынша жазғы костюм (астары теріден тігілген костюм) алатын әскери қызметшілерге бүркеніш түсті далалық фуражка мен бүркеніш түсті далалық күртеше мен тік пішілген шалбар 2 жылға, ал жүн малақайы бар бүркеніш түсті астары жылы күртеше мен тік пішілген шалбар 4 жылға беріледі.</w:t>
      </w:r>
    </w:p>
    <w:p>
      <w:pPr>
        <w:spacing w:after="0"/>
        <w:ind w:left="0"/>
        <w:jc w:val="both"/>
      </w:pPr>
      <w:r>
        <w:rPr>
          <w:rFonts w:ascii="Times New Roman"/>
          <w:b w:val="false"/>
          <w:i w:val="false"/>
          <w:color w:val="000000"/>
          <w:sz w:val="28"/>
        </w:rPr>
        <w:t>
      4. Аэроұтқыр әскерлерінде, арнайы мақсаттағы бөлімдерінде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футболка орнына – жеңді тельняшка, ал ақ түсті майка орнына – белгіленген түсті жеңсіз тельняшка беріледі.</w:t>
      </w:r>
    </w:p>
    <w:p>
      <w:pPr>
        <w:spacing w:after="0"/>
        <w:ind w:left="0"/>
        <w:jc w:val="both"/>
      </w:pPr>
      <w:r>
        <w:rPr>
          <w:rFonts w:ascii="Times New Roman"/>
          <w:b w:val="false"/>
          <w:i w:val="false"/>
          <w:color w:val="000000"/>
          <w:sz w:val="28"/>
        </w:rPr>
        <w:t>
      Аэроұтқыр әскерлерде тельняшка 1 дана 1 жылға, жылы тельняшка 1 дана 2 жылға қосымша беріледі.</w:t>
      </w:r>
    </w:p>
    <w:bookmarkStart w:name="z12" w:id="10"/>
    <w:p>
      <w:pPr>
        <w:spacing w:after="0"/>
        <w:ind w:left="0"/>
        <w:jc w:val="both"/>
      </w:pPr>
      <w:r>
        <w:rPr>
          <w:rFonts w:ascii="Times New Roman"/>
          <w:b w:val="false"/>
          <w:i w:val="false"/>
          <w:color w:val="000000"/>
          <w:sz w:val="28"/>
        </w:rPr>
        <w:t>
      Аға және кіші офицерлер құрамын, келісімшарт бойынша әскери қызмет</w:t>
      </w:r>
    </w:p>
    <w:bookmarkEnd w:id="10"/>
    <w:p>
      <w:pPr>
        <w:spacing w:after="0"/>
        <w:ind w:left="0"/>
        <w:jc w:val="both"/>
      </w:pPr>
      <w:r>
        <w:rPr>
          <w:rFonts w:ascii="Times New Roman"/>
          <w:b w:val="false"/>
          <w:i w:val="false"/>
          <w:color w:val="000000"/>
          <w:sz w:val="28"/>
        </w:rPr>
        <w:t xml:space="preserve">
      өткеретін сержанттар мен сарбаздарды </w:t>
      </w:r>
    </w:p>
    <w:p>
      <w:pPr>
        <w:spacing w:after="0"/>
        <w:ind w:left="0"/>
        <w:jc w:val="both"/>
      </w:pPr>
      <w:r>
        <w:rPr>
          <w:rFonts w:ascii="Times New Roman"/>
          <w:b w:val="false"/>
          <w:i w:val="false"/>
          <w:color w:val="000000"/>
          <w:sz w:val="28"/>
        </w:rPr>
        <w:t>
      (Әскери-теңіз күштерінен, теңіз жаяу әскерлері бөлімдерінен, әскери</w:t>
      </w:r>
    </w:p>
    <w:p>
      <w:pPr>
        <w:spacing w:after="0"/>
        <w:ind w:left="0"/>
        <w:jc w:val="both"/>
      </w:pPr>
      <w:r>
        <w:rPr>
          <w:rFonts w:ascii="Times New Roman"/>
          <w:b w:val="false"/>
          <w:i w:val="false"/>
          <w:color w:val="000000"/>
          <w:sz w:val="28"/>
        </w:rPr>
        <w:t xml:space="preserve">
      қызметші әйелдерден басқа) заттай мүлікпен жабдықтаудың № 3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белгіленген түсті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 (полковниктерде – күнқағары бар белгіленген түсті қаракөлден тігілген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кепи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 (полковниктер үшін – жиек салынған белгіленген түсті күнделікті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мундир мен жиектер салынған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сұр түсті мундир (тек полковниктер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китель мен жиектер салынған белгіленген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белгіленген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және алмалы-салмалы теріден тігілген жағасы (полковниктер үшін – сұр түсті қаракөлден тігілген жағасы) бар белгіленген түсті қысқы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маусымдық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жеңді және погондары бар белгіленген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нышаны бар эмблема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Ескертпелер:</w:t>
      </w:r>
    </w:p>
    <w:bookmarkEnd w:id="11"/>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парадтарға, Қазақстан Республикасы Қорғаныс министрінің нұсқауы бойынша салтанатты іс-шараларға, халықаралық келіссөздерге және шетел делегацияларымен кездесулерге қатысатын әскери қызметшілерге қосымша жиек салынған белгіленген түсті фуражка 1 дана, погондары бар және жиектер салынған белгіленген түсті мундир мен балағы түсіңкі шалбар 1 жиынтық, погондары бар ақ түсті жейде 1 дана, белгіленген түсті галстук 1 дана, ақ түсті қолғап 1 жұп, қара түсті ұзын қонышты былғары бәтеңке 1 жұп, бүркеніш түсті далалық фуражка 1 дана, бүркеніш түсті далалық күртеше мен балағы тік пішілген шалбар 1 жиынтық, қара түсті ұзын қонышты былғары бәтеңке 1 жұп, погондары бар белгіленген түсті астары жылы пальто 1 дана, белгіленген түсті теріден тігілген құлақшын 1 дана, ақ түсті іші жылы қолғап 1 жұп, қара түсті қысқа қонышты іші жылы былғары етік 1 жұп беріледі.</w:t>
      </w:r>
    </w:p>
    <w:p>
      <w:pPr>
        <w:spacing w:after="0"/>
        <w:ind w:left="0"/>
        <w:jc w:val="both"/>
      </w:pPr>
      <w:r>
        <w:rPr>
          <w:rFonts w:ascii="Times New Roman"/>
          <w:b w:val="false"/>
          <w:i w:val="false"/>
          <w:color w:val="000000"/>
          <w:sz w:val="28"/>
        </w:rPr>
        <w:t>
      Келісімшарт бойынша әскери қызметшілерге, оларға офицер атағы берілген кезде бұрын берілген заттарды кию мерзімдері қамтамасыз етілгенге саналады.</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 олардан 1 пайыз мөлшерінде мүлікті өкілдік шығыстарға пайдалануға рұқсат етіледі.</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 Қазақстан Республикасы Қорғаныс министрінің нұсқауы бойынша салтанатты іс-шаралар, халықаралық келіссөздерге және шетел делегацияларымен кездесулер өткізу үшін белгіленбеген түсті әскери киім нысанын және айырым белгілерін сатып алуға рұқсат етіледі.</w:t>
      </w:r>
    </w:p>
    <w:p>
      <w:pPr>
        <w:spacing w:after="0"/>
        <w:ind w:left="0"/>
        <w:jc w:val="both"/>
      </w:pPr>
      <w:r>
        <w:rPr>
          <w:rFonts w:ascii="Times New Roman"/>
          <w:b w:val="false"/>
          <w:i w:val="false"/>
          <w:color w:val="000000"/>
          <w:sz w:val="28"/>
        </w:rPr>
        <w:t>
      Қауіпсіздік пен режимді қамтамасыз ету жөніндегі (Қазақстан Республикасы Қорғаныс министрлігінің) әскери полиция жасағында, әскери полицияның патрульдік-бекеттік бөлімшелері мен кинология қызметтерінің және әскери автомобильдік полицияның әскери қызметшілеріне қосымша күнқағары бар теріден тігілген малақай 1 дана 3 жылға, погондары бар қара түсті күртеше мен балағы түсіңкі шалбар 1 жиынтық 2 жылға, қара түсті теріден тігілген жағасы бар қысқы астары жылы қысқа күртеше мен шалбар 1 жиынтық 3 жылға беріледі, бұл ретте белгіленген түсті теріден тігілген құлақшын мен погондары бар белгіленген түсті қысқы күртешені кию мерзімі 3 жылға, погондары бар белгіленген түсті китель мен жиектер салынған балағы түсіңкі шалбарды кию мерзімі 2 жылға ұзартылады.</w:t>
      </w:r>
    </w:p>
    <w:p>
      <w:pPr>
        <w:spacing w:after="0"/>
        <w:ind w:left="0"/>
        <w:jc w:val="both"/>
      </w:pPr>
      <w:r>
        <w:rPr>
          <w:rFonts w:ascii="Times New Roman"/>
          <w:b w:val="false"/>
          <w:i w:val="false"/>
          <w:color w:val="000000"/>
          <w:sz w:val="28"/>
        </w:rPr>
        <w:t>
      1. Тактикалық әскери басқару органдарының құрамаларында, бөлімдері мен мекемелерінде әскери қызмет өткеретін әскери қызметшілерге қара түсті қысқа қонышты былғары бәтеңке 2 жылға, белгіленген түсті кепи, жиектер салынған белгіленген түсті балағы түсіңкі шалбар, белгіленген түсті кашне, қара түсті іші жылы қысқа қонышты былғары етік 3 жылға, погондары бар белгіленген түсті алмалы-салмалы теріден (қаракөлден) тігілген жағасы бар белгіленген түсті қысқы күртеше 4 жыл мерзімге, ақ түсті майка 2 дана 2 жылға беріледі.</w:t>
      </w:r>
    </w:p>
    <w:p>
      <w:pPr>
        <w:spacing w:after="0"/>
        <w:ind w:left="0"/>
        <w:jc w:val="both"/>
      </w:pPr>
      <w:r>
        <w:rPr>
          <w:rFonts w:ascii="Times New Roman"/>
          <w:b w:val="false"/>
          <w:i w:val="false"/>
          <w:color w:val="000000"/>
          <w:sz w:val="28"/>
        </w:rPr>
        <w:t>
      2. Полковниктерге, Аэроұтқыр әскерлерін, арнайы мақсаттағы бөлімдерді, әскери полицияны қоспағанда, белгіленген түсті берет берілмейді. Аэроұтқыр әскерлерінде, арнайы мақсаттағы бөлімдерде, әскери полицияда жиек салынған белгіленген түсті фуражка 3 жылға беріледі.</w:t>
      </w:r>
    </w:p>
    <w:p>
      <w:pPr>
        <w:spacing w:after="0"/>
        <w:ind w:left="0"/>
        <w:jc w:val="both"/>
      </w:pPr>
      <w:r>
        <w:rPr>
          <w:rFonts w:ascii="Times New Roman"/>
          <w:b w:val="false"/>
          <w:i w:val="false"/>
          <w:color w:val="000000"/>
          <w:sz w:val="28"/>
        </w:rPr>
        <w:t>
      3. Стратегиялық, жедел-стратегиялық және жергілікті әскери басқару органдарында, әскери және азаматтық жоғары оқу орындарының әскери кафедраларында және факультеттерінде әскери қызмет өткеретін әскери қызметшілерге бүркеніш түсті далалық фуражка, бүркеніш түсті далалық күртеше мен тік пішілген шалбар, қара түсті ұзын қонышты былғары бәтеңке 2 жыл мерзімге, жүн малақайы бар бүркеніш түсті далалық астары жылы күртеше мен тік пішілген шалбар 3 жылға, қара түсті іші жылы ұзын қонышты былғары бәтеңке 4 жылға, далалық белдік, астары және жылу-оқшаулау кілемшесі бар ұйықтауға арналған (каримат) қап, жеке заттарға арналған нессесері бар сөмке (рюкзак) 7 жылға беріледі.</w:t>
      </w:r>
    </w:p>
    <w:p>
      <w:pPr>
        <w:spacing w:after="0"/>
        <w:ind w:left="0"/>
        <w:jc w:val="both"/>
      </w:pPr>
      <w:r>
        <w:rPr>
          <w:rFonts w:ascii="Times New Roman"/>
          <w:b w:val="false"/>
          <w:i w:val="false"/>
          <w:color w:val="000000"/>
          <w:sz w:val="28"/>
        </w:rPr>
        <w:t>
      4. Әскери және жедел барлау, тау-егерьлік және тау-атқыштар бөлімдері мен бөлімшелеріне, 14776 әскери бөлімінің арнайы мақсаттағы бөлімшелеріне және арнайы мақсаттағы жедел бөлімшелеріне арналған мүлік алатын әскери қызметшілерге алып жүруге арналған белбеуі бар плащ-жамылғы, астары және жылу-оқшаулау кілемшесі бар ұйықтауға арналған (каримат)қап, жеке заттарға арналған нессесері бар сөмке (рюкзак) берілмейді.</w:t>
      </w:r>
    </w:p>
    <w:p>
      <w:pPr>
        <w:spacing w:after="0"/>
        <w:ind w:left="0"/>
        <w:jc w:val="both"/>
      </w:pPr>
      <w:r>
        <w:rPr>
          <w:rFonts w:ascii="Times New Roman"/>
          <w:b w:val="false"/>
          <w:i w:val="false"/>
          <w:color w:val="000000"/>
          <w:sz w:val="28"/>
        </w:rPr>
        <w:t>
      5. Аэроұтқыр әскерлерінде, арнайы мақсаттағы бөлімдерде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футболка орнына – жеңді тельняшка, ал ақ түсті майка орнына – белгіленген түсті жеңсіз тельняшка беріледі.</w:t>
      </w:r>
    </w:p>
    <w:p>
      <w:pPr>
        <w:spacing w:after="0"/>
        <w:ind w:left="0"/>
        <w:jc w:val="both"/>
      </w:pPr>
      <w:r>
        <w:rPr>
          <w:rFonts w:ascii="Times New Roman"/>
          <w:b w:val="false"/>
          <w:i w:val="false"/>
          <w:color w:val="000000"/>
          <w:sz w:val="28"/>
        </w:rPr>
        <w:t>
      Ұшу-техникалық киім-кешек алатын немесе арнайы киіммен жабдықтау нормалары бойынша жазғы костюм (астары теріден тігілген костюм) алатын әскери қызметшілерге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мен қара түсті ұзын қонышты былғары бәтеңке 4 жылға беріледі.</w:t>
      </w:r>
    </w:p>
    <w:p>
      <w:pPr>
        <w:spacing w:after="0"/>
        <w:ind w:left="0"/>
        <w:jc w:val="both"/>
      </w:pPr>
      <w:r>
        <w:rPr>
          <w:rFonts w:ascii="Times New Roman"/>
          <w:b w:val="false"/>
          <w:i w:val="false"/>
          <w:color w:val="000000"/>
          <w:sz w:val="28"/>
        </w:rPr>
        <w:t>
      Жауынгерлік кезекшілік атқаратын, арнайы киім алатын ӘШҚҚ әскерлерінің әскери қызметшілеріне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4 жылға беріледі.</w:t>
      </w:r>
    </w:p>
    <w:p>
      <w:pPr>
        <w:spacing w:after="0"/>
        <w:ind w:left="0"/>
        <w:jc w:val="both"/>
      </w:pPr>
      <w:r>
        <w:rPr>
          <w:rFonts w:ascii="Times New Roman"/>
          <w:b w:val="false"/>
          <w:i w:val="false"/>
          <w:color w:val="000000"/>
          <w:sz w:val="28"/>
        </w:rPr>
        <w:t>
      6. Қара түсті ұзын қонышты былғары бәтеңке орнына құм түстес ұзын қонышты былғары бәтеңке беріледі.</w:t>
      </w:r>
    </w:p>
    <w:p>
      <w:pPr>
        <w:spacing w:after="0"/>
        <w:ind w:left="0"/>
        <w:jc w:val="both"/>
      </w:pPr>
      <w:r>
        <w:rPr>
          <w:rFonts w:ascii="Times New Roman"/>
          <w:b w:val="false"/>
          <w:i w:val="false"/>
          <w:color w:val="000000"/>
          <w:sz w:val="28"/>
        </w:rPr>
        <w:t>
      7. Ұшқыш мүлкімен жабдықтау нормалары бойынша төрт қатпарлы карта ұстағыштар алатын әскери қызметшілерге далалық сөмке берілмейді.</w:t>
      </w:r>
    </w:p>
    <w:p>
      <w:pPr>
        <w:spacing w:after="0"/>
        <w:ind w:left="0"/>
        <w:jc w:val="both"/>
      </w:pPr>
      <w:r>
        <w:rPr>
          <w:rFonts w:ascii="Times New Roman"/>
          <w:b w:val="false"/>
          <w:i w:val="false"/>
          <w:color w:val="000000"/>
          <w:sz w:val="28"/>
        </w:rPr>
        <w:t>
      8. 14776 әскери бөлімінің арнайы мақсаттағы бөлімшелерінің және арнайы мақсаттағы жедел бөлімшелерінің әскери қызметшілеріне, 36814 әскери бөлімінің әскери және жедел барлау, тау-егерьлік және тау-атқыштар бөлімдері мен бөлімшелерінің әскери қызметшілеріне астары және жылу-оқшаулау кілемшесі бар ұйықтауға арналған (каримат)қап және жеке заттарға арналған нессесері бар сөмке (рюкзак) осы норма бойынша берілмейді.</w:t>
      </w:r>
    </w:p>
    <w:bookmarkStart w:name="z14" w:id="12"/>
    <w:p>
      <w:pPr>
        <w:spacing w:after="0"/>
        <w:ind w:left="0"/>
        <w:jc w:val="both"/>
      </w:pPr>
      <w:r>
        <w:rPr>
          <w:rFonts w:ascii="Times New Roman"/>
          <w:b w:val="false"/>
          <w:i w:val="false"/>
          <w:color w:val="000000"/>
          <w:sz w:val="28"/>
        </w:rPr>
        <w:t>
      Әскери қызметші әйелдерді (Әскери-теңіз күштерінен, теңіз жаяу</w:t>
      </w:r>
    </w:p>
    <w:bookmarkEnd w:id="12"/>
    <w:p>
      <w:pPr>
        <w:spacing w:after="0"/>
        <w:ind w:left="0"/>
        <w:jc w:val="both"/>
      </w:pPr>
      <w:r>
        <w:rPr>
          <w:rFonts w:ascii="Times New Roman"/>
          <w:b w:val="false"/>
          <w:i w:val="false"/>
          <w:color w:val="000000"/>
          <w:sz w:val="28"/>
        </w:rPr>
        <w:t>
      әскерлері бөлімдерінен басқа)</w:t>
      </w:r>
    </w:p>
    <w:p>
      <w:pPr>
        <w:spacing w:after="0"/>
        <w:ind w:left="0"/>
        <w:jc w:val="both"/>
      </w:pPr>
      <w:r>
        <w:rPr>
          <w:rFonts w:ascii="Times New Roman"/>
          <w:b w:val="false"/>
          <w:i w:val="false"/>
          <w:color w:val="000000"/>
          <w:sz w:val="28"/>
        </w:rPr>
        <w:t>
      заттай мүлікпен жабдықтаудың</w:t>
      </w:r>
    </w:p>
    <w:p>
      <w:pPr>
        <w:spacing w:after="0"/>
        <w:ind w:left="0"/>
        <w:jc w:val="both"/>
      </w:pPr>
      <w:r>
        <w:rPr>
          <w:rFonts w:ascii="Times New Roman"/>
          <w:b w:val="false"/>
          <w:i w:val="false"/>
          <w:color w:val="000000"/>
          <w:sz w:val="28"/>
        </w:rPr>
        <w:t>
      № 4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белгіленген түсті пилотка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көгілдір түсті әйелдер шляпасы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жүн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 (полковниктер үшін белгіленген түсті күнқағары бар қаракөлден тігілген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мен теріден тігілген алмалы-салмалы жағасы бар (полковниктер үшін – сұр түсті қаракөлден тігілген жағасы) белгіленген түсті қысқы күртеше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мундир мен жиектер салынған белгіленген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сұр түсті мундир (тек полковниктер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китель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юбка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белгіленген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маусымдық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етік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былғары туфли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барақ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жеңді және погондары бар белгіленген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әйелдер галстугі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нышаны бар эмблема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r>
    </w:tbl>
    <w:p>
      <w:pPr>
        <w:spacing w:after="0"/>
        <w:ind w:left="0"/>
        <w:jc w:val="left"/>
      </w:pP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Ескертпелер:</w:t>
      </w:r>
    </w:p>
    <w:bookmarkEnd w:id="13"/>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парадтарға, Қазақстан Республикасы Қорғаныс министрінің нұсқауы бойынша салтанатты іс-шараларға, халықаралық келіссөздерге және шетел делегацияларымен кездесулерге қатысатын әскери қызметшілерге қосымша ерекше салтанатты киім нысаны үшін – ашық көгілдір түсті әйелдер шляпасы 1 дана, сұр түсті қаракөлден тігілген малақай 1 дана, сұр түсті қаракөлден тігілген жағасы бар сұрғылт түсті астары жылы пальто 1 дана, ашық көгілдір түсті мундир мен юбка 1 жиынтық, ашық көгілдір түсті балағы түсіңкі шалбар 1 дана, ақ түсті былғары етік 1 жұп, ашық көгілдір түсті әйелдер галстугі 1 дана, салтанатты киім нысаны үшін – белгіленген түсті әйелдер шляпасы 1 дана, белгіленген түсті погондары бар мундир мен жиектер салынған балағы түсіңкі шалбар 1 жиынтық, погондары бар ақ түсті жейде 1 дана, белгіленген түсті әйелдер галстугі 1 дана, қара түсті былығары туфли 1 жұп, ақ түсті қолғап 1 жұп, погондары бар белгіленген түсті астары жылы пальто 1 дана, белгіленген түсті теріден тігілген құлақшын 1 дана, ақ түсті іші жылы қолғап 1 жұп, іші жылы былғары етік 1 жұп беріледі.</w:t>
      </w:r>
    </w:p>
    <w:p>
      <w:pPr>
        <w:spacing w:after="0"/>
        <w:ind w:left="0"/>
        <w:jc w:val="both"/>
      </w:pPr>
      <w:r>
        <w:rPr>
          <w:rFonts w:ascii="Times New Roman"/>
          <w:b w:val="false"/>
          <w:i w:val="false"/>
          <w:color w:val="000000"/>
          <w:sz w:val="28"/>
        </w:rPr>
        <w:t>
      Бала күтімі бойынша демалысқа кеткен кезде әскери қызметшілердің заттай мүлік заттарын кию мерзімдері уақытша тоқтатылады, демалыстан шыққан кезде – жаңғыртылады.</w:t>
      </w:r>
    </w:p>
    <w:p>
      <w:pPr>
        <w:spacing w:after="0"/>
        <w:ind w:left="0"/>
        <w:jc w:val="both"/>
      </w:pPr>
      <w:r>
        <w:rPr>
          <w:rFonts w:ascii="Times New Roman"/>
          <w:b w:val="false"/>
          <w:i w:val="false"/>
          <w:color w:val="000000"/>
          <w:sz w:val="28"/>
        </w:rPr>
        <w:t>
      Келісімшарт бойынша әскери қызметшілерге, оларға офицер атағы берілген кезде бұрын берілген заттарды кию мерзімдері қамтамасыз етілгенге саналады.</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 Қазақстан Республикасы Қорғаныс министрінің нұсқауы бойынша салтанатты іс-шаралар, халықаралық келіссөздерге және шетел делегацияларымен кездесулер өткізу үшін белгіленбеген түсті әскери киім нысанын және айырым белгілерін сатып алуға рұқсат етіледі.</w:t>
      </w:r>
    </w:p>
    <w:bookmarkStart w:name="z16" w:id="14"/>
    <w:p>
      <w:pPr>
        <w:spacing w:after="0"/>
        <w:ind w:left="0"/>
        <w:jc w:val="both"/>
      </w:pPr>
      <w:r>
        <w:rPr>
          <w:rFonts w:ascii="Times New Roman"/>
          <w:b w:val="false"/>
          <w:i w:val="false"/>
          <w:color w:val="000000"/>
          <w:sz w:val="28"/>
        </w:rPr>
        <w:t>
      1. Тактикалық әскери басқару органдарының құрамаларында, бөлімдері мен мекемелерінде әскери қызмет өткеретін әскери қызметшілерге қара түсті былғары туфли 2 жылға, жиек салынған белгіленген түсті пилотка, қара түсті іші жылы былғары етік және белгіленген түсті кашне 3 жылға, погондары бар белгіленген түсті алмалы-салмалы теріден (қаракөлден) тігілген жағасы бар белгіленген түсті қысқы күртеше 4 жыл мерзімге, ақ түсті майка 2 дана 2 жылға беріледі.</w:t>
      </w:r>
    </w:p>
    <w:bookmarkEnd w:id="14"/>
    <w:bookmarkStart w:name="z17" w:id="15"/>
    <w:p>
      <w:pPr>
        <w:spacing w:after="0"/>
        <w:ind w:left="0"/>
        <w:jc w:val="both"/>
      </w:pPr>
      <w:r>
        <w:rPr>
          <w:rFonts w:ascii="Times New Roman"/>
          <w:b w:val="false"/>
          <w:i w:val="false"/>
          <w:color w:val="000000"/>
          <w:sz w:val="28"/>
        </w:rPr>
        <w:t>
      2. Стратегиялық, жедел-стратегиялық және жергілікті әскери басқару органдарында, әскери және азаматтық жоғары оқу орындарының әскери кафедраларында және факультеттерінде әскери қызмет өткеретін әскери қызметшілерге бүркеніш түсті далалық фуражка, бүркеніш түсті далалық күртеше мен тік пішілген шалбар, қара түсті ұзын қонышты былғары бәтеңке 2 жыл мерзімге, жүн малақайы бар бүркеніш түсті далалық астары жылы күртеше мен тік пішілген шалбар 3 жылға, қара түсті іші жылы ұзын қонышты былғары бәтеңке 4 жылға, далалық белдік, астары және жылу-оқшаулау кілемшесі бар ұйықтауға арналған (каримат)қап, жеке заттарға арналған нессесері бар сөмке (рюкзак) 7 жылға беріледі.</w:t>
      </w:r>
    </w:p>
    <w:bookmarkEnd w:id="15"/>
    <w:bookmarkStart w:name="z18" w:id="16"/>
    <w:p>
      <w:pPr>
        <w:spacing w:after="0"/>
        <w:ind w:left="0"/>
        <w:jc w:val="both"/>
      </w:pPr>
      <w:r>
        <w:rPr>
          <w:rFonts w:ascii="Times New Roman"/>
          <w:b w:val="false"/>
          <w:i w:val="false"/>
          <w:color w:val="000000"/>
          <w:sz w:val="28"/>
        </w:rPr>
        <w:t>
      3. Аэроұтқыр әскерлерінде, арнайы мақсаттағы бөлімдерде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футболка орнына – жеңді тельняшка, ал ақ түсті майка орнына – белгіленген түсті жеңсіз тельняшка беріледі.</w:t>
      </w:r>
    </w:p>
    <w:bookmarkEnd w:id="16"/>
    <w:p>
      <w:pPr>
        <w:spacing w:after="0"/>
        <w:ind w:left="0"/>
        <w:jc w:val="both"/>
      </w:pPr>
      <w:r>
        <w:rPr>
          <w:rFonts w:ascii="Times New Roman"/>
          <w:b w:val="false"/>
          <w:i w:val="false"/>
          <w:color w:val="000000"/>
          <w:sz w:val="28"/>
        </w:rPr>
        <w:t>
      Ұшу-техникалық киім-кешек алатын немесе арнайы киіммен жабдықтау нормалары бойынша жазғы костюм (астары теріден тігілген костюм) алатын әскери қызметшілерге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мен қара түсті ұзын қонышты былғары бәтеңке 4 жылға беріледі.</w:t>
      </w:r>
    </w:p>
    <w:p>
      <w:pPr>
        <w:spacing w:after="0"/>
        <w:ind w:left="0"/>
        <w:jc w:val="both"/>
      </w:pPr>
      <w:r>
        <w:rPr>
          <w:rFonts w:ascii="Times New Roman"/>
          <w:b w:val="false"/>
          <w:i w:val="false"/>
          <w:color w:val="000000"/>
          <w:sz w:val="28"/>
        </w:rPr>
        <w:t>
      Жауынгерлік кезекшілік атқаратын, арнайы киім алатын ӘШҚҚ әскерлерінің әскери қызметшілеріне бүркеніш түсті далалық фуражка және бүркеніш түсті далалық күртеше мен тік пішілген шалбар 2 жылға, жүн малақайы бар бүркеніш түсті далалық астары жылы күртеше мен тік пішілген шалбар 4 жылға беріледі.</w:t>
      </w:r>
    </w:p>
    <w:bookmarkStart w:name="z19" w:id="17"/>
    <w:p>
      <w:pPr>
        <w:spacing w:after="0"/>
        <w:ind w:left="0"/>
        <w:jc w:val="both"/>
      </w:pPr>
      <w:r>
        <w:rPr>
          <w:rFonts w:ascii="Times New Roman"/>
          <w:b w:val="false"/>
          <w:i w:val="false"/>
          <w:color w:val="000000"/>
          <w:sz w:val="28"/>
        </w:rPr>
        <w:t>
      4. Қара түсті ұзын қонышты былғары бәтеңке орнына құм түстес ұзын қонышты былғары бәтеңке беріледі.</w:t>
      </w:r>
    </w:p>
    <w:bookmarkEnd w:id="17"/>
    <w:bookmarkStart w:name="z20" w:id="18"/>
    <w:p>
      <w:pPr>
        <w:spacing w:after="0"/>
        <w:ind w:left="0"/>
        <w:jc w:val="both"/>
      </w:pPr>
      <w:r>
        <w:rPr>
          <w:rFonts w:ascii="Times New Roman"/>
          <w:b w:val="false"/>
          <w:i w:val="false"/>
          <w:color w:val="000000"/>
          <w:sz w:val="28"/>
        </w:rPr>
        <w:t>
      5. 14776 әскери бөлімінің арнайы мақсаттағы бөлімшелерінің және арнайы мақсаттағы жедел бөлімшелерінің әскери қызметшілеріне, 36814 әскери бөлімінің әскери және жедел барлау, тау-егерьлік және тау-атқыштар бөлімдері мен бөлімшелерінің әскери қызметшілеріне астары және жылу-оқшаулау кілемшесі бар ұйықтауға арналған (каримат)қап және жеке заттарға арналған нессесері бар сөмке (рюкзак) осы норма бойынша берілмейді.</w:t>
      </w:r>
    </w:p>
    <w:bookmarkEnd w:id="18"/>
    <w:bookmarkStart w:name="z21" w:id="19"/>
    <w:p>
      <w:pPr>
        <w:spacing w:after="0"/>
        <w:ind w:left="0"/>
        <w:jc w:val="both"/>
      </w:pPr>
      <w:r>
        <w:rPr>
          <w:rFonts w:ascii="Times New Roman"/>
          <w:b w:val="false"/>
          <w:i w:val="false"/>
          <w:color w:val="000000"/>
          <w:sz w:val="28"/>
        </w:rPr>
        <w:t>
      6. Ұшқыш мүлкімен жабдықтау нормалары бойынша төрт қатпарлы карта ұстағыштар алатын әскери қызметшілерге далалық сөмке берілмейді.</w:t>
      </w:r>
    </w:p>
    <w:bookmarkEnd w:id="19"/>
    <w:bookmarkStart w:name="z22" w:id="20"/>
    <w:p>
      <w:pPr>
        <w:spacing w:after="0"/>
        <w:ind w:left="0"/>
        <w:jc w:val="both"/>
      </w:pPr>
      <w:r>
        <w:rPr>
          <w:rFonts w:ascii="Times New Roman"/>
          <w:b w:val="false"/>
          <w:i w:val="false"/>
          <w:color w:val="000000"/>
          <w:sz w:val="28"/>
        </w:rPr>
        <w:t>
      Әскери оқу орындарының курсанттарын, оқу орындары әскери</w:t>
      </w:r>
    </w:p>
    <w:bookmarkEnd w:id="20"/>
    <w:p>
      <w:pPr>
        <w:spacing w:after="0"/>
        <w:ind w:left="0"/>
        <w:jc w:val="both"/>
      </w:pPr>
      <w:r>
        <w:rPr>
          <w:rFonts w:ascii="Times New Roman"/>
          <w:b w:val="false"/>
          <w:i w:val="false"/>
          <w:color w:val="000000"/>
          <w:sz w:val="28"/>
        </w:rPr>
        <w:t>
      факультеттерінің курсанттарын (Әскери-теңіз күштері, теңіз жаяу</w:t>
      </w:r>
    </w:p>
    <w:p>
      <w:pPr>
        <w:spacing w:after="0"/>
        <w:ind w:left="0"/>
        <w:jc w:val="both"/>
      </w:pPr>
      <w:r>
        <w:rPr>
          <w:rFonts w:ascii="Times New Roman"/>
          <w:b w:val="false"/>
          <w:i w:val="false"/>
          <w:color w:val="000000"/>
          <w:sz w:val="28"/>
        </w:rPr>
        <w:t>
      әскерлері бөлімдері әскери оқу орындарының курсанттарынан басқа)</w:t>
      </w:r>
    </w:p>
    <w:p>
      <w:pPr>
        <w:spacing w:after="0"/>
        <w:ind w:left="0"/>
        <w:jc w:val="both"/>
      </w:pPr>
      <w:r>
        <w:rPr>
          <w:rFonts w:ascii="Times New Roman"/>
          <w:b w:val="false"/>
          <w:i w:val="false"/>
          <w:color w:val="000000"/>
          <w:sz w:val="28"/>
        </w:rPr>
        <w:t>
      заттай мүлікпен жабдықтаудың</w:t>
      </w:r>
    </w:p>
    <w:p>
      <w:pPr>
        <w:spacing w:after="0"/>
        <w:ind w:left="0"/>
        <w:jc w:val="both"/>
      </w:pPr>
      <w:r>
        <w:rPr>
          <w:rFonts w:ascii="Times New Roman"/>
          <w:b w:val="false"/>
          <w:i w:val="false"/>
          <w:color w:val="000000"/>
          <w:sz w:val="28"/>
        </w:rPr>
        <w:t>
      № 5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 жыл оқу мерзімімен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заттар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берет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Күнқағары бар қара жусан түстес теріден тігілген құлақшын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теріден тігілген жағасы және погондары бар қара жусан түстес астары жылы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китель мен балағы түсіңкі шалбар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 фуражкасы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 күртешесі мен шалбары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жұмыс күртешесі мен шалбары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былғары бәтеңке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бәтеңке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туфли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жусан түстес жейде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трусы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монша сүлгісі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жаға астары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киім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түстес аксельбант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Ескертпелер:</w:t>
      </w:r>
    </w:p>
    <w:bookmarkEnd w:id="21"/>
    <w:p>
      <w:pPr>
        <w:spacing w:after="0"/>
        <w:ind w:left="0"/>
        <w:jc w:val="both"/>
      </w:pPr>
      <w:r>
        <w:rPr>
          <w:rFonts w:ascii="Times New Roman"/>
          <w:b w:val="false"/>
          <w:i w:val="false"/>
          <w:color w:val="000000"/>
          <w:sz w:val="28"/>
        </w:rPr>
        <w:t>
      Келісімшарт бойынша әскери қызмет өткеретін сержанттар мен сарбаздар қатарынан курсанттар № 3 норма бойынша заттай мүлікпен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24" w:id="22"/>
    <w:p>
      <w:pPr>
        <w:spacing w:after="0"/>
        <w:ind w:left="0"/>
        <w:jc w:val="both"/>
      </w:pPr>
      <w:r>
        <w:rPr>
          <w:rFonts w:ascii="Times New Roman"/>
          <w:b w:val="false"/>
          <w:i w:val="false"/>
          <w:color w:val="000000"/>
          <w:sz w:val="28"/>
        </w:rPr>
        <w:t>
      1. Аэроұтқыр әскерлерінің әскери оқу орындарында (кафедраларында) оқитын курсанттарға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бір түсті футболка орнына – жеңсіз тельняшка, іш киім орнына жеңді тельняшка мен іштен киетін кальсон 2 жұптан 1 жылға, жылы киім орнына жеңді жылы тельняшка мен жылы кальсон 2 жұптан 1 жылға беріледі.</w:t>
      </w:r>
    </w:p>
    <w:bookmarkEnd w:id="22"/>
    <w:bookmarkStart w:name="z25" w:id="23"/>
    <w:p>
      <w:pPr>
        <w:spacing w:after="0"/>
        <w:ind w:left="0"/>
        <w:jc w:val="both"/>
      </w:pPr>
      <w:r>
        <w:rPr>
          <w:rFonts w:ascii="Times New Roman"/>
          <w:b w:val="false"/>
          <w:i w:val="false"/>
          <w:color w:val="000000"/>
          <w:sz w:val="28"/>
        </w:rPr>
        <w:t>
      2. Ұшу-техникалық киім-кешек (жылы) алатын немесе арнайы киіммен жабдықтау нормалары бойынша астары жылы немесе теріден тігілген костюм алатын курсанттарға жүн малақайы бар бүркеніш түсті далалық астары жылы күртеше мен тік пішілген шалбар оқу мерзіміне қосымша беріледі.</w:t>
      </w:r>
    </w:p>
    <w:bookmarkEnd w:id="23"/>
    <w:bookmarkStart w:name="z26" w:id="24"/>
    <w:p>
      <w:pPr>
        <w:spacing w:after="0"/>
        <w:ind w:left="0"/>
        <w:jc w:val="both"/>
      </w:pPr>
      <w:r>
        <w:rPr>
          <w:rFonts w:ascii="Times New Roman"/>
          <w:b w:val="false"/>
          <w:i w:val="false"/>
          <w:color w:val="000000"/>
          <w:sz w:val="28"/>
        </w:rPr>
        <w:t>
      3. Мүкәммалдық заттар ретінде уақытша пайдалануға беріледі.</w:t>
      </w:r>
    </w:p>
    <w:bookmarkEnd w:id="24"/>
    <w:bookmarkStart w:name="z27" w:id="25"/>
    <w:p>
      <w:pPr>
        <w:spacing w:after="0"/>
        <w:ind w:left="0"/>
        <w:jc w:val="both"/>
      </w:pPr>
      <w:r>
        <w:rPr>
          <w:rFonts w:ascii="Times New Roman"/>
          <w:b w:val="false"/>
          <w:i w:val="false"/>
          <w:color w:val="000000"/>
          <w:sz w:val="28"/>
        </w:rPr>
        <w:t>
      4. Погондары бар ақ түсті жейде, ақ түсті кашне, күміс түстес аксельбант, ақ түсті қолғап пен ақ түсті іші жылы қолғап әскерлер парадтарына және басқа да салтанатты іс-шараларға қатысатын курсанттарға мүкәммалдық заттар ретінде уақытша пайдалануға беріледі.</w:t>
      </w:r>
    </w:p>
    <w:bookmarkEnd w:id="25"/>
    <w:bookmarkStart w:name="z28" w:id="26"/>
    <w:p>
      <w:pPr>
        <w:spacing w:after="0"/>
        <w:ind w:left="0"/>
        <w:jc w:val="both"/>
      </w:pPr>
      <w:r>
        <w:rPr>
          <w:rFonts w:ascii="Times New Roman"/>
          <w:b w:val="false"/>
          <w:i w:val="false"/>
          <w:color w:val="000000"/>
          <w:sz w:val="28"/>
        </w:rPr>
        <w:t>
      5. Мақта-мата сүлгі 4 дана 1 жылға, олардың ішінде бетке арналған сүлгі 2 дана және аяққа арналған сүлгі 2 дана. Мақта-мата (монша) сүлгі орнына түкті сүлгі беруге рұқсат етіледі.</w:t>
      </w:r>
    </w:p>
    <w:bookmarkEnd w:id="26"/>
    <w:bookmarkStart w:name="z29" w:id="27"/>
    <w:p>
      <w:pPr>
        <w:spacing w:after="0"/>
        <w:ind w:left="0"/>
        <w:jc w:val="both"/>
      </w:pPr>
      <w:r>
        <w:rPr>
          <w:rFonts w:ascii="Times New Roman"/>
          <w:b w:val="false"/>
          <w:i w:val="false"/>
          <w:color w:val="000000"/>
          <w:sz w:val="28"/>
        </w:rPr>
        <w:t>
      6. 6 жұп мақта-мата ұйық орнына 3 жұп шұлғау 1 жылға, 2 жұп жүн ұйық орнына – қысқы шұлғау (жүн немесе бәйкі) 2 жұп 1 жылға беруге рұқсат етіледі.</w:t>
      </w:r>
    </w:p>
    <w:bookmarkEnd w:id="27"/>
    <w:bookmarkStart w:name="z30" w:id="28"/>
    <w:p>
      <w:pPr>
        <w:spacing w:after="0"/>
        <w:ind w:left="0"/>
        <w:jc w:val="both"/>
      </w:pPr>
      <w:r>
        <w:rPr>
          <w:rFonts w:ascii="Times New Roman"/>
          <w:b w:val="false"/>
          <w:i w:val="false"/>
          <w:color w:val="000000"/>
          <w:sz w:val="28"/>
        </w:rPr>
        <w:t>
      7. Далалық белбеу орнына жез тоғасы бар қоңыр түсті белдік белбеу беруге рұқсат етіледі.</w:t>
      </w:r>
    </w:p>
    <w:bookmarkEnd w:id="28"/>
    <w:bookmarkStart w:name="z31" w:id="29"/>
    <w:p>
      <w:pPr>
        <w:spacing w:after="0"/>
        <w:ind w:left="0"/>
        <w:jc w:val="both"/>
      </w:pPr>
      <w:r>
        <w:rPr>
          <w:rFonts w:ascii="Times New Roman"/>
          <w:b w:val="false"/>
          <w:i w:val="false"/>
          <w:color w:val="000000"/>
          <w:sz w:val="28"/>
        </w:rPr>
        <w:t>
      8. Белгіленген түсті жұмыс фуражкасы орнына 2-санаттағы бүркеніш түсті далалық фуражка, белгіленген түсті жұмыс күртешесі мен шалбары орнына – 2-санаттағы бүркеніш түсті далалық күртеше мен балағы тік пішілген шалбар, белгіленген түсті астары жылы жұмыс күртешесі мен шалбары орнына – 2-санаттағы бүркеніш түсті астар жылы далалық күртеше мен балағы тік пішілген шалбар беруге рұқсат етіледі.</w:t>
      </w:r>
    </w:p>
    <w:bookmarkEnd w:id="29"/>
    <w:bookmarkStart w:name="z32" w:id="30"/>
    <w:p>
      <w:pPr>
        <w:spacing w:after="0"/>
        <w:ind w:left="0"/>
        <w:jc w:val="both"/>
      </w:pPr>
      <w:r>
        <w:rPr>
          <w:rFonts w:ascii="Times New Roman"/>
          <w:b w:val="false"/>
          <w:i w:val="false"/>
          <w:color w:val="000000"/>
          <w:sz w:val="28"/>
        </w:rPr>
        <w:t>
      Әскерге шақыру бойынша әскери қызмет өткеретін сарбаздар мен</w:t>
      </w:r>
    </w:p>
    <w:bookmarkEnd w:id="30"/>
    <w:p>
      <w:pPr>
        <w:spacing w:after="0"/>
        <w:ind w:left="0"/>
        <w:jc w:val="both"/>
      </w:pPr>
      <w:r>
        <w:rPr>
          <w:rFonts w:ascii="Times New Roman"/>
          <w:b w:val="false"/>
          <w:i w:val="false"/>
          <w:color w:val="000000"/>
          <w:sz w:val="28"/>
        </w:rPr>
        <w:t>
      сержанттарды (Әскери-теңіз күштерінен басқа)</w:t>
      </w:r>
    </w:p>
    <w:p>
      <w:pPr>
        <w:spacing w:after="0"/>
        <w:ind w:left="0"/>
        <w:jc w:val="both"/>
      </w:pPr>
      <w:r>
        <w:rPr>
          <w:rFonts w:ascii="Times New Roman"/>
          <w:b w:val="false"/>
          <w:i w:val="false"/>
          <w:color w:val="000000"/>
          <w:sz w:val="28"/>
        </w:rPr>
        <w:t>
      заттай мүлікпен жабдықтаудың</w:t>
      </w:r>
    </w:p>
    <w:p>
      <w:pPr>
        <w:spacing w:after="0"/>
        <w:ind w:left="0"/>
        <w:jc w:val="both"/>
      </w:pPr>
      <w:r>
        <w:rPr>
          <w:rFonts w:ascii="Times New Roman"/>
          <w:b w:val="false"/>
          <w:i w:val="false"/>
          <w:color w:val="000000"/>
          <w:sz w:val="28"/>
        </w:rPr>
        <w:t>
      № 6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теріден тігілген құлақшын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астары жылы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 фуражкасы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 күртешесі мен шалбары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жұмыс күртешесі мен шалбары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Плащ-шатыр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Казармалық тапочка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тапочкасы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трусы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сүлгі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монша сүлгісі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жаға 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киім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белбеу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белбеуі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Сержанттық далалық сөмке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Ескертпелер:</w:t>
      </w:r>
    </w:p>
    <w:bookmarkEnd w:id="31"/>
    <w:p>
      <w:pPr>
        <w:spacing w:after="0"/>
        <w:ind w:left="0"/>
        <w:jc w:val="both"/>
      </w:pPr>
      <w:r>
        <w:rPr>
          <w:rFonts w:ascii="Times New Roman"/>
          <w:b w:val="false"/>
          <w:i w:val="false"/>
          <w:color w:val="000000"/>
          <w:sz w:val="28"/>
        </w:rPr>
        <w:t>
      Әскерге шақыру бойынша сарбаздар мен сержанттарға 13 жұп мақта-мата ұйық орнына 2 жұп жазғы шұлғау 6 айға, 3 жұп жүн ұйық орнына – 4 жұп қысқы (жүн немесе бәйкі) шұлғау 1 жылға беруге рұқсат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34" w:id="32"/>
    <w:p>
      <w:pPr>
        <w:spacing w:after="0"/>
        <w:ind w:left="0"/>
        <w:jc w:val="both"/>
      </w:pPr>
      <w:r>
        <w:rPr>
          <w:rFonts w:ascii="Times New Roman"/>
          <w:b w:val="false"/>
          <w:i w:val="false"/>
          <w:color w:val="000000"/>
          <w:sz w:val="28"/>
        </w:rPr>
        <w:t>
      1. Аэроұтқыр әскерлерінде, теңіз жаяу әскері бөлімдерінде бүркеніш түсті фуражка орнына белгіленген түсті берет беріледі.</w:t>
      </w:r>
    </w:p>
    <w:bookmarkEnd w:id="32"/>
    <w:bookmarkStart w:name="z35" w:id="33"/>
    <w:p>
      <w:pPr>
        <w:spacing w:after="0"/>
        <w:ind w:left="0"/>
        <w:jc w:val="both"/>
      </w:pPr>
      <w:r>
        <w:rPr>
          <w:rFonts w:ascii="Times New Roman"/>
          <w:b w:val="false"/>
          <w:i w:val="false"/>
          <w:color w:val="000000"/>
          <w:sz w:val="28"/>
        </w:rPr>
        <w:t>
      2. Аэроұтқыр әскерлерінде, арнайы мақсаттағы бөлімдерде бүркеніш түсті жазғы және астары жылы күртеше мен шалбар орнына – бүркеніш түсті десанттық жазғы және десанттық астары жылы күртеше мен шалбар беріледі. Теңіз жаяу әскерлері бөлімдерінде бүркеніш түсті жазғы және астары жылы күртешелер мен шалбарлар орнына – қара түсті жазғы және астары жылы күртеше мен шалбар беріледі.</w:t>
      </w:r>
    </w:p>
    <w:bookmarkEnd w:id="33"/>
    <w:bookmarkStart w:name="z36" w:id="34"/>
    <w:p>
      <w:pPr>
        <w:spacing w:after="0"/>
        <w:ind w:left="0"/>
        <w:jc w:val="both"/>
      </w:pPr>
      <w:r>
        <w:rPr>
          <w:rFonts w:ascii="Times New Roman"/>
          <w:b w:val="false"/>
          <w:i w:val="false"/>
          <w:color w:val="000000"/>
          <w:sz w:val="28"/>
        </w:rPr>
        <w:t>
      3. Аэроұтқыр әскерлерінде, теңіз жаяу әскерлері бөлімдерінде бүркеніш түсті далалық жазғы және далалық астары жылы күртеше мен шалбар орнына – бүркеніш түсті десанттық жазғы және десанттық астары жылы күртеше мен шалбар беріледі.</w:t>
      </w:r>
    </w:p>
    <w:bookmarkEnd w:id="34"/>
    <w:p>
      <w:pPr>
        <w:spacing w:after="0"/>
        <w:ind w:left="0"/>
        <w:jc w:val="both"/>
      </w:pPr>
      <w:r>
        <w:rPr>
          <w:rFonts w:ascii="Times New Roman"/>
          <w:b w:val="false"/>
          <w:i w:val="false"/>
          <w:color w:val="000000"/>
          <w:sz w:val="28"/>
        </w:rPr>
        <w:t>
      Бүркеніш түсті далалық фуражка барлық әскери қызметшілерге беріледі. Климаты ыстық аудандарда бүркеніш түсті далалық фуражка орнына бүркеніш түсті панама беруге рұқсат етіледі.</w:t>
      </w:r>
    </w:p>
    <w:bookmarkStart w:name="z37" w:id="35"/>
    <w:p>
      <w:pPr>
        <w:spacing w:after="0"/>
        <w:ind w:left="0"/>
        <w:jc w:val="both"/>
      </w:pPr>
      <w:r>
        <w:rPr>
          <w:rFonts w:ascii="Times New Roman"/>
          <w:b w:val="false"/>
          <w:i w:val="false"/>
          <w:color w:val="000000"/>
          <w:sz w:val="28"/>
        </w:rPr>
        <w:t>
      4. Белгіленген түсті жұмыс фуражкасы, белгіленген түсті жұмыс күртешесі мен шалбары, белгіленген түсті астары жылы жұмыс күртешесі мен шалбары арнайы киіммен жабдықтау нормалары бойынша жұмыс костюмдерін алмайтын сарбаздар мен сержанттарға мүкәммалдық мүлік ретінде уақытша пайдалануға беріледі.</w:t>
      </w:r>
    </w:p>
    <w:bookmarkEnd w:id="35"/>
    <w:bookmarkStart w:name="z38" w:id="36"/>
    <w:p>
      <w:pPr>
        <w:spacing w:after="0"/>
        <w:ind w:left="0"/>
        <w:jc w:val="both"/>
      </w:pPr>
      <w:r>
        <w:rPr>
          <w:rFonts w:ascii="Times New Roman"/>
          <w:b w:val="false"/>
          <w:i w:val="false"/>
          <w:color w:val="000000"/>
          <w:sz w:val="28"/>
        </w:rPr>
        <w:t>
      5. Плащ-шатыр, сержанттық далалық сөмке, жез тоғасы бар ақ түсті белдік белбеу және далалық жабдық (иық бау) мүкәммалдық мүлік ретінде уақытша пайдалануға беріледі.</w:t>
      </w:r>
    </w:p>
    <w:bookmarkEnd w:id="36"/>
    <w:bookmarkStart w:name="z39" w:id="37"/>
    <w:p>
      <w:pPr>
        <w:spacing w:after="0"/>
        <w:ind w:left="0"/>
        <w:jc w:val="both"/>
      </w:pPr>
      <w:r>
        <w:rPr>
          <w:rFonts w:ascii="Times New Roman"/>
          <w:b w:val="false"/>
          <w:i w:val="false"/>
          <w:color w:val="000000"/>
          <w:sz w:val="28"/>
        </w:rPr>
        <w:t>
      6. Қара түсті ұзын қонышты былғары бәтеңке 2 жұп беріледі, олардың ішінде бір жұп салтанатты киім нысаны үшін беріледі.</w:t>
      </w:r>
    </w:p>
    <w:bookmarkEnd w:id="37"/>
    <w:bookmarkStart w:name="z40" w:id="38"/>
    <w:p>
      <w:pPr>
        <w:spacing w:after="0"/>
        <w:ind w:left="0"/>
        <w:jc w:val="both"/>
      </w:pPr>
      <w:r>
        <w:rPr>
          <w:rFonts w:ascii="Times New Roman"/>
          <w:b w:val="false"/>
          <w:i w:val="false"/>
          <w:color w:val="000000"/>
          <w:sz w:val="28"/>
        </w:rPr>
        <w:t>
      7. Аэроұтқыр әскерлерінде, теңіз жаяу әскерлері бөлімдерінде іш киім орнына – белгіленген түсті тельняшка мен іштен киетін кальсон, жылы киім орнына – жылы тельняшка мен жылы кальсон, футболка орнына – жеңсіз тельняшка беруге рұқсат етіледі.</w:t>
      </w:r>
    </w:p>
    <w:bookmarkEnd w:id="38"/>
    <w:bookmarkStart w:name="z41" w:id="39"/>
    <w:p>
      <w:pPr>
        <w:spacing w:after="0"/>
        <w:ind w:left="0"/>
        <w:jc w:val="both"/>
      </w:pPr>
      <w:r>
        <w:rPr>
          <w:rFonts w:ascii="Times New Roman"/>
          <w:b w:val="false"/>
          <w:i w:val="false"/>
          <w:color w:val="000000"/>
          <w:sz w:val="28"/>
        </w:rPr>
        <w:t>
      8. Әскерлер парадтарына қатысатын әскерге шақыру бойынша әскери қызметшілерге күміс түстес аксельбант және ақ түсті қолғап, ақ түсті іші жылы қолғап мүкәммалдық мүлік ретінде уақытша пайдалануға беріледі.</w:t>
      </w:r>
    </w:p>
    <w:bookmarkEnd w:id="39"/>
    <w:bookmarkStart w:name="z42" w:id="40"/>
    <w:p>
      <w:pPr>
        <w:spacing w:after="0"/>
        <w:ind w:left="0"/>
        <w:jc w:val="both"/>
      </w:pPr>
      <w:r>
        <w:rPr>
          <w:rFonts w:ascii="Times New Roman"/>
          <w:b w:val="false"/>
          <w:i w:val="false"/>
          <w:color w:val="000000"/>
          <w:sz w:val="28"/>
        </w:rPr>
        <w:t>
      9. Мақта-мата сүлгі 4 дана 1 жылға, олардың ішінде бетке арналған сүлгі 2 дана және аяққа арналған сүлгі 2 дана. Мақта-мата (монша) сүлгі орнына түкті сүлгі беруге рұқсат етіледі.</w:t>
      </w:r>
    </w:p>
    <w:bookmarkEnd w:id="40"/>
    <w:bookmarkStart w:name="z43" w:id="41"/>
    <w:p>
      <w:pPr>
        <w:spacing w:after="0"/>
        <w:ind w:left="0"/>
        <w:jc w:val="both"/>
      </w:pPr>
      <w:r>
        <w:rPr>
          <w:rFonts w:ascii="Times New Roman"/>
          <w:b w:val="false"/>
          <w:i w:val="false"/>
          <w:color w:val="000000"/>
          <w:sz w:val="28"/>
        </w:rPr>
        <w:t>
      10. Далалық белбеу орнына қоңыр түсті жез тоғасы бар белдік белбеу беруге рұқсат етіледі.</w:t>
      </w:r>
    </w:p>
    <w:bookmarkEnd w:id="41"/>
    <w:bookmarkStart w:name="z44" w:id="42"/>
    <w:p>
      <w:pPr>
        <w:spacing w:after="0"/>
        <w:ind w:left="0"/>
        <w:jc w:val="both"/>
      </w:pPr>
      <w:r>
        <w:rPr>
          <w:rFonts w:ascii="Times New Roman"/>
          <w:b w:val="false"/>
          <w:i w:val="false"/>
          <w:color w:val="000000"/>
          <w:sz w:val="28"/>
        </w:rPr>
        <w:t>
      11. Белгіленген түсті жұмыс фуражкасы орнына 2-санаттағы бүркеніш түсті далалық фуражка, белгіленген түсті жұмыс күртешесі мен шалбары орнына – 2-санаттағы бүркеніш түсті далалық күртеше мен балағы тік пішілген шалбар, белгіленген түсті астары жылы жұмыс күртешесі мен шалбары орнына – 2-санаттағы бүркеніш түсті астар жылы далалық күртеше мен балағы тік пішілген шалбар беруге рұқсат етіледі.</w:t>
      </w:r>
    </w:p>
    <w:bookmarkEnd w:id="42"/>
    <w:bookmarkStart w:name="z45" w:id="43"/>
    <w:p>
      <w:pPr>
        <w:spacing w:after="0"/>
        <w:ind w:left="0"/>
        <w:jc w:val="both"/>
      </w:pPr>
      <w:r>
        <w:rPr>
          <w:rFonts w:ascii="Times New Roman"/>
          <w:b w:val="false"/>
          <w:i w:val="false"/>
          <w:color w:val="000000"/>
          <w:sz w:val="28"/>
        </w:rPr>
        <w:t>
      Әскери жиындарға шақырылған запастағы офицерлерді, сержанттар мен</w:t>
      </w:r>
    </w:p>
    <w:bookmarkEnd w:id="43"/>
    <w:p>
      <w:pPr>
        <w:spacing w:after="0"/>
        <w:ind w:left="0"/>
        <w:jc w:val="both"/>
      </w:pPr>
      <w:r>
        <w:rPr>
          <w:rFonts w:ascii="Times New Roman"/>
          <w:b w:val="false"/>
          <w:i w:val="false"/>
          <w:color w:val="000000"/>
          <w:sz w:val="28"/>
        </w:rPr>
        <w:t>
      сарбаздарды, жоғары оқу орындарының студенттерін заттай мүлікпен</w:t>
      </w:r>
    </w:p>
    <w:p>
      <w:pPr>
        <w:spacing w:after="0"/>
        <w:ind w:left="0"/>
        <w:jc w:val="both"/>
      </w:pPr>
      <w:r>
        <w:rPr>
          <w:rFonts w:ascii="Times New Roman"/>
          <w:b w:val="false"/>
          <w:i w:val="false"/>
          <w:color w:val="000000"/>
          <w:sz w:val="28"/>
        </w:rPr>
        <w:t>
      (мүкәммалдық мүлік) жабдықтаудың</w:t>
      </w:r>
    </w:p>
    <w:p>
      <w:pPr>
        <w:spacing w:after="0"/>
        <w:ind w:left="0"/>
        <w:jc w:val="both"/>
      </w:pPr>
      <w:r>
        <w:rPr>
          <w:rFonts w:ascii="Times New Roman"/>
          <w:b w:val="false"/>
          <w:i w:val="false"/>
          <w:color w:val="000000"/>
          <w:sz w:val="28"/>
        </w:rPr>
        <w:t>
      № 7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фуражка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теріден тігілген құлақшын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бітеңке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 және жылы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киім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белбеу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белбеуі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сөмке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Ескертпелер:</w:t>
      </w:r>
    </w:p>
    <w:bookmarkEnd w:id="44"/>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1. Жоғары оқу орындарының студенттеріне заттай мүлік заттары берілмейді.</w:t>
      </w:r>
    </w:p>
    <w:p>
      <w:pPr>
        <w:spacing w:after="0"/>
        <w:ind w:left="0"/>
        <w:jc w:val="both"/>
      </w:pPr>
      <w:r>
        <w:rPr>
          <w:rFonts w:ascii="Times New Roman"/>
          <w:b w:val="false"/>
          <w:i w:val="false"/>
          <w:color w:val="000000"/>
          <w:sz w:val="28"/>
        </w:rPr>
        <w:t>
      2. Жылдың қысқы уақытында беріледі.</w:t>
      </w:r>
    </w:p>
    <w:p>
      <w:pPr>
        <w:spacing w:after="0"/>
        <w:ind w:left="0"/>
        <w:jc w:val="both"/>
      </w:pPr>
      <w:r>
        <w:rPr>
          <w:rFonts w:ascii="Times New Roman"/>
          <w:b w:val="false"/>
          <w:i w:val="false"/>
          <w:color w:val="000000"/>
          <w:sz w:val="28"/>
        </w:rPr>
        <w:t>
      3. Екінші санаттағы заттарды беруге рұқсат етіледі.</w:t>
      </w:r>
    </w:p>
    <w:p>
      <w:pPr>
        <w:spacing w:after="0"/>
        <w:ind w:left="0"/>
        <w:jc w:val="both"/>
      </w:pPr>
      <w:r>
        <w:rPr>
          <w:rFonts w:ascii="Times New Roman"/>
          <w:b w:val="false"/>
          <w:i w:val="false"/>
          <w:color w:val="000000"/>
          <w:sz w:val="28"/>
        </w:rPr>
        <w:t>
      4. Жылдың жазғы уақытында іш киім орнына бір түсті футболка мен мақта-мата трусы беріледі.</w:t>
      </w:r>
    </w:p>
    <w:bookmarkStart w:name="z47" w:id="45"/>
    <w:p>
      <w:pPr>
        <w:spacing w:after="0"/>
        <w:ind w:left="0"/>
        <w:jc w:val="both"/>
      </w:pPr>
      <w:r>
        <w:rPr>
          <w:rFonts w:ascii="Times New Roman"/>
          <w:b w:val="false"/>
          <w:i w:val="false"/>
          <w:color w:val="000000"/>
          <w:sz w:val="28"/>
        </w:rPr>
        <w:t>
      Кадет корпусының және "Жас ұлан" республикалық мектебінің</w:t>
      </w:r>
    </w:p>
    <w:bookmarkEnd w:id="45"/>
    <w:p>
      <w:pPr>
        <w:spacing w:after="0"/>
        <w:ind w:left="0"/>
        <w:jc w:val="both"/>
      </w:pPr>
      <w:r>
        <w:rPr>
          <w:rFonts w:ascii="Times New Roman"/>
          <w:b w:val="false"/>
          <w:i w:val="false"/>
          <w:color w:val="000000"/>
          <w:sz w:val="28"/>
        </w:rPr>
        <w:t>
      тәрбиеленушілерін заттай мүлікпен жабдықтаудың № 8 нормасы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 8 нормаға өзгеріс енгізілді – ҚР Қорғаныс министрінің 21.10.2020 </w:t>
      </w:r>
      <w:r>
        <w:rPr>
          <w:rFonts w:ascii="Times New Roman"/>
          <w:b w:val="false"/>
          <w:i w:val="false"/>
          <w:color w:val="000000"/>
          <w:sz w:val="28"/>
        </w:rPr>
        <w:t>№ 556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белгіленген түсті теріден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теріден тігілген жағасы және погондары бар белгіленген түсті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белгіленген түсті китель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кепи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түсті далалық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құм түсті далалық астары жылы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малақай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футболка мен трусы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 фуражкасы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 күртешесі мен шалбары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жұмыс күртешесі мен шалбары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түсті биік қонышты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іші жылы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туфли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тапочкасы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жусан түстес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трусы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монша сүлгісі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жаға 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киім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түсті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ранеці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Ескертпелер:</w:t>
      </w:r>
    </w:p>
    <w:bookmarkEnd w:id="46"/>
    <w:p>
      <w:pPr>
        <w:spacing w:after="0"/>
        <w:ind w:left="0"/>
        <w:jc w:val="both"/>
      </w:pPr>
      <w:r>
        <w:rPr>
          <w:rFonts w:ascii="Times New Roman"/>
          <w:b w:val="false"/>
          <w:i w:val="false"/>
          <w:color w:val="000000"/>
          <w:sz w:val="28"/>
        </w:rPr>
        <w:t>
      Осы нормамен сонымен қатар әскери бөлімдер мен мекемелердің музыкант тәрбиеленушілері қамтамасыз етіледі.</w:t>
      </w:r>
    </w:p>
    <w:p>
      <w:pPr>
        <w:spacing w:after="0"/>
        <w:ind w:left="0"/>
        <w:jc w:val="both"/>
      </w:pPr>
      <w:r>
        <w:rPr>
          <w:rFonts w:ascii="Times New Roman"/>
          <w:b w:val="false"/>
          <w:i w:val="false"/>
          <w:color w:val="000000"/>
          <w:sz w:val="28"/>
        </w:rPr>
        <w:t>
      Жетім балалар және ата-анасының қамқорлығынсыз қалған балалар қатарынан курсанттар қолданыстағы заңнамаға сәйкес киіммен және аяқ киіммен қосымша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1. Тек "Жас ұлан" республикалық мектебінің тәрбиеленушілеріне беріледі.</w:t>
      </w:r>
    </w:p>
    <w:p>
      <w:pPr>
        <w:spacing w:after="0"/>
        <w:ind w:left="0"/>
        <w:jc w:val="both"/>
      </w:pPr>
      <w:r>
        <w:rPr>
          <w:rFonts w:ascii="Times New Roman"/>
          <w:b w:val="false"/>
          <w:i w:val="false"/>
          <w:color w:val="000000"/>
          <w:sz w:val="28"/>
        </w:rPr>
        <w:t>
      2. Плащ-шатыр мүкәммалдық заттар ретінде уақытша пайдалануға беріледі.</w:t>
      </w:r>
    </w:p>
    <w:p>
      <w:pPr>
        <w:spacing w:after="0"/>
        <w:ind w:left="0"/>
        <w:jc w:val="both"/>
      </w:pPr>
      <w:r>
        <w:rPr>
          <w:rFonts w:ascii="Times New Roman"/>
          <w:b w:val="false"/>
          <w:i w:val="false"/>
          <w:color w:val="000000"/>
          <w:sz w:val="28"/>
        </w:rPr>
        <w:t>
      3. Кадет корпусында қара түсті былғары бәтеңке, қара түсті іші жылы ұзын қонышты былғары бәтеңке мен спорттық туфли 1 жұптан 1 жылға беріледі.</w:t>
      </w:r>
    </w:p>
    <w:p>
      <w:pPr>
        <w:spacing w:after="0"/>
        <w:ind w:left="0"/>
        <w:jc w:val="both"/>
      </w:pPr>
      <w:r>
        <w:rPr>
          <w:rFonts w:ascii="Times New Roman"/>
          <w:b w:val="false"/>
          <w:i w:val="false"/>
          <w:color w:val="000000"/>
          <w:sz w:val="28"/>
        </w:rPr>
        <w:t>
      4. Тек Кадет корпусының тәрбиеленушілеріне беріледі.</w:t>
      </w:r>
    </w:p>
    <w:p>
      <w:pPr>
        <w:spacing w:after="0"/>
        <w:ind w:left="0"/>
        <w:jc w:val="both"/>
      </w:pPr>
      <w:r>
        <w:rPr>
          <w:rFonts w:ascii="Times New Roman"/>
          <w:b w:val="false"/>
          <w:i w:val="false"/>
          <w:color w:val="000000"/>
          <w:sz w:val="28"/>
        </w:rPr>
        <w:t>
      5. Мақта-мата сүлгі 4 дана 1 жылға, олардың ішінде бетке арналған сүлгі 2 дана және аяққа арналған сүлгі 2 дана. Мақта-мата (монша) сүлгі орнына түкті сүлгі беруге рұқсат етіледі.</w:t>
      </w:r>
    </w:p>
    <w:p>
      <w:pPr>
        <w:spacing w:after="0"/>
        <w:ind w:left="0"/>
        <w:jc w:val="both"/>
      </w:pPr>
      <w:r>
        <w:rPr>
          <w:rFonts w:ascii="Times New Roman"/>
          <w:b w:val="false"/>
          <w:i w:val="false"/>
          <w:color w:val="000000"/>
          <w:sz w:val="28"/>
        </w:rPr>
        <w:t>
      6. Далалық белбеу орнына қоңыр түсті жез тоғасы бар белдік белбеу беруге рұқсат етіледі.</w:t>
      </w:r>
    </w:p>
    <w:p>
      <w:pPr>
        <w:spacing w:after="0"/>
        <w:ind w:left="0"/>
        <w:jc w:val="both"/>
      </w:pPr>
      <w:r>
        <w:rPr>
          <w:rFonts w:ascii="Times New Roman"/>
          <w:b w:val="false"/>
          <w:i w:val="false"/>
          <w:color w:val="000000"/>
          <w:sz w:val="28"/>
        </w:rPr>
        <w:t>
      7. Белгіленген түсті жұмыс фуражкасы орнына 2-санаттағы бүркеніш түсті далалық фуражка, белгіленген түсті жұмыс күртешесі мен шалбары орнына – 2-санаттағы бүркеніш түсті далалық күртеше мен балағы тік пішілген шалбар, белгіленген түсті астары жылы жұмыс күртешесі мен шалбары орнына – 2-санаттағы бүркеніш түсті астар жылы далалық күртеше мен балағы тік пішілген шалбар беруге рұқсат етіледі.</w:t>
      </w:r>
    </w:p>
    <w:p>
      <w:pPr>
        <w:spacing w:after="0"/>
        <w:ind w:left="0"/>
        <w:jc w:val="both"/>
      </w:pPr>
      <w:r>
        <w:rPr>
          <w:rFonts w:ascii="Times New Roman"/>
          <w:b w:val="false"/>
          <w:i w:val="false"/>
          <w:color w:val="000000"/>
          <w:sz w:val="28"/>
        </w:rPr>
        <w:t>
      8. Осы заттай мүлікпен "Жас сарбаз" әскери-спорттық және патриоттық жиынға қатысатын "Жас ұлан" республикалық мектебінің тәрбиеленушілері, әскери парад өткізу кезінде "Жас сарбаз" есептобының қатысушылары қосымша қамтамасыз етіледі.</w:t>
      </w:r>
    </w:p>
    <w:bookmarkStart w:name="z13" w:id="47"/>
    <w:p>
      <w:pPr>
        <w:spacing w:after="0"/>
        <w:ind w:left="0"/>
        <w:jc w:val="both"/>
      </w:pPr>
      <w:r>
        <w:rPr>
          <w:rFonts w:ascii="Times New Roman"/>
          <w:b w:val="false"/>
          <w:i w:val="false"/>
          <w:color w:val="000000"/>
          <w:sz w:val="28"/>
        </w:rPr>
        <w:t>
      9. Құм түсті далалық белбеу мүкәммалдық мүлік ретінде уақытша пайдалануға беріледі.</w:t>
      </w:r>
    </w:p>
    <w:bookmarkEnd w:id="47"/>
    <w:bookmarkStart w:name="z49" w:id="48"/>
    <w:p>
      <w:pPr>
        <w:spacing w:after="0"/>
        <w:ind w:left="0"/>
        <w:jc w:val="both"/>
      </w:pPr>
      <w:r>
        <w:rPr>
          <w:rFonts w:ascii="Times New Roman"/>
          <w:b w:val="false"/>
          <w:i w:val="false"/>
          <w:color w:val="000000"/>
          <w:sz w:val="28"/>
        </w:rPr>
        <w:t>
      Әскери-теңіз күштерінің жоғары офицерлер құрамын заттай мүлікпен</w:t>
      </w:r>
    </w:p>
    <w:bookmarkEnd w:id="48"/>
    <w:p>
      <w:pPr>
        <w:spacing w:after="0"/>
        <w:ind w:left="0"/>
        <w:jc w:val="both"/>
      </w:pPr>
      <w:r>
        <w:rPr>
          <w:rFonts w:ascii="Times New Roman"/>
          <w:b w:val="false"/>
          <w:i w:val="false"/>
          <w:color w:val="000000"/>
          <w:sz w:val="28"/>
        </w:rPr>
        <w:t xml:space="preserve">
      жабдықтаудың № 9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тысы бар ақ түсті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пилотка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кепи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Күнқағары бар қара түсті қаракөлден тігілген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қаракөлден тігілген жағасы бар қара түсті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қаракөлден тігілген жағасы және погондары бар қара түсті күртеше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маусымдық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Салтанатты погондары бар ақ түсті тужурка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Салтанатты погондары бар қара түсті тужурка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Кұм түстес күртеше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жүруге арналған плащ-жамылғы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қысқа қонышты лакталған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лакталған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ақ-сары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ақ-сары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Күштердің нышаны бар эмблема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(былғары)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Кездікке арналған бекітпесі бар алтын түстес салтанатты белдік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Ескертпелер:</w:t>
      </w:r>
    </w:p>
    <w:bookmarkEnd w:id="49"/>
    <w:p>
      <w:pPr>
        <w:spacing w:after="0"/>
        <w:ind w:left="0"/>
        <w:jc w:val="both"/>
      </w:pPr>
      <w:r>
        <w:rPr>
          <w:rFonts w:ascii="Times New Roman"/>
          <w:b w:val="false"/>
          <w:i w:val="false"/>
          <w:color w:val="000000"/>
          <w:sz w:val="28"/>
        </w:rPr>
        <w:t>
      Адмиралдарға, генералдарға, олардың тілегі бойынша ауыстырылатын заттардың құны шегінде жабдықтау нормасымен көзделген заттар ішінен бір заттың орнына басқасын беруге рұқсат етіледі.</w:t>
      </w:r>
    </w:p>
    <w:p>
      <w:pPr>
        <w:spacing w:after="0"/>
        <w:ind w:left="0"/>
        <w:jc w:val="both"/>
      </w:pPr>
      <w:r>
        <w:rPr>
          <w:rFonts w:ascii="Times New Roman"/>
          <w:b w:val="false"/>
          <w:i w:val="false"/>
          <w:color w:val="000000"/>
          <w:sz w:val="28"/>
        </w:rPr>
        <w:t>
      Жазғы және қысқы жабдықтау жоспарлары бойынша уақтылы қамтамасыз ету үшін орталық базалар мен қоймаларда жылдық қажеттіліктен 20 пайыз мөлшерінде заттай мүліктің ауыспалы қорын ұстау қажет.</w:t>
      </w:r>
    </w:p>
    <w:bookmarkStart w:name="z51" w:id="50"/>
    <w:p>
      <w:pPr>
        <w:spacing w:after="0"/>
        <w:ind w:left="0"/>
        <w:jc w:val="both"/>
      </w:pPr>
      <w:r>
        <w:rPr>
          <w:rFonts w:ascii="Times New Roman"/>
          <w:b w:val="false"/>
          <w:i w:val="false"/>
          <w:color w:val="000000"/>
          <w:sz w:val="28"/>
        </w:rPr>
        <w:t>
      Әскери-теңіз күштерінің, теңіз жаяу әскерлері бөлімдерінің аға және</w:t>
      </w:r>
    </w:p>
    <w:bookmarkEnd w:id="50"/>
    <w:p>
      <w:pPr>
        <w:spacing w:after="0"/>
        <w:ind w:left="0"/>
        <w:jc w:val="both"/>
      </w:pPr>
      <w:r>
        <w:rPr>
          <w:rFonts w:ascii="Times New Roman"/>
          <w:b w:val="false"/>
          <w:i w:val="false"/>
          <w:color w:val="000000"/>
          <w:sz w:val="28"/>
        </w:rPr>
        <w:t>
      кіші офицерлер құрамын, келісімшарт бойынша әскери қызмет өткеретін</w:t>
      </w:r>
    </w:p>
    <w:p>
      <w:pPr>
        <w:spacing w:after="0"/>
        <w:ind w:left="0"/>
        <w:jc w:val="both"/>
      </w:pPr>
      <w:r>
        <w:rPr>
          <w:rFonts w:ascii="Times New Roman"/>
          <w:b w:val="false"/>
          <w:i w:val="false"/>
          <w:color w:val="000000"/>
          <w:sz w:val="28"/>
        </w:rPr>
        <w:t>
      сержанттары (старшиналары) мен сарбаздарын (матростарын) заттай</w:t>
      </w:r>
    </w:p>
    <w:p>
      <w:pPr>
        <w:spacing w:after="0"/>
        <w:ind w:left="0"/>
        <w:jc w:val="both"/>
      </w:pPr>
      <w:r>
        <w:rPr>
          <w:rFonts w:ascii="Times New Roman"/>
          <w:b w:val="false"/>
          <w:i w:val="false"/>
          <w:color w:val="000000"/>
          <w:sz w:val="28"/>
        </w:rPr>
        <w:t>
      мүлікпен жабдықтаудың</w:t>
      </w:r>
    </w:p>
    <w:p>
      <w:pPr>
        <w:spacing w:after="0"/>
        <w:ind w:left="0"/>
        <w:jc w:val="both"/>
      </w:pPr>
      <w:r>
        <w:rPr>
          <w:rFonts w:ascii="Times New Roman"/>
          <w:b w:val="false"/>
          <w:i w:val="false"/>
          <w:color w:val="000000"/>
          <w:sz w:val="28"/>
        </w:rPr>
        <w:t>
      № 10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тысы бар ақ түсті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пилотка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кепи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теріден тігілген құлақшын (1-дәрежелі капитандар мен полковниктерде – күнқағары бар қара түсті қаракөлден тігілген малақай)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Салтанатты погондары бар ақ түсті тужурка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Салтанатты погондары бар қара түсті тужурка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тужурка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Кұм түстес күртеше мен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мен қара түсті теріден тігілген алмалы-салмалы жағасы (1-дәрежелі капитандар мен полковниктерде – қара түсті қаракөлден тігілген жағасы) бар қара түсті қысқы астары жылы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маусымдық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қысқа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ақ-сары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ақ-сары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нышаны бар эмблема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тельняшка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Амуниция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Кездікке арналған бекітпесі бар алтын түстес салтанатты белдік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Ескертпелер:</w:t>
      </w:r>
    </w:p>
    <w:bookmarkEnd w:id="51"/>
    <w:p>
      <w:pPr>
        <w:spacing w:after="0"/>
        <w:ind w:left="0"/>
        <w:jc w:val="both"/>
      </w:pPr>
      <w:r>
        <w:rPr>
          <w:rFonts w:ascii="Times New Roman"/>
          <w:b w:val="false"/>
          <w:i w:val="false"/>
          <w:color w:val="000000"/>
          <w:sz w:val="28"/>
        </w:rPr>
        <w:t>
      Келісімшарт бойынша әскери қызметшілерге, оларға офицер атағы берілген кезде бұрын берілген заттарды кию мерзімдері қамтамасыз етілгенге саналады.</w:t>
      </w:r>
    </w:p>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парадтарға, Қазақстан Республикасы Қорғаныс министрінің нұсқауы бойынша салтанатты іс-шараларға, халықаралық келіссөздерге және шетел делегацияларымен кездесулерге қатысатын әскери қызметшілерге қосымша жиек салынған ақ түсті фуражка 1 дана, салтанатты погондары бар ақ түсті тужурка мен балағы түсіңкі шалбар 1 жиынтық немесе салтанатты погондары бар қара түсті тужурка мен балағы түсіңкі шалбар 1 жиынтық, погондары бар ақ түсті жейде 1 дана, қара түсті галстук 1 дана, қара түсті қысқа қонышты былғары бәтеңке (бәтеңке) 1 жұп немесе ақ түсті қысқа қонышты былғары бәтеңке 1 жұп, погондары бар белгіленген түсті астары жылы пальто 1 дана, ақ түсті кашне, ақ түсті іші жылы қолғап беріледі.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 Қазақстан Республикасы Қорғаныс министрінің нұсқауы бойынша салтанатты іс-шаралар, халықаралық келіссөздерге және шетел делегацияларымен кездесулер өткізу үшін белгіленбеген түсті әскери киім нысанын және айырым белгілерін сатып алуға рұқсат етіледі.</w:t>
      </w:r>
    </w:p>
    <w:p>
      <w:pPr>
        <w:spacing w:after="0"/>
        <w:ind w:left="0"/>
        <w:jc w:val="both"/>
      </w:pPr>
      <w:r>
        <w:rPr>
          <w:rFonts w:ascii="Times New Roman"/>
          <w:b w:val="false"/>
          <w:i w:val="false"/>
          <w:color w:val="000000"/>
          <w:sz w:val="28"/>
        </w:rPr>
        <w:t>
      1. Тек теңіз жаяу әскерлерінің әскери қызметшілеріне беріледі.</w:t>
      </w:r>
    </w:p>
    <w:p>
      <w:pPr>
        <w:spacing w:after="0"/>
        <w:ind w:left="0"/>
        <w:jc w:val="both"/>
      </w:pPr>
      <w:r>
        <w:rPr>
          <w:rFonts w:ascii="Times New Roman"/>
          <w:b w:val="false"/>
          <w:i w:val="false"/>
          <w:color w:val="000000"/>
          <w:sz w:val="28"/>
        </w:rPr>
        <w:t>
      2. Тек Әскери-теңіз күштерінің әскери қызметшілеріне берілмейді.</w:t>
      </w:r>
    </w:p>
    <w:p>
      <w:pPr>
        <w:spacing w:after="0"/>
        <w:ind w:left="0"/>
        <w:jc w:val="both"/>
      </w:pPr>
      <w:r>
        <w:rPr>
          <w:rFonts w:ascii="Times New Roman"/>
          <w:b w:val="false"/>
          <w:i w:val="false"/>
          <w:color w:val="000000"/>
          <w:sz w:val="28"/>
        </w:rPr>
        <w:t>
      3. Тактикалық әскери басқару органдарының құрамаларында, бөлімдері мен мекемелерінде әскери қызмет өткеретін Әскери-теңіз күштері және теңіз жаяу әскерлері бөлімдерінің әскери қызметшілеріне қара түсті балағы түсіңкі шалбар, қара түсті қысқа қонышты іші жылы былғары етік, қара түсті кашне 3 жыл мерзімге, қара түсті алмалы-салмалы теріден (қаракөлден) тігілген жағасы мен погондары бар қара түсті қысқы күртеше 2 дана 2 жылға беріледі.</w:t>
      </w:r>
    </w:p>
    <w:p>
      <w:pPr>
        <w:spacing w:after="0"/>
        <w:ind w:left="0"/>
        <w:jc w:val="both"/>
      </w:pPr>
      <w:r>
        <w:rPr>
          <w:rFonts w:ascii="Times New Roman"/>
          <w:b w:val="false"/>
          <w:i w:val="false"/>
          <w:color w:val="000000"/>
          <w:sz w:val="28"/>
        </w:rPr>
        <w:t>
      4. Стратегиялық, жедел-стратегиялық және жергілікті әскери басқару органдарында, әскери және азаматтық жоғары оқу орындарының әскери кафедраларында және факультеттерінде әскери қызмет өткеретін әскери қызметшілерге белгіленген түсті мақта-мата костюм мен фуражка 2 жылға, далалық белдік, астары және жылу-оқшаулау кілемшесі бар ұйықтауға арналған (каримат)қап, жеке заттарға арналған нессесері бар сөмке (рюкзак) 7 жылға беріледі.</w:t>
      </w:r>
    </w:p>
    <w:p>
      <w:pPr>
        <w:spacing w:after="0"/>
        <w:ind w:left="0"/>
        <w:jc w:val="both"/>
      </w:pPr>
      <w:r>
        <w:rPr>
          <w:rFonts w:ascii="Times New Roman"/>
          <w:b w:val="false"/>
          <w:i w:val="false"/>
          <w:color w:val="000000"/>
          <w:sz w:val="28"/>
        </w:rPr>
        <w:t>
      5. Қара түсті ұзын қонышты былғары бәтеңке орнына кұм түстес ұзын қонышты былғары бәтеңке беруге рұқсат етіледі.</w:t>
      </w:r>
    </w:p>
    <w:p>
      <w:pPr>
        <w:spacing w:after="0"/>
        <w:ind w:left="0"/>
        <w:jc w:val="both"/>
      </w:pPr>
      <w:r>
        <w:rPr>
          <w:rFonts w:ascii="Times New Roman"/>
          <w:b w:val="false"/>
          <w:i w:val="false"/>
          <w:color w:val="000000"/>
          <w:sz w:val="28"/>
        </w:rPr>
        <w:t>
      6. Әскери-теңіз күштерінің әскери қызметшілеріне далалық белбеу орнына қара түсті былғары белдік белбеу беріледі.</w:t>
      </w:r>
    </w:p>
    <w:p>
      <w:pPr>
        <w:spacing w:after="0"/>
        <w:ind w:left="0"/>
        <w:jc w:val="both"/>
      </w:pPr>
      <w:r>
        <w:rPr>
          <w:rFonts w:ascii="Times New Roman"/>
          <w:b w:val="false"/>
          <w:i w:val="false"/>
          <w:color w:val="000000"/>
          <w:sz w:val="28"/>
        </w:rPr>
        <w:t>
      7. Корабльдерде әскери қызмет өткеретін әскери қызметшілерге астары және жылу-оқшаулау кілемшесі бар ұйықтауға арналған (каримат)қап берілмейді.</w:t>
      </w:r>
    </w:p>
    <w:bookmarkStart w:name="z53" w:id="52"/>
    <w:p>
      <w:pPr>
        <w:spacing w:after="0"/>
        <w:ind w:left="0"/>
        <w:jc w:val="both"/>
      </w:pPr>
      <w:r>
        <w:rPr>
          <w:rFonts w:ascii="Times New Roman"/>
          <w:b w:val="false"/>
          <w:i w:val="false"/>
          <w:color w:val="000000"/>
          <w:sz w:val="28"/>
        </w:rPr>
        <w:t>
      Әскери-теңіз күштерінің және теңіз жаяу әскерлері бөлімдерінің</w:t>
      </w:r>
    </w:p>
    <w:bookmarkEnd w:id="52"/>
    <w:p>
      <w:pPr>
        <w:spacing w:after="0"/>
        <w:ind w:left="0"/>
        <w:jc w:val="both"/>
      </w:pPr>
      <w:r>
        <w:rPr>
          <w:rFonts w:ascii="Times New Roman"/>
          <w:b w:val="false"/>
          <w:i w:val="false"/>
          <w:color w:val="000000"/>
          <w:sz w:val="28"/>
        </w:rPr>
        <w:t>
      әскери қызметші әйелдерін заттай мүлікпен жабдықтаудың</w:t>
      </w:r>
    </w:p>
    <w:p>
      <w:pPr>
        <w:spacing w:after="0"/>
        <w:ind w:left="0"/>
        <w:jc w:val="both"/>
      </w:pPr>
      <w:r>
        <w:rPr>
          <w:rFonts w:ascii="Times New Roman"/>
          <w:b w:val="false"/>
          <w:i w:val="false"/>
          <w:color w:val="000000"/>
          <w:sz w:val="28"/>
        </w:rPr>
        <w:t>
      № 11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әйелдер шляпасы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пилотка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 (1-дәрежелі капитандар мен полковниктерде – күнқағары бар қара түсті қаракөлден тігілген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және қара түсті алмалы-салмалы теріден тігілген жағасы (1-дәрежелі капитандар мен полковниктер үшін – қара түсті қаракөлден тігілген жағасы) бар қара түсті қысқы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погондары бар ақ түсті тужурка мен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погондары бар қара түсті тужурка мен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түсті тужурка мен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юбка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қара түсті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қара түсті астары жылы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түсті свитер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маусымдық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туфли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былғары туфли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ақ-сары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ақ-сары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әйелдер галстугі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нышаны бар эмблема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тельняшка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Амуниция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Ескертпелер:</w:t>
      </w:r>
    </w:p>
    <w:bookmarkEnd w:id="53"/>
    <w:p>
      <w:pPr>
        <w:spacing w:after="0"/>
        <w:ind w:left="0"/>
        <w:jc w:val="both"/>
      </w:pPr>
      <w:r>
        <w:rPr>
          <w:rFonts w:ascii="Times New Roman"/>
          <w:b w:val="false"/>
          <w:i w:val="false"/>
          <w:color w:val="000000"/>
          <w:sz w:val="28"/>
        </w:rPr>
        <w:t>
      Бала күтімі бойынша демалысқа кеткен кезде әскери қызметшілердің заттай мүлік заттарын кию мерзімдері уақытша тоқтатылады, демалыстан шыққан кезде – жаңғыртылады.</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парадтарға, Қазақстан Республикасы Қорғаныс министрінің нұсқауы бойынша салтанатты іс-шараларға, халықаралық келіссөздерге және шетел делегацияларымен кездесулерге қатысатын әскери қызметшілерге қосымша ерекше салтанатты киім нысаны үшін – ақ түсті әйелдер шляпасы 1 дана, салтанатты погондары бар ақ түсті тужурка мен балағы түсіңкі шалбар 1 жиынтық, салтанатты погондары бар қара түсті тужурка мен балағы түсіңкі шалбар 1 жиынтық (Әскери-теңіз күштерінің әскери қызметшілері үшін), погондары бар ақ түсті жейде 1 дана, салтанатты погондары бар қара түсті күртеше мен тік пішілген шалбар 1 жиынтық (теңіз жаяу әскерлері бөлімдерінің әскери қызметшілері үшін), салтанатты погондары бар қара түсті астары жылы күртеше мен тік пішілген шалбар 1 жиынтық (теңіз жаяу әскерлері бөлімдерінің әскери қызметшілері үшін), қара түсті әйелдер галстугі 1 дана, ақ түсті былғары туфли 1 жұп, ақ түсті қолғап 1 дана, белгіленген түсті погондары бар астары жылы пальто 1 дана, белгіленген түсті теріден тігілген құлақшын 1 дана, ақ түсті іші жылы қолғап 1 жұп, іші жылы былғары етік 1 жұп беріледі.</w:t>
      </w:r>
    </w:p>
    <w:p>
      <w:pPr>
        <w:spacing w:after="0"/>
        <w:ind w:left="0"/>
        <w:jc w:val="both"/>
      </w:pPr>
      <w:r>
        <w:rPr>
          <w:rFonts w:ascii="Times New Roman"/>
          <w:b w:val="false"/>
          <w:i w:val="false"/>
          <w:color w:val="000000"/>
          <w:sz w:val="28"/>
        </w:rPr>
        <w:t>
      Қазақстан Республикасы Үкіметінің қаулысына сәйкес әскери парадтар, Қазақстан Республикасы Қорғаныс министрінің нұсқауы бойынша салтанатты іс-шаралар, халықаралық келіссөздерге және шетел делегацияларымен кездесулер өткізу үшін белгіленбеген түсті әскери киім нысанын және айырым белгілерін сатып алуға рұқсат етіледі.</w:t>
      </w:r>
    </w:p>
    <w:p>
      <w:pPr>
        <w:spacing w:after="0"/>
        <w:ind w:left="0"/>
        <w:jc w:val="both"/>
      </w:pPr>
      <w:r>
        <w:rPr>
          <w:rFonts w:ascii="Times New Roman"/>
          <w:b w:val="false"/>
          <w:i w:val="false"/>
          <w:color w:val="000000"/>
          <w:sz w:val="28"/>
        </w:rPr>
        <w:t>
      1. Тек теңіз жаяу әскерлерінің әскери қызметшілеріне беріледі.</w:t>
      </w:r>
    </w:p>
    <w:p>
      <w:pPr>
        <w:spacing w:after="0"/>
        <w:ind w:left="0"/>
        <w:jc w:val="both"/>
      </w:pPr>
      <w:r>
        <w:rPr>
          <w:rFonts w:ascii="Times New Roman"/>
          <w:b w:val="false"/>
          <w:i w:val="false"/>
          <w:color w:val="000000"/>
          <w:sz w:val="28"/>
        </w:rPr>
        <w:t>
      2. Тактикалық әскери басқару органдарының құрамаларында, бөлімдері мен мекемелерінде әскери қызмет өткеретін теңіз жаяу әскерлері бөлімдерінің әскери қызметшілеріне қара түсті былғары туфли 2 жылға, погондары бар қара түсті тужурка мен балағы түсіңкі шалбар, қара түсті іші жылы былғары етік 3 жылға, түсті алмалы-салмалы теріден (қаракөлден) тігілген жағасы мен погондары бар қара түсті қысқы күртеше 4 жылға, погондары бар ақ-сары түсті жейде, погондары бар қысқа жеңді ақ-сары түсті жейде, қара түсті әйелдер галстугі және ақ түсті майка 2 данадан 2 жылға беріледі.</w:t>
      </w:r>
    </w:p>
    <w:p>
      <w:pPr>
        <w:spacing w:after="0"/>
        <w:ind w:left="0"/>
        <w:jc w:val="both"/>
      </w:pPr>
      <w:r>
        <w:rPr>
          <w:rFonts w:ascii="Times New Roman"/>
          <w:b w:val="false"/>
          <w:i w:val="false"/>
          <w:color w:val="000000"/>
          <w:sz w:val="28"/>
        </w:rPr>
        <w:t>
      3. Тек Әскери-теңіз күштерінің әскери қызметшілеріне беріледі.</w:t>
      </w:r>
    </w:p>
    <w:p>
      <w:pPr>
        <w:spacing w:after="0"/>
        <w:ind w:left="0"/>
        <w:jc w:val="both"/>
      </w:pPr>
      <w:r>
        <w:rPr>
          <w:rFonts w:ascii="Times New Roman"/>
          <w:b w:val="false"/>
          <w:i w:val="false"/>
          <w:color w:val="000000"/>
          <w:sz w:val="28"/>
        </w:rPr>
        <w:t>
      4. Стратегиялық, жедел-стратегиялық және жергілікті әскери басқару органдарында, әскери және азаматтық жоғары оқу орындарының әскери кафедраларында және факультеттерінде әскери қызмет өткеретін әскери қызметшілерге белгіленген түсті мақта-мата костюм мен фуражка 2 жылға, далалық белдік, астары және жылу-оқшаулау кілемшесі бар ұйықтауға арналған (каримат)қап, жеке заттарға арналған нессесері бар сөмке (рюкзак) 7 жылға беріледі.</w:t>
      </w:r>
    </w:p>
    <w:p>
      <w:pPr>
        <w:spacing w:after="0"/>
        <w:ind w:left="0"/>
        <w:jc w:val="both"/>
      </w:pPr>
      <w:r>
        <w:rPr>
          <w:rFonts w:ascii="Times New Roman"/>
          <w:b w:val="false"/>
          <w:i w:val="false"/>
          <w:color w:val="000000"/>
          <w:sz w:val="28"/>
        </w:rPr>
        <w:t>
      5. Әскери-теңіз күштерінің әскери қызметшілеріне далалық белбеу орнына қара түсті былғары белдік белбеу беріледі.</w:t>
      </w:r>
    </w:p>
    <w:p>
      <w:pPr>
        <w:spacing w:after="0"/>
        <w:ind w:left="0"/>
        <w:jc w:val="both"/>
      </w:pPr>
      <w:r>
        <w:rPr>
          <w:rFonts w:ascii="Times New Roman"/>
          <w:b w:val="false"/>
          <w:i w:val="false"/>
          <w:color w:val="000000"/>
          <w:sz w:val="28"/>
        </w:rPr>
        <w:t>
      6. Корабльдерде әскери қызмет өткеретін әскери қызметшілерге астары және жылу-оқшаулау кілемшесі бар ұйықтауға арналған (каримат)қап берілмейді.</w:t>
      </w:r>
    </w:p>
    <w:bookmarkStart w:name="z55" w:id="54"/>
    <w:p>
      <w:pPr>
        <w:spacing w:after="0"/>
        <w:ind w:left="0"/>
        <w:jc w:val="both"/>
      </w:pPr>
      <w:r>
        <w:rPr>
          <w:rFonts w:ascii="Times New Roman"/>
          <w:b w:val="false"/>
          <w:i w:val="false"/>
          <w:color w:val="000000"/>
          <w:sz w:val="28"/>
        </w:rPr>
        <w:t>
      Әскери-теңіз күштері әскери оқу орындарының курсанттарын заттай</w:t>
      </w:r>
    </w:p>
    <w:bookmarkEnd w:id="54"/>
    <w:p>
      <w:pPr>
        <w:spacing w:after="0"/>
        <w:ind w:left="0"/>
        <w:jc w:val="both"/>
      </w:pPr>
      <w:r>
        <w:rPr>
          <w:rFonts w:ascii="Times New Roman"/>
          <w:b w:val="false"/>
          <w:i w:val="false"/>
          <w:color w:val="000000"/>
          <w:sz w:val="28"/>
        </w:rPr>
        <w:t>
      мүлікпен жабдықтаудың № 12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тысы бар ақ түсті күнқағарсыз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күнқағарсыз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Фуражкаға флоттық лента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түсті пилотка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теріден тігілген жағасы және погондары бар қара түсті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бушлат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ақ түсті сыртынан киетін нысанды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сыртынан киетін нысанды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фланельден тігілген нысанды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балағы түсіңкі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түсті жұмысқа арналған көйлек (шағын погондары бар жейде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астары жылы күртеше мен шалбар (жұмыс)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жаға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тапочкасы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туфли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жеңсіз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трусы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кальсон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жүн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қара түсті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сөмке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Ескертпелер:</w:t>
      </w:r>
    </w:p>
    <w:bookmarkEnd w:id="55"/>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1. Мақта-мата сүлгі 4 дана 1 жылға беріледі, олардың ішінде 2 дана бет сүлгісі және 2 дана аяқ сүлгісі. Мақта-мата (монша) сүлгі орнына түкті сүлгі беруге рұқсат етіледі.</w:t>
      </w:r>
    </w:p>
    <w:p>
      <w:pPr>
        <w:spacing w:after="0"/>
        <w:ind w:left="0"/>
        <w:jc w:val="both"/>
      </w:pPr>
      <w:r>
        <w:rPr>
          <w:rFonts w:ascii="Times New Roman"/>
          <w:b w:val="false"/>
          <w:i w:val="false"/>
          <w:color w:val="000000"/>
          <w:sz w:val="28"/>
        </w:rPr>
        <w:t>
      2. Күміс түстес аксельбант, ақ түсті қолғап пен ақ түсті іші жылы қолғап әскерлер парадтарына қатысатын курсанттарға мүкәммалдық мүлік ретінде уақытша пайдалануға беріледі.</w:t>
      </w:r>
    </w:p>
    <w:p>
      <w:pPr>
        <w:spacing w:after="0"/>
        <w:ind w:left="0"/>
        <w:jc w:val="both"/>
      </w:pPr>
      <w:r>
        <w:rPr>
          <w:rFonts w:ascii="Times New Roman"/>
          <w:b w:val="false"/>
          <w:i w:val="false"/>
          <w:color w:val="000000"/>
          <w:sz w:val="28"/>
        </w:rPr>
        <w:t>
      3. Қара түсті іші жылы қолғап орнына іші жылы биялай беруге рұқсат етіледі.</w:t>
      </w:r>
    </w:p>
    <w:bookmarkStart w:name="z57" w:id="56"/>
    <w:p>
      <w:pPr>
        <w:spacing w:after="0"/>
        <w:ind w:left="0"/>
        <w:jc w:val="both"/>
      </w:pPr>
      <w:r>
        <w:rPr>
          <w:rFonts w:ascii="Times New Roman"/>
          <w:b w:val="false"/>
          <w:i w:val="false"/>
          <w:color w:val="000000"/>
          <w:sz w:val="28"/>
        </w:rPr>
        <w:t>
      Әскери-теңіз күштерінде әскерге шақыру бойынша әскери қызмет</w:t>
      </w:r>
    </w:p>
    <w:bookmarkEnd w:id="56"/>
    <w:p>
      <w:pPr>
        <w:spacing w:after="0"/>
        <w:ind w:left="0"/>
        <w:jc w:val="both"/>
      </w:pPr>
      <w:r>
        <w:rPr>
          <w:rFonts w:ascii="Times New Roman"/>
          <w:b w:val="false"/>
          <w:i w:val="false"/>
          <w:color w:val="000000"/>
          <w:sz w:val="28"/>
        </w:rPr>
        <w:t>
      өткеретін матростар мен старшиналарды</w:t>
      </w:r>
    </w:p>
    <w:p>
      <w:pPr>
        <w:spacing w:after="0"/>
        <w:ind w:left="0"/>
        <w:jc w:val="both"/>
      </w:pPr>
      <w:r>
        <w:rPr>
          <w:rFonts w:ascii="Times New Roman"/>
          <w:b w:val="false"/>
          <w:i w:val="false"/>
          <w:color w:val="000000"/>
          <w:sz w:val="28"/>
        </w:rPr>
        <w:t>
      заттай мүлікпен жабдықтаудың</w:t>
      </w:r>
    </w:p>
    <w:p>
      <w:pPr>
        <w:spacing w:after="0"/>
        <w:ind w:left="0"/>
        <w:jc w:val="both"/>
      </w:pPr>
      <w:r>
        <w:rPr>
          <w:rFonts w:ascii="Times New Roman"/>
          <w:b w:val="false"/>
          <w:i w:val="false"/>
          <w:color w:val="000000"/>
          <w:sz w:val="28"/>
        </w:rPr>
        <w:t>
      № 13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тысы бар ақ түсті күнқағарсыз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күнқағарсыз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Фуражкаға флоттық лента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пилотка (немесе қара түсті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теріден тігілген жағасы және погондары бар қара түсті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түсті бушлат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фланельден тігілген нысанды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погондары бар ақ түсті сыртынан киетін нысанды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погондары бар көк түсті сыртынан киетін нысанды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түсті жұмысқа арналған көйлек (шағын погондары бар жейде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жаға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астары жылы күртеше мен шалбар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тапочка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тапочкасы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жеңсіз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трусы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кальсон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жүн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қара түсті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Сержанттық далалық сөмке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Ескертпелер:</w:t>
      </w:r>
    </w:p>
    <w:bookmarkEnd w:id="57"/>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59" w:id="58"/>
    <w:p>
      <w:pPr>
        <w:spacing w:after="0"/>
        <w:ind w:left="0"/>
        <w:jc w:val="both"/>
      </w:pPr>
      <w:r>
        <w:rPr>
          <w:rFonts w:ascii="Times New Roman"/>
          <w:b w:val="false"/>
          <w:i w:val="false"/>
          <w:color w:val="000000"/>
          <w:sz w:val="28"/>
        </w:rPr>
        <w:t>
      1. Күміс түстес аксельбант, ақ түсті қолғап пен ақ түсті іші жылы қолғап әскерлер парадтарына қатысатын курсанттарға мүкәммалдық мүлік ретінде уақытша пайдалануға беріледі.</w:t>
      </w:r>
    </w:p>
    <w:bookmarkEnd w:id="58"/>
    <w:bookmarkStart w:name="z60" w:id="59"/>
    <w:p>
      <w:pPr>
        <w:spacing w:after="0"/>
        <w:ind w:left="0"/>
        <w:jc w:val="both"/>
      </w:pPr>
      <w:r>
        <w:rPr>
          <w:rFonts w:ascii="Times New Roman"/>
          <w:b w:val="false"/>
          <w:i w:val="false"/>
          <w:color w:val="000000"/>
          <w:sz w:val="28"/>
        </w:rPr>
        <w:t>
      2. Қара түсті іші жылы қолғап орнына іші жылы биялай беруге рұқсат етіледі.</w:t>
      </w:r>
    </w:p>
    <w:bookmarkEnd w:id="59"/>
    <w:bookmarkStart w:name="z61" w:id="60"/>
    <w:p>
      <w:pPr>
        <w:spacing w:after="0"/>
        <w:ind w:left="0"/>
        <w:jc w:val="both"/>
      </w:pPr>
      <w:r>
        <w:rPr>
          <w:rFonts w:ascii="Times New Roman"/>
          <w:b w:val="false"/>
          <w:i w:val="false"/>
          <w:color w:val="000000"/>
          <w:sz w:val="28"/>
        </w:rPr>
        <w:t>
      3. Ақ түсті белдік белбеу мен сержанттық далалық сөмке мүкәммалдық мүлік ретінде пайдалануға беріледі.</w:t>
      </w:r>
    </w:p>
    <w:bookmarkEnd w:id="60"/>
    <w:bookmarkStart w:name="z62" w:id="61"/>
    <w:p>
      <w:pPr>
        <w:spacing w:after="0"/>
        <w:ind w:left="0"/>
        <w:jc w:val="both"/>
      </w:pPr>
      <w:r>
        <w:rPr>
          <w:rFonts w:ascii="Times New Roman"/>
          <w:b w:val="false"/>
          <w:i w:val="false"/>
          <w:color w:val="000000"/>
          <w:sz w:val="28"/>
        </w:rPr>
        <w:t>
      Жүзу және жағалық қызмет өткерген кезде Әскери-теңіз күштерінің</w:t>
      </w:r>
    </w:p>
    <w:bookmarkEnd w:id="61"/>
    <w:p>
      <w:pPr>
        <w:spacing w:after="0"/>
        <w:ind w:left="0"/>
        <w:jc w:val="both"/>
      </w:pPr>
      <w:r>
        <w:rPr>
          <w:rFonts w:ascii="Times New Roman"/>
          <w:b w:val="false"/>
          <w:i w:val="false"/>
          <w:color w:val="000000"/>
          <w:sz w:val="28"/>
        </w:rPr>
        <w:t>
      әскери қызметшілерін жеңіл киіммен жабдықтаудың № 14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Офицерлер мен келісімшарт бойынша әскери қызметшілер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кепи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қысқа жеңді жейде мен балағы қысқа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жағы шығып тұратын және сырғанамайтын табаны бар сандалет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Корабль құрамы әскерге шақыру бойынша матростары мен старшиналары, әскери оқу орындарының курсанттары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кепи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қысқа жеңді жейде мен балағы қысқа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жағы шығып тұратын және сырғанамайтын табаны бар сандалет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Ескертпелер:</w:t>
      </w:r>
    </w:p>
    <w:bookmarkEnd w:id="62"/>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64" w:id="63"/>
    <w:p>
      <w:pPr>
        <w:spacing w:after="0"/>
        <w:ind w:left="0"/>
        <w:jc w:val="both"/>
      </w:pPr>
      <w:r>
        <w:rPr>
          <w:rFonts w:ascii="Times New Roman"/>
          <w:b w:val="false"/>
          <w:i w:val="false"/>
          <w:color w:val="000000"/>
          <w:sz w:val="28"/>
        </w:rPr>
        <w:t>
      Әскери-теңіз күштеріндегі әскери жиындарға шақырылған запастағы</w:t>
      </w:r>
    </w:p>
    <w:bookmarkEnd w:id="63"/>
    <w:p>
      <w:pPr>
        <w:spacing w:after="0"/>
        <w:ind w:left="0"/>
        <w:jc w:val="both"/>
      </w:pPr>
      <w:r>
        <w:rPr>
          <w:rFonts w:ascii="Times New Roman"/>
          <w:b w:val="false"/>
          <w:i w:val="false"/>
          <w:color w:val="000000"/>
          <w:sz w:val="28"/>
        </w:rPr>
        <w:t>
      офицерлерді, старшиналар мен матростарды заттай мүлікпен (мүкәммалдық</w:t>
      </w:r>
    </w:p>
    <w:p>
      <w:pPr>
        <w:spacing w:after="0"/>
        <w:ind w:left="0"/>
        <w:jc w:val="both"/>
      </w:pPr>
      <w:r>
        <w:rPr>
          <w:rFonts w:ascii="Times New Roman"/>
          <w:b w:val="false"/>
          <w:i w:val="false"/>
          <w:color w:val="000000"/>
          <w:sz w:val="28"/>
        </w:rPr>
        <w:t xml:space="preserve">
      мүлік) жабдықтаудың № 15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кепи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күртеше мен шалбар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жұмысқа арналған көйлек (шағын погондары бар жейде мен шалбар)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былғары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іші жылы қысқа қонышты етік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 (трусы)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кальсон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белдік белбеу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Ескертпелер:</w:t>
      </w:r>
    </w:p>
    <w:bookmarkEnd w:id="64"/>
    <w:p>
      <w:pPr>
        <w:spacing w:after="0"/>
        <w:ind w:left="0"/>
        <w:jc w:val="both"/>
      </w:pPr>
      <w:r>
        <w:rPr>
          <w:rFonts w:ascii="Times New Roman"/>
          <w:b w:val="false"/>
          <w:i w:val="false"/>
          <w:color w:val="000000"/>
          <w:sz w:val="28"/>
        </w:rPr>
        <w:t>
      Осы норма бойынша сонымен қатар әскери жиындарға жіберілген офицер атақтары бар жоғары оқу орындарының студенттері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66" w:id="65"/>
    <w:p>
      <w:pPr>
        <w:spacing w:after="0"/>
        <w:ind w:left="0"/>
        <w:jc w:val="both"/>
      </w:pPr>
      <w:r>
        <w:rPr>
          <w:rFonts w:ascii="Times New Roman"/>
          <w:b w:val="false"/>
          <w:i w:val="false"/>
          <w:color w:val="000000"/>
          <w:sz w:val="28"/>
        </w:rPr>
        <w:t>
      1. Жылдың жазғы уақытында беріледі.</w:t>
      </w:r>
    </w:p>
    <w:bookmarkEnd w:id="65"/>
    <w:bookmarkStart w:name="z67" w:id="66"/>
    <w:p>
      <w:pPr>
        <w:spacing w:after="0"/>
        <w:ind w:left="0"/>
        <w:jc w:val="both"/>
      </w:pPr>
      <w:r>
        <w:rPr>
          <w:rFonts w:ascii="Times New Roman"/>
          <w:b w:val="false"/>
          <w:i w:val="false"/>
          <w:color w:val="000000"/>
          <w:sz w:val="28"/>
        </w:rPr>
        <w:t>
      2. Жылдың қысқы уақытында беріледі.</w:t>
      </w:r>
    </w:p>
    <w:bookmarkEnd w:id="66"/>
    <w:bookmarkStart w:name="z68" w:id="67"/>
    <w:p>
      <w:pPr>
        <w:spacing w:after="0"/>
        <w:ind w:left="0"/>
        <w:jc w:val="both"/>
      </w:pPr>
      <w:r>
        <w:rPr>
          <w:rFonts w:ascii="Times New Roman"/>
          <w:b w:val="false"/>
          <w:i w:val="false"/>
          <w:color w:val="000000"/>
          <w:sz w:val="28"/>
        </w:rPr>
        <w:t>
      3. Екінші санаттағы заттар беруге рұқсат етіледі.</w:t>
      </w:r>
    </w:p>
    <w:bookmarkEnd w:id="67"/>
    <w:bookmarkStart w:name="z69" w:id="68"/>
    <w:p>
      <w:pPr>
        <w:spacing w:after="0"/>
        <w:ind w:left="0"/>
        <w:jc w:val="both"/>
      </w:pPr>
      <w:r>
        <w:rPr>
          <w:rFonts w:ascii="Times New Roman"/>
          <w:b w:val="false"/>
          <w:i w:val="false"/>
          <w:color w:val="000000"/>
          <w:sz w:val="28"/>
        </w:rPr>
        <w:t>
      Әскери қызметшілерді жылы заттармен, амунициямен және төсек орын</w:t>
      </w:r>
    </w:p>
    <w:bookmarkEnd w:id="68"/>
    <w:p>
      <w:pPr>
        <w:spacing w:after="0"/>
        <w:ind w:left="0"/>
        <w:jc w:val="both"/>
      </w:pPr>
      <w:r>
        <w:rPr>
          <w:rFonts w:ascii="Times New Roman"/>
          <w:b w:val="false"/>
          <w:i w:val="false"/>
          <w:color w:val="000000"/>
          <w:sz w:val="28"/>
        </w:rPr>
        <w:t xml:space="preserve">
      керек-жарақтарымен (мүкәммалдық мүлік) жабдықтаудың № 16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 киімдер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қой терісінен тігілген қысқа 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ұйықтауға арналған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Жылу-оқшаулау (каримат) кілемшесі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киім нысанын алатын әскери қызметшілер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Құтыға арналған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қолбақыр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(зат қабы)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Шыбынға қарсы перде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Масаға қарсы перде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гранаталарына арналған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бүркеніш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Күннен-шаңнан қорғайтын көзілдірік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Шынтаққа және тізеге арналған қорғаныш қалқандары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флоттық киім нысанын алатын әскери қызметшілер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(зат қабы)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Құтыға арналған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қолбақыр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Броньды кеудеше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 орын керек-жарақтары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немесе қауырсыннан жасалған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қабы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 немесе бәйкіден жасалған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төселетін кілемше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Ескертпелер:</w:t>
      </w:r>
    </w:p>
    <w:bookmarkEnd w:id="69"/>
    <w:p>
      <w:pPr>
        <w:spacing w:after="0"/>
        <w:ind w:left="0"/>
        <w:jc w:val="both"/>
      </w:pPr>
      <w:r>
        <w:rPr>
          <w:rFonts w:ascii="Times New Roman"/>
          <w:b w:val="false"/>
          <w:i w:val="false"/>
          <w:color w:val="000000"/>
          <w:sz w:val="28"/>
        </w:rPr>
        <w:t>
      Ұшу-техникалық киім-кешек алатын жеке құрамға осы норма бойынша жылы заттар берілмейді. Корабльдерде қызмет өткеретін Әскери-теңіз күштерінің жеке құрамына осы норма бойынша жылы заттар берілмейді.</w:t>
      </w:r>
    </w:p>
    <w:p>
      <w:pPr>
        <w:spacing w:after="0"/>
        <w:ind w:left="0"/>
        <w:jc w:val="both"/>
      </w:pPr>
      <w:r>
        <w:rPr>
          <w:rFonts w:ascii="Times New Roman"/>
          <w:b w:val="false"/>
          <w:i w:val="false"/>
          <w:color w:val="000000"/>
          <w:sz w:val="28"/>
        </w:rPr>
        <w:t>
      Төсек орын керек-жарақтарымен:</w:t>
      </w:r>
    </w:p>
    <w:p>
      <w:pPr>
        <w:spacing w:after="0"/>
        <w:ind w:left="0"/>
        <w:jc w:val="both"/>
      </w:pPr>
      <w:r>
        <w:rPr>
          <w:rFonts w:ascii="Times New Roman"/>
          <w:b w:val="false"/>
          <w:i w:val="false"/>
          <w:color w:val="000000"/>
          <w:sz w:val="28"/>
        </w:rPr>
        <w:t>
      әскерге шақыру бойынша әскери қызмет өткеретін сарбаздар (матростар) мен сержанттар (старшиналар), әскери оқу орындарының курсанттары, Кадет корпусының және "Жас ұлан" республикалық мектебінің тәрбиеленушілері;</w:t>
      </w:r>
    </w:p>
    <w:p>
      <w:pPr>
        <w:spacing w:after="0"/>
        <w:ind w:left="0"/>
        <w:jc w:val="both"/>
      </w:pPr>
      <w:r>
        <w:rPr>
          <w:rFonts w:ascii="Times New Roman"/>
          <w:b w:val="false"/>
          <w:i w:val="false"/>
          <w:color w:val="000000"/>
          <w:sz w:val="28"/>
        </w:rPr>
        <w:t>
      жиындарға шақырылған запастағы әскери міндеттілер мен жоғары оқу орындарының студенттері;</w:t>
      </w:r>
    </w:p>
    <w:p>
      <w:pPr>
        <w:spacing w:after="0"/>
        <w:ind w:left="0"/>
        <w:jc w:val="both"/>
      </w:pPr>
      <w:r>
        <w:rPr>
          <w:rFonts w:ascii="Times New Roman"/>
          <w:b w:val="false"/>
          <w:i w:val="false"/>
          <w:color w:val="000000"/>
          <w:sz w:val="28"/>
        </w:rPr>
        <w:t>
      офицерлер мен келісімшарт бойынша әскери қызметшілер казармаларға, корабльдерге орналастырылған кезде және жауынгерлік кезекшілікті атқару орындарында;</w:t>
      </w:r>
    </w:p>
    <w:p>
      <w:pPr>
        <w:spacing w:after="0"/>
        <w:ind w:left="0"/>
        <w:jc w:val="both"/>
      </w:pPr>
      <w:r>
        <w:rPr>
          <w:rFonts w:ascii="Times New Roman"/>
          <w:b w:val="false"/>
          <w:i w:val="false"/>
          <w:color w:val="000000"/>
          <w:sz w:val="28"/>
        </w:rPr>
        <w:t>
      әскерге шақыру бойынша әскери қызмет өткеретін сарбаздар (матростар) мен сержанттар (старшиналар) жауынгерлік кезекшілікті атқару орындарында;</w:t>
      </w:r>
    </w:p>
    <w:p>
      <w:pPr>
        <w:spacing w:after="0"/>
        <w:ind w:left="0"/>
        <w:jc w:val="both"/>
      </w:pPr>
      <w:r>
        <w:rPr>
          <w:rFonts w:ascii="Times New Roman"/>
          <w:b w:val="false"/>
          <w:i w:val="false"/>
          <w:color w:val="000000"/>
          <w:sz w:val="28"/>
        </w:rPr>
        <w:t>
      әскери қызметшілер полигондарға, шатырлы лагерьлерге, оқу-жаттығу орталықтарына және қосалқы әуеайлақтарға орналастырылған кезде (астары және жылу-оқшаулау кілемшесі бар ұйықтауға арналған (каримат) қап болмаған кезде);</w:t>
      </w:r>
    </w:p>
    <w:p>
      <w:pPr>
        <w:spacing w:after="0"/>
        <w:ind w:left="0"/>
        <w:jc w:val="both"/>
      </w:pPr>
      <w:r>
        <w:rPr>
          <w:rFonts w:ascii="Times New Roman"/>
          <w:b w:val="false"/>
          <w:i w:val="false"/>
          <w:color w:val="000000"/>
          <w:sz w:val="28"/>
        </w:rPr>
        <w:t>
      әуе кемелерінің экипаждары әскери бөлімдердің қонақ үйлеріне (ұшқыш экипаждары демалу бөлмелеріне) орналастырылған кезде;</w:t>
      </w:r>
    </w:p>
    <w:p>
      <w:pPr>
        <w:spacing w:after="0"/>
        <w:ind w:left="0"/>
        <w:jc w:val="both"/>
      </w:pPr>
      <w:r>
        <w:rPr>
          <w:rFonts w:ascii="Times New Roman"/>
          <w:b w:val="false"/>
          <w:i w:val="false"/>
          <w:color w:val="000000"/>
          <w:sz w:val="28"/>
        </w:rPr>
        <w:t>
      әскери қызметшілер мен талапкерлер әскери оқу орындарына, оқу орындарының әскери факультеттеріне түсу емтихандарын тапсырған кезде;</w:t>
      </w:r>
    </w:p>
    <w:p>
      <w:pPr>
        <w:spacing w:after="0"/>
        <w:ind w:left="0"/>
        <w:jc w:val="both"/>
      </w:pPr>
      <w:r>
        <w:rPr>
          <w:rFonts w:ascii="Times New Roman"/>
          <w:b w:val="false"/>
          <w:i w:val="false"/>
          <w:color w:val="000000"/>
          <w:sz w:val="28"/>
        </w:rPr>
        <w:t>
      әскерге шақырылушылар аудандар (облыстық маңызы бар қалалар) жергілікті әскери басқару органдарының әскерге шақыру учаскелеріне орналастырылған кезде қамтамасыз етіледі.</w:t>
      </w:r>
    </w:p>
    <w:p>
      <w:pPr>
        <w:spacing w:after="0"/>
        <w:ind w:left="0"/>
        <w:jc w:val="both"/>
      </w:pPr>
      <w:r>
        <w:rPr>
          <w:rFonts w:ascii="Times New Roman"/>
          <w:b w:val="false"/>
          <w:i w:val="false"/>
          <w:color w:val="000000"/>
          <w:sz w:val="28"/>
        </w:rPr>
        <w:t>
      Әскерге шақыру бойынша әскери қызмет өткеретін сарбаздар (матростар) мен сержанттарды (старшиналарды), әскери оқу орындарының курсанттарын, Кадет корпусының және "Жас ұлан" республикалық мектептің тәрбиеленушілерін қоспағанда, барлық контингенттер үшін төсек орын керек-жарақтарын пайдалану мерзімі тікелей пайдалану уақыты бойынша есептеледі, қоймаларда төсек орын керек-жарақтарын сақтау уақыты пайдалану мерзіміне есептелмейді.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71" w:id="70"/>
    <w:p>
      <w:pPr>
        <w:spacing w:after="0"/>
        <w:ind w:left="0"/>
        <w:jc w:val="both"/>
      </w:pPr>
      <w:r>
        <w:rPr>
          <w:rFonts w:ascii="Times New Roman"/>
          <w:b w:val="false"/>
          <w:i w:val="false"/>
          <w:color w:val="000000"/>
          <w:sz w:val="28"/>
        </w:rPr>
        <w:t>
      1. Теріден тігілген қысқа тон климаты суық аудандарда жеке құрамның тізімдік санының 50 пайызына беріледі.</w:t>
      </w:r>
    </w:p>
    <w:bookmarkEnd w:id="70"/>
    <w:p>
      <w:pPr>
        <w:spacing w:after="0"/>
        <w:ind w:left="0"/>
        <w:jc w:val="both"/>
      </w:pPr>
      <w:r>
        <w:rPr>
          <w:rFonts w:ascii="Times New Roman"/>
          <w:b w:val="false"/>
          <w:i w:val="false"/>
          <w:color w:val="000000"/>
          <w:sz w:val="28"/>
        </w:rPr>
        <w:t>
      Арнайы киіммен жабдықтау нормалары бойынша теріден тігілген костюм, десанттық астары жылы күртеше мен шалбар алатын әскери қызметшілерге, сондай-ақ Аэроұтқыр әскерлерінде офицерлер мен келісімшарт бойынша әскери қызметшілерге қой терісінен тігілген қысқа тон берілмейді.</w:t>
      </w:r>
    </w:p>
    <w:bookmarkStart w:name="z72" w:id="71"/>
    <w:p>
      <w:pPr>
        <w:spacing w:after="0"/>
        <w:ind w:left="0"/>
        <w:jc w:val="both"/>
      </w:pPr>
      <w:r>
        <w:rPr>
          <w:rFonts w:ascii="Times New Roman"/>
          <w:b w:val="false"/>
          <w:i w:val="false"/>
          <w:color w:val="000000"/>
          <w:sz w:val="28"/>
        </w:rPr>
        <w:t>
      2. Мүлік тек тактикалық әскери басқару органдарының құрамаларында, бөлімдері мен мекемелерінде әскери қызмет өткеретін әскери қызметшілерге беріледі.</w:t>
      </w:r>
    </w:p>
    <w:bookmarkEnd w:id="71"/>
    <w:bookmarkStart w:name="z73" w:id="72"/>
    <w:p>
      <w:pPr>
        <w:spacing w:after="0"/>
        <w:ind w:left="0"/>
        <w:jc w:val="both"/>
      </w:pPr>
      <w:r>
        <w:rPr>
          <w:rFonts w:ascii="Times New Roman"/>
          <w:b w:val="false"/>
          <w:i w:val="false"/>
          <w:color w:val="000000"/>
          <w:sz w:val="28"/>
        </w:rPr>
        <w:t>
      3. Табаны резеңке пима климаты суық аудандарда жеке құрамның тізімдік санының 50 пайызына беріледі.</w:t>
      </w:r>
    </w:p>
    <w:bookmarkEnd w:id="72"/>
    <w:p>
      <w:pPr>
        <w:spacing w:after="0"/>
        <w:ind w:left="0"/>
        <w:jc w:val="both"/>
      </w:pPr>
      <w:r>
        <w:rPr>
          <w:rFonts w:ascii="Times New Roman"/>
          <w:b w:val="false"/>
          <w:i w:val="false"/>
          <w:color w:val="000000"/>
          <w:sz w:val="28"/>
        </w:rPr>
        <w:t>
      Климаты қалыпты және ыстық аудандарда табаны резеңке пима тек далалық оқу-жаттығу шығуларын қамтамасыз ету үшін жеке құрамның тізімдік санының 30 пайызына беріледі. Пиманы кию мерзімі климаты қалыпты ауданда – 4 жыл.</w:t>
      </w:r>
    </w:p>
    <w:p>
      <w:pPr>
        <w:spacing w:after="0"/>
        <w:ind w:left="0"/>
        <w:jc w:val="both"/>
      </w:pPr>
      <w:r>
        <w:rPr>
          <w:rFonts w:ascii="Times New Roman"/>
          <w:b w:val="false"/>
          <w:i w:val="false"/>
          <w:color w:val="000000"/>
          <w:sz w:val="28"/>
        </w:rPr>
        <w:t>
      Аэроұтқыр әскерлерінің әскери қызметшілеріне барлық климатты аудандарда жеке құрамының тізімдік санының 100 пайызына беріледі.</w:t>
      </w:r>
    </w:p>
    <w:bookmarkStart w:name="z74" w:id="73"/>
    <w:p>
      <w:pPr>
        <w:spacing w:after="0"/>
        <w:ind w:left="0"/>
        <w:jc w:val="both"/>
      </w:pPr>
      <w:r>
        <w:rPr>
          <w:rFonts w:ascii="Times New Roman"/>
          <w:b w:val="false"/>
          <w:i w:val="false"/>
          <w:color w:val="000000"/>
          <w:sz w:val="28"/>
        </w:rPr>
        <w:t>
      3. Астары теріден тігілген биялай жеке құрамының тізімдік санының 100 пайызына беріледі. Әскерге шақыру бойынша әскери қызметшілерге астары теріден тігілген биялай 1 жылға беріледі.</w:t>
      </w:r>
    </w:p>
    <w:bookmarkEnd w:id="73"/>
    <w:bookmarkStart w:name="z75" w:id="74"/>
    <w:p>
      <w:pPr>
        <w:spacing w:after="0"/>
        <w:ind w:left="0"/>
        <w:jc w:val="both"/>
      </w:pPr>
      <w:r>
        <w:rPr>
          <w:rFonts w:ascii="Times New Roman"/>
          <w:b w:val="false"/>
          <w:i w:val="false"/>
          <w:color w:val="000000"/>
          <w:sz w:val="28"/>
        </w:rPr>
        <w:t>
      4. 14776 әскери бөлімінің арнайы мақсаттағы бөлімшелерінің және арнайы мақсаттағы жедел бөлімшелердің, іздестіру-құтқару қызметінің бөлімдері мен бөлімшелерінің, әскери және жедел барлау, тау-егерьлік және тау-атқыштар бөлімдері мен бөлімшелерінің, 36814 әскери бөлімінің әскери қызметшілеріне осы норма бойынша астары теріден тігілген биялай берілмейді.</w:t>
      </w:r>
    </w:p>
    <w:bookmarkEnd w:id="74"/>
    <w:bookmarkStart w:name="z76" w:id="75"/>
    <w:p>
      <w:pPr>
        <w:spacing w:after="0"/>
        <w:ind w:left="0"/>
        <w:jc w:val="both"/>
      </w:pPr>
      <w:r>
        <w:rPr>
          <w:rFonts w:ascii="Times New Roman"/>
          <w:b w:val="false"/>
          <w:i w:val="false"/>
          <w:color w:val="000000"/>
          <w:sz w:val="28"/>
        </w:rPr>
        <w:t>
      5. Астары бар ұйықтауға арналған қап пен жылу-оқшаулау (каримат) кілемшесі әскерге шақыру бойынша әскери қызмет өткеретін сержанттары мен сарбаздарына оқу-жаттығулар, далалық шығулар мен арнайы іс-шаралар өткізу кезінде мүкәммалдық мүлік ретінде беріледі.</w:t>
      </w:r>
    </w:p>
    <w:bookmarkEnd w:id="75"/>
    <w:bookmarkStart w:name="z77" w:id="76"/>
    <w:p>
      <w:pPr>
        <w:spacing w:after="0"/>
        <w:ind w:left="0"/>
        <w:jc w:val="both"/>
      </w:pPr>
      <w:r>
        <w:rPr>
          <w:rFonts w:ascii="Times New Roman"/>
          <w:b w:val="false"/>
          <w:i w:val="false"/>
          <w:color w:val="000000"/>
          <w:sz w:val="28"/>
        </w:rPr>
        <w:t>
      6. Арнайы іс-шараларға қатысатын және арнайы міндеттерді орындайтын әскери қызметшілерге беріледі. Іші жылы резеңке етік орнына резеңке етік пен теріден ұйық беруге рұқсат етіледі.</w:t>
      </w:r>
    </w:p>
    <w:bookmarkEnd w:id="76"/>
    <w:bookmarkStart w:name="z78" w:id="77"/>
    <w:p>
      <w:pPr>
        <w:spacing w:after="0"/>
        <w:ind w:left="0"/>
        <w:jc w:val="both"/>
      </w:pPr>
      <w:r>
        <w:rPr>
          <w:rFonts w:ascii="Times New Roman"/>
          <w:b w:val="false"/>
          <w:i w:val="false"/>
          <w:color w:val="000000"/>
          <w:sz w:val="28"/>
        </w:rPr>
        <w:t>
      7. Металл құты орнына климаты ыстық аудандарда полиэтиленді құты 2 жылға беруге рұқсат етіледі. Аэроұтқыр әскерлерінде құрастырылған қолбақыр 1 дана 4 жылға және қолбақырға тыс 1 дана 2 жылға беріледі.</w:t>
      </w:r>
    </w:p>
    <w:bookmarkEnd w:id="77"/>
    <w:bookmarkStart w:name="z79" w:id="78"/>
    <w:p>
      <w:pPr>
        <w:spacing w:after="0"/>
        <w:ind w:left="0"/>
        <w:jc w:val="both"/>
      </w:pPr>
      <w:r>
        <w:rPr>
          <w:rFonts w:ascii="Times New Roman"/>
          <w:b w:val="false"/>
          <w:i w:val="false"/>
          <w:color w:val="000000"/>
          <w:sz w:val="28"/>
        </w:rPr>
        <w:t>
      8. Әуе қорғанысы күштері авиациясының ұшу-техникалық құрамын қоспағанда, жиындарға шақырылған офицерлерге, келісімшарт бойынша әскери қызмет өткеретін сержанттар мен сарбаздарға, әскерге шақыру бойынша әскери қызмет өткеретін сержанттар мен сарбаздарға, әскери оқу орындарының курсанттарына, Кадет корпусының және "Жас ұлан" РМ тәрбиеленушілеріне, әскери міндеттілерге және жоғары оқу орындарының студенттеріне беріледі.</w:t>
      </w:r>
    </w:p>
    <w:bookmarkEnd w:id="78"/>
    <w:p>
      <w:pPr>
        <w:spacing w:after="0"/>
        <w:ind w:left="0"/>
        <w:jc w:val="both"/>
      </w:pPr>
      <w:r>
        <w:rPr>
          <w:rFonts w:ascii="Times New Roman"/>
          <w:b w:val="false"/>
          <w:i w:val="false"/>
          <w:color w:val="000000"/>
          <w:sz w:val="28"/>
        </w:rPr>
        <w:t>
      14776 әскери бөлімінің арнайы мақсаттағы бөлімшелерінің және арнайы мақсаттағы жедел бөлімшелерінің, іздестіру-құтқару қызметінің бөлімдері мен бөлімшелерінің, әскери және жедел барлау, тау-егерьлік және тау-атқыштар бөлімдері мен бөлімшелерінің, 36814 әскери бөлімінің әскери қызметшілеріне осы норма бойынша металл құтыла, құтыларға тыстар, металл бақыр берілмейді.</w:t>
      </w:r>
    </w:p>
    <w:bookmarkStart w:name="z80" w:id="79"/>
    <w:p>
      <w:pPr>
        <w:spacing w:after="0"/>
        <w:ind w:left="0"/>
        <w:jc w:val="both"/>
      </w:pPr>
      <w:r>
        <w:rPr>
          <w:rFonts w:ascii="Times New Roman"/>
          <w:b w:val="false"/>
          <w:i w:val="false"/>
          <w:color w:val="000000"/>
          <w:sz w:val="28"/>
        </w:rPr>
        <w:t>
      9. 14776 әскери бөлімінің арнайы мақсаттағы бөлімшелерінің және арнайы мақсаттағы жедел бөлімшелердің әскери қызметшілеріне, 36814 әскери бөлімінің әскери қызметшілеріне, Әуе қорғанысы күштері майдандық және әскери-көліктік авиациясының ұшқыш құрамына, инженерлік-техникалық құрамына осы норма бойынша броньды кеудеше мен қорғаныс дулығасы берілмейді. Тек Әуе қорғанысы күштері авиациясы армиялық авиациясының ұшқыш құрамына броньды кеудеше беріледі.</w:t>
      </w:r>
    </w:p>
    <w:bookmarkEnd w:id="79"/>
    <w:bookmarkStart w:name="z81" w:id="80"/>
    <w:p>
      <w:pPr>
        <w:spacing w:after="0"/>
        <w:ind w:left="0"/>
        <w:jc w:val="both"/>
      </w:pPr>
      <w:r>
        <w:rPr>
          <w:rFonts w:ascii="Times New Roman"/>
          <w:b w:val="false"/>
          <w:i w:val="false"/>
          <w:color w:val="000000"/>
          <w:sz w:val="28"/>
        </w:rPr>
        <w:t>
      10. 14776 әскери бөлімінің арнайы мақсаттағы бөлімшелерінің және арнайы мақсаттағы жедел бөлімшелерінің, іздестіру-құтқару қызметінің бөлімдері мен бөлімшелерінің, ұшулар қауіпсіздігі органдарының авиациялық оқиғаларды тексеру мамандарына, әскери және жедел барлау, тау-егерьлік және тау-атқыштар бөлімдері мен бөлімшелерінің, 36814 әскери бөлімінің, әскери полиция арнайы мақсаттағы күзет бөлімшелерінің, әскери полиция жедел ден қою бөлімшелерінің әскери қызметшілеріне осы норма бойынша жүн малақай-маска берілмейді.</w:t>
      </w:r>
    </w:p>
    <w:bookmarkEnd w:id="80"/>
    <w:bookmarkStart w:name="z82" w:id="81"/>
    <w:p>
      <w:pPr>
        <w:spacing w:after="0"/>
        <w:ind w:left="0"/>
        <w:jc w:val="both"/>
      </w:pPr>
      <w:r>
        <w:rPr>
          <w:rFonts w:ascii="Times New Roman"/>
          <w:b w:val="false"/>
          <w:i w:val="false"/>
          <w:color w:val="000000"/>
          <w:sz w:val="28"/>
        </w:rPr>
        <w:t>
      11. 14776 әскери бөлімінің арнайы мақсаттағы бөлімшелерінің және арнайы мақсаттағы жедел бөлімшелерінің, әскери және жедел барлау, тау-егерьлік және тау-атқыштар бөлімдері мен бөлімшелерінің, 36814 әскери бөлімінің, әскери полиция жедел ден қою бөлімшелерінің әскери қызметшілеріне осы норма бойынша қатпарлы кеудеше, қысқы бүркемелеу костюмі берілмейді.</w:t>
      </w:r>
    </w:p>
    <w:bookmarkEnd w:id="81"/>
    <w:p>
      <w:pPr>
        <w:spacing w:after="0"/>
        <w:ind w:left="0"/>
        <w:jc w:val="both"/>
      </w:pPr>
      <w:r>
        <w:rPr>
          <w:rFonts w:ascii="Times New Roman"/>
          <w:b w:val="false"/>
          <w:i w:val="false"/>
          <w:color w:val="000000"/>
          <w:sz w:val="28"/>
        </w:rPr>
        <w:t>
      Жиындарға шақырылған әскерге шақыру бойынша әскери қызмет өткеретін сержанттар мен сарбаздарға, әскери оқу орындарының (оқу орындары әскери факультеттерінің) курсанттарына, Кадет корпусының және "Жас ұлан" РМ тәрбиеленушілеріне, әскери міндеттілерге және жоғары оқу орындарының студенттеріне қатпарлы кеудеше орнына иық баулар беруге рұқсат етіледі.</w:t>
      </w:r>
    </w:p>
    <w:bookmarkStart w:name="z83" w:id="82"/>
    <w:p>
      <w:pPr>
        <w:spacing w:after="0"/>
        <w:ind w:left="0"/>
        <w:jc w:val="both"/>
      </w:pPr>
      <w:r>
        <w:rPr>
          <w:rFonts w:ascii="Times New Roman"/>
          <w:b w:val="false"/>
          <w:i w:val="false"/>
          <w:color w:val="000000"/>
          <w:sz w:val="28"/>
        </w:rPr>
        <w:t>
      12. Жиындарға шақырылған әскерге шақыру бойынша әскери қызмет өткеретін сержанттар мен сарбаздарға, әскери оқу орындарының (оқу орындары әскери факультеттерінің) курсанттарына, Кадет корпусының және "Жас ұлан" РМ тәрбиеленушілеріне, әскери міндеттілерге және жоғары оқу орындарының студенттеріне беріледі.</w:t>
      </w:r>
    </w:p>
    <w:bookmarkEnd w:id="82"/>
    <w:bookmarkStart w:name="z84" w:id="83"/>
    <w:p>
      <w:pPr>
        <w:spacing w:after="0"/>
        <w:ind w:left="0"/>
        <w:jc w:val="both"/>
      </w:pPr>
      <w:r>
        <w:rPr>
          <w:rFonts w:ascii="Times New Roman"/>
          <w:b w:val="false"/>
          <w:i w:val="false"/>
          <w:color w:val="000000"/>
          <w:sz w:val="28"/>
        </w:rPr>
        <w:t>
      13. 14776 әскери бөлімінің арнайы мақсаттағы бөлімшелерінің және арнайы мақсаттағы жедел бөлімшелерінің және іздестіру-құтқару қызметінің бөлімдері мен бөлімшелерінің, ұшулар қауіпсіздігі органдарының авиациялық оқиғаларды тексеру мамандарына, әскери және жедел барлау, тау-егерьлік және тау-атқыштар бөлімдері мен бөлімшелерінің, 36814 әскери бөлімінің әскери қызметшілеріне осы норма бойынша шынтаққа және тізеге қорғаныс қалқандары, шыбынға қарсы шымылдық және масаға қарсы шымылдық берілмейді.</w:t>
      </w:r>
    </w:p>
    <w:bookmarkEnd w:id="83"/>
    <w:bookmarkStart w:name="z85" w:id="84"/>
    <w:p>
      <w:pPr>
        <w:spacing w:after="0"/>
        <w:ind w:left="0"/>
        <w:jc w:val="both"/>
      </w:pPr>
      <w:r>
        <w:rPr>
          <w:rFonts w:ascii="Times New Roman"/>
          <w:b w:val="false"/>
          <w:i w:val="false"/>
          <w:color w:val="000000"/>
          <w:sz w:val="28"/>
        </w:rPr>
        <w:t>
      14. Катерлерде және суүсті (күзет) корабльдерінде әскери қызмет өткеретін әскери қызметшілерге осы норма бойынша броньды кеудеше берілмейді.</w:t>
      </w:r>
    </w:p>
    <w:bookmarkEnd w:id="84"/>
    <w:bookmarkStart w:name="z86" w:id="85"/>
    <w:p>
      <w:pPr>
        <w:spacing w:after="0"/>
        <w:ind w:left="0"/>
        <w:jc w:val="both"/>
      </w:pPr>
      <w:r>
        <w:rPr>
          <w:rFonts w:ascii="Times New Roman"/>
          <w:b w:val="false"/>
          <w:i w:val="false"/>
          <w:color w:val="000000"/>
          <w:sz w:val="28"/>
        </w:rPr>
        <w:t>
      15. Іші жасанды жастықтар сатып алуға және беруге рұқсат етіледі.</w:t>
      </w:r>
    </w:p>
    <w:bookmarkEnd w:id="85"/>
    <w:bookmarkStart w:name="z87" w:id="86"/>
    <w:p>
      <w:pPr>
        <w:spacing w:after="0"/>
        <w:ind w:left="0"/>
        <w:jc w:val="both"/>
      </w:pPr>
      <w:r>
        <w:rPr>
          <w:rFonts w:ascii="Times New Roman"/>
          <w:b w:val="false"/>
          <w:i w:val="false"/>
          <w:color w:val="000000"/>
          <w:sz w:val="28"/>
        </w:rPr>
        <w:t>
      16. Әскерге шақыру бойынша әскери қызмет өткеретін сарбаздар (матростар) мен сержанттарға (старшиналарға), әскери оқу орындарының курсанттарына, Кадет корпусының және "Жас ұлан" республикалық мектебінің тәрбиеленушілеріне жастықтың сыртқы қаптары 3 дана 1 жылға, ақ жайма 6 дана 1 жылға беріледі.</w:t>
      </w:r>
    </w:p>
    <w:bookmarkEnd w:id="86"/>
    <w:bookmarkStart w:name="z88" w:id="87"/>
    <w:p>
      <w:pPr>
        <w:spacing w:after="0"/>
        <w:ind w:left="0"/>
        <w:jc w:val="both"/>
      </w:pPr>
      <w:r>
        <w:rPr>
          <w:rFonts w:ascii="Times New Roman"/>
          <w:b w:val="false"/>
          <w:i w:val="false"/>
          <w:color w:val="000000"/>
          <w:sz w:val="28"/>
        </w:rPr>
        <w:t>
      17. Әскерге шақыру бойынша әскери қызмет өткеретін сарбаздар (матростар) мен сержанттар (старшиналар), әскери оқу орындарының курсанттары, Кадет корпусының және "Жас ұлан" республикалық мектебінің тәрбиеленушілері осы норма бойынша қамтамасыз етілмейді.</w:t>
      </w:r>
    </w:p>
    <w:bookmarkEnd w:id="87"/>
    <w:bookmarkStart w:name="z89" w:id="88"/>
    <w:p>
      <w:pPr>
        <w:spacing w:after="0"/>
        <w:ind w:left="0"/>
        <w:jc w:val="both"/>
      </w:pPr>
      <w:r>
        <w:rPr>
          <w:rFonts w:ascii="Times New Roman"/>
          <w:b w:val="false"/>
          <w:i w:val="false"/>
          <w:color w:val="000000"/>
          <w:sz w:val="28"/>
        </w:rPr>
        <w:t>
      18. Көрпе тысы, мақта-мата жапқыш Кадет корпусының және "Жас ұлан" РМ тәрбиеленушілері үшін беріледі.</w:t>
      </w:r>
    </w:p>
    <w:bookmarkEnd w:id="88"/>
    <w:bookmarkStart w:name="z90" w:id="89"/>
    <w:p>
      <w:pPr>
        <w:spacing w:after="0"/>
        <w:ind w:left="0"/>
        <w:jc w:val="both"/>
      </w:pPr>
      <w:r>
        <w:rPr>
          <w:rFonts w:ascii="Times New Roman"/>
          <w:b w:val="false"/>
          <w:i w:val="false"/>
          <w:color w:val="000000"/>
          <w:sz w:val="28"/>
        </w:rPr>
        <w:t>
      19. Әскери бөлімдер мен мекемелерге есептен шығарылған заттай мүлік заттарынан матрац астарын және кереует жанына төселетін кілемшелер жасауға рұқсат етіледі.</w:t>
      </w:r>
    </w:p>
    <w:bookmarkEnd w:id="89"/>
    <w:bookmarkStart w:name="z91" w:id="90"/>
    <w:p>
      <w:pPr>
        <w:spacing w:after="0"/>
        <w:ind w:left="0"/>
        <w:jc w:val="both"/>
      </w:pPr>
      <w:r>
        <w:rPr>
          <w:rFonts w:ascii="Times New Roman"/>
          <w:b w:val="false"/>
          <w:i w:val="false"/>
          <w:color w:val="000000"/>
          <w:sz w:val="28"/>
        </w:rPr>
        <w:t>
      Жауынгерлік машиналар экипаждарының әскери қызметшілерін, автомобиль</w:t>
      </w:r>
    </w:p>
    <w:bookmarkEnd w:id="90"/>
    <w:p>
      <w:pPr>
        <w:spacing w:after="0"/>
        <w:ind w:left="0"/>
        <w:jc w:val="both"/>
      </w:pPr>
      <w:r>
        <w:rPr>
          <w:rFonts w:ascii="Times New Roman"/>
          <w:b w:val="false"/>
          <w:i w:val="false"/>
          <w:color w:val="000000"/>
          <w:sz w:val="28"/>
        </w:rPr>
        <w:t>
      техникасына қызмет көрсететін әскери қызметшілер мен азаматтық</w:t>
      </w:r>
    </w:p>
    <w:p>
      <w:pPr>
        <w:spacing w:after="0"/>
        <w:ind w:left="0"/>
        <w:jc w:val="both"/>
      </w:pPr>
      <w:r>
        <w:rPr>
          <w:rFonts w:ascii="Times New Roman"/>
          <w:b w:val="false"/>
          <w:i w:val="false"/>
          <w:color w:val="000000"/>
          <w:sz w:val="28"/>
        </w:rPr>
        <w:t>
      персоналды және жөндеу бөлімдерінің мамандарын арнайы киіммен</w:t>
      </w:r>
    </w:p>
    <w:p>
      <w:pPr>
        <w:spacing w:after="0"/>
        <w:ind w:left="0"/>
        <w:jc w:val="both"/>
      </w:pPr>
      <w:r>
        <w:rPr>
          <w:rFonts w:ascii="Times New Roman"/>
          <w:b w:val="false"/>
          <w:i w:val="false"/>
          <w:color w:val="000000"/>
          <w:sz w:val="28"/>
        </w:rPr>
        <w:t>
      (мүкәммалдық мүлік) жабдықтаудың № 17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танкистерге арналған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астары жылы танкистерге арналған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астары жылы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Керзіден тігілген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жұмыс қолғабы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Май-бензинге төзімді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Шуға қарсы құлаққап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Ескертпелер:</w:t>
      </w:r>
    </w:p>
    <w:bookmarkEnd w:id="91"/>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93" w:id="92"/>
    <w:p>
      <w:pPr>
        <w:spacing w:after="0"/>
        <w:ind w:left="0"/>
        <w:jc w:val="both"/>
      </w:pPr>
      <w:r>
        <w:rPr>
          <w:rFonts w:ascii="Times New Roman"/>
          <w:b w:val="false"/>
          <w:i w:val="false"/>
          <w:color w:val="000000"/>
          <w:sz w:val="28"/>
        </w:rPr>
        <w:t>
      1. Танктердің, жаяу әскерлер (десант) жауынгерлік машиналарының, броньды транспортерлер, броньдалған шынжыр табанды транспортер-тартқыштар және олардың базасындағы машиналар, өздігінен жүретін-артиллериялық және зениттік өздігінен жүретін құрылғылар экипаждарының құрамына кіретін әскери қызметшілерге беріледі. Әскери оқу орындарының және танк әскерлері оқу-жаттығу бөлімдері мен бөлімшелерінің курсанттарына тізімдік санының 30 пайызына беріледі.</w:t>
      </w:r>
    </w:p>
    <w:bookmarkEnd w:id="92"/>
    <w:bookmarkStart w:name="z94" w:id="93"/>
    <w:p>
      <w:pPr>
        <w:spacing w:after="0"/>
        <w:ind w:left="0"/>
        <w:jc w:val="both"/>
      </w:pPr>
      <w:r>
        <w:rPr>
          <w:rFonts w:ascii="Times New Roman"/>
          <w:b w:val="false"/>
          <w:i w:val="false"/>
          <w:color w:val="000000"/>
          <w:sz w:val="28"/>
        </w:rPr>
        <w:t>
      2. Әскери техника мен қару-жарақты жөндеу бойынша тікелей жұмыс істейтін бөлімшелердің әскери қызметшілеріне және азаматтық персоналына, сондай-ақ автомобильдерде, тракторларда, транспортерлерде, тиеуде, крандарда, транспортерлерде, шынжыр табан және олардың базасындағы басқа да машиналарда жұмыс істейтін, автомобильді жүргізіп сынайтын, автомобильді жүргізуді үйретумен айналысатын және жөндеу бөлімшелерінде автомобиль техникасын жөндеу бойынша тікелей жұмыс істейтін жүргізушілерге, тракторшыларға, механиктерге беріледі. Белгіленген түсті костюм орнына 2-санаттағы бүркеніш түсті далалық күртеше мен тік пішілген шалбар, белгіленген түсті астары жылы костюм орнына 2-санаттағы бүркеніш түсті астары жылы далалық күртеше мен тік пішілген шалбар, мақта-мата фуражка орнына – 2-санаттағы бүркеніш түсті далалық фуражка беруге рұқсат етіледі.</w:t>
      </w:r>
    </w:p>
    <w:bookmarkEnd w:id="93"/>
    <w:p>
      <w:pPr>
        <w:spacing w:after="0"/>
        <w:ind w:left="0"/>
        <w:jc w:val="both"/>
      </w:pPr>
      <w:r>
        <w:rPr>
          <w:rFonts w:ascii="Times New Roman"/>
          <w:b w:val="false"/>
          <w:i w:val="false"/>
          <w:color w:val="000000"/>
          <w:sz w:val="28"/>
        </w:rPr>
        <w:t>
      Жеңіл автомобильдердің жүргізушілері осы норма бойынша қамтамасыз етілмейді.</w:t>
      </w:r>
    </w:p>
    <w:bookmarkStart w:name="z95" w:id="94"/>
    <w:p>
      <w:pPr>
        <w:spacing w:after="0"/>
        <w:ind w:left="0"/>
        <w:jc w:val="both"/>
      </w:pPr>
      <w:r>
        <w:rPr>
          <w:rFonts w:ascii="Times New Roman"/>
          <w:b w:val="false"/>
          <w:i w:val="false"/>
          <w:color w:val="000000"/>
          <w:sz w:val="28"/>
        </w:rPr>
        <w:t>
      3. Жауынгерлік машиналарды жөндеу бойынша тікелей жұмыс істейтін жөндеу бөлімшелерінің әскери қызметшілері мен азаматтық персоналына белгіленген түсті костюм орнына май-бензинге төзімді костюм беріледі.</w:t>
      </w:r>
    </w:p>
    <w:bookmarkEnd w:id="94"/>
    <w:bookmarkStart w:name="z96" w:id="95"/>
    <w:p>
      <w:pPr>
        <w:spacing w:after="0"/>
        <w:ind w:left="0"/>
        <w:jc w:val="both"/>
      </w:pPr>
      <w:r>
        <w:rPr>
          <w:rFonts w:ascii="Times New Roman"/>
          <w:b w:val="false"/>
          <w:i w:val="false"/>
          <w:color w:val="000000"/>
          <w:sz w:val="28"/>
        </w:rPr>
        <w:t>
      4. Белгіленген түсті астары жылы костюм әскери оқу орындарының курсанттарына оқу мерзіміне беріледі. Температурасы +18 С және одан жоғары жылытылатын үй-жайларда техниканы жөндеу бойынша жұмыс істейтін әскери қызметшілерге белгіленген түсті астары жылы костюм берілмейді.</w:t>
      </w:r>
    </w:p>
    <w:bookmarkEnd w:id="95"/>
    <w:bookmarkStart w:name="z97" w:id="96"/>
    <w:p>
      <w:pPr>
        <w:spacing w:after="0"/>
        <w:ind w:left="0"/>
        <w:jc w:val="both"/>
      </w:pPr>
      <w:r>
        <w:rPr>
          <w:rFonts w:ascii="Times New Roman"/>
          <w:b w:val="false"/>
          <w:i w:val="false"/>
          <w:color w:val="000000"/>
          <w:sz w:val="28"/>
        </w:rPr>
        <w:t>
      5. Қозғалтқыштарды (моторларды) бөлшектеу, жуу және сынау, машиналарды ағымдағы жөндеу мен алдын алу жөніндегі жұмыстармен ұдайы айналысатын әскери қызметшілер мен азаматтық персоналға беріледі.</w:t>
      </w:r>
    </w:p>
    <w:bookmarkEnd w:id="96"/>
    <w:p>
      <w:pPr>
        <w:spacing w:after="0"/>
        <w:ind w:left="0"/>
        <w:jc w:val="both"/>
      </w:pPr>
      <w:r>
        <w:rPr>
          <w:rFonts w:ascii="Times New Roman"/>
          <w:b w:val="false"/>
          <w:i w:val="false"/>
          <w:color w:val="000000"/>
          <w:sz w:val="28"/>
        </w:rPr>
        <w:t>
      Катерлердегі және суүсті (күзет) корабльдеріндегі, теңіз бөлімдері</w:t>
      </w:r>
    </w:p>
    <w:p>
      <w:pPr>
        <w:spacing w:after="0"/>
        <w:ind w:left="0"/>
        <w:jc w:val="both"/>
      </w:pPr>
      <w:r>
        <w:rPr>
          <w:rFonts w:ascii="Times New Roman"/>
          <w:b w:val="false"/>
          <w:i w:val="false"/>
          <w:color w:val="000000"/>
          <w:sz w:val="28"/>
        </w:rPr>
        <w:t>
      қарап-тексеру топтарының әскери қызметшілерін арнайы киіммен</w:t>
      </w:r>
    </w:p>
    <w:p>
      <w:pPr>
        <w:spacing w:after="0"/>
        <w:ind w:left="0"/>
        <w:jc w:val="both"/>
      </w:pPr>
      <w:r>
        <w:rPr>
          <w:rFonts w:ascii="Times New Roman"/>
          <w:b w:val="false"/>
          <w:i w:val="false"/>
          <w:color w:val="000000"/>
          <w:sz w:val="28"/>
        </w:rPr>
        <w:t>
      (мүкәммалдық мүлік) жабдықтаудың № 18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капюшоны бар астары жылы су өткізбейтін матадан тігілген жүзу костюмі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жүн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Дауылға киетін резеңкеленген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былғары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ұстағыш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Жүзетін броньды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таймайтын іші жылы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Ескертпелер:</w:t>
      </w:r>
    </w:p>
    <w:bookmarkEnd w:id="97"/>
    <w:p>
      <w:pPr>
        <w:spacing w:after="0"/>
        <w:ind w:left="0"/>
        <w:jc w:val="both"/>
      </w:pPr>
      <w:r>
        <w:rPr>
          <w:rFonts w:ascii="Times New Roman"/>
          <w:b w:val="false"/>
          <w:i w:val="false"/>
          <w:color w:val="000000"/>
          <w:sz w:val="28"/>
        </w:rPr>
        <w:t>
      Әскери-теңіз күштерінің мамандарын даярлау жөніндегі оқу-жаттығу орталығында шағын катерлердің жүргізушілері бағдарламасы бойынша оқитын курсанттарды қамтамасыз ету үшін әрбір катерге су өткізбейтін матадан тігілген костюм 5 жиынтықтан 6 жылға, қара көк түсті мата-матадан тігілген костюм 5 жиынтықтан 1 жылға және резеңке етік 5 жұптан 2 жылға беріледі.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99" w:id="98"/>
    <w:p>
      <w:pPr>
        <w:spacing w:after="0"/>
        <w:ind w:left="0"/>
        <w:jc w:val="both"/>
      </w:pPr>
      <w:r>
        <w:rPr>
          <w:rFonts w:ascii="Times New Roman"/>
          <w:b w:val="false"/>
          <w:i w:val="false"/>
          <w:color w:val="000000"/>
          <w:sz w:val="28"/>
        </w:rPr>
        <w:t>
      1. Былғары қолғап жоғары командалардың жеке құрамына беріледі, астары теріден тігілген биялай барлық жеке құрамға беріледі.</w:t>
      </w:r>
    </w:p>
    <w:bookmarkEnd w:id="98"/>
    <w:bookmarkStart w:name="z100" w:id="99"/>
    <w:p>
      <w:pPr>
        <w:spacing w:after="0"/>
        <w:ind w:left="0"/>
        <w:jc w:val="both"/>
      </w:pPr>
      <w:r>
        <w:rPr>
          <w:rFonts w:ascii="Times New Roman"/>
          <w:b w:val="false"/>
          <w:i w:val="false"/>
          <w:color w:val="000000"/>
          <w:sz w:val="28"/>
        </w:rPr>
        <w:t>
      2. Корабльдер мен катерлердің қарап-тексеру топтарының әскери қызметшілеріне беріледі.</w:t>
      </w:r>
    </w:p>
    <w:bookmarkEnd w:id="99"/>
    <w:bookmarkStart w:name="z101" w:id="100"/>
    <w:p>
      <w:pPr>
        <w:spacing w:after="0"/>
        <w:ind w:left="0"/>
        <w:jc w:val="both"/>
      </w:pPr>
      <w:r>
        <w:rPr>
          <w:rFonts w:ascii="Times New Roman"/>
          <w:b w:val="false"/>
          <w:i w:val="false"/>
          <w:color w:val="000000"/>
          <w:sz w:val="28"/>
        </w:rPr>
        <w:t>
      3. Кенеп биялай төмен және швартов командаларының матростары мен старшиналарына беріледі.</w:t>
      </w:r>
    </w:p>
    <w:bookmarkEnd w:id="100"/>
    <w:bookmarkStart w:name="z102" w:id="101"/>
    <w:p>
      <w:pPr>
        <w:spacing w:after="0"/>
        <w:ind w:left="0"/>
        <w:jc w:val="both"/>
      </w:pPr>
      <w:r>
        <w:rPr>
          <w:rFonts w:ascii="Times New Roman"/>
          <w:b w:val="false"/>
          <w:i w:val="false"/>
          <w:color w:val="000000"/>
          <w:sz w:val="28"/>
        </w:rPr>
        <w:t>
      4. Резеңке етек барлық климатты аудандарда корабльдер командалары жеке құрамының 100 пайызына беріледі. Резеңке іші жылы етік болмаған кезде резеңке етік пен етікті кию мерзіміне тері ұйық беруге рұқсат етіледі.</w:t>
      </w:r>
    </w:p>
    <w:bookmarkEnd w:id="101"/>
    <w:bookmarkStart w:name="z103" w:id="102"/>
    <w:p>
      <w:pPr>
        <w:spacing w:after="0"/>
        <w:ind w:left="0"/>
        <w:jc w:val="both"/>
      </w:pPr>
      <w:r>
        <w:rPr>
          <w:rFonts w:ascii="Times New Roman"/>
          <w:b w:val="false"/>
          <w:i w:val="false"/>
          <w:color w:val="000000"/>
          <w:sz w:val="28"/>
        </w:rPr>
        <w:t>
      5. Карта ұстағыш тек штурмандық рубкасы жоқ катерлердің командирлеріне беріледі.</w:t>
      </w:r>
    </w:p>
    <w:bookmarkEnd w:id="102"/>
    <w:bookmarkStart w:name="z104" w:id="103"/>
    <w:p>
      <w:pPr>
        <w:spacing w:after="0"/>
        <w:ind w:left="0"/>
        <w:jc w:val="both"/>
      </w:pPr>
      <w:r>
        <w:rPr>
          <w:rFonts w:ascii="Times New Roman"/>
          <w:b w:val="false"/>
          <w:i w:val="false"/>
          <w:color w:val="000000"/>
          <w:sz w:val="28"/>
        </w:rPr>
        <w:t>
      Бекеттік киіммен және киім-кешекпен жабдықтаудың (мүкәммалдық мүлік)</w:t>
      </w:r>
    </w:p>
    <w:bookmarkEnd w:id="103"/>
    <w:p>
      <w:pPr>
        <w:spacing w:after="0"/>
        <w:ind w:left="0"/>
        <w:jc w:val="both"/>
      </w:pPr>
      <w:r>
        <w:rPr>
          <w:rFonts w:ascii="Times New Roman"/>
          <w:b w:val="false"/>
          <w:i w:val="false"/>
          <w:color w:val="000000"/>
          <w:sz w:val="28"/>
        </w:rPr>
        <w:t>
      № 19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бекетке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тұлып (немесе қысқа 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мақта-мата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жазғы мақта-мата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астары жылы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плащ-шатыр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футболка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bl>
    <w:p>
      <w:pPr>
        <w:spacing w:after="0"/>
        <w:ind w:left="0"/>
        <w:jc w:val="left"/>
      </w:pPr>
      <w:r>
        <w:br/>
      </w:r>
      <w:r>
        <w:rPr>
          <w:rFonts w:ascii="Times New Roman"/>
          <w:b w:val="false"/>
          <w:i w:val="false"/>
          <w:color w:val="000000"/>
          <w:sz w:val="28"/>
        </w:rPr>
        <w:t>
</w:t>
      </w:r>
    </w:p>
    <w:bookmarkStart w:name="z105" w:id="104"/>
    <w:p>
      <w:pPr>
        <w:spacing w:after="0"/>
        <w:ind w:left="0"/>
        <w:jc w:val="both"/>
      </w:pPr>
      <w:r>
        <w:rPr>
          <w:rFonts w:ascii="Times New Roman"/>
          <w:b w:val="false"/>
          <w:i w:val="false"/>
          <w:color w:val="000000"/>
          <w:sz w:val="28"/>
        </w:rPr>
        <w:t>
      Ескертпелер:</w:t>
      </w:r>
    </w:p>
    <w:bookmarkEnd w:id="104"/>
    <w:p>
      <w:pPr>
        <w:spacing w:after="0"/>
        <w:ind w:left="0"/>
        <w:jc w:val="both"/>
      </w:pPr>
      <w:r>
        <w:rPr>
          <w:rFonts w:ascii="Times New Roman"/>
          <w:b w:val="false"/>
          <w:i w:val="false"/>
          <w:color w:val="000000"/>
          <w:sz w:val="28"/>
        </w:rPr>
        <w:t>
      Осы норма бойынша сыртқы қарауыл және өрт сөндіру бекеттерінің әскери қызметшілері және теміржол және су жолдары бойынша жүкке ілесіп жүретін қарауылдар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06" w:id="105"/>
    <w:p>
      <w:pPr>
        <w:spacing w:after="0"/>
        <w:ind w:left="0"/>
        <w:jc w:val="both"/>
      </w:pPr>
      <w:r>
        <w:rPr>
          <w:rFonts w:ascii="Times New Roman"/>
          <w:b w:val="false"/>
          <w:i w:val="false"/>
          <w:color w:val="000000"/>
          <w:sz w:val="28"/>
        </w:rPr>
        <w:t>
      1. Дулыға астары климаты суық аудандарда, ал жүкке ілесіп жүретін қарауылдардың жеке құрамына климаты қалыпты аудандарда беріледі.</w:t>
      </w:r>
    </w:p>
    <w:bookmarkEnd w:id="105"/>
    <w:bookmarkStart w:name="z107" w:id="106"/>
    <w:p>
      <w:pPr>
        <w:spacing w:after="0"/>
        <w:ind w:left="0"/>
        <w:jc w:val="both"/>
      </w:pPr>
      <w:r>
        <w:rPr>
          <w:rFonts w:ascii="Times New Roman"/>
          <w:b w:val="false"/>
          <w:i w:val="false"/>
          <w:color w:val="000000"/>
          <w:sz w:val="28"/>
        </w:rPr>
        <w:t>
      2. Тек әскери полиция жедел ден қою бөлімшелерінің әскери қызметшілеріне беріледі.</w:t>
      </w:r>
    </w:p>
    <w:bookmarkEnd w:id="106"/>
    <w:bookmarkStart w:name="z108" w:id="107"/>
    <w:p>
      <w:pPr>
        <w:spacing w:after="0"/>
        <w:ind w:left="0"/>
        <w:jc w:val="both"/>
      </w:pPr>
      <w:r>
        <w:rPr>
          <w:rFonts w:ascii="Times New Roman"/>
          <w:b w:val="false"/>
          <w:i w:val="false"/>
          <w:color w:val="000000"/>
          <w:sz w:val="28"/>
        </w:rPr>
        <w:t>
      3. Тері унты орнына теріден тігілген етік беруге рұқсат етіледі.</w:t>
      </w:r>
    </w:p>
    <w:bookmarkEnd w:id="107"/>
    <w:bookmarkStart w:name="z109" w:id="108"/>
    <w:p>
      <w:pPr>
        <w:spacing w:after="0"/>
        <w:ind w:left="0"/>
        <w:jc w:val="both"/>
      </w:pPr>
      <w:r>
        <w:rPr>
          <w:rFonts w:ascii="Times New Roman"/>
          <w:b w:val="false"/>
          <w:i w:val="false"/>
          <w:color w:val="000000"/>
          <w:sz w:val="28"/>
        </w:rPr>
        <w:t>
      Емдеу мекемелері мен бөлімшелерін заттай және санитариялық-шаруашылық</w:t>
      </w:r>
    </w:p>
    <w:bookmarkEnd w:id="108"/>
    <w:p>
      <w:pPr>
        <w:spacing w:after="0"/>
        <w:ind w:left="0"/>
        <w:jc w:val="both"/>
      </w:pPr>
      <w:r>
        <w:rPr>
          <w:rFonts w:ascii="Times New Roman"/>
          <w:b w:val="false"/>
          <w:i w:val="false"/>
          <w:color w:val="000000"/>
          <w:sz w:val="28"/>
        </w:rPr>
        <w:t>
      мүлікпен (мүкәммалдық мүлік) жабдықтаудың № 20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кереуетке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 киіммен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бас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госпитальдық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майка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 орын керек-жарақтары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Қауырсыннан жасалған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ақ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көрпе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жүн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астары бар жүн халат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астары жылы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бәйкі халат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Ұйықтауға арналған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сақтауға және залалсыздандыруға арналған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Пимаға арналған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туфли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0" w:id="109"/>
    <w:p>
      <w:pPr>
        <w:spacing w:after="0"/>
        <w:ind w:left="0"/>
        <w:jc w:val="both"/>
      </w:pPr>
      <w:r>
        <w:rPr>
          <w:rFonts w:ascii="Times New Roman"/>
          <w:b w:val="false"/>
          <w:i w:val="false"/>
          <w:color w:val="000000"/>
          <w:sz w:val="28"/>
        </w:rPr>
        <w:t>
      Ескертпелер:</w:t>
      </w:r>
    </w:p>
    <w:bookmarkEnd w:id="109"/>
    <w:p>
      <w:pPr>
        <w:spacing w:after="0"/>
        <w:ind w:left="0"/>
        <w:jc w:val="both"/>
      </w:pPr>
      <w:r>
        <w:rPr>
          <w:rFonts w:ascii="Times New Roman"/>
          <w:b w:val="false"/>
          <w:i w:val="false"/>
          <w:color w:val="000000"/>
          <w:sz w:val="28"/>
        </w:rPr>
        <w:t>
      Осы норма бойынша әскери госпитальдар, жеке медициналық батальондар мен роталар, лазареттер мен медициналық пункттер қамтамасыз етіледі.</w:t>
      </w:r>
    </w:p>
    <w:p>
      <w:pPr>
        <w:spacing w:after="0"/>
        <w:ind w:left="0"/>
        <w:jc w:val="both"/>
      </w:pPr>
      <w:r>
        <w:rPr>
          <w:rFonts w:ascii="Times New Roman"/>
          <w:b w:val="false"/>
          <w:i w:val="false"/>
          <w:color w:val="000000"/>
          <w:sz w:val="28"/>
        </w:rPr>
        <w:t>
      Дәрігерлердің (емхана дәрігерлерінің) кабинеттері мен емдеу-диагностика бөлімшелері (кабинеттер), физиотерапевтік бөлімшелер (кабинеттер), медициналық пункттер бір кереуетке: 1 жастық 6 жылға, 3 ақ жайма 1 жылға, 2 сыртқы жастық тысы 1 жылға есебінен қамтамасыз етіледі.</w:t>
      </w:r>
    </w:p>
    <w:p>
      <w:pPr>
        <w:spacing w:after="0"/>
        <w:ind w:left="0"/>
        <w:jc w:val="both"/>
      </w:pPr>
      <w:r>
        <w:rPr>
          <w:rFonts w:ascii="Times New Roman"/>
          <w:b w:val="false"/>
          <w:i w:val="false"/>
          <w:color w:val="000000"/>
          <w:sz w:val="28"/>
        </w:rPr>
        <w:t>
      Клиникаларда дәрігерлерге тиесілі мақта-мата сүлгіні айына 50 м қағаз сүлгімен ауыстыруға рұқсат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11" w:id="110"/>
    <w:p>
      <w:pPr>
        <w:spacing w:after="0"/>
        <w:ind w:left="0"/>
        <w:jc w:val="both"/>
      </w:pPr>
      <w:r>
        <w:rPr>
          <w:rFonts w:ascii="Times New Roman"/>
          <w:b w:val="false"/>
          <w:i w:val="false"/>
          <w:color w:val="000000"/>
          <w:sz w:val="28"/>
        </w:rPr>
        <w:t>
      1. Госпитальдардың инфекциялық, хирургиялық және жара бөлімшелері үшін 1 жылға 3 жиынтық іш киім, 3 сыртқы жастық тысы және 4 ақ жайма қосымша беріледі.</w:t>
      </w:r>
    </w:p>
    <w:bookmarkEnd w:id="110"/>
    <w:bookmarkStart w:name="z112" w:id="111"/>
    <w:p>
      <w:pPr>
        <w:spacing w:after="0"/>
        <w:ind w:left="0"/>
        <w:jc w:val="both"/>
      </w:pPr>
      <w:r>
        <w:rPr>
          <w:rFonts w:ascii="Times New Roman"/>
          <w:b w:val="false"/>
          <w:i w:val="false"/>
          <w:color w:val="000000"/>
          <w:sz w:val="28"/>
        </w:rPr>
        <w:t>
      2. Медициналық мақта-мата халат госпитальдар мен лазареттерде науқастанғандарға келетін адамдар үшін штаттық кереует санының 30 пайызына беріледі.</w:t>
      </w:r>
    </w:p>
    <w:bookmarkEnd w:id="111"/>
    <w:bookmarkStart w:name="z113" w:id="112"/>
    <w:p>
      <w:pPr>
        <w:spacing w:after="0"/>
        <w:ind w:left="0"/>
        <w:jc w:val="both"/>
      </w:pPr>
      <w:r>
        <w:rPr>
          <w:rFonts w:ascii="Times New Roman"/>
          <w:b w:val="false"/>
          <w:i w:val="false"/>
          <w:color w:val="000000"/>
          <w:sz w:val="28"/>
        </w:rPr>
        <w:t>
      3. Операциялық және тану қажеттіліктері үшін қосымша штаттық кереует санының:</w:t>
      </w:r>
    </w:p>
    <w:bookmarkEnd w:id="112"/>
    <w:p>
      <w:pPr>
        <w:spacing w:after="0"/>
        <w:ind w:left="0"/>
        <w:jc w:val="both"/>
      </w:pPr>
      <w:r>
        <w:rPr>
          <w:rFonts w:ascii="Times New Roman"/>
          <w:b w:val="false"/>
          <w:i w:val="false"/>
          <w:color w:val="000000"/>
          <w:sz w:val="28"/>
        </w:rPr>
        <w:t>
      мақта-мата сүлгі 4 данадан 1 жылға 50 пайызына;</w:t>
      </w:r>
    </w:p>
    <w:p>
      <w:pPr>
        <w:spacing w:after="0"/>
        <w:ind w:left="0"/>
        <w:jc w:val="both"/>
      </w:pPr>
      <w:r>
        <w:rPr>
          <w:rFonts w:ascii="Times New Roman"/>
          <w:b w:val="false"/>
          <w:i w:val="false"/>
          <w:color w:val="000000"/>
          <w:sz w:val="28"/>
        </w:rPr>
        <w:t>
      сыртқы жастық тысы 3 данадан 1 жылға 10 пайызына;</w:t>
      </w:r>
    </w:p>
    <w:p>
      <w:pPr>
        <w:spacing w:after="0"/>
        <w:ind w:left="0"/>
        <w:jc w:val="both"/>
      </w:pPr>
      <w:r>
        <w:rPr>
          <w:rFonts w:ascii="Times New Roman"/>
          <w:b w:val="false"/>
          <w:i w:val="false"/>
          <w:color w:val="000000"/>
          <w:sz w:val="28"/>
        </w:rPr>
        <w:t>
      ақ жайма 4 данадан 1 жылға 50 пайызына беріледі.</w:t>
      </w:r>
    </w:p>
    <w:bookmarkStart w:name="z114" w:id="113"/>
    <w:p>
      <w:pPr>
        <w:spacing w:after="0"/>
        <w:ind w:left="0"/>
        <w:jc w:val="both"/>
      </w:pPr>
      <w:r>
        <w:rPr>
          <w:rFonts w:ascii="Times New Roman"/>
          <w:b w:val="false"/>
          <w:i w:val="false"/>
          <w:color w:val="000000"/>
          <w:sz w:val="28"/>
        </w:rPr>
        <w:t>
      4. Көрпе тысы орнына іші толтырылған көрпе тысын, мамықтан жасалған жастық орнына – іші жасанды жастық, мақта-мата ақ жайма орнына – іші толтырылған ақ жайма, сыртқы жастық тысы орнына іші толған сыртқы жастық тысын беруге рұқсат етіледі.</w:t>
      </w:r>
    </w:p>
    <w:bookmarkEnd w:id="113"/>
    <w:bookmarkStart w:name="z115" w:id="114"/>
    <w:p>
      <w:pPr>
        <w:spacing w:after="0"/>
        <w:ind w:left="0"/>
        <w:jc w:val="both"/>
      </w:pPr>
      <w:r>
        <w:rPr>
          <w:rFonts w:ascii="Times New Roman"/>
          <w:b w:val="false"/>
          <w:i w:val="false"/>
          <w:color w:val="000000"/>
          <w:sz w:val="28"/>
        </w:rPr>
        <w:t>
      5. Ұйықтауға арналған қаптар тек туберкулез госпитальдарына, сондай-ақ әрбір штаттық санитариялық автомобильге 2 данадан беріледі.</w:t>
      </w:r>
    </w:p>
    <w:bookmarkEnd w:id="114"/>
    <w:bookmarkStart w:name="z116" w:id="115"/>
    <w:p>
      <w:pPr>
        <w:spacing w:after="0"/>
        <w:ind w:left="0"/>
        <w:jc w:val="both"/>
      </w:pPr>
      <w:r>
        <w:rPr>
          <w:rFonts w:ascii="Times New Roman"/>
          <w:b w:val="false"/>
          <w:i w:val="false"/>
          <w:color w:val="000000"/>
          <w:sz w:val="28"/>
        </w:rPr>
        <w:t>
      6. Заттарды сақтау мен залалсыздандыруға арналған қаптар штаттық кереует санының 100 пайызына беріледі.</w:t>
      </w:r>
    </w:p>
    <w:bookmarkEnd w:id="115"/>
    <w:bookmarkStart w:name="z117" w:id="116"/>
    <w:p>
      <w:pPr>
        <w:spacing w:after="0"/>
        <w:ind w:left="0"/>
        <w:jc w:val="both"/>
      </w:pPr>
      <w:r>
        <w:rPr>
          <w:rFonts w:ascii="Times New Roman"/>
          <w:b w:val="false"/>
          <w:i w:val="false"/>
          <w:color w:val="000000"/>
          <w:sz w:val="28"/>
        </w:rPr>
        <w:t>
      Госпитальдардың гинекологиялық бөлімшелерін заттай және</w:t>
      </w:r>
    </w:p>
    <w:bookmarkEnd w:id="116"/>
    <w:p>
      <w:pPr>
        <w:spacing w:after="0"/>
        <w:ind w:left="0"/>
        <w:jc w:val="both"/>
      </w:pPr>
      <w:r>
        <w:rPr>
          <w:rFonts w:ascii="Times New Roman"/>
          <w:b w:val="false"/>
          <w:i w:val="false"/>
          <w:color w:val="000000"/>
          <w:sz w:val="28"/>
        </w:rPr>
        <w:t>
      санитариялық-шаруашылық мүлікпен (мүкәммалдық мүлік)</w:t>
      </w:r>
    </w:p>
    <w:p>
      <w:pPr>
        <w:spacing w:after="0"/>
        <w:ind w:left="0"/>
        <w:jc w:val="both"/>
      </w:pPr>
      <w:r>
        <w:rPr>
          <w:rFonts w:ascii="Times New Roman"/>
          <w:b w:val="false"/>
          <w:i w:val="false"/>
          <w:color w:val="000000"/>
          <w:sz w:val="28"/>
        </w:rPr>
        <w:t>
      жабдықтаудың № 21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кереуетке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әйелдер көйлегі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трико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астары жылы әйелдер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көрпе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Қауырсыннан жасалған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туфли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әйелдер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8" w:id="117"/>
    <w:p>
      <w:pPr>
        <w:spacing w:after="0"/>
        <w:ind w:left="0"/>
        <w:jc w:val="both"/>
      </w:pPr>
      <w:r>
        <w:rPr>
          <w:rFonts w:ascii="Times New Roman"/>
          <w:b w:val="false"/>
          <w:i w:val="false"/>
          <w:color w:val="000000"/>
          <w:sz w:val="28"/>
        </w:rPr>
        <w:t>
      Ескертпелер:</w:t>
      </w:r>
    </w:p>
    <w:bookmarkEnd w:id="117"/>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19" w:id="118"/>
    <w:p>
      <w:pPr>
        <w:spacing w:after="0"/>
        <w:ind w:left="0"/>
        <w:jc w:val="both"/>
      </w:pPr>
      <w:r>
        <w:rPr>
          <w:rFonts w:ascii="Times New Roman"/>
          <w:b w:val="false"/>
          <w:i w:val="false"/>
          <w:color w:val="000000"/>
          <w:sz w:val="28"/>
        </w:rPr>
        <w:t>
      Медициналық және ветеринариялық бөлімдердің, мекемелер мен</w:t>
      </w:r>
    </w:p>
    <w:bookmarkEnd w:id="118"/>
    <w:p>
      <w:pPr>
        <w:spacing w:after="0"/>
        <w:ind w:left="0"/>
        <w:jc w:val="both"/>
      </w:pPr>
      <w:r>
        <w:rPr>
          <w:rFonts w:ascii="Times New Roman"/>
          <w:b w:val="false"/>
          <w:i w:val="false"/>
          <w:color w:val="000000"/>
          <w:sz w:val="28"/>
        </w:rPr>
        <w:t>
      бөлімшелердің әскери қызметшілерін (бөлімшелердің, бөлімдер мен</w:t>
      </w:r>
    </w:p>
    <w:p>
      <w:pPr>
        <w:spacing w:after="0"/>
        <w:ind w:left="0"/>
        <w:jc w:val="both"/>
      </w:pPr>
      <w:r>
        <w:rPr>
          <w:rFonts w:ascii="Times New Roman"/>
          <w:b w:val="false"/>
          <w:i w:val="false"/>
          <w:color w:val="000000"/>
          <w:sz w:val="28"/>
        </w:rPr>
        <w:t>
      мекемелердің дәрігерлерін, орта және кіші медициналық персоналын)</w:t>
      </w:r>
    </w:p>
    <w:p>
      <w:pPr>
        <w:spacing w:after="0"/>
        <w:ind w:left="0"/>
        <w:jc w:val="both"/>
      </w:pPr>
      <w:r>
        <w:rPr>
          <w:rFonts w:ascii="Times New Roman"/>
          <w:b w:val="false"/>
          <w:i w:val="false"/>
          <w:color w:val="000000"/>
          <w:sz w:val="28"/>
        </w:rPr>
        <w:t>
      арнайы киіммен (мүкәммалдық мүлік) жабдықтаудың</w:t>
      </w:r>
    </w:p>
    <w:p>
      <w:pPr>
        <w:spacing w:after="0"/>
        <w:ind w:left="0"/>
        <w:jc w:val="both"/>
      </w:pPr>
      <w:r>
        <w:rPr>
          <w:rFonts w:ascii="Times New Roman"/>
          <w:b w:val="false"/>
          <w:i w:val="false"/>
          <w:color w:val="000000"/>
          <w:sz w:val="28"/>
        </w:rPr>
        <w:t>
      № 22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қалпақ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ұзын жеңді ерлер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қысқа жеңді ерлер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медициналық ерлер туфлиі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медициналық әйелдер туфлиі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 бахила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ұзын жеңді әйелдер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қысқа жеңді әйелдер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 қарсы комбинезон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дулыға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Оқшауландыратын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ақ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20" w:id="119"/>
    <w:p>
      <w:pPr>
        <w:spacing w:after="0"/>
        <w:ind w:left="0"/>
        <w:jc w:val="both"/>
      </w:pPr>
      <w:r>
        <w:rPr>
          <w:rFonts w:ascii="Times New Roman"/>
          <w:b w:val="false"/>
          <w:i w:val="false"/>
          <w:color w:val="000000"/>
          <w:sz w:val="28"/>
        </w:rPr>
        <w:t>
      Ескертпелер:</w:t>
      </w:r>
    </w:p>
    <w:bookmarkEnd w:id="119"/>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21" w:id="120"/>
    <w:p>
      <w:pPr>
        <w:spacing w:after="0"/>
        <w:ind w:left="0"/>
        <w:jc w:val="both"/>
      </w:pPr>
      <w:r>
        <w:rPr>
          <w:rFonts w:ascii="Times New Roman"/>
          <w:b w:val="false"/>
          <w:i w:val="false"/>
          <w:color w:val="000000"/>
          <w:sz w:val="28"/>
        </w:rPr>
        <w:t>
      1. Стационардағы және бокстардағы кезекшілік үшін беріледі.</w:t>
      </w:r>
    </w:p>
    <w:bookmarkEnd w:id="120"/>
    <w:bookmarkStart w:name="z122" w:id="121"/>
    <w:p>
      <w:pPr>
        <w:spacing w:after="0"/>
        <w:ind w:left="0"/>
        <w:jc w:val="both"/>
      </w:pPr>
      <w:r>
        <w:rPr>
          <w:rFonts w:ascii="Times New Roman"/>
          <w:b w:val="false"/>
          <w:i w:val="false"/>
          <w:color w:val="000000"/>
          <w:sz w:val="28"/>
        </w:rPr>
        <w:t>
      2. Бөлімшелерде, бөлімдер мен мекемелерде жұмыс істейтін дәрігерлерге, орта, кіші медициналық персоналға (госпиталь, лазарет, медициналық рота, емхана) және ветеринариялық персоналға беріледі.</w:t>
      </w:r>
    </w:p>
    <w:bookmarkEnd w:id="121"/>
    <w:bookmarkStart w:name="z123" w:id="122"/>
    <w:p>
      <w:pPr>
        <w:spacing w:after="0"/>
        <w:ind w:left="0"/>
        <w:jc w:val="both"/>
      </w:pPr>
      <w:r>
        <w:rPr>
          <w:rFonts w:ascii="Times New Roman"/>
          <w:b w:val="false"/>
          <w:i w:val="false"/>
          <w:color w:val="000000"/>
          <w:sz w:val="28"/>
        </w:rPr>
        <w:t>
      3. Хирургиялық бейінді бөлімшелердегі және ветеринариялық лазареттердегі хирургтер үшін беріледі.</w:t>
      </w:r>
    </w:p>
    <w:bookmarkEnd w:id="122"/>
    <w:bookmarkStart w:name="z124" w:id="123"/>
    <w:p>
      <w:pPr>
        <w:spacing w:after="0"/>
        <w:ind w:left="0"/>
        <w:jc w:val="both"/>
      </w:pPr>
      <w:r>
        <w:rPr>
          <w:rFonts w:ascii="Times New Roman"/>
          <w:b w:val="false"/>
          <w:i w:val="false"/>
          <w:color w:val="000000"/>
          <w:sz w:val="28"/>
        </w:rPr>
        <w:t>
      4. Зарарсыздандыру жөніндегі жұмыстармен айналысатын персоналға беріледі.</w:t>
      </w:r>
    </w:p>
    <w:bookmarkEnd w:id="123"/>
    <w:bookmarkStart w:name="z125" w:id="124"/>
    <w:p>
      <w:pPr>
        <w:spacing w:after="0"/>
        <w:ind w:left="0"/>
        <w:jc w:val="both"/>
      </w:pPr>
      <w:r>
        <w:rPr>
          <w:rFonts w:ascii="Times New Roman"/>
          <w:b w:val="false"/>
          <w:i w:val="false"/>
          <w:color w:val="000000"/>
          <w:sz w:val="28"/>
        </w:rPr>
        <w:t>
      5. Резеңкеленген алжапқыш, резеңке қолғап, жеңқап, көзілдірік және респиратор тек өлшеп ораумен айналысатын әскери қызметшілерге және қышқылдармен және улы заттармен жұмыс істейтін фармацевтерге беріледі.</w:t>
      </w:r>
    </w:p>
    <w:bookmarkEnd w:id="124"/>
    <w:bookmarkStart w:name="z126" w:id="125"/>
    <w:p>
      <w:pPr>
        <w:spacing w:after="0"/>
        <w:ind w:left="0"/>
        <w:jc w:val="both"/>
      </w:pPr>
      <w:r>
        <w:rPr>
          <w:rFonts w:ascii="Times New Roman"/>
          <w:b w:val="false"/>
          <w:i w:val="false"/>
          <w:color w:val="000000"/>
          <w:sz w:val="28"/>
        </w:rPr>
        <w:t>
      6. Сумен емдеу кабинеттерінде, бөлімшелерінде және қабылдау бөлімшелерінің душтарында жұмыс істейтін персоналға беріледі.</w:t>
      </w:r>
    </w:p>
    <w:bookmarkEnd w:id="125"/>
    <w:bookmarkStart w:name="z127" w:id="126"/>
    <w:p>
      <w:pPr>
        <w:spacing w:after="0"/>
        <w:ind w:left="0"/>
        <w:jc w:val="both"/>
      </w:pPr>
      <w:r>
        <w:rPr>
          <w:rFonts w:ascii="Times New Roman"/>
          <w:b w:val="false"/>
          <w:i w:val="false"/>
          <w:color w:val="000000"/>
          <w:sz w:val="28"/>
        </w:rPr>
        <w:t>
      7. Ветеринариялық лазареттердің персоналына беріледі.</w:t>
      </w:r>
    </w:p>
    <w:bookmarkEnd w:id="126"/>
    <w:bookmarkStart w:name="z128" w:id="127"/>
    <w:p>
      <w:pPr>
        <w:spacing w:after="0"/>
        <w:ind w:left="0"/>
        <w:jc w:val="both"/>
      </w:pPr>
      <w:r>
        <w:rPr>
          <w:rFonts w:ascii="Times New Roman"/>
          <w:b w:val="false"/>
          <w:i w:val="false"/>
          <w:color w:val="000000"/>
          <w:sz w:val="28"/>
        </w:rPr>
        <w:t>
      8. Залалсыздандыру жұмыстарын орындау үшін ветеринариялық қызметкерлерге беріледі.</w:t>
      </w:r>
    </w:p>
    <w:bookmarkEnd w:id="127"/>
    <w:bookmarkStart w:name="z129" w:id="128"/>
    <w:p>
      <w:pPr>
        <w:spacing w:after="0"/>
        <w:ind w:left="0"/>
        <w:jc w:val="both"/>
      </w:pPr>
      <w:r>
        <w:rPr>
          <w:rFonts w:ascii="Times New Roman"/>
          <w:b w:val="false"/>
          <w:i w:val="false"/>
          <w:color w:val="000000"/>
          <w:sz w:val="28"/>
        </w:rPr>
        <w:t>
      Штаттық коменданттық бөлімдер мен бөлімшелердің әскери қызметшілерін,</w:t>
      </w:r>
    </w:p>
    <w:bookmarkEnd w:id="128"/>
    <w:p>
      <w:pPr>
        <w:spacing w:after="0"/>
        <w:ind w:left="0"/>
        <w:jc w:val="both"/>
      </w:pPr>
      <w:r>
        <w:rPr>
          <w:rFonts w:ascii="Times New Roman"/>
          <w:b w:val="false"/>
          <w:i w:val="false"/>
          <w:color w:val="000000"/>
          <w:sz w:val="28"/>
        </w:rPr>
        <w:t>
      әскери полиция инспекторларын арнайы киіммен (мүкәммалдық мүлік)</w:t>
      </w:r>
    </w:p>
    <w:p>
      <w:pPr>
        <w:spacing w:after="0"/>
        <w:ind w:left="0"/>
        <w:jc w:val="both"/>
      </w:pPr>
      <w:r>
        <w:rPr>
          <w:rFonts w:ascii="Times New Roman"/>
          <w:b w:val="false"/>
          <w:i w:val="false"/>
          <w:color w:val="000000"/>
          <w:sz w:val="28"/>
        </w:rPr>
        <w:t xml:space="preserve">
      жабдықтаудың № 23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қырқылған теріден тігілген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мен алмалы-салмалы астары жасанды былғарыдан тігілген күртеше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Алмалы-салмалы астыры жылы жасанды былғарыдан тігілген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былғарыдан тігілген ақ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былғарыдан тігілген қолғапқа ақ білек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Керзі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былғарыдан тігілген иық бауы бар ақ түсті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Реттеушінің таяқшасы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0" w:id="129"/>
    <w:p>
      <w:pPr>
        <w:spacing w:after="0"/>
        <w:ind w:left="0"/>
        <w:jc w:val="both"/>
      </w:pPr>
      <w:r>
        <w:rPr>
          <w:rFonts w:ascii="Times New Roman"/>
          <w:b w:val="false"/>
          <w:i w:val="false"/>
          <w:color w:val="000000"/>
          <w:sz w:val="28"/>
        </w:rPr>
        <w:t>
      Ескертпелер:</w:t>
      </w:r>
    </w:p>
    <w:bookmarkEnd w:id="129"/>
    <w:p>
      <w:pPr>
        <w:spacing w:after="0"/>
        <w:ind w:left="0"/>
        <w:jc w:val="both"/>
      </w:pPr>
      <w:r>
        <w:rPr>
          <w:rFonts w:ascii="Times New Roman"/>
          <w:b w:val="false"/>
          <w:i w:val="false"/>
          <w:color w:val="000000"/>
          <w:sz w:val="28"/>
        </w:rPr>
        <w:t>
      Арнайы киімнің заттары тек қызмет өткеру уақытына беріледі.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Климаты ыстық аудандарда тері унты 5 жылға мерзімге беріледі.</w:t>
      </w:r>
    </w:p>
    <w:bookmarkStart w:name="z131" w:id="130"/>
    <w:p>
      <w:pPr>
        <w:spacing w:after="0"/>
        <w:ind w:left="0"/>
        <w:jc w:val="both"/>
      </w:pPr>
      <w:r>
        <w:rPr>
          <w:rFonts w:ascii="Times New Roman"/>
          <w:b w:val="false"/>
          <w:i w:val="false"/>
          <w:color w:val="000000"/>
          <w:sz w:val="28"/>
        </w:rPr>
        <w:t>
      14776 әскери бөлімі арнайы мақсаттағы, әскери және жедел барлау бөлімдері мен бөлімшелерін, тау-егерьлік және тау-атқыштар бөлімдері мен бөлімшелерін, жедел бөлімшелерін, әскери полиция арнайы мақсаттағы жедел ден қою және күзет бөлімшелерін, ұшулар қауіпсіздігі органдарының авиациялық оқиғаларды тексеруші мамандарын, сондай-ақ іздестіру-құтқару қызметін (бөлімшелерін) арнайы киіммен және мүлікпен (мүкәммалдық мүлік) жабдықтаудың № 24 нормасы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мүлік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бөлімшелерге арналған тактикалық панама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арнайы мақсаттағы бөлімшелерге арналған далалық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арнайы мақсаттағы бөлімшелерге арналған астары жылы далалық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далалық тау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1, 4, 5, 6, 7, 13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арнайы мақсаттағы бөлімшелерге арналған қысқы (теріден тігілген)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дауылға киетін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свитер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1, 2, 4, 5, 6, 7, 13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Шаңға қарсы шарф-орамал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Дауылға киетін дулыға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Дауылға киетін дулығаға қалқан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бөлімшелерге арналған дулыға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Жасаушы зауыт кепілі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бөлімшелерге арналған қалқан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Шынтаққа және тізеге арналған қорғаныс қалқаншалары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кеудеше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киілетін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бөлімшелерге арналған тактикалық киім жиынтығы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бөлімшелерге арналған көп функционалды сағат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бөлімшелерге арналған қысқы бахила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бөлімшелерге арналған жазғы тактикалық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бөлімшелерге арналған маусымдық тактикалық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Арқасы қатты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Латтары бар тау рюкзагы (90-120 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Ұйықтауға арналған жазғы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Ұйықтауға арналған қысқы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Жылу-оқшаулау (каримат) кілемшесі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1, 4, 5, 6, 7, 13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Жарықшаққа қарсы көзілдірік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Алынбалы-салынбалы реттегіші бар атқыш көзілдірігі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Атуға арналған белсенді құлаққап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бөлімшелерге арналған әмбебап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Бүркемелейтін маска-жамылғы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малақай-маска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тау қолғабы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Масаға қарсы перде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Шыбынға қарсы перде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бөлімшелерге арналған плащ-жамылғы (панчо)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қысқы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жазғы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қысқы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күзгі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көктемгі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Дауылға арналған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қолбақыр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қолбақырға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шатыр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Альпинистік және жеке тау жабдығы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репшнур (диаметрі 10-12 мм капрон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репшнур (диаметрі 6-8 мм капрон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арналған амортизатор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қыстырма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сегіздік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Муфтасы бар карабин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"тырнақты" әмбебап кошка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жарғыш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әмбебап балғасы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әмбебап белдігі (байлама)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ілмектері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 ілмектері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ілмектері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тау шатыры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Альпинист дулығасы (каскасы)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Жауынгер жүзушілерге арналған құрал-жабдық пен мүлік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мм сусыма түріндегі гидрокостюм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 мм сусыма түріндегі гидрокостюм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етігі бар құрғақ түріндегі гидрокостюм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свитер мен гамаш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 сүңгитін мамандарына арналған астары жылы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маскасы (толық бетке)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маска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акваланг (ауа баллоны, жүктемесі бар биіктік теңелту кеудешесі, баллон 12-18 л, редуктор, түтіктер жинағы, қайырма)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маскасы (толық бетке)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(жабық) циклді тыныс алу аппараты (магниті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белдігі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Қазтабан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Қынабы бар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компасы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Сүңгуір панелі (консоль)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қол шамы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Суңгуір дәріқобдишасы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адамға арналған асты қатты резеңке қайық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атмосферға дейінгі аквалангтарға арналған компрессор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капрон бауы (15-20 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Топтық тау жабдығы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Репшнур (диаметрі 50 мм капрон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Репшнур (диаметрі 25 мм капрон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бауы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күрегі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түсу сақтандыру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Закладка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Кейлогы бар карабин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"Сегіздік" карабині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"Жумар"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 роликтер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зембілдері (аспалы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Киім-кешек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бар қауырсын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Желден қорғайтын су өткізбейтін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Іш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температураға арналған ұйық (жүн)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рейтуз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Аяқ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тау кроссовка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жылы альпинистік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 үшін секіруге арналған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Кертіктері бар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 үшін ұзын қонышты жазғы бәтеңке (қонышы кенеп)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 үшін ұзын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 үшін ұзын қонышты қысқы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резеңке етік (батпаққа киетін)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жартылай уретанды етік (жеңіл)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Спорттық мүлік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спорттық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спорттық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бейсболка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футболка немесе майка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шомылатын плавки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кроссовка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Азаматтық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кепка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туфли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етік (қысқа қонышты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6, 8, 13</w:t>
            </w:r>
          </w:p>
        </w:tc>
      </w:tr>
    </w:tbl>
    <w:p>
      <w:pPr>
        <w:spacing w:after="0"/>
        <w:ind w:left="0"/>
        <w:jc w:val="left"/>
      </w:pPr>
      <w:r>
        <w:br/>
      </w:r>
      <w:r>
        <w:rPr>
          <w:rFonts w:ascii="Times New Roman"/>
          <w:b w:val="false"/>
          <w:i w:val="false"/>
          <w:color w:val="000000"/>
          <w:sz w:val="28"/>
        </w:rPr>
        <w:t>
</w:t>
      </w:r>
    </w:p>
    <w:bookmarkStart w:name="z132" w:id="131"/>
    <w:p>
      <w:pPr>
        <w:spacing w:after="0"/>
        <w:ind w:left="0"/>
        <w:jc w:val="both"/>
      </w:pPr>
      <w:r>
        <w:rPr>
          <w:rFonts w:ascii="Times New Roman"/>
          <w:b w:val="false"/>
          <w:i w:val="false"/>
          <w:color w:val="000000"/>
          <w:sz w:val="28"/>
        </w:rPr>
        <w:t>
      Ескертпелер:</w:t>
      </w:r>
    </w:p>
    <w:bookmarkEnd w:id="131"/>
    <w:p>
      <w:pPr>
        <w:spacing w:after="0"/>
        <w:ind w:left="0"/>
        <w:jc w:val="both"/>
      </w:pPr>
      <w:r>
        <w:rPr>
          <w:rFonts w:ascii="Times New Roman"/>
          <w:b w:val="false"/>
          <w:i w:val="false"/>
          <w:color w:val="000000"/>
          <w:sz w:val="28"/>
        </w:rPr>
        <w:t>
      Топтық тау жабдығы 3-5 адам есебінен беріледі.</w:t>
      </w:r>
    </w:p>
    <w:p>
      <w:pPr>
        <w:spacing w:after="0"/>
        <w:ind w:left="0"/>
        <w:jc w:val="both"/>
      </w:pPr>
      <w:r>
        <w:rPr>
          <w:rFonts w:ascii="Times New Roman"/>
          <w:b w:val="false"/>
          <w:i w:val="false"/>
          <w:color w:val="000000"/>
          <w:sz w:val="28"/>
        </w:rPr>
        <w:t>
      Осы нормамен сонымен қатар Қазақстан Республикасының аумағынан тыс халықаралық міндеттемелерді орындайтын әскери қызметшілер қамтамасыз етіледі. Киім-кешек пен арнайы мүліктің түсі міндеттерді орындау өңіріне байланысты айқындалады.</w:t>
      </w:r>
    </w:p>
    <w:p>
      <w:pPr>
        <w:spacing w:after="0"/>
        <w:ind w:left="0"/>
        <w:jc w:val="both"/>
      </w:pPr>
      <w:r>
        <w:rPr>
          <w:rFonts w:ascii="Times New Roman"/>
          <w:b w:val="false"/>
          <w:i w:val="false"/>
          <w:color w:val="000000"/>
          <w:sz w:val="28"/>
        </w:rPr>
        <w:t>
      14776 әскери бөлімі арнайы мақсаттағы ерекше топтарының және жедел бөлімшелеріне арналған азаматтық киімді сатып алуды және қамтамасыз етуді 14776 әскери бөлімі жүзеге асырады.</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33" w:id="132"/>
    <w:p>
      <w:pPr>
        <w:spacing w:after="0"/>
        <w:ind w:left="0"/>
        <w:jc w:val="both"/>
      </w:pPr>
      <w:r>
        <w:rPr>
          <w:rFonts w:ascii="Times New Roman"/>
          <w:b w:val="false"/>
          <w:i w:val="false"/>
          <w:color w:val="000000"/>
          <w:sz w:val="28"/>
        </w:rPr>
        <w:t>
      1. 14776 әскери бөлімі арнайы мақсаттағы бөлімдері мен бөлімшелеріне және арнайы мақсаттағы жедел бөлімшелеріне арналған мүлік.</w:t>
      </w:r>
    </w:p>
    <w:bookmarkEnd w:id="132"/>
    <w:bookmarkStart w:name="z134" w:id="133"/>
    <w:p>
      <w:pPr>
        <w:spacing w:after="0"/>
        <w:ind w:left="0"/>
        <w:jc w:val="both"/>
      </w:pPr>
      <w:r>
        <w:rPr>
          <w:rFonts w:ascii="Times New Roman"/>
          <w:b w:val="false"/>
          <w:i w:val="false"/>
          <w:color w:val="000000"/>
          <w:sz w:val="28"/>
        </w:rPr>
        <w:t>
      2. Іздестіру-құтқару қызметінің бөлімдері мен бөлімшелеріне арналған мүлік.</w:t>
      </w:r>
    </w:p>
    <w:bookmarkEnd w:id="133"/>
    <w:bookmarkStart w:name="z135" w:id="134"/>
    <w:p>
      <w:pPr>
        <w:spacing w:after="0"/>
        <w:ind w:left="0"/>
        <w:jc w:val="both"/>
      </w:pPr>
      <w:r>
        <w:rPr>
          <w:rFonts w:ascii="Times New Roman"/>
          <w:b w:val="false"/>
          <w:i w:val="false"/>
          <w:color w:val="000000"/>
          <w:sz w:val="28"/>
        </w:rPr>
        <w:t>
      3. Ұшулар қауіпсіздігі органдарының авиациялық оқиғаларды тексеруші мамандарына арналған мүлік.</w:t>
      </w:r>
    </w:p>
    <w:bookmarkEnd w:id="134"/>
    <w:bookmarkStart w:name="z136" w:id="135"/>
    <w:p>
      <w:pPr>
        <w:spacing w:after="0"/>
        <w:ind w:left="0"/>
        <w:jc w:val="both"/>
      </w:pPr>
      <w:r>
        <w:rPr>
          <w:rFonts w:ascii="Times New Roman"/>
          <w:b w:val="false"/>
          <w:i w:val="false"/>
          <w:color w:val="000000"/>
          <w:sz w:val="28"/>
        </w:rPr>
        <w:t>
      4. Әскери және жедел барлау, тау-егерьлік және тау-атқыштар бөлімдері мен бөлімшелеріне арналған мүлік.</w:t>
      </w:r>
    </w:p>
    <w:bookmarkEnd w:id="135"/>
    <w:bookmarkStart w:name="z137" w:id="136"/>
    <w:p>
      <w:pPr>
        <w:spacing w:after="0"/>
        <w:ind w:left="0"/>
        <w:jc w:val="both"/>
      </w:pPr>
      <w:r>
        <w:rPr>
          <w:rFonts w:ascii="Times New Roman"/>
          <w:b w:val="false"/>
          <w:i w:val="false"/>
          <w:color w:val="000000"/>
          <w:sz w:val="28"/>
        </w:rPr>
        <w:t>
      5. 36814 әскери бөліміне арналған мүлік.</w:t>
      </w:r>
    </w:p>
    <w:bookmarkEnd w:id="136"/>
    <w:bookmarkStart w:name="z138" w:id="137"/>
    <w:p>
      <w:pPr>
        <w:spacing w:after="0"/>
        <w:ind w:left="0"/>
        <w:jc w:val="both"/>
      </w:pPr>
      <w:r>
        <w:rPr>
          <w:rFonts w:ascii="Times New Roman"/>
          <w:b w:val="false"/>
          <w:i w:val="false"/>
          <w:color w:val="000000"/>
          <w:sz w:val="28"/>
        </w:rPr>
        <w:t>
      6. Әскери полиция арнайы мақсаттағы күзет бөлімшелеріне арналған мүлік.</w:t>
      </w:r>
    </w:p>
    <w:bookmarkEnd w:id="137"/>
    <w:bookmarkStart w:name="z139" w:id="138"/>
    <w:p>
      <w:pPr>
        <w:spacing w:after="0"/>
        <w:ind w:left="0"/>
        <w:jc w:val="both"/>
      </w:pPr>
      <w:r>
        <w:rPr>
          <w:rFonts w:ascii="Times New Roman"/>
          <w:b w:val="false"/>
          <w:i w:val="false"/>
          <w:color w:val="000000"/>
          <w:sz w:val="28"/>
        </w:rPr>
        <w:t>
      7. Әскери полиция жедел ден қою бөлімшелеріне арналған мүлік.</w:t>
      </w:r>
    </w:p>
    <w:bookmarkEnd w:id="138"/>
    <w:bookmarkStart w:name="z140" w:id="139"/>
    <w:p>
      <w:pPr>
        <w:spacing w:after="0"/>
        <w:ind w:left="0"/>
        <w:jc w:val="both"/>
      </w:pPr>
      <w:r>
        <w:rPr>
          <w:rFonts w:ascii="Times New Roman"/>
          <w:b w:val="false"/>
          <w:i w:val="false"/>
          <w:color w:val="000000"/>
          <w:sz w:val="28"/>
        </w:rPr>
        <w:t>
      8. 14776 әскери бөлімі арнайы мақсаттағы ерекше топтары бөлімшелерінің және жедел бөлімшелерінің әскери бөлімдеріне арналған мүлік.</w:t>
      </w:r>
    </w:p>
    <w:bookmarkEnd w:id="139"/>
    <w:bookmarkStart w:name="z141" w:id="140"/>
    <w:p>
      <w:pPr>
        <w:spacing w:after="0"/>
        <w:ind w:left="0"/>
        <w:jc w:val="both"/>
      </w:pPr>
      <w:r>
        <w:rPr>
          <w:rFonts w:ascii="Times New Roman"/>
          <w:b w:val="false"/>
          <w:i w:val="false"/>
          <w:color w:val="000000"/>
          <w:sz w:val="28"/>
        </w:rPr>
        <w:t>
      9. ӘТК корабльдері мен қамтамасыз ету кемелерінің штаттық (штаттық емес) сүңгуірлеріне арналған мүлік.</w:t>
      </w:r>
    </w:p>
    <w:bookmarkEnd w:id="140"/>
    <w:bookmarkStart w:name="z142" w:id="141"/>
    <w:p>
      <w:pPr>
        <w:spacing w:after="0"/>
        <w:ind w:left="0"/>
        <w:jc w:val="both"/>
      </w:pPr>
      <w:r>
        <w:rPr>
          <w:rFonts w:ascii="Times New Roman"/>
          <w:b w:val="false"/>
          <w:i w:val="false"/>
          <w:color w:val="000000"/>
          <w:sz w:val="28"/>
        </w:rPr>
        <w:t>
      10. ӘТК арнайы бөлімшелері үшін арналған мүлік.</w:t>
      </w:r>
    </w:p>
    <w:bookmarkEnd w:id="141"/>
    <w:bookmarkStart w:name="z143" w:id="142"/>
    <w:p>
      <w:pPr>
        <w:spacing w:after="0"/>
        <w:ind w:left="0"/>
        <w:jc w:val="both"/>
      </w:pPr>
      <w:r>
        <w:rPr>
          <w:rFonts w:ascii="Times New Roman"/>
          <w:b w:val="false"/>
          <w:i w:val="false"/>
          <w:color w:val="000000"/>
          <w:sz w:val="28"/>
        </w:rPr>
        <w:t>
      11. Спорттық нысанмен халықаралық жарыстарға қатысатын арнайы мақсаттағы бөлімшелердің әскери қызметшілері және Қазақстан Республикасының аумағынан тыс халықаралық міндеттемелерді орындайтын әскери қызметшілер қамтамасыз етіледі.</w:t>
      </w:r>
    </w:p>
    <w:bookmarkEnd w:id="142"/>
    <w:bookmarkStart w:name="z144" w:id="143"/>
    <w:p>
      <w:pPr>
        <w:spacing w:after="0"/>
        <w:ind w:left="0"/>
        <w:jc w:val="both"/>
      </w:pPr>
      <w:r>
        <w:rPr>
          <w:rFonts w:ascii="Times New Roman"/>
          <w:b w:val="false"/>
          <w:i w:val="false"/>
          <w:color w:val="000000"/>
          <w:sz w:val="28"/>
        </w:rPr>
        <w:t>
      12. Арнайы бөлімшелері үшін "CAMEL-BAG" типі ішетін жүйе қосымша беріледі.</w:t>
      </w:r>
    </w:p>
    <w:bookmarkEnd w:id="143"/>
    <w:bookmarkStart w:name="z145" w:id="144"/>
    <w:p>
      <w:pPr>
        <w:spacing w:after="0"/>
        <w:ind w:left="0"/>
        <w:jc w:val="both"/>
      </w:pPr>
      <w:r>
        <w:rPr>
          <w:rFonts w:ascii="Times New Roman"/>
          <w:b w:val="false"/>
          <w:i w:val="false"/>
          <w:color w:val="000000"/>
          <w:sz w:val="28"/>
        </w:rPr>
        <w:t>
      13. Жеке пайдалануға беріледі.</w:t>
      </w:r>
    </w:p>
    <w:bookmarkEnd w:id="144"/>
    <w:bookmarkStart w:name="z146" w:id="145"/>
    <w:p>
      <w:pPr>
        <w:spacing w:after="0"/>
        <w:ind w:left="0"/>
        <w:jc w:val="both"/>
      </w:pPr>
      <w:r>
        <w:rPr>
          <w:rFonts w:ascii="Times New Roman"/>
          <w:b w:val="false"/>
          <w:i w:val="false"/>
          <w:color w:val="000000"/>
          <w:sz w:val="28"/>
        </w:rPr>
        <w:t>
      Әскерилендірілген және сақшылық күзет жұмысшылары мен қызметшілерін</w:t>
      </w:r>
    </w:p>
    <w:bookmarkEnd w:id="145"/>
    <w:p>
      <w:pPr>
        <w:spacing w:after="0"/>
        <w:ind w:left="0"/>
        <w:jc w:val="both"/>
      </w:pPr>
      <w:r>
        <w:rPr>
          <w:rFonts w:ascii="Times New Roman"/>
          <w:b w:val="false"/>
          <w:i w:val="false"/>
          <w:color w:val="000000"/>
          <w:sz w:val="28"/>
        </w:rPr>
        <w:t>
      заттай мүлікпен жабдықтаудың № 25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далалық мақта-мата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мақта-мата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астары жылы мақта-мата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немесе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Кенеп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тұлып немесе қысқа 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47" w:id="146"/>
    <w:p>
      <w:pPr>
        <w:spacing w:after="0"/>
        <w:ind w:left="0"/>
        <w:jc w:val="both"/>
      </w:pPr>
      <w:r>
        <w:rPr>
          <w:rFonts w:ascii="Times New Roman"/>
          <w:b w:val="false"/>
          <w:i w:val="false"/>
          <w:color w:val="000000"/>
          <w:sz w:val="28"/>
        </w:rPr>
        <w:t>
      Ескертпелер:</w:t>
      </w:r>
    </w:p>
    <w:bookmarkEnd w:id="146"/>
    <w:p>
      <w:pPr>
        <w:spacing w:after="0"/>
        <w:ind w:left="0"/>
        <w:jc w:val="both"/>
      </w:pPr>
      <w:r>
        <w:rPr>
          <w:rFonts w:ascii="Times New Roman"/>
          <w:b w:val="false"/>
          <w:i w:val="false"/>
          <w:color w:val="000000"/>
          <w:sz w:val="28"/>
        </w:rPr>
        <w:t>
      Осы норма бойынша үлгілік штаттар (штаттық кесте) бойынша қамтылатын штаттық сақшылық және әскерилендірілген күзеттің жеке құрамы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48" w:id="147"/>
    <w:p>
      <w:pPr>
        <w:spacing w:after="0"/>
        <w:ind w:left="0"/>
        <w:jc w:val="both"/>
      </w:pPr>
      <w:r>
        <w:rPr>
          <w:rFonts w:ascii="Times New Roman"/>
          <w:b w:val="false"/>
          <w:i w:val="false"/>
          <w:color w:val="000000"/>
          <w:sz w:val="28"/>
        </w:rPr>
        <w:t>
      1. Кенептен тігілген плащ, тұлып (қысқа тон) және табаны резеңке пима әрбір сыртқы бекетке есебінен беріледі.</w:t>
      </w:r>
    </w:p>
    <w:bookmarkEnd w:id="147"/>
    <w:bookmarkStart w:name="z149" w:id="148"/>
    <w:p>
      <w:pPr>
        <w:spacing w:after="0"/>
        <w:ind w:left="0"/>
        <w:jc w:val="both"/>
      </w:pPr>
      <w:r>
        <w:rPr>
          <w:rFonts w:ascii="Times New Roman"/>
          <w:b w:val="false"/>
          <w:i w:val="false"/>
          <w:color w:val="000000"/>
          <w:sz w:val="28"/>
        </w:rPr>
        <w:t>
      Құрметті қарауыл әскери қызметшілерін салтанатты киім нысанының</w:t>
      </w:r>
    </w:p>
    <w:bookmarkEnd w:id="148"/>
    <w:p>
      <w:pPr>
        <w:spacing w:after="0"/>
        <w:ind w:left="0"/>
        <w:jc w:val="both"/>
      </w:pPr>
      <w:r>
        <w:rPr>
          <w:rFonts w:ascii="Times New Roman"/>
          <w:b w:val="false"/>
          <w:i w:val="false"/>
          <w:color w:val="000000"/>
          <w:sz w:val="28"/>
        </w:rPr>
        <w:t>
      киім-кешегімен (мүкәммалдық мүлік) жабдықтаудың № 26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белгіленген түсті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тысы бар ақ түсті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тысы бар ақ түсті күнқағарсыз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қаракөлден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белгіленген түсті қаракөлден тігілген жағасы бар белгіленген түсті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мундир мен жиектер салынған балағы етікке салынатын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тужурка мен қара түсті балағы түсті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фланельден тігілген көк түсті нысанды жейде мен қара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ақ түсті нысанды жейде мен қара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жүн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тельняшка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жылы тельняшка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Амуниция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ұстаушыға арналған салтанатты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Ассистенттерге арналған салтанатты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0" w:id="149"/>
    <w:p>
      <w:pPr>
        <w:spacing w:after="0"/>
        <w:ind w:left="0"/>
        <w:jc w:val="both"/>
      </w:pPr>
      <w:r>
        <w:rPr>
          <w:rFonts w:ascii="Times New Roman"/>
          <w:b w:val="false"/>
          <w:i w:val="false"/>
          <w:color w:val="000000"/>
          <w:sz w:val="28"/>
        </w:rPr>
        <w:t>
      Ескертпелер:</w:t>
      </w:r>
    </w:p>
    <w:bookmarkEnd w:id="149"/>
    <w:p>
      <w:pPr>
        <w:spacing w:after="0"/>
        <w:ind w:left="0"/>
        <w:jc w:val="both"/>
      </w:pPr>
      <w:r>
        <w:rPr>
          <w:rFonts w:ascii="Times New Roman"/>
          <w:b w:val="false"/>
          <w:i w:val="false"/>
          <w:color w:val="000000"/>
          <w:sz w:val="28"/>
        </w:rPr>
        <w:t>
      Салтанатты киім нысаны тек құрметті қарауыл құрамында болған кезінде және әскерлер парадтарында киіледі.</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51" w:id="150"/>
    <w:p>
      <w:pPr>
        <w:spacing w:after="0"/>
        <w:ind w:left="0"/>
        <w:jc w:val="both"/>
      </w:pPr>
      <w:r>
        <w:rPr>
          <w:rFonts w:ascii="Times New Roman"/>
          <w:b w:val="false"/>
          <w:i w:val="false"/>
          <w:color w:val="000000"/>
          <w:sz w:val="28"/>
        </w:rPr>
        <w:t>
      1. Әскери-теңіз күштерінің, теңіз жаяу әскерлері бөлімдерінің әскери қызметшілерінен басқа, әскери қызметшілерге беріледі.</w:t>
      </w:r>
    </w:p>
    <w:bookmarkEnd w:id="150"/>
    <w:bookmarkStart w:name="z152" w:id="151"/>
    <w:p>
      <w:pPr>
        <w:spacing w:after="0"/>
        <w:ind w:left="0"/>
        <w:jc w:val="both"/>
      </w:pPr>
      <w:r>
        <w:rPr>
          <w:rFonts w:ascii="Times New Roman"/>
          <w:b w:val="false"/>
          <w:i w:val="false"/>
          <w:color w:val="000000"/>
          <w:sz w:val="28"/>
        </w:rPr>
        <w:t>
      2. Әскери-теңіз күштерінің, теңіз жаяу әскерлері бөлімдерінің әскери қызметшілеріне беріледі.</w:t>
      </w:r>
    </w:p>
    <w:bookmarkEnd w:id="151"/>
    <w:bookmarkStart w:name="z153" w:id="152"/>
    <w:p>
      <w:pPr>
        <w:spacing w:after="0"/>
        <w:ind w:left="0"/>
        <w:jc w:val="both"/>
      </w:pPr>
      <w:r>
        <w:rPr>
          <w:rFonts w:ascii="Times New Roman"/>
          <w:b w:val="false"/>
          <w:i w:val="false"/>
          <w:color w:val="000000"/>
          <w:sz w:val="28"/>
        </w:rPr>
        <w:t>
      3. Әскери-теңіз күштерінің, теңіз жаяу әскерлері бөлімдерінің старшиналары мен матростарына беріледі.</w:t>
      </w:r>
    </w:p>
    <w:bookmarkEnd w:id="152"/>
    <w:bookmarkStart w:name="z154" w:id="153"/>
    <w:p>
      <w:pPr>
        <w:spacing w:after="0"/>
        <w:ind w:left="0"/>
        <w:jc w:val="both"/>
      </w:pPr>
      <w:r>
        <w:rPr>
          <w:rFonts w:ascii="Times New Roman"/>
          <w:b w:val="false"/>
          <w:i w:val="false"/>
          <w:color w:val="000000"/>
          <w:sz w:val="28"/>
        </w:rPr>
        <w:t>
      4. Әскери-теңіз күштерінің, теңіз жаяу әскерлері бөлімдерінің офицерлер құрамы үшін алтын түстес салтанатты белдік орнына кездік үшін бекітпесі бар алтын түстес салтанатты белдік беріледі.</w:t>
      </w:r>
    </w:p>
    <w:bookmarkEnd w:id="153"/>
    <w:bookmarkStart w:name="z155" w:id="154"/>
    <w:p>
      <w:pPr>
        <w:spacing w:after="0"/>
        <w:ind w:left="0"/>
        <w:jc w:val="both"/>
      </w:pPr>
      <w:r>
        <w:rPr>
          <w:rFonts w:ascii="Times New Roman"/>
          <w:b w:val="false"/>
          <w:i w:val="false"/>
          <w:color w:val="000000"/>
          <w:sz w:val="28"/>
        </w:rPr>
        <w:t>
      Әскери дирижерлар мен үрмелі оркестрдің әскери қызметшілерін</w:t>
      </w:r>
    </w:p>
    <w:bookmarkEnd w:id="154"/>
    <w:p>
      <w:pPr>
        <w:spacing w:after="0"/>
        <w:ind w:left="0"/>
        <w:jc w:val="both"/>
      </w:pPr>
      <w:r>
        <w:rPr>
          <w:rFonts w:ascii="Times New Roman"/>
          <w:b w:val="false"/>
          <w:i w:val="false"/>
          <w:color w:val="000000"/>
          <w:sz w:val="28"/>
        </w:rPr>
        <w:t>
      салтанатты киім-кешекпен (мүкәммалдық мүлік) жабдықтаудың</w:t>
      </w:r>
    </w:p>
    <w:p>
      <w:pPr>
        <w:spacing w:after="0"/>
        <w:ind w:left="0"/>
        <w:jc w:val="both"/>
      </w:pPr>
      <w:r>
        <w:rPr>
          <w:rFonts w:ascii="Times New Roman"/>
          <w:b w:val="false"/>
          <w:i w:val="false"/>
          <w:color w:val="000000"/>
          <w:sz w:val="28"/>
        </w:rPr>
        <w:t>
      № 27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дирижерлардың салтанатты киім-кешегі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көк барқын түсті айнала жиекті ақ түсті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белгіленген түсті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мундир мен жиектер салынған көк барқын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мундир мен жиектер салынған көк барқын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погондары бар сұрғылт түсті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погондары бар қара жусан түстес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Үрмелі оркестр әскери қызметшілерінің салтанатты киім-кешегі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белгіленген түсті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көк барқын түсті мундир мен жиектер салынған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погондары бар қара жусан түстес астары жылы пальто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металл ұштығы бар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Дирижерларға арналған концерттік киім-кешек (бірегей нысан)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фуражка (кепка)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(эполеті) бар ақ түсті жабық мундир мен сары түсті жиектер салынған қара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мата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металл ұштығы бар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Үрмелі оркестрдің әскери қызметшілеріне арналған концерттік киім-кешек (бірегей нысан)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фуражка (кепка)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(эполеті) бар ашық көгілдір түсті жабық мундир мен қара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белдік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металл ұштығы бар алтын түстес аксельбант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6" w:id="155"/>
    <w:p>
      <w:pPr>
        <w:spacing w:after="0"/>
        <w:ind w:left="0"/>
        <w:jc w:val="both"/>
      </w:pPr>
      <w:r>
        <w:rPr>
          <w:rFonts w:ascii="Times New Roman"/>
          <w:b w:val="false"/>
          <w:i w:val="false"/>
          <w:color w:val="000000"/>
          <w:sz w:val="28"/>
        </w:rPr>
        <w:t>
      Ескертпелер:</w:t>
      </w:r>
    </w:p>
    <w:bookmarkEnd w:id="155"/>
    <w:p>
      <w:pPr>
        <w:spacing w:after="0"/>
        <w:ind w:left="0"/>
        <w:jc w:val="both"/>
      </w:pPr>
      <w:r>
        <w:rPr>
          <w:rFonts w:ascii="Times New Roman"/>
          <w:b w:val="false"/>
          <w:i w:val="false"/>
          <w:color w:val="000000"/>
          <w:sz w:val="28"/>
        </w:rPr>
        <w:t>
      Концерттік киім-кешек (бірегей нысан) салтанатты іс-шараларды және концерттерді өткізген кезде киіледі.</w:t>
      </w:r>
    </w:p>
    <w:p>
      <w:pPr>
        <w:spacing w:after="0"/>
        <w:ind w:left="0"/>
        <w:jc w:val="both"/>
      </w:pPr>
      <w:r>
        <w:rPr>
          <w:rFonts w:ascii="Times New Roman"/>
          <w:b w:val="false"/>
          <w:i w:val="false"/>
          <w:color w:val="000000"/>
          <w:sz w:val="28"/>
        </w:rPr>
        <w:t>
      Осы норма бойынша сонымен қатар үрмелі оркестр құрамына кіретін азаматтық персонал қамтамасыз етіледі.</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57" w:id="156"/>
    <w:p>
      <w:pPr>
        <w:spacing w:after="0"/>
        <w:ind w:left="0"/>
        <w:jc w:val="both"/>
      </w:pPr>
      <w:r>
        <w:rPr>
          <w:rFonts w:ascii="Times New Roman"/>
          <w:b w:val="false"/>
          <w:i w:val="false"/>
          <w:color w:val="000000"/>
          <w:sz w:val="28"/>
        </w:rPr>
        <w:t>
      Қазақстан Республикасы Қорғаныс министрлігінің Орталық оркестрін</w:t>
      </w:r>
    </w:p>
    <w:bookmarkEnd w:id="156"/>
    <w:p>
      <w:pPr>
        <w:spacing w:after="0"/>
        <w:ind w:left="0"/>
        <w:jc w:val="both"/>
      </w:pPr>
      <w:r>
        <w:rPr>
          <w:rFonts w:ascii="Times New Roman"/>
          <w:b w:val="false"/>
          <w:i w:val="false"/>
          <w:color w:val="000000"/>
          <w:sz w:val="28"/>
        </w:rPr>
        <w:t>
      заттай мүлікпен (мүкәммалдық мүлік) жабдықтаудың</w:t>
      </w:r>
    </w:p>
    <w:p>
      <w:pPr>
        <w:spacing w:after="0"/>
        <w:ind w:left="0"/>
        <w:jc w:val="both"/>
      </w:pPr>
      <w:r>
        <w:rPr>
          <w:rFonts w:ascii="Times New Roman"/>
          <w:b w:val="false"/>
          <w:i w:val="false"/>
          <w:color w:val="000000"/>
          <w:sz w:val="28"/>
        </w:rPr>
        <w:t>
      № 28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заттар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белгіленген түсті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белгіленген түсті мундир мен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8" w:id="157"/>
    <w:p>
      <w:pPr>
        <w:spacing w:after="0"/>
        <w:ind w:left="0"/>
        <w:jc w:val="both"/>
      </w:pPr>
      <w:r>
        <w:rPr>
          <w:rFonts w:ascii="Times New Roman"/>
          <w:b w:val="false"/>
          <w:i w:val="false"/>
          <w:color w:val="000000"/>
          <w:sz w:val="28"/>
        </w:rPr>
        <w:t>
      Ескертпелер:</w:t>
      </w:r>
    </w:p>
    <w:bookmarkEnd w:id="157"/>
    <w:p>
      <w:pPr>
        <w:spacing w:after="0"/>
        <w:ind w:left="0"/>
        <w:jc w:val="both"/>
      </w:pPr>
      <w:r>
        <w:rPr>
          <w:rFonts w:ascii="Times New Roman"/>
          <w:b w:val="false"/>
          <w:i w:val="false"/>
          <w:color w:val="000000"/>
          <w:sz w:val="28"/>
        </w:rPr>
        <w:t>
      Осы норма бойынша сонымен қатар Қазақстан Республикасы Қорғаныс министрлігінің Орталық оркестрінің құрамына кіретін азаматтық персонал қамтамасыз етіледі.</w:t>
      </w:r>
    </w:p>
    <w:bookmarkStart w:name="z159" w:id="158"/>
    <w:p>
      <w:pPr>
        <w:spacing w:after="0"/>
        <w:ind w:left="0"/>
        <w:jc w:val="both"/>
      </w:pPr>
      <w:r>
        <w:rPr>
          <w:rFonts w:ascii="Times New Roman"/>
          <w:b w:val="false"/>
          <w:i w:val="false"/>
          <w:color w:val="000000"/>
          <w:sz w:val="28"/>
        </w:rPr>
        <w:t>
      Азық-түлік қызметіндегі жұмыспен айналысатын әскери қызметшілерді,</w:t>
      </w:r>
    </w:p>
    <w:bookmarkEnd w:id="158"/>
    <w:p>
      <w:pPr>
        <w:spacing w:after="0"/>
        <w:ind w:left="0"/>
        <w:jc w:val="both"/>
      </w:pPr>
      <w:r>
        <w:rPr>
          <w:rFonts w:ascii="Times New Roman"/>
          <w:b w:val="false"/>
          <w:i w:val="false"/>
          <w:color w:val="000000"/>
          <w:sz w:val="28"/>
        </w:rPr>
        <w:t>
      азаматтық персоналды арнайы киіммен (мүкәммалдық мүлік) жабдықтаудың</w:t>
      </w:r>
    </w:p>
    <w:p>
      <w:pPr>
        <w:spacing w:after="0"/>
        <w:ind w:left="0"/>
        <w:jc w:val="both"/>
      </w:pPr>
      <w:r>
        <w:rPr>
          <w:rFonts w:ascii="Times New Roman"/>
          <w:b w:val="false"/>
          <w:i w:val="false"/>
          <w:color w:val="000000"/>
          <w:sz w:val="28"/>
        </w:rPr>
        <w:t>
      № 29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заттар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Асхана (камбуз) бастықтарына, асхана бойынша кезекшілерге, нан кесуге тағайындалған сарбаздар мен матростарға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аспаз күртешесі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жеңқаптар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Барлық санаттағы аспаздарға (коктарға)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аспаз күртешесі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аспаз шалбары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аспаз алжапқышы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Былғары тапочка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Азық-түлік қоймаларының бастықтары мен қоймашыларға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 түсті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Наубайхана бастықтарына, олардың орынбасарларына, нан пісіру бойынша нұсқаушыларға, нан пісіру бөлімшелерінің бастықтарына, зертханашыларға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 түсті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Барлық санаттағы наубайшыларға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қалпағы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Наубайшыларға арналған мақта-мата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аспаз шалбары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аспаз алжапқышы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Кенептен тігілген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Былғары тапочка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Нанды тиеу және түсіру жұмысымен айналысатын әскери қызметшілерге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аспаз алжапқышы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Құрастырылған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Етті тиеу және түсіру, ұшаларды сою және бөлу жұмыстарымен айналысатын әскери қызметшілерге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Клеенка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Клеенка жеңқап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Құрастырылған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Асхана бойынша тәуліктік наряд әскери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аспаз қалпағы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аспаз күртешесі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r>
    </w:tbl>
    <w:p>
      <w:pPr>
        <w:spacing w:after="0"/>
        <w:ind w:left="0"/>
        <w:jc w:val="left"/>
      </w:pPr>
      <w:r>
        <w:br/>
      </w:r>
      <w:r>
        <w:rPr>
          <w:rFonts w:ascii="Times New Roman"/>
          <w:b w:val="false"/>
          <w:i w:val="false"/>
          <w:color w:val="000000"/>
          <w:sz w:val="28"/>
        </w:rPr>
        <w:t>
</w:t>
      </w:r>
    </w:p>
    <w:bookmarkStart w:name="z160" w:id="159"/>
    <w:p>
      <w:pPr>
        <w:spacing w:after="0"/>
        <w:ind w:left="0"/>
        <w:jc w:val="both"/>
      </w:pPr>
      <w:r>
        <w:rPr>
          <w:rFonts w:ascii="Times New Roman"/>
          <w:b w:val="false"/>
          <w:i w:val="false"/>
          <w:color w:val="000000"/>
          <w:sz w:val="28"/>
        </w:rPr>
        <w:t>
      Ескертпелер:</w:t>
      </w:r>
    </w:p>
    <w:bookmarkEnd w:id="159"/>
    <w:p>
      <w:pPr>
        <w:spacing w:after="0"/>
        <w:ind w:left="0"/>
        <w:jc w:val="both"/>
      </w:pPr>
      <w:r>
        <w:rPr>
          <w:rFonts w:ascii="Times New Roman"/>
          <w:b w:val="false"/>
          <w:i w:val="false"/>
          <w:color w:val="000000"/>
          <w:sz w:val="28"/>
        </w:rPr>
        <w:t>
      Оқу-жаттығу бөлімдері мен бөлімшелерінің курсанттары курсанттардың сандық тізімінің 30 пайызы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61" w:id="160"/>
    <w:p>
      <w:pPr>
        <w:spacing w:after="0"/>
        <w:ind w:left="0"/>
        <w:jc w:val="both"/>
      </w:pPr>
      <w:r>
        <w:rPr>
          <w:rFonts w:ascii="Times New Roman"/>
          <w:b w:val="false"/>
          <w:i w:val="false"/>
          <w:color w:val="000000"/>
          <w:sz w:val="28"/>
        </w:rPr>
        <w:t>
      1. Аспаз қалпақтары мен мақта-мата жеңқаптар асхана бастықтарына және асхана бойынша кезекшілерге берілмейді.</w:t>
      </w:r>
    </w:p>
    <w:bookmarkEnd w:id="160"/>
    <w:bookmarkStart w:name="z162" w:id="161"/>
    <w:p>
      <w:pPr>
        <w:spacing w:after="0"/>
        <w:ind w:left="0"/>
        <w:jc w:val="both"/>
      </w:pPr>
      <w:r>
        <w:rPr>
          <w:rFonts w:ascii="Times New Roman"/>
          <w:b w:val="false"/>
          <w:i w:val="false"/>
          <w:color w:val="000000"/>
          <w:sz w:val="28"/>
        </w:rPr>
        <w:t>
      2. Кезекші дәрігер және ас үй-асхананы тексеретін басқа да адамдар күртешелермен ұстау нормасы бойынша олар бар болған кезде қамтамасыз етіледі.</w:t>
      </w:r>
    </w:p>
    <w:bookmarkEnd w:id="161"/>
    <w:bookmarkStart w:name="z163" w:id="162"/>
    <w:p>
      <w:pPr>
        <w:spacing w:after="0"/>
        <w:ind w:left="0"/>
        <w:jc w:val="both"/>
      </w:pPr>
      <w:r>
        <w:rPr>
          <w:rFonts w:ascii="Times New Roman"/>
          <w:b w:val="false"/>
          <w:i w:val="false"/>
          <w:color w:val="000000"/>
          <w:sz w:val="28"/>
        </w:rPr>
        <w:t>
      3. Қалпақтарды, күртешелерді, жейделерді, шалбарларды, халаттар мен сүлгілерді ұстау нормасы – әрбір атаудан 5 данадан.</w:t>
      </w:r>
    </w:p>
    <w:bookmarkEnd w:id="162"/>
    <w:bookmarkStart w:name="z164" w:id="163"/>
    <w:p>
      <w:pPr>
        <w:spacing w:after="0"/>
        <w:ind w:left="0"/>
        <w:jc w:val="both"/>
      </w:pPr>
      <w:r>
        <w:rPr>
          <w:rFonts w:ascii="Times New Roman"/>
          <w:b w:val="false"/>
          <w:i w:val="false"/>
          <w:color w:val="000000"/>
          <w:sz w:val="28"/>
        </w:rPr>
        <w:t>
      4. Ыдыс жуумен және үй-жайды жинаумен айналысатын әскери қызметшілерге қалпақ берілмейді.</w:t>
      </w:r>
    </w:p>
    <w:bookmarkEnd w:id="163"/>
    <w:bookmarkStart w:name="z165" w:id="164"/>
    <w:p>
      <w:pPr>
        <w:spacing w:after="0"/>
        <w:ind w:left="0"/>
        <w:jc w:val="both"/>
      </w:pPr>
      <w:r>
        <w:rPr>
          <w:rFonts w:ascii="Times New Roman"/>
          <w:b w:val="false"/>
          <w:i w:val="false"/>
          <w:color w:val="000000"/>
          <w:sz w:val="28"/>
        </w:rPr>
        <w:t>
      5. Ыдыс жуумен және көкөністерді тазалаумен айналысатын әскери қызметшілерге аспаздарға арналған мақта-мата алжапқыш орнына клеенка алжапқыш 1 данадан 1 жылға, ал үй-жайды жинаумен айналысатын әскери қызметшілерге күңгірт түсті мақта-мата алжапқыш 2 данадан 1 жылға беріледі.</w:t>
      </w:r>
    </w:p>
    <w:bookmarkEnd w:id="164"/>
    <w:bookmarkStart w:name="z166" w:id="165"/>
    <w:p>
      <w:pPr>
        <w:spacing w:after="0"/>
        <w:ind w:left="0"/>
        <w:jc w:val="both"/>
      </w:pPr>
      <w:r>
        <w:rPr>
          <w:rFonts w:ascii="Times New Roman"/>
          <w:b w:val="false"/>
          <w:i w:val="false"/>
          <w:color w:val="000000"/>
          <w:sz w:val="28"/>
        </w:rPr>
        <w:t>
      Әскери қызметшілер мен азаматтық персоналды арнайы киіммен</w:t>
      </w:r>
    </w:p>
    <w:bookmarkEnd w:id="165"/>
    <w:p>
      <w:pPr>
        <w:spacing w:after="0"/>
        <w:ind w:left="0"/>
        <w:jc w:val="both"/>
      </w:pPr>
      <w:r>
        <w:rPr>
          <w:rFonts w:ascii="Times New Roman"/>
          <w:b w:val="false"/>
          <w:i w:val="false"/>
          <w:color w:val="000000"/>
          <w:sz w:val="28"/>
        </w:rPr>
        <w:t>
      (мүкәммалдық мүлік) жабдықтаудың № 30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заттар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Қоймалар (базалар) мен шеберханалардың жылытылмайтын үй-жайларында ұдайы жұмыс істейтіндерге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Балағы кең мақта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Жұмысқа арналған биялай немесе трикотаж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Қысқы мақта-мата дулыға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Қоймаларда (сақтау орындарында) тиеу-түсіру жұмыстарымен және техникаға қызмет көрсетумен айналысатындарға, қоймалар (сақтау орындары) бастықтарына және материалдық құралдар қоймашыларына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Қорғаныш түсті мақта-мата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Құрастырылған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Резеңкеленген фартук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Химиялық зертханалар мен ЖЖМ зертханаларында, сондай-ақ химиялық өнімдердің (соның ішінде ЖЖМ) сынамаларын іріктеу жөніндегі жұмыспен айналысатындарға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Резеңкеленген фартук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Май-бензинге төзімді табаны бар керзі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Қышқыл-сілтіге төзімді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Қорғаныш алжапқышы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Қорғаныш жеңқап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Қышқыл-сілтіге төзімді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Қоймалар (сақтау орындары) бастықтарына және химиялық заттар мен өнімдер қоймашыларына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Оқшауландырғыш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Дәрі қоймаларында жұмыс істейтіндерге және пиротехниктерге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Құрастырылған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Бұзатын химиялық заттармен жұмыс істейтіндерге және аккумуляторшыларға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Оқшауландырғыш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Резеңкеленген фартук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Қышқыл-сілтіге төзімді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Резеңке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 техникалық жұмыстарды орындаушыларға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Диэлектрлік резеңке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Диэлектрлік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Электр-газ дәнекерлеу мен металл кесуде, шоқ ошақта жұмыс істейтіндерге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Дәнекерлеуге арналған қысқы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Дәнекерлеуге арналған жазғы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Кенеп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Жарық сүзгісі бар дулыға (дәнекерлеушілерге арналған қалқан)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Диэлектрлік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Диэлектрлік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Қысқы мақта-мата дулыға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Жылқыларды тағалау бойынша жұмыстармен айналысатындарға, ұсташыларға, етікшілер мен әбзелшілерге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Кенеп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Кенеп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Трикотаж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Баспаханалардың, картографиялық кәсіпорындардың терушілері мен басушыларына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Трикотаж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Қазандық және жылу-қуатты қондырғыларды пайдалану жөніндегі жұмыстармен айналысатындарға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Қорғаныш түсті мақта-мата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Кенеп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Кенеп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етігі немесе бәтеңкесі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Инженерлік желілерді және санитариялық-техникалық құрылыстарды пайдалану жөніндегі жұмыстармен айналысатындарға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Кенеп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Құрастырылған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Понтонерлерге арналған костюм (күртеше мен резеңке етігі бар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Қызметтік иттерді үйретушілерге, нұсқаушылар мен жетекшілерге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Қорғаныш түсті мақта-мата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Кенеп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Иттерді үйретуге арналған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Иттерді үйретуге арналған пальто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Иттерді үйретуге арналған жеңқап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Этильденген бензинді қабылдау және сақтау жөніндегі, сондай-ақ машиналарға осы бензинді құю жөніндегі жұмыстармен ұдайы айналысатындарға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Белгіленген қорғаныш түсті далалық мақта-мата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Теріден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түсті мақта-мата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Резеңкеленген фартук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Құрастырылған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Жол берілген нормалардан асатын өте жоғары жиіліктегі электр магниттік өрісте радиолокациялық станцияларды және басқа да радиоэлектрондық құрылғыларды жөндеу, реттеу мен пайдалану жөніндегі жұмыстарды тікелей орындайтындарға немесе осындай өріс әсер ететін аймақта жұмыс істейтіндерге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ӨЖЖ комбинезоны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ПРС, РЛС механиктеріне, атыс қаруын, көтергіш тетіктерін, қоректендіру агрегаттарын жөндеу жөніндегі шеберлерге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арналған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Құрылыс және жөндеу жұмыстарымен айналысатындарға: саперлерге, ұсташыларға, шатыршыларға, көпіршілерге, дәнекерлеушілерге, токарьларға және металды механикалық өңдеумен және жер қазу жұмыстарымен байланысты басқа да мамандарға, жол шеберлеріне, сылақшыларға, тас қалаушыларға, сырлаушыларға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арналған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Мақта-мата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Мақта-мата фуражка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Жұмысқа арналған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Жуу бекетінде жауынгерлік, саптық және көлік машиналарын жуумен айналысатындарға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Резеңкеленген фартук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Резеңкеленген қолғап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Биіктікте және цистерналарды тазалаумен айналысатындарға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белдігі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Пластмассадан жасалған қорғаныскаскасы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Корабльдерді, катерлерді жөндеу жөніндегі жұмыстармен айналысатындарға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Мақта-мата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арналған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Зертханаларда, радиошеберханаларда, мұрағаттарда, кітапханаларда, фото және кинозертханаларда жұмыс істейтіндерге, киномеханиктерге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халат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Резеңкеленген фартук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Маяк бастықтарына, маяктехниктеріне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костюм, мақта-мата берет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Резеңкеленген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Юфть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Жұмысқа арналған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Астары жылы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Маякты бағыттау оттары топтарының және 2-3 қондырғыдан маяк тобының, радио маяк, жарықпен белгі беру бастықтарына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Резеңкеленген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Юфть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Ұзын қонышты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Астары жылы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Галошы бар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Жарықтан қорғайтын көзілдірік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Жұмысқа арналған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Теріден тігілген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Сәйкес келмеген партияларды тексеру жұмысына қатысатындарға: командирлерге, инженер-гидрографтарға, инженер-геодезистерге, инженер-топографтарға, прорабтарға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Резеңкеленген плащ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Юфть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Ұзын қонышты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Астары жылы алмалы-салмалы суға төзімді матадан тігілген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Кенеп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Теріден тігілген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Астары жылы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Жарықтан қорғайтын көзілдірік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Байланыс тораптары антенналық құрылғыларының топтарында жұмыс істейтіндерге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Астары жылы суға төзімді матадан тігілген костюм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Қорғаныш түсті мақта-мата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Кенеп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Кенеп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Жүн дулыға 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Астары теріден тігілген мақта-мата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Дизельді электр станциялары мен жоғары вольтты құрылғыларда жұмыс істейтіндерге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Мақта-мата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Диэлектрлік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Құрастырылған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Диэлектрлік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Диэлектрлік 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Шуға қарсы құлаққап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Электриктерге және желілік қадағалаушыларға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Мақта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Балағы кең мақта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Кенеп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Кенеп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Диэлектрлік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Диэлектрлік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Авиа қару-жараққа қызмет көрсету топтарында металл талшықтармен жұмыс істейтіндерге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ӨЖЖ комбинезоны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Былғары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Мақта-мата фуражка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Штаттық радиациялық, химиялық және биологиялық барлау бөлімшелерінің есептоптарына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Жүн дулыға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Жүн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сақтайтын іш киім (термоіш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Жарықшаққа қарсы көзілдірік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Броньды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Штаттық радиациялық, химиялық және биологиялық қорғау және арнайы өңдеу бөлімшелерінің есептоптарына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Жүн дулыға 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Жүн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сақтайтын іш киім (термоіш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Қорғаныш көзілдірігі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Су астында жұмыс істеген кезде барлық санаттағы сүңгуірлерге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Феска немесе жүн дулыға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Жүн свитер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Жүн рейтуз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Жүн шұлық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Жүн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Тері ұйық немесе шұлық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Жүн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Фал немесе капрон арқан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Жауынгерлік кезекшілік атқаратын ӘШҚҚ әскерлерінің әскери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Белгіленген түсті пилотка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Белгіленген түсті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Белгіленген түсті астары жылы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Сандалет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Республикасы Қорғаныс министрлігінің баспасөз қызметі түсіру тобының әскери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Белгіленген түсті пилотка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Мақта-мата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Мақта-мата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Әскери катынастар мекемелерінің әскери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 беру кеудешесі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Қоғамдық тәртіпті және жол жүрісі қауіпсіздігін қамтамасыз ету жөніндегі қызметті өткеретін әскери қызметшілерге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Термоіш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Белгіленген түсті тактикалық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Белгіленген түсті ұзын жеңді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Белгіленген түсті қысқа жеңді жейде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Белгіленген түсті кепи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Белгіленген түсті маусымдық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Белгіленген түсті қысқы костюм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Белгіленген түсті жылы свитер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Белгіленген түсті іші жылы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Белгіленген түсті ұзын қонышты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Стратегиялық, жедел-стратегиялық, жедел-тактикалық әскери басқару органдарында әскери қызмет өткеретін әскери қызметшілерге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Белгіленген түсті ұзын жеңді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Белгіленген түсті қысқа жеңді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Флоттық киім нысанын алатын әскери қызметшілерге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Құм түстес ұзын жеңді күртеше мен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Құм түстес қысқа жеңді күртеше мен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19, 20, 23, 25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Белгіленген түсті күртеше мен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Белгіленген түсті астары жылы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Қазақстан Республикасы Қорғаныс министрінің орынбасарлары мен көмекшілері, Қазақстан Республикасы Қорғаныс министрлігі, Бас штабы және Қарулы Күштері құрылымдық бөлімшелері бастықтарының лауазымдарына тағайындалған азаматтық персоналға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Белгіленген түсті ұзын жеңді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Белгіленген түсті қысқа жеңді күртеше мен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Күнқағары бар белгіленген түсті қаракөлден тігілген малақай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Алып жүруге арналған белдігі бар плащ-жамылғы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Бүркеніш түсті далалық фуражка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Бүркеніш түсті далалық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Жүн малақайы бар бүркеніш түсті астары жылы далалық күртеше мен тік пішілген шалбар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Қара түсті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Қара түсті іші жылы ұзын қонышты былғары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Бір түсті футболка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Далалық белдік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Жеке заттарға арналған нессесері бар сөмке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167" w:id="166"/>
    <w:p>
      <w:pPr>
        <w:spacing w:after="0"/>
        <w:ind w:left="0"/>
        <w:jc w:val="both"/>
      </w:pPr>
      <w:r>
        <w:rPr>
          <w:rFonts w:ascii="Times New Roman"/>
          <w:b w:val="false"/>
          <w:i w:val="false"/>
          <w:color w:val="000000"/>
          <w:sz w:val="28"/>
        </w:rPr>
        <w:t>
      Ескертпелер:</w:t>
      </w:r>
    </w:p>
    <w:bookmarkEnd w:id="166"/>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68" w:id="167"/>
    <w:p>
      <w:pPr>
        <w:spacing w:after="0"/>
        <w:ind w:left="0"/>
        <w:jc w:val="both"/>
      </w:pPr>
      <w:r>
        <w:rPr>
          <w:rFonts w:ascii="Times New Roman"/>
          <w:b w:val="false"/>
          <w:i w:val="false"/>
          <w:color w:val="000000"/>
          <w:sz w:val="28"/>
        </w:rPr>
        <w:t>
      1. Мақтадан жасалған кеудеше мен балағы кең шалбар орнына белгіленген түсті астары жылы күртеше мен шалбар 1 жиынтық 3 жылға беруге рұқсат етіледі.</w:t>
      </w:r>
    </w:p>
    <w:bookmarkEnd w:id="167"/>
    <w:bookmarkStart w:name="z169" w:id="168"/>
    <w:p>
      <w:pPr>
        <w:spacing w:after="0"/>
        <w:ind w:left="0"/>
        <w:jc w:val="both"/>
      </w:pPr>
      <w:r>
        <w:rPr>
          <w:rFonts w:ascii="Times New Roman"/>
          <w:b w:val="false"/>
          <w:i w:val="false"/>
          <w:color w:val="000000"/>
          <w:sz w:val="28"/>
        </w:rPr>
        <w:t>
      2. Пима климаты ыстық аудандарда 4 жылға беріледі.</w:t>
      </w:r>
    </w:p>
    <w:bookmarkEnd w:id="168"/>
    <w:bookmarkStart w:name="z170" w:id="169"/>
    <w:p>
      <w:pPr>
        <w:spacing w:after="0"/>
        <w:ind w:left="0"/>
        <w:jc w:val="both"/>
      </w:pPr>
      <w:r>
        <w:rPr>
          <w:rFonts w:ascii="Times New Roman"/>
          <w:b w:val="false"/>
          <w:i w:val="false"/>
          <w:color w:val="000000"/>
          <w:sz w:val="28"/>
        </w:rPr>
        <w:t>
      3. Резеңкеленген алжапқыш тек жанар-жағармай материалдарымен және бояулармен жұмыс істейтіндерге беріледі.</w:t>
      </w:r>
    </w:p>
    <w:bookmarkEnd w:id="169"/>
    <w:bookmarkStart w:name="z171" w:id="170"/>
    <w:p>
      <w:pPr>
        <w:spacing w:after="0"/>
        <w:ind w:left="0"/>
        <w:jc w:val="both"/>
      </w:pPr>
      <w:r>
        <w:rPr>
          <w:rFonts w:ascii="Times New Roman"/>
          <w:b w:val="false"/>
          <w:i w:val="false"/>
          <w:color w:val="000000"/>
          <w:sz w:val="28"/>
        </w:rPr>
        <w:t>
      4. Сонымен қатар ұшулар қауіпсіздігі органдарының авиациялық оқиғаларды тексеруші мамандарына беріледі.</w:t>
      </w:r>
    </w:p>
    <w:bookmarkEnd w:id="170"/>
    <w:bookmarkStart w:name="z172" w:id="171"/>
    <w:p>
      <w:pPr>
        <w:spacing w:after="0"/>
        <w:ind w:left="0"/>
        <w:jc w:val="both"/>
      </w:pPr>
      <w:r>
        <w:rPr>
          <w:rFonts w:ascii="Times New Roman"/>
          <w:b w:val="false"/>
          <w:i w:val="false"/>
          <w:color w:val="000000"/>
          <w:sz w:val="28"/>
        </w:rPr>
        <w:t>
      5. Май-бензинге төзімді табаны бар керзі етіктер тек химиялық өнімдердің сынамаларын іріктеу (оның ішінде жанар-жағармай материалдары) жөніндегі жұмыстармен айналысатындарға беріледі.</w:t>
      </w:r>
    </w:p>
    <w:bookmarkEnd w:id="171"/>
    <w:bookmarkStart w:name="z173" w:id="172"/>
    <w:p>
      <w:pPr>
        <w:spacing w:after="0"/>
        <w:ind w:left="0"/>
        <w:jc w:val="both"/>
      </w:pPr>
      <w:r>
        <w:rPr>
          <w:rFonts w:ascii="Times New Roman"/>
          <w:b w:val="false"/>
          <w:i w:val="false"/>
          <w:color w:val="000000"/>
          <w:sz w:val="28"/>
        </w:rPr>
        <w:t>
      6. Осы заттар көрсетілген санда зертханаға және кезекшілерге қышқылдармен және сілтілермен жұмыс істеу үшін беріледі.</w:t>
      </w:r>
    </w:p>
    <w:bookmarkEnd w:id="172"/>
    <w:bookmarkStart w:name="z174" w:id="173"/>
    <w:p>
      <w:pPr>
        <w:spacing w:after="0"/>
        <w:ind w:left="0"/>
        <w:jc w:val="both"/>
      </w:pPr>
      <w:r>
        <w:rPr>
          <w:rFonts w:ascii="Times New Roman"/>
          <w:b w:val="false"/>
          <w:i w:val="false"/>
          <w:color w:val="000000"/>
          <w:sz w:val="28"/>
        </w:rPr>
        <w:t>
      7. Құрастырылған биялай пиротехниктерге берілмейді.</w:t>
      </w:r>
    </w:p>
    <w:bookmarkEnd w:id="173"/>
    <w:bookmarkStart w:name="z175" w:id="174"/>
    <w:p>
      <w:pPr>
        <w:spacing w:after="0"/>
        <w:ind w:left="0"/>
        <w:jc w:val="both"/>
      </w:pPr>
      <w:r>
        <w:rPr>
          <w:rFonts w:ascii="Times New Roman"/>
          <w:b w:val="false"/>
          <w:i w:val="false"/>
          <w:color w:val="000000"/>
          <w:sz w:val="28"/>
        </w:rPr>
        <w:t>
      8. Дәнекерлеушілерге арналған қысқы костюм тек қысқы уақытта жылытылмайтын үй-жайларда немесе ашық ауада жұмыс істейтіндерге беріледі. Қысқы және жазғы костюм орнына тиісінше астары жылы кеудеше мен балағы кең мақтадан тігілген шалбар мен кенептен тігілген костюм беруге рұқсат етіледі.</w:t>
      </w:r>
    </w:p>
    <w:bookmarkEnd w:id="174"/>
    <w:bookmarkStart w:name="z176" w:id="175"/>
    <w:p>
      <w:pPr>
        <w:spacing w:after="0"/>
        <w:ind w:left="0"/>
        <w:jc w:val="both"/>
      </w:pPr>
      <w:r>
        <w:rPr>
          <w:rFonts w:ascii="Times New Roman"/>
          <w:b w:val="false"/>
          <w:i w:val="false"/>
          <w:color w:val="000000"/>
          <w:sz w:val="28"/>
        </w:rPr>
        <w:t>
      9. Дулыға электр дәнекерлеушілерге және вольт доғасын кесушілерге жарықтан қорғайтын көзілдірік орнына беріледі.</w:t>
      </w:r>
    </w:p>
    <w:bookmarkEnd w:id="175"/>
    <w:bookmarkStart w:name="z177" w:id="176"/>
    <w:p>
      <w:pPr>
        <w:spacing w:after="0"/>
        <w:ind w:left="0"/>
        <w:jc w:val="both"/>
      </w:pPr>
      <w:r>
        <w:rPr>
          <w:rFonts w:ascii="Times New Roman"/>
          <w:b w:val="false"/>
          <w:i w:val="false"/>
          <w:color w:val="000000"/>
          <w:sz w:val="28"/>
        </w:rPr>
        <w:t>
      10. Диэлектрлік галош пен қолғап электр дәнекерлеушілер мен электр кесушілерге беріледі.</w:t>
      </w:r>
    </w:p>
    <w:bookmarkEnd w:id="176"/>
    <w:bookmarkStart w:name="z178" w:id="177"/>
    <w:p>
      <w:pPr>
        <w:spacing w:after="0"/>
        <w:ind w:left="0"/>
        <w:jc w:val="both"/>
      </w:pPr>
      <w:r>
        <w:rPr>
          <w:rFonts w:ascii="Times New Roman"/>
          <w:b w:val="false"/>
          <w:i w:val="false"/>
          <w:color w:val="000000"/>
          <w:sz w:val="28"/>
        </w:rPr>
        <w:t>
      11. Етікшілер мен әбзелшілерге күңгірт түсті мақта-мата алжапқыш беріледі, кенеп биялай берілмейді.</w:t>
      </w:r>
    </w:p>
    <w:bookmarkEnd w:id="177"/>
    <w:bookmarkStart w:name="z179" w:id="178"/>
    <w:p>
      <w:pPr>
        <w:spacing w:after="0"/>
        <w:ind w:left="0"/>
        <w:jc w:val="both"/>
      </w:pPr>
      <w:r>
        <w:rPr>
          <w:rFonts w:ascii="Times New Roman"/>
          <w:b w:val="false"/>
          <w:i w:val="false"/>
          <w:color w:val="000000"/>
          <w:sz w:val="28"/>
        </w:rPr>
        <w:t>
      12. Кенеп костюм күлшілерге беріледі.</w:t>
      </w:r>
    </w:p>
    <w:bookmarkEnd w:id="178"/>
    <w:bookmarkStart w:name="z180" w:id="179"/>
    <w:p>
      <w:pPr>
        <w:spacing w:after="0"/>
        <w:ind w:left="0"/>
        <w:jc w:val="both"/>
      </w:pPr>
      <w:r>
        <w:rPr>
          <w:rFonts w:ascii="Times New Roman"/>
          <w:b w:val="false"/>
          <w:i w:val="false"/>
          <w:color w:val="000000"/>
          <w:sz w:val="28"/>
        </w:rPr>
        <w:t>
      13. Понтонерлерге арналған костюм мен қолғап кезекші сантехниктердің санына байланысты беріледі.</w:t>
      </w:r>
    </w:p>
    <w:bookmarkEnd w:id="179"/>
    <w:bookmarkStart w:name="z181" w:id="180"/>
    <w:p>
      <w:pPr>
        <w:spacing w:after="0"/>
        <w:ind w:left="0"/>
        <w:jc w:val="both"/>
      </w:pPr>
      <w:r>
        <w:rPr>
          <w:rFonts w:ascii="Times New Roman"/>
          <w:b w:val="false"/>
          <w:i w:val="false"/>
          <w:color w:val="000000"/>
          <w:sz w:val="28"/>
        </w:rPr>
        <w:t>
      14. Кино және фото зертханаларда беріледі.</w:t>
      </w:r>
    </w:p>
    <w:bookmarkEnd w:id="180"/>
    <w:bookmarkStart w:name="z182" w:id="181"/>
    <w:p>
      <w:pPr>
        <w:spacing w:after="0"/>
        <w:ind w:left="0"/>
        <w:jc w:val="both"/>
      </w:pPr>
      <w:r>
        <w:rPr>
          <w:rFonts w:ascii="Times New Roman"/>
          <w:b w:val="false"/>
          <w:i w:val="false"/>
          <w:color w:val="000000"/>
          <w:sz w:val="28"/>
        </w:rPr>
        <w:t>
      15. Астары жылы костюм, жүн дулыға астары және теріден тігілген биялай антенна-мотаждаушыларға, жоғары өрмелегіштер мен антенна шеберлеріне беріледі.</w:t>
      </w:r>
    </w:p>
    <w:bookmarkEnd w:id="181"/>
    <w:bookmarkStart w:name="z183" w:id="182"/>
    <w:p>
      <w:pPr>
        <w:spacing w:after="0"/>
        <w:ind w:left="0"/>
        <w:jc w:val="both"/>
      </w:pPr>
      <w:r>
        <w:rPr>
          <w:rFonts w:ascii="Times New Roman"/>
          <w:b w:val="false"/>
          <w:i w:val="false"/>
          <w:color w:val="000000"/>
          <w:sz w:val="28"/>
        </w:rPr>
        <w:t>
      16. Құрастырылған биялай мен шуға қарсы құлаққап тек дизельшілерге беріледі.</w:t>
      </w:r>
    </w:p>
    <w:bookmarkEnd w:id="182"/>
    <w:bookmarkStart w:name="z184" w:id="183"/>
    <w:p>
      <w:pPr>
        <w:spacing w:after="0"/>
        <w:ind w:left="0"/>
        <w:jc w:val="both"/>
      </w:pPr>
      <w:r>
        <w:rPr>
          <w:rFonts w:ascii="Times New Roman"/>
          <w:b w:val="false"/>
          <w:i w:val="false"/>
          <w:color w:val="000000"/>
          <w:sz w:val="28"/>
        </w:rPr>
        <w:t>
      17. Резеңке етік, галош, боты және диэлектрлік қолғап тек кезекшілерге беріледі.</w:t>
      </w:r>
    </w:p>
    <w:bookmarkEnd w:id="183"/>
    <w:bookmarkStart w:name="z185" w:id="184"/>
    <w:p>
      <w:pPr>
        <w:spacing w:after="0"/>
        <w:ind w:left="0"/>
        <w:jc w:val="both"/>
      </w:pPr>
      <w:r>
        <w:rPr>
          <w:rFonts w:ascii="Times New Roman"/>
          <w:b w:val="false"/>
          <w:i w:val="false"/>
          <w:color w:val="000000"/>
          <w:sz w:val="28"/>
        </w:rPr>
        <w:t>
      18. Металл талшықтармен жұмыс істеуге арналған костюммен Әуе қорғанысы күштерінің тылы қамтамасыз етеді.</w:t>
      </w:r>
    </w:p>
    <w:bookmarkEnd w:id="184"/>
    <w:bookmarkStart w:name="z186" w:id="185"/>
    <w:p>
      <w:pPr>
        <w:spacing w:after="0"/>
        <w:ind w:left="0"/>
        <w:jc w:val="both"/>
      </w:pPr>
      <w:r>
        <w:rPr>
          <w:rFonts w:ascii="Times New Roman"/>
          <w:b w:val="false"/>
          <w:i w:val="false"/>
          <w:color w:val="000000"/>
          <w:sz w:val="28"/>
        </w:rPr>
        <w:t>
      19. Жеке пайдалануға беріледі.</w:t>
      </w:r>
    </w:p>
    <w:bookmarkEnd w:id="185"/>
    <w:bookmarkStart w:name="z187" w:id="186"/>
    <w:p>
      <w:pPr>
        <w:spacing w:after="0"/>
        <w:ind w:left="0"/>
        <w:jc w:val="both"/>
      </w:pPr>
      <w:r>
        <w:rPr>
          <w:rFonts w:ascii="Times New Roman"/>
          <w:b w:val="false"/>
          <w:i w:val="false"/>
          <w:color w:val="000000"/>
          <w:sz w:val="28"/>
        </w:rPr>
        <w:t>
      20. Теңіз жаяу әскерлері бөлімдерінің әскери қызметшілеріне берілмейді.</w:t>
      </w:r>
    </w:p>
    <w:bookmarkEnd w:id="186"/>
    <w:bookmarkStart w:name="z188" w:id="187"/>
    <w:p>
      <w:pPr>
        <w:spacing w:after="0"/>
        <w:ind w:left="0"/>
        <w:jc w:val="both"/>
      </w:pPr>
      <w:r>
        <w:rPr>
          <w:rFonts w:ascii="Times New Roman"/>
          <w:b w:val="false"/>
          <w:i w:val="false"/>
          <w:color w:val="000000"/>
          <w:sz w:val="28"/>
        </w:rPr>
        <w:t>
      21. Қара түсті ұзын қонышты былғары бәтеңке орнына құм түстес ұзын қонышты былғары бәтеңке беруге рұқсат етіледі.</w:t>
      </w:r>
    </w:p>
    <w:bookmarkEnd w:id="187"/>
    <w:bookmarkStart w:name="z189" w:id="188"/>
    <w:p>
      <w:pPr>
        <w:spacing w:after="0"/>
        <w:ind w:left="0"/>
        <w:jc w:val="both"/>
      </w:pPr>
      <w:r>
        <w:rPr>
          <w:rFonts w:ascii="Times New Roman"/>
          <w:b w:val="false"/>
          <w:i w:val="false"/>
          <w:color w:val="000000"/>
          <w:sz w:val="28"/>
        </w:rPr>
        <w:t>
      22. Әскери қызметші әйелдерге белгіленген түсті қысқа жеңді күртеше мен юбка беріледі.</w:t>
      </w:r>
    </w:p>
    <w:bookmarkEnd w:id="188"/>
    <w:bookmarkStart w:name="z190" w:id="189"/>
    <w:p>
      <w:pPr>
        <w:spacing w:after="0"/>
        <w:ind w:left="0"/>
        <w:jc w:val="both"/>
      </w:pPr>
      <w:r>
        <w:rPr>
          <w:rFonts w:ascii="Times New Roman"/>
          <w:b w:val="false"/>
          <w:i w:val="false"/>
          <w:color w:val="000000"/>
          <w:sz w:val="28"/>
        </w:rPr>
        <w:t>
      23. Әскери қызметші әйелдерге белгіленген түсті қысқа жеңді күртеше мен юбка беріледі.</w:t>
      </w:r>
    </w:p>
    <w:bookmarkEnd w:id="189"/>
    <w:bookmarkStart w:name="z191" w:id="190"/>
    <w:p>
      <w:pPr>
        <w:spacing w:after="0"/>
        <w:ind w:left="0"/>
        <w:jc w:val="both"/>
      </w:pPr>
      <w:r>
        <w:rPr>
          <w:rFonts w:ascii="Times New Roman"/>
          <w:b w:val="false"/>
          <w:i w:val="false"/>
          <w:color w:val="000000"/>
          <w:sz w:val="28"/>
        </w:rPr>
        <w:t>
      24. Әйелдерге белгіленген түсті қысқа жеңді күртеше мен юбка беріледі.</w:t>
      </w:r>
    </w:p>
    <w:bookmarkEnd w:id="190"/>
    <w:bookmarkStart w:name="z192" w:id="191"/>
    <w:p>
      <w:pPr>
        <w:spacing w:after="0"/>
        <w:ind w:left="0"/>
        <w:jc w:val="both"/>
      </w:pPr>
      <w:r>
        <w:rPr>
          <w:rFonts w:ascii="Times New Roman"/>
          <w:b w:val="false"/>
          <w:i w:val="false"/>
          <w:color w:val="000000"/>
          <w:sz w:val="28"/>
        </w:rPr>
        <w:t>
      25. Әскери қызметші әйелдер бала күтімі бойынша демалысқа кеткен кезде заттай мүлік заттарын кию мерзімі уақытша тоқтатылады, демалыстан шыққан кезде – жаңғыртылады.</w:t>
      </w:r>
    </w:p>
    <w:bookmarkEnd w:id="191"/>
    <w:bookmarkStart w:name="z193" w:id="192"/>
    <w:p>
      <w:pPr>
        <w:spacing w:after="0"/>
        <w:ind w:left="0"/>
        <w:jc w:val="both"/>
      </w:pPr>
      <w:r>
        <w:rPr>
          <w:rFonts w:ascii="Times New Roman"/>
          <w:b w:val="false"/>
          <w:i w:val="false"/>
          <w:color w:val="000000"/>
          <w:sz w:val="28"/>
        </w:rPr>
        <w:t>
      Аэроұтқыр әскерлерінің әскери қызметшілерін заттай мүлікпен</w:t>
      </w:r>
    </w:p>
    <w:bookmarkEnd w:id="192"/>
    <w:p>
      <w:pPr>
        <w:spacing w:after="0"/>
        <w:ind w:left="0"/>
        <w:jc w:val="both"/>
      </w:pPr>
      <w:r>
        <w:rPr>
          <w:rFonts w:ascii="Times New Roman"/>
          <w:b w:val="false"/>
          <w:i w:val="false"/>
          <w:color w:val="000000"/>
          <w:sz w:val="28"/>
        </w:rPr>
        <w:t xml:space="preserve">
      жабдықтаудың № 31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десанттық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Парашюттен секіруге арналған арнайы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теріден тігілген қос саусақты биялай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Парашюттен секіруге арналған арнайы бәтеңке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Десанттық рюкзак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Дауылдық костюм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94" w:id="193"/>
    <w:p>
      <w:pPr>
        <w:spacing w:after="0"/>
        <w:ind w:left="0"/>
        <w:jc w:val="both"/>
      </w:pPr>
      <w:r>
        <w:rPr>
          <w:rFonts w:ascii="Times New Roman"/>
          <w:b w:val="false"/>
          <w:i w:val="false"/>
          <w:color w:val="000000"/>
          <w:sz w:val="28"/>
        </w:rPr>
        <w:t>
      Ескертпелер:</w:t>
      </w:r>
    </w:p>
    <w:bookmarkEnd w:id="193"/>
    <w:p>
      <w:pPr>
        <w:spacing w:after="0"/>
        <w:ind w:left="0"/>
        <w:jc w:val="both"/>
      </w:pPr>
      <w:r>
        <w:rPr>
          <w:rFonts w:ascii="Times New Roman"/>
          <w:b w:val="false"/>
          <w:i w:val="false"/>
          <w:color w:val="000000"/>
          <w:sz w:val="28"/>
        </w:rPr>
        <w:t>
      Осы норма бойынша сонымен қатар парашютпен секіруді орындайтын басқа да әскер түрлері мен тектері құрамаларының әскери қызметшілері, әскери оқу орындарының курсанттары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95" w:id="194"/>
    <w:p>
      <w:pPr>
        <w:spacing w:after="0"/>
        <w:ind w:left="0"/>
        <w:jc w:val="both"/>
      </w:pPr>
      <w:r>
        <w:rPr>
          <w:rFonts w:ascii="Times New Roman"/>
          <w:b w:val="false"/>
          <w:i w:val="false"/>
          <w:color w:val="000000"/>
          <w:sz w:val="28"/>
        </w:rPr>
        <w:t>
      Авиацияның ұшқыштар құрамын, штаттық ұшулар жетекшілерін, жауынгерлік</w:t>
      </w:r>
    </w:p>
    <w:bookmarkEnd w:id="194"/>
    <w:p>
      <w:pPr>
        <w:spacing w:after="0"/>
        <w:ind w:left="0"/>
        <w:jc w:val="both"/>
      </w:pPr>
      <w:r>
        <w:rPr>
          <w:rFonts w:ascii="Times New Roman"/>
          <w:b w:val="false"/>
          <w:i w:val="false"/>
          <w:color w:val="000000"/>
          <w:sz w:val="28"/>
        </w:rPr>
        <w:t>
      қолдану офицерлерін ұшқыштар киім-кешегімен және штурмандық</w:t>
      </w:r>
    </w:p>
    <w:p>
      <w:pPr>
        <w:spacing w:after="0"/>
        <w:ind w:left="0"/>
        <w:jc w:val="both"/>
      </w:pPr>
      <w:r>
        <w:rPr>
          <w:rFonts w:ascii="Times New Roman"/>
          <w:b w:val="false"/>
          <w:i w:val="false"/>
          <w:color w:val="000000"/>
          <w:sz w:val="28"/>
        </w:rPr>
        <w:t>
      керек-жарақпен (мүкәммалдық мүлік) жабдықтаудың</w:t>
      </w:r>
    </w:p>
    <w:p>
      <w:pPr>
        <w:spacing w:after="0"/>
        <w:ind w:left="0"/>
        <w:jc w:val="both"/>
      </w:pPr>
      <w:r>
        <w:rPr>
          <w:rFonts w:ascii="Times New Roman"/>
          <w:b w:val="false"/>
          <w:i w:val="false"/>
          <w:color w:val="000000"/>
          <w:sz w:val="28"/>
        </w:rPr>
        <w:t>
      № 32 нормасы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 32-нормаға өзгеріс енгізілді – ҚР Қорғаныс министрінің 13.12.2021 </w:t>
      </w:r>
      <w:r>
        <w:rPr>
          <w:rFonts w:ascii="Times New Roman"/>
          <w:b w:val="false"/>
          <w:i w:val="false"/>
          <w:color w:val="ff0000"/>
          <w:sz w:val="28"/>
        </w:rPr>
        <w:t>№ 878</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 кию мерзімдері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ыстық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суық және қалыпты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жағасы бар астары жылы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құрамының былғары күртешесі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жүн свитер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іш киім (жейде мен кальсон)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киімі бар ұшқыштарға арналған костюм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бәтеңкесі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ұшқыштар бәтеңкесі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дулыға 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іш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былғары қолғап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ұшқыштар қолғабы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Пүлішпен өрнектелген жүн 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халат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өкілдік бас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өкілдік күртеше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өкілдік бас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галстук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bl>
    <w:p>
      <w:pPr>
        <w:spacing w:after="0"/>
        <w:ind w:left="0"/>
        <w:jc w:val="left"/>
      </w:pPr>
      <w:r>
        <w:br/>
      </w:r>
      <w:r>
        <w:rPr>
          <w:rFonts w:ascii="Times New Roman"/>
          <w:b w:val="false"/>
          <w:i w:val="false"/>
          <w:color w:val="000000"/>
          <w:sz w:val="28"/>
        </w:rPr>
        <w:t>
</w:t>
      </w:r>
    </w:p>
    <w:bookmarkStart w:name="z196" w:id="195"/>
    <w:p>
      <w:pPr>
        <w:spacing w:after="0"/>
        <w:ind w:left="0"/>
        <w:jc w:val="both"/>
      </w:pPr>
      <w:r>
        <w:rPr>
          <w:rFonts w:ascii="Times New Roman"/>
          <w:b w:val="false"/>
          <w:i w:val="false"/>
          <w:color w:val="000000"/>
          <w:sz w:val="28"/>
        </w:rPr>
        <w:t>
      Ескертпелер:</w:t>
      </w:r>
    </w:p>
    <w:bookmarkEnd w:id="195"/>
    <w:p>
      <w:pPr>
        <w:spacing w:after="0"/>
        <w:ind w:left="0"/>
        <w:jc w:val="both"/>
      </w:pPr>
      <w:r>
        <w:rPr>
          <w:rFonts w:ascii="Times New Roman"/>
          <w:b w:val="false"/>
          <w:i w:val="false"/>
          <w:color w:val="000000"/>
          <w:sz w:val="28"/>
        </w:rPr>
        <w:t>
      Осы норма бойынша ұшқыштар киім-кешегі әуе кемесінің экипажына кіретін жеке құрамға, авиациялық және әскери оқу орындарының оқытушы құрамына беріледі.Ұшқыштар лауазымдарында тұрған Қазақстан Республикасы мемлекеттік авиациясы ұшуларының қауіпсіздігі органдарының мамандарына қысқартылған норма бойынша беріледі. Мемлекеттік авиацияның ұшқыштар құрамына ұшқыштар киім-кешегі Қарулы Күштер Әуе қорғанысы күштерінің бас қолбасшысы бекіткен лауазымдар тізбесіне сәйкес беріледі. Ұшқыштар киім-кешегімен қамтамасыз етуді Әуе қорғанысы күштері жүргізеді.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197" w:id="196"/>
    <w:p>
      <w:pPr>
        <w:spacing w:after="0"/>
        <w:ind w:left="0"/>
        <w:jc w:val="both"/>
      </w:pPr>
      <w:r>
        <w:rPr>
          <w:rFonts w:ascii="Times New Roman"/>
          <w:b w:val="false"/>
          <w:i w:val="false"/>
          <w:color w:val="000000"/>
          <w:sz w:val="28"/>
        </w:rPr>
        <w:t>
      1. Шевретті күртеше әскерге шақыру бойынша әскери қызметшілерге берілмейді.</w:t>
      </w:r>
    </w:p>
    <w:bookmarkEnd w:id="196"/>
    <w:bookmarkStart w:name="z198" w:id="197"/>
    <w:p>
      <w:pPr>
        <w:spacing w:after="0"/>
        <w:ind w:left="0"/>
        <w:jc w:val="both"/>
      </w:pPr>
      <w:r>
        <w:rPr>
          <w:rFonts w:ascii="Times New Roman"/>
          <w:b w:val="false"/>
          <w:i w:val="false"/>
          <w:color w:val="000000"/>
          <w:sz w:val="28"/>
        </w:rPr>
        <w:t>
      2. Жүн свитер, мақта-мата дулыға астары, көзілдірік, қолғап, ұйық, жүн (жібек) іш киім (жейде мен кальсон), футболка, халат, тері ұйық, пүлішпен өрнектелген жүн ұйық, ұшуға арналған бәтеңке, ұшуға арналған жеңілдетілген бәтеңке кию мерзімі өткеннен кейін олардың меншігіне ауысады.</w:t>
      </w:r>
    </w:p>
    <w:bookmarkEnd w:id="197"/>
    <w:bookmarkStart w:name="z199" w:id="198"/>
    <w:p>
      <w:pPr>
        <w:spacing w:after="0"/>
        <w:ind w:left="0"/>
        <w:jc w:val="both"/>
      </w:pPr>
      <w:r>
        <w:rPr>
          <w:rFonts w:ascii="Times New Roman"/>
          <w:b w:val="false"/>
          <w:i w:val="false"/>
          <w:color w:val="000000"/>
          <w:sz w:val="28"/>
        </w:rPr>
        <w:t>
      3. Тері унты майдандық, әскери-көлік және армиялық авиация ұшқыштар құрамының ұшқыштар құрамына және инженерлік-техникалық құрамына беріледі. Тері унты алатын әскери қызметшілерге ұшуға арналған бәтеңкені кию мерзімі 1 жылға арттырылады.</w:t>
      </w:r>
    </w:p>
    <w:bookmarkEnd w:id="198"/>
    <w:bookmarkStart w:name="z200" w:id="199"/>
    <w:p>
      <w:pPr>
        <w:spacing w:after="0"/>
        <w:ind w:left="0"/>
        <w:jc w:val="both"/>
      </w:pPr>
      <w:r>
        <w:rPr>
          <w:rFonts w:ascii="Times New Roman"/>
          <w:b w:val="false"/>
          <w:i w:val="false"/>
          <w:color w:val="000000"/>
          <w:sz w:val="28"/>
        </w:rPr>
        <w:t>
      4. Жібек іш киім мен мақта-мата халат тек биіктік-теңелту костюмін алатын ұшқыштар құрамына беріледі.</w:t>
      </w:r>
    </w:p>
    <w:bookmarkEnd w:id="199"/>
    <w:bookmarkStart w:name="z201" w:id="200"/>
    <w:p>
      <w:pPr>
        <w:spacing w:after="0"/>
        <w:ind w:left="0"/>
        <w:jc w:val="both"/>
      </w:pPr>
      <w:r>
        <w:rPr>
          <w:rFonts w:ascii="Times New Roman"/>
          <w:b w:val="false"/>
          <w:i w:val="false"/>
          <w:color w:val="000000"/>
          <w:sz w:val="28"/>
        </w:rPr>
        <w:t>
      5. Тері ұйық, пүлішпен өрнектелген жүн ұйық ұшқыштар бәтеңкесін алатын жеке құрамға беріледі.</w:t>
      </w:r>
    </w:p>
    <w:bookmarkEnd w:id="200"/>
    <w:bookmarkStart w:name="z202" w:id="201"/>
    <w:p>
      <w:pPr>
        <w:spacing w:after="0"/>
        <w:ind w:left="0"/>
        <w:jc w:val="both"/>
      </w:pPr>
      <w:r>
        <w:rPr>
          <w:rFonts w:ascii="Times New Roman"/>
          <w:b w:val="false"/>
          <w:i w:val="false"/>
          <w:color w:val="000000"/>
          <w:sz w:val="28"/>
        </w:rPr>
        <w:t>
      6. Тек жақын және алыс шетелге ұшуларды жасайтын әскери-көлік және армиялық авиация әуе кемелерінің экипаждарына беріледі.</w:t>
      </w:r>
    </w:p>
    <w:bookmarkEnd w:id="201"/>
    <w:bookmarkStart w:name="z203" w:id="202"/>
    <w:p>
      <w:pPr>
        <w:spacing w:after="0"/>
        <w:ind w:left="0"/>
        <w:jc w:val="both"/>
      </w:pPr>
      <w:r>
        <w:rPr>
          <w:rFonts w:ascii="Times New Roman"/>
          <w:b w:val="false"/>
          <w:i w:val="false"/>
          <w:color w:val="000000"/>
          <w:sz w:val="28"/>
        </w:rPr>
        <w:t>
      7. 1 200 метрден астам биіктікте ұшуларды орындайтын ұшқыштар құрамына беріледі.</w:t>
      </w:r>
    </w:p>
    <w:bookmarkEnd w:id="202"/>
    <w:bookmarkStart w:name="z204" w:id="203"/>
    <w:p>
      <w:pPr>
        <w:spacing w:after="0"/>
        <w:ind w:left="0"/>
        <w:jc w:val="both"/>
      </w:pPr>
      <w:r>
        <w:rPr>
          <w:rFonts w:ascii="Times New Roman"/>
          <w:b w:val="false"/>
          <w:i w:val="false"/>
          <w:color w:val="000000"/>
          <w:sz w:val="28"/>
        </w:rPr>
        <w:t>
      8. Тек майдандық және армиялық авиацияның ұшқыштар құрамына беріледі.</w:t>
      </w:r>
    </w:p>
    <w:bookmarkEnd w:id="203"/>
    <w:bookmarkStart w:name="z205" w:id="204"/>
    <w:p>
      <w:pPr>
        <w:spacing w:after="0"/>
        <w:ind w:left="0"/>
        <w:jc w:val="both"/>
      </w:pPr>
      <w:r>
        <w:rPr>
          <w:rFonts w:ascii="Times New Roman"/>
          <w:b w:val="false"/>
          <w:i w:val="false"/>
          <w:color w:val="000000"/>
          <w:sz w:val="28"/>
        </w:rPr>
        <w:t>
      9. Артық салмаққа қарсы костюм майдан, оқу-жаттығу реактивті авиацияның (ұшу аппараты құрылымының артық салмаққа қарсы костюмін пайдалану көзделген) ұшқыштар құрамына беріледі.</w:t>
      </w:r>
    </w:p>
    <w:bookmarkEnd w:id="204"/>
    <w:bookmarkStart w:name="z206" w:id="205"/>
    <w:p>
      <w:pPr>
        <w:spacing w:after="0"/>
        <w:ind w:left="0"/>
        <w:jc w:val="both"/>
      </w:pPr>
      <w:r>
        <w:rPr>
          <w:rFonts w:ascii="Times New Roman"/>
          <w:b w:val="false"/>
          <w:i w:val="false"/>
          <w:color w:val="000000"/>
          <w:sz w:val="28"/>
        </w:rPr>
        <w:t>
      10. Тереңдік теңіз құтқару костюмі су үстінде ұшуларды орындайтын майдан авиациясының ұшқыштар құрамына (1200 метрден астам биіктікте ұшу кезінде) беріледі.</w:t>
      </w:r>
    </w:p>
    <w:bookmarkEnd w:id="205"/>
    <w:bookmarkStart w:name="z207" w:id="206"/>
    <w:p>
      <w:pPr>
        <w:spacing w:after="0"/>
        <w:ind w:left="0"/>
        <w:jc w:val="both"/>
      </w:pPr>
      <w:r>
        <w:rPr>
          <w:rFonts w:ascii="Times New Roman"/>
          <w:b w:val="false"/>
          <w:i w:val="false"/>
          <w:color w:val="000000"/>
          <w:sz w:val="28"/>
        </w:rPr>
        <w:t>
      11. Теңіз құтқару жиынтығы су үстінде ұшуларды орындайтын ұшқыштар құрамына (1200 метрден астам биіктікте ұшу кезінде) беріледі.</w:t>
      </w:r>
    </w:p>
    <w:bookmarkEnd w:id="206"/>
    <w:bookmarkStart w:name="z208" w:id="207"/>
    <w:p>
      <w:pPr>
        <w:spacing w:after="0"/>
        <w:ind w:left="0"/>
        <w:jc w:val="both"/>
      </w:pPr>
      <w:r>
        <w:rPr>
          <w:rFonts w:ascii="Times New Roman"/>
          <w:b w:val="false"/>
          <w:i w:val="false"/>
          <w:color w:val="000000"/>
          <w:sz w:val="28"/>
        </w:rPr>
        <w:t>
      12. Ұшқыш-көтеру құрамына (ұшқыш лауазымдарының барлық атауы) беріледі.</w:t>
      </w:r>
    </w:p>
    <w:bookmarkEnd w:id="207"/>
    <w:bookmarkStart w:name="z209" w:id="208"/>
    <w:p>
      <w:pPr>
        <w:spacing w:after="0"/>
        <w:ind w:left="0"/>
        <w:jc w:val="both"/>
      </w:pPr>
      <w:r>
        <w:rPr>
          <w:rFonts w:ascii="Times New Roman"/>
          <w:b w:val="false"/>
          <w:i w:val="false"/>
          <w:color w:val="000000"/>
          <w:sz w:val="28"/>
        </w:rPr>
        <w:t>
      13. Ұшқыштарға және штурмандарға (ұшқыш лауазымдарының барлық атауы), штаттық ұшулар жетекшілеріне, жауынгерлік басқару офицерлеріне беріледі.</w:t>
      </w:r>
    </w:p>
    <w:bookmarkEnd w:id="208"/>
    <w:bookmarkStart w:name="z210" w:id="209"/>
    <w:p>
      <w:pPr>
        <w:spacing w:after="0"/>
        <w:ind w:left="0"/>
        <w:jc w:val="both"/>
      </w:pPr>
      <w:r>
        <w:rPr>
          <w:rFonts w:ascii="Times New Roman"/>
          <w:b w:val="false"/>
          <w:i w:val="false"/>
          <w:color w:val="000000"/>
          <w:sz w:val="28"/>
        </w:rPr>
        <w:t>
      14. Ұшқыштарға және штурмандарға (ұшқыш лауазымдарының барлық атауы) беріледі.</w:t>
      </w:r>
    </w:p>
    <w:bookmarkEnd w:id="209"/>
    <w:bookmarkStart w:name="z211" w:id="210"/>
    <w:p>
      <w:pPr>
        <w:spacing w:after="0"/>
        <w:ind w:left="0"/>
        <w:jc w:val="both"/>
      </w:pPr>
      <w:r>
        <w:rPr>
          <w:rFonts w:ascii="Times New Roman"/>
          <w:b w:val="false"/>
          <w:i w:val="false"/>
          <w:color w:val="000000"/>
          <w:sz w:val="28"/>
        </w:rPr>
        <w:t>
      15. Ұшқыштарға және штурмандарға (әскери-көлік авиациясы) беріледі.</w:t>
      </w:r>
    </w:p>
    <w:bookmarkEnd w:id="210"/>
    <w:bookmarkStart w:name="z212" w:id="211"/>
    <w:p>
      <w:pPr>
        <w:spacing w:after="0"/>
        <w:ind w:left="0"/>
        <w:jc w:val="both"/>
      </w:pPr>
      <w:r>
        <w:rPr>
          <w:rFonts w:ascii="Times New Roman"/>
          <w:b w:val="false"/>
          <w:i w:val="false"/>
          <w:color w:val="000000"/>
          <w:sz w:val="28"/>
        </w:rPr>
        <w:t>
      Ұшқыштар (штурмандар) әскери авиациялық оқу орындарының</w:t>
      </w:r>
    </w:p>
    <w:bookmarkEnd w:id="211"/>
    <w:p>
      <w:pPr>
        <w:spacing w:after="0"/>
        <w:ind w:left="0"/>
        <w:jc w:val="both"/>
      </w:pPr>
      <w:r>
        <w:rPr>
          <w:rFonts w:ascii="Times New Roman"/>
          <w:b w:val="false"/>
          <w:i w:val="false"/>
          <w:color w:val="000000"/>
          <w:sz w:val="28"/>
        </w:rPr>
        <w:t>
      курсанттарын ұшқыштар киім-кешегімен (мүкәммалдық мүлік)</w:t>
      </w:r>
    </w:p>
    <w:p>
      <w:pPr>
        <w:spacing w:after="0"/>
        <w:ind w:left="0"/>
        <w:jc w:val="both"/>
      </w:pPr>
      <w:r>
        <w:rPr>
          <w:rFonts w:ascii="Times New Roman"/>
          <w:b w:val="false"/>
          <w:i w:val="false"/>
          <w:color w:val="000000"/>
          <w:sz w:val="28"/>
        </w:rPr>
        <w:t xml:space="preserve">
      жабдықтаудың № 33 нормасы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 33-нормаға өзгеріс енгізілді – ҚР Қорғаныс министрінің 13.12.2021 </w:t>
      </w:r>
      <w:r>
        <w:rPr>
          <w:rFonts w:ascii="Times New Roman"/>
          <w:b w:val="false"/>
          <w:i w:val="false"/>
          <w:color w:val="ff0000"/>
          <w:sz w:val="28"/>
        </w:rPr>
        <w:t>№ 878</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 кию мерзімдері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w:t>
            </w:r>
          </w:p>
          <w:p>
            <w:pPr>
              <w:spacing w:after="20"/>
              <w:ind w:left="20"/>
              <w:jc w:val="both"/>
            </w:pPr>
            <w:r>
              <w:rPr>
                <w:rFonts w:ascii="Times New Roman"/>
                <w:b w:val="false"/>
                <w:i w:val="false"/>
                <w:color w:val="000000"/>
                <w:sz w:val="20"/>
              </w:rPr>
              <w:t>
ыстық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климаты суық және қалыпты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Ұшқыштарға арналған жүн свитер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киімі бар ұшқыштарға арналған костюм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ұшқыштар бәтеңкесі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бәтеңкесі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ұшқыштар қолғабы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Қорғаныс министрінің 13.12.2021 </w:t>
            </w:r>
            <w:r>
              <w:rPr>
                <w:rFonts w:ascii="Times New Roman"/>
                <w:b w:val="false"/>
                <w:i w:val="false"/>
                <w:color w:val="ff0000"/>
                <w:sz w:val="20"/>
              </w:rPr>
              <w:t>№ 878</w:t>
            </w:r>
            <w:r>
              <w:rPr>
                <w:rFonts w:ascii="Times New Roman"/>
                <w:b w:val="false"/>
                <w:i w:val="false"/>
                <w:color w:val="ff0000"/>
                <w:sz w:val="20"/>
              </w:rPr>
              <w:t xml:space="preserve"> бұйрығымен.</w:t>
            </w:r>
          </w:p>
        </w:tc>
      </w:tr>
    </w:tbl>
    <w:p>
      <w:pPr>
        <w:spacing w:after="0"/>
        <w:ind w:left="0"/>
        <w:jc w:val="left"/>
      </w:pPr>
      <w:r>
        <w:br/>
      </w:r>
      <w:r>
        <w:rPr>
          <w:rFonts w:ascii="Times New Roman"/>
          <w:b w:val="false"/>
          <w:i w:val="false"/>
          <w:color w:val="000000"/>
          <w:sz w:val="28"/>
        </w:rPr>
        <w:t>
</w:t>
      </w:r>
    </w:p>
    <w:bookmarkStart w:name="z213" w:id="212"/>
    <w:p>
      <w:pPr>
        <w:spacing w:after="0"/>
        <w:ind w:left="0"/>
        <w:jc w:val="both"/>
      </w:pPr>
      <w:r>
        <w:rPr>
          <w:rFonts w:ascii="Times New Roman"/>
          <w:b w:val="false"/>
          <w:i w:val="false"/>
          <w:color w:val="000000"/>
          <w:sz w:val="28"/>
        </w:rPr>
        <w:t>
      Ескертпелер:</w:t>
      </w:r>
    </w:p>
    <w:bookmarkEnd w:id="212"/>
    <w:p>
      <w:pPr>
        <w:spacing w:after="0"/>
        <w:ind w:left="0"/>
        <w:jc w:val="both"/>
      </w:pPr>
      <w:r>
        <w:rPr>
          <w:rFonts w:ascii="Times New Roman"/>
          <w:b w:val="false"/>
          <w:i w:val="false"/>
          <w:color w:val="000000"/>
          <w:sz w:val="28"/>
        </w:rPr>
        <w:t>
      Осы норма бойынша ұшқыштар киім-кешегі Қарулы Күштер Әуе қорғанысы күштерінің бас қолбасшысы бекіткен лауазымдар тізбесіне сәйкес Қазақстан Республикасы авиациялық мекемелерінің және әскери оқу орындарының курсанттар құрамына беріледі.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bookmarkStart w:name="z214" w:id="213"/>
    <w:p>
      <w:pPr>
        <w:spacing w:after="0"/>
        <w:ind w:left="0"/>
        <w:jc w:val="both"/>
      </w:pPr>
      <w:r>
        <w:rPr>
          <w:rFonts w:ascii="Times New Roman"/>
          <w:b w:val="false"/>
          <w:i w:val="false"/>
          <w:color w:val="000000"/>
          <w:sz w:val="28"/>
        </w:rPr>
        <w:t>
      1. Сонымен қатар Парашюттік даярлық орталығының жеке құрамына беріледі.</w:t>
      </w:r>
    </w:p>
    <w:bookmarkEnd w:id="213"/>
    <w:bookmarkStart w:name="z215" w:id="214"/>
    <w:p>
      <w:pPr>
        <w:spacing w:after="0"/>
        <w:ind w:left="0"/>
        <w:jc w:val="both"/>
      </w:pPr>
      <w:r>
        <w:rPr>
          <w:rFonts w:ascii="Times New Roman"/>
          <w:b w:val="false"/>
          <w:i w:val="false"/>
          <w:color w:val="000000"/>
          <w:sz w:val="28"/>
        </w:rPr>
        <w:t>
      2. Жүн ұйық кию мерзімдері өткеннен кейін әскери қызметшілердің меншігіне өтеді.</w:t>
      </w:r>
    </w:p>
    <w:bookmarkEnd w:id="214"/>
    <w:bookmarkStart w:name="z216" w:id="215"/>
    <w:p>
      <w:pPr>
        <w:spacing w:after="0"/>
        <w:ind w:left="0"/>
        <w:jc w:val="both"/>
      </w:pPr>
      <w:r>
        <w:rPr>
          <w:rFonts w:ascii="Times New Roman"/>
          <w:b w:val="false"/>
          <w:i w:val="false"/>
          <w:color w:val="000000"/>
          <w:sz w:val="28"/>
        </w:rPr>
        <w:t>
      3. Ұшу-көтеру құрамына (ұшқыш лауазымдарының барлық атаулары) беріледі.</w:t>
      </w:r>
    </w:p>
    <w:bookmarkEnd w:id="215"/>
    <w:bookmarkStart w:name="z217" w:id="216"/>
    <w:p>
      <w:pPr>
        <w:spacing w:after="0"/>
        <w:ind w:left="0"/>
        <w:jc w:val="both"/>
      </w:pPr>
      <w:r>
        <w:rPr>
          <w:rFonts w:ascii="Times New Roman"/>
          <w:b w:val="false"/>
          <w:i w:val="false"/>
          <w:color w:val="000000"/>
          <w:sz w:val="28"/>
        </w:rPr>
        <w:t>
      4. Ұшқыштар мен штурмандарға (ұшқыш лауазымдарының барлық атаулары), штаттық ұшулар жетекшілеріне, жауынгерлік басқару офицерлеріне беріледі.</w:t>
      </w:r>
    </w:p>
    <w:bookmarkEnd w:id="216"/>
    <w:bookmarkStart w:name="z218" w:id="217"/>
    <w:p>
      <w:pPr>
        <w:spacing w:after="0"/>
        <w:ind w:left="0"/>
        <w:jc w:val="both"/>
      </w:pPr>
      <w:r>
        <w:rPr>
          <w:rFonts w:ascii="Times New Roman"/>
          <w:b w:val="false"/>
          <w:i w:val="false"/>
          <w:color w:val="000000"/>
          <w:sz w:val="28"/>
        </w:rPr>
        <w:t>
      5. Ұшқыштар мен штурмандарға (ұшқыш лауазымдарының барлық атаулары), ұшқыштар офицерлеріне беріледі.мамандықтары әскери оқу орындарының курсанттарына беріледі.</w:t>
      </w:r>
    </w:p>
    <w:bookmarkEnd w:id="217"/>
    <w:bookmarkStart w:name="z219" w:id="218"/>
    <w:p>
      <w:pPr>
        <w:spacing w:after="0"/>
        <w:ind w:left="0"/>
        <w:jc w:val="both"/>
      </w:pPr>
      <w:r>
        <w:rPr>
          <w:rFonts w:ascii="Times New Roman"/>
          <w:b w:val="false"/>
          <w:i w:val="false"/>
          <w:color w:val="000000"/>
          <w:sz w:val="28"/>
        </w:rPr>
        <w:t>
      6. Ұшқыштар мен штурмандарға (ұшқыш лауазымдарының барлық атаулары) беріледі.</w:t>
      </w:r>
    </w:p>
    <w:bookmarkEnd w:id="218"/>
    <w:bookmarkStart w:name="z220" w:id="219"/>
    <w:p>
      <w:pPr>
        <w:spacing w:after="0"/>
        <w:ind w:left="0"/>
        <w:jc w:val="both"/>
      </w:pPr>
      <w:r>
        <w:rPr>
          <w:rFonts w:ascii="Times New Roman"/>
          <w:b w:val="false"/>
          <w:i w:val="false"/>
          <w:color w:val="000000"/>
          <w:sz w:val="28"/>
        </w:rPr>
        <w:t>
      7. Ұшқыштар мен штурмандарға (әскери-көлік авиациясы) беріледі.</w:t>
      </w:r>
    </w:p>
    <w:bookmarkEnd w:id="219"/>
    <w:bookmarkStart w:name="z221" w:id="220"/>
    <w:p>
      <w:pPr>
        <w:spacing w:after="0"/>
        <w:ind w:left="0"/>
        <w:jc w:val="both"/>
      </w:pPr>
      <w:r>
        <w:rPr>
          <w:rFonts w:ascii="Times New Roman"/>
          <w:b w:val="false"/>
          <w:i w:val="false"/>
          <w:color w:val="000000"/>
          <w:sz w:val="28"/>
        </w:rPr>
        <w:t>
      Авиацияның инженерлік-техникалық құрамын және әскери оқу орындарының</w:t>
      </w:r>
    </w:p>
    <w:bookmarkEnd w:id="220"/>
    <w:p>
      <w:pPr>
        <w:spacing w:after="0"/>
        <w:ind w:left="0"/>
        <w:jc w:val="both"/>
      </w:pPr>
      <w:r>
        <w:rPr>
          <w:rFonts w:ascii="Times New Roman"/>
          <w:b w:val="false"/>
          <w:i w:val="false"/>
          <w:color w:val="000000"/>
          <w:sz w:val="28"/>
        </w:rPr>
        <w:t>
      курсанттарын техникалық киім-кешекпен (мүкәммалдық мүлік)</w:t>
      </w:r>
    </w:p>
    <w:p>
      <w:pPr>
        <w:spacing w:after="0"/>
        <w:ind w:left="0"/>
        <w:jc w:val="both"/>
      </w:pPr>
      <w:r>
        <w:rPr>
          <w:rFonts w:ascii="Times New Roman"/>
          <w:b w:val="false"/>
          <w:i w:val="false"/>
          <w:color w:val="000000"/>
          <w:sz w:val="28"/>
        </w:rPr>
        <w:t>
      жабдықтаудың № 34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Аудардарда кию мерзімдері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климатыыстық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климатысуық және қалыпты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Ілмекті теріден тігілген жағасы бар астары жылы техникалық костюм және жартылай комбинезон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жүн свитер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мақта-мата костюм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бәтеңке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туфли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қорғайтын қысқы дулыға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қорғайтын жазғы дулыға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биялай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қолғап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былғары қолғап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халат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комбинезон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дулыға-маска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222" w:id="221"/>
    <w:p>
      <w:pPr>
        <w:spacing w:after="0"/>
        <w:ind w:left="0"/>
        <w:jc w:val="both"/>
      </w:pPr>
      <w:r>
        <w:rPr>
          <w:rFonts w:ascii="Times New Roman"/>
          <w:b w:val="false"/>
          <w:i w:val="false"/>
          <w:color w:val="000000"/>
          <w:sz w:val="28"/>
        </w:rPr>
        <w:t>
      Ескертпелер:</w:t>
      </w:r>
    </w:p>
    <w:bookmarkEnd w:id="221"/>
    <w:p>
      <w:pPr>
        <w:spacing w:after="0"/>
        <w:ind w:left="0"/>
        <w:jc w:val="both"/>
      </w:pPr>
      <w:r>
        <w:rPr>
          <w:rFonts w:ascii="Times New Roman"/>
          <w:b w:val="false"/>
          <w:i w:val="false"/>
          <w:color w:val="000000"/>
          <w:sz w:val="28"/>
        </w:rPr>
        <w:t>
      Осы норма бойынша техникалық киім-кешек авиациялық бөлімдердің, мекемелер мен әскери оқу орындарының инженерлік-техникалық құрамына, авиациялық-техникалық, инженерлік-әуеайлақтық бөлімдердің, байланыс және радиотехникалық қамтамасыз ету бөлімдері мен авиацияны қамтамасыз ету және қызмет көрсету жөніндегі басқа да әскери бөлімдердің инженерлік-техникалық құрамына, Қарулы Күштер Әуе қорғанысы күштерінің бас қолбасшысы бекіткен лауазымдар тізбесіне сәйкес Қазақстан Республикасы мемлекеттік авиациясының ұшулар қауіпсіздігі органдарының мамандарына беріледі. Қарулы Күштерде техникалық киім-кешекпен Әуе қорғанысы күштері жүргізеді.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заттай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Инженерлік-техникалық құрамның лауазымдарында тұратын авиабөлімдердің және ұшу аппараттарына тікелей қызмет көрсететін жұмысшылары мен қызметшілерін инженерлік-техникалық құрамның нормасы бойынша қамтамасыз етуге рұқсат етіледі, заттар мүкәммалдық пайдалануға берілуге тиіс.</w:t>
      </w:r>
    </w:p>
    <w:bookmarkStart w:name="z223" w:id="222"/>
    <w:p>
      <w:pPr>
        <w:spacing w:after="0"/>
        <w:ind w:left="0"/>
        <w:jc w:val="both"/>
      </w:pPr>
      <w:r>
        <w:rPr>
          <w:rFonts w:ascii="Times New Roman"/>
          <w:b w:val="false"/>
          <w:i w:val="false"/>
          <w:color w:val="000000"/>
          <w:sz w:val="28"/>
        </w:rPr>
        <w:t>
      1. Әскери оқу орындарының курсанттарын қоспағанда, офицерлер құрамына және келісімшарт бойынша әскери қызметшілерге берілген техникалық жүн свитер, астары теріден тігілген биялай, іші жылы қолғап, астары теріден тігілген қолғап, белгіленген түсті халат, белгіленген түсті берет, сандалет кию мерзімі өткеннен кейін олардың меншігіне өтеді.</w:t>
      </w:r>
    </w:p>
    <w:bookmarkEnd w:id="222"/>
    <w:bookmarkStart w:name="z224" w:id="223"/>
    <w:p>
      <w:pPr>
        <w:spacing w:after="0"/>
        <w:ind w:left="0"/>
        <w:jc w:val="both"/>
      </w:pPr>
      <w:r>
        <w:rPr>
          <w:rFonts w:ascii="Times New Roman"/>
          <w:b w:val="false"/>
          <w:i w:val="false"/>
          <w:color w:val="000000"/>
          <w:sz w:val="28"/>
        </w:rPr>
        <w:t>
      2. Климаты суық және қалыпты аудандарда тері унты авиациялық және арнайы авиациялық бөлімдердің инженерлік-техникалық құрамына беріледі. Тері унты алатын әскери қызметшілер үшін қысқы бәтеңкені кию мерзімі 1 жылға арттырылады.</w:t>
      </w:r>
    </w:p>
    <w:bookmarkEnd w:id="223"/>
    <w:bookmarkStart w:name="z225" w:id="224"/>
    <w:p>
      <w:pPr>
        <w:spacing w:after="0"/>
        <w:ind w:left="0"/>
        <w:jc w:val="both"/>
      </w:pPr>
      <w:r>
        <w:rPr>
          <w:rFonts w:ascii="Times New Roman"/>
          <w:b w:val="false"/>
          <w:i w:val="false"/>
          <w:color w:val="000000"/>
          <w:sz w:val="28"/>
        </w:rPr>
        <w:t>
      3. Барлық климатты аудандарда шудан қорғайтын қысқы дулыға авиациялық және арнайы авиациялық бөлімдердің инженерлік-техникалық құрамына беріледі.</w:t>
      </w:r>
    </w:p>
    <w:bookmarkEnd w:id="224"/>
    <w:bookmarkStart w:name="z226" w:id="225"/>
    <w:p>
      <w:pPr>
        <w:spacing w:after="0"/>
        <w:ind w:left="0"/>
        <w:jc w:val="both"/>
      </w:pPr>
      <w:r>
        <w:rPr>
          <w:rFonts w:ascii="Times New Roman"/>
          <w:b w:val="false"/>
          <w:i w:val="false"/>
          <w:color w:val="000000"/>
          <w:sz w:val="28"/>
        </w:rPr>
        <w:t>
      4. Астары теріден тігілген былғары қолғап авиациялық және арнайы авиациялық бөлімдердің инженерлік-техникалық құрамына астары теріден тігілген биялай мен жылы мақта-мата қолғап орнына беріледі.</w:t>
      </w:r>
    </w:p>
    <w:bookmarkEnd w:id="225"/>
    <w:bookmarkStart w:name="z227" w:id="226"/>
    <w:p>
      <w:pPr>
        <w:spacing w:after="0"/>
        <w:ind w:left="0"/>
        <w:jc w:val="both"/>
      </w:pPr>
      <w:r>
        <w:rPr>
          <w:rFonts w:ascii="Times New Roman"/>
          <w:b w:val="false"/>
          <w:i w:val="false"/>
          <w:color w:val="000000"/>
          <w:sz w:val="28"/>
        </w:rPr>
        <w:t>
      5. Белгіленген түсті халатмен беретті дәлдеу аспаптары мен аппаратураларға қызмет көрсететін инженерлік-техникалық құрамға беріледі.</w:t>
      </w:r>
    </w:p>
    <w:bookmarkEnd w:id="226"/>
    <w:bookmarkStart w:name="z228" w:id="227"/>
    <w:p>
      <w:pPr>
        <w:spacing w:after="0"/>
        <w:ind w:left="0"/>
        <w:jc w:val="both"/>
      </w:pPr>
      <w:r>
        <w:rPr>
          <w:rFonts w:ascii="Times New Roman"/>
          <w:b w:val="false"/>
          <w:i w:val="false"/>
          <w:color w:val="000000"/>
          <w:sz w:val="28"/>
        </w:rPr>
        <w:t>
      6. Сандалет алатын әскери қызметшілердің туфлиді кию мерзімі 1 жылға арттырылады.</w:t>
      </w:r>
    </w:p>
    <w:bookmarkEnd w:id="227"/>
    <w:bookmarkStart w:name="z229" w:id="228"/>
    <w:p>
      <w:pPr>
        <w:spacing w:after="0"/>
        <w:ind w:left="0"/>
        <w:jc w:val="both"/>
      </w:pPr>
      <w:r>
        <w:rPr>
          <w:rFonts w:ascii="Times New Roman"/>
          <w:b w:val="false"/>
          <w:i w:val="false"/>
          <w:color w:val="000000"/>
          <w:sz w:val="28"/>
        </w:rPr>
        <w:t>
      7. Ұшақтың авиациялық-борт техниктеріне беріледі.</w:t>
      </w:r>
    </w:p>
    <w:bookmarkEnd w:id="228"/>
    <w:bookmarkStart w:name="z230" w:id="229"/>
    <w:p>
      <w:pPr>
        <w:spacing w:after="0"/>
        <w:ind w:left="0"/>
        <w:jc w:val="both"/>
      </w:pPr>
      <w:r>
        <w:rPr>
          <w:rFonts w:ascii="Times New Roman"/>
          <w:b w:val="false"/>
          <w:i w:val="false"/>
          <w:color w:val="000000"/>
          <w:sz w:val="28"/>
        </w:rPr>
        <w:t>
      8. Әскери оқу орындарының курсанттарына берілмейді.</w:t>
      </w:r>
    </w:p>
    <w:bookmarkEnd w:id="229"/>
    <w:bookmarkStart w:name="z231" w:id="230"/>
    <w:p>
      <w:pPr>
        <w:spacing w:after="0"/>
        <w:ind w:left="0"/>
        <w:jc w:val="both"/>
      </w:pPr>
      <w:r>
        <w:rPr>
          <w:rFonts w:ascii="Times New Roman"/>
          <w:b w:val="false"/>
          <w:i w:val="false"/>
          <w:color w:val="000000"/>
          <w:sz w:val="28"/>
        </w:rPr>
        <w:t>
      Әскери қызметшілерді және басқа да контингенттерді тіс пастасымен</w:t>
      </w:r>
    </w:p>
    <w:bookmarkEnd w:id="230"/>
    <w:p>
      <w:pPr>
        <w:spacing w:after="0"/>
        <w:ind w:left="0"/>
        <w:jc w:val="both"/>
      </w:pPr>
      <w:r>
        <w:rPr>
          <w:rFonts w:ascii="Times New Roman"/>
          <w:b w:val="false"/>
          <w:i w:val="false"/>
          <w:color w:val="000000"/>
          <w:sz w:val="28"/>
        </w:rPr>
        <w:t>
      жабдықтаудың № 35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адамға тіс пастасының, тюбиктердің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сарбаздар, матростар, сержанттармен старшиналар,әскери оқу орындарының курсанттары, әскери оқу орындары әскери факультеттерінің курсанттары, Кадет корпусы мен "Жас ұлан" республикалық мектебінің тәрбиеленушілері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әскери жиындарға (тағылымдамаға) шақырылған даярлықтан өтетін студенттер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Әскери-медициналық мекемелерде емделуде болатын әскерге шақыру бойынша сарбаздар, матростар, сержанттармен старшиналар,әскери оқу орындарының курсанттары, әскери оқу орындары әскери факультеттерінің курсанттары, Кадет корпусы мен "Жас ұлан" республикалық мектебінің тәрбиеленушілері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32" w:id="231"/>
    <w:p>
      <w:pPr>
        <w:spacing w:after="0"/>
        <w:ind w:left="0"/>
        <w:jc w:val="both"/>
      </w:pPr>
      <w:r>
        <w:rPr>
          <w:rFonts w:ascii="Times New Roman"/>
          <w:b w:val="false"/>
          <w:i w:val="false"/>
          <w:color w:val="000000"/>
          <w:sz w:val="28"/>
        </w:rPr>
        <w:t>
      Ескертпелер:</w:t>
      </w:r>
    </w:p>
    <w:bookmarkEnd w:id="231"/>
    <w:p>
      <w:pPr>
        <w:spacing w:after="0"/>
        <w:ind w:left="0"/>
        <w:jc w:val="both"/>
      </w:pPr>
      <w:r>
        <w:rPr>
          <w:rFonts w:ascii="Times New Roman"/>
          <w:b w:val="false"/>
          <w:i w:val="false"/>
          <w:color w:val="000000"/>
          <w:sz w:val="28"/>
        </w:rPr>
        <w:t>
      Тюбиктегі тіс пастасының салмағы кемінде 90 грамм.</w:t>
      </w:r>
    </w:p>
    <w:p>
      <w:pPr>
        <w:spacing w:after="0"/>
        <w:ind w:left="0"/>
        <w:jc w:val="both"/>
      </w:pPr>
      <w:r>
        <w:rPr>
          <w:rFonts w:ascii="Times New Roman"/>
          <w:b w:val="false"/>
          <w:i w:val="false"/>
          <w:color w:val="000000"/>
          <w:sz w:val="28"/>
        </w:rPr>
        <w:t>
      Қосымша әскерге шақыру бойынша сарбаздарға, матростарға, сержанттармен старшиналарға,әскери оқу орындарының курсанттарына, әскери оқу орындары әскери факультеттерінің курсанттарына, Кадет корпусы мен "Жас ұлан" республикалық мектебінің тәрбиеленушілеріне тіс пастасы 1 дана 6 айға және тіс щеткасына арналған қап 1 дана 1 жылға беріледі.</w:t>
      </w:r>
    </w:p>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жылдық қажеттіліктен 50 пайыз мөлшерінде тіс пастасының ауыспалы қорын ұстау қажет.</w:t>
      </w:r>
    </w:p>
    <w:bookmarkStart w:name="z233" w:id="232"/>
    <w:p>
      <w:pPr>
        <w:spacing w:after="0"/>
        <w:ind w:left="0"/>
        <w:jc w:val="both"/>
      </w:pPr>
      <w:r>
        <w:rPr>
          <w:rFonts w:ascii="Times New Roman"/>
          <w:b w:val="false"/>
          <w:i w:val="false"/>
          <w:color w:val="000000"/>
          <w:sz w:val="28"/>
        </w:rPr>
        <w:t>
      Әскери қызметшілердің және басқа да контингенттердің</w:t>
      </w:r>
    </w:p>
    <w:bookmarkEnd w:id="232"/>
    <w:p>
      <w:pPr>
        <w:spacing w:after="0"/>
        <w:ind w:left="0"/>
        <w:jc w:val="both"/>
      </w:pPr>
      <w:r>
        <w:rPr>
          <w:rFonts w:ascii="Times New Roman"/>
          <w:b w:val="false"/>
          <w:i w:val="false"/>
          <w:color w:val="000000"/>
          <w:sz w:val="28"/>
        </w:rPr>
        <w:t>
      санитариялық-гигиеналық қажеттіліктері үшін кір сабынмен жабдықтаудың</w:t>
      </w:r>
    </w:p>
    <w:p>
      <w:pPr>
        <w:spacing w:after="0"/>
        <w:ind w:left="0"/>
        <w:jc w:val="both"/>
      </w:pPr>
      <w:r>
        <w:rPr>
          <w:rFonts w:ascii="Times New Roman"/>
          <w:b w:val="false"/>
          <w:i w:val="false"/>
          <w:color w:val="000000"/>
          <w:sz w:val="28"/>
        </w:rPr>
        <w:t>
      № 36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контингенттер (әскери қызметшілер, азаматтық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бір адамға сабын мөлшері, гр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корабльдердің, мекемелер мен әскери оқу орындарының аспаздары мен наубайшылары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Асханалардың қосалқы жұмысшылары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бөлімдердің лас жұмыстармен айналысатын мамандары: механиктер, моторшылар, жүргізушілер, тракторшылар, танк және өздігінен жүретін артиллериялық қондырғылар экипаждары, шеберханалар мен қоймалардың жұмысшылары, залалсыздандырушылар, қызметтік иттердің нұсқаушылары мен жетекшілері, слесарьлар, ұсталар, өңдеушілер, зертханашылар, жүк тиеушілер, арбакештер, етікшілер, әбзелшілер, темір ұсталары, аккумуляторшылар, сылақшылар, тас қалаушылар, саперлер, бояушылар, баспаханалардың терушілері, басушылар, кочегарлар, от жағушылар, дизельшілер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Инженерлік-техникалық құрамның және инженерлік-әуеайлақ қызметінің мамандары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Әскери-теңіз күштері корабльдік құрамаларының және корабльдік құрамалары жағалау базаларының мамандары: машинистер, трюмшілер, электриктер, торпедашылар, моторшылар, минашылар мен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234" w:id="233"/>
    <w:p>
      <w:pPr>
        <w:spacing w:after="0"/>
        <w:ind w:left="0"/>
        <w:jc w:val="both"/>
      </w:pPr>
      <w:r>
        <w:rPr>
          <w:rFonts w:ascii="Times New Roman"/>
          <w:b w:val="false"/>
          <w:i w:val="false"/>
          <w:color w:val="000000"/>
          <w:sz w:val="28"/>
        </w:rPr>
        <w:t>
      Ескертпелер:</w:t>
      </w:r>
    </w:p>
    <w:bookmarkEnd w:id="233"/>
    <w:p>
      <w:pPr>
        <w:spacing w:after="0"/>
        <w:ind w:left="0"/>
        <w:jc w:val="both"/>
      </w:pPr>
      <w:r>
        <w:rPr>
          <w:rFonts w:ascii="Times New Roman"/>
          <w:b w:val="false"/>
          <w:i w:val="false"/>
          <w:color w:val="000000"/>
          <w:sz w:val="28"/>
        </w:rPr>
        <w:t>
      Осы нормамен көзделген сабын жалпыға ортақ пайдалану орындарына беріледі.</w:t>
      </w:r>
    </w:p>
    <w:p>
      <w:pPr>
        <w:spacing w:after="0"/>
        <w:ind w:left="0"/>
        <w:jc w:val="both"/>
      </w:pPr>
      <w:r>
        <w:rPr>
          <w:rFonts w:ascii="Times New Roman"/>
          <w:b w:val="false"/>
          <w:i w:val="false"/>
          <w:color w:val="000000"/>
          <w:sz w:val="28"/>
        </w:rPr>
        <w:t>
      Кір сабын орнына қатты иіс сабын немесе сұйық иіс сабын беруге рұқсат етіледі.</w:t>
      </w:r>
    </w:p>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жылдық қажеттіліктен 50 пайыз мөлшерінде кір сабынның ауыспалы қорын ұстау қажет.</w:t>
      </w:r>
    </w:p>
    <w:bookmarkStart w:name="z235" w:id="234"/>
    <w:p>
      <w:pPr>
        <w:spacing w:after="0"/>
        <w:ind w:left="0"/>
        <w:jc w:val="both"/>
      </w:pPr>
      <w:r>
        <w:rPr>
          <w:rFonts w:ascii="Times New Roman"/>
          <w:b w:val="false"/>
          <w:i w:val="false"/>
          <w:color w:val="000000"/>
          <w:sz w:val="28"/>
        </w:rPr>
        <w:t>
      Әскери қызметшілер мен басқа да контингенттерді иіс сабынмен</w:t>
      </w:r>
    </w:p>
    <w:bookmarkEnd w:id="234"/>
    <w:p>
      <w:pPr>
        <w:spacing w:after="0"/>
        <w:ind w:left="0"/>
        <w:jc w:val="both"/>
      </w:pPr>
      <w:r>
        <w:rPr>
          <w:rFonts w:ascii="Times New Roman"/>
          <w:b w:val="false"/>
          <w:i w:val="false"/>
          <w:color w:val="000000"/>
          <w:sz w:val="28"/>
        </w:rPr>
        <w:t>
      жабдықтаудың № 37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адамға сабын мөлшері, 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моншада жуыну және санитариялық-гигиеналық керек-жарақ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 керек-жарақтары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сарбаздар, матростар, сержанттармен старшиналар,әскери оқу орындарының курсанттары, әскери оқу орындары әскери факультеттерінің курсанттары, Кадет корпусы мен "Жас ұлан" республикалық мектебінің тәрбиеленушілері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әскери жиындарға (тағылымдамаға) шақырылған даярлықтан өтетін студенттер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Әскери-медициналық мекемелерде емделуде болатын әскерге шақыру бойынша сарбаздар, матростар, сержанттармен старшиналар,әскери оқу орындарының курсанттары, әскери оқу орындары әскери факультеттерінің курсанттары, Кадет корпусы мен "Жас ұлан" республикалық мектебінің тәрбиеленушілері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корабльдердің, мекемелер мен әскери оқу орындарының аспаздары мен наубайшылары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қарауылдардың жеке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 белгілеген нормалар бойынша тамақтануға құқығы бар аға және кіші офицерлер құрамы, келісімшарт бойынша әскери қызмет өткеретін сержанттар мен сарбаздар (матростар) (ортақ пайдалану орындарына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кезекшілікті атқару кезінде аға және кіші офицерлер құрамы, келісімшарт бойынша әскери қызмет өткеретін сержанттар мен сарбаздар (матростар) (ортақ пайдалану орындарына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Госпитальдардың, емханалардың, лазареттердің, медициналық пункттердің, медициналық-санитариялық батальондар мен роталардың, әскери-дәрігерлік комиссиялардың, паталог-анатомиялық және санитариялық-эпидемиологиялық зертханалар мен жасақтардың, ветеринариялық лазареттердің медициналық қызметкерлері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236" w:id="235"/>
    <w:p>
      <w:pPr>
        <w:spacing w:after="0"/>
        <w:ind w:left="0"/>
        <w:jc w:val="both"/>
      </w:pPr>
      <w:r>
        <w:rPr>
          <w:rFonts w:ascii="Times New Roman"/>
          <w:b w:val="false"/>
          <w:i w:val="false"/>
          <w:color w:val="000000"/>
          <w:sz w:val="28"/>
        </w:rPr>
        <w:t>
      Ескертпелер:</w:t>
      </w:r>
    </w:p>
    <w:bookmarkEnd w:id="235"/>
    <w:p>
      <w:pPr>
        <w:spacing w:after="0"/>
        <w:ind w:left="0"/>
        <w:jc w:val="both"/>
      </w:pPr>
      <w:r>
        <w:rPr>
          <w:rFonts w:ascii="Times New Roman"/>
          <w:b w:val="false"/>
          <w:i w:val="false"/>
          <w:color w:val="000000"/>
          <w:sz w:val="28"/>
        </w:rPr>
        <w:t>
      Иіс сабын болмаған кезде оны май қышқылдары кемінде 60 пайыз болатын кір сабынмен ауыстыруға рұқсат етіледі.</w:t>
      </w:r>
    </w:p>
    <w:p>
      <w:pPr>
        <w:spacing w:after="0"/>
        <w:ind w:left="0"/>
        <w:jc w:val="both"/>
      </w:pPr>
      <w:r>
        <w:rPr>
          <w:rFonts w:ascii="Times New Roman"/>
          <w:b w:val="false"/>
          <w:i w:val="false"/>
          <w:color w:val="000000"/>
          <w:sz w:val="28"/>
        </w:rPr>
        <w:t>
      Қосымша әскерге шақыру бойынша сарбаздарға, матростарға, сержанттармен старшиналарға,әскери оқу орындарының курсанттарына, әскери оқу орындары әскери факультеттерінің курсанттарына, Кадет корпусы мен "Жас ұлан" республикалық мектебінің тәрбиеленушілеріне иіс сабынға арналған қап саны 1 данада 1 жылға беріледі.</w:t>
      </w:r>
    </w:p>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жылдық қажеттіліктен 50 пайыз мөлшерінде иіс сабынның ауыспалы қорын ұстау қажет.</w:t>
      </w:r>
    </w:p>
    <w:bookmarkStart w:name="z237" w:id="236"/>
    <w:p>
      <w:pPr>
        <w:spacing w:after="0"/>
        <w:ind w:left="0"/>
        <w:jc w:val="both"/>
      </w:pPr>
      <w:r>
        <w:rPr>
          <w:rFonts w:ascii="Times New Roman"/>
          <w:b w:val="false"/>
          <w:i w:val="false"/>
          <w:color w:val="000000"/>
          <w:sz w:val="28"/>
        </w:rPr>
        <w:t>
      Әскери қызметшілерді және басқа да контингенттерді дәретхана</w:t>
      </w:r>
    </w:p>
    <w:bookmarkEnd w:id="236"/>
    <w:p>
      <w:pPr>
        <w:spacing w:after="0"/>
        <w:ind w:left="0"/>
        <w:jc w:val="both"/>
      </w:pPr>
      <w:r>
        <w:rPr>
          <w:rFonts w:ascii="Times New Roman"/>
          <w:b w:val="false"/>
          <w:i w:val="false"/>
          <w:color w:val="000000"/>
          <w:sz w:val="28"/>
        </w:rPr>
        <w:t>
      қағазымен жабдықтаудың № 38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етілетін контингенттер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адамға дәретхана қағазы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сарбаздар, матростар, сержанттар мен старшиналар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әскери факультеттерінің курсанттары, әскери оқу орындарының курсанттары, Кадет корпусы мен "Жас ұлан" республикалық мектебінің тәрбиеленушілері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Әскери-медициналық мекемелерде емделуде болатын әскерге шақыру бойынша сарбаздар, матростар, сержанттармен старшиналар,әскери оқу орындарының курсанттары, әскери оқу орындары әскери факультеттерінің курсанттары, Кадет корпусы мен "Жас ұлан" республикалық мектебінің тәрбиеленушілері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әскери жиындарға (тағылымдамаға) шақырылған даярлықтан өтетін студенттер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38" w:id="237"/>
    <w:p>
      <w:pPr>
        <w:spacing w:after="0"/>
        <w:ind w:left="0"/>
        <w:jc w:val="both"/>
      </w:pPr>
      <w:r>
        <w:rPr>
          <w:rFonts w:ascii="Times New Roman"/>
          <w:b w:val="false"/>
          <w:i w:val="false"/>
          <w:color w:val="000000"/>
          <w:sz w:val="28"/>
        </w:rPr>
        <w:t>
      Ескертпелер:</w:t>
      </w:r>
    </w:p>
    <w:bookmarkEnd w:id="237"/>
    <w:p>
      <w:pPr>
        <w:spacing w:after="0"/>
        <w:ind w:left="0"/>
        <w:jc w:val="both"/>
      </w:pPr>
      <w:r>
        <w:rPr>
          <w:rFonts w:ascii="Times New Roman"/>
          <w:b w:val="false"/>
          <w:i w:val="false"/>
          <w:color w:val="000000"/>
          <w:sz w:val="28"/>
        </w:rPr>
        <w:t>
      Дәретхана қағазының бір орамы 50 метрден кем болмауға тиіс.</w:t>
      </w:r>
    </w:p>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жылдық қажеттіліктен 50 пайыз мөлшерінде иіс сабынның ауыспалы қорын ұстау қажет.</w:t>
      </w:r>
    </w:p>
    <w:bookmarkStart w:name="z239" w:id="238"/>
    <w:p>
      <w:pPr>
        <w:spacing w:after="0"/>
        <w:ind w:left="0"/>
        <w:jc w:val="both"/>
      </w:pPr>
      <w:r>
        <w:rPr>
          <w:rFonts w:ascii="Times New Roman"/>
          <w:b w:val="false"/>
          <w:i w:val="false"/>
          <w:color w:val="000000"/>
          <w:sz w:val="28"/>
        </w:rPr>
        <w:t>
      Механикалық және қолмен жуу кезінде оның ластығына және судың</w:t>
      </w:r>
    </w:p>
    <w:bookmarkEnd w:id="238"/>
    <w:p>
      <w:pPr>
        <w:spacing w:after="0"/>
        <w:ind w:left="0"/>
        <w:jc w:val="both"/>
      </w:pPr>
      <w:r>
        <w:rPr>
          <w:rFonts w:ascii="Times New Roman"/>
          <w:b w:val="false"/>
          <w:i w:val="false"/>
          <w:color w:val="000000"/>
          <w:sz w:val="28"/>
        </w:rPr>
        <w:t>
      кермектілігіне байланысты 1 кг құрғақ киімге граммен синтетикалық жуу</w:t>
      </w:r>
    </w:p>
    <w:p>
      <w:pPr>
        <w:spacing w:after="0"/>
        <w:ind w:left="0"/>
        <w:jc w:val="both"/>
      </w:pPr>
      <w:r>
        <w:rPr>
          <w:rFonts w:ascii="Times New Roman"/>
          <w:b w:val="false"/>
          <w:i w:val="false"/>
          <w:color w:val="000000"/>
          <w:sz w:val="28"/>
        </w:rPr>
        <w:t>
      құралдарын жұмсаудың № 39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суда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(жылы)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костюмдер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Шатырлардың ішкі қатпарлары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240" w:id="239"/>
    <w:p>
      <w:pPr>
        <w:spacing w:after="0"/>
        <w:ind w:left="0"/>
        <w:jc w:val="both"/>
      </w:pPr>
      <w:r>
        <w:rPr>
          <w:rFonts w:ascii="Times New Roman"/>
          <w:b w:val="false"/>
          <w:i w:val="false"/>
          <w:color w:val="000000"/>
          <w:sz w:val="28"/>
        </w:rPr>
        <w:t>
      Ескертпелер:</w:t>
      </w:r>
    </w:p>
    <w:bookmarkEnd w:id="239"/>
    <w:p>
      <w:pPr>
        <w:spacing w:after="0"/>
        <w:ind w:left="0"/>
        <w:jc w:val="both"/>
      </w:pPr>
      <w:r>
        <w:rPr>
          <w:rFonts w:ascii="Times New Roman"/>
          <w:b w:val="false"/>
          <w:i w:val="false"/>
          <w:color w:val="000000"/>
          <w:sz w:val="28"/>
        </w:rPr>
        <w:t>
      Ақ және түсті матадан бұйымдарды жуу үшін кір жуу ұнтағы орнына гель пайдалануға рұқсат етіледі.</w:t>
      </w:r>
    </w:p>
    <w:p>
      <w:pPr>
        <w:spacing w:after="0"/>
        <w:ind w:left="0"/>
        <w:jc w:val="both"/>
      </w:pPr>
      <w:r>
        <w:rPr>
          <w:rFonts w:ascii="Times New Roman"/>
          <w:b w:val="false"/>
          <w:i w:val="false"/>
          <w:color w:val="000000"/>
          <w:sz w:val="28"/>
        </w:rPr>
        <w:t>
      Киімнің ластану дәрежесі мынадай көрсеткіштермен сипатталады:</w:t>
      </w:r>
    </w:p>
    <w:p>
      <w:pPr>
        <w:spacing w:after="0"/>
        <w:ind w:left="0"/>
        <w:jc w:val="both"/>
      </w:pPr>
      <w:r>
        <w:rPr>
          <w:rFonts w:ascii="Times New Roman"/>
          <w:b w:val="false"/>
          <w:i w:val="false"/>
          <w:color w:val="000000"/>
          <w:sz w:val="28"/>
        </w:rPr>
        <w:t>
      1-дәреже – жаңа және аз пайдаланылғандар санынан шамалы ластанған;</w:t>
      </w:r>
    </w:p>
    <w:p>
      <w:pPr>
        <w:spacing w:after="0"/>
        <w:ind w:left="0"/>
        <w:jc w:val="both"/>
      </w:pPr>
      <w:r>
        <w:rPr>
          <w:rFonts w:ascii="Times New Roman"/>
          <w:b w:val="false"/>
          <w:i w:val="false"/>
          <w:color w:val="000000"/>
          <w:sz w:val="28"/>
        </w:rPr>
        <w:t>
      2-дәреже – дақсыз қырылмаған орташа ластанған киім;</w:t>
      </w:r>
    </w:p>
    <w:p>
      <w:pPr>
        <w:spacing w:after="0"/>
        <w:ind w:left="0"/>
        <w:jc w:val="both"/>
      </w:pPr>
      <w:r>
        <w:rPr>
          <w:rFonts w:ascii="Times New Roman"/>
          <w:b w:val="false"/>
          <w:i w:val="false"/>
          <w:color w:val="000000"/>
          <w:sz w:val="28"/>
        </w:rPr>
        <w:t>
      3-дәреже – тұрмыстық ластанулар орындары қырқылған қатты ластанған киім;</w:t>
      </w:r>
    </w:p>
    <w:p>
      <w:pPr>
        <w:spacing w:after="0"/>
        <w:ind w:left="0"/>
        <w:jc w:val="both"/>
      </w:pPr>
      <w:r>
        <w:rPr>
          <w:rFonts w:ascii="Times New Roman"/>
          <w:b w:val="false"/>
          <w:i w:val="false"/>
          <w:color w:val="000000"/>
          <w:sz w:val="28"/>
        </w:rPr>
        <w:t>
      4-дәреже – тұрмыстық ластанулары бар ерекше ластанған киім (ас үй сүлгілері, әскери бөлімдер мен бөлімшелер жеке құрамының шұлғаулары мен іш киімі.</w:t>
      </w:r>
    </w:p>
    <w:p>
      <w:pPr>
        <w:spacing w:after="0"/>
        <w:ind w:left="0"/>
        <w:jc w:val="both"/>
      </w:pPr>
      <w:r>
        <w:rPr>
          <w:rFonts w:ascii="Times New Roman"/>
          <w:b w:val="false"/>
          <w:i w:val="false"/>
          <w:color w:val="000000"/>
          <w:sz w:val="28"/>
        </w:rPr>
        <w:t>
      Киімді қолмен жуған кезде 1 кг құрғақ киімге жуу құралдарын жұмсау мыналарды құрайды: кір жуу ұнтағы – 40 г.</w:t>
      </w:r>
    </w:p>
    <w:p>
      <w:pPr>
        <w:spacing w:after="0"/>
        <w:ind w:left="0"/>
        <w:jc w:val="both"/>
      </w:pPr>
      <w:r>
        <w:rPr>
          <w:rFonts w:ascii="Times New Roman"/>
          <w:b w:val="false"/>
          <w:i w:val="false"/>
          <w:color w:val="000000"/>
          <w:sz w:val="28"/>
        </w:rPr>
        <w:t>
      Тұрмыстық кір жуу машиналарын пайдаланған кезде кір жуу құралдары қолмен жуу нормасы бойынша беріледі.</w:t>
      </w:r>
    </w:p>
    <w:p>
      <w:pPr>
        <w:spacing w:after="0"/>
        <w:ind w:left="0"/>
        <w:jc w:val="both"/>
      </w:pPr>
      <w:r>
        <w:rPr>
          <w:rFonts w:ascii="Times New Roman"/>
          <w:b w:val="false"/>
          <w:i w:val="false"/>
          <w:color w:val="000000"/>
          <w:sz w:val="28"/>
        </w:rPr>
        <w:t>
      Судың ащылық дәрежесі жергілікті санитариялық-эпидемиологиялық станциялардың талдауларымен расталады.</w:t>
      </w:r>
    </w:p>
    <w:p>
      <w:pPr>
        <w:spacing w:after="0"/>
        <w:ind w:left="0"/>
        <w:jc w:val="both"/>
      </w:pPr>
      <w:r>
        <w:rPr>
          <w:rFonts w:ascii="Times New Roman"/>
          <w:b w:val="false"/>
          <w:i w:val="false"/>
          <w:color w:val="000000"/>
          <w:sz w:val="28"/>
        </w:rPr>
        <w:t>
      Бөлімшелер, бөлімдер мен құрамалар монша-кір жуу мұқтажына алатын жуу және ағарту материалдарын басқа мақсаттарға жұмсауға жол берілмейді.</w:t>
      </w:r>
    </w:p>
    <w:p>
      <w:pPr>
        <w:spacing w:after="0"/>
        <w:ind w:left="0"/>
        <w:jc w:val="both"/>
      </w:pPr>
      <w:r>
        <w:rPr>
          <w:rFonts w:ascii="Times New Roman"/>
          <w:b w:val="false"/>
          <w:i w:val="false"/>
          <w:color w:val="000000"/>
          <w:sz w:val="28"/>
        </w:rPr>
        <w:t>
      Әскерлерді уақтылы қамтамасыз ету үшін орталық базалар мен қоймаларда жылдық қажеттіліктен 50 пайыз мөлшерінде кір жуу құралдарының ауыспалы қорын ұстау қажет.</w:t>
      </w:r>
    </w:p>
    <w:bookmarkStart w:name="z241" w:id="240"/>
    <w:p>
      <w:pPr>
        <w:spacing w:after="0"/>
        <w:ind w:left="0"/>
        <w:jc w:val="both"/>
      </w:pPr>
      <w:r>
        <w:rPr>
          <w:rFonts w:ascii="Times New Roman"/>
          <w:b w:val="false"/>
          <w:i w:val="false"/>
          <w:color w:val="000000"/>
          <w:sz w:val="28"/>
        </w:rPr>
        <w:t>
      Әскери қызметшілердің киім-кешегі мен аяқ киімін ағымдағы және орташа</w:t>
      </w:r>
    </w:p>
    <w:bookmarkEnd w:id="240"/>
    <w:p>
      <w:pPr>
        <w:spacing w:after="0"/>
        <w:ind w:left="0"/>
        <w:jc w:val="both"/>
      </w:pPr>
      <w:r>
        <w:rPr>
          <w:rFonts w:ascii="Times New Roman"/>
          <w:b w:val="false"/>
          <w:i w:val="false"/>
          <w:color w:val="000000"/>
          <w:sz w:val="28"/>
        </w:rPr>
        <w:t>
      жөндеуге арналған материалдармен жабдықтаудың № 40 нормасы</w:t>
      </w:r>
    </w:p>
    <w:bookmarkStart w:name="z242" w:id="241"/>
    <w:p>
      <w:pPr>
        <w:spacing w:after="0"/>
        <w:ind w:left="0"/>
        <w:jc w:val="both"/>
      </w:pPr>
      <w:r>
        <w:rPr>
          <w:rFonts w:ascii="Times New Roman"/>
          <w:b w:val="false"/>
          <w:i w:val="false"/>
          <w:color w:val="000000"/>
          <w:sz w:val="28"/>
        </w:rPr>
        <w:t>
      1-бөлім. Шағын жөндеу</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адамға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материалды берген кезде қолданылатын ескертпе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Аяқ киімді жөндеу мен оны күтіп-ұстау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қалыпты өкше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бекітпе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Бекітпелерге арналған бұранда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Өкшелік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00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қара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Киім-кешекті жөндеу және оны күтіп-ұстау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инесі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қорғаныш түсті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қара түсті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қорғаныш түсті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ақ түсті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мм қорғаныш түсті түйме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 мен жылы киімді жөндеу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ақ түсті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түймесі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3" w:id="242"/>
    <w:p>
      <w:pPr>
        <w:spacing w:after="0"/>
        <w:ind w:left="0"/>
        <w:jc w:val="both"/>
      </w:pPr>
      <w:r>
        <w:rPr>
          <w:rFonts w:ascii="Times New Roman"/>
          <w:b w:val="false"/>
          <w:i w:val="false"/>
          <w:color w:val="000000"/>
          <w:sz w:val="28"/>
        </w:rPr>
        <w:t>
      2-бөлім. Орташа жөндеу</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адамға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материалды берген кезде қолданылатын ескертпе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Футболкаларды, трусыларды, іш киім мен жылы киімді жөндеу үшін (1 жиынтыққа)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ызба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Плащтарды, мақта-мата плащ-шатырларды жөндеу үшін 1 затқа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44 ЛХ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мақта-мата қиық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Киім-кешек пен арнайы киім заттарын жөндеу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жүн, мақта-мата қиық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металл түйме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немесе қара түсті ызба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түймесі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инелері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 (бір тігіншіге)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Төсек орын керек-жарақтарын (жиынтықта: ақ жайма, сыртқы жастық тысы, көрпе, сүлгі) жөндеу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қиық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Аяқ киімді жөндеу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арналған резеңке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 мен ұлтанға арналған ұсақ саңылаулы резеңке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салынған резеңке өкше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Өкшелік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мақта-мата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бекітпе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Бекітпелерге бұранда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4" w:id="243"/>
    <w:p>
      <w:pPr>
        <w:spacing w:after="0"/>
        <w:ind w:left="0"/>
        <w:jc w:val="both"/>
      </w:pPr>
      <w:r>
        <w:rPr>
          <w:rFonts w:ascii="Times New Roman"/>
          <w:b w:val="false"/>
          <w:i w:val="false"/>
          <w:color w:val="000000"/>
          <w:sz w:val="28"/>
        </w:rPr>
        <w:t>
      Ескертпелер:</w:t>
      </w:r>
    </w:p>
    <w:bookmarkEnd w:id="243"/>
    <w:p>
      <w:pPr>
        <w:spacing w:after="0"/>
        <w:ind w:left="0"/>
        <w:jc w:val="both"/>
      </w:pPr>
      <w:r>
        <w:rPr>
          <w:rFonts w:ascii="Times New Roman"/>
          <w:b w:val="false"/>
          <w:i w:val="false"/>
          <w:color w:val="000000"/>
          <w:sz w:val="28"/>
        </w:rPr>
        <w:t>
      Осы норма бойынша әскерге шақыру бойынша қызмет өткеретін сарбаздар мен матростар, сержанттар мен старшиналар, әскери оқу орындарының курсанттары, Кадет корпусының және "Жас ұлан" РМ тәрбиеленушілері, жиындарға (тағылымдамаға) шақырылған әскери міндеттілер және әскери даярлықтан өтетін студенттер қамтамасыз етіледі.</w:t>
      </w:r>
    </w:p>
    <w:p>
      <w:pPr>
        <w:spacing w:after="0"/>
        <w:ind w:left="0"/>
        <w:jc w:val="both"/>
      </w:pPr>
      <w:r>
        <w:rPr>
          <w:rFonts w:ascii="Times New Roman"/>
          <w:b w:val="false"/>
          <w:i w:val="false"/>
          <w:color w:val="000000"/>
          <w:sz w:val="28"/>
        </w:rPr>
        <w:t>
      Киім-кешекті жөндеу үшін сонымен қатар есептен шығарылған мүлікті сөгуден алынатын материалдар мен фурнитура пайдаланылады.</w:t>
      </w:r>
    </w:p>
    <w:p>
      <w:pPr>
        <w:spacing w:after="0"/>
        <w:ind w:left="0"/>
        <w:jc w:val="both"/>
      </w:pPr>
      <w:r>
        <w:rPr>
          <w:rFonts w:ascii="Times New Roman"/>
          <w:b w:val="false"/>
          <w:i w:val="false"/>
          <w:color w:val="000000"/>
          <w:sz w:val="28"/>
        </w:rPr>
        <w:t>
      Киім-кешек пен аяқ киімді ағымдағы жөндеуге арналған материалдармен тұрмыстық қызмет көрсету бөлмелері, орташа жөндеуге арналған материалдармен әскери бөлімдердің жөндеу шеберханалары қамтамасыз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жөндеу материалдарының ауыспалы қорын ұстау қажет.</w:t>
      </w:r>
    </w:p>
    <w:bookmarkStart w:name="z245" w:id="244"/>
    <w:p>
      <w:pPr>
        <w:spacing w:after="0"/>
        <w:ind w:left="0"/>
        <w:jc w:val="both"/>
      </w:pPr>
      <w:r>
        <w:rPr>
          <w:rFonts w:ascii="Times New Roman"/>
          <w:b w:val="false"/>
          <w:i w:val="false"/>
          <w:color w:val="000000"/>
          <w:sz w:val="28"/>
        </w:rPr>
        <w:t>
      1. Бір орамдағы жіптің ұзындығы 200 метрді құрайды. Флоттық киім нысанын жөндеу үшін қорғаныш түсті жіп орнына қара (көк) түсті жіп беріледі.</w:t>
      </w:r>
    </w:p>
    <w:bookmarkEnd w:id="244"/>
    <w:bookmarkStart w:name="z246" w:id="245"/>
    <w:p>
      <w:pPr>
        <w:spacing w:after="0"/>
        <w:ind w:left="0"/>
        <w:jc w:val="both"/>
      </w:pPr>
      <w:r>
        <w:rPr>
          <w:rFonts w:ascii="Times New Roman"/>
          <w:b w:val="false"/>
          <w:i w:val="false"/>
          <w:color w:val="000000"/>
          <w:sz w:val="28"/>
        </w:rPr>
        <w:t>
      2. Жіп әрбір затқа 0,2 орамнан беріледі.</w:t>
      </w:r>
    </w:p>
    <w:bookmarkEnd w:id="245"/>
    <w:bookmarkStart w:name="z247" w:id="246"/>
    <w:p>
      <w:pPr>
        <w:spacing w:after="0"/>
        <w:ind w:left="0"/>
        <w:jc w:val="both"/>
      </w:pPr>
      <w:r>
        <w:rPr>
          <w:rFonts w:ascii="Times New Roman"/>
          <w:b w:val="false"/>
          <w:i w:val="false"/>
          <w:color w:val="000000"/>
          <w:sz w:val="28"/>
        </w:rPr>
        <w:t>
      3. Созылмалы ызба (іш киім резеңкесі) трусылар мен кальсондарды жөндеу үшін беріледі.</w:t>
      </w:r>
    </w:p>
    <w:bookmarkEnd w:id="246"/>
    <w:bookmarkStart w:name="z248" w:id="247"/>
    <w:p>
      <w:pPr>
        <w:spacing w:after="0"/>
        <w:ind w:left="0"/>
        <w:jc w:val="both"/>
      </w:pPr>
      <w:r>
        <w:rPr>
          <w:rFonts w:ascii="Times New Roman"/>
          <w:b w:val="false"/>
          <w:i w:val="false"/>
          <w:color w:val="000000"/>
          <w:sz w:val="28"/>
        </w:rPr>
        <w:t>
      Заттай мүлікті күрделі жөндеу, химиялық тазарту және бояуға</w:t>
      </w:r>
    </w:p>
    <w:bookmarkEnd w:id="247"/>
    <w:p>
      <w:pPr>
        <w:spacing w:after="0"/>
        <w:ind w:left="0"/>
        <w:jc w:val="both"/>
      </w:pPr>
      <w:r>
        <w:rPr>
          <w:rFonts w:ascii="Times New Roman"/>
          <w:b w:val="false"/>
          <w:i w:val="false"/>
          <w:color w:val="000000"/>
          <w:sz w:val="28"/>
        </w:rPr>
        <w:t>
      арналған материалдармен жабдықтаудың № 41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бірлікке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материалды берген кезде қолданылатын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Былғары аяқ киімді жөндеу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салынған резеңке ұлтан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Ұлтанға арналған резеңке пластина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салынған резеңке өкше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арналған резеңке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ұлтарақ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киімге арналған қара түсті юфть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шаршы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Өкшелік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шеге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шығыры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Зімпаралы 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қума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аяқ киім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жөндеу балауызы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зығыр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мақта-мата немесе армирленген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қара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майы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Пималарды жөндеу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Ұлтандық киіз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киімге арналған зығыр жіп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қара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Пальтоларды, бушлаттар мен жылы күртешелерді жөндеу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костюмдік мата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қалтаға арналған 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Ілгектер мен ілмектер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түйме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Қысқа тондар мен тұлыптарды жөндеу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қалтаға арналған мата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Мақтадан жасалған матрацтарды жөндеу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немесе армирленген жіп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 орын керек-жарақтарын жөндеу үшін (жиынтықта – жастық тысы, ақ жайма мен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мақта-мата немесе армирленген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орам,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Мақта-мата күртешелер мен шалбарларды жөндеу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костюмдік 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немесе армирленген жіп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Аминопласты түйме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Шатырларды жөндеу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сөгуден алынған қиық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аралас өңделген қатты шатыр жаймасы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техникалық 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өңделген зығыр немесе жартылай зығыр парусинасы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қойылған зығыр 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 өңдеу белгісі бар ағартылған бөз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фланель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ызбасы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Ағартылған арқан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немесе армирленген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зығыр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Заттай мүлікті химиялық тазарту үшін (құрғақ мүліктің бір тоннасына)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үш еселенген хлорлы этилен (перхлорэтилен)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Сүзуге арналған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Заттай мүлікті бояу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түстес тікелей қоспалы бояғыш немесе бояғыштар қоспасы: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түстес тікелей бояғыш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бояғыш хризофенил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түсті тікелей бояғыш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Тотияйын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еселенген хром қышқылды калий (хромпик)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түске 30-пайыздық сірке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төзімді көк түсті тікелей бояғыш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Тотияйын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еселенген хром қышқылды калий (хромпик)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түске 30 пайыздық сірке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тікелей бояғыш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9" w:id="248"/>
    <w:p>
      <w:pPr>
        <w:spacing w:after="0"/>
        <w:ind w:left="0"/>
        <w:jc w:val="both"/>
      </w:pPr>
      <w:r>
        <w:rPr>
          <w:rFonts w:ascii="Times New Roman"/>
          <w:b w:val="false"/>
          <w:i w:val="false"/>
          <w:color w:val="000000"/>
          <w:sz w:val="28"/>
        </w:rPr>
        <w:t>
      Ескертпелер:</w:t>
      </w:r>
    </w:p>
    <w:bookmarkEnd w:id="248"/>
    <w:p>
      <w:pPr>
        <w:spacing w:after="0"/>
        <w:ind w:left="0"/>
        <w:jc w:val="both"/>
      </w:pPr>
      <w:r>
        <w:rPr>
          <w:rFonts w:ascii="Times New Roman"/>
          <w:b w:val="false"/>
          <w:i w:val="false"/>
          <w:color w:val="000000"/>
          <w:sz w:val="28"/>
        </w:rPr>
        <w:t>
      Мүлікті жөндеу үшін бірінші кезекте есептен шығарылған мүлікті сөгуден алынған материалдар мен фурнитура пайдаланылады.</w:t>
      </w:r>
    </w:p>
    <w:p>
      <w:pPr>
        <w:spacing w:after="0"/>
        <w:ind w:left="0"/>
        <w:jc w:val="both"/>
      </w:pPr>
      <w:r>
        <w:rPr>
          <w:rFonts w:ascii="Times New Roman"/>
          <w:b w:val="false"/>
          <w:i w:val="false"/>
          <w:color w:val="000000"/>
          <w:sz w:val="28"/>
        </w:rPr>
        <w:t>
      Түймелердің көлемі, жіптердің, шегелердің, тексалардың, ілгектер мен ілмектердің нөмірі мен түсі жөндеуге жататын заттардың атауына сүйене отырып айқындалады.</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жөндеу материалдарының ауыспалы қорын ұстау қажет.</w:t>
      </w:r>
    </w:p>
    <w:bookmarkStart w:name="z250" w:id="249"/>
    <w:p>
      <w:pPr>
        <w:spacing w:after="0"/>
        <w:ind w:left="0"/>
        <w:jc w:val="both"/>
      </w:pPr>
      <w:r>
        <w:rPr>
          <w:rFonts w:ascii="Times New Roman"/>
          <w:b w:val="false"/>
          <w:i w:val="false"/>
          <w:color w:val="000000"/>
          <w:sz w:val="28"/>
        </w:rPr>
        <w:t>
      1. Былғары ұлтаны бар аяқ киімді жөндеу кезінде қалыпқа салынған, резеңке ұлтанның немесе резеңке пластинаның орнына 24 кг ұлтанға арналған былғары немесе былғары ұлтан беріледі.</w:t>
      </w:r>
    </w:p>
    <w:bookmarkEnd w:id="249"/>
    <w:bookmarkStart w:name="z251" w:id="250"/>
    <w:p>
      <w:pPr>
        <w:spacing w:after="0"/>
        <w:ind w:left="0"/>
        <w:jc w:val="both"/>
      </w:pPr>
      <w:r>
        <w:rPr>
          <w:rFonts w:ascii="Times New Roman"/>
          <w:b w:val="false"/>
          <w:i w:val="false"/>
          <w:color w:val="000000"/>
          <w:sz w:val="28"/>
        </w:rPr>
        <w:t>
      2. Ұлтанға арналған пластина қалыпқа салынған резеңке ұлтанның орнына беріледі.</w:t>
      </w:r>
    </w:p>
    <w:bookmarkEnd w:id="250"/>
    <w:bookmarkStart w:name="z252" w:id="251"/>
    <w:p>
      <w:pPr>
        <w:spacing w:after="0"/>
        <w:ind w:left="0"/>
        <w:jc w:val="both"/>
      </w:pPr>
      <w:r>
        <w:rPr>
          <w:rFonts w:ascii="Times New Roman"/>
          <w:b w:val="false"/>
          <w:i w:val="false"/>
          <w:color w:val="000000"/>
          <w:sz w:val="28"/>
        </w:rPr>
        <w:t>
      3. Тағанға арналған резеңке пластина қалыпқа салынған резеңке ұлтанның орнына беріледі.</w:t>
      </w:r>
    </w:p>
    <w:bookmarkEnd w:id="251"/>
    <w:bookmarkStart w:name="z253" w:id="252"/>
    <w:p>
      <w:pPr>
        <w:spacing w:after="0"/>
        <w:ind w:left="0"/>
        <w:jc w:val="both"/>
      </w:pPr>
      <w:r>
        <w:rPr>
          <w:rFonts w:ascii="Times New Roman"/>
          <w:b w:val="false"/>
          <w:i w:val="false"/>
          <w:color w:val="000000"/>
          <w:sz w:val="28"/>
        </w:rPr>
        <w:t>
      4. Құрым аяқ киімді жөндеу үшін юфть орнына аяқ киімге арналған қара түсті 600 ш.дм. құрым беріледі.</w:t>
      </w:r>
    </w:p>
    <w:bookmarkEnd w:id="252"/>
    <w:bookmarkStart w:name="z254" w:id="253"/>
    <w:p>
      <w:pPr>
        <w:spacing w:after="0"/>
        <w:ind w:left="0"/>
        <w:jc w:val="both"/>
      </w:pPr>
      <w:r>
        <w:rPr>
          <w:rFonts w:ascii="Times New Roman"/>
          <w:b w:val="false"/>
          <w:i w:val="false"/>
          <w:color w:val="000000"/>
          <w:sz w:val="28"/>
        </w:rPr>
        <w:t>
      5. Машина тексі қол тексінің орнына қалыпқа керетін машиналары бар кәсіпорындарға беріледі.</w:t>
      </w:r>
    </w:p>
    <w:bookmarkEnd w:id="253"/>
    <w:bookmarkStart w:name="z255" w:id="254"/>
    <w:p>
      <w:pPr>
        <w:spacing w:after="0"/>
        <w:ind w:left="0"/>
        <w:jc w:val="both"/>
      </w:pPr>
      <w:r>
        <w:rPr>
          <w:rFonts w:ascii="Times New Roman"/>
          <w:b w:val="false"/>
          <w:i w:val="false"/>
          <w:color w:val="000000"/>
          <w:sz w:val="28"/>
        </w:rPr>
        <w:t>
      6. Аяқ киім шығыры мен баулар бәтеңкелерді жөндеу үшін беріледі.</w:t>
      </w:r>
    </w:p>
    <w:bookmarkEnd w:id="254"/>
    <w:bookmarkStart w:name="z256" w:id="255"/>
    <w:p>
      <w:pPr>
        <w:spacing w:after="0"/>
        <w:ind w:left="0"/>
        <w:jc w:val="both"/>
      </w:pPr>
      <w:r>
        <w:rPr>
          <w:rFonts w:ascii="Times New Roman"/>
          <w:b w:val="false"/>
          <w:i w:val="false"/>
          <w:color w:val="000000"/>
          <w:sz w:val="28"/>
        </w:rPr>
        <w:t>
      7. Құрым бәтеңке үшін майлы аяқ киім майы 0,3 кг қара түсті аяқ киім майы беріледі.</w:t>
      </w:r>
    </w:p>
    <w:bookmarkEnd w:id="255"/>
    <w:bookmarkStart w:name="z257" w:id="256"/>
    <w:p>
      <w:pPr>
        <w:spacing w:after="0"/>
        <w:ind w:left="0"/>
        <w:jc w:val="both"/>
      </w:pPr>
      <w:r>
        <w:rPr>
          <w:rFonts w:ascii="Times New Roman"/>
          <w:b w:val="false"/>
          <w:i w:val="false"/>
          <w:color w:val="000000"/>
          <w:sz w:val="28"/>
        </w:rPr>
        <w:t>
      8. Қалталарға арналған мақта-мата мата жөнделетін бұйымдардың 20 пайызына беріледі (мақта-мата шалбарларды жөндеу үшін берілмейді).</w:t>
      </w:r>
    </w:p>
    <w:bookmarkEnd w:id="256"/>
    <w:bookmarkStart w:name="z258" w:id="257"/>
    <w:p>
      <w:pPr>
        <w:spacing w:after="0"/>
        <w:ind w:left="0"/>
        <w:jc w:val="both"/>
      </w:pPr>
      <w:r>
        <w:rPr>
          <w:rFonts w:ascii="Times New Roman"/>
          <w:b w:val="false"/>
          <w:i w:val="false"/>
          <w:color w:val="000000"/>
          <w:sz w:val="28"/>
        </w:rPr>
        <w:t>
      9. Үш еселенген хлорлы этиленмен (перхлорэтиленмен) мүлікті тазартқан кезде сүзуге арналған ұнтақ берілмейді.</w:t>
      </w:r>
    </w:p>
    <w:bookmarkEnd w:id="257"/>
    <w:bookmarkStart w:name="z259" w:id="258"/>
    <w:p>
      <w:pPr>
        <w:spacing w:after="0"/>
        <w:ind w:left="0"/>
        <w:jc w:val="both"/>
      </w:pPr>
      <w:r>
        <w:rPr>
          <w:rFonts w:ascii="Times New Roman"/>
          <w:b w:val="false"/>
          <w:i w:val="false"/>
          <w:color w:val="000000"/>
          <w:sz w:val="28"/>
        </w:rPr>
        <w:t>
      Кір жуу және қосалқы жабдықпен жабдықтаудың</w:t>
      </w:r>
    </w:p>
    <w:bookmarkEnd w:id="258"/>
    <w:p>
      <w:pPr>
        <w:spacing w:after="0"/>
        <w:ind w:left="0"/>
        <w:jc w:val="both"/>
      </w:pPr>
      <w:r>
        <w:rPr>
          <w:rFonts w:ascii="Times New Roman"/>
          <w:b w:val="false"/>
          <w:i w:val="false"/>
          <w:color w:val="000000"/>
          <w:sz w:val="28"/>
        </w:rPr>
        <w:t>
      № 42 нормасы</w:t>
      </w:r>
    </w:p>
    <w:bookmarkStart w:name="z260" w:id="259"/>
    <w:p>
      <w:pPr>
        <w:spacing w:after="0"/>
        <w:ind w:left="0"/>
        <w:jc w:val="both"/>
      </w:pPr>
      <w:r>
        <w:rPr>
          <w:rFonts w:ascii="Times New Roman"/>
          <w:b w:val="false"/>
          <w:i w:val="false"/>
          <w:color w:val="000000"/>
          <w:sz w:val="28"/>
        </w:rPr>
        <w:t>
      1. Кір жуу жабдығымен жабдықтау нормасы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жабдықтау мүмкіндігі</w:t>
            </w:r>
          </w:p>
          <w:p>
            <w:pPr>
              <w:spacing w:after="20"/>
              <w:ind w:left="20"/>
              <w:jc w:val="both"/>
            </w:pPr>
            <w:r>
              <w:rPr>
                <w:rFonts w:ascii="Times New Roman"/>
                <w:b w:val="false"/>
                <w:i w:val="false"/>
                <w:color w:val="000000"/>
                <w:sz w:val="20"/>
              </w:rPr>
              <w:t>
тоннада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бөлімдер мен мекемелерге беріледі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Жылдарда пайдалану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кг кір жуу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кір жуу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кір жуу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кг кір жуу-сығу машинасы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кір жуу-сығу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кір жуу-сығу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кг дейін тұрмыстық кір жуу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 кг дейін тұрмыстық кір жуу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кг дейін тұрмыстық кір жуу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кг центрифуга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кг центрифуга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кг центрифуга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кг кептіргіш машинасы (барабан)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кг кептіргіш машинасы (барабан)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кг кептіргіш машинасы (барабан)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кг кептіргіш машинасы (барабан)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50 кг/сағ үтіктеу катогы (пресс)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25 кг/сағ үтіктеу катогы (пресс)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кір жуу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p>
      <w:pPr>
        <w:spacing w:after="0"/>
        <w:ind w:left="0"/>
        <w:jc w:val="left"/>
      </w:pPr>
      <w:r>
        <w:br/>
      </w:r>
      <w:r>
        <w:rPr>
          <w:rFonts w:ascii="Times New Roman"/>
          <w:b w:val="false"/>
          <w:i w:val="false"/>
          <w:color w:val="000000"/>
          <w:sz w:val="28"/>
        </w:rPr>
        <w:t>
</w:t>
      </w:r>
    </w:p>
    <w:bookmarkStart w:name="z261" w:id="260"/>
    <w:p>
      <w:pPr>
        <w:spacing w:after="0"/>
        <w:ind w:left="0"/>
        <w:jc w:val="both"/>
      </w:pPr>
      <w:r>
        <w:rPr>
          <w:rFonts w:ascii="Times New Roman"/>
          <w:b w:val="false"/>
          <w:i w:val="false"/>
          <w:color w:val="000000"/>
          <w:sz w:val="28"/>
        </w:rPr>
        <w:t>
      2. Қосалқы жабдықпен жабдықтау нормасы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w:t>
            </w:r>
          </w:p>
          <w:p>
            <w:pPr>
              <w:spacing w:after="20"/>
              <w:ind w:left="20"/>
              <w:jc w:val="both"/>
            </w:pPr>
            <w:r>
              <w:rPr>
                <w:rFonts w:ascii="Times New Roman"/>
                <w:b w:val="false"/>
                <w:i w:val="false"/>
                <w:color w:val="000000"/>
                <w:sz w:val="20"/>
              </w:rPr>
              <w:t>
және одан астам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Кірге арналған арба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Кірлен жанындағы немесе залалсыздандыру ыдысы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ерітіндісіне арналған бак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салып қоюға арналған күбі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кірлен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тақтайы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p>
      <w:pPr>
        <w:spacing w:after="0"/>
        <w:ind w:left="0"/>
        <w:jc w:val="left"/>
      </w:pPr>
      <w:r>
        <w:br/>
      </w:r>
      <w:r>
        <w:rPr>
          <w:rFonts w:ascii="Times New Roman"/>
          <w:b w:val="false"/>
          <w:i w:val="false"/>
          <w:color w:val="000000"/>
          <w:sz w:val="28"/>
        </w:rPr>
        <w:t>
</w:t>
      </w:r>
    </w:p>
    <w:bookmarkStart w:name="z262" w:id="261"/>
    <w:p>
      <w:pPr>
        <w:spacing w:after="0"/>
        <w:ind w:left="0"/>
        <w:jc w:val="both"/>
      </w:pPr>
      <w:r>
        <w:rPr>
          <w:rFonts w:ascii="Times New Roman"/>
          <w:b w:val="false"/>
          <w:i w:val="false"/>
          <w:color w:val="000000"/>
          <w:sz w:val="28"/>
        </w:rPr>
        <w:t>
      Ескертпелер:</w:t>
      </w:r>
    </w:p>
    <w:bookmarkEnd w:id="261"/>
    <w:p>
      <w:pPr>
        <w:spacing w:after="0"/>
        <w:ind w:left="0"/>
        <w:jc w:val="both"/>
      </w:pPr>
      <w:r>
        <w:rPr>
          <w:rFonts w:ascii="Times New Roman"/>
          <w:b w:val="false"/>
          <w:i w:val="false"/>
          <w:color w:val="000000"/>
          <w:sz w:val="28"/>
        </w:rPr>
        <w:t>
      Жеке құрамның киім-кешегін жуу үшін әрбір ротаға немесе теңестірілген бөлімшеге сонымен қатар бір тұрмыстық кір жуу машинасы беріледі, ол арнайы бөлінген орынға орнатылады.</w:t>
      </w:r>
    </w:p>
    <w:p>
      <w:pPr>
        <w:spacing w:after="0"/>
        <w:ind w:left="0"/>
        <w:jc w:val="both"/>
      </w:pPr>
      <w:r>
        <w:rPr>
          <w:rFonts w:ascii="Times New Roman"/>
          <w:b w:val="false"/>
          <w:i w:val="false"/>
          <w:color w:val="000000"/>
          <w:sz w:val="28"/>
        </w:rPr>
        <w:t>
      Айына бір әскери қызметшіге киім мен киім-кешекті жуу көлемі мыналарды құрайды:</w:t>
      </w:r>
    </w:p>
    <w:p>
      <w:pPr>
        <w:spacing w:after="0"/>
        <w:ind w:left="0"/>
        <w:jc w:val="both"/>
      </w:pPr>
      <w:r>
        <w:rPr>
          <w:rFonts w:ascii="Times New Roman"/>
          <w:b w:val="false"/>
          <w:i w:val="false"/>
          <w:color w:val="000000"/>
          <w:sz w:val="28"/>
        </w:rPr>
        <w:t>
      жазда – 6,0 кг;</w:t>
      </w:r>
    </w:p>
    <w:p>
      <w:pPr>
        <w:spacing w:after="0"/>
        <w:ind w:left="0"/>
        <w:jc w:val="both"/>
      </w:pPr>
      <w:r>
        <w:rPr>
          <w:rFonts w:ascii="Times New Roman"/>
          <w:b w:val="false"/>
          <w:i w:val="false"/>
          <w:color w:val="000000"/>
          <w:sz w:val="28"/>
        </w:rPr>
        <w:t>
      қыста – 9,0 кг.</w:t>
      </w:r>
    </w:p>
    <w:p>
      <w:pPr>
        <w:spacing w:after="0"/>
        <w:ind w:left="0"/>
        <w:jc w:val="both"/>
      </w:pPr>
      <w:r>
        <w:rPr>
          <w:rFonts w:ascii="Times New Roman"/>
          <w:b w:val="false"/>
          <w:i w:val="false"/>
          <w:color w:val="000000"/>
          <w:sz w:val="28"/>
        </w:rPr>
        <w:t>
      Госпитальдарға, медициналық пункттерге, медициналық батальондар мен роталарға 1 кереуетке – айына 17 кг.</w:t>
      </w:r>
    </w:p>
    <w:p>
      <w:pPr>
        <w:spacing w:after="0"/>
        <w:ind w:left="0"/>
        <w:jc w:val="both"/>
      </w:pPr>
      <w:r>
        <w:rPr>
          <w:rFonts w:ascii="Times New Roman"/>
          <w:b w:val="false"/>
          <w:i w:val="false"/>
          <w:color w:val="000000"/>
          <w:sz w:val="28"/>
        </w:rPr>
        <w:t>
      Айына арнайы киімді жуу нормасы:</w:t>
      </w:r>
    </w:p>
    <w:p>
      <w:pPr>
        <w:spacing w:after="0"/>
        <w:ind w:left="0"/>
        <w:jc w:val="both"/>
      </w:pPr>
      <w:r>
        <w:rPr>
          <w:rFonts w:ascii="Times New Roman"/>
          <w:b w:val="false"/>
          <w:i w:val="false"/>
          <w:color w:val="000000"/>
          <w:sz w:val="28"/>
        </w:rPr>
        <w:t>
      бір медицина қызметкері – 2,5 кг;</w:t>
      </w:r>
    </w:p>
    <w:p>
      <w:pPr>
        <w:spacing w:after="0"/>
        <w:ind w:left="0"/>
        <w:jc w:val="both"/>
      </w:pPr>
      <w:r>
        <w:rPr>
          <w:rFonts w:ascii="Times New Roman"/>
          <w:b w:val="false"/>
          <w:i w:val="false"/>
          <w:color w:val="000000"/>
          <w:sz w:val="28"/>
        </w:rPr>
        <w:t>
      асхана қызметкері (аспаз, нан пісіруші) – 13 кг;</w:t>
      </w:r>
    </w:p>
    <w:p>
      <w:pPr>
        <w:spacing w:after="0"/>
        <w:ind w:left="0"/>
        <w:jc w:val="both"/>
      </w:pPr>
      <w:r>
        <w:rPr>
          <w:rFonts w:ascii="Times New Roman"/>
          <w:b w:val="false"/>
          <w:i w:val="false"/>
          <w:color w:val="000000"/>
          <w:sz w:val="28"/>
        </w:rPr>
        <w:t>
      асхананың бір қызметкеріне – 1 кг;</w:t>
      </w:r>
    </w:p>
    <w:p>
      <w:pPr>
        <w:spacing w:after="0"/>
        <w:ind w:left="0"/>
        <w:jc w:val="both"/>
      </w:pPr>
      <w:r>
        <w:rPr>
          <w:rFonts w:ascii="Times New Roman"/>
          <w:b w:val="false"/>
          <w:i w:val="false"/>
          <w:color w:val="000000"/>
          <w:sz w:val="28"/>
        </w:rPr>
        <w:t>
      арнайы киім тиесілі штаттық лауазымға – 1 кг.</w:t>
      </w:r>
    </w:p>
    <w:bookmarkStart w:name="z263" w:id="262"/>
    <w:p>
      <w:pPr>
        <w:spacing w:after="0"/>
        <w:ind w:left="0"/>
        <w:jc w:val="both"/>
      </w:pPr>
      <w:r>
        <w:rPr>
          <w:rFonts w:ascii="Times New Roman"/>
          <w:b w:val="false"/>
          <w:i w:val="false"/>
          <w:color w:val="000000"/>
          <w:sz w:val="28"/>
        </w:rPr>
        <w:t>
      Заттай мүлік қызметінің техникалық құралдарымен жабдықтаудың</w:t>
      </w:r>
    </w:p>
    <w:bookmarkEnd w:id="262"/>
    <w:p>
      <w:pPr>
        <w:spacing w:after="0"/>
        <w:ind w:left="0"/>
        <w:jc w:val="both"/>
      </w:pPr>
      <w:r>
        <w:rPr>
          <w:rFonts w:ascii="Times New Roman"/>
          <w:b w:val="false"/>
          <w:i w:val="false"/>
          <w:color w:val="000000"/>
          <w:sz w:val="28"/>
        </w:rPr>
        <w:t xml:space="preserve">
      № 43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мүмкіндігі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Берген кезде қолданылатын ескертпе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монша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тактикалық-техникалық сипаттамаларға сәйкес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кір жуу орны (ММП-2, ММП-2М, </w:t>
            </w:r>
          </w:p>
          <w:p>
            <w:pPr>
              <w:spacing w:after="20"/>
              <w:ind w:left="20"/>
              <w:jc w:val="both"/>
            </w:pPr>
            <w:r>
              <w:rPr>
                <w:rFonts w:ascii="Times New Roman"/>
                <w:b w:val="false"/>
                <w:i w:val="false"/>
                <w:color w:val="000000"/>
                <w:sz w:val="20"/>
              </w:rPr>
              <w:t>
МПП-1, МГПП и далалық кір жуу орындарының басқа да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тактикалық-техникалық сипаттамаларға сәйкес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Киім-кешекті химиялық тазалау жөніндегі далалық шеберхана (ПМХО, ПМХО-М және химиялық тазалау бойынша шеберханалардың басқа да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тактикалық-техникалық сипаттамаларға сәйкес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мүлікті жөндеу жөніндегі далалық шеберхана (ПРМ-В, ПРМ-В2, ПМВ және заттай мүлікті жөндеу жөніндегі шеберханалардың басқа да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тактикалық-техникалық сипаттамаларға сәйкес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264" w:id="263"/>
    <w:p>
      <w:pPr>
        <w:spacing w:after="0"/>
        <w:ind w:left="0"/>
        <w:jc w:val="both"/>
      </w:pPr>
      <w:r>
        <w:rPr>
          <w:rFonts w:ascii="Times New Roman"/>
          <w:b w:val="false"/>
          <w:i w:val="false"/>
          <w:color w:val="000000"/>
          <w:sz w:val="28"/>
        </w:rPr>
        <w:t>
      Ескертпелер:</w:t>
      </w:r>
    </w:p>
    <w:bookmarkEnd w:id="263"/>
    <w:bookmarkStart w:name="z265" w:id="264"/>
    <w:p>
      <w:pPr>
        <w:spacing w:after="0"/>
        <w:ind w:left="0"/>
        <w:jc w:val="both"/>
      </w:pPr>
      <w:r>
        <w:rPr>
          <w:rFonts w:ascii="Times New Roman"/>
          <w:b w:val="false"/>
          <w:i w:val="false"/>
          <w:color w:val="000000"/>
          <w:sz w:val="28"/>
        </w:rPr>
        <w:t>
      1. Далалық монша орнына залалсыздандыру-душ қондырғысын пайдалануға рұқсат етіледі.</w:t>
      </w:r>
    </w:p>
    <w:bookmarkEnd w:id="264"/>
    <w:bookmarkStart w:name="z266" w:id="265"/>
    <w:p>
      <w:pPr>
        <w:spacing w:after="0"/>
        <w:ind w:left="0"/>
        <w:jc w:val="both"/>
      </w:pPr>
      <w:r>
        <w:rPr>
          <w:rFonts w:ascii="Times New Roman"/>
          <w:b w:val="false"/>
          <w:i w:val="false"/>
          <w:color w:val="000000"/>
          <w:sz w:val="28"/>
        </w:rPr>
        <w:t>
      2. Орталық және өңірлік бағыныстағы материалдық қамтамасыз ету бригадаларына, сондай-ақ әскери госпитальдар мен лазареттерге кір жуу көлеміне байланысты беріледі.</w:t>
      </w:r>
    </w:p>
    <w:bookmarkEnd w:id="265"/>
    <w:bookmarkStart w:name="z267" w:id="266"/>
    <w:p>
      <w:pPr>
        <w:spacing w:after="0"/>
        <w:ind w:left="0"/>
        <w:jc w:val="both"/>
      </w:pPr>
      <w:r>
        <w:rPr>
          <w:rFonts w:ascii="Times New Roman"/>
          <w:b w:val="false"/>
          <w:i w:val="false"/>
          <w:color w:val="000000"/>
          <w:sz w:val="28"/>
        </w:rPr>
        <w:t>
      3. Орталық және өңірлік бағыныстағы заттай мүлік қоймаларына беріледі.</w:t>
      </w:r>
    </w:p>
    <w:bookmarkEnd w:id="266"/>
    <w:bookmarkStart w:name="z268" w:id="267"/>
    <w:p>
      <w:pPr>
        <w:spacing w:after="0"/>
        <w:ind w:left="0"/>
        <w:jc w:val="both"/>
      </w:pPr>
      <w:r>
        <w:rPr>
          <w:rFonts w:ascii="Times New Roman"/>
          <w:b w:val="false"/>
          <w:i w:val="false"/>
          <w:color w:val="000000"/>
          <w:sz w:val="28"/>
        </w:rPr>
        <w:t>
      Тігін-аяқ киім жабдығымен және құрал-сайманмен жабдықтаудың</w:t>
      </w:r>
    </w:p>
    <w:bookmarkEnd w:id="267"/>
    <w:p>
      <w:pPr>
        <w:spacing w:after="0"/>
        <w:ind w:left="0"/>
        <w:jc w:val="both"/>
      </w:pPr>
      <w:r>
        <w:rPr>
          <w:rFonts w:ascii="Times New Roman"/>
          <w:b w:val="false"/>
          <w:i w:val="false"/>
          <w:color w:val="000000"/>
          <w:sz w:val="28"/>
        </w:rPr>
        <w:t>
      № 44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құрал-сайман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Тігін шеберханаларына арналған жабдық пен мүкәммал (бір тігіншіге)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Пішуге арналған қайшы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қайшысы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оймағы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қол инелер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машина инелері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киімді керуге арналған қалып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Етік шеберханаларына арналған жабдық пен мүкәммал (бір етікшіге)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Тігін-етік тігу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тік біз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қисық біз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балғасы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Қысуға арналған тістеуік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Етікке арналған тік түрпі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Етікке арналған қисық түрпі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табаны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Қайрауға арналған білеу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егеу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егеу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Пышақтарды түзетуге арналған құрыш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Бізге арналған бұралатын сап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Текса жұлғыш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Тұрмыстық қызмет көрсету бөлмесіне арналған жабдық пен мүкәммал (әрбір тұрмыстық қызмет көрсету бөлмесіне)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үтігі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үтіктеуге арналған тақтай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 (электр)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 (механикалық)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қайшысы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киімді керуге арналған электр қалып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құрал-сайманы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бөлмеге арналған плакат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 қоймаларына арналған шаруашылық материалдары мен мүкәммал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Орауға арналған 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арқаны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ағаш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өлшегіш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тәріздес өлшегіш (бас киімнің өлшемін айқындау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Орауға және қаптауға арналған қағаз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лента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 немесе арнайы қарындаш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Пломба жинағы бар пломбир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 таңба басқыш (таңбалауға арналған мөртаңба)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арналған мөртаңба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арналған бояу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ашуға арналған құрал-сайман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Байлауға арналған кенеп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Арбаға кенеп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машиналарына кенеп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Әуе-десанттық техниканы жөндеуге және сақтауға арналған арнайы мүлік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75-сын.тігін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323-сын. тігін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87-сын. тігін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216-сын. тігін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Байлауға арналған кенеп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9" w:id="268"/>
    <w:p>
      <w:pPr>
        <w:spacing w:after="0"/>
        <w:ind w:left="0"/>
        <w:jc w:val="both"/>
      </w:pPr>
      <w:r>
        <w:rPr>
          <w:rFonts w:ascii="Times New Roman"/>
          <w:b w:val="false"/>
          <w:i w:val="false"/>
          <w:color w:val="000000"/>
          <w:sz w:val="28"/>
        </w:rPr>
        <w:t>
      Ескертпелер:</w:t>
      </w:r>
    </w:p>
    <w:bookmarkEnd w:id="268"/>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30 пайыз мөлшерінде тігін-аяқ киім жабдығы мен құрал-сайманының ауыспалы қорын ұстау қажет.</w:t>
      </w:r>
    </w:p>
    <w:bookmarkStart w:name="z270" w:id="269"/>
    <w:p>
      <w:pPr>
        <w:spacing w:after="0"/>
        <w:ind w:left="0"/>
        <w:jc w:val="both"/>
      </w:pPr>
      <w:r>
        <w:rPr>
          <w:rFonts w:ascii="Times New Roman"/>
          <w:b w:val="false"/>
          <w:i w:val="false"/>
          <w:color w:val="000000"/>
          <w:sz w:val="28"/>
        </w:rPr>
        <w:t>
      Кір жуу орындарындағы технологиялық жабдықты жөндеуге арналған</w:t>
      </w:r>
    </w:p>
    <w:bookmarkEnd w:id="269"/>
    <w:p>
      <w:pPr>
        <w:spacing w:after="0"/>
        <w:ind w:left="0"/>
        <w:jc w:val="both"/>
      </w:pPr>
      <w:r>
        <w:rPr>
          <w:rFonts w:ascii="Times New Roman"/>
          <w:b w:val="false"/>
          <w:i w:val="false"/>
          <w:color w:val="000000"/>
          <w:sz w:val="28"/>
        </w:rPr>
        <w:t>
      қосалқы бөлшектермен және жөндеу-пайдалану материалдарымен</w:t>
      </w:r>
    </w:p>
    <w:p>
      <w:pPr>
        <w:spacing w:after="0"/>
        <w:ind w:left="0"/>
        <w:jc w:val="both"/>
      </w:pPr>
      <w:r>
        <w:rPr>
          <w:rFonts w:ascii="Times New Roman"/>
          <w:b w:val="false"/>
          <w:i w:val="false"/>
          <w:color w:val="000000"/>
          <w:sz w:val="28"/>
        </w:rPr>
        <w:t xml:space="preserve">
      жабдықтаудың № 45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мен материалдардың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машинаға жабдықтау нормасы,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белдіктер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шұра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Буға арналған шұра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ақ түсті равентух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271" w:id="270"/>
    <w:p>
      <w:pPr>
        <w:spacing w:after="0"/>
        <w:ind w:left="0"/>
        <w:jc w:val="both"/>
      </w:pPr>
      <w:r>
        <w:rPr>
          <w:rFonts w:ascii="Times New Roman"/>
          <w:b w:val="false"/>
          <w:i w:val="false"/>
          <w:color w:val="000000"/>
          <w:sz w:val="28"/>
        </w:rPr>
        <w:t>
      Ескертпе:</w:t>
      </w:r>
    </w:p>
    <w:bookmarkEnd w:id="270"/>
    <w:p>
      <w:pPr>
        <w:spacing w:after="0"/>
        <w:ind w:left="0"/>
        <w:jc w:val="both"/>
      </w:pPr>
      <w:r>
        <w:rPr>
          <w:rFonts w:ascii="Times New Roman"/>
          <w:b w:val="false"/>
          <w:i w:val="false"/>
          <w:color w:val="000000"/>
          <w:sz w:val="28"/>
        </w:rPr>
        <w:t>
      Шығыс нормасы каландарлардың "кимін" ауыстыру есебінен машиналардың бір ауысымды жұмысы кезінде жылына бір рет белгіленген</w:t>
      </w:r>
    </w:p>
    <w:bookmarkStart w:name="z272" w:id="271"/>
    <w:p>
      <w:pPr>
        <w:spacing w:after="0"/>
        <w:ind w:left="0"/>
        <w:jc w:val="both"/>
      </w:pPr>
      <w:r>
        <w:rPr>
          <w:rFonts w:ascii="Times New Roman"/>
          <w:b w:val="false"/>
          <w:i w:val="false"/>
          <w:color w:val="000000"/>
          <w:sz w:val="28"/>
        </w:rPr>
        <w:t>
      Әскери бөлімдер мен мекемелерді монша-кір жуу мүкәммалымен</w:t>
      </w:r>
    </w:p>
    <w:bookmarkEnd w:id="271"/>
    <w:p>
      <w:pPr>
        <w:spacing w:after="0"/>
        <w:ind w:left="0"/>
        <w:jc w:val="both"/>
      </w:pPr>
      <w:r>
        <w:rPr>
          <w:rFonts w:ascii="Times New Roman"/>
          <w:b w:val="false"/>
          <w:i w:val="false"/>
          <w:color w:val="000000"/>
          <w:sz w:val="28"/>
        </w:rPr>
        <w:t>
      жабдықтаудың № 46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және одан астам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Моншадағы әрбір орынға 1 данадан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жөкесі (жөке)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әскерге шақыру бойынша сарбаз мен матросқа, сержант пен старшинаға, әскери оқу орындарының курсантына, әскери оқу орындары әскери факультеттерінің курсантына, Кадет корпусы мен "Жас ұлан" РМ тәрбиеленушісіне жылына 2 данадан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кілемше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Залаласыздандыру камерасы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p>
      <w:pPr>
        <w:spacing w:after="0"/>
        <w:ind w:left="0"/>
        <w:jc w:val="left"/>
      </w:pPr>
      <w:r>
        <w:br/>
      </w:r>
      <w:r>
        <w:rPr>
          <w:rFonts w:ascii="Times New Roman"/>
          <w:b w:val="false"/>
          <w:i w:val="false"/>
          <w:color w:val="000000"/>
          <w:sz w:val="28"/>
        </w:rPr>
        <w:t>
</w:t>
      </w:r>
    </w:p>
    <w:bookmarkStart w:name="z273" w:id="272"/>
    <w:p>
      <w:pPr>
        <w:spacing w:after="0"/>
        <w:ind w:left="0"/>
        <w:jc w:val="both"/>
      </w:pPr>
      <w:r>
        <w:rPr>
          <w:rFonts w:ascii="Times New Roman"/>
          <w:b w:val="false"/>
          <w:i w:val="false"/>
          <w:color w:val="000000"/>
          <w:sz w:val="28"/>
        </w:rPr>
        <w:t>
      Ескертпелер:</w:t>
      </w:r>
    </w:p>
    <w:bookmarkEnd w:id="272"/>
    <w:p>
      <w:pPr>
        <w:spacing w:after="0"/>
        <w:ind w:left="0"/>
        <w:jc w:val="both"/>
      </w:pPr>
      <w:r>
        <w:rPr>
          <w:rFonts w:ascii="Times New Roman"/>
          <w:b w:val="false"/>
          <w:i w:val="false"/>
          <w:color w:val="000000"/>
          <w:sz w:val="28"/>
        </w:rPr>
        <w:t>
      Осы норма бойынша мүлікті беру тек жеке құрамның өзі жуынуы және кір жууы ұйымдастырылған бөлімдерге, бөлімшелерге нақты қажеттілік бойынша жүргізіледі. Пайдалану мерзімі 1 жыл мырышталған легендерді пластмассаға ауыстыруға рұқсат етіледі.</w:t>
      </w:r>
    </w:p>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монша-кір жуу мүкәммалының ауыспалы қорын ұстау қажет.</w:t>
      </w:r>
    </w:p>
    <w:bookmarkStart w:name="z274" w:id="273"/>
    <w:p>
      <w:pPr>
        <w:spacing w:after="0"/>
        <w:ind w:left="0"/>
        <w:jc w:val="both"/>
      </w:pPr>
      <w:r>
        <w:rPr>
          <w:rFonts w:ascii="Times New Roman"/>
          <w:b w:val="false"/>
          <w:i w:val="false"/>
          <w:color w:val="000000"/>
          <w:sz w:val="28"/>
        </w:rPr>
        <w:t xml:space="preserve">
      Әскери қызметшілерге дайын бұйым ретінде берілетін (орталықтандырылып) спорттық мүлікпен жабдықтаудың № 47 нормасы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заттар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бейсболка (кепка)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Астары жылы спорттық костюм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костюм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Салтанатты спорттық костюм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майка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тапочка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трусы (шорты)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футболка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сөмке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рюкзак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5" w:id="274"/>
    <w:p>
      <w:pPr>
        <w:spacing w:after="0"/>
        <w:ind w:left="0"/>
        <w:jc w:val="both"/>
      </w:pPr>
      <w:r>
        <w:rPr>
          <w:rFonts w:ascii="Times New Roman"/>
          <w:b w:val="false"/>
          <w:i w:val="false"/>
          <w:color w:val="000000"/>
          <w:sz w:val="28"/>
        </w:rPr>
        <w:t>
      Ескертпелер:</w:t>
      </w:r>
    </w:p>
    <w:bookmarkEnd w:id="274"/>
    <w:p>
      <w:pPr>
        <w:spacing w:after="0"/>
        <w:ind w:left="0"/>
        <w:jc w:val="both"/>
      </w:pPr>
      <w:r>
        <w:rPr>
          <w:rFonts w:ascii="Times New Roman"/>
          <w:b w:val="false"/>
          <w:i w:val="false"/>
          <w:color w:val="000000"/>
          <w:sz w:val="28"/>
        </w:rPr>
        <w:t>
      Осы норма бойынша тек Спорт комитеті – Армия орталық спорт клубының, Қарулы Күштер Парашюттік даярлық орталығының спортшылары, әскери түрлері, әскер тектері және ЖОО құрама командаларының мүшелері, республикалық және халықаралық маңызды Қарулы күштердің жарыстарына, чемпионаттарына (турнирлеріне) тартылатын спортшылар, әскери полиция арнайы мақсаттағы күзет бөлімінің әскери қызметшілері, Бүкіләлемдік армия спорты кеңесі, Спартакиада және ТМД чемпионаттары аясында өткізілетін спорттық іс-шараларға қатысатын делегация мүшелері қамтамасыз етіледі.</w:t>
      </w:r>
    </w:p>
    <w:p>
      <w:pPr>
        <w:spacing w:after="0"/>
        <w:ind w:left="0"/>
        <w:jc w:val="both"/>
      </w:pPr>
      <w:r>
        <w:rPr>
          <w:rFonts w:ascii="Times New Roman"/>
          <w:b w:val="false"/>
          <w:i w:val="false"/>
          <w:color w:val="000000"/>
          <w:sz w:val="28"/>
        </w:rPr>
        <w:t>
      Спорттық мүлікпен қамтамасыз етуді Спорт комитеті – Армия орталық спорт клубы және Қарулы Күштер түрлері бас қолбасшыларының басқармалары, мемлекеттік мекемелер жүзеге асырады.</w:t>
      </w:r>
    </w:p>
    <w:bookmarkStart w:name="z276" w:id="275"/>
    <w:p>
      <w:pPr>
        <w:spacing w:after="0"/>
        <w:ind w:left="0"/>
        <w:jc w:val="both"/>
      </w:pPr>
      <w:r>
        <w:rPr>
          <w:rFonts w:ascii="Times New Roman"/>
          <w:b w:val="false"/>
          <w:i w:val="false"/>
          <w:color w:val="000000"/>
          <w:sz w:val="28"/>
        </w:rPr>
        <w:t>
      Әскери бөлімдер мен мекемелерді спорттық мүлікпен, мүкәммалмен және</w:t>
      </w:r>
    </w:p>
    <w:bookmarkEnd w:id="275"/>
    <w:p>
      <w:pPr>
        <w:spacing w:after="0"/>
        <w:ind w:left="0"/>
        <w:jc w:val="both"/>
      </w:pPr>
      <w:r>
        <w:rPr>
          <w:rFonts w:ascii="Times New Roman"/>
          <w:b w:val="false"/>
          <w:i w:val="false"/>
          <w:color w:val="000000"/>
          <w:sz w:val="28"/>
        </w:rPr>
        <w:t>
      жабдықпен (мүкәммалдық мүлік) жабдықтаудың (орталықтандырылып)</w:t>
      </w:r>
    </w:p>
    <w:p>
      <w:pPr>
        <w:spacing w:after="0"/>
        <w:ind w:left="0"/>
        <w:jc w:val="both"/>
      </w:pPr>
      <w:r>
        <w:rPr>
          <w:rFonts w:ascii="Times New Roman"/>
          <w:b w:val="false"/>
          <w:i w:val="false"/>
          <w:color w:val="000000"/>
          <w:sz w:val="28"/>
        </w:rPr>
        <w:t xml:space="preserve">
      № 48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(корабльдер), мекемелер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әскери тектерінің, өңірлік қолбасшылық-</w:t>
            </w:r>
          </w:p>
          <w:p>
            <w:pPr>
              <w:spacing w:after="20"/>
              <w:ind w:left="20"/>
              <w:jc w:val="both"/>
            </w:pPr>
            <w:r>
              <w:rPr>
                <w:rFonts w:ascii="Times New Roman"/>
                <w:b w:val="false"/>
                <w:i w:val="false"/>
                <w:color w:val="000000"/>
                <w:sz w:val="20"/>
              </w:rPr>
              <w:t>
тардың және ӘОО-лардың құрама командалары үшін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10х 8 м арнайы үй-жай бар болған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20х 8 м арнайы үй-жай бар болған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кешен бар болған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 бар болған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алаңдары бар болған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Жылдарда қызмет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дейін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250 адамға дейін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500 адамға дейін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500 адамнан астам әрбір 250 адамға қосымша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 (топқа)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орнына (мектепке)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жиынтық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жиынтық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жиынтық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жиынтық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жиынтық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жиынтық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жиынтық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мүлік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киім нысаны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 киім нысаны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бутсасы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гетрасы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киім нысаны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қалқаны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Шаңғышы жарыс комбинезоны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трико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бәтеңке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трикосы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бәтеңкесі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бәтеңкесі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протекторы (капа)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дәке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костюм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Дзюдоға арналған кимоно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Самбоға арналған күртеше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күреске арналған күртеше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Шапты қорғауға арналған бандаж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Жекпе-жек күреске арналған кимоно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Аяқты қорғауға арналған фут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 күреске арналған армиялық қолғап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жекпе-жек күреске арналған дулыға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Мүкәммал мен жабдық</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қоссырық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 сырғауылдары (қосалқы)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кіші ағаш ат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ағаш ат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шығыршықтар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көпірше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Гминастикалық орындық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қабырға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Гимнастикалық мат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белтемір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Өрмелейтін арқан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Тартысатын арқаны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Балуандар кілемі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тұлыбы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(татами даянг)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зілтемірі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салмақтағы батпандар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 және 32 кг батпантастар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тұғыр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 500 г спорттық гранаталар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жиынтықталған ринг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тұлыпқа арналған боксшы қондырғысы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боксшы тұлыбы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боксшы тұлыбына камера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Блоктағы толтырылған боксшы тұлыбы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дулығасы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алақаншасы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қолғабы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гонг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баскетбол қалқаны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баскетбол қалқаны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шығыршықтарына арналған тор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добы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торы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антеннасы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Тізеқап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торы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жалаушалары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теннисіне арналған үстел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тор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теннисіне арналған ракетка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шағын шарлар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шаңғылары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таяқшалары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бәтеңкесіне бекітпелер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күштік тренажерлар:</w:t>
            </w:r>
          </w:p>
          <w:p>
            <w:pPr>
              <w:spacing w:after="20"/>
              <w:ind w:left="20"/>
              <w:jc w:val="both"/>
            </w:pPr>
            <w:r>
              <w:rPr>
                <w:rFonts w:ascii="Times New Roman"/>
                <w:b w:val="false"/>
                <w:i w:val="false"/>
                <w:color w:val="000000"/>
                <w:sz w:val="20"/>
              </w:rPr>
              <w:t xml:space="preserve">
арқа бұлшық еттеріне, кеуде бұлшық еттеріне, қол бұлшық еттеріне, аяқ бұлшық еттеріне арналған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Секіртетін жіп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Штуцері бар үрлегіш</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Құлаққап-тығындағыш</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өлшегіштер (хронометрлер)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 ысқырығы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өлшеуіш</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дөңгелек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Старттық пистолет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винтовка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дүрбісі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Армспортқа арналған үстел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 эспандері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шаңғыға таяқтар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шаңғыға әмбебап бекітпелер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Кеудеге тағатын нөмірлер (1-100)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277" w:id="276"/>
    <w:p>
      <w:pPr>
        <w:spacing w:after="0"/>
        <w:ind w:left="0"/>
        <w:jc w:val="both"/>
      </w:pPr>
      <w:r>
        <w:rPr>
          <w:rFonts w:ascii="Times New Roman"/>
          <w:b w:val="false"/>
          <w:i w:val="false"/>
          <w:color w:val="000000"/>
          <w:sz w:val="28"/>
        </w:rPr>
        <w:t>
      Ескертпелер:</w:t>
      </w:r>
    </w:p>
    <w:bookmarkEnd w:id="276"/>
    <w:p>
      <w:pPr>
        <w:spacing w:after="0"/>
        <w:ind w:left="0"/>
        <w:jc w:val="both"/>
      </w:pPr>
      <w:r>
        <w:rPr>
          <w:rFonts w:ascii="Times New Roman"/>
          <w:b w:val="false"/>
          <w:i w:val="false"/>
          <w:color w:val="000000"/>
          <w:sz w:val="28"/>
        </w:rPr>
        <w:t>
      Әскерлерді жазғы және қысқы жабдықтау жоспарлары бойынша уақтылы қамтамасыз ету үшін орталық базалар мен қоймаларда жылдық қажеттіліктен 50 пайыз мөлшерінде спорттық мүліктің ауыспалы қорын ұстау қажет.</w:t>
      </w:r>
    </w:p>
    <w:p>
      <w:pPr>
        <w:spacing w:after="0"/>
        <w:ind w:left="0"/>
        <w:jc w:val="both"/>
      </w:pPr>
      <w:r>
        <w:rPr>
          <w:rFonts w:ascii="Times New Roman"/>
          <w:b w:val="false"/>
          <w:i w:val="false"/>
          <w:color w:val="000000"/>
          <w:sz w:val="28"/>
        </w:rPr>
        <w:t>
      Әскери бөлімдер мен мекемелерде шақтап және үйлестіріп пішу үшін осы заттарға жылдық (біржолғы) қажеттіліктен 10 пайыз мөлшерінде киім-кешек пен аяқ киім дайын заттарының азаймайтын қорын ұстау қажет.</w:t>
      </w:r>
    </w:p>
    <w:p>
      <w:pPr>
        <w:spacing w:after="0"/>
        <w:ind w:left="0"/>
        <w:jc w:val="both"/>
      </w:pPr>
      <w:r>
        <w:rPr>
          <w:rFonts w:ascii="Times New Roman"/>
          <w:b w:val="false"/>
          <w:i w:val="false"/>
          <w:color w:val="000000"/>
          <w:sz w:val="28"/>
        </w:rPr>
        <w:t>
      Әрбір әскери полиция арнайы мақсаттағы күзет бөлімінің әскери қызметшісіне жекпе-жек күресіне кимоно 1 жиынтық 2 жылға, аяқтарды қорғауға арналған фут 1 жұп 2 жылға, палуан бәтеңкесі 1 жұп 2 жылға, жекпе-жек күресіне қолғап 1 жұп 2 жылға, жекпе-жек күресін дулыға 1 дана 2 жылға, тіс проекторы (капа) 1 дана 1 жылға, шапты қорғауға арналған бандаж 1 дана 1 жылға беріледі.</w:t>
      </w:r>
    </w:p>
    <w:p>
      <w:pPr>
        <w:spacing w:after="0"/>
        <w:ind w:left="0"/>
        <w:jc w:val="both"/>
      </w:pPr>
      <w:r>
        <w:rPr>
          <w:rFonts w:ascii="Times New Roman"/>
          <w:b w:val="false"/>
          <w:i w:val="false"/>
          <w:color w:val="000000"/>
          <w:sz w:val="28"/>
        </w:rPr>
        <w:t>
      Әскери полицияның арнайы мақсаттағы күзет бөліміне пневматикалық тұлып үшін боксшы платформасы 1 дана 10 жылға, пневматикалық боксшы тұлыбы 1 дана 1 жылға, пневматикалық боксшы тұлыбына камера 1 дана 2 жылға, блоктағы толтырылған боксшы тұлыбы 1 дана 2 жылға, боксшы алақаны 2 жұп 1 жылға, гимнастикалық төсеніштер 4 дана 3 жылға беріледі.</w:t>
      </w:r>
    </w:p>
    <w:p>
      <w:pPr>
        <w:spacing w:after="0"/>
        <w:ind w:left="0"/>
        <w:jc w:val="both"/>
      </w:pPr>
      <w:r>
        <w:rPr>
          <w:rFonts w:ascii="Times New Roman"/>
          <w:b w:val="false"/>
          <w:i w:val="false"/>
          <w:color w:val="000000"/>
          <w:sz w:val="28"/>
        </w:rPr>
        <w:t>
      Спорттық мүлікпен қамтамасыз етуді Спорт комитеті – Армия орталық спорт клубы және Қарулы Күштер түрлері бас қолбасшыларының басқармалары, мемлекеттік мекемелер жүзеге асырады.</w:t>
      </w:r>
    </w:p>
    <w:bookmarkStart w:name="z278" w:id="277"/>
    <w:p>
      <w:pPr>
        <w:spacing w:after="0"/>
        <w:ind w:left="0"/>
        <w:jc w:val="both"/>
      </w:pPr>
      <w:r>
        <w:rPr>
          <w:rFonts w:ascii="Times New Roman"/>
          <w:b w:val="false"/>
          <w:i w:val="false"/>
          <w:color w:val="000000"/>
          <w:sz w:val="28"/>
        </w:rPr>
        <w:t>
      Әуе қорғанысы күштерінің, Аэроұтқыр әскерлері мен Парашюттік даярлық</w:t>
      </w:r>
    </w:p>
    <w:bookmarkEnd w:id="277"/>
    <w:p>
      <w:pPr>
        <w:spacing w:after="0"/>
        <w:ind w:left="0"/>
        <w:jc w:val="both"/>
      </w:pPr>
      <w:r>
        <w:rPr>
          <w:rFonts w:ascii="Times New Roman"/>
          <w:b w:val="false"/>
          <w:i w:val="false"/>
          <w:color w:val="000000"/>
          <w:sz w:val="28"/>
        </w:rPr>
        <w:t>
      орталығының ұшқыштар құрамын арнайы мүлікпен жабдықтаудың</w:t>
      </w:r>
    </w:p>
    <w:p>
      <w:pPr>
        <w:spacing w:after="0"/>
        <w:ind w:left="0"/>
        <w:jc w:val="both"/>
      </w:pPr>
      <w:r>
        <w:rPr>
          <w:rFonts w:ascii="Times New Roman"/>
          <w:b w:val="false"/>
          <w:i w:val="false"/>
          <w:color w:val="000000"/>
          <w:sz w:val="28"/>
        </w:rPr>
        <w:t>
      № 49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беріледі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(жарамдылық ) мерзімі, жылдарда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авиаэскадрилья, Парашюттік даярлық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авиабаза, ӘҚК ӘИ, оқу-жаттығу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Парашютпен секіретін Аэроұтқыр әскерлерінің әскери бөлімі (бөлімшесі)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Батутқа тор (қосалқы)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алтыбақан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гимнастикалық дөңгелек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гинастикалық дөңгелек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Лопингке мойынтірек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79" w:id="278"/>
    <w:p>
      <w:pPr>
        <w:spacing w:after="0"/>
        <w:ind w:left="0"/>
        <w:jc w:val="both"/>
      </w:pPr>
      <w:r>
        <w:rPr>
          <w:rFonts w:ascii="Times New Roman"/>
          <w:b w:val="false"/>
          <w:i w:val="false"/>
          <w:color w:val="000000"/>
          <w:sz w:val="28"/>
        </w:rPr>
        <w:t>
      Парашюттік даярлық орталығын арнайы киіммен және жабдықпен, арнайы</w:t>
      </w:r>
    </w:p>
    <w:bookmarkEnd w:id="278"/>
    <w:p>
      <w:pPr>
        <w:spacing w:after="0"/>
        <w:ind w:left="0"/>
        <w:jc w:val="both"/>
      </w:pPr>
      <w:r>
        <w:rPr>
          <w:rFonts w:ascii="Times New Roman"/>
          <w:b w:val="false"/>
          <w:i w:val="false"/>
          <w:color w:val="000000"/>
          <w:sz w:val="28"/>
        </w:rPr>
        <w:t>
      мүлікпен жабдықтаудың</w:t>
      </w:r>
    </w:p>
    <w:p>
      <w:pPr>
        <w:spacing w:after="0"/>
        <w:ind w:left="0"/>
        <w:jc w:val="both"/>
      </w:pPr>
      <w:r>
        <w:rPr>
          <w:rFonts w:ascii="Times New Roman"/>
          <w:b w:val="false"/>
          <w:i w:val="false"/>
          <w:color w:val="000000"/>
          <w:sz w:val="28"/>
        </w:rPr>
        <w:t>
      № 50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даярлық орталығына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(жарамдыл ық) мерзімі, жылдарда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киім мен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Аэродинамикалық кешенде ұшуларға арналған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Парашютпен секіруге арналған арнайы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парашют акробатикасына арналған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Күмбезді парашют акробатикасына арналған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 бойынша парашюттен секіруге арналған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парашют акробатикасына арналған денеге жабысып тұратын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Әуеден бейне түсіруге арналған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парашютпен секіруге арналған қорғаныс дулығасы (тактикалық)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Әуеден бейне түсіруге арналған қорғаныс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парашют акробатикасына арналған қорғаныс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парашют акробатикасына арналған қорғаныс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Күмбезді парашют акробатикасына арналған қорғаныс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жаттықтыру парашютпен секірулерге және аэродинамикалық кешенде ұшуларға арналған қорғаныс дулығасы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дулығасы (жұмсақ)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қорғаныс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қорғаныс қолғабы (жазғы)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қорғаныс қолғабы (қысқы)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 бойынша парашюттен секірулерге арналған арнайы аяқкиім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Эластикалық термоіш киім (қысқы)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Парашютшілерді салмағы бойынша теңдестіруге арналған толық жүктеу белдігі (кеудешесі)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мүлік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Парашюттерді жөндеуге арналған тігін машинасы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түсуге арналған 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акробатикаға арналған тренажер (арбалар)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Парашютшінің жерге қауіпсіз түсуіне арналған нысана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Сөреде парашюттерді жинауға және сақтауға арналған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нүктеге түсуді тіркегіш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(жел бағытын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Қағып алғыштары бар құтқару шаршысы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керек-жарақтары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бейне түсіруге арналған қондырғы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Мүкәммалдық мүлік ретінде уақытша пайдалануға беріледі.</w:t>
      </w:r>
    </w:p>
    <w:p>
      <w:pPr>
        <w:spacing w:after="0"/>
        <w:ind w:left="0"/>
        <w:jc w:val="both"/>
      </w:pPr>
      <w:r>
        <w:rPr>
          <w:rFonts w:ascii="Times New Roman"/>
          <w:b w:val="false"/>
          <w:i w:val="false"/>
          <w:color w:val="000000"/>
          <w:sz w:val="28"/>
        </w:rPr>
        <w:t>
      2. Мүкәммалдық мүлік ретінде пайдалануға беріледі.</w:t>
      </w:r>
    </w:p>
    <w:bookmarkStart w:name="z280" w:id="279"/>
    <w:p>
      <w:pPr>
        <w:spacing w:after="0"/>
        <w:ind w:left="0"/>
        <w:jc w:val="both"/>
      </w:pPr>
      <w:r>
        <w:rPr>
          <w:rFonts w:ascii="Times New Roman"/>
          <w:b w:val="false"/>
          <w:i w:val="false"/>
          <w:color w:val="000000"/>
          <w:sz w:val="28"/>
        </w:rPr>
        <w:t>
      Әскери бөлімдер мен мекемелерді шатырлармен (мүкәммалдық мүлікпен)</w:t>
      </w:r>
    </w:p>
    <w:bookmarkEnd w:id="279"/>
    <w:p>
      <w:pPr>
        <w:spacing w:after="0"/>
        <w:ind w:left="0"/>
        <w:jc w:val="both"/>
      </w:pPr>
      <w:r>
        <w:rPr>
          <w:rFonts w:ascii="Times New Roman"/>
          <w:b w:val="false"/>
          <w:i w:val="false"/>
          <w:color w:val="000000"/>
          <w:sz w:val="28"/>
        </w:rPr>
        <w:t>
      жабдықтаудың № 51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атауы мен саны (жиынт.)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лагерьлік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мақсаттағы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орналастыру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 әскери қызметші әйелдерді, "Жас ұлан" РМ тәрбиеленушілері мен жиындарға тартылатын запастағы офицерлерді (10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қызметшілерді, ЖОО-лар курсанттарын, Кадет корпусының тәрбиеленушілерін, әскерге шақыру бойынша сарбаздар мен сержанттарды, жиындарға тартылатын запастағы сарбаздар мен сержанттарды және студенттерді (40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(дивизион) штабы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Бригаданың қарауылдық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(дивизион) бойынша кезекші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(дивизион)медициналық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(дивизион)гигиеналық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(дивизион) ақпараттық-тәрбие жұмыстары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(дивизион) тұрмыстық қызмет көрсету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қызметшілердің жеке заттарына және ротаның мүлкіне арналған қойма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киім-кешегі мен аяқ киімін кептіруге арналған бөлме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монша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пункті (батальонның, дивизионның және материалдық қамтамасыз ету ротасының)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жиындарға тартылатын запастағы офицерлер тамақтанатын асхана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тамақтанатын асхана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курсанттары, Кадет корпусы мен "Жас ұлан" РМ тәрбиеленушілері, әскерге шақыру бойынша сарбаздар мен сержанттар, жиындарға тартылатын запастағы сарбаздар мен сержанттар және студенттер тамақтанатын асхана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бойынша кезекшінің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 демалатын бөлме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медициналық жасақтарды, далалық госпитальдарды, лазареттер мен басқа да медициналық бөлімшелерді өрістету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физио-емдеу блогы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анестезиологияжәне реанимация блогы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блогы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қабылдау пункттерін өрістету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командалардың келу және оларды қабылдау бөлімшесі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мен келісімшарт бойынша әскери қызметшілерді бөлу бөлімшесі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сержанттарды бөлу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демалатын бөлме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мен келісімшарт бойынша әскери қызметшілерді жабдықтау және санитариялық өңдеу бөлімшесі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сарбаздар мен сержанттарды жабдықтау және санитариялық өңдеу бөлімшесі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 аттестаттарды ресімдеу және жеке заттарды жөнелту бөлімшесі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қабылдау пунктін өрістету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техниканы жинау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тарату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газтұмшаларды беру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демалатын бөлме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Іздеу-құтқару қызметі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ӘШҚҚ әскерлерінің жылжымалы шағын биіктік взводы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Парашюттерді сақтау және жөндеу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1" w:id="280"/>
    <w:p>
      <w:pPr>
        <w:spacing w:after="0"/>
        <w:ind w:left="0"/>
        <w:jc w:val="both"/>
      </w:pPr>
      <w:r>
        <w:rPr>
          <w:rFonts w:ascii="Times New Roman"/>
          <w:b w:val="false"/>
          <w:i w:val="false"/>
          <w:color w:val="000000"/>
          <w:sz w:val="28"/>
        </w:rPr>
        <w:t>
      Ескертпелер:</w:t>
      </w:r>
    </w:p>
    <w:bookmarkEnd w:id="280"/>
    <w:p>
      <w:pPr>
        <w:spacing w:after="0"/>
        <w:ind w:left="0"/>
        <w:jc w:val="both"/>
      </w:pPr>
      <w:r>
        <w:rPr>
          <w:rFonts w:ascii="Times New Roman"/>
          <w:b w:val="false"/>
          <w:i w:val="false"/>
          <w:color w:val="000000"/>
          <w:sz w:val="28"/>
        </w:rPr>
        <w:t>
      Осы норма бойынша әскери бөлімдер (бөлімшелер) далалық жағдайларда орналасқан кезде қамтамасыз етіледі:</w:t>
      </w:r>
    </w:p>
    <w:p>
      <w:pPr>
        <w:spacing w:after="0"/>
        <w:ind w:left="0"/>
        <w:jc w:val="both"/>
      </w:pPr>
      <w:r>
        <w:rPr>
          <w:rFonts w:ascii="Times New Roman"/>
          <w:b w:val="false"/>
          <w:i w:val="false"/>
          <w:color w:val="000000"/>
          <w:sz w:val="28"/>
        </w:rPr>
        <w:t>
      жауынгерлік даярлық үдерісінде (далалық оқу-жаттығулар мен шығулар, лагерьлік жиындар, тәуліктік демалумен ұзақ марштар кезеңіне);</w:t>
      </w:r>
    </w:p>
    <w:p>
      <w:pPr>
        <w:spacing w:after="0"/>
        <w:ind w:left="0"/>
        <w:jc w:val="both"/>
      </w:pPr>
      <w:r>
        <w:rPr>
          <w:rFonts w:ascii="Times New Roman"/>
          <w:b w:val="false"/>
          <w:i w:val="false"/>
          <w:color w:val="000000"/>
          <w:sz w:val="28"/>
        </w:rPr>
        <w:t>
      апаттар мен зілзала, төтенше жағдай, қарулы жанжалдар аймақтарындағы салдарды жою жөніндегі міндеттерді орындау кезінде;</w:t>
      </w:r>
    </w:p>
    <w:p>
      <w:pPr>
        <w:spacing w:after="0"/>
        <w:ind w:left="0"/>
        <w:jc w:val="both"/>
      </w:pPr>
      <w:r>
        <w:rPr>
          <w:rFonts w:ascii="Times New Roman"/>
          <w:b w:val="false"/>
          <w:i w:val="false"/>
          <w:color w:val="000000"/>
          <w:sz w:val="28"/>
        </w:rPr>
        <w:t>
      өзге де төтенше жағдайларда, сондай-ақ әскерлердің тұрақты орналасу пункттерінен кетуімен байланысты басқа да міндеттерді орындау кезінде;</w:t>
      </w:r>
    </w:p>
    <w:p>
      <w:pPr>
        <w:spacing w:after="0"/>
        <w:ind w:left="0"/>
        <w:jc w:val="both"/>
      </w:pPr>
      <w:r>
        <w:rPr>
          <w:rFonts w:ascii="Times New Roman"/>
          <w:b w:val="false"/>
          <w:i w:val="false"/>
          <w:color w:val="000000"/>
          <w:sz w:val="28"/>
        </w:rPr>
        <w:t>
      40 орынды шатыр орнына УСБ-56 шатырын (бірегейлендірілген санитариялық-барактық), 20 орынды шатыр орнына УСТ-56 шатырын (бірегейлендірілген санитариялық-техникалық), УЗ-68 шатырын (бірегейлендірілген қысқы), УЛ-68 шатырын (бірегейлендірілген жазғы), лагерьлік шатырды және қосалқы мақсаттағы шатырды беруге рұқсат етіледі.</w:t>
      </w:r>
    </w:p>
    <w:p>
      <w:pPr>
        <w:spacing w:after="0"/>
        <w:ind w:left="0"/>
        <w:jc w:val="both"/>
      </w:pPr>
      <w:r>
        <w:rPr>
          <w:rFonts w:ascii="Times New Roman"/>
          <w:b w:val="false"/>
          <w:i w:val="false"/>
          <w:color w:val="000000"/>
          <w:sz w:val="28"/>
        </w:rPr>
        <w:t>
      Авиациялық бөлімдердің әскери қызметшілерін далалық әуеайлақта орналастырған кезде шатырлармен қамтамасыз ету мынадай болып жүргізіледі:</w:t>
      </w:r>
    </w:p>
    <w:p>
      <w:pPr>
        <w:spacing w:after="0"/>
        <w:ind w:left="0"/>
        <w:jc w:val="both"/>
      </w:pPr>
      <w:r>
        <w:rPr>
          <w:rFonts w:ascii="Times New Roman"/>
          <w:b w:val="false"/>
          <w:i w:val="false"/>
          <w:color w:val="000000"/>
          <w:sz w:val="28"/>
        </w:rPr>
        <w:t>
      ұшқыштар үлесі бойынша әскери қызметшілер тамақтанатын асхана – 40 орынды 1 шатыр;</w:t>
      </w:r>
    </w:p>
    <w:p>
      <w:pPr>
        <w:spacing w:after="0"/>
        <w:ind w:left="0"/>
        <w:jc w:val="both"/>
      </w:pPr>
      <w:r>
        <w:rPr>
          <w:rFonts w:ascii="Times New Roman"/>
          <w:b w:val="false"/>
          <w:i w:val="false"/>
          <w:color w:val="000000"/>
          <w:sz w:val="28"/>
        </w:rPr>
        <w:t>
      инеженерлік-техникалық үлес бойынша әскери қызметшілер тамақтанатын асхана – 40 орынды 1 шатыр;</w:t>
      </w:r>
    </w:p>
    <w:p>
      <w:pPr>
        <w:spacing w:after="0"/>
        <w:ind w:left="0"/>
        <w:jc w:val="both"/>
      </w:pPr>
      <w:r>
        <w:rPr>
          <w:rFonts w:ascii="Times New Roman"/>
          <w:b w:val="false"/>
          <w:i w:val="false"/>
          <w:color w:val="000000"/>
          <w:sz w:val="28"/>
        </w:rPr>
        <w:t>
      жалпыәскери үлес бойынша әскери қызметшілер тамақтанатын асхана – 40 орынды 1 шатыр;</w:t>
      </w:r>
    </w:p>
    <w:p>
      <w:pPr>
        <w:spacing w:after="0"/>
        <w:ind w:left="0"/>
        <w:jc w:val="both"/>
      </w:pPr>
      <w:r>
        <w:rPr>
          <w:rFonts w:ascii="Times New Roman"/>
          <w:b w:val="false"/>
          <w:i w:val="false"/>
          <w:color w:val="000000"/>
          <w:sz w:val="28"/>
        </w:rPr>
        <w:t>
      асхананың шаруашылық жұмыстары үшін бөлме – қосалқы мақсаттағы 1 шатыр;</w:t>
      </w:r>
    </w:p>
    <w:p>
      <w:pPr>
        <w:spacing w:after="0"/>
        <w:ind w:left="0"/>
        <w:jc w:val="both"/>
      </w:pPr>
      <w:r>
        <w:rPr>
          <w:rFonts w:ascii="Times New Roman"/>
          <w:b w:val="false"/>
          <w:i w:val="false"/>
          <w:color w:val="000000"/>
          <w:sz w:val="28"/>
        </w:rPr>
        <w:t>
      ұшып өтетін ұшқыштар құрамы үшін бөлме – 20 орынды 1 шатыр;</w:t>
      </w:r>
    </w:p>
    <w:p>
      <w:pPr>
        <w:spacing w:after="0"/>
        <w:ind w:left="0"/>
        <w:jc w:val="both"/>
      </w:pPr>
      <w:r>
        <w:rPr>
          <w:rFonts w:ascii="Times New Roman"/>
          <w:b w:val="false"/>
          <w:i w:val="false"/>
          <w:color w:val="000000"/>
          <w:sz w:val="28"/>
        </w:rPr>
        <w:t>
      кезекші экипаждар бөлмесі – лагерьлік 1 шатыр;</w:t>
      </w:r>
    </w:p>
    <w:p>
      <w:pPr>
        <w:spacing w:after="0"/>
        <w:ind w:left="0"/>
        <w:jc w:val="both"/>
      </w:pPr>
      <w:r>
        <w:rPr>
          <w:rFonts w:ascii="Times New Roman"/>
          <w:b w:val="false"/>
          <w:i w:val="false"/>
          <w:color w:val="000000"/>
          <w:sz w:val="28"/>
        </w:rPr>
        <w:t>
      әуеайлақтық-техникалық қамтамасыз ету жөніндегі кезекшінің бөлмесі – лагерьлік 1 шатыр;</w:t>
      </w:r>
    </w:p>
    <w:p>
      <w:pPr>
        <w:spacing w:after="0"/>
        <w:ind w:left="0"/>
        <w:jc w:val="both"/>
      </w:pPr>
      <w:r>
        <w:rPr>
          <w:rFonts w:ascii="Times New Roman"/>
          <w:b w:val="false"/>
          <w:i w:val="false"/>
          <w:color w:val="000000"/>
          <w:sz w:val="28"/>
        </w:rPr>
        <w:t>
      ұшқыштар құрамын даярлау сыныбы – 20 орынды 1 шатыр;</w:t>
      </w:r>
    </w:p>
    <w:p>
      <w:pPr>
        <w:spacing w:after="0"/>
        <w:ind w:left="0"/>
        <w:jc w:val="both"/>
      </w:pPr>
      <w:r>
        <w:rPr>
          <w:rFonts w:ascii="Times New Roman"/>
          <w:b w:val="false"/>
          <w:i w:val="false"/>
          <w:color w:val="000000"/>
          <w:sz w:val="28"/>
        </w:rPr>
        <w:t>
      іздеу-құтқару қызметі бөлмесі – 20 орынды 1 шатыр;</w:t>
      </w:r>
    </w:p>
    <w:p>
      <w:pPr>
        <w:spacing w:after="0"/>
        <w:ind w:left="0"/>
        <w:jc w:val="both"/>
      </w:pPr>
      <w:r>
        <w:rPr>
          <w:rFonts w:ascii="Times New Roman"/>
          <w:b w:val="false"/>
          <w:i w:val="false"/>
          <w:color w:val="000000"/>
          <w:sz w:val="28"/>
        </w:rPr>
        <w:t>
      Авиациялық бөлімдер үшін далалық лагерьдің қалған элементтерін қамтамасыз ету (шатырлармен қамтамасыз ету) Құрлық әскерлерінің әскери бөлімдері сияқты жүргізіледі.</w:t>
      </w:r>
    </w:p>
    <w:p>
      <w:pPr>
        <w:spacing w:after="0"/>
        <w:ind w:left="0"/>
        <w:jc w:val="both"/>
      </w:pPr>
      <w:r>
        <w:rPr>
          <w:rFonts w:ascii="Times New Roman"/>
          <w:b w:val="false"/>
          <w:i w:val="false"/>
          <w:color w:val="000000"/>
          <w:sz w:val="28"/>
        </w:rPr>
        <w:t>
      Әскери бөлімдерді үрленетін шатырлармен қамтамасыз етуге рұқсат етіледі.</w:t>
      </w:r>
    </w:p>
    <w:p>
      <w:pPr>
        <w:spacing w:after="0"/>
        <w:ind w:left="0"/>
        <w:jc w:val="both"/>
      </w:pPr>
      <w:r>
        <w:rPr>
          <w:rFonts w:ascii="Times New Roman"/>
          <w:b w:val="false"/>
          <w:i w:val="false"/>
          <w:color w:val="000000"/>
          <w:sz w:val="28"/>
        </w:rPr>
        <w:t>
      Далалық жағдайларда ресми делегацияларды қабылдау үшін шатырлық кешен сатып алуға рұқсат етіледі. Шатырлық кешеннің құрамы және дизайндық безендірілуі өткізілетін іс-шараларға байланысты өзгертілуі мүмкін.</w:t>
      </w:r>
    </w:p>
    <w:p>
      <w:pPr>
        <w:spacing w:after="0"/>
        <w:ind w:left="0"/>
        <w:jc w:val="both"/>
      </w:pPr>
      <w:r>
        <w:rPr>
          <w:rFonts w:ascii="Times New Roman"/>
          <w:b w:val="false"/>
          <w:i w:val="false"/>
          <w:color w:val="000000"/>
          <w:sz w:val="28"/>
        </w:rPr>
        <w:t>
      Пайдалану мерзімі өткен, одан әрі пайдалануға жарамсыз шатырлар есептен шығарылмайды және толық тозғанға дейін пайдаланылады. Іс жүзінде пайдалану туралы деректер шатырдың паспортында жазылады.</w:t>
      </w:r>
    </w:p>
    <w:bookmarkStart w:name="z282" w:id="281"/>
    <w:p>
      <w:pPr>
        <w:spacing w:after="0"/>
        <w:ind w:left="0"/>
        <w:jc w:val="both"/>
      </w:pPr>
      <w:r>
        <w:rPr>
          <w:rFonts w:ascii="Times New Roman"/>
          <w:b w:val="false"/>
          <w:i w:val="false"/>
          <w:color w:val="000000"/>
          <w:sz w:val="28"/>
        </w:rPr>
        <w:t>
      1. Офицерлерді, әскери қызметші әйелдерді, "Жас ұлан" РМ тәрбиеленушілерін және жиындарға тартылатын запастағы офицерлерді 40 орынды шатырда бір қатарға 20 адамнан орналастыруға рұқсат етіледі.</w:t>
      </w:r>
    </w:p>
    <w:bookmarkEnd w:id="281"/>
    <w:bookmarkStart w:name="z283" w:id="282"/>
    <w:p>
      <w:pPr>
        <w:spacing w:after="0"/>
        <w:ind w:left="0"/>
        <w:jc w:val="both"/>
      </w:pPr>
      <w:r>
        <w:rPr>
          <w:rFonts w:ascii="Times New Roman"/>
          <w:b w:val="false"/>
          <w:i w:val="false"/>
          <w:color w:val="000000"/>
          <w:sz w:val="28"/>
        </w:rPr>
        <w:t>
      2. Бір 40 орынды шатыр орына екі 20 орынды шатыр беруге рұқсат етіледі.</w:t>
      </w:r>
    </w:p>
    <w:bookmarkEnd w:id="282"/>
    <w:bookmarkStart w:name="z284" w:id="283"/>
    <w:p>
      <w:pPr>
        <w:spacing w:after="0"/>
        <w:ind w:left="0"/>
        <w:jc w:val="both"/>
      </w:pPr>
      <w:r>
        <w:rPr>
          <w:rFonts w:ascii="Times New Roman"/>
          <w:b w:val="false"/>
          <w:i w:val="false"/>
          <w:color w:val="000000"/>
          <w:sz w:val="28"/>
        </w:rPr>
        <w:t>
      Әскери бөлімдер мен мекемелерді ескі заттармен жабдықтаудың</w:t>
      </w:r>
    </w:p>
    <w:bookmarkEnd w:id="283"/>
    <w:p>
      <w:pPr>
        <w:spacing w:after="0"/>
        <w:ind w:left="0"/>
        <w:jc w:val="both"/>
      </w:pPr>
      <w:r>
        <w:rPr>
          <w:rFonts w:ascii="Times New Roman"/>
          <w:b w:val="false"/>
          <w:i w:val="false"/>
          <w:color w:val="000000"/>
          <w:sz w:val="28"/>
        </w:rPr>
        <w:t>
      № 52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қызмет көрсету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кезде қолданылатын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қызмет көрсету (КҚ)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(ТҚ-1)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(ТҚ-2)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 (МҚ)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уақыт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техникасы: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танк техникасы: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5" w:id="284"/>
    <w:p>
      <w:pPr>
        <w:spacing w:after="0"/>
        <w:ind w:left="0"/>
        <w:jc w:val="both"/>
      </w:pPr>
      <w:r>
        <w:rPr>
          <w:rFonts w:ascii="Times New Roman"/>
          <w:b w:val="false"/>
          <w:i w:val="false"/>
          <w:color w:val="000000"/>
          <w:sz w:val="28"/>
        </w:rPr>
        <w:t>
      Ескертпелер:</w:t>
      </w:r>
    </w:p>
    <w:bookmarkEnd w:id="284"/>
    <w:p>
      <w:pPr>
        <w:spacing w:after="0"/>
        <w:ind w:left="0"/>
        <w:jc w:val="both"/>
      </w:pPr>
      <w:r>
        <w:rPr>
          <w:rFonts w:ascii="Times New Roman"/>
          <w:b w:val="false"/>
          <w:i w:val="false"/>
          <w:color w:val="000000"/>
          <w:sz w:val="28"/>
        </w:rPr>
        <w:t>
      Ескі заттармен жабдықтау автомобиль (броньды танк) техникасының 1 бірлігіне килограммен жүргізіледі.</w:t>
      </w:r>
    </w:p>
    <w:bookmarkStart w:name="z286" w:id="285"/>
    <w:p>
      <w:pPr>
        <w:spacing w:after="0"/>
        <w:ind w:left="0"/>
        <w:jc w:val="both"/>
      </w:pPr>
      <w:r>
        <w:rPr>
          <w:rFonts w:ascii="Times New Roman"/>
          <w:b w:val="false"/>
          <w:i w:val="false"/>
          <w:color w:val="000000"/>
          <w:sz w:val="28"/>
        </w:rPr>
        <w:t>
      Жабдықтау үшін киім-кешек мүлкін сөгуден және басқа да материалдық</w:t>
      </w:r>
    </w:p>
    <w:bookmarkEnd w:id="285"/>
    <w:p>
      <w:pPr>
        <w:spacing w:after="0"/>
        <w:ind w:left="0"/>
        <w:jc w:val="both"/>
      </w:pPr>
      <w:r>
        <w:rPr>
          <w:rFonts w:ascii="Times New Roman"/>
          <w:b w:val="false"/>
          <w:i w:val="false"/>
          <w:color w:val="000000"/>
          <w:sz w:val="28"/>
        </w:rPr>
        <w:t>
      құралдардан алынған ескі зат пайдаланылады.</w:t>
      </w:r>
    </w:p>
    <w:p>
      <w:pPr>
        <w:spacing w:after="0"/>
        <w:ind w:left="0"/>
        <w:jc w:val="both"/>
      </w:pPr>
      <w:r>
        <w:rPr>
          <w:rFonts w:ascii="Times New Roman"/>
          <w:b w:val="false"/>
          <w:i w:val="false"/>
          <w:color w:val="000000"/>
          <w:sz w:val="28"/>
        </w:rPr>
        <w:t>
      Әскери бөлімдер мен мекемелерді Жауынгерлік Тулармен және Қазақстан</w:t>
      </w:r>
    </w:p>
    <w:p>
      <w:pPr>
        <w:spacing w:after="0"/>
        <w:ind w:left="0"/>
        <w:jc w:val="both"/>
      </w:pPr>
      <w:r>
        <w:rPr>
          <w:rFonts w:ascii="Times New Roman"/>
          <w:b w:val="false"/>
          <w:i w:val="false"/>
          <w:color w:val="000000"/>
          <w:sz w:val="28"/>
        </w:rPr>
        <w:t>
      Республикасы Қорғаныс министрінің және Қарулы Күштері Бас штабы</w:t>
      </w:r>
    </w:p>
    <w:p>
      <w:pPr>
        <w:spacing w:after="0"/>
        <w:ind w:left="0"/>
        <w:jc w:val="both"/>
      </w:pPr>
      <w:r>
        <w:rPr>
          <w:rFonts w:ascii="Times New Roman"/>
          <w:b w:val="false"/>
          <w:i w:val="false"/>
          <w:color w:val="000000"/>
          <w:sz w:val="28"/>
        </w:rPr>
        <w:t>
      бастығының вымпелдарымен жабдықтаудың</w:t>
      </w:r>
    </w:p>
    <w:p>
      <w:pPr>
        <w:spacing w:after="0"/>
        <w:ind w:left="0"/>
        <w:jc w:val="both"/>
      </w:pPr>
      <w:r>
        <w:rPr>
          <w:rFonts w:ascii="Times New Roman"/>
          <w:b w:val="false"/>
          <w:i w:val="false"/>
          <w:color w:val="000000"/>
          <w:sz w:val="28"/>
        </w:rPr>
        <w:t>
      № 53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Ту жиынтықта: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ұштық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шашағы бар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ұстаушылар тобының әскери қызметшілеріне арналған аспа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министрінің ауыспалы вымпелы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Штабтар бастықтары комитеті төрағасының ауыспалы вымпелы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7" w:id="286"/>
    <w:p>
      <w:pPr>
        <w:spacing w:after="0"/>
        <w:ind w:left="0"/>
        <w:jc w:val="both"/>
      </w:pPr>
      <w:r>
        <w:rPr>
          <w:rFonts w:ascii="Times New Roman"/>
          <w:b w:val="false"/>
          <w:i w:val="false"/>
          <w:color w:val="000000"/>
          <w:sz w:val="28"/>
        </w:rPr>
        <w:t>
      Ескертпе:</w:t>
      </w:r>
    </w:p>
    <w:bookmarkEnd w:id="286"/>
    <w:p>
      <w:pPr>
        <w:spacing w:after="0"/>
        <w:ind w:left="0"/>
        <w:jc w:val="both"/>
      </w:pPr>
      <w:r>
        <w:rPr>
          <w:rFonts w:ascii="Times New Roman"/>
          <w:b w:val="false"/>
          <w:i w:val="false"/>
          <w:color w:val="000000"/>
          <w:sz w:val="28"/>
        </w:rPr>
        <w:t>
      Әскери бөлімдерге Жауынгерлік Туларды және Қазақстан Республикасы Қорғаныс министрінің және Қарулы Күштері Бас штабы бастығының вымпелдарын жасау және тапсыру тәртібін Қазақстан Республикасы Қорғаныс министрлігінің құжаттарымен айқындалады.</w:t>
      </w:r>
    </w:p>
    <w:bookmarkStart w:name="z288" w:id="287"/>
    <w:p>
      <w:pPr>
        <w:spacing w:after="0"/>
        <w:ind w:left="0"/>
        <w:jc w:val="left"/>
      </w:pPr>
      <w:r>
        <w:rPr>
          <w:rFonts w:ascii="Times New Roman"/>
          <w:b/>
          <w:i w:val="false"/>
          <w:color w:val="000000"/>
        </w:rPr>
        <w:t xml:space="preserve"> Әскери қызметшілерге заттай мүліктің жекелеген заттарын</w:t>
      </w:r>
      <w:r>
        <w:br/>
      </w:r>
      <w:r>
        <w:rPr>
          <w:rFonts w:ascii="Times New Roman"/>
          <w:b/>
          <w:i w:val="false"/>
          <w:color w:val="000000"/>
        </w:rPr>
        <w:t>берудегі қажеттілікті айқындау үшін Қазақстан Республикасының</w:t>
      </w:r>
      <w:r>
        <w:br/>
      </w:r>
      <w:r>
        <w:rPr>
          <w:rFonts w:ascii="Times New Roman"/>
          <w:b/>
          <w:i w:val="false"/>
          <w:color w:val="000000"/>
        </w:rPr>
        <w:t>климаты суық, қалыпты және ыстық аудандар тізбесі</w:t>
      </w:r>
    </w:p>
    <w:bookmarkEnd w:id="287"/>
    <w:bookmarkStart w:name="z289" w:id="288"/>
    <w:p>
      <w:pPr>
        <w:spacing w:after="0"/>
        <w:ind w:left="0"/>
        <w:jc w:val="both"/>
      </w:pPr>
      <w:r>
        <w:rPr>
          <w:rFonts w:ascii="Times New Roman"/>
          <w:b w:val="false"/>
          <w:i w:val="false"/>
          <w:color w:val="000000"/>
          <w:sz w:val="28"/>
        </w:rPr>
        <w:t>
      1. Климаты суық аудандар:</w:t>
      </w:r>
    </w:p>
    <w:bookmarkEnd w:id="288"/>
    <w:p>
      <w:pPr>
        <w:spacing w:after="0"/>
        <w:ind w:left="0"/>
        <w:jc w:val="both"/>
      </w:pPr>
      <w:r>
        <w:rPr>
          <w:rFonts w:ascii="Times New Roman"/>
          <w:b w:val="false"/>
          <w:i w:val="false"/>
          <w:color w:val="000000"/>
          <w:sz w:val="28"/>
        </w:rPr>
        <w:t>
      Қостанай, Солтүстік Қазақстан, Ақмола, Қарағанды, Павлодар, Шығыс Қазақстан облыстары. Балқаш көлінен солтүстікке қарай және Алакөл көлінен шығысқа қарай (Іле, Қаратал, Бөрілітөбе, Алакөл аудандары) орналасқан Алматы облысының аумағы.</w:t>
      </w:r>
    </w:p>
    <w:bookmarkStart w:name="z290" w:id="289"/>
    <w:p>
      <w:pPr>
        <w:spacing w:after="0"/>
        <w:ind w:left="0"/>
        <w:jc w:val="both"/>
      </w:pPr>
      <w:r>
        <w:rPr>
          <w:rFonts w:ascii="Times New Roman"/>
          <w:b w:val="false"/>
          <w:i w:val="false"/>
          <w:color w:val="000000"/>
          <w:sz w:val="28"/>
        </w:rPr>
        <w:t>
      2. Климаты ыстық аудандар:</w:t>
      </w:r>
    </w:p>
    <w:bookmarkEnd w:id="289"/>
    <w:p>
      <w:pPr>
        <w:spacing w:after="0"/>
        <w:ind w:left="0"/>
        <w:jc w:val="both"/>
      </w:pPr>
      <w:r>
        <w:rPr>
          <w:rFonts w:ascii="Times New Roman"/>
          <w:b w:val="false"/>
          <w:i w:val="false"/>
          <w:color w:val="000000"/>
          <w:sz w:val="28"/>
        </w:rPr>
        <w:t>
      Қызылорда, Оңтүстік Қазақстан, Жамбыл облыстары. Балқаш көлінен оңтүстікке қарай орналасқан Алматы облысының аумағы, сондай-ақ Қарағанды облысының Жезді және Приозерск аудандары. Каспий теңізі ауданы.</w:t>
      </w:r>
    </w:p>
    <w:bookmarkStart w:name="z291" w:id="290"/>
    <w:p>
      <w:pPr>
        <w:spacing w:after="0"/>
        <w:ind w:left="0"/>
        <w:jc w:val="both"/>
      </w:pPr>
      <w:r>
        <w:rPr>
          <w:rFonts w:ascii="Times New Roman"/>
          <w:b w:val="false"/>
          <w:i w:val="false"/>
          <w:color w:val="000000"/>
          <w:sz w:val="28"/>
        </w:rPr>
        <w:t>
      3. Климаты қалыпты аудандар:</w:t>
      </w:r>
    </w:p>
    <w:bookmarkEnd w:id="290"/>
    <w:p>
      <w:pPr>
        <w:spacing w:after="0"/>
        <w:ind w:left="0"/>
        <w:jc w:val="both"/>
      </w:pPr>
      <w:r>
        <w:rPr>
          <w:rFonts w:ascii="Times New Roman"/>
          <w:b w:val="false"/>
          <w:i w:val="false"/>
          <w:color w:val="000000"/>
          <w:sz w:val="28"/>
        </w:rPr>
        <w:t>
      Осы тізбеге сәйкес климаты ыстық және суық аудандарға жатқызылмаған Қазақстан Республикасының барлық жергілікті жерлері.</w:t>
      </w:r>
    </w:p>
    <w:bookmarkStart w:name="z292" w:id="291"/>
    <w:p>
      <w:pPr>
        <w:spacing w:after="0"/>
        <w:ind w:left="0"/>
        <w:jc w:val="both"/>
      </w:pPr>
      <w:r>
        <w:rPr>
          <w:rFonts w:ascii="Times New Roman"/>
          <w:b w:val="false"/>
          <w:i w:val="false"/>
          <w:color w:val="000000"/>
          <w:sz w:val="28"/>
        </w:rPr>
        <w:t>
      Әкімшілік-аумақтық бөліну өзгерген (қысқартылған, қайта аталған,</w:t>
      </w:r>
    </w:p>
    <w:bookmarkEnd w:id="291"/>
    <w:p>
      <w:pPr>
        <w:spacing w:after="0"/>
        <w:ind w:left="0"/>
        <w:jc w:val="both"/>
      </w:pPr>
      <w:r>
        <w:rPr>
          <w:rFonts w:ascii="Times New Roman"/>
          <w:b w:val="false"/>
          <w:i w:val="false"/>
          <w:color w:val="000000"/>
          <w:sz w:val="28"/>
        </w:rPr>
        <w:t>
      біріктірілген, жаңа әкімшілік бірліктер құрылған) кезде жабдықтау</w:t>
      </w:r>
    </w:p>
    <w:p>
      <w:pPr>
        <w:spacing w:after="0"/>
        <w:ind w:left="0"/>
        <w:jc w:val="both"/>
      </w:pPr>
      <w:r>
        <w:rPr>
          <w:rFonts w:ascii="Times New Roman"/>
          <w:b w:val="false"/>
          <w:i w:val="false"/>
          <w:color w:val="000000"/>
          <w:sz w:val="28"/>
        </w:rPr>
        <w:t>
      нормалары осы тізбемен белгіленген шекаралар шегінде қолданылады.</w:t>
      </w:r>
    </w:p>
    <w:p>
      <w:pPr>
        <w:spacing w:after="0"/>
        <w:ind w:left="0"/>
        <w:jc w:val="left"/>
      </w:pPr>
      <w:r>
        <w:rPr>
          <w:rFonts w:ascii="Times New Roman"/>
          <w:b/>
          <w:i w:val="false"/>
          <w:color w:val="000000"/>
        </w:rPr>
        <w:t xml:space="preserve"> Әскерге шақыру бойынша қызмет өткеретін сарбаздар мен матростар, сержанттар мен старшиналар запасқа шығарылған кезде жабдықталатын заттай мүлік заттары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Сарбаздар мен сержанттар (армиялық киім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фуражка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бүркеніш түсті күртеше мен тік пішілген шалбар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бүркеніш түсті астары жылы күртеше мен тік пішілген шалбар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ұзын қонышты былғары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Казармалық тапочка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Матростар, старшиналар мен сержанттар (флоттық киім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күнқағарсыз фуражка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теріден тігілген құлақшын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теріден тігілген жағасы және погондары бар қара түсті астары жылы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погондары бар көк түсті фланельден тігілген нысанды жейде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жаға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балағы түсіңкі шалбар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немесе кашне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тельняшка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қолғап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құрым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Казармалық тапочка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қара түсті белдік белбеу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3" w:id="292"/>
    <w:p>
      <w:pPr>
        <w:spacing w:after="0"/>
        <w:ind w:left="0"/>
        <w:jc w:val="both"/>
      </w:pPr>
      <w:r>
        <w:rPr>
          <w:rFonts w:ascii="Times New Roman"/>
          <w:b w:val="false"/>
          <w:i w:val="false"/>
          <w:color w:val="000000"/>
          <w:sz w:val="28"/>
        </w:rPr>
        <w:t>
      Ескертпелер:</w:t>
      </w:r>
    </w:p>
    <w:bookmarkEnd w:id="292"/>
    <w:p>
      <w:pPr>
        <w:spacing w:after="0"/>
        <w:ind w:left="0"/>
        <w:jc w:val="both"/>
      </w:pPr>
      <w:r>
        <w:rPr>
          <w:rFonts w:ascii="Times New Roman"/>
          <w:b w:val="false"/>
          <w:i w:val="false"/>
          <w:color w:val="000000"/>
          <w:sz w:val="28"/>
        </w:rPr>
        <w:t>
      Аэроұтқыр әскерлерінің, теңіз жаяу әскерлері бөлімдерінің сарбаздары мен сержанттарына іштен киетін жейде (футболка) орнына тельняшка беруге рұқсат етіледі.</w:t>
      </w:r>
    </w:p>
    <w:p>
      <w:pPr>
        <w:spacing w:after="0"/>
        <w:ind w:left="0"/>
        <w:jc w:val="both"/>
      </w:pPr>
      <w:r>
        <w:rPr>
          <w:rFonts w:ascii="Times New Roman"/>
          <w:b w:val="false"/>
          <w:i w:val="false"/>
          <w:color w:val="000000"/>
          <w:sz w:val="28"/>
        </w:rPr>
        <w:t>
      Тізбеде көрсетілген заттай мүлік заттары әскери бөлім балансынан ведомость бойынша есептен шығарылады.</w:t>
      </w:r>
    </w:p>
    <w:bookmarkStart w:name="z294" w:id="293"/>
    <w:p>
      <w:pPr>
        <w:spacing w:after="0"/>
        <w:ind w:left="0"/>
        <w:jc w:val="both"/>
      </w:pPr>
      <w:r>
        <w:rPr>
          <w:rFonts w:ascii="Times New Roman"/>
          <w:b w:val="false"/>
          <w:i w:val="false"/>
          <w:color w:val="000000"/>
          <w:sz w:val="28"/>
        </w:rPr>
        <w:t>
      1. Тек Аэроұтқыр әскерлерінің, теңіз жаяу әскерлері бөлімдерінің сарбаздары мен сержанттары үшін.</w:t>
      </w:r>
    </w:p>
    <w:bookmarkEnd w:id="293"/>
    <w:bookmarkStart w:name="z295" w:id="294"/>
    <w:p>
      <w:pPr>
        <w:spacing w:after="0"/>
        <w:ind w:left="0"/>
        <w:jc w:val="both"/>
      </w:pPr>
      <w:r>
        <w:rPr>
          <w:rFonts w:ascii="Times New Roman"/>
          <w:b w:val="false"/>
          <w:i w:val="false"/>
          <w:color w:val="000000"/>
          <w:sz w:val="28"/>
        </w:rPr>
        <w:t>
      2. Қысқы уақытта беріледі.</w:t>
      </w:r>
    </w:p>
    <w:bookmarkEnd w:id="294"/>
    <w:bookmarkStart w:name="z296" w:id="295"/>
    <w:p>
      <w:pPr>
        <w:spacing w:after="0"/>
        <w:ind w:left="0"/>
        <w:jc w:val="both"/>
      </w:pPr>
      <w:r>
        <w:rPr>
          <w:rFonts w:ascii="Times New Roman"/>
          <w:b w:val="false"/>
          <w:i w:val="false"/>
          <w:color w:val="000000"/>
          <w:sz w:val="28"/>
        </w:rPr>
        <w:t>
      3. Жазғы уақытта іш киім орнына футболка мен трусы беріледі.</w:t>
      </w:r>
    </w:p>
    <w:bookmarkEnd w:id="295"/>
    <w:bookmarkStart w:name="z297" w:id="296"/>
    <w:p>
      <w:pPr>
        <w:spacing w:after="0"/>
        <w:ind w:left="0"/>
        <w:jc w:val="both"/>
      </w:pPr>
      <w:r>
        <w:rPr>
          <w:rFonts w:ascii="Times New Roman"/>
          <w:b w:val="false"/>
          <w:i w:val="false"/>
          <w:color w:val="000000"/>
          <w:sz w:val="28"/>
        </w:rPr>
        <w:t>
      4. Далалық белдік орнына жез тоғасы бар белдік белбеу беруге рұқсат етіледі.</w:t>
      </w:r>
    </w:p>
    <w:bookmarkEnd w:id="296"/>
    <w:bookmarkStart w:name="z298" w:id="297"/>
    <w:p>
      <w:pPr>
        <w:spacing w:after="0"/>
        <w:ind w:left="0"/>
        <w:jc w:val="both"/>
      </w:pPr>
      <w:r>
        <w:rPr>
          <w:rFonts w:ascii="Times New Roman"/>
          <w:b w:val="false"/>
          <w:i w:val="false"/>
          <w:color w:val="000000"/>
          <w:sz w:val="28"/>
        </w:rPr>
        <w:t>
      5. Жазғы уақытта тельняшка мен кальсон орнына жеңсіз тельняшка мен трусы беріледі.</w:t>
      </w:r>
    </w:p>
    <w:bookmarkEnd w:id="297"/>
    <w:bookmarkStart w:name="z299" w:id="298"/>
    <w:p>
      <w:pPr>
        <w:spacing w:after="0"/>
        <w:ind w:left="0"/>
        <w:jc w:val="left"/>
      </w:pPr>
      <w:r>
        <w:rPr>
          <w:rFonts w:ascii="Times New Roman"/>
          <w:b/>
          <w:i w:val="false"/>
          <w:color w:val="000000"/>
        </w:rPr>
        <w:t xml:space="preserve"> Әскери киім нысаны заттарының жиынтығына кіретін фурнитура тізбесі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Жиынтыққа кіретін фурнитура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кокарда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эмблемасы бар кокарда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төбеге эмблема (ӘҚК әскери қызметшілерінің фуражкалары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беретке жапсырма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бау (фуражкалар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фуражканың айнала жиегіне және күнқағарына тігіс (жоғары офицерлер құрамы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күнқағарына ою-өрнек (ӘТК, теңіз жаяу әскерлері бөлімдерінің, ҰҚК ШҚ теңіз бөлімдерінің, құрметті қарауыл және оркестрдің әскери қызметшілері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14 мм түйме (фуражкалар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 (шағын погондар)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атақтары бойынша жұлдыздар (жұлдызшалар, жапсырмалар)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погондарға диаметрі14 ммтүйме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"КZ" эмблемасы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Күштерге, Қарулы Күштер түрлеріне, әскер тектеріне тиесілігін білдіретін жеңдегі белгілер (жейделер мен свитерлерден басқа)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мундирлердің (тужуркалардың) жағасына және қайырмасына тігіс (жоғары офицерлер құрамы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ӘТК корабльдік құрамының офицерлер құрамы үшін әскери атақтары бойынша тужуркаларға жеңдегі белгі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курсанттар мен тәрбиеленушілер үшін оқу курстары бойынша жеңдегі белгі (жейделер мен свитерлерден басқа)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ӘТК офицерлер құрамына салтанатты қара түсті тужуркаларының жағаларына зәкірі бар ою-өрнек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бойынша қызмет өткеретін серажанттар ӘТК сержанттары, старшиналары, сарбаздары мен матростары салтанатты қара түсті тужуркаларының жағаларына зәкірі бар ою-өрнек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қызмет өткеретін сержанттар ӘТК сержанттары, старшиналары, сарбаздары мен матростары күнделікті және салтанатты қара түсті тужуркаларына қызмет жылдары бойынша жеңдегі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далалық киім-кешекке "Қазақстан" кеуде жапсырмасы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киім-кешекке "Қан тобы" кеуде жапсырмасы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 көрсетумен қысқы далалық киім-кешекке кеуде жапсырмасы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 көрсетумен қысқы далалық киім-кешекке жеңдегі жапсырма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атағын көрсетумен ілгектер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кеуде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(жоғары) оқу орнын бітіргені туралы кеуде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 корпусын ("Жас ұлан" РМ) бітіргені туралы кеуде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00" w:id="299"/>
    <w:p>
      <w:pPr>
        <w:spacing w:after="0"/>
        <w:ind w:left="0"/>
        <w:jc w:val="both"/>
      </w:pPr>
      <w:r>
        <w:rPr>
          <w:rFonts w:ascii="Times New Roman"/>
          <w:b w:val="false"/>
          <w:i w:val="false"/>
          <w:color w:val="000000"/>
          <w:sz w:val="28"/>
        </w:rPr>
        <w:t>
      Ескертпелер:</w:t>
      </w:r>
    </w:p>
    <w:bookmarkEnd w:id="299"/>
    <w:p>
      <w:pPr>
        <w:spacing w:after="0"/>
        <w:ind w:left="0"/>
        <w:jc w:val="both"/>
      </w:pPr>
      <w:r>
        <w:rPr>
          <w:rFonts w:ascii="Times New Roman"/>
          <w:b w:val="false"/>
          <w:i w:val="false"/>
          <w:color w:val="000000"/>
          <w:sz w:val="28"/>
        </w:rPr>
        <w:t>
      Осы фурнитура заттары әскери қызметшінің жеке пайдаланатын мүлкін есепке алу карточкасына жазумен бір уақытта беріледі. Орта (жоғары) әскери оқу орнын бітіргені туралы кеуде белгісі және Кадет корпусын ("Жас ұлан" РМ) бітіргені туралы кеуде белгісі оқу орнын бітіргеннен кейін бір рет беріледі. Сыныптылық кеуде белгісі әскери қызметшіге бірінші және кезекті сыныптылықты беру жүйелігімен беріледі.</w:t>
      </w:r>
    </w:p>
    <w:bookmarkStart w:name="z301" w:id="300"/>
    <w:p>
      <w:pPr>
        <w:spacing w:after="0"/>
        <w:ind w:left="0"/>
        <w:jc w:val="both"/>
      </w:pPr>
      <w:r>
        <w:rPr>
          <w:rFonts w:ascii="Times New Roman"/>
          <w:b w:val="false"/>
          <w:i w:val="false"/>
          <w:color w:val="000000"/>
          <w:sz w:val="28"/>
        </w:rPr>
        <w:t>
      1. Фурнитураны беру киім нысанының тиісті затына оны тағу мерзіміне жүзеге асырылады және есепке алу кітабынан тікелей шығыс ретінде есептен шығарылады.</w:t>
      </w:r>
    </w:p>
    <w:bookmarkEnd w:id="3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