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eb0c" w14:textId="325e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3 маусымдағы № 46 бұйрығы. Қазақстан Республикасының Әділет министрлігінде 2015 жылы 3 шілдеде № 11558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26-бабының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басылымдарына және "Әділет" ақпараттық-құқықтық жүйесіне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3. Топографиялық және арнайы карталарын және геодезиялық пункттердің координаталары каталогтарын сатып алуды тиісті қаржы жылына арналған республикалық бюджеттен Қазақстан Республикасы Ұлттық қауіпсіздік комитетіне бөлінген қаражат есебінен және шегінде кезең-кезеңімен жүзеге асыру белгіленсін.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Б.Сұлтанов</w:t>
      </w:r>
    </w:p>
    <w:p>
      <w:pPr>
        <w:spacing w:after="0"/>
        <w:ind w:left="0"/>
        <w:jc w:val="both"/>
      </w:pPr>
      <w:r>
        <w:rPr>
          <w:rFonts w:ascii="Times New Roman"/>
          <w:b w:val="false"/>
          <w:i w:val="false"/>
          <w:color w:val="000000"/>
          <w:sz w:val="28"/>
        </w:rPr>
        <w:t>
      2015 жылғы "__"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3 маусымдағы</w:t>
            </w:r>
            <w:r>
              <w:br/>
            </w:r>
            <w:r>
              <w:rPr>
                <w:rFonts w:ascii="Times New Roman"/>
                <w:b w:val="false"/>
                <w:i w:val="false"/>
                <w:color w:val="000000"/>
                <w:sz w:val="20"/>
              </w:rPr>
              <w:t>№ 46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нормалары</w:t>
      </w:r>
    </w:p>
    <w:bookmarkEnd w:id="7"/>
    <w:p>
      <w:pPr>
        <w:spacing w:after="0"/>
        <w:ind w:left="0"/>
        <w:jc w:val="both"/>
      </w:pPr>
      <w:r>
        <w:rPr>
          <w:rFonts w:ascii="Times New Roman"/>
          <w:b w:val="false"/>
          <w:i w:val="false"/>
          <w:color w:val="ff0000"/>
          <w:sz w:val="28"/>
        </w:rPr>
        <w:t xml:space="preserve">
      Ескерту. Норма жаңа редакцияда – ҚР Ұлттық қауіпсіздік комитеті Төрағасының 22.07.2021 </w:t>
      </w:r>
      <w:r>
        <w:rPr>
          <w:rFonts w:ascii="Times New Roman"/>
          <w:b w:val="false"/>
          <w:i w:val="false"/>
          <w:color w:val="ff0000"/>
          <w:sz w:val="28"/>
        </w:rPr>
        <w:t>№ 83/қе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890"/>
        <w:gridCol w:w="250"/>
        <w:gridCol w:w="1019"/>
        <w:gridCol w:w="1157"/>
        <w:gridCol w:w="1158"/>
        <w:gridCol w:w="1158"/>
        <w:gridCol w:w="1297"/>
        <w:gridCol w:w="1297"/>
        <w:gridCol w:w="1297"/>
        <w:gridCol w:w="389"/>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масштабы және бір номенклатуралық парақ даналарының тиісті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 каталогы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(бұдан әрі – ҰҚК) Шекара қызметінің Шекара басқармасы, Департаменті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басқармасы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бөлімі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басқармасы (жеке бақылау-өткізу пункті)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мақсаттағы басқарма (арнаулы мақсаттағы мобильдік іс-әрекет тобы, арнаулы мақсаттағы мобильдік іс-әрекет бөлімшесі, арнаулы мақсаттағы мобильдік іс-әрекет бөлімшесі)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бөлімшесі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академиясы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қызметін материалдық-техникалық қамтамасыз ету бөлімдері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Нұр-Сұлтан қаласында емханасы бар орталық әскери госпиталі (Қазақстан Республикасы Ұлттық қауіпсіздік комитетінің Алматы қаласында емханасы бар өңірлік әскери госпиталі, Қазақстан Республикасы Ұлттық қауіпсіздік комитетінің Ақтау қаласында емханасы бар өңірлік әскери госпиталі)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1. Ірі масштабтағы карталар болмаған кезде белгіленген нормалар шегінде оларды неғұрлым кіші масштабтағы карталармен ауыстыруға рұқсат етіледі. Кіші масштабтағы карталарды аса ірі масштабтағы карталармен ауыстыруға рұқсат етілмейді.</w:t>
      </w:r>
    </w:p>
    <w:p>
      <w:pPr>
        <w:spacing w:after="0"/>
        <w:ind w:left="0"/>
        <w:jc w:val="both"/>
      </w:pPr>
      <w:r>
        <w:rPr>
          <w:rFonts w:ascii="Times New Roman"/>
          <w:b w:val="false"/>
          <w:i w:val="false"/>
          <w:color w:val="000000"/>
          <w:sz w:val="28"/>
        </w:rPr>
        <w:t>
      2. Бір номенклатуралық парақ даналарының тиісті саны көрсетілмеген Қазақстан Республикасының ұлттық қауіпсіздік органдары топографиялық және арнайы карталармен ҰҚК Нұр-Сұлтан қаласында емханасы бар орталық әскери госпиталі үшін қарастырылған нормалар бойынша қамтамасыз етіледі</w:t>
      </w:r>
    </w:p>
    <w:p>
      <w:pPr>
        <w:spacing w:after="0"/>
        <w:ind w:left="0"/>
        <w:jc w:val="both"/>
      </w:pPr>
      <w:r>
        <w:rPr>
          <w:rFonts w:ascii="Times New Roman"/>
          <w:b w:val="false"/>
          <w:i w:val="false"/>
          <w:color w:val="000000"/>
          <w:sz w:val="28"/>
        </w:rPr>
        <w:t>
      *- кіші байланыс мамандарын кәсіптік дайындау бөлімі, қызметтік кинология басқармасы, шекаралық оқу басқармасы, инженерлік-техникалық қамтамасыз ету бөлімі, материалдық-техникалық жабдықтау бөлімдері, күзет және қамтамасыз ету бөлімдері, арнаулы мақсаттағы мобилдік іс-қимыл топтары, аудандық пайдалану бөлімдері мен өзге де қамтамасыз ету бөлімдері.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