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32fb" w14:textId="ab03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мамырдағы № 401 бұйрығы. Қазақстан Республикасының Әділет министрлігінде 2015 жылы 8 шілдеде № 11575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"Мемлекеттiк көрсетiлетiн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Мынадай:</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"Клиникалық практикаға жіберу үшін маман сертификатын беру";</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білімі бар мамандарға біліктілік санатын беру туралы куәлік беру";</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"Адам ағзаларын (ағзаларының бөлiктерiн)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технологияларға клиникалық зерттеу жүргізуге рұқсат беру";</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 регламенттері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29.05.2018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12.03.2019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заңнамамен белгіленген тәртіпте:</w:t>
      </w:r>
    </w:p>
    <w:bookmarkEnd w:id="2"/>
    <w:bookmarkStart w:name="z1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мерзімдік баспа басылымдарына және Қазақстан Республикасының нормативтік құқықтық актілерінің "Әділет" ақпараттық-құқықтық жүйесіне ресми жариялауға жіберілуін;</w:t>
      </w:r>
    </w:p>
    <w:bookmarkEnd w:id="4"/>
    <w:bookmarkStart w:name="z16" w:id="5"/>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5"/>
    <w:bookmarkStart w:name="z1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мәліметті ұсынуды қамтамасыз етсін.</w:t>
      </w:r>
    </w:p>
    <w:bookmarkEnd w:id="6"/>
    <w:bookmarkStart w:name="z18" w:id="7"/>
    <w:p>
      <w:pPr>
        <w:spacing w:after="0"/>
        <w:ind w:left="0"/>
        <w:jc w:val="both"/>
      </w:pPr>
      <w:r>
        <w:rPr>
          <w:rFonts w:ascii="Times New Roman"/>
          <w:b w:val="false"/>
          <w:i w:val="false"/>
          <w:color w:val="000000"/>
          <w:sz w:val="28"/>
        </w:rPr>
        <w:t>
      3. Мыналардың:</w:t>
      </w:r>
    </w:p>
    <w:bookmarkEnd w:id="7"/>
    <w:bookmarkStart w:name="z19" w:id="8"/>
    <w:p>
      <w:pPr>
        <w:spacing w:after="0"/>
        <w:ind w:left="0"/>
        <w:jc w:val="both"/>
      </w:pPr>
      <w:r>
        <w:rPr>
          <w:rFonts w:ascii="Times New Roman"/>
          <w:b w:val="false"/>
          <w:i w:val="false"/>
          <w:color w:val="000000"/>
          <w:sz w:val="28"/>
        </w:rPr>
        <w:t xml:space="preserve">
      1) "Медициналық қызмет саласындағы мемлекеттік қызмет регламенттерін бекіту туралы" Қазақстан Республикасы Денсаулық сақтау министрінің міндетін атқарушының 2014 жылғы 19 наурыздағы № 144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 9357 тіркелді, "Әділет" ақпараттық-құқықтық жүйесінде 2014 жылғы 2 маусымда жарияланды); </w:t>
      </w:r>
    </w:p>
    <w:bookmarkEnd w:id="8"/>
    <w:bookmarkStart w:name="z20" w:id="9"/>
    <w:p>
      <w:pPr>
        <w:spacing w:after="0"/>
        <w:ind w:left="0"/>
        <w:jc w:val="both"/>
      </w:pPr>
      <w:r>
        <w:rPr>
          <w:rFonts w:ascii="Times New Roman"/>
          <w:b w:val="false"/>
          <w:i w:val="false"/>
          <w:color w:val="000000"/>
          <w:sz w:val="28"/>
        </w:rPr>
        <w:t xml:space="preserve">
      2) "Медициналық технологияларға клиникалық зерттеу жүргізуге рұқсат беру" мемлекеттік қызмет регламентін бекіту туралы" Қазақстан Республикасы Денсаулық сақтау министрінің міндетін атқарушының 2014 жылғы 20 мамырдағы № 270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 9533 тіркелді, "Әділет" ақпараттық-құқықтық жүйесінде 2014 жылғы 30 маусымда жарияланды) күші жойылды деп танылсын. </w:t>
      </w:r>
    </w:p>
    <w:bookmarkEnd w:id="9"/>
    <w:bookmarkStart w:name="z21" w:id="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А.В. Цойға жүктелсін.</w:t>
      </w:r>
    </w:p>
    <w:bookmarkEnd w:id="10"/>
    <w:bookmarkStart w:name="z697" w:id="11"/>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1-қосымша</w:t>
            </w:r>
          </w:p>
        </w:tc>
      </w:tr>
    </w:tbl>
    <w:bookmarkStart w:name="z21" w:id="12"/>
    <w:p>
      <w:pPr>
        <w:spacing w:after="0"/>
        <w:ind w:left="0"/>
        <w:jc w:val="left"/>
      </w:pPr>
      <w:r>
        <w:rPr>
          <w:rFonts w:ascii="Times New Roman"/>
          <w:b/>
          <w:i w:val="false"/>
          <w:color w:val="000000"/>
        </w:rPr>
        <w:t xml:space="preserve"> "Клиникалық практикаға жіберу үшін маман сертификатын беру"</w:t>
      </w:r>
      <w:r>
        <w:br/>
      </w:r>
      <w:r>
        <w:rPr>
          <w:rFonts w:ascii="Times New Roman"/>
          <w:b/>
          <w:i w:val="false"/>
          <w:color w:val="000000"/>
        </w:rPr>
        <w:t>мемлекеттік көрсетілетін қызмет регламенті</w:t>
      </w:r>
    </w:p>
    <w:bookmarkEnd w:id="12"/>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3"/>
    <w:p>
      <w:pPr>
        <w:spacing w:after="0"/>
        <w:ind w:left="0"/>
        <w:jc w:val="left"/>
      </w:pPr>
      <w:r>
        <w:rPr>
          <w:rFonts w:ascii="Times New Roman"/>
          <w:b/>
          <w:i w:val="false"/>
          <w:color w:val="000000"/>
        </w:rPr>
        <w:t xml:space="preserve"> 1 - тарау. Жалпы ережелер</w:t>
      </w:r>
    </w:p>
    <w:bookmarkEnd w:id="13"/>
    <w:bookmarkStart w:name="z23" w:id="14"/>
    <w:p>
      <w:pPr>
        <w:spacing w:after="0"/>
        <w:ind w:left="0"/>
        <w:jc w:val="both"/>
      </w:pPr>
      <w:r>
        <w:rPr>
          <w:rFonts w:ascii="Times New Roman"/>
          <w:b w:val="false"/>
          <w:i w:val="false"/>
          <w:color w:val="000000"/>
          <w:sz w:val="28"/>
        </w:rPr>
        <w:t xml:space="preserve">
      1. "Клиникалық практикаға жіберу үшін маман сертификатын беру" мемлекеттік көрсетілетін қызметті (бұдан әрі – мемлекеттік көрсетілетін қызмет) Қазақстан Республикасы Денсаулық сақтау министрлігінің Қоғамдық денсаулық сақтау комитетінің аумақтық департаменттері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"Клиникалық практикаға жіберу үшін маман сертификатын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14"/>
    <w:bookmarkStart w:name="z24" w:id="15"/>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нәтижесін беру www.egov.kz, www.elicense.kz "электрондық үкімет" веб-порталы (бұдан әрі – портал) арқылы жүзеге асырылады. </w:t>
      </w:r>
    </w:p>
    <w:bookmarkEnd w:id="15"/>
    <w:bookmarkStart w:name="z25" w:id="1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w:t>
      </w:r>
    </w:p>
    <w:bookmarkEnd w:id="16"/>
    <w:bookmarkStart w:name="z26" w:id="17"/>
    <w:p>
      <w:pPr>
        <w:spacing w:after="0"/>
        <w:ind w:left="0"/>
        <w:jc w:val="both"/>
      </w:pPr>
      <w:r>
        <w:rPr>
          <w:rFonts w:ascii="Times New Roman"/>
          <w:b w:val="false"/>
          <w:i w:val="false"/>
          <w:color w:val="000000"/>
          <w:sz w:val="28"/>
        </w:rPr>
        <w:t>
      3. Мемлекеттік қызметті көрсету нәтижесі – клиникалық практикаға жіберу үшін маман сертификаты (бұдан әрі – сертификат) не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сертификатты беруден бас тарту туралы уәжді жауап.</w:t>
      </w:r>
    </w:p>
    <w:bookmarkEnd w:id="17"/>
    <w:bookmarkStart w:name="z27" w:id="18"/>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8"/>
    <w:bookmarkStart w:name="z28" w:id="19"/>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19"/>
    <w:bookmarkStart w:name="z545" w:id="20"/>
    <w:p>
      <w:pPr>
        <w:spacing w:after="0"/>
        <w:ind w:left="0"/>
        <w:jc w:val="both"/>
      </w:pPr>
      <w:r>
        <w:rPr>
          <w:rFonts w:ascii="Times New Roman"/>
          <w:b w:val="false"/>
          <w:i w:val="false"/>
          <w:color w:val="000000"/>
          <w:sz w:val="28"/>
        </w:rPr>
        <w:t>
      4. Мемлекеттік қызметті көрсету бойынша рәсімді (әрекетті) бастау үшін Стандарттың 9-тармағында көрсетілген құжаттарды қоса бере отырып, көрсетілетін қызметті алушының өтінішін көрсетілетін қызметті берушінің алуы негіз болып табылады.</w:t>
      </w:r>
    </w:p>
    <w:bookmarkEnd w:id="20"/>
    <w:bookmarkStart w:name="z31" w:id="2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21"/>
    <w:bookmarkStart w:name="z32" w:id="22"/>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тіркеуді жүргізеді және басшыға қарауға береді. Басшылық бөлім басшысына қарар береді. Көрсетілетін қызметті берушінің бөлім басшысы жауапты орындаушыны айқындайды, орындалу уақыты – 1 (бір) жұмыс күні;</w:t>
      </w:r>
    </w:p>
    <w:bookmarkEnd w:id="22"/>
    <w:bookmarkStart w:name="z33" w:id="23"/>
    <w:p>
      <w:pPr>
        <w:spacing w:after="0"/>
        <w:ind w:left="0"/>
        <w:jc w:val="both"/>
      </w:pPr>
      <w:r>
        <w:rPr>
          <w:rFonts w:ascii="Times New Roman"/>
          <w:b w:val="false"/>
          <w:i w:val="false"/>
          <w:color w:val="000000"/>
          <w:sz w:val="28"/>
        </w:rPr>
        <w:t>
      2) жауапты орындаушы құжаттар пакеті толық болмаған кезде ұсынылған құжаттардың толықтығын тексереді, мемлекеттік қызметті көрсетуден бас тарту туралы уәжді жауапты ресімдейді және келісу үшін бөлім басшысына енгізеді, орындалу мерзімі – 2 (екі) жұмыс күні;</w:t>
      </w:r>
    </w:p>
    <w:bookmarkEnd w:id="23"/>
    <w:bookmarkStart w:name="z34" w:id="24"/>
    <w:p>
      <w:pPr>
        <w:spacing w:after="0"/>
        <w:ind w:left="0"/>
        <w:jc w:val="both"/>
      </w:pPr>
      <w:r>
        <w:rPr>
          <w:rFonts w:ascii="Times New Roman"/>
          <w:b w:val="false"/>
          <w:i w:val="false"/>
          <w:color w:val="000000"/>
          <w:sz w:val="28"/>
        </w:rPr>
        <w:t xml:space="preserve">
      3) жауапты орындаушы құжаттар пакеті толық болған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қарайды. Сәйкессіздік анықталған кезде сертификатты беруден бас тарту туралы уәжді жауапты ресімдейді және келісу үшін бөлім басшысына енгізеді, орындалу мерзімі – 1 (бір) жұмыс күні;</w:t>
      </w:r>
    </w:p>
    <w:bookmarkEnd w:id="24"/>
    <w:bookmarkStart w:name="z35" w:id="25"/>
    <w:p>
      <w:pPr>
        <w:spacing w:after="0"/>
        <w:ind w:left="0"/>
        <w:jc w:val="both"/>
      </w:pPr>
      <w:r>
        <w:rPr>
          <w:rFonts w:ascii="Times New Roman"/>
          <w:b w:val="false"/>
          <w:i w:val="false"/>
          <w:color w:val="000000"/>
          <w:sz w:val="28"/>
        </w:rPr>
        <w:t>
      4) жауапты орындаушы ұсынылған құжаттар сәйкес/сәйкес емес кезінде мемлекеттік қызмет көрсету нәтижесін порталға енгізеді және көрсетілетін қызметті берушінің басшылығына және бөлім басшысына қол қоюға жібереді, орындалу мерзімі – 1 (бір) жұмыс күні.</w:t>
      </w:r>
    </w:p>
    <w:bookmarkEnd w:id="25"/>
    <w:bookmarkStart w:name="z36" w:id="26"/>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ЭЦҚ куәландырылған электрондық құжат нысанында жіберіледі.</w:t>
      </w:r>
    </w:p>
    <w:bookmarkEnd w:id="26"/>
    <w:bookmarkStart w:name="z37" w:id="27"/>
    <w:p>
      <w:pPr>
        <w:spacing w:after="0"/>
        <w:ind w:left="0"/>
        <w:jc w:val="both"/>
      </w:pPr>
      <w:r>
        <w:rPr>
          <w:rFonts w:ascii="Times New Roman"/>
          <w:b w:val="false"/>
          <w:i w:val="false"/>
          <w:color w:val="000000"/>
          <w:sz w:val="28"/>
        </w:rPr>
        <w:t xml:space="preserve">
      6. Келесі рәсімді (әрекетті) орындауды бастау үшін негіз болып табылатын мемлекеттік қызмет көрсету бойынша рәсімнің (әрекеттің) нәтижесі: </w:t>
      </w:r>
    </w:p>
    <w:bookmarkEnd w:id="27"/>
    <w:bookmarkStart w:name="z38" w:id="28"/>
    <w:p>
      <w:pPr>
        <w:spacing w:after="0"/>
        <w:ind w:left="0"/>
        <w:jc w:val="both"/>
      </w:pPr>
      <w:r>
        <w:rPr>
          <w:rFonts w:ascii="Times New Roman"/>
          <w:b w:val="false"/>
          <w:i w:val="false"/>
          <w:color w:val="000000"/>
          <w:sz w:val="28"/>
        </w:rPr>
        <w:t>
      1) кіріс нөмірі бар тіркелген өтініш;</w:t>
      </w:r>
    </w:p>
    <w:bookmarkEnd w:id="28"/>
    <w:bookmarkStart w:name="z39" w:id="29"/>
    <w:p>
      <w:pPr>
        <w:spacing w:after="0"/>
        <w:ind w:left="0"/>
        <w:jc w:val="both"/>
      </w:pPr>
      <w:r>
        <w:rPr>
          <w:rFonts w:ascii="Times New Roman"/>
          <w:b w:val="false"/>
          <w:i w:val="false"/>
          <w:color w:val="000000"/>
          <w:sz w:val="28"/>
        </w:rPr>
        <w:t xml:space="preserve">
      2) көрсетілетін қызметті берушінің басшылығының көрсетілетін қызметті берушінің бөлім басшысына қарары; </w:t>
      </w:r>
    </w:p>
    <w:bookmarkEnd w:id="29"/>
    <w:bookmarkStart w:name="z40" w:id="30"/>
    <w:p>
      <w:pPr>
        <w:spacing w:after="0"/>
        <w:ind w:left="0"/>
        <w:jc w:val="both"/>
      </w:pPr>
      <w:r>
        <w:rPr>
          <w:rFonts w:ascii="Times New Roman"/>
          <w:b w:val="false"/>
          <w:i w:val="false"/>
          <w:color w:val="000000"/>
          <w:sz w:val="28"/>
        </w:rPr>
        <w:t>
      3) бөлім басшысының жауапты орындаушыға қарары;</w:t>
      </w:r>
    </w:p>
    <w:bookmarkEnd w:id="30"/>
    <w:bookmarkStart w:name="z41" w:id="31"/>
    <w:p>
      <w:pPr>
        <w:spacing w:after="0"/>
        <w:ind w:left="0"/>
        <w:jc w:val="both"/>
      </w:pPr>
      <w:r>
        <w:rPr>
          <w:rFonts w:ascii="Times New Roman"/>
          <w:b w:val="false"/>
          <w:i w:val="false"/>
          <w:color w:val="000000"/>
          <w:sz w:val="28"/>
        </w:rPr>
        <w:t xml:space="preserve">
      4) ұсынылған құжаттардың толықтығы мен сәйкестігін анықтау, сәйкес келмеген кезде өтінішті қараудан бас тарту туралы уәжді жауапты жіберу; </w:t>
      </w:r>
    </w:p>
    <w:bookmarkEnd w:id="31"/>
    <w:bookmarkStart w:name="z42" w:id="32"/>
    <w:p>
      <w:pPr>
        <w:spacing w:after="0"/>
        <w:ind w:left="0"/>
        <w:jc w:val="both"/>
      </w:pPr>
      <w:r>
        <w:rPr>
          <w:rFonts w:ascii="Times New Roman"/>
          <w:b w:val="false"/>
          <w:i w:val="false"/>
          <w:color w:val="000000"/>
          <w:sz w:val="28"/>
        </w:rPr>
        <w:t>
      5) мемлекеттік қызмет көрсету нәтижесін ресімдеу;</w:t>
      </w:r>
    </w:p>
    <w:bookmarkEnd w:id="32"/>
    <w:bookmarkStart w:name="z43" w:id="33"/>
    <w:p>
      <w:pPr>
        <w:spacing w:after="0"/>
        <w:ind w:left="0"/>
        <w:jc w:val="both"/>
      </w:pPr>
      <w:r>
        <w:rPr>
          <w:rFonts w:ascii="Times New Roman"/>
          <w:b w:val="false"/>
          <w:i w:val="false"/>
          <w:color w:val="000000"/>
          <w:sz w:val="28"/>
        </w:rPr>
        <w:t>
      6) мемлекеттік қызмет көрсету нәтижесін басшыға енгізу;</w:t>
      </w:r>
    </w:p>
    <w:bookmarkEnd w:id="33"/>
    <w:bookmarkStart w:name="z44" w:id="34"/>
    <w:p>
      <w:pPr>
        <w:spacing w:after="0"/>
        <w:ind w:left="0"/>
        <w:jc w:val="both"/>
      </w:pPr>
      <w:r>
        <w:rPr>
          <w:rFonts w:ascii="Times New Roman"/>
          <w:b w:val="false"/>
          <w:i w:val="false"/>
          <w:color w:val="000000"/>
          <w:sz w:val="28"/>
        </w:rPr>
        <w:t>
      7) мемлекеттік қызмет көрсету нәтижесіне қол қою.</w:t>
      </w:r>
    </w:p>
    <w:bookmarkEnd w:id="34"/>
    <w:bookmarkStart w:name="z45" w:id="35"/>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35"/>
    <w:bookmarkStart w:name="z46" w:id="3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қызметкерлерінің тізбесі:</w:t>
      </w:r>
    </w:p>
    <w:bookmarkEnd w:id="36"/>
    <w:bookmarkStart w:name="z47" w:id="37"/>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37"/>
    <w:bookmarkStart w:name="z48" w:id="38"/>
    <w:p>
      <w:pPr>
        <w:spacing w:after="0"/>
        <w:ind w:left="0"/>
        <w:jc w:val="both"/>
      </w:pPr>
      <w:r>
        <w:rPr>
          <w:rFonts w:ascii="Times New Roman"/>
          <w:b w:val="false"/>
          <w:i w:val="false"/>
          <w:color w:val="000000"/>
          <w:sz w:val="28"/>
        </w:rPr>
        <w:t>
      2) көрсетілетін қызметті берушінің басшысы;</w:t>
      </w:r>
    </w:p>
    <w:bookmarkEnd w:id="38"/>
    <w:bookmarkStart w:name="z49" w:id="39"/>
    <w:p>
      <w:pPr>
        <w:spacing w:after="0"/>
        <w:ind w:left="0"/>
        <w:jc w:val="both"/>
      </w:pPr>
      <w:r>
        <w:rPr>
          <w:rFonts w:ascii="Times New Roman"/>
          <w:b w:val="false"/>
          <w:i w:val="false"/>
          <w:color w:val="000000"/>
          <w:sz w:val="28"/>
        </w:rPr>
        <w:t>
      3) бөлім басшысы;</w:t>
      </w:r>
    </w:p>
    <w:bookmarkEnd w:id="39"/>
    <w:bookmarkStart w:name="z50" w:id="40"/>
    <w:p>
      <w:pPr>
        <w:spacing w:after="0"/>
        <w:ind w:left="0"/>
        <w:jc w:val="both"/>
      </w:pPr>
      <w:r>
        <w:rPr>
          <w:rFonts w:ascii="Times New Roman"/>
          <w:b w:val="false"/>
          <w:i w:val="false"/>
          <w:color w:val="000000"/>
          <w:sz w:val="28"/>
        </w:rPr>
        <w:t>
      4) жауапты орындаушы.</w:t>
      </w:r>
    </w:p>
    <w:bookmarkEnd w:id="40"/>
    <w:bookmarkStart w:name="z51" w:id="41"/>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1"/>
    <w:bookmarkStart w:name="z52" w:id="42"/>
    <w:p>
      <w:pPr>
        <w:spacing w:after="0"/>
        <w:ind w:left="0"/>
        <w:jc w:val="both"/>
      </w:pPr>
      <w:r>
        <w:rPr>
          <w:rFonts w:ascii="Times New Roman"/>
          <w:b w:val="false"/>
          <w:i w:val="false"/>
          <w:color w:val="000000"/>
          <w:sz w:val="28"/>
        </w:rPr>
        <w:t>
      1) мемлекеттік қызмет көрсетуге арналған өтінішті тіркеу және орындаушыны анықтау, орындалу мерзімі – 1 (бір) жұмыс күні;</w:t>
      </w:r>
    </w:p>
    <w:bookmarkEnd w:id="42"/>
    <w:bookmarkStart w:name="z53" w:id="43"/>
    <w:p>
      <w:pPr>
        <w:spacing w:after="0"/>
        <w:ind w:left="0"/>
        <w:jc w:val="both"/>
      </w:pPr>
      <w:r>
        <w:rPr>
          <w:rFonts w:ascii="Times New Roman"/>
          <w:b w:val="false"/>
          <w:i w:val="false"/>
          <w:color w:val="000000"/>
          <w:sz w:val="28"/>
        </w:rPr>
        <w:t>
      2) ұсынылған құжаттардың толықтығы мен сәйкестігін тексеру, сәйкес келмеген кезде өтінішті қараудан бас тарту туралы уәжді жауап жіберу, орындалу мерзімі – 2 (екі) жұмыс күні;</w:t>
      </w:r>
    </w:p>
    <w:bookmarkEnd w:id="43"/>
    <w:bookmarkStart w:name="z54" w:id="44"/>
    <w:p>
      <w:pPr>
        <w:spacing w:after="0"/>
        <w:ind w:left="0"/>
        <w:jc w:val="both"/>
      </w:pPr>
      <w:r>
        <w:rPr>
          <w:rFonts w:ascii="Times New Roman"/>
          <w:b w:val="false"/>
          <w:i w:val="false"/>
          <w:color w:val="000000"/>
          <w:sz w:val="28"/>
        </w:rPr>
        <w:t>
      3) сертификатты, не бас тарту туралы уәжді жауапты ресімдеу, орындалу мерзімі – 1 (бір) жұмыс күні;</w:t>
      </w:r>
    </w:p>
    <w:bookmarkEnd w:id="44"/>
    <w:bookmarkStart w:name="z55" w:id="45"/>
    <w:p>
      <w:pPr>
        <w:spacing w:after="0"/>
        <w:ind w:left="0"/>
        <w:jc w:val="both"/>
      </w:pPr>
      <w:r>
        <w:rPr>
          <w:rFonts w:ascii="Times New Roman"/>
          <w:b w:val="false"/>
          <w:i w:val="false"/>
          <w:color w:val="000000"/>
          <w:sz w:val="28"/>
        </w:rPr>
        <w:t xml:space="preserve">
      4) сертификатқа не сертификатты беруден бас тарту туралы уәжді жауапқа қол қою, орындалу мерзімі – 1 (бір) жұмыс күні. </w:t>
      </w:r>
    </w:p>
    <w:bookmarkEnd w:id="45"/>
    <w:bookmarkStart w:name="z56" w:id="46"/>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46"/>
    <w:bookmarkStart w:name="z57" w:id="47"/>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47"/>
    <w:bookmarkStart w:name="z58" w:id="48"/>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жүгінеді.</w:t>
      </w:r>
    </w:p>
    <w:bookmarkEnd w:id="48"/>
    <w:bookmarkStart w:name="z59" w:id="49"/>
    <w:p>
      <w:pPr>
        <w:spacing w:after="0"/>
        <w:ind w:left="0"/>
        <w:jc w:val="both"/>
      </w:pPr>
      <w:r>
        <w:rPr>
          <w:rFonts w:ascii="Times New Roman"/>
          <w:b w:val="false"/>
          <w:i w:val="false"/>
          <w:color w:val="000000"/>
          <w:sz w:val="28"/>
        </w:rPr>
        <w:t>
      2) мемлекеттік қызметті көрсету үшін қажетті құжаттардың тізбесін көрсетілетін қызметті алушы Стандарттың 9-тармағына сәйкес ұсынады.</w:t>
      </w:r>
    </w:p>
    <w:bookmarkEnd w:id="49"/>
    <w:bookmarkStart w:name="z60" w:id="50"/>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 мәліметтерін көрсетілетін қызметті беруші "электрондық үкімет" шлюзі арқылы тиісті мемлекеттік ақпараттық жүйелерден алады. </w:t>
      </w:r>
    </w:p>
    <w:bookmarkEnd w:id="50"/>
    <w:bookmarkStart w:name="z61" w:id="51"/>
    <w:p>
      <w:pPr>
        <w:spacing w:after="0"/>
        <w:ind w:left="0"/>
        <w:jc w:val="both"/>
      </w:pPr>
      <w:r>
        <w:rPr>
          <w:rFonts w:ascii="Times New Roman"/>
          <w:b w:val="false"/>
          <w:i w:val="false"/>
          <w:color w:val="000000"/>
          <w:sz w:val="28"/>
        </w:rPr>
        <w:t xml:space="preserve">
      10. Мемлекеттік қызметті портал арқылы көрсету кезінде жүгіну тәртібін және рәсімдерінің (әрекеттерінің) реттілігін сипаттау: </w:t>
      </w:r>
    </w:p>
    <w:bookmarkEnd w:id="51"/>
    <w:bookmarkStart w:name="z62" w:id="52"/>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52"/>
    <w:bookmarkStart w:name="z63" w:id="53"/>
    <w:p>
      <w:pPr>
        <w:spacing w:after="0"/>
        <w:ind w:left="0"/>
        <w:jc w:val="both"/>
      </w:pPr>
      <w:r>
        <w:rPr>
          <w:rFonts w:ascii="Times New Roman"/>
          <w:b w:val="false"/>
          <w:i w:val="false"/>
          <w:color w:val="000000"/>
          <w:sz w:val="28"/>
        </w:rPr>
        <w:t>
      1-процесс – көрсетілетін қызметті алу үшін көрсетілетін қызметті алушының порталда ЖСН және парольді енгізу процесі (авторизациялау процесі);</w:t>
      </w:r>
    </w:p>
    <w:bookmarkEnd w:id="53"/>
    <w:bookmarkStart w:name="z64" w:id="54"/>
    <w:p>
      <w:pPr>
        <w:spacing w:after="0"/>
        <w:ind w:left="0"/>
        <w:jc w:val="both"/>
      </w:pPr>
      <w:r>
        <w:rPr>
          <w:rFonts w:ascii="Times New Roman"/>
          <w:b w:val="false"/>
          <w:i w:val="false"/>
          <w:color w:val="000000"/>
          <w:sz w:val="28"/>
        </w:rPr>
        <w:t>
      1-шарт – ЖСН және пароль арқылы тіркелген көрсетілетін қызметті алушы туралы деректердің түпнұсқалығын порталда тексеру;</w:t>
      </w:r>
    </w:p>
    <w:bookmarkEnd w:id="54"/>
    <w:bookmarkStart w:name="z65" w:id="55"/>
    <w:p>
      <w:pPr>
        <w:spacing w:after="0"/>
        <w:ind w:left="0"/>
        <w:jc w:val="both"/>
      </w:pPr>
      <w:r>
        <w:rPr>
          <w:rFonts w:ascii="Times New Roman"/>
          <w:b w:val="false"/>
          <w:i w:val="false"/>
          <w:color w:val="000000"/>
          <w:sz w:val="28"/>
        </w:rPr>
        <w:t>
      2-процесс –көрсетілетін қызметті алушының деректерді дұрыс ұсынбауына байланысты авторизациялаудан бас тарту туралы хабарламаны порталдың қалыптастыруы;</w:t>
      </w:r>
    </w:p>
    <w:bookmarkEnd w:id="55"/>
    <w:bookmarkStart w:name="z66" w:id="56"/>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Стандарттың 9-тармағында көрсетілген электронды түрдегі құжаттардың қажетті көшірмелерін сұрату нысанына бекіту, сондай-ақ сұратуды (қол қоюды) куәландыру үшін көрсетілетін қызметті алушының ЭЦҚ тіркеу куәлігін таңдауы;</w:t>
      </w:r>
    </w:p>
    <w:bookmarkEnd w:id="56"/>
    <w:bookmarkStart w:name="z67" w:id="57"/>
    <w:p>
      <w:pPr>
        <w:spacing w:after="0"/>
        <w:ind w:left="0"/>
        <w:jc w:val="both"/>
      </w:pPr>
      <w:r>
        <w:rPr>
          <w:rFonts w:ascii="Times New Roman"/>
          <w:b w:val="false"/>
          <w:i w:val="false"/>
          <w:color w:val="000000"/>
          <w:sz w:val="28"/>
        </w:rPr>
        <w:t xml:space="preserve">
      2-шарт – ЭЦҚ тіркеу куәлігінің жарамдылық мерзімін порталда тексеру және кері қайтарылған (жойылған) тіркеу куәліктер тізімінің болмауы, сондай-ақ сұратуда көрсетілген ЖСН мен ЭЦҚ тіркеу куәлігінде көрсетілген ЖСН арасындағы сәйкестендіру деректерінің сәйкестігі; </w:t>
      </w:r>
    </w:p>
    <w:bookmarkEnd w:id="57"/>
    <w:bookmarkStart w:name="z68" w:id="58"/>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қалыптастыру;</w:t>
      </w:r>
    </w:p>
    <w:bookmarkEnd w:id="58"/>
    <w:bookmarkStart w:name="z69" w:id="59"/>
    <w:p>
      <w:pPr>
        <w:spacing w:after="0"/>
        <w:ind w:left="0"/>
        <w:jc w:val="both"/>
      </w:pPr>
      <w:r>
        <w:rPr>
          <w:rFonts w:ascii="Times New Roman"/>
          <w:b w:val="false"/>
          <w:i w:val="false"/>
          <w:color w:val="000000"/>
          <w:sz w:val="28"/>
        </w:rPr>
        <w:t>
      5-процесс – көрсетілетін қызметті беруші сұратуды өңдеуі үшін көрсетілетін қызметті алушының ЭЦҚ куәландырылған (қол қойылған) электрондық құжатын (көрсетілетін қызметті алушының сұратуын) "электрондық үкімет" шлюзі арқылы жіберу;</w:t>
      </w:r>
    </w:p>
    <w:bookmarkEnd w:id="59"/>
    <w:bookmarkStart w:name="z70" w:id="60"/>
    <w:p>
      <w:pPr>
        <w:spacing w:after="0"/>
        <w:ind w:left="0"/>
        <w:jc w:val="both"/>
      </w:pPr>
      <w:r>
        <w:rPr>
          <w:rFonts w:ascii="Times New Roman"/>
          <w:b w:val="false"/>
          <w:i w:val="false"/>
          <w:color w:val="000000"/>
          <w:sz w:val="28"/>
        </w:rPr>
        <w:t>
      3-шарт – көрсетілетін қызметті алушының қоса берген Стандартта көрсетілген құжаттарының сәйкестігін және қызмет көрсету үшін негізділігін көрсетілетін қызметті берушінің тексеруі;</w:t>
      </w:r>
    </w:p>
    <w:bookmarkEnd w:id="60"/>
    <w:bookmarkStart w:name="z71" w:id="61"/>
    <w:p>
      <w:pPr>
        <w:spacing w:after="0"/>
        <w:ind w:left="0"/>
        <w:jc w:val="both"/>
      </w:pPr>
      <w:r>
        <w:rPr>
          <w:rFonts w:ascii="Times New Roman"/>
          <w:b w:val="false"/>
          <w:i w:val="false"/>
          <w:color w:val="000000"/>
          <w:sz w:val="28"/>
        </w:rPr>
        <w:t>
      6-процесс – көрсетілетін қызметті алушыға мемлекеттік қызмет көрсету нәтижесі көрсетілетін қызметті берушінің уәкілетті тұлғасының ЭЦҚ куәландырылған электрондық құжаты түрінде "жеке кабинетке" беріледі.</w:t>
      </w:r>
    </w:p>
    <w:bookmarkEnd w:id="61"/>
    <w:bookmarkStart w:name="z72" w:id="62"/>
    <w:p>
      <w:pPr>
        <w:spacing w:after="0"/>
        <w:ind w:left="0"/>
        <w:jc w:val="both"/>
      </w:pPr>
      <w:r>
        <w:rPr>
          <w:rFonts w:ascii="Times New Roman"/>
          <w:b w:val="false"/>
          <w:i w:val="false"/>
          <w:color w:val="000000"/>
          <w:sz w:val="28"/>
        </w:rPr>
        <w:t>
      Мемлекеттік қызметті көрсету процесінде рәсімдер (әрекеттер) реттілігін, сондай-ақ мемлекеттік қызмет көрсету процесінде ақпараттық жүйелерді пайдалану тәртібін кеңінен сипаттау осы Регламентке қосымшаға сәйкес мемлекеттік қызмет көрсетудің бизнес-процесстері анықтамалығында көрсетіледі.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практикаға жіберу</w:t>
            </w:r>
            <w:r>
              <w:br/>
            </w:r>
            <w:r>
              <w:rPr>
                <w:rFonts w:ascii="Times New Roman"/>
                <w:b w:val="false"/>
                <w:i w:val="false"/>
                <w:color w:val="000000"/>
                <w:sz w:val="20"/>
              </w:rPr>
              <w:t>үшін маман сертификатын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74" w:id="63"/>
    <w:p>
      <w:pPr>
        <w:spacing w:after="0"/>
        <w:ind w:left="0"/>
        <w:jc w:val="left"/>
      </w:pPr>
      <w:r>
        <w:rPr>
          <w:rFonts w:ascii="Times New Roman"/>
          <w:b/>
          <w:i w:val="false"/>
          <w:color w:val="000000"/>
        </w:rPr>
        <w:t xml:space="preserve"> Мемлекеттік қызмет көрсетудің бизнес-рәсімдерінің анықтамалығы </w:t>
      </w:r>
    </w:p>
    <w:bookmarkEnd w:id="63"/>
    <w:p>
      <w:pPr>
        <w:spacing w:after="0"/>
        <w:ind w:left="0"/>
        <w:jc w:val="both"/>
      </w:pPr>
      <w:r>
        <w:drawing>
          <wp:inline distT="0" distB="0" distL="0" distR="0">
            <wp:extent cx="78105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58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2-қосымша</w:t>
            </w:r>
          </w:p>
        </w:tc>
      </w:tr>
    </w:tbl>
    <w:bookmarkStart w:name="z77" w:id="64"/>
    <w:p>
      <w:pPr>
        <w:spacing w:after="0"/>
        <w:ind w:left="0"/>
        <w:jc w:val="left"/>
      </w:pPr>
      <w:r>
        <w:rPr>
          <w:rFonts w:ascii="Times New Roman"/>
          <w:b/>
          <w:i w:val="false"/>
          <w:color w:val="000000"/>
        </w:rPr>
        <w:t xml:space="preserve"> "Медициналық білімі бар мамандарға біліктілік санатын беру туралы куәлік беру" </w:t>
      </w:r>
      <w:r>
        <w:br/>
      </w:r>
      <w:r>
        <w:rPr>
          <w:rFonts w:ascii="Times New Roman"/>
          <w:b/>
          <w:i w:val="false"/>
          <w:color w:val="000000"/>
        </w:rPr>
        <w:t>мемлекеттік көрсетілетін қызмет регламенті</w:t>
      </w:r>
    </w:p>
    <w:bookmarkEnd w:id="64"/>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 тарау. Жалпы ережелер</w:t>
      </w:r>
    </w:p>
    <w:bookmarkStart w:name="z78" w:id="65"/>
    <w:p>
      <w:pPr>
        <w:spacing w:after="0"/>
        <w:ind w:left="0"/>
        <w:jc w:val="both"/>
      </w:pPr>
      <w:r>
        <w:rPr>
          <w:rFonts w:ascii="Times New Roman"/>
          <w:b w:val="false"/>
          <w:i w:val="false"/>
          <w:color w:val="000000"/>
          <w:sz w:val="28"/>
        </w:rPr>
        <w:t xml:space="preserve">
      1. "Медициналық білімі бар мамандарға біліктілік санатын беру туралы куәлік беру" мемлекеттік көрсетілетін қызметін (бұдан әрі – мемлекеттік көрсетілетін қызмет) Қазақстан Республикасы Денсаулық сақтау министрлігі Қоғамдық денсаулық сақтау комитетінің аумақтық департаменттері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"Медициналық білімі бар мамандарға біліктілік санатын беру туралы куәлік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 </w:t>
      </w:r>
    </w:p>
    <w:bookmarkEnd w:id="65"/>
    <w:bookmarkStart w:name="z79" w:id="66"/>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w:t>
      </w:r>
      <w:r>
        <w:br/>
      </w:r>
      <w:r>
        <w:rPr>
          <w:rFonts w:ascii="Times New Roman"/>
          <w:b w:val="false"/>
          <w:i w:val="false"/>
          <w:color w:val="000000"/>
          <w:sz w:val="28"/>
        </w:rPr>
        <w:t xml:space="preserve">www.egov.kz, www.elicense.kz "электрондық үкімет" веб-порталы (бұдан әрі – портал) арқылы жүзеге асырылады. </w:t>
      </w:r>
    </w:p>
    <w:bookmarkEnd w:id="66"/>
    <w:bookmarkStart w:name="z80" w:id="6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w:t>
      </w:r>
    </w:p>
    <w:bookmarkEnd w:id="67"/>
    <w:bookmarkStart w:name="z81" w:id="68"/>
    <w:p>
      <w:pPr>
        <w:spacing w:after="0"/>
        <w:ind w:left="0"/>
        <w:jc w:val="both"/>
      </w:pPr>
      <w:r>
        <w:rPr>
          <w:rFonts w:ascii="Times New Roman"/>
          <w:b w:val="false"/>
          <w:i w:val="false"/>
          <w:color w:val="000000"/>
          <w:sz w:val="28"/>
        </w:rPr>
        <w:t>
      3. Мемлекеттік қызметті көрсетудің нәтижесі – медициналық білімі бар мамандарға біліктілік санатын беру туралы куәлік (бұдан әрі – куәлік) не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куәлікті беруден бас тарту туралы уәжді жауап.</w:t>
      </w:r>
    </w:p>
    <w:bookmarkEnd w:id="68"/>
    <w:bookmarkStart w:name="z82" w:id="69"/>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w:t>
      </w:r>
    </w:p>
    <w:bookmarkEnd w:id="69"/>
    <w:bookmarkStart w:name="z83" w:id="70"/>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70"/>
    <w:bookmarkStart w:name="z84" w:id="71"/>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      </w:t>
      </w:r>
    </w:p>
    <w:bookmarkEnd w:id="71"/>
    <w:bookmarkStart w:name="z85" w:id="7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72"/>
    <w:bookmarkStart w:name="z86" w:id="7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тіркеуді жүргізеді және басшыға қарауға береді. Басшылық бөлім басшысына қарар береді. Көрсетілетін қызметті берушінің бөлім басшысы жауапты орындаушыны айқындайды, орындалу уақыты – 1 (бір) жұмыс күні;</w:t>
      </w:r>
    </w:p>
    <w:bookmarkEnd w:id="73"/>
    <w:bookmarkStart w:name="z87" w:id="74"/>
    <w:p>
      <w:pPr>
        <w:spacing w:after="0"/>
        <w:ind w:left="0"/>
        <w:jc w:val="both"/>
      </w:pPr>
      <w:r>
        <w:rPr>
          <w:rFonts w:ascii="Times New Roman"/>
          <w:b w:val="false"/>
          <w:i w:val="false"/>
          <w:color w:val="000000"/>
          <w:sz w:val="28"/>
        </w:rPr>
        <w:t>
      2) жауапты орындаушы құжаттар пакеті толық болмаған кезде ұсынылған құжаттардың толықтығын тексереді, мемлекеттік қызметті көрсетуден бас тарту туралы уәжді жауапты ресімдейді және келісу үшін бөлім басшысына енгізеді, орындалу мерзімі – 2 (екі) жұмыс күні;</w:t>
      </w:r>
    </w:p>
    <w:bookmarkEnd w:id="74"/>
    <w:bookmarkStart w:name="z88" w:id="75"/>
    <w:p>
      <w:pPr>
        <w:spacing w:after="0"/>
        <w:ind w:left="0"/>
        <w:jc w:val="both"/>
      </w:pPr>
      <w:r>
        <w:rPr>
          <w:rFonts w:ascii="Times New Roman"/>
          <w:b w:val="false"/>
          <w:i w:val="false"/>
          <w:color w:val="000000"/>
          <w:sz w:val="28"/>
        </w:rPr>
        <w:t xml:space="preserve">
      3) жауапты орындаушы құжаттар пакеті толық болған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қарайды. Сәйкессіздік анықталған кезде сертификатты беруден бас тарту туралы уәжді жауапты ресімдейді және келісу үшін бөлім басшысына енгізеді, орындалу мерзімі – 1 (бір) жұмыс күні;</w:t>
      </w:r>
    </w:p>
    <w:bookmarkEnd w:id="75"/>
    <w:bookmarkStart w:name="z89" w:id="76"/>
    <w:p>
      <w:pPr>
        <w:spacing w:after="0"/>
        <w:ind w:left="0"/>
        <w:jc w:val="both"/>
      </w:pPr>
      <w:r>
        <w:rPr>
          <w:rFonts w:ascii="Times New Roman"/>
          <w:b w:val="false"/>
          <w:i w:val="false"/>
          <w:color w:val="000000"/>
          <w:sz w:val="28"/>
        </w:rPr>
        <w:t>
      4) жауапты орындаушы ұсынылған құжаттар сәйкес/сәйкес емес кезінде мемлекеттік қызмет көрсету нәтижесін порталға енгізеді және көрсетілетін қызметті берушінің басшылығына және бөлім басшысына қол қоюға жібереді, орындалу мерзімі – 1 (бір) жұмыс күні.</w:t>
      </w:r>
    </w:p>
    <w:bookmarkEnd w:id="76"/>
    <w:bookmarkStart w:name="z90" w:id="77"/>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электрондық цифрлық қолымен (бұдан әрі – ЭЦҚ) куәландырылған электрондық құжат нысанында жіберіледі.</w:t>
      </w:r>
    </w:p>
    <w:bookmarkEnd w:id="77"/>
    <w:bookmarkStart w:name="z91" w:id="78"/>
    <w:p>
      <w:pPr>
        <w:spacing w:after="0"/>
        <w:ind w:left="0"/>
        <w:jc w:val="both"/>
      </w:pPr>
      <w:r>
        <w:rPr>
          <w:rFonts w:ascii="Times New Roman"/>
          <w:b w:val="false"/>
          <w:i w:val="false"/>
          <w:color w:val="000000"/>
          <w:sz w:val="28"/>
        </w:rPr>
        <w:t xml:space="preserve">
      6. Келесі рәсімді (әрекетті) орындауды бастау үшін негіз болып табылатын мемлекеттік қызмет көрсету бойынша рәсімнің (әрекеттің) нәтижесі: </w:t>
      </w:r>
    </w:p>
    <w:bookmarkEnd w:id="78"/>
    <w:bookmarkStart w:name="z92" w:id="79"/>
    <w:p>
      <w:pPr>
        <w:spacing w:after="0"/>
        <w:ind w:left="0"/>
        <w:jc w:val="both"/>
      </w:pPr>
      <w:r>
        <w:rPr>
          <w:rFonts w:ascii="Times New Roman"/>
          <w:b w:val="false"/>
          <w:i w:val="false"/>
          <w:color w:val="000000"/>
          <w:sz w:val="28"/>
        </w:rPr>
        <w:t>
      1) кіріс нөмірі бар тіркелген өтініш;</w:t>
      </w:r>
    </w:p>
    <w:bookmarkEnd w:id="79"/>
    <w:bookmarkStart w:name="z93" w:id="80"/>
    <w:p>
      <w:pPr>
        <w:spacing w:after="0"/>
        <w:ind w:left="0"/>
        <w:jc w:val="both"/>
      </w:pPr>
      <w:r>
        <w:rPr>
          <w:rFonts w:ascii="Times New Roman"/>
          <w:b w:val="false"/>
          <w:i w:val="false"/>
          <w:color w:val="000000"/>
          <w:sz w:val="28"/>
        </w:rPr>
        <w:t xml:space="preserve">
      2) көрсетілетін қызметті берушінің басшылығының көрсетілетін қызметті берушінің бөлім басшысына қарары; </w:t>
      </w:r>
    </w:p>
    <w:bookmarkEnd w:id="80"/>
    <w:bookmarkStart w:name="z94" w:id="81"/>
    <w:p>
      <w:pPr>
        <w:spacing w:after="0"/>
        <w:ind w:left="0"/>
        <w:jc w:val="both"/>
      </w:pPr>
      <w:r>
        <w:rPr>
          <w:rFonts w:ascii="Times New Roman"/>
          <w:b w:val="false"/>
          <w:i w:val="false"/>
          <w:color w:val="000000"/>
          <w:sz w:val="28"/>
        </w:rPr>
        <w:t>
      3) бөлім басшысының жауапты орындаушыға қарары;</w:t>
      </w:r>
    </w:p>
    <w:bookmarkEnd w:id="81"/>
    <w:bookmarkStart w:name="z95" w:id="82"/>
    <w:p>
      <w:pPr>
        <w:spacing w:after="0"/>
        <w:ind w:left="0"/>
        <w:jc w:val="both"/>
      </w:pPr>
      <w:r>
        <w:rPr>
          <w:rFonts w:ascii="Times New Roman"/>
          <w:b w:val="false"/>
          <w:i w:val="false"/>
          <w:color w:val="000000"/>
          <w:sz w:val="28"/>
        </w:rPr>
        <w:t xml:space="preserve">
      4) ұсынылған құжаттардың толықтығы мен сәйкестігін анықтау, сәйкес келмеген кезде өтінішті қараудан бас тарту туралы уәжді жауапты жіберу; </w:t>
      </w:r>
    </w:p>
    <w:bookmarkEnd w:id="82"/>
    <w:bookmarkStart w:name="z96" w:id="83"/>
    <w:p>
      <w:pPr>
        <w:spacing w:after="0"/>
        <w:ind w:left="0"/>
        <w:jc w:val="both"/>
      </w:pPr>
      <w:r>
        <w:rPr>
          <w:rFonts w:ascii="Times New Roman"/>
          <w:b w:val="false"/>
          <w:i w:val="false"/>
          <w:color w:val="000000"/>
          <w:sz w:val="28"/>
        </w:rPr>
        <w:t>
      5) мемлекеттік қызмет көрсету нәтижесін ресімдеу;</w:t>
      </w:r>
    </w:p>
    <w:bookmarkEnd w:id="83"/>
    <w:bookmarkStart w:name="z97" w:id="84"/>
    <w:p>
      <w:pPr>
        <w:spacing w:after="0"/>
        <w:ind w:left="0"/>
        <w:jc w:val="both"/>
      </w:pPr>
      <w:r>
        <w:rPr>
          <w:rFonts w:ascii="Times New Roman"/>
          <w:b w:val="false"/>
          <w:i w:val="false"/>
          <w:color w:val="000000"/>
          <w:sz w:val="28"/>
        </w:rPr>
        <w:t>
      6) мемлекеттік қызмет көрсету нәтижесін көрсетілетін басшыға енгізу;</w:t>
      </w:r>
    </w:p>
    <w:bookmarkEnd w:id="84"/>
    <w:bookmarkStart w:name="z98" w:id="85"/>
    <w:p>
      <w:pPr>
        <w:spacing w:after="0"/>
        <w:ind w:left="0"/>
        <w:jc w:val="both"/>
      </w:pPr>
      <w:r>
        <w:rPr>
          <w:rFonts w:ascii="Times New Roman"/>
          <w:b w:val="false"/>
          <w:i w:val="false"/>
          <w:color w:val="000000"/>
          <w:sz w:val="28"/>
        </w:rPr>
        <w:t>
      7) мемлекеттік қызмет көрсету нәтижесіне қол қою.</w:t>
      </w:r>
    </w:p>
    <w:bookmarkEnd w:id="85"/>
    <w:bookmarkStart w:name="z99" w:id="86"/>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 xml:space="preserve">құрылымдық бөлiмшелерінің (қызметкерлерінің) өзара iс-қимыл тәртiбiн сипаттау </w:t>
      </w:r>
    </w:p>
    <w:bookmarkEnd w:id="86"/>
    <w:bookmarkStart w:name="z100" w:id="8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қызметкерлерінің тізбесі:</w:t>
      </w:r>
    </w:p>
    <w:bookmarkEnd w:id="87"/>
    <w:bookmarkStart w:name="z101" w:id="88"/>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88"/>
    <w:bookmarkStart w:name="z102" w:id="89"/>
    <w:p>
      <w:pPr>
        <w:spacing w:after="0"/>
        <w:ind w:left="0"/>
        <w:jc w:val="both"/>
      </w:pPr>
      <w:r>
        <w:rPr>
          <w:rFonts w:ascii="Times New Roman"/>
          <w:b w:val="false"/>
          <w:i w:val="false"/>
          <w:color w:val="000000"/>
          <w:sz w:val="28"/>
        </w:rPr>
        <w:t>
      2) көрсетілетін қызметті берушінің басшысы;</w:t>
      </w:r>
    </w:p>
    <w:bookmarkEnd w:id="89"/>
    <w:bookmarkStart w:name="z103" w:id="90"/>
    <w:p>
      <w:pPr>
        <w:spacing w:after="0"/>
        <w:ind w:left="0"/>
        <w:jc w:val="both"/>
      </w:pPr>
      <w:r>
        <w:rPr>
          <w:rFonts w:ascii="Times New Roman"/>
          <w:b w:val="false"/>
          <w:i w:val="false"/>
          <w:color w:val="000000"/>
          <w:sz w:val="28"/>
        </w:rPr>
        <w:t>
      3) бөлім басшысы;</w:t>
      </w:r>
    </w:p>
    <w:bookmarkEnd w:id="90"/>
    <w:bookmarkStart w:name="z104" w:id="91"/>
    <w:p>
      <w:pPr>
        <w:spacing w:after="0"/>
        <w:ind w:left="0"/>
        <w:jc w:val="both"/>
      </w:pPr>
      <w:r>
        <w:rPr>
          <w:rFonts w:ascii="Times New Roman"/>
          <w:b w:val="false"/>
          <w:i w:val="false"/>
          <w:color w:val="000000"/>
          <w:sz w:val="28"/>
        </w:rPr>
        <w:t>
      4) жауапты орындаушы.</w:t>
      </w:r>
    </w:p>
    <w:bookmarkEnd w:id="91"/>
    <w:bookmarkStart w:name="z105" w:id="92"/>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92"/>
    <w:bookmarkStart w:name="z106" w:id="93"/>
    <w:p>
      <w:pPr>
        <w:spacing w:after="0"/>
        <w:ind w:left="0"/>
        <w:jc w:val="both"/>
      </w:pPr>
      <w:r>
        <w:rPr>
          <w:rFonts w:ascii="Times New Roman"/>
          <w:b w:val="false"/>
          <w:i w:val="false"/>
          <w:color w:val="000000"/>
          <w:sz w:val="28"/>
        </w:rPr>
        <w:t>
      1) мемлекеттік қызмет көрсетуге арналған өтінішті тіркеу және орындаушыны анықтау, орындалу мерзімі – 1 (бір) жұмыс күні;</w:t>
      </w:r>
    </w:p>
    <w:bookmarkEnd w:id="93"/>
    <w:bookmarkStart w:name="z107" w:id="94"/>
    <w:p>
      <w:pPr>
        <w:spacing w:after="0"/>
        <w:ind w:left="0"/>
        <w:jc w:val="both"/>
      </w:pPr>
      <w:r>
        <w:rPr>
          <w:rFonts w:ascii="Times New Roman"/>
          <w:b w:val="false"/>
          <w:i w:val="false"/>
          <w:color w:val="000000"/>
          <w:sz w:val="28"/>
        </w:rPr>
        <w:t>
      2) ұсынылған құжаттардың толықтығы мен сәйкестігін тексеру, сәйкес келмеген кезде өтінішті қараудан бас тарту туралы уәжді жауап жіберу, орындалу мерзімі – 2 (екі) жұмыс күні;</w:t>
      </w:r>
    </w:p>
    <w:bookmarkEnd w:id="94"/>
    <w:bookmarkStart w:name="z108" w:id="95"/>
    <w:p>
      <w:pPr>
        <w:spacing w:after="0"/>
        <w:ind w:left="0"/>
        <w:jc w:val="both"/>
      </w:pPr>
      <w:r>
        <w:rPr>
          <w:rFonts w:ascii="Times New Roman"/>
          <w:b w:val="false"/>
          <w:i w:val="false"/>
          <w:color w:val="000000"/>
          <w:sz w:val="28"/>
        </w:rPr>
        <w:t>
      3) мемлекеттік қызмет көрсету нәтижесін енгізу, орындалу мерзімі – 1 (бір) жұмыс күні;</w:t>
      </w:r>
    </w:p>
    <w:bookmarkEnd w:id="95"/>
    <w:bookmarkStart w:name="z109" w:id="96"/>
    <w:p>
      <w:pPr>
        <w:spacing w:after="0"/>
        <w:ind w:left="0"/>
        <w:jc w:val="both"/>
      </w:pPr>
      <w:r>
        <w:rPr>
          <w:rFonts w:ascii="Times New Roman"/>
          <w:b w:val="false"/>
          <w:i w:val="false"/>
          <w:color w:val="000000"/>
          <w:sz w:val="28"/>
        </w:rPr>
        <w:t>
      4) мемлекеттік қызметті көрсету нәтижесіне қол қою, орындалу мерзімі – 1 (бір) жұмыс күні.</w:t>
      </w:r>
    </w:p>
    <w:bookmarkEnd w:id="96"/>
    <w:bookmarkStart w:name="z110" w:id="97"/>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97"/>
    <w:bookmarkStart w:name="z111" w:id="98"/>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98"/>
    <w:bookmarkStart w:name="z112" w:id="99"/>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жүгінеді.</w:t>
      </w:r>
    </w:p>
    <w:bookmarkEnd w:id="99"/>
    <w:bookmarkStart w:name="z113" w:id="100"/>
    <w:p>
      <w:pPr>
        <w:spacing w:after="0"/>
        <w:ind w:left="0"/>
        <w:jc w:val="both"/>
      </w:pPr>
      <w:r>
        <w:rPr>
          <w:rFonts w:ascii="Times New Roman"/>
          <w:b w:val="false"/>
          <w:i w:val="false"/>
          <w:color w:val="000000"/>
          <w:sz w:val="28"/>
        </w:rPr>
        <w:t>
      2) мемлекеттік қызметті көрсету үшін қажетті құжаттардың тізбесін көрсетілетін қызметті алушы Стандарттың 9-тармағына сәйкес ұсынады.</w:t>
      </w:r>
    </w:p>
    <w:bookmarkEnd w:id="100"/>
    <w:bookmarkStart w:name="z114" w:id="101"/>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 мәліметтерін көрсетілетін қызметті беруші "электрондық үкімет" шлюзі арқылы тиісті мемлекеттік ақпараттық жүйелерден алады. </w:t>
      </w:r>
    </w:p>
    <w:bookmarkEnd w:id="101"/>
    <w:bookmarkStart w:name="z115" w:id="102"/>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рәсімдерінің (әрекеттерінің) реттілігін сипаттау:</w:t>
      </w:r>
    </w:p>
    <w:bookmarkEnd w:id="102"/>
    <w:bookmarkStart w:name="z116" w:id="103"/>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103"/>
    <w:bookmarkStart w:name="z117" w:id="104"/>
    <w:p>
      <w:pPr>
        <w:spacing w:after="0"/>
        <w:ind w:left="0"/>
        <w:jc w:val="both"/>
      </w:pPr>
      <w:r>
        <w:rPr>
          <w:rFonts w:ascii="Times New Roman"/>
          <w:b w:val="false"/>
          <w:i w:val="false"/>
          <w:color w:val="000000"/>
          <w:sz w:val="28"/>
        </w:rPr>
        <w:t>
      1-процесс – көрсетілетін қызметті алу үшін көрсетілетін қызметті алушының порталда ЖСН және парольді енгізу процесі (авторизациялау процесі);</w:t>
      </w:r>
    </w:p>
    <w:bookmarkEnd w:id="104"/>
    <w:bookmarkStart w:name="z118" w:id="105"/>
    <w:p>
      <w:pPr>
        <w:spacing w:after="0"/>
        <w:ind w:left="0"/>
        <w:jc w:val="both"/>
      </w:pPr>
      <w:r>
        <w:rPr>
          <w:rFonts w:ascii="Times New Roman"/>
          <w:b w:val="false"/>
          <w:i w:val="false"/>
          <w:color w:val="000000"/>
          <w:sz w:val="28"/>
        </w:rPr>
        <w:t>
      1-шарт – ЖСН және пароль арқылы тіркелген көрсетілетін қызметті алушы туралы деректердің түпнұсқалығын порталда тексеру;</w:t>
      </w:r>
    </w:p>
    <w:bookmarkEnd w:id="105"/>
    <w:bookmarkStart w:name="z119" w:id="106"/>
    <w:p>
      <w:pPr>
        <w:spacing w:after="0"/>
        <w:ind w:left="0"/>
        <w:jc w:val="both"/>
      </w:pPr>
      <w:r>
        <w:rPr>
          <w:rFonts w:ascii="Times New Roman"/>
          <w:b w:val="false"/>
          <w:i w:val="false"/>
          <w:color w:val="000000"/>
          <w:sz w:val="28"/>
        </w:rPr>
        <w:t>
      2-процесс – көрсетілетін қызметті алушының деректерді дұрыс ұсынбауына байланысты авторизациялаудан бас тарту туралы хабарламаны порталдың қалыптастыруы;</w:t>
      </w:r>
    </w:p>
    <w:bookmarkEnd w:id="106"/>
    <w:bookmarkStart w:name="z120" w:id="107"/>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 түрдегі құжаттардың қажетті көшірмелерін сұрату нысанына бекіту, сондай-ақ сұратуды (қол қоюды) куәландыру үшін көрсетілетін қызметті алушының ЭЦҚ тіркеу куәлігін таңдауы;</w:t>
      </w:r>
    </w:p>
    <w:bookmarkEnd w:id="107"/>
    <w:bookmarkStart w:name="z121" w:id="108"/>
    <w:p>
      <w:pPr>
        <w:spacing w:after="0"/>
        <w:ind w:left="0"/>
        <w:jc w:val="both"/>
      </w:pPr>
      <w:r>
        <w:rPr>
          <w:rFonts w:ascii="Times New Roman"/>
          <w:b w:val="false"/>
          <w:i w:val="false"/>
          <w:color w:val="000000"/>
          <w:sz w:val="28"/>
        </w:rPr>
        <w:t xml:space="preserve">
      2-шарт – ЭЦҚ тіркеу куәлігінің жарамдылық мерзімін порталда тексеру және кері қайтарылған (жойылған) тіркеу куәліктер тізімінің болмауы, сондай-ақ сұратуда көрсетілген ЖСН мен ЭЦҚ тіркеу куәлігінде көрсетілген ЖСН арасындағы сәйкестендіру деректерінің сәйкестігі; </w:t>
      </w:r>
    </w:p>
    <w:bookmarkEnd w:id="108"/>
    <w:bookmarkStart w:name="z122" w:id="109"/>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қалыптастыру;</w:t>
      </w:r>
    </w:p>
    <w:bookmarkEnd w:id="109"/>
    <w:bookmarkStart w:name="z123" w:id="110"/>
    <w:p>
      <w:pPr>
        <w:spacing w:after="0"/>
        <w:ind w:left="0"/>
        <w:jc w:val="both"/>
      </w:pPr>
      <w:r>
        <w:rPr>
          <w:rFonts w:ascii="Times New Roman"/>
          <w:b w:val="false"/>
          <w:i w:val="false"/>
          <w:color w:val="000000"/>
          <w:sz w:val="28"/>
        </w:rPr>
        <w:t>
      5-процесс – көрсетілетін қызметті беруші сұратуды өңдеуі үшін көрсетілетін қызметті алушының ЭЦҚ куәландырылған (қол қойылған) электрондық құжатын (көрсетілетін қызметті алушының сұратуын) "электрондық үкімет" шлюзі арқылы жіберу;</w:t>
      </w:r>
    </w:p>
    <w:bookmarkEnd w:id="110"/>
    <w:bookmarkStart w:name="z124" w:id="111"/>
    <w:p>
      <w:pPr>
        <w:spacing w:after="0"/>
        <w:ind w:left="0"/>
        <w:jc w:val="both"/>
      </w:pPr>
      <w:r>
        <w:rPr>
          <w:rFonts w:ascii="Times New Roman"/>
          <w:b w:val="false"/>
          <w:i w:val="false"/>
          <w:color w:val="000000"/>
          <w:sz w:val="28"/>
        </w:rPr>
        <w:t>
      3-шарт – көрсетілетін қызметті алушының қоса берген Стандартта көрсетілген құжаттарының сәйкестігін және қызмет көрсету үшін негізділігін көрсетілетін қызметті берушінің тексеруі;</w:t>
      </w:r>
    </w:p>
    <w:bookmarkEnd w:id="111"/>
    <w:bookmarkStart w:name="z125" w:id="112"/>
    <w:p>
      <w:pPr>
        <w:spacing w:after="0"/>
        <w:ind w:left="0"/>
        <w:jc w:val="both"/>
      </w:pPr>
      <w:r>
        <w:rPr>
          <w:rFonts w:ascii="Times New Roman"/>
          <w:b w:val="false"/>
          <w:i w:val="false"/>
          <w:color w:val="000000"/>
          <w:sz w:val="28"/>
        </w:rPr>
        <w:t>
      6-процесс – көрсетілетін қызметті алушыға мемлекеттік қызмет көрсету нәтижесі көрсетілетін қызметті берушінің уәкілетті тұлғасының ЭЦҚ куәландырылған электрондық құжаты түрінде "жеке кабинетке" беріледі.</w:t>
      </w:r>
    </w:p>
    <w:bookmarkEnd w:id="112"/>
    <w:bookmarkStart w:name="z126" w:id="113"/>
    <w:p>
      <w:pPr>
        <w:spacing w:after="0"/>
        <w:ind w:left="0"/>
        <w:jc w:val="both"/>
      </w:pPr>
      <w:r>
        <w:rPr>
          <w:rFonts w:ascii="Times New Roman"/>
          <w:b w:val="false"/>
          <w:i w:val="false"/>
          <w:color w:val="000000"/>
          <w:sz w:val="28"/>
        </w:rPr>
        <w:t>
      Мемлекеттік қызметті көрсету процесінде рәсімдер (әрекеттер) реттілігін, сондай-ақ мемлекеттік қызмет көрсету процесінде ақпараттық жүйелерді пайдалану тәртібін кеңінен сипаттау осы Регламентке қосымшаға сәйкес мемлекеттік қызмет көрсетудің бизнес-процесстері анықтамалығында көрсетіледі.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білімі</w:t>
            </w:r>
            <w:r>
              <w:br/>
            </w:r>
            <w:r>
              <w:rPr>
                <w:rFonts w:ascii="Times New Roman"/>
                <w:b w:val="false"/>
                <w:i w:val="false"/>
                <w:color w:val="000000"/>
                <w:sz w:val="20"/>
              </w:rPr>
              <w:t>бар мамандарға біліктілік</w:t>
            </w:r>
            <w:r>
              <w:br/>
            </w:r>
            <w:r>
              <w:rPr>
                <w:rFonts w:ascii="Times New Roman"/>
                <w:b w:val="false"/>
                <w:i w:val="false"/>
                <w:color w:val="000000"/>
                <w:sz w:val="20"/>
              </w:rPr>
              <w:t>санатын беру туралы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128" w:id="114"/>
    <w:p>
      <w:pPr>
        <w:spacing w:after="0"/>
        <w:ind w:left="0"/>
        <w:jc w:val="left"/>
      </w:pPr>
      <w:r>
        <w:rPr>
          <w:rFonts w:ascii="Times New Roman"/>
          <w:b/>
          <w:i w:val="false"/>
          <w:color w:val="000000"/>
        </w:rPr>
        <w:t xml:space="preserve"> Мемлекеттік қызмет көрсетудің бизнес-рәсімдерінің анықтамалығы </w:t>
      </w:r>
    </w:p>
    <w:bookmarkEnd w:id="114"/>
    <w:p>
      <w:pPr>
        <w:spacing w:after="0"/>
        <w:ind w:left="0"/>
        <w:jc w:val="both"/>
      </w:pPr>
      <w:r>
        <w:drawing>
          <wp:inline distT="0" distB="0" distL="0" distR="0">
            <wp:extent cx="78105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23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3-қосымша</w:t>
            </w:r>
          </w:p>
        </w:tc>
      </w:tr>
    </w:tbl>
    <w:bookmarkStart w:name="z131" w:id="115"/>
    <w:p>
      <w:pPr>
        <w:spacing w:after="0"/>
        <w:ind w:left="0"/>
        <w:jc w:val="left"/>
      </w:pPr>
      <w:r>
        <w:rPr>
          <w:rFonts w:ascii="Times New Roman"/>
          <w:b/>
          <w:i w:val="false"/>
          <w:color w:val="000000"/>
        </w:rPr>
        <w:t xml:space="preserve"> "Медициналық ұйымдар қызметінің аккредиттеу стандарттарына сәйкестігін тану </w:t>
      </w:r>
      <w:r>
        <w:br/>
      </w:r>
      <w:r>
        <w:rPr>
          <w:rFonts w:ascii="Times New Roman"/>
          <w:b/>
          <w:i w:val="false"/>
          <w:color w:val="000000"/>
        </w:rPr>
        <w:t>мақсатында оларды аккредиттеу" мемлекеттік көрсетілетін қызмет регламенті</w:t>
      </w:r>
    </w:p>
    <w:bookmarkEnd w:id="115"/>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 тарау. Жалпы ережелер</w:t>
      </w:r>
    </w:p>
    <w:bookmarkStart w:name="z132" w:id="116"/>
    <w:p>
      <w:pPr>
        <w:spacing w:after="0"/>
        <w:ind w:left="0"/>
        <w:jc w:val="both"/>
      </w:pPr>
      <w:r>
        <w:rPr>
          <w:rFonts w:ascii="Times New Roman"/>
          <w:b w:val="false"/>
          <w:i w:val="false"/>
          <w:color w:val="000000"/>
          <w:sz w:val="28"/>
        </w:rPr>
        <w:t xml:space="preserve">
      1. "Медициналық ұйымдар қызметінің аккредиттеу стандарттарына сәйкестігін тану мақсатында оларды аккредиттеу" мемлекеттік көрсетілетін қызметін (бұдан әрі – мемлекеттік көрсетілетін қызмет) Қазақстан Республикасы Денсаулық сақтау министрлігінің Қоғамдық денсаулық сақтау комитеті (бұдан әрі – Комитет) және оның аумақтық бөлімшелері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"Медициналық ұйымдар қызметінің аккредиттеу стандарттарына сәйкестігін тану мақсатында оларды аккредиттеу"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 </w:t>
      </w:r>
    </w:p>
    <w:bookmarkEnd w:id="116"/>
    <w:bookmarkStart w:name="z133" w:id="117"/>
    <w:p>
      <w:pPr>
        <w:spacing w:after="0"/>
        <w:ind w:left="0"/>
        <w:jc w:val="both"/>
      </w:pPr>
      <w:r>
        <w:rPr>
          <w:rFonts w:ascii="Times New Roman"/>
          <w:b w:val="false"/>
          <w:i w:val="false"/>
          <w:color w:val="000000"/>
          <w:sz w:val="28"/>
        </w:rPr>
        <w:t>
      Мемлекеттік қызмет көрсетуге өтінішті қабылдау:</w:t>
      </w:r>
    </w:p>
    <w:bookmarkEnd w:id="117"/>
    <w:bookmarkStart w:name="z134" w:id="118"/>
    <w:p>
      <w:pPr>
        <w:spacing w:after="0"/>
        <w:ind w:left="0"/>
        <w:jc w:val="both"/>
      </w:pPr>
      <w:r>
        <w:rPr>
          <w:rFonts w:ascii="Times New Roman"/>
          <w:b w:val="false"/>
          <w:i w:val="false"/>
          <w:color w:val="000000"/>
          <w:sz w:val="28"/>
        </w:rPr>
        <w:t>
      1) көрсетілетін қызметті берушінің кеңсесі – Комитет, Комитеттің аумақтық бөлімшелері және денсаулық сақтау саласындағы уәкілетті орган аккредиттеген ұйым;</w:t>
      </w:r>
    </w:p>
    <w:bookmarkEnd w:id="118"/>
    <w:bookmarkStart w:name="z135" w:id="119"/>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119"/>
    <w:bookmarkStart w:name="z136" w:id="120"/>
    <w:p>
      <w:pPr>
        <w:spacing w:after="0"/>
        <w:ind w:left="0"/>
        <w:jc w:val="both"/>
      </w:pPr>
      <w:r>
        <w:rPr>
          <w:rFonts w:ascii="Times New Roman"/>
          <w:b w:val="false"/>
          <w:i w:val="false"/>
          <w:color w:val="000000"/>
          <w:sz w:val="28"/>
        </w:rPr>
        <w:t xml:space="preserve">
      Мемлекеттік қызмет көрсету нәтижесін беру портал арқылы жүзеге асырылады. </w:t>
      </w:r>
    </w:p>
    <w:bookmarkEnd w:id="120"/>
    <w:bookmarkStart w:name="z137" w:id="121"/>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21"/>
    <w:bookmarkStart w:name="z138" w:id="122"/>
    <w:p>
      <w:pPr>
        <w:spacing w:after="0"/>
        <w:ind w:left="0"/>
        <w:jc w:val="both"/>
      </w:pPr>
      <w:r>
        <w:rPr>
          <w:rFonts w:ascii="Times New Roman"/>
          <w:b w:val="false"/>
          <w:i w:val="false"/>
          <w:color w:val="000000"/>
          <w:sz w:val="28"/>
        </w:rPr>
        <w:t xml:space="preserve">
      3. Мемлекеттік қызметті көрсетудің нәтижесі – аккредиттеу туралы куәлік (бұдан әрі – куәлік) не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куәлікті беруден бас тарту туралы уәжді жауап. </w:t>
      </w:r>
    </w:p>
    <w:bookmarkEnd w:id="122"/>
    <w:bookmarkStart w:name="z139" w:id="123"/>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w:t>
      </w:r>
    </w:p>
    <w:bookmarkEnd w:id="123"/>
    <w:bookmarkStart w:name="z140" w:id="124"/>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124"/>
    <w:bookmarkStart w:name="z141" w:id="125"/>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125"/>
    <w:bookmarkStart w:name="z142" w:id="12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126"/>
    <w:bookmarkStart w:name="z143" w:id="127"/>
    <w:p>
      <w:pPr>
        <w:spacing w:after="0"/>
        <w:ind w:left="0"/>
        <w:jc w:val="both"/>
      </w:pPr>
      <w:r>
        <w:rPr>
          <w:rFonts w:ascii="Times New Roman"/>
          <w:b w:val="false"/>
          <w:i w:val="false"/>
          <w:color w:val="000000"/>
          <w:sz w:val="28"/>
        </w:rPr>
        <w:t xml:space="preserve">
      1) қағаз тасығышта өтініш келіп түскен жағдайда, көрсетілетін қызметті берушінің кеңсе қызметкері "Медициналық қызметтердің сапасын басқару жүйесі" ақпараттық жүйесінде (бұдан әрі – МҚСБЖ АЖ) көрсетілетін қызметті алушының өтінішін қабылдауды, тіркеуді жүзеге асырады және көрсетілетін қызметті берушінің басшысына жібереді. Басшылық бөлім басшысына қарар береді. Көрсетілетін қызметті берушінің бөлім басшысы жауапты орындаушыны айқындайды, орындалу мерзімі – 1 (бір) жұмыс күні. </w:t>
      </w:r>
    </w:p>
    <w:bookmarkEnd w:id="127"/>
    <w:bookmarkStart w:name="z144" w:id="128"/>
    <w:p>
      <w:pPr>
        <w:spacing w:after="0"/>
        <w:ind w:left="0"/>
        <w:jc w:val="both"/>
      </w:pPr>
      <w:r>
        <w:rPr>
          <w:rFonts w:ascii="Times New Roman"/>
          <w:b w:val="false"/>
          <w:i w:val="false"/>
          <w:color w:val="000000"/>
          <w:sz w:val="28"/>
        </w:rPr>
        <w:t>
      2) жауапты орындаушы өтініштің толықтығын және дұрыс толтырылуын анықтайды. Көрсетілетін қызметті алушының өтінішін қарау нәтижелері бойынша сыртқы кешенді бағалау жүргізу күні және тартылатын сарапшылар туралы көрсетілетін қызметті алушыға хабарлайды. Көрсетілетін қызметті алушы туралы мәліметтер МҚСБЖ АЖ-не енгізіледі, ұсынылған өтініш сәйкес болмаған жағдайда Стандарттың 9-1-тармағына сәйкес көрсетілетін қызметті берушінің уәкілетті тұлғасының ЭЦҚ куәландырылған электронды құжат нысанында өтінішті қараудан бас тарту туралы уәжді жауапты жібереді, орындалу мерзімі – 2 (екі) жұмыс күні;</w:t>
      </w:r>
    </w:p>
    <w:bookmarkEnd w:id="128"/>
    <w:bookmarkStart w:name="z145" w:id="129"/>
    <w:p>
      <w:pPr>
        <w:spacing w:after="0"/>
        <w:ind w:left="0"/>
        <w:jc w:val="both"/>
      </w:pPr>
      <w:r>
        <w:rPr>
          <w:rFonts w:ascii="Times New Roman"/>
          <w:b w:val="false"/>
          <w:i w:val="false"/>
          <w:color w:val="000000"/>
          <w:sz w:val="28"/>
        </w:rPr>
        <w:t>
      3) жауапты орындаушы медициналық ұйымдарға сыртқы кешенді бағалау жүргізу кестесі, сараптау топтарының құрамы бойынша бұйрық жобасын қалыптастырады және басшыға бекітуге енгізеді – орындалу мерзімі 10 (он) жұмыс күні;</w:t>
      </w:r>
    </w:p>
    <w:bookmarkEnd w:id="129"/>
    <w:bookmarkStart w:name="z146" w:id="130"/>
    <w:p>
      <w:pPr>
        <w:spacing w:after="0"/>
        <w:ind w:left="0"/>
        <w:jc w:val="both"/>
      </w:pPr>
      <w:r>
        <w:rPr>
          <w:rFonts w:ascii="Times New Roman"/>
          <w:b w:val="false"/>
          <w:i w:val="false"/>
          <w:color w:val="000000"/>
          <w:sz w:val="28"/>
        </w:rPr>
        <w:t>
      4) жауапты орындаушы медициналық ұйымдарға сыртқы кешенді бағалау жүргізудің бекітілген кестесін МҚСБЖ АЖ-ға тіркейді, орындалу мерзімі – 1 (бір) жұмыс күні;</w:t>
      </w:r>
    </w:p>
    <w:bookmarkEnd w:id="130"/>
    <w:bookmarkStart w:name="z147" w:id="131"/>
    <w:p>
      <w:pPr>
        <w:spacing w:after="0"/>
        <w:ind w:left="0"/>
        <w:jc w:val="both"/>
      </w:pPr>
      <w:r>
        <w:rPr>
          <w:rFonts w:ascii="Times New Roman"/>
          <w:b w:val="false"/>
          <w:i w:val="false"/>
          <w:color w:val="000000"/>
          <w:sz w:val="28"/>
        </w:rPr>
        <w:t>
      5) жауапты орындаушы МҚСБЖ АЖ-да өзін өзі бағалау нәтижелерін енгізу үшін көрсетілетін қызметті алушыларға логиндер мен парольдер береді, орындалу мерзімі – 3 (үш) жұмыс күні;</w:t>
      </w:r>
    </w:p>
    <w:bookmarkEnd w:id="131"/>
    <w:bookmarkStart w:name="z148" w:id="132"/>
    <w:p>
      <w:pPr>
        <w:spacing w:after="0"/>
        <w:ind w:left="0"/>
        <w:jc w:val="both"/>
      </w:pPr>
      <w:r>
        <w:rPr>
          <w:rFonts w:ascii="Times New Roman"/>
          <w:b w:val="false"/>
          <w:i w:val="false"/>
          <w:color w:val="000000"/>
          <w:sz w:val="28"/>
        </w:rPr>
        <w:t>
      6) жауапты орындаушы медициналық ұйымдарға сыртқы кешенді бағалау нәтижелерін МҚСБЖ АЖ-ға енгізу үшін сарапшыларға логиндер және парольдер береді, орындалу мерзімі – 3 (үш) жұмыс күні;</w:t>
      </w:r>
    </w:p>
    <w:bookmarkEnd w:id="132"/>
    <w:bookmarkStart w:name="z149" w:id="133"/>
    <w:p>
      <w:pPr>
        <w:spacing w:after="0"/>
        <w:ind w:left="0"/>
        <w:jc w:val="both"/>
      </w:pPr>
      <w:r>
        <w:rPr>
          <w:rFonts w:ascii="Times New Roman"/>
          <w:b w:val="false"/>
          <w:i w:val="false"/>
          <w:color w:val="000000"/>
          <w:sz w:val="28"/>
        </w:rPr>
        <w:t>
      7) сараптау тобы МҚСБЖ АЖ-ға медициналық ұйымдарды сыртқы кешенді бағалау нәтижелерін енгізеді, орындалу мерзімі – 5 (бес) жұмыс күні;</w:t>
      </w:r>
    </w:p>
    <w:bookmarkEnd w:id="133"/>
    <w:bookmarkStart w:name="z150" w:id="134"/>
    <w:p>
      <w:pPr>
        <w:spacing w:after="0"/>
        <w:ind w:left="0"/>
        <w:jc w:val="both"/>
      </w:pPr>
      <w:r>
        <w:rPr>
          <w:rFonts w:ascii="Times New Roman"/>
          <w:b w:val="false"/>
          <w:i w:val="false"/>
          <w:color w:val="000000"/>
          <w:sz w:val="28"/>
        </w:rPr>
        <w:t>
      8) жауапты орындаушы көрсетілетін қызметті алушылардың материалдарын дайындайды және аккредиттеу жөніндегі комиссияға қарауға енгізеді. Хатшы ретінде қатысады, отырыс хаттамасын ресімдейді, орындалу мерзімі – 5 (бес) жұмыс күні;</w:t>
      </w:r>
    </w:p>
    <w:bookmarkEnd w:id="134"/>
    <w:bookmarkStart w:name="z151" w:id="135"/>
    <w:p>
      <w:pPr>
        <w:spacing w:after="0"/>
        <w:ind w:left="0"/>
        <w:jc w:val="both"/>
      </w:pPr>
      <w:r>
        <w:rPr>
          <w:rFonts w:ascii="Times New Roman"/>
          <w:b w:val="false"/>
          <w:i w:val="false"/>
          <w:color w:val="000000"/>
          <w:sz w:val="28"/>
        </w:rPr>
        <w:t>
      9) көрсетілетін қызметті берушінің басшылығы аккредиттеу жөніндегі комиссия отырысы және медициналық ұйымдарды сыртқы кешенді бағалау қорытындылары бойынша куәлік беру не куәлік беруден бас тарту туралы шешім қабылдайды, орындалу мерзімі – 7 (жеті) жұмыс күні;</w:t>
      </w:r>
    </w:p>
    <w:bookmarkEnd w:id="135"/>
    <w:bookmarkStart w:name="z152" w:id="136"/>
    <w:p>
      <w:pPr>
        <w:spacing w:after="0"/>
        <w:ind w:left="0"/>
        <w:jc w:val="both"/>
      </w:pPr>
      <w:r>
        <w:rPr>
          <w:rFonts w:ascii="Times New Roman"/>
          <w:b w:val="false"/>
          <w:i w:val="false"/>
          <w:color w:val="000000"/>
          <w:sz w:val="28"/>
        </w:rPr>
        <w:t>
      10) жауапты орындаушы медициналық ұйымдарды сыртқы кешенді бағалау қорытындылары бойынша бұйрықтың жобасын ресімдейді және басшылыққа бекітуге енгізеді, орындалу мерзімі – 7 (жеті) жұмыс күні;</w:t>
      </w:r>
    </w:p>
    <w:bookmarkEnd w:id="136"/>
    <w:bookmarkStart w:name="z153" w:id="137"/>
    <w:p>
      <w:pPr>
        <w:spacing w:after="0"/>
        <w:ind w:left="0"/>
        <w:jc w:val="both"/>
      </w:pPr>
      <w:r>
        <w:rPr>
          <w:rFonts w:ascii="Times New Roman"/>
          <w:b w:val="false"/>
          <w:i w:val="false"/>
          <w:color w:val="000000"/>
          <w:sz w:val="28"/>
        </w:rPr>
        <w:t>
      11) жауапты орындаушы мемлекеттік қызмет көрсету нәтижесін МҚСБЖ АЖ-ға енгізеді, басқарма басшысына және басшылыққа қол қоюға жібереді, орындалу мерзімі – 1 (бір) жұмыс күні.</w:t>
      </w:r>
    </w:p>
    <w:bookmarkEnd w:id="137"/>
    <w:bookmarkStart w:name="z154" w:id="138"/>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электрондық цифрлық қолымен (бұдан әрі – ЭЦҚ) куәландырылған электрондық құжат нысанында жіберіледі.</w:t>
      </w:r>
    </w:p>
    <w:bookmarkEnd w:id="138"/>
    <w:bookmarkStart w:name="z155" w:id="139"/>
    <w:p>
      <w:pPr>
        <w:spacing w:after="0"/>
        <w:ind w:left="0"/>
        <w:jc w:val="both"/>
      </w:pPr>
      <w:r>
        <w:rPr>
          <w:rFonts w:ascii="Times New Roman"/>
          <w:b w:val="false"/>
          <w:i w:val="false"/>
          <w:color w:val="000000"/>
          <w:sz w:val="28"/>
        </w:rPr>
        <w:t>
      Қайта ресімдеу кезінде:</w:t>
      </w:r>
    </w:p>
    <w:bookmarkEnd w:id="139"/>
    <w:bookmarkStart w:name="z156" w:id="140"/>
    <w:p>
      <w:pPr>
        <w:spacing w:after="0"/>
        <w:ind w:left="0"/>
        <w:jc w:val="both"/>
      </w:pPr>
      <w:r>
        <w:rPr>
          <w:rFonts w:ascii="Times New Roman"/>
          <w:b w:val="false"/>
          <w:i w:val="false"/>
          <w:color w:val="000000"/>
          <w:sz w:val="28"/>
        </w:rPr>
        <w:t xml:space="preserve">
      Көрсетілетін қызметті алушы расталған құжаттармен қоса тіркелген өтінішті көрсетілетін қызметті берушінің кеңсесіне қағаз тасығышта береді немесе тиісті жолақтарды толтырып және көрсетілетін қызметті алушының атауының немесе ұйымдастыру-құқықтық нысанының өзгергенін растайтын құжатты қоса тіркеп, портал арқылы электрондық нысанда өтініш береді. </w:t>
      </w:r>
    </w:p>
    <w:bookmarkEnd w:id="140"/>
    <w:bookmarkStart w:name="z157" w:id="141"/>
    <w:p>
      <w:pPr>
        <w:spacing w:after="0"/>
        <w:ind w:left="0"/>
        <w:jc w:val="both"/>
      </w:pPr>
      <w:r>
        <w:rPr>
          <w:rFonts w:ascii="Times New Roman"/>
          <w:b w:val="false"/>
          <w:i w:val="false"/>
          <w:color w:val="000000"/>
          <w:sz w:val="28"/>
        </w:rPr>
        <w:t xml:space="preserve">
      1) Комитет кеңсесінің қызметкері барлық қажетті ақпаратты МҚСБЖ АЖ-ға енгізе отырып, қағаз тасығышта алынған өтінішті тіркейді және көрсетілетін қызметті берушінің басшылығына жіберед. Басшылық бөлім басшылығына қарар береді, орындалу мерзімі – 1 (бір) жұмыс күні; </w:t>
      </w:r>
    </w:p>
    <w:bookmarkEnd w:id="141"/>
    <w:bookmarkStart w:name="z158" w:id="142"/>
    <w:p>
      <w:pPr>
        <w:spacing w:after="0"/>
        <w:ind w:left="0"/>
        <w:jc w:val="both"/>
      </w:pPr>
      <w:r>
        <w:rPr>
          <w:rFonts w:ascii="Times New Roman"/>
          <w:b w:val="false"/>
          <w:i w:val="false"/>
          <w:color w:val="000000"/>
          <w:sz w:val="28"/>
        </w:rPr>
        <w:t>
      2) жауапты орындаушы ұсынылған құжаттардың толықтығын және өтініштің дұрыс толтырылуын айқындайды. Құжаттар пакеті толық емес кезінде мемлекеттік көрсетілетін қызметтен бас тарту туралы уәжді жауапты ресімдейді және келісу үшін басқарма басшысына енгізеді, орындалу мерзімі – 1 (бір) жұмыс күні;</w:t>
      </w:r>
    </w:p>
    <w:bookmarkEnd w:id="142"/>
    <w:bookmarkStart w:name="z159" w:id="143"/>
    <w:p>
      <w:pPr>
        <w:spacing w:after="0"/>
        <w:ind w:left="0"/>
        <w:jc w:val="both"/>
      </w:pPr>
      <w:r>
        <w:rPr>
          <w:rFonts w:ascii="Times New Roman"/>
          <w:b w:val="false"/>
          <w:i w:val="false"/>
          <w:color w:val="000000"/>
          <w:sz w:val="28"/>
        </w:rPr>
        <w:t>
      3) жауапты орындаушы құжаттар пакеті толық болған кезде куәлік беру туралы бұйрықтың жобасын қалыптастырады, басқарма басшысына келісуге және басшылыққа бекітуге енгізеді, орындалу мерзімі – 2 (екі) жұмыс күні;</w:t>
      </w:r>
    </w:p>
    <w:bookmarkEnd w:id="143"/>
    <w:bookmarkStart w:name="z160" w:id="144"/>
    <w:p>
      <w:pPr>
        <w:spacing w:after="0"/>
        <w:ind w:left="0"/>
        <w:jc w:val="both"/>
      </w:pPr>
      <w:r>
        <w:rPr>
          <w:rFonts w:ascii="Times New Roman"/>
          <w:b w:val="false"/>
          <w:i w:val="false"/>
          <w:color w:val="000000"/>
          <w:sz w:val="28"/>
        </w:rPr>
        <w:t>
      4) жауапты орындаушы мемлекеттік қызмет көрсету нәтижесін МҚСБЖ АЖ-ға енгізеді, қол қоюға басқарма басшысына және басшылыққа жібереді, орындалу мерзімі – 1 (бір) жұмыс күні.</w:t>
      </w:r>
    </w:p>
    <w:bookmarkEnd w:id="144"/>
    <w:bookmarkStart w:name="z161" w:id="145"/>
    <w:p>
      <w:pPr>
        <w:spacing w:after="0"/>
        <w:ind w:left="0"/>
        <w:jc w:val="both"/>
      </w:pPr>
      <w:r>
        <w:rPr>
          <w:rFonts w:ascii="Times New Roman"/>
          <w:b w:val="false"/>
          <w:i w:val="false"/>
          <w:color w:val="000000"/>
          <w:sz w:val="28"/>
        </w:rPr>
        <w:t>
      Мемлекеттік көрсетілетін қызмет нәтижесі көрсетілетін қызметті алушыға "жеке кабинетіне" көрсетілетін қызметті берушінің уәкілетті тұлғасының ЭЦҚ куәландырылған электрондық құжат нысанында жіберіледі.</w:t>
      </w:r>
    </w:p>
    <w:bookmarkEnd w:id="145"/>
    <w:bookmarkStart w:name="z162" w:id="146"/>
    <w:p>
      <w:pPr>
        <w:spacing w:after="0"/>
        <w:ind w:left="0"/>
        <w:jc w:val="both"/>
      </w:pPr>
      <w:r>
        <w:rPr>
          <w:rFonts w:ascii="Times New Roman"/>
          <w:b w:val="false"/>
          <w:i w:val="false"/>
          <w:color w:val="000000"/>
          <w:sz w:val="28"/>
        </w:rPr>
        <w:t>
      6. Келесі рәсімді (әрекетті) орындауды бастау үшін негіз болатын мемлекеттік қызметті көрсету бойынша рәсімнің (әрекеттің) нәтижесі:</w:t>
      </w:r>
    </w:p>
    <w:bookmarkEnd w:id="146"/>
    <w:bookmarkStart w:name="z163" w:id="147"/>
    <w:p>
      <w:pPr>
        <w:spacing w:after="0"/>
        <w:ind w:left="0"/>
        <w:jc w:val="both"/>
      </w:pPr>
      <w:r>
        <w:rPr>
          <w:rFonts w:ascii="Times New Roman"/>
          <w:b w:val="false"/>
          <w:i w:val="false"/>
          <w:color w:val="000000"/>
          <w:sz w:val="28"/>
        </w:rPr>
        <w:t>
      1) ӘҚНЖК нөмірі бар тіркелген өтініш;</w:t>
      </w:r>
    </w:p>
    <w:bookmarkEnd w:id="147"/>
    <w:bookmarkStart w:name="z164" w:id="148"/>
    <w:p>
      <w:pPr>
        <w:spacing w:after="0"/>
        <w:ind w:left="0"/>
        <w:jc w:val="both"/>
      </w:pPr>
      <w:r>
        <w:rPr>
          <w:rFonts w:ascii="Times New Roman"/>
          <w:b w:val="false"/>
          <w:i w:val="false"/>
          <w:color w:val="000000"/>
          <w:sz w:val="28"/>
        </w:rPr>
        <w:t>
      2) жауапты орындаушыны белгілеу;</w:t>
      </w:r>
    </w:p>
    <w:bookmarkEnd w:id="148"/>
    <w:bookmarkStart w:name="z165" w:id="149"/>
    <w:p>
      <w:pPr>
        <w:spacing w:after="0"/>
        <w:ind w:left="0"/>
        <w:jc w:val="both"/>
      </w:pPr>
      <w:r>
        <w:rPr>
          <w:rFonts w:ascii="Times New Roman"/>
          <w:b w:val="false"/>
          <w:i w:val="false"/>
          <w:color w:val="000000"/>
          <w:sz w:val="28"/>
        </w:rPr>
        <w:t>
      3) ұсынылған құжаттардың толықтығын анықтау;</w:t>
      </w:r>
    </w:p>
    <w:bookmarkEnd w:id="149"/>
    <w:bookmarkStart w:name="z166" w:id="150"/>
    <w:p>
      <w:pPr>
        <w:spacing w:after="0"/>
        <w:ind w:left="0"/>
        <w:jc w:val="both"/>
      </w:pPr>
      <w:r>
        <w:rPr>
          <w:rFonts w:ascii="Times New Roman"/>
          <w:b w:val="false"/>
          <w:i w:val="false"/>
          <w:color w:val="000000"/>
          <w:sz w:val="28"/>
        </w:rPr>
        <w:t>
      4) медициналық ұйымдарға сыртқы кешенді бағалау жүргізу кестесі және сараптау топтарының құрамы бойынша бұйрық жобасын қалыптастыру және басшыға бекітуге енгізу;</w:t>
      </w:r>
    </w:p>
    <w:bookmarkEnd w:id="150"/>
    <w:bookmarkStart w:name="z167" w:id="151"/>
    <w:p>
      <w:pPr>
        <w:spacing w:after="0"/>
        <w:ind w:left="0"/>
        <w:jc w:val="both"/>
      </w:pPr>
      <w:r>
        <w:rPr>
          <w:rFonts w:ascii="Times New Roman"/>
          <w:b w:val="false"/>
          <w:i w:val="false"/>
          <w:color w:val="000000"/>
          <w:sz w:val="28"/>
        </w:rPr>
        <w:t xml:space="preserve">
      5) медициналық ұйымдарға сыртқы кешенді бағалау жүргізу және бағалау нәтижелерін МҚСБЖ АЖ-ға енгізу; </w:t>
      </w:r>
    </w:p>
    <w:bookmarkEnd w:id="151"/>
    <w:bookmarkStart w:name="z168" w:id="152"/>
    <w:p>
      <w:pPr>
        <w:spacing w:after="0"/>
        <w:ind w:left="0"/>
        <w:jc w:val="both"/>
      </w:pPr>
      <w:r>
        <w:rPr>
          <w:rFonts w:ascii="Times New Roman"/>
          <w:b w:val="false"/>
          <w:i w:val="false"/>
          <w:color w:val="000000"/>
          <w:sz w:val="28"/>
        </w:rPr>
        <w:t>
      6) аккредиттеу жөніндегі комиссия қарауы үшін көрсетілетін қызметті алушылардың материалдарын дайындау;</w:t>
      </w:r>
    </w:p>
    <w:bookmarkEnd w:id="152"/>
    <w:bookmarkStart w:name="z169" w:id="153"/>
    <w:p>
      <w:pPr>
        <w:spacing w:after="0"/>
        <w:ind w:left="0"/>
        <w:jc w:val="both"/>
      </w:pPr>
      <w:r>
        <w:rPr>
          <w:rFonts w:ascii="Times New Roman"/>
          <w:b w:val="false"/>
          <w:i w:val="false"/>
          <w:color w:val="000000"/>
          <w:sz w:val="28"/>
        </w:rPr>
        <w:t xml:space="preserve">
      7) басшылықтың куәлікті беру не беруден бас тарту туралы шешім қабылдап, осы шешімді МҚСБЖ АЖ-ға енгізуі. Шешімді бұйрық түрінде ресімдеу; </w:t>
      </w:r>
    </w:p>
    <w:bookmarkEnd w:id="153"/>
    <w:bookmarkStart w:name="z170" w:id="154"/>
    <w:p>
      <w:pPr>
        <w:spacing w:after="0"/>
        <w:ind w:left="0"/>
        <w:jc w:val="both"/>
      </w:pPr>
      <w:r>
        <w:rPr>
          <w:rFonts w:ascii="Times New Roman"/>
          <w:b w:val="false"/>
          <w:i w:val="false"/>
          <w:color w:val="000000"/>
          <w:sz w:val="28"/>
        </w:rPr>
        <w:t xml:space="preserve">
      8) Комитет басшысының бұйрығы негізінде электронды форматта куәлікті не куәлікті беруден бас тарту туралы уәжді жауапты ресімдеу; </w:t>
      </w:r>
    </w:p>
    <w:bookmarkEnd w:id="154"/>
    <w:bookmarkStart w:name="z171" w:id="155"/>
    <w:p>
      <w:pPr>
        <w:spacing w:after="0"/>
        <w:ind w:left="0"/>
        <w:jc w:val="both"/>
      </w:pPr>
      <w:r>
        <w:rPr>
          <w:rFonts w:ascii="Times New Roman"/>
          <w:b w:val="false"/>
          <w:i w:val="false"/>
          <w:color w:val="000000"/>
          <w:sz w:val="28"/>
        </w:rPr>
        <w:t>
      9) куәлікті немесе куәлікті беруден бас тарту туралы уәжді жауапты электронды форматта порталға көрсетілетін қызметті алушының "жеке кабинетіне" жіберу не электронды форматта ресімделген куәлікті немесе мемлекеттік қызмет көрсетуден бас тарту туралы уәжді жауапты басып шығару және қолма-қол беру.</w:t>
      </w:r>
    </w:p>
    <w:bookmarkEnd w:id="155"/>
    <w:bookmarkStart w:name="z172" w:id="156"/>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156"/>
    <w:bookmarkStart w:name="z173" w:id="15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57"/>
    <w:bookmarkStart w:name="z174" w:id="158"/>
    <w:p>
      <w:pPr>
        <w:spacing w:after="0"/>
        <w:ind w:left="0"/>
        <w:jc w:val="both"/>
      </w:pPr>
      <w:r>
        <w:rPr>
          <w:rFonts w:ascii="Times New Roman"/>
          <w:b w:val="false"/>
          <w:i w:val="false"/>
          <w:color w:val="000000"/>
          <w:sz w:val="28"/>
        </w:rPr>
        <w:t>
      1) көрсетілетін қызметті берушінің кеңсе қызметкері;</w:t>
      </w:r>
    </w:p>
    <w:bookmarkEnd w:id="158"/>
    <w:bookmarkStart w:name="z175" w:id="159"/>
    <w:p>
      <w:pPr>
        <w:spacing w:after="0"/>
        <w:ind w:left="0"/>
        <w:jc w:val="both"/>
      </w:pPr>
      <w:r>
        <w:rPr>
          <w:rFonts w:ascii="Times New Roman"/>
          <w:b w:val="false"/>
          <w:i w:val="false"/>
          <w:color w:val="000000"/>
          <w:sz w:val="28"/>
        </w:rPr>
        <w:t>
      2) жауапты орындаушы;</w:t>
      </w:r>
    </w:p>
    <w:bookmarkEnd w:id="159"/>
    <w:bookmarkStart w:name="z176" w:id="160"/>
    <w:p>
      <w:pPr>
        <w:spacing w:after="0"/>
        <w:ind w:left="0"/>
        <w:jc w:val="both"/>
      </w:pPr>
      <w:r>
        <w:rPr>
          <w:rFonts w:ascii="Times New Roman"/>
          <w:b w:val="false"/>
          <w:i w:val="false"/>
          <w:color w:val="000000"/>
          <w:sz w:val="28"/>
        </w:rPr>
        <w:t>
      3) көрсетілетін қызметті берушінің басшысы;</w:t>
      </w:r>
    </w:p>
    <w:bookmarkEnd w:id="160"/>
    <w:bookmarkStart w:name="z177" w:id="161"/>
    <w:p>
      <w:pPr>
        <w:spacing w:after="0"/>
        <w:ind w:left="0"/>
        <w:jc w:val="both"/>
      </w:pPr>
      <w:r>
        <w:rPr>
          <w:rFonts w:ascii="Times New Roman"/>
          <w:b w:val="false"/>
          <w:i w:val="false"/>
          <w:color w:val="000000"/>
          <w:sz w:val="28"/>
        </w:rPr>
        <w:t>
      4) басқарма басшысы;</w:t>
      </w:r>
    </w:p>
    <w:bookmarkEnd w:id="161"/>
    <w:bookmarkStart w:name="z178" w:id="162"/>
    <w:p>
      <w:pPr>
        <w:spacing w:after="0"/>
        <w:ind w:left="0"/>
        <w:jc w:val="both"/>
      </w:pPr>
      <w:r>
        <w:rPr>
          <w:rFonts w:ascii="Times New Roman"/>
          <w:b w:val="false"/>
          <w:i w:val="false"/>
          <w:color w:val="000000"/>
          <w:sz w:val="28"/>
        </w:rPr>
        <w:t>
      5) сараптау тобы;</w:t>
      </w:r>
    </w:p>
    <w:bookmarkEnd w:id="162"/>
    <w:bookmarkStart w:name="z179" w:id="163"/>
    <w:p>
      <w:pPr>
        <w:spacing w:after="0"/>
        <w:ind w:left="0"/>
        <w:jc w:val="both"/>
      </w:pPr>
      <w:r>
        <w:rPr>
          <w:rFonts w:ascii="Times New Roman"/>
          <w:b w:val="false"/>
          <w:i w:val="false"/>
          <w:color w:val="000000"/>
          <w:sz w:val="28"/>
        </w:rPr>
        <w:t>
      6) аккредиттеу жөніндегі комиссия.</w:t>
      </w:r>
    </w:p>
    <w:bookmarkEnd w:id="163"/>
    <w:bookmarkStart w:name="z180" w:id="164"/>
    <w:p>
      <w:pPr>
        <w:spacing w:after="0"/>
        <w:ind w:left="0"/>
        <w:jc w:val="both"/>
      </w:pPr>
      <w:r>
        <w:rPr>
          <w:rFonts w:ascii="Times New Roman"/>
          <w:b w:val="false"/>
          <w:i w:val="false"/>
          <w:color w:val="000000"/>
          <w:sz w:val="28"/>
        </w:rPr>
        <w:t>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w:t>
      </w:r>
    </w:p>
    <w:bookmarkEnd w:id="164"/>
    <w:bookmarkStart w:name="z181" w:id="165"/>
    <w:p>
      <w:pPr>
        <w:spacing w:after="0"/>
        <w:ind w:left="0"/>
        <w:jc w:val="both"/>
      </w:pPr>
      <w:r>
        <w:rPr>
          <w:rFonts w:ascii="Times New Roman"/>
          <w:b w:val="false"/>
          <w:i w:val="false"/>
          <w:color w:val="000000"/>
          <w:sz w:val="28"/>
        </w:rPr>
        <w:t>
      1) мемлекеттік қызмет көрсетуге арналған өтінішті тіркеу және орындаушыны белгілеу, орындалу мерзімі – 1 (бір) жұмыс күні;</w:t>
      </w:r>
    </w:p>
    <w:bookmarkEnd w:id="165"/>
    <w:bookmarkStart w:name="z182" w:id="166"/>
    <w:p>
      <w:pPr>
        <w:spacing w:after="0"/>
        <w:ind w:left="0"/>
        <w:jc w:val="both"/>
      </w:pPr>
      <w:r>
        <w:rPr>
          <w:rFonts w:ascii="Times New Roman"/>
          <w:b w:val="false"/>
          <w:i w:val="false"/>
          <w:color w:val="000000"/>
          <w:sz w:val="28"/>
        </w:rPr>
        <w:t>
      2) өтініштің толықтығын және дұрыс толтырылуын тексеру. Ұсынылған өтініш сәйкес келмеген жағдайда көрсетілетін қызметті берушінің уәкілетті тұлғасының ЭЦП куәландырылған электронды құжат нысанындағы өтінішті қараудан бас тарту туралы уәжді жауапты жіберу, орындалу мерзімі – 2 (екі) жұмыс күні;</w:t>
      </w:r>
    </w:p>
    <w:bookmarkEnd w:id="166"/>
    <w:bookmarkStart w:name="z183" w:id="167"/>
    <w:p>
      <w:pPr>
        <w:spacing w:after="0"/>
        <w:ind w:left="0"/>
        <w:jc w:val="both"/>
      </w:pPr>
      <w:r>
        <w:rPr>
          <w:rFonts w:ascii="Times New Roman"/>
          <w:b w:val="false"/>
          <w:i w:val="false"/>
          <w:color w:val="000000"/>
          <w:sz w:val="28"/>
        </w:rPr>
        <w:t>
      3) медициналық ұйымдарға сыртқы кешенді бағалау жүргізу кестесі, сараптау топтарының құрамы бойынша бұйрық жобасын қалыптастыру және басшыға бекітуге енгізу – орындалу мерзімі 10 (он) жұмыс күні;</w:t>
      </w:r>
    </w:p>
    <w:bookmarkEnd w:id="167"/>
    <w:bookmarkStart w:name="z184" w:id="168"/>
    <w:p>
      <w:pPr>
        <w:spacing w:after="0"/>
        <w:ind w:left="0"/>
        <w:jc w:val="both"/>
      </w:pPr>
      <w:r>
        <w:rPr>
          <w:rFonts w:ascii="Times New Roman"/>
          <w:b w:val="false"/>
          <w:i w:val="false"/>
          <w:color w:val="000000"/>
          <w:sz w:val="28"/>
        </w:rPr>
        <w:t>
      4) медициналық ұйымдарға сыртқы кешенді бағалау жүргізудің бекітілген кестесін МҚСБЖ АЖ-ға тіркеу, орындалу мерзімі – 1 (бір) жұмыс күні;</w:t>
      </w:r>
    </w:p>
    <w:bookmarkEnd w:id="168"/>
    <w:bookmarkStart w:name="z185" w:id="169"/>
    <w:p>
      <w:pPr>
        <w:spacing w:after="0"/>
        <w:ind w:left="0"/>
        <w:jc w:val="both"/>
      </w:pPr>
      <w:r>
        <w:rPr>
          <w:rFonts w:ascii="Times New Roman"/>
          <w:b w:val="false"/>
          <w:i w:val="false"/>
          <w:color w:val="000000"/>
          <w:sz w:val="28"/>
        </w:rPr>
        <w:t>
      5) көрсетілетін қызметті алушыларға логиндер мен парольдер беру, орындалу мерзімі – 3 (үш) жұмыс күні;</w:t>
      </w:r>
    </w:p>
    <w:bookmarkEnd w:id="169"/>
    <w:bookmarkStart w:name="z186" w:id="170"/>
    <w:p>
      <w:pPr>
        <w:spacing w:after="0"/>
        <w:ind w:left="0"/>
        <w:jc w:val="both"/>
      </w:pPr>
      <w:r>
        <w:rPr>
          <w:rFonts w:ascii="Times New Roman"/>
          <w:b w:val="false"/>
          <w:i w:val="false"/>
          <w:color w:val="000000"/>
          <w:sz w:val="28"/>
        </w:rPr>
        <w:t>
      6) сарапшыларға логиндер мен парольдер береді, орындалу мерзімі – 3 (үш) жұмыс күні;</w:t>
      </w:r>
    </w:p>
    <w:bookmarkEnd w:id="170"/>
    <w:bookmarkStart w:name="z187" w:id="171"/>
    <w:p>
      <w:pPr>
        <w:spacing w:after="0"/>
        <w:ind w:left="0"/>
        <w:jc w:val="both"/>
      </w:pPr>
      <w:r>
        <w:rPr>
          <w:rFonts w:ascii="Times New Roman"/>
          <w:b w:val="false"/>
          <w:i w:val="false"/>
          <w:color w:val="000000"/>
          <w:sz w:val="28"/>
        </w:rPr>
        <w:t>
      7) МҚСБЖ АЖ-ға медициналық ұйымдарды сыртқы кешенді бағалау нәтижелерін енгізу, орындалу мерзімі – 5 (бес) жұмыс күні;</w:t>
      </w:r>
    </w:p>
    <w:bookmarkEnd w:id="171"/>
    <w:bookmarkStart w:name="z188" w:id="172"/>
    <w:p>
      <w:pPr>
        <w:spacing w:after="0"/>
        <w:ind w:left="0"/>
        <w:jc w:val="both"/>
      </w:pPr>
      <w:r>
        <w:rPr>
          <w:rFonts w:ascii="Times New Roman"/>
          <w:b w:val="false"/>
          <w:i w:val="false"/>
          <w:color w:val="000000"/>
          <w:sz w:val="28"/>
        </w:rPr>
        <w:t>
      8) көрсетілетін қызметті алушылардың материалдарын аккредиттеу жөніндегі комиссияға қарауға дайындау. Хатшы ретінде қатысу, отырыс хаттамасын ресімдеу, орындалу мерзімі – 5 (бес) жұмыс күні;</w:t>
      </w:r>
    </w:p>
    <w:bookmarkEnd w:id="172"/>
    <w:bookmarkStart w:name="z189" w:id="173"/>
    <w:p>
      <w:pPr>
        <w:spacing w:after="0"/>
        <w:ind w:left="0"/>
        <w:jc w:val="both"/>
      </w:pPr>
      <w:r>
        <w:rPr>
          <w:rFonts w:ascii="Times New Roman"/>
          <w:b w:val="false"/>
          <w:i w:val="false"/>
          <w:color w:val="000000"/>
          <w:sz w:val="28"/>
        </w:rPr>
        <w:t>
      9) куәлік беру не куәлік беруден бас тарту туралы шешім қабылдау, орындалу мерзімі – 7 (жеті) жұмыс күні;</w:t>
      </w:r>
    </w:p>
    <w:bookmarkEnd w:id="173"/>
    <w:bookmarkStart w:name="z190" w:id="174"/>
    <w:p>
      <w:pPr>
        <w:spacing w:after="0"/>
        <w:ind w:left="0"/>
        <w:jc w:val="both"/>
      </w:pPr>
      <w:r>
        <w:rPr>
          <w:rFonts w:ascii="Times New Roman"/>
          <w:b w:val="false"/>
          <w:i w:val="false"/>
          <w:color w:val="000000"/>
          <w:sz w:val="28"/>
        </w:rPr>
        <w:t>
      10) медициналық ұйымдарды сыртқы кешенді бағалау қорытындылары бойынша бұйрықтың жобасын ресімдеу және басшылыққа бекітуге енгізу, орындалу мерзімі – 7 (жеті) жұмыс күні;</w:t>
      </w:r>
    </w:p>
    <w:bookmarkEnd w:id="174"/>
    <w:bookmarkStart w:name="z191" w:id="175"/>
    <w:p>
      <w:pPr>
        <w:spacing w:after="0"/>
        <w:ind w:left="0"/>
        <w:jc w:val="both"/>
      </w:pPr>
      <w:r>
        <w:rPr>
          <w:rFonts w:ascii="Times New Roman"/>
          <w:b w:val="false"/>
          <w:i w:val="false"/>
          <w:color w:val="000000"/>
          <w:sz w:val="28"/>
        </w:rPr>
        <w:t>
      11) мемлекеттік қызмет көрсету нәтижелерін МҚСБЖ АЖ-ға енгізу, басқарма басшысына және басшылыққа қол қоюға жіберу, орындалу мерзімі – 1 (бір) жұмыс күні.</w:t>
      </w:r>
    </w:p>
    <w:bookmarkEnd w:id="175"/>
    <w:bookmarkStart w:name="z192" w:id="176"/>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176"/>
    <w:bookmarkStart w:name="z193" w:id="177"/>
    <w:p>
      <w:pPr>
        <w:spacing w:after="0"/>
        <w:ind w:left="0"/>
        <w:jc w:val="both"/>
      </w:pPr>
      <w:r>
        <w:rPr>
          <w:rFonts w:ascii="Times New Roman"/>
          <w:b w:val="false"/>
          <w:i w:val="false"/>
          <w:color w:val="000000"/>
          <w:sz w:val="28"/>
        </w:rPr>
        <w:t>
      9. Көрсетілетін қызметті берушіге жүгіну тәртібін сипаттау, көрсетілетін қызметті алушының сұратуын өңдеу ұзақтығы:</w:t>
      </w:r>
    </w:p>
    <w:bookmarkEnd w:id="177"/>
    <w:bookmarkStart w:name="z194" w:id="178"/>
    <w:p>
      <w:pPr>
        <w:spacing w:after="0"/>
        <w:ind w:left="0"/>
        <w:jc w:val="both"/>
      </w:pPr>
      <w:r>
        <w:rPr>
          <w:rFonts w:ascii="Times New Roman"/>
          <w:b w:val="false"/>
          <w:i w:val="false"/>
          <w:color w:val="000000"/>
          <w:sz w:val="28"/>
        </w:rPr>
        <w:t xml:space="preserve">
      1) мемлекеттік қызметті көрсету үшін көрсетілетін қызметті алушы порталға немесе көрсетілетін қызметті берушіге жүгінеді. </w:t>
      </w:r>
    </w:p>
    <w:bookmarkEnd w:id="178"/>
    <w:bookmarkStart w:name="z195" w:id="179"/>
    <w:p>
      <w:pPr>
        <w:spacing w:after="0"/>
        <w:ind w:left="0"/>
        <w:jc w:val="both"/>
      </w:pPr>
      <w:r>
        <w:rPr>
          <w:rFonts w:ascii="Times New Roman"/>
          <w:b w:val="false"/>
          <w:i w:val="false"/>
          <w:color w:val="000000"/>
          <w:sz w:val="28"/>
        </w:rPr>
        <w:t>
      Мемлекеттік көрсетілетін қызмет алдын ала жазылусыз және жылдамдатылған қызмет көрсетусіз кезек күту тәртібімен медициналық ұйымдарға сыртқы кешенді бағалау жүргізу кестесіне сәйкес жүзеге асырылады.</w:t>
      </w:r>
    </w:p>
    <w:bookmarkEnd w:id="179"/>
    <w:bookmarkStart w:name="z196" w:id="180"/>
    <w:p>
      <w:pPr>
        <w:spacing w:after="0"/>
        <w:ind w:left="0"/>
        <w:jc w:val="both"/>
      </w:pPr>
      <w:r>
        <w:rPr>
          <w:rFonts w:ascii="Times New Roman"/>
          <w:b w:val="false"/>
          <w:i w:val="false"/>
          <w:color w:val="000000"/>
          <w:sz w:val="28"/>
        </w:rPr>
        <w:t xml:space="preserve">
      2) мемлекеттік қызметті көрсету үшін қажетті құжаттар тізбесін 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ұсынады.</w:t>
      </w:r>
    </w:p>
    <w:bookmarkEnd w:id="180"/>
    <w:bookmarkStart w:name="z197" w:id="181"/>
    <w:p>
      <w:pPr>
        <w:spacing w:after="0"/>
        <w:ind w:left="0"/>
        <w:jc w:val="both"/>
      </w:pPr>
      <w:r>
        <w:rPr>
          <w:rFonts w:ascii="Times New Roman"/>
          <w:b w:val="false"/>
          <w:i w:val="false"/>
          <w:color w:val="000000"/>
          <w:sz w:val="28"/>
        </w:rPr>
        <w:t>
      Мемлекеттік ақпараттық ресурстар болып табылатын, заңды тұлға ретінде мемлекеттік тіркеу (қайта тіркеу) туралы, медициналық және (немесе) фармацевтикалық қызметті жүзеге асыру құқығына лицензия туралы құжаттардың мәліметтерін көрсетілетін қызметті беруші "электрондық үкімет" шлюзі арқылы тиісті мемлекеттік ақпараттық жүйелерден алады.</w:t>
      </w:r>
    </w:p>
    <w:bookmarkEnd w:id="181"/>
    <w:bookmarkStart w:name="z198" w:id="182"/>
    <w:p>
      <w:pPr>
        <w:spacing w:after="0"/>
        <w:ind w:left="0"/>
        <w:jc w:val="both"/>
      </w:pPr>
      <w:r>
        <w:rPr>
          <w:rFonts w:ascii="Times New Roman"/>
          <w:b w:val="false"/>
          <w:i w:val="false"/>
          <w:color w:val="000000"/>
          <w:sz w:val="28"/>
        </w:rPr>
        <w:t>
      10. Мемлекеттік көрсетілетін қызметті портал арқылы көрсету кезінде көрсетілетін қызметті беруші мен көрсетілетін қызметті алушының жүгіну тәртібін және рәсімдерінің (әрекеттерінің) реттілігін сипаттау:</w:t>
      </w:r>
    </w:p>
    <w:bookmarkEnd w:id="182"/>
    <w:bookmarkStart w:name="z546" w:id="183"/>
    <w:p>
      <w:pPr>
        <w:spacing w:after="0"/>
        <w:ind w:left="0"/>
        <w:jc w:val="both"/>
      </w:pPr>
      <w:r>
        <w:rPr>
          <w:rFonts w:ascii="Times New Roman"/>
          <w:b w:val="false"/>
          <w:i w:val="false"/>
          <w:color w:val="000000"/>
          <w:sz w:val="28"/>
        </w:rPr>
        <w:t>
      1) көрсетілетін қызметті алушы бизнес сәйкестендіру нөмірі (бұдан әрі – БСН) арқылы порталда тіркеуден өтуі тиіс (порталда тіркелмеген көрсетілетін қызметті алушылар үшін жүзеге асырылады);</w:t>
      </w:r>
    </w:p>
    <w:bookmarkEnd w:id="183"/>
    <w:bookmarkStart w:name="z201" w:id="184"/>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БСН және пароль енгізуі арқылы (авторизациялау процесі) көрсетілетін қызметті алушы туралы деректердің тұпнұсқалығын тексеру процесі, 1-ақпараттық жүйеден қажетті ақпаратты сұрату;</w:t>
      </w:r>
    </w:p>
    <w:bookmarkEnd w:id="184"/>
    <w:bookmarkStart w:name="z202" w:id="185"/>
    <w:p>
      <w:pPr>
        <w:spacing w:after="0"/>
        <w:ind w:left="0"/>
        <w:jc w:val="both"/>
      </w:pPr>
      <w:r>
        <w:rPr>
          <w:rFonts w:ascii="Times New Roman"/>
          <w:b w:val="false"/>
          <w:i w:val="false"/>
          <w:color w:val="000000"/>
          <w:sz w:val="28"/>
        </w:rPr>
        <w:t>
      3) 2-процесс – көрсетілетін қызметті алушының деректерінде бар бұзушылықтарға байланысты, сұратылған электронды мемлекеттік көрсетілетін қызметтен бас тарту туралы хабарлама қалыптастыру;</w:t>
      </w:r>
    </w:p>
    <w:bookmarkEnd w:id="185"/>
    <w:bookmarkStart w:name="z203" w:id="186"/>
    <w:p>
      <w:pPr>
        <w:spacing w:after="0"/>
        <w:ind w:left="0"/>
        <w:jc w:val="both"/>
      </w:pPr>
      <w:r>
        <w:rPr>
          <w:rFonts w:ascii="Times New Roman"/>
          <w:b w:val="false"/>
          <w:i w:val="false"/>
          <w:color w:val="000000"/>
          <w:sz w:val="28"/>
        </w:rPr>
        <w:t>
      4)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w:t>
      </w:r>
    </w:p>
    <w:bookmarkEnd w:id="186"/>
    <w:bookmarkStart w:name="z204" w:id="187"/>
    <w:p>
      <w:pPr>
        <w:spacing w:after="0"/>
        <w:ind w:left="0"/>
        <w:jc w:val="both"/>
      </w:pPr>
      <w:r>
        <w:rPr>
          <w:rFonts w:ascii="Times New Roman"/>
          <w:b w:val="false"/>
          <w:i w:val="false"/>
          <w:color w:val="000000"/>
          <w:sz w:val="28"/>
        </w:rPr>
        <w:t>
      5) 4-процесс – куәландыру орталығының (бұдан әрі – КО) ақпараттық жүйесінен сәйкестендіру деректерін және көрсетілетін қызметті алушының ЭЦҚ тіркеу куәлігінің қолданылу мерзімі туралы деректерді сұрату;</w:t>
      </w:r>
    </w:p>
    <w:bookmarkEnd w:id="187"/>
    <w:bookmarkStart w:name="z205" w:id="188"/>
    <w:p>
      <w:pPr>
        <w:spacing w:after="0"/>
        <w:ind w:left="0"/>
        <w:jc w:val="both"/>
      </w:pPr>
      <w:r>
        <w:rPr>
          <w:rFonts w:ascii="Times New Roman"/>
          <w:b w:val="false"/>
          <w:i w:val="false"/>
          <w:color w:val="000000"/>
          <w:sz w:val="28"/>
        </w:rPr>
        <w:t>
      6) 1-шарт – көрсетілетін қызметті алушының криптографиялық қорғау құралдарын және КО ақпараттық жүйесін пайдалана отырып, көрсетілетін қызметті алушының тіркеу куәлігінің қолданылу мерзімін және ЭЦҚ түпнұсқалының тексеру;</w:t>
      </w:r>
    </w:p>
    <w:bookmarkEnd w:id="188"/>
    <w:bookmarkStart w:name="z206" w:id="189"/>
    <w:p>
      <w:pPr>
        <w:spacing w:after="0"/>
        <w:ind w:left="0"/>
        <w:jc w:val="both"/>
      </w:pPr>
      <w:r>
        <w:rPr>
          <w:rFonts w:ascii="Times New Roman"/>
          <w:b w:val="false"/>
          <w:i w:val="false"/>
          <w:color w:val="000000"/>
          <w:sz w:val="28"/>
        </w:rPr>
        <w:t>
      7) 5-процесс – көрсетілетін қызметті алушының ЭЦҚ түпнұсқалығының расталмауына байланысты, сұратылған мемлекеттік көрсетілетін қызметтен бас тарту туралы хабарлама қалыптастыру;</w:t>
      </w:r>
    </w:p>
    <w:bookmarkEnd w:id="189"/>
    <w:bookmarkStart w:name="z207" w:id="190"/>
    <w:p>
      <w:pPr>
        <w:spacing w:after="0"/>
        <w:ind w:left="0"/>
        <w:jc w:val="both"/>
      </w:pPr>
      <w:r>
        <w:rPr>
          <w:rFonts w:ascii="Times New Roman"/>
          <w:b w:val="false"/>
          <w:i w:val="false"/>
          <w:color w:val="000000"/>
          <w:sz w:val="28"/>
        </w:rPr>
        <w:t xml:space="preserve">
      8) 6-процесс – мемлекеттік көрсетілетін қызметті алушының ЭЦҚ арқылы толтырылған нысандағы (деректері енгізілген) қызмет көрсетуге арналған сұратуға қол қою; </w:t>
      </w:r>
    </w:p>
    <w:bookmarkEnd w:id="190"/>
    <w:bookmarkStart w:name="z208" w:id="191"/>
    <w:p>
      <w:pPr>
        <w:spacing w:after="0"/>
        <w:ind w:left="0"/>
        <w:jc w:val="both"/>
      </w:pPr>
      <w:r>
        <w:rPr>
          <w:rFonts w:ascii="Times New Roman"/>
          <w:b w:val="false"/>
          <w:i w:val="false"/>
          <w:color w:val="000000"/>
          <w:sz w:val="28"/>
        </w:rPr>
        <w:t>
      9) 7-процесс – Комитеттің аумақтық бөлімшесінің жауапты орындаушы МҚСБЖ АЖ-да электрондық құжатты (мемлекеттік көрсетілетін қызметті алушының сұратуын) өңдеуі;</w:t>
      </w:r>
    </w:p>
    <w:bookmarkEnd w:id="191"/>
    <w:bookmarkStart w:name="z209" w:id="192"/>
    <w:p>
      <w:pPr>
        <w:spacing w:after="0"/>
        <w:ind w:left="0"/>
        <w:jc w:val="both"/>
      </w:pPr>
      <w:r>
        <w:rPr>
          <w:rFonts w:ascii="Times New Roman"/>
          <w:b w:val="false"/>
          <w:i w:val="false"/>
          <w:color w:val="000000"/>
          <w:sz w:val="28"/>
        </w:rPr>
        <w:t>
      10) 8-процесс – Комитеттің аумақтық жауапты орындаушысының көрсетілетін қызметті алушы ұсынған қажетті құжаттардың сәйкестігін тексеруі;</w:t>
      </w:r>
    </w:p>
    <w:bookmarkEnd w:id="192"/>
    <w:bookmarkStart w:name="z210" w:id="193"/>
    <w:p>
      <w:pPr>
        <w:spacing w:after="0"/>
        <w:ind w:left="0"/>
        <w:jc w:val="both"/>
      </w:pPr>
      <w:r>
        <w:rPr>
          <w:rFonts w:ascii="Times New Roman"/>
          <w:b w:val="false"/>
          <w:i w:val="false"/>
          <w:color w:val="000000"/>
          <w:sz w:val="28"/>
        </w:rPr>
        <w:t>
      11) 9-процесс – МҚСБЖ АЖ-да көрсетілетін қызметті алушы деректерінде бұзушылықтардың бар болуына байланысты, өтінішті қараудан бас тарту туралы уәжді жауап қалыптастыру, бұзушылықтар болмаған жағдайда көрсетілетін қызметті алушының жеке кабинетіне кейіннен "Е-лицензиялау" МДҚ АЖ-да көрсетілетін қызметті алушының жеке кабинетіне жібере отырып, сыртқы кешенді бағалау жүргізудің орны, күні, уақыты туралы хабарлама жіберіледі;</w:t>
      </w:r>
    </w:p>
    <w:bookmarkEnd w:id="193"/>
    <w:bookmarkStart w:name="z211" w:id="194"/>
    <w:p>
      <w:pPr>
        <w:spacing w:after="0"/>
        <w:ind w:left="0"/>
        <w:jc w:val="both"/>
      </w:pPr>
      <w:r>
        <w:rPr>
          <w:rFonts w:ascii="Times New Roman"/>
          <w:b w:val="false"/>
          <w:i w:val="false"/>
          <w:color w:val="000000"/>
          <w:sz w:val="28"/>
        </w:rPr>
        <w:t>
      12) 10-процесс – жауапты орындаушының сыртқы кешенді бағалаудың оң нәтижесі кезінде куәлік беру не сыртқы кешенді бағалау жүргізудің теріс нәтижесі кезінде уәжді бас тарту туралы бұйрық жобасын жасауы, Комитет басшысына қол қоюға жіберуі;</w:t>
      </w:r>
    </w:p>
    <w:bookmarkEnd w:id="194"/>
    <w:bookmarkStart w:name="z212" w:id="195"/>
    <w:p>
      <w:pPr>
        <w:spacing w:after="0"/>
        <w:ind w:left="0"/>
        <w:jc w:val="both"/>
      </w:pPr>
      <w:r>
        <w:rPr>
          <w:rFonts w:ascii="Times New Roman"/>
          <w:b w:val="false"/>
          <w:i w:val="false"/>
          <w:color w:val="000000"/>
          <w:sz w:val="28"/>
        </w:rPr>
        <w:t>
      13) 11-процесс – көрсетілетін қызметті алушының сұратуына сәйкес Комитеттің жауапты орындаушының қызмет көрсету нәтижесін (электронды құжат) қалыптастыруы. Электронды құжат жауапты орындаушы ЭЦҚ пайдалана отырып қалыптастырылады.</w:t>
      </w:r>
    </w:p>
    <w:bookmarkEnd w:id="195"/>
    <w:bookmarkStart w:name="z213" w:id="196"/>
    <w:p>
      <w:pPr>
        <w:spacing w:after="0"/>
        <w:ind w:left="0"/>
        <w:jc w:val="both"/>
      </w:pPr>
      <w:r>
        <w:rPr>
          <w:rFonts w:ascii="Times New Roman"/>
          <w:b w:val="false"/>
          <w:i w:val="false"/>
          <w:color w:val="000000"/>
          <w:sz w:val="28"/>
        </w:rPr>
        <w:t>
      Көрсетілетін қызметті беруші арқылы:</w:t>
      </w:r>
    </w:p>
    <w:bookmarkEnd w:id="196"/>
    <w:bookmarkStart w:name="z214" w:id="197"/>
    <w:p>
      <w:pPr>
        <w:spacing w:after="0"/>
        <w:ind w:left="0"/>
        <w:jc w:val="both"/>
      </w:pPr>
      <w:r>
        <w:rPr>
          <w:rFonts w:ascii="Times New Roman"/>
          <w:b w:val="false"/>
          <w:i w:val="false"/>
          <w:color w:val="000000"/>
          <w:sz w:val="28"/>
        </w:rPr>
        <w:t>
      1) 1-процесс – Комитеттің аумақтық бөлімшесі қызметкерінің мемлекеттік қызметті көрсету үшін МҚСБЖ АЖ-да логин мен парольді енгізуі (авторизациялау процесі);</w:t>
      </w:r>
    </w:p>
    <w:bookmarkEnd w:id="197"/>
    <w:bookmarkStart w:name="z215" w:id="198"/>
    <w:p>
      <w:pPr>
        <w:spacing w:after="0"/>
        <w:ind w:left="0"/>
        <w:jc w:val="both"/>
      </w:pPr>
      <w:r>
        <w:rPr>
          <w:rFonts w:ascii="Times New Roman"/>
          <w:b w:val="false"/>
          <w:i w:val="false"/>
          <w:color w:val="000000"/>
          <w:sz w:val="28"/>
        </w:rPr>
        <w:t>
      2) 1-шарт – МҚСБЖ АЖ-да логин мен пароль арқылы тіркелген маман туралы деректердің түпнұсқалығын тексеру;</w:t>
      </w:r>
    </w:p>
    <w:bookmarkEnd w:id="198"/>
    <w:bookmarkStart w:name="z216" w:id="199"/>
    <w:p>
      <w:pPr>
        <w:spacing w:after="0"/>
        <w:ind w:left="0"/>
        <w:jc w:val="both"/>
      </w:pPr>
      <w:r>
        <w:rPr>
          <w:rFonts w:ascii="Times New Roman"/>
          <w:b w:val="false"/>
          <w:i w:val="false"/>
          <w:color w:val="000000"/>
          <w:sz w:val="28"/>
        </w:rPr>
        <w:t>
      3) 2-процесс – маман деректерінде бұзушылықтардың бар болуына байланысты, МҚСБЖ АЖ авторизациялаудан бас тарту туралы хабарлама қалыптастыру;</w:t>
      </w:r>
    </w:p>
    <w:bookmarkEnd w:id="199"/>
    <w:bookmarkStart w:name="z217" w:id="200"/>
    <w:p>
      <w:pPr>
        <w:spacing w:after="0"/>
        <w:ind w:left="0"/>
        <w:jc w:val="both"/>
      </w:pPr>
      <w:r>
        <w:rPr>
          <w:rFonts w:ascii="Times New Roman"/>
          <w:b w:val="false"/>
          <w:i w:val="false"/>
          <w:color w:val="000000"/>
          <w:sz w:val="28"/>
        </w:rPr>
        <w:t>
      4) 3-процесс – Комитеттің аумақтық бөлімшесінің жауапты орындаушының көрсетілетін қызметті алушы типін таңдауы, көрсетілетін қызметті алушының тіркеу деректерін енгізу және өтініш түрін таңдау. Қызмет көрсету үшін сұрату нысанын экранға шығару және Комитеттің жауапты орындаушының өтініш сұрату нысанын және мемлекеттік қызметті алушының қағаз тасығыштарда ұсынылған көрсетілетін қызметті алушының мемлекеттік көрсетілетін қызмет мәліметтерінің нысанын толтыруы және оларды сұрату нысанына қоса тіркеуі;</w:t>
      </w:r>
    </w:p>
    <w:bookmarkEnd w:id="200"/>
    <w:bookmarkStart w:name="z218" w:id="201"/>
    <w:p>
      <w:pPr>
        <w:spacing w:after="0"/>
        <w:ind w:left="0"/>
        <w:jc w:val="both"/>
      </w:pPr>
      <w:r>
        <w:rPr>
          <w:rFonts w:ascii="Times New Roman"/>
          <w:b w:val="false"/>
          <w:i w:val="false"/>
          <w:color w:val="000000"/>
          <w:sz w:val="28"/>
        </w:rPr>
        <w:t xml:space="preserve">
      5) 4-процесс – "электрондық үкімет" шлюзі (бұдан әрі – ЭҮШ) арқылы "Е-лицензиялау" МДҚ АЖ-ға өтінішке нөмір беру (ӘҚНЖК) туралы сұрату жіберу; </w:t>
      </w:r>
    </w:p>
    <w:bookmarkEnd w:id="201"/>
    <w:bookmarkStart w:name="z219" w:id="202"/>
    <w:p>
      <w:pPr>
        <w:spacing w:after="0"/>
        <w:ind w:left="0"/>
        <w:jc w:val="both"/>
      </w:pPr>
      <w:r>
        <w:rPr>
          <w:rFonts w:ascii="Times New Roman"/>
          <w:b w:val="false"/>
          <w:i w:val="false"/>
          <w:color w:val="000000"/>
          <w:sz w:val="28"/>
        </w:rPr>
        <w:t xml:space="preserve">
      6) 5-процесс – МҚСБЖ АЖ-да тіркелген электронды сұратуды "Е-лицензиялау" МДҚ АЖ-ға жіберу; </w:t>
      </w:r>
    </w:p>
    <w:bookmarkEnd w:id="202"/>
    <w:bookmarkStart w:name="z220" w:id="203"/>
    <w:p>
      <w:pPr>
        <w:spacing w:after="0"/>
        <w:ind w:left="0"/>
        <w:jc w:val="both"/>
      </w:pPr>
      <w:r>
        <w:rPr>
          <w:rFonts w:ascii="Times New Roman"/>
          <w:b w:val="false"/>
          <w:i w:val="false"/>
          <w:color w:val="000000"/>
          <w:sz w:val="28"/>
        </w:rPr>
        <w:t xml:space="preserve">
      7) 6-процесс – Комитеттің аумақтық бөлімшесінің жауапты орындаушының МҚСБЖ АЖ-да электрондық құжатты (мемлекеттік көрсетілетін қызметті алушының сұратуын) өңдеуі; </w:t>
      </w:r>
    </w:p>
    <w:bookmarkEnd w:id="203"/>
    <w:bookmarkStart w:name="z221" w:id="204"/>
    <w:p>
      <w:pPr>
        <w:spacing w:after="0"/>
        <w:ind w:left="0"/>
        <w:jc w:val="both"/>
      </w:pPr>
      <w:r>
        <w:rPr>
          <w:rFonts w:ascii="Times New Roman"/>
          <w:b w:val="false"/>
          <w:i w:val="false"/>
          <w:color w:val="000000"/>
          <w:sz w:val="28"/>
        </w:rPr>
        <w:t>
      8) 7-процесс – Комитеттің аумақтық бөлімшесінің жауапты орындаушының көрсетілетін қызметті алушы ұсынған қажетті құжаттардың сәйкестігін тексеруі;</w:t>
      </w:r>
    </w:p>
    <w:bookmarkEnd w:id="204"/>
    <w:bookmarkStart w:name="z222" w:id="205"/>
    <w:p>
      <w:pPr>
        <w:spacing w:after="0"/>
        <w:ind w:left="0"/>
        <w:jc w:val="both"/>
      </w:pPr>
      <w:r>
        <w:rPr>
          <w:rFonts w:ascii="Times New Roman"/>
          <w:b w:val="false"/>
          <w:i w:val="false"/>
          <w:color w:val="000000"/>
          <w:sz w:val="28"/>
        </w:rPr>
        <w:t>
      9) 3-шарт – Комитеттің аумақтық бөлімшесінің жауапты орындаушының көрсетілетін қызметті алушы ұсынған қажетті құжаттардың сәйкестігін тексеруі;</w:t>
      </w:r>
    </w:p>
    <w:bookmarkEnd w:id="205"/>
    <w:bookmarkStart w:name="z223" w:id="206"/>
    <w:p>
      <w:pPr>
        <w:spacing w:after="0"/>
        <w:ind w:left="0"/>
        <w:jc w:val="both"/>
      </w:pPr>
      <w:r>
        <w:rPr>
          <w:rFonts w:ascii="Times New Roman"/>
          <w:b w:val="false"/>
          <w:i w:val="false"/>
          <w:color w:val="000000"/>
          <w:sz w:val="28"/>
        </w:rPr>
        <w:t xml:space="preserve">
      10) 8-процесс – МҚСБЖ АЖ-да көрсетілетін қызметті алушының деректерінде бұзушылықтардың бар болуына байланысты, өтінішті қараудан бас тарту туралы уәжді жауап қалыптастыру, бұзушылықтар болмаған жағдайда көрсетілетін қызметті алушының жеке кабинетіне кейіннен "Е-лицензиялау" МДҚ АЖ-да көрсетілетін қызметті алушының жеке кабинетіне жібере отырып, сыртқы кешенді бағалау жүргізудің орны, күні, уақыты туралы хабарлама жіберіледі; </w:t>
      </w:r>
    </w:p>
    <w:bookmarkEnd w:id="206"/>
    <w:bookmarkStart w:name="z224" w:id="207"/>
    <w:p>
      <w:pPr>
        <w:spacing w:after="0"/>
        <w:ind w:left="0"/>
        <w:jc w:val="both"/>
      </w:pPr>
      <w:r>
        <w:rPr>
          <w:rFonts w:ascii="Times New Roman"/>
          <w:b w:val="false"/>
          <w:i w:val="false"/>
          <w:color w:val="000000"/>
          <w:sz w:val="28"/>
        </w:rPr>
        <w:t>
      11) 9-процесс – жауапты орындаушының сыртқы кешенді бағалау жүргізудің оң нәтижесі кезінде куәлік беру не сыртқы кешенді бағалау жүргізудің теріс нәтижесі кезінде уәжді бас тарту туралы бұйрық жобасын жасауы;</w:t>
      </w:r>
    </w:p>
    <w:bookmarkEnd w:id="207"/>
    <w:bookmarkStart w:name="z225" w:id="208"/>
    <w:p>
      <w:pPr>
        <w:spacing w:after="0"/>
        <w:ind w:left="0"/>
        <w:jc w:val="both"/>
      </w:pPr>
      <w:r>
        <w:rPr>
          <w:rFonts w:ascii="Times New Roman"/>
          <w:b w:val="false"/>
          <w:i w:val="false"/>
          <w:color w:val="000000"/>
          <w:sz w:val="28"/>
        </w:rPr>
        <w:t xml:space="preserve">
      12) 10-процесс – Комитеттің жауапты орындаушының электронды құжат нысанында куәлікті беру не куәлікті беруден уәжді бас тарту туралы бұйрық жобасын жасауы, Комитет басшысына қол қоюға жіберуі; </w:t>
      </w:r>
    </w:p>
    <w:bookmarkEnd w:id="208"/>
    <w:bookmarkStart w:name="z226" w:id="209"/>
    <w:p>
      <w:pPr>
        <w:spacing w:after="0"/>
        <w:ind w:left="0"/>
        <w:jc w:val="both"/>
      </w:pPr>
      <w:r>
        <w:rPr>
          <w:rFonts w:ascii="Times New Roman"/>
          <w:b w:val="false"/>
          <w:i w:val="false"/>
          <w:color w:val="000000"/>
          <w:sz w:val="28"/>
        </w:rPr>
        <w:t>
      13) 11-процесс – Комитеттің жауапты орындаушының көрсетілетін қызметті алушының сұратуына сәйкес қызмет көрсету нәтижесін (электронды құжат) қалыптастыруы. Электронды құжат уәкілетті тұлғаның ЭЦҚ пайдалана отырып қалыптастырылады;</w:t>
      </w:r>
    </w:p>
    <w:bookmarkEnd w:id="209"/>
    <w:bookmarkStart w:name="z227" w:id="210"/>
    <w:p>
      <w:pPr>
        <w:spacing w:after="0"/>
        <w:ind w:left="0"/>
        <w:jc w:val="both"/>
      </w:pPr>
      <w:r>
        <w:rPr>
          <w:rFonts w:ascii="Times New Roman"/>
          <w:b w:val="false"/>
          <w:i w:val="false"/>
          <w:color w:val="000000"/>
          <w:sz w:val="28"/>
        </w:rPr>
        <w:t>
      14) 12-процесс – мемлекеттік көрсетілетін қызметті алушыға ЭҮШ арқылы "Е-лицензиялау" МДҚ АЖ жеке кабинетіне көрсетілетін қызмет нәтижесін (электрондық куәлік немесе куәлікті беруден бас тарту туралы электрондық уәжді жауап) жіберу;</w:t>
      </w:r>
    </w:p>
    <w:bookmarkEnd w:id="210"/>
    <w:bookmarkStart w:name="z228" w:id="211"/>
    <w:p>
      <w:pPr>
        <w:spacing w:after="0"/>
        <w:ind w:left="0"/>
        <w:jc w:val="both"/>
      </w:pPr>
      <w:r>
        <w:rPr>
          <w:rFonts w:ascii="Times New Roman"/>
          <w:b w:val="false"/>
          <w:i w:val="false"/>
          <w:color w:val="000000"/>
          <w:sz w:val="28"/>
        </w:rPr>
        <w:t>
      15) 13-процесс – мемлекеттік көрсетілетін қызметті алушының "Е-лицензиялау" МДҚ АЖ-да қалыптастырылған көрсетілетін қызмет нәтижесін (куәлік немесе уәжді бас тарту беру) алуы. Электронды құжат маманның ЭЦҚ пайдалана отырып қалыптастырылады.</w:t>
      </w:r>
    </w:p>
    <w:bookmarkEnd w:id="211"/>
    <w:bookmarkStart w:name="z229" w:id="212"/>
    <w:p>
      <w:pPr>
        <w:spacing w:after="0"/>
        <w:ind w:left="0"/>
        <w:jc w:val="both"/>
      </w:pPr>
      <w:r>
        <w:rPr>
          <w:rFonts w:ascii="Times New Roman"/>
          <w:b w:val="false"/>
          <w:i w:val="false"/>
          <w:color w:val="000000"/>
          <w:sz w:val="28"/>
        </w:rPr>
        <w:t xml:space="preserve">
      Мемлекеттік қызметті көрсету процесінде рәсімдер (әрекеттер) реттілігін, көрсетілетін қызметті беруші қызметкерлердің өзара іс-қимылын толық сипаттау, сондай-ақ мемлекеттік қызметті көрсету процесінде ақпараттық жүйелерді пайдалану тәртібін сипаттау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мемлекеттік қызметті көрсетудің бизнес-процестері анықтамалығында көрсетіледі.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r>
              <w:br/>
            </w:r>
            <w:r>
              <w:rPr>
                <w:rFonts w:ascii="Times New Roman"/>
                <w:b w:val="false"/>
                <w:i w:val="false"/>
                <w:color w:val="000000"/>
                <w:sz w:val="20"/>
              </w:rPr>
              <w:t>қызметінің аккредиттеу</w:t>
            </w:r>
            <w:r>
              <w:br/>
            </w:r>
            <w:r>
              <w:rPr>
                <w:rFonts w:ascii="Times New Roman"/>
                <w:b w:val="false"/>
                <w:i w:val="false"/>
                <w:color w:val="000000"/>
                <w:sz w:val="20"/>
              </w:rPr>
              <w:t>стандарттарына сәйкестігін</w:t>
            </w:r>
            <w:r>
              <w:br/>
            </w:r>
            <w:r>
              <w:rPr>
                <w:rFonts w:ascii="Times New Roman"/>
                <w:b w:val="false"/>
                <w:i w:val="false"/>
                <w:color w:val="000000"/>
                <w:sz w:val="20"/>
              </w:rPr>
              <w:t xml:space="preserve"> тану мақсатында оларды</w:t>
            </w:r>
            <w:r>
              <w:br/>
            </w:r>
            <w:r>
              <w:rPr>
                <w:rFonts w:ascii="Times New Roman"/>
                <w:b w:val="false"/>
                <w:i w:val="false"/>
                <w:color w:val="000000"/>
                <w:sz w:val="20"/>
              </w:rPr>
              <w:t xml:space="preserve">аккредиттеу"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231" w:id="213"/>
    <w:p>
      <w:pPr>
        <w:spacing w:after="0"/>
        <w:ind w:left="0"/>
        <w:jc w:val="left"/>
      </w:pPr>
      <w:r>
        <w:rPr>
          <w:rFonts w:ascii="Times New Roman"/>
          <w:b/>
          <w:i w:val="false"/>
          <w:color w:val="000000"/>
        </w:rPr>
        <w:t xml:space="preserve"> Мемлекеттік қызмет көрсетудің бизнес-рәсімдерінің анықтамалығы </w:t>
      </w:r>
    </w:p>
    <w:bookmarkEnd w:id="213"/>
    <w:p>
      <w:pPr>
        <w:spacing w:after="0"/>
        <w:ind w:left="0"/>
        <w:jc w:val="both"/>
      </w:pPr>
      <w:r>
        <w:drawing>
          <wp:inline distT="0" distB="0" distL="0" distR="0">
            <wp:extent cx="7810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16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МҚСБЖ АЖ - "Медициналық қызметтердің сапасын басқару жүйесі" ақпараттық жүйесінде </w:t>
      </w:r>
    </w:p>
    <w:p>
      <w:pPr>
        <w:spacing w:after="0"/>
        <w:ind w:left="0"/>
        <w:jc w:val="both"/>
      </w:pPr>
      <w:r>
        <w:rPr>
          <w:rFonts w:ascii="Times New Roman"/>
          <w:b w:val="false"/>
          <w:i w:val="false"/>
          <w:color w:val="000000"/>
          <w:sz w:val="28"/>
        </w:rPr>
        <w:t>
      СКБ - сыртқы кешенді бағалау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министрiнiң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4-қосымша</w:t>
            </w:r>
          </w:p>
        </w:tc>
      </w:tr>
    </w:tbl>
    <w:bookmarkStart w:name="z234" w:id="214"/>
    <w:p>
      <w:pPr>
        <w:spacing w:after="0"/>
        <w:ind w:left="0"/>
        <w:jc w:val="left"/>
      </w:pPr>
      <w:r>
        <w:rPr>
          <w:rFonts w:ascii="Times New Roman"/>
          <w:b/>
          <w:i w:val="false"/>
          <w:color w:val="000000"/>
        </w:rPr>
        <w:t xml:space="preserve"> "Адам ағзаларын (ағзаларының бөлiктерiн) және (немесе) адам тiндерiн, қан мен оның </w:t>
      </w:r>
      <w:r>
        <w:br/>
      </w:r>
      <w:r>
        <w:rPr>
          <w:rFonts w:ascii="Times New Roman"/>
          <w:b/>
          <w:i w:val="false"/>
          <w:color w:val="000000"/>
        </w:rPr>
        <w:t xml:space="preserve">компоненттерін Қазақстан Республикасының аумағына әкелуге және (немесе) </w:t>
      </w:r>
      <w:r>
        <w:br/>
      </w:r>
      <w:r>
        <w:rPr>
          <w:rFonts w:ascii="Times New Roman"/>
          <w:b/>
          <w:i w:val="false"/>
          <w:color w:val="000000"/>
        </w:rPr>
        <w:t xml:space="preserve">Қазақстан Республикасының аумағынан әкетуге лицензия беру" </w:t>
      </w:r>
      <w:r>
        <w:br/>
      </w:r>
      <w:r>
        <w:rPr>
          <w:rFonts w:ascii="Times New Roman"/>
          <w:b/>
          <w:i w:val="false"/>
          <w:color w:val="000000"/>
        </w:rPr>
        <w:t xml:space="preserve"> мемлекеттік көрсетілетін қызмет регламенті</w:t>
      </w:r>
    </w:p>
    <w:bookmarkEnd w:id="214"/>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35" w:id="215"/>
    <w:p>
      <w:pPr>
        <w:spacing w:after="0"/>
        <w:ind w:left="0"/>
        <w:jc w:val="both"/>
      </w:pPr>
      <w:r>
        <w:rPr>
          <w:rFonts w:ascii="Times New Roman"/>
          <w:b w:val="false"/>
          <w:i w:val="false"/>
          <w:color w:val="000000"/>
          <w:sz w:val="28"/>
        </w:rPr>
        <w:t xml:space="preserve">
      1. "Адам ағзаларын (ағзаларының бөлiктерiн) және (немесе) адам тiндерiн,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көрсетілетін қызметі (бұдан әрі – мемлекеттік көрсетілетін қызмет) Қазақстан Республикасы Денсаулық сақтау министрлігінің Қоғамдық денсаулық сақтау комитеті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"Адам ағзаларын (ағзаларының бөлiктерiн) және (немесе) адам тiндерiн,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215"/>
    <w:bookmarkStart w:name="z236" w:id="21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216"/>
    <w:bookmarkStart w:name="z237" w:id="217"/>
    <w:p>
      <w:pPr>
        <w:spacing w:after="0"/>
        <w:ind w:left="0"/>
        <w:jc w:val="both"/>
      </w:pPr>
      <w:r>
        <w:rPr>
          <w:rFonts w:ascii="Times New Roman"/>
          <w:b w:val="false"/>
          <w:i w:val="false"/>
          <w:color w:val="000000"/>
          <w:sz w:val="28"/>
        </w:rPr>
        <w:t>
      1) көрсетілетін қызметті берушінің кеңсесі;</w:t>
      </w:r>
    </w:p>
    <w:bookmarkEnd w:id="217"/>
    <w:bookmarkStart w:name="z238" w:id="218"/>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218"/>
    <w:bookmarkStart w:name="z239" w:id="219"/>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219"/>
    <w:bookmarkStart w:name="z240" w:id="220"/>
    <w:p>
      <w:pPr>
        <w:spacing w:after="0"/>
        <w:ind w:left="0"/>
        <w:jc w:val="both"/>
      </w:pPr>
      <w:r>
        <w:rPr>
          <w:rFonts w:ascii="Times New Roman"/>
          <w:b w:val="false"/>
          <w:i w:val="false"/>
          <w:color w:val="000000"/>
          <w:sz w:val="28"/>
        </w:rPr>
        <w:t>
      3. Мемлекеттік қызмет көрсетудің нәтижесі – қағаз нысанында немесе көрсетілетін қызметті берушінің уәкілетті лауазымды тұлғасының электрондық цифрлық қолтаңбасымен (бұдан әрі – ЭЦҚ) куәландырылған электрондық құжат нысанында адам ағзаларын (ағзаларының бөлiктерiн) және (немесе) адам тiндерiн, қан мен оның компоненттерін Қазақстан Республикасының аумағына әкелуге және (немесе) Қазақстан Республикасының аумағынан әкетуге арналған лицензия.</w:t>
      </w:r>
    </w:p>
    <w:bookmarkEnd w:id="220"/>
    <w:bookmarkStart w:name="z241" w:id="221"/>
    <w:p>
      <w:pPr>
        <w:spacing w:after="0"/>
        <w:ind w:left="0"/>
        <w:jc w:val="both"/>
      </w:pPr>
      <w:r>
        <w:rPr>
          <w:rFonts w:ascii="Times New Roman"/>
          <w:b w:val="false"/>
          <w:i w:val="false"/>
          <w:color w:val="000000"/>
          <w:sz w:val="28"/>
        </w:rPr>
        <w:t>
      Мемлекеттік қызметті көрсету нәтижесін ұсыну нысаны: электронды.</w:t>
      </w:r>
    </w:p>
    <w:bookmarkEnd w:id="221"/>
    <w:bookmarkStart w:name="z242" w:id="222"/>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222"/>
    <w:bookmarkStart w:name="z243" w:id="223"/>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223"/>
    <w:bookmarkStart w:name="z244" w:id="2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оны орындау ұзақтығы:</w:t>
      </w:r>
    </w:p>
    <w:bookmarkEnd w:id="224"/>
    <w:bookmarkStart w:name="z245" w:id="225"/>
    <w:p>
      <w:pPr>
        <w:spacing w:after="0"/>
        <w:ind w:left="0"/>
        <w:jc w:val="both"/>
      </w:pPr>
      <w:r>
        <w:rPr>
          <w:rFonts w:ascii="Times New Roman"/>
          <w:b w:val="false"/>
          <w:i w:val="false"/>
          <w:color w:val="000000"/>
          <w:sz w:val="28"/>
        </w:rPr>
        <w:t>
      Адам ағзаларын (ағзаларының бөлiктерiн) әкелуге және (немесе) әкетуге лицензия беру кезінде:</w:t>
      </w:r>
    </w:p>
    <w:bookmarkEnd w:id="225"/>
    <w:bookmarkStart w:name="z246" w:id="226"/>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толтырып және қажетті құжаттарды қоса тіркеп, өтінішті порталда тіркеуді жүргізеді, орындалу мерзімі – 1 (бір) сағат ішінде;</w:t>
      </w:r>
    </w:p>
    <w:bookmarkEnd w:id="226"/>
    <w:bookmarkStart w:name="z247" w:id="227"/>
    <w:p>
      <w:pPr>
        <w:spacing w:after="0"/>
        <w:ind w:left="0"/>
        <w:jc w:val="both"/>
      </w:pPr>
      <w:r>
        <w:rPr>
          <w:rFonts w:ascii="Times New Roman"/>
          <w:b w:val="false"/>
          <w:i w:val="false"/>
          <w:color w:val="000000"/>
          <w:sz w:val="28"/>
        </w:rPr>
        <w:t>
      2) басшы жауапты орындаушыны белгілейді, орындалу мерзімі – 1 (бір) сағат ішінде;</w:t>
      </w:r>
    </w:p>
    <w:bookmarkEnd w:id="227"/>
    <w:bookmarkStart w:name="z248" w:id="228"/>
    <w:p>
      <w:pPr>
        <w:spacing w:after="0"/>
        <w:ind w:left="0"/>
        <w:jc w:val="both"/>
      </w:pPr>
      <w:r>
        <w:rPr>
          <w:rFonts w:ascii="Times New Roman"/>
          <w:b w:val="false"/>
          <w:i w:val="false"/>
          <w:color w:val="000000"/>
          <w:sz w:val="28"/>
        </w:rPr>
        <w:t>
      3) жауапты орындаушы ұсынылған құжаттардың толықтығын тексереді. Стандарттың 9-тармағында көрсетілген құжаттар пакеті толық ұсынылмаған жағдайда көрсетілетін қызметті алушыға қағаз нысанында немесе көрсетілетін қызметті берушінің уәкілетті тұлғасының ЭЦҚ-мен куәландырылған электрондық құжат нысанында өтінішті қараудан бас тарту туралы уәжді жауап жіберіледі, орындалу мерзімі – 1 (бір) сағат ішінде;</w:t>
      </w:r>
    </w:p>
    <w:bookmarkEnd w:id="228"/>
    <w:bookmarkStart w:name="z249" w:id="229"/>
    <w:p>
      <w:pPr>
        <w:spacing w:after="0"/>
        <w:ind w:left="0"/>
        <w:jc w:val="both"/>
      </w:pPr>
      <w:r>
        <w:rPr>
          <w:rFonts w:ascii="Times New Roman"/>
          <w:b w:val="false"/>
          <w:i w:val="false"/>
          <w:color w:val="000000"/>
          <w:sz w:val="28"/>
        </w:rPr>
        <w:t>
      4) жауапты орындаушы лицензия беруден бас тарту үшін негіздердің болуына (болмауына) құжаттарды тексереді. Құжаттарды қарау нәтижелері бойынша жауапты орындаушы лицензия беру не лицензия беруден бас тарту туралы бұйрықтың жобасын дайындайды және басшылыққа қол қоюға ұсынады, орындалу мерзімі – 1 (бір) сағат ішінде;</w:t>
      </w:r>
    </w:p>
    <w:bookmarkEnd w:id="229"/>
    <w:bookmarkStart w:name="z250" w:id="230"/>
    <w:p>
      <w:pPr>
        <w:spacing w:after="0"/>
        <w:ind w:left="0"/>
        <w:jc w:val="both"/>
      </w:pPr>
      <w:r>
        <w:rPr>
          <w:rFonts w:ascii="Times New Roman"/>
          <w:b w:val="false"/>
          <w:i w:val="false"/>
          <w:color w:val="000000"/>
          <w:sz w:val="28"/>
        </w:rPr>
        <w:t>
      5) басшы бұйрыққа қол қояды және оны жауапты орындаушыға орындау үшін жібереді, орындалу мерзімі – 2 (екі) сағат ішінде;</w:t>
      </w:r>
    </w:p>
    <w:bookmarkEnd w:id="230"/>
    <w:bookmarkStart w:name="z251" w:id="231"/>
    <w:p>
      <w:pPr>
        <w:spacing w:after="0"/>
        <w:ind w:left="0"/>
        <w:jc w:val="both"/>
      </w:pPr>
      <w:r>
        <w:rPr>
          <w:rFonts w:ascii="Times New Roman"/>
          <w:b w:val="false"/>
          <w:i w:val="false"/>
          <w:color w:val="000000"/>
          <w:sz w:val="28"/>
        </w:rPr>
        <w:t>
      6) жауапты орындаушы электрондық құжат нысанында лицензияны немесе лицензия беруден бас тарту туралы уәжді жауапты ресімдейді және басшыға қол қоюға жібереді, орындалу мерзімі – 1 (бір) сағат ішінде;</w:t>
      </w:r>
    </w:p>
    <w:bookmarkEnd w:id="231"/>
    <w:bookmarkStart w:name="z252" w:id="232"/>
    <w:p>
      <w:pPr>
        <w:spacing w:after="0"/>
        <w:ind w:left="0"/>
        <w:jc w:val="both"/>
      </w:pPr>
      <w:r>
        <w:rPr>
          <w:rFonts w:ascii="Times New Roman"/>
          <w:b w:val="false"/>
          <w:i w:val="false"/>
          <w:color w:val="000000"/>
          <w:sz w:val="28"/>
        </w:rPr>
        <w:t>
      7) басшы лицензияға немесе лицензия беруден бас тарту туралы уәжді жауапқа қол қояды, орындалу мерзімі – 1 (бір) сағат ішінде.</w:t>
      </w:r>
    </w:p>
    <w:bookmarkEnd w:id="232"/>
    <w:bookmarkStart w:name="z253" w:id="233"/>
    <w:p>
      <w:pPr>
        <w:spacing w:after="0"/>
        <w:ind w:left="0"/>
        <w:jc w:val="both"/>
      </w:pPr>
      <w:r>
        <w:rPr>
          <w:rFonts w:ascii="Times New Roman"/>
          <w:b w:val="false"/>
          <w:i w:val="false"/>
          <w:color w:val="000000"/>
          <w:sz w:val="28"/>
        </w:rPr>
        <w:t>
      Адам тіндерін, қанды және оның компоненттерін әкелуге, әкетуге лицензия беру кезінде:</w:t>
      </w:r>
    </w:p>
    <w:bookmarkEnd w:id="233"/>
    <w:bookmarkStart w:name="z254" w:id="234"/>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толтырып және қажетті құжаттарды қоса тіркеп, өтінішті порталда тіркеуді жүргізеді. Басшы жауапты орындаушыны белгілейді. Жауапты орындаушы ұсынылған құжаттардың толықтығын тексереді. Стандарттың 9-тармағында көрсетілген құжаттар пакеті толық ұсынылмаған жағдайда көрсетілетін қызметті алушыға қағаз нысанында немесе көрсетілетін қызметті берушінің уәкілетті тұлғасының ЭЦҚ-мен куәландырылған электрондық құжат нысанында өтінішті қараудан бас тарту туралы уәжді жауап жіберіледі, орындалу мерзімі – 1 (бір) жұмыс күні;</w:t>
      </w:r>
    </w:p>
    <w:bookmarkEnd w:id="234"/>
    <w:bookmarkStart w:name="z255" w:id="235"/>
    <w:p>
      <w:pPr>
        <w:spacing w:after="0"/>
        <w:ind w:left="0"/>
        <w:jc w:val="both"/>
      </w:pPr>
      <w:r>
        <w:rPr>
          <w:rFonts w:ascii="Times New Roman"/>
          <w:b w:val="false"/>
          <w:i w:val="false"/>
          <w:color w:val="000000"/>
          <w:sz w:val="28"/>
        </w:rPr>
        <w:t>
      2) жауапты орындаушы лицензия беруден бас тарту үшін негіздердің болуына (болмауына) құжаттарды тексереді. Құжаттарды қарау нәтижелері бойынша жауапты орындаушы лицензия беру не лицензия беруден бас тарту туралы бұйрықтың жобасын дайындайды және басшылыққа қол қоюға ұсынады, орындалу мерзімі – 1 (бір) жұмыс күні;</w:t>
      </w:r>
    </w:p>
    <w:bookmarkEnd w:id="235"/>
    <w:bookmarkStart w:name="z256" w:id="236"/>
    <w:p>
      <w:pPr>
        <w:spacing w:after="0"/>
        <w:ind w:left="0"/>
        <w:jc w:val="both"/>
      </w:pPr>
      <w:r>
        <w:rPr>
          <w:rFonts w:ascii="Times New Roman"/>
          <w:b w:val="false"/>
          <w:i w:val="false"/>
          <w:color w:val="000000"/>
          <w:sz w:val="28"/>
        </w:rPr>
        <w:t>
      3) жауапты орындаушы электрондық құжат нысанында лицензияны немесе лицензия беруден бас тарту туралы уәжді жауапты ресімдейді және басшыға қол қоюға жібереді. Басшы лицензияға немесе лицензия беруден бас тарту туралы уәжге қол қояды, орындалу мерзімі – 1 (бір) жұмыс күні.</w:t>
      </w:r>
    </w:p>
    <w:bookmarkEnd w:id="236"/>
    <w:bookmarkStart w:name="z257" w:id="237"/>
    <w:p>
      <w:pPr>
        <w:spacing w:after="0"/>
        <w:ind w:left="0"/>
        <w:jc w:val="both"/>
      </w:pPr>
      <w:r>
        <w:rPr>
          <w:rFonts w:ascii="Times New Roman"/>
          <w:b w:val="false"/>
          <w:i w:val="false"/>
          <w:color w:val="000000"/>
          <w:sz w:val="28"/>
        </w:rPr>
        <w:t>
      Көрсетілетін қызметті алушы лицензияны қағаз тасығышта алу үшін жүгінген жағдайда лицензия электрондық нысанда ресімделеді, басып шығарылады және көрсетілетін қызметті беруші басшысының қолымен және мөрімен расталады.</w:t>
      </w:r>
    </w:p>
    <w:bookmarkEnd w:id="237"/>
    <w:bookmarkStart w:name="z258" w:id="238"/>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мемлекеттік көрсетілетін қызмет нәтижесі көрсетілетін қызметті алушыға "жеке кабинетіне" көрсетілетін қызметті берушінің уәкілетті тұлғасының ЭЦҚ-мен куәландырылған электрондық құжат нысанында жіберіледі. </w:t>
      </w:r>
    </w:p>
    <w:bookmarkEnd w:id="238"/>
    <w:bookmarkStart w:name="z259" w:id="239"/>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 көрсету бойынша рәсімнің (әрекеттің) нәтижесі: </w:t>
      </w:r>
    </w:p>
    <w:bookmarkEnd w:id="239"/>
    <w:bookmarkStart w:name="z260" w:id="240"/>
    <w:p>
      <w:pPr>
        <w:spacing w:after="0"/>
        <w:ind w:left="0"/>
        <w:jc w:val="both"/>
      </w:pPr>
      <w:r>
        <w:rPr>
          <w:rFonts w:ascii="Times New Roman"/>
          <w:b w:val="false"/>
          <w:i w:val="false"/>
          <w:color w:val="000000"/>
          <w:sz w:val="28"/>
        </w:rPr>
        <w:t>
      1) кіріс нөмірі бар тіркелген өтініш;</w:t>
      </w:r>
    </w:p>
    <w:bookmarkEnd w:id="240"/>
    <w:bookmarkStart w:name="z261" w:id="241"/>
    <w:p>
      <w:pPr>
        <w:spacing w:after="0"/>
        <w:ind w:left="0"/>
        <w:jc w:val="both"/>
      </w:pPr>
      <w:r>
        <w:rPr>
          <w:rFonts w:ascii="Times New Roman"/>
          <w:b w:val="false"/>
          <w:i w:val="false"/>
          <w:color w:val="000000"/>
          <w:sz w:val="28"/>
        </w:rPr>
        <w:t>
      2) жауапты орындаушыны белгілеу;</w:t>
      </w:r>
    </w:p>
    <w:bookmarkEnd w:id="241"/>
    <w:bookmarkStart w:name="z262" w:id="242"/>
    <w:p>
      <w:pPr>
        <w:spacing w:after="0"/>
        <w:ind w:left="0"/>
        <w:jc w:val="both"/>
      </w:pPr>
      <w:r>
        <w:rPr>
          <w:rFonts w:ascii="Times New Roman"/>
          <w:b w:val="false"/>
          <w:i w:val="false"/>
          <w:color w:val="000000"/>
          <w:sz w:val="28"/>
        </w:rPr>
        <w:t xml:space="preserve">
      3) ұсынылған құжаттардың толықтығын анықтау. Құжаттар пакеті толық ұсынылмаған жағдайда өтінішті қараудан бас тарту туралы уәжді жауап жіберу; </w:t>
      </w:r>
    </w:p>
    <w:bookmarkEnd w:id="242"/>
    <w:bookmarkStart w:name="z263" w:id="243"/>
    <w:p>
      <w:pPr>
        <w:spacing w:after="0"/>
        <w:ind w:left="0"/>
        <w:jc w:val="both"/>
      </w:pPr>
      <w:r>
        <w:rPr>
          <w:rFonts w:ascii="Times New Roman"/>
          <w:b w:val="false"/>
          <w:i w:val="false"/>
          <w:color w:val="000000"/>
          <w:sz w:val="28"/>
        </w:rPr>
        <w:t>
      4) лицензия беруден бас тарту үшін негіздердің болуын (болмауын) тексеру. Бұйрықтың жобасын ресімдеу;</w:t>
      </w:r>
    </w:p>
    <w:bookmarkEnd w:id="243"/>
    <w:bookmarkStart w:name="z264" w:id="244"/>
    <w:p>
      <w:pPr>
        <w:spacing w:after="0"/>
        <w:ind w:left="0"/>
        <w:jc w:val="both"/>
      </w:pPr>
      <w:r>
        <w:rPr>
          <w:rFonts w:ascii="Times New Roman"/>
          <w:b w:val="false"/>
          <w:i w:val="false"/>
          <w:color w:val="000000"/>
          <w:sz w:val="28"/>
        </w:rPr>
        <w:t xml:space="preserve">
      5) лицензия беру не лицензия беруден бас тарту туралы бұйрыққа қол қою; </w:t>
      </w:r>
    </w:p>
    <w:bookmarkEnd w:id="244"/>
    <w:bookmarkStart w:name="z265" w:id="245"/>
    <w:p>
      <w:pPr>
        <w:spacing w:after="0"/>
        <w:ind w:left="0"/>
        <w:jc w:val="both"/>
      </w:pPr>
      <w:r>
        <w:rPr>
          <w:rFonts w:ascii="Times New Roman"/>
          <w:b w:val="false"/>
          <w:i w:val="false"/>
          <w:color w:val="000000"/>
          <w:sz w:val="28"/>
        </w:rPr>
        <w:t>
      6) электрондық құжат нысанында лицензияны не лицензия беруден бас тарту туралы уәжді жауапты ресімдеу;</w:t>
      </w:r>
    </w:p>
    <w:bookmarkEnd w:id="245"/>
    <w:bookmarkStart w:name="z266" w:id="246"/>
    <w:p>
      <w:pPr>
        <w:spacing w:after="0"/>
        <w:ind w:left="0"/>
        <w:jc w:val="both"/>
      </w:pPr>
      <w:r>
        <w:rPr>
          <w:rFonts w:ascii="Times New Roman"/>
          <w:b w:val="false"/>
          <w:i w:val="false"/>
          <w:color w:val="000000"/>
          <w:sz w:val="28"/>
        </w:rPr>
        <w:t>
      7) уәкілетті тұлғаның ЭЦҚ қойылған электрондық құжат (лицензия не лицензия беруден бас тарту туралы уәжді жауап).</w:t>
      </w:r>
    </w:p>
    <w:bookmarkEnd w:id="246"/>
    <w:bookmarkStart w:name="z267" w:id="247"/>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247"/>
    <w:bookmarkStart w:name="z268" w:id="24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48"/>
    <w:bookmarkStart w:name="z269" w:id="249"/>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49"/>
    <w:bookmarkStart w:name="z270" w:id="250"/>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250"/>
    <w:bookmarkStart w:name="z271" w:id="251"/>
    <w:p>
      <w:pPr>
        <w:spacing w:after="0"/>
        <w:ind w:left="0"/>
        <w:jc w:val="both"/>
      </w:pPr>
      <w:r>
        <w:rPr>
          <w:rFonts w:ascii="Times New Roman"/>
          <w:b w:val="false"/>
          <w:i w:val="false"/>
          <w:color w:val="000000"/>
          <w:sz w:val="28"/>
        </w:rPr>
        <w:t>
      3) көрсетілетін қызметті берушінің басшысы.</w:t>
      </w:r>
    </w:p>
    <w:bookmarkEnd w:id="251"/>
    <w:bookmarkStart w:name="z272" w:id="252"/>
    <w:p>
      <w:pPr>
        <w:spacing w:after="0"/>
        <w:ind w:left="0"/>
        <w:jc w:val="both"/>
      </w:pPr>
      <w:r>
        <w:rPr>
          <w:rFonts w:ascii="Times New Roman"/>
          <w:b w:val="false"/>
          <w:i w:val="false"/>
          <w:color w:val="000000"/>
          <w:sz w:val="28"/>
        </w:rPr>
        <w:t>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w:t>
      </w:r>
    </w:p>
    <w:bookmarkEnd w:id="252"/>
    <w:bookmarkStart w:name="z273" w:id="253"/>
    <w:p>
      <w:pPr>
        <w:spacing w:after="0"/>
        <w:ind w:left="0"/>
        <w:jc w:val="both"/>
      </w:pPr>
      <w:r>
        <w:rPr>
          <w:rFonts w:ascii="Times New Roman"/>
          <w:b w:val="false"/>
          <w:i w:val="false"/>
          <w:color w:val="000000"/>
          <w:sz w:val="28"/>
        </w:rPr>
        <w:t>
      Адам ағзаларын (ағзаларының бөлiктерiн) әкелуге және (немесе) әкетуге лицензия беру кезінде;</w:t>
      </w:r>
    </w:p>
    <w:bookmarkEnd w:id="253"/>
    <w:bookmarkStart w:name="z274" w:id="254"/>
    <w:p>
      <w:pPr>
        <w:spacing w:after="0"/>
        <w:ind w:left="0"/>
        <w:jc w:val="both"/>
      </w:pPr>
      <w:r>
        <w:rPr>
          <w:rFonts w:ascii="Times New Roman"/>
          <w:b w:val="false"/>
          <w:i w:val="false"/>
          <w:color w:val="000000"/>
          <w:sz w:val="28"/>
        </w:rPr>
        <w:t>
      1) құжаттарды қабылдау және тіркеу, орындалу мерзімі – 1 (бір) сағат ішінде;</w:t>
      </w:r>
    </w:p>
    <w:bookmarkEnd w:id="254"/>
    <w:bookmarkStart w:name="z275" w:id="255"/>
    <w:p>
      <w:pPr>
        <w:spacing w:after="0"/>
        <w:ind w:left="0"/>
        <w:jc w:val="both"/>
      </w:pPr>
      <w:r>
        <w:rPr>
          <w:rFonts w:ascii="Times New Roman"/>
          <w:b w:val="false"/>
          <w:i w:val="false"/>
          <w:color w:val="000000"/>
          <w:sz w:val="28"/>
        </w:rPr>
        <w:t>
      2) жауапты орындаушыны белгілеу, орындалу мерзімі – 1 (бір) сағат ішінде;</w:t>
      </w:r>
    </w:p>
    <w:bookmarkEnd w:id="255"/>
    <w:bookmarkStart w:name="z276" w:id="256"/>
    <w:p>
      <w:pPr>
        <w:spacing w:after="0"/>
        <w:ind w:left="0"/>
        <w:jc w:val="both"/>
      </w:pPr>
      <w:r>
        <w:rPr>
          <w:rFonts w:ascii="Times New Roman"/>
          <w:b w:val="false"/>
          <w:i w:val="false"/>
          <w:color w:val="000000"/>
          <w:sz w:val="28"/>
        </w:rPr>
        <w:t>
      3) ұсынылған құжаттардың толықтығын тексеру. Құжаттар пакеті толық ұсынылмаған жағдайда өтінішті қараудан бас тарту туралы уәжді жауап жіберу, орындалу мерзімі – 1 (бір) сағат ішінде;</w:t>
      </w:r>
    </w:p>
    <w:bookmarkEnd w:id="256"/>
    <w:bookmarkStart w:name="z277" w:id="257"/>
    <w:p>
      <w:pPr>
        <w:spacing w:after="0"/>
        <w:ind w:left="0"/>
        <w:jc w:val="both"/>
      </w:pPr>
      <w:r>
        <w:rPr>
          <w:rFonts w:ascii="Times New Roman"/>
          <w:b w:val="false"/>
          <w:i w:val="false"/>
          <w:color w:val="000000"/>
          <w:sz w:val="28"/>
        </w:rPr>
        <w:t>
      4) лицензия беруден бас тарту үшін негіздердің болуын (болмауын) тексеру. Құжаттарды қарау нәтижелері бойынша лицензия беру немесе лицензия беруден бас тарту туралы бұйрықтың жобасын дайындау және басшылыққа қол қоюға беру, орындалу мерзімі – 1 (бір) сағат ішінде;</w:t>
      </w:r>
    </w:p>
    <w:bookmarkEnd w:id="257"/>
    <w:bookmarkStart w:name="z278" w:id="258"/>
    <w:p>
      <w:pPr>
        <w:spacing w:after="0"/>
        <w:ind w:left="0"/>
        <w:jc w:val="both"/>
      </w:pPr>
      <w:r>
        <w:rPr>
          <w:rFonts w:ascii="Times New Roman"/>
          <w:b w:val="false"/>
          <w:i w:val="false"/>
          <w:color w:val="000000"/>
          <w:sz w:val="28"/>
        </w:rPr>
        <w:t>
      5) бұйрыққа қол қою және оны орындау үшін жіберу, орындалу мерзімі – 2 (екі) сағат ішінде;</w:t>
      </w:r>
    </w:p>
    <w:bookmarkEnd w:id="258"/>
    <w:bookmarkStart w:name="z279" w:id="259"/>
    <w:p>
      <w:pPr>
        <w:spacing w:after="0"/>
        <w:ind w:left="0"/>
        <w:jc w:val="both"/>
      </w:pPr>
      <w:r>
        <w:rPr>
          <w:rFonts w:ascii="Times New Roman"/>
          <w:b w:val="false"/>
          <w:i w:val="false"/>
          <w:color w:val="000000"/>
          <w:sz w:val="28"/>
        </w:rPr>
        <w:t>
      6) электрондық құжат нысанында лицензияны немесе лицензия беруден бас тарту туралы уәжді жауапты ресімдеу және басшыға қол қоюға жіберу, орындалу мерзімі – 1 (бір) сағат ішінде;</w:t>
      </w:r>
    </w:p>
    <w:bookmarkEnd w:id="259"/>
    <w:bookmarkStart w:name="z280" w:id="260"/>
    <w:p>
      <w:pPr>
        <w:spacing w:after="0"/>
        <w:ind w:left="0"/>
        <w:jc w:val="both"/>
      </w:pPr>
      <w:r>
        <w:rPr>
          <w:rFonts w:ascii="Times New Roman"/>
          <w:b w:val="false"/>
          <w:i w:val="false"/>
          <w:color w:val="000000"/>
          <w:sz w:val="28"/>
        </w:rPr>
        <w:t>
      7) лицензияға немесе лицензия беруден бас тарту туралы уәжді жауапқа қол қою, орындалу мерзімі – 1 (бір) сағат ішінде.</w:t>
      </w:r>
    </w:p>
    <w:bookmarkEnd w:id="260"/>
    <w:bookmarkStart w:name="z281" w:id="261"/>
    <w:p>
      <w:pPr>
        <w:spacing w:after="0"/>
        <w:ind w:left="0"/>
        <w:jc w:val="both"/>
      </w:pPr>
      <w:r>
        <w:rPr>
          <w:rFonts w:ascii="Times New Roman"/>
          <w:b w:val="false"/>
          <w:i w:val="false"/>
          <w:color w:val="000000"/>
          <w:sz w:val="28"/>
        </w:rPr>
        <w:t>
      Адам тіндерін, қанды және оның компоненттерін әкелуге, әкетуге лицензия беру кезінде:</w:t>
      </w:r>
    </w:p>
    <w:bookmarkEnd w:id="261"/>
    <w:bookmarkStart w:name="z282" w:id="262"/>
    <w:p>
      <w:pPr>
        <w:spacing w:after="0"/>
        <w:ind w:left="0"/>
        <w:jc w:val="both"/>
      </w:pPr>
      <w:r>
        <w:rPr>
          <w:rFonts w:ascii="Times New Roman"/>
          <w:b w:val="false"/>
          <w:i w:val="false"/>
          <w:color w:val="000000"/>
          <w:sz w:val="28"/>
        </w:rPr>
        <w:t>
      1) құжаттарды қабылдау және тіркеу. Жауапты орындаушыны белгілеу. Жауапты орындаушы ұсынылған құжаттардың толықтығын тексереді. Ұсынылған құжаттардың толықтығын тексеру. Құжаттар толық ұсынылмаған жағдайда өтінішті қараудан бас тарту туралы уәжді жауапты жіберу, орындалу мерзімі – 1 (бір) жұмыс күні;</w:t>
      </w:r>
    </w:p>
    <w:bookmarkEnd w:id="262"/>
    <w:bookmarkStart w:name="z283" w:id="263"/>
    <w:p>
      <w:pPr>
        <w:spacing w:after="0"/>
        <w:ind w:left="0"/>
        <w:jc w:val="both"/>
      </w:pPr>
      <w:r>
        <w:rPr>
          <w:rFonts w:ascii="Times New Roman"/>
          <w:b w:val="false"/>
          <w:i w:val="false"/>
          <w:color w:val="000000"/>
          <w:sz w:val="28"/>
        </w:rPr>
        <w:t>
      2) лицензия беруден бас тарту үшін негіздердің болуына (болмауына) құжаттарды тексеру. Құжаттарды қарау нәтижелері бойынша жауапты орындаушы лицензия беру не лицензия беруден бас тарту туралы бұйрықтың жобасын дайындайды және басшылыққа қол қоюға ұсынады. Бұйрыққа қол қою және оны орындау үшін жіберу, орындалу мерзімі – 1 (бір) жұмыс күні;</w:t>
      </w:r>
    </w:p>
    <w:bookmarkEnd w:id="263"/>
    <w:bookmarkStart w:name="z284" w:id="264"/>
    <w:p>
      <w:pPr>
        <w:spacing w:after="0"/>
        <w:ind w:left="0"/>
        <w:jc w:val="both"/>
      </w:pPr>
      <w:r>
        <w:rPr>
          <w:rFonts w:ascii="Times New Roman"/>
          <w:b w:val="false"/>
          <w:i w:val="false"/>
          <w:color w:val="000000"/>
          <w:sz w:val="28"/>
        </w:rPr>
        <w:t>
      3) электрондық құжат нысанында лицензияны немесе лицензия беруден бас тарту туралы уәжді жауапты ресімдейді және басшыға қол қоюға жібереді. Мемлекеттік қызмет көрсетудің нәтижесіне қол қою, орындалу мерзімі – 1 (бір) жұмыс күні.</w:t>
      </w:r>
    </w:p>
    <w:bookmarkEnd w:id="264"/>
    <w:bookmarkStart w:name="z285" w:id="265"/>
    <w:p>
      <w:pPr>
        <w:spacing w:after="0"/>
        <w:ind w:left="0"/>
        <w:jc w:val="left"/>
      </w:pPr>
      <w:r>
        <w:rPr>
          <w:rFonts w:ascii="Times New Roman"/>
          <w:b/>
          <w:i w:val="false"/>
          <w:color w:val="000000"/>
        </w:rPr>
        <w:t xml:space="preserve"> 4-тарау. Мемлекеттік қызмет көрсету процесінде ақпараттық жүйелерді</w:t>
      </w:r>
      <w:r>
        <w:br/>
      </w:r>
      <w:r>
        <w:rPr>
          <w:rFonts w:ascii="Times New Roman"/>
          <w:b/>
          <w:i w:val="false"/>
          <w:color w:val="000000"/>
        </w:rPr>
        <w:t>пайдалану тәртібін сипаттау</w:t>
      </w:r>
    </w:p>
    <w:bookmarkEnd w:id="265"/>
    <w:bookmarkStart w:name="z286" w:id="266"/>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266"/>
    <w:bookmarkStart w:name="z287" w:id="267"/>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немесе көрсетілетін қызметті берушіге жүгінеді.</w:t>
      </w:r>
    </w:p>
    <w:bookmarkEnd w:id="267"/>
    <w:bookmarkStart w:name="z288" w:id="268"/>
    <w:p>
      <w:pPr>
        <w:spacing w:after="0"/>
        <w:ind w:left="0"/>
        <w:jc w:val="both"/>
      </w:pPr>
      <w:r>
        <w:rPr>
          <w:rFonts w:ascii="Times New Roman"/>
          <w:b w:val="false"/>
          <w:i w:val="false"/>
          <w:color w:val="000000"/>
          <w:sz w:val="28"/>
        </w:rPr>
        <w:t>
      Мемлекеттік көрсетілетін қызмет алдын ала жазылусыз және жылдамдатылған қызмет көрсетусіз кезек күту тәртібімен жүзеге асырылады;</w:t>
      </w:r>
    </w:p>
    <w:bookmarkEnd w:id="268"/>
    <w:bookmarkStart w:name="z289" w:id="269"/>
    <w:p>
      <w:pPr>
        <w:spacing w:after="0"/>
        <w:ind w:left="0"/>
        <w:jc w:val="both"/>
      </w:pPr>
      <w:r>
        <w:rPr>
          <w:rFonts w:ascii="Times New Roman"/>
          <w:b w:val="false"/>
          <w:i w:val="false"/>
          <w:color w:val="000000"/>
          <w:sz w:val="28"/>
        </w:rPr>
        <w:t xml:space="preserve">
      2) мемлекеттік қызметті көрсету үшін қажетті құжаттар тізбесін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ұсынады.</w:t>
      </w:r>
    </w:p>
    <w:bookmarkEnd w:id="269"/>
    <w:bookmarkStart w:name="z290" w:id="270"/>
    <w:p>
      <w:pPr>
        <w:spacing w:after="0"/>
        <w:ind w:left="0"/>
        <w:jc w:val="both"/>
      </w:pPr>
      <w:r>
        <w:rPr>
          <w:rFonts w:ascii="Times New Roman"/>
          <w:b w:val="false"/>
          <w:i w:val="false"/>
          <w:color w:val="000000"/>
          <w:sz w:val="28"/>
        </w:rPr>
        <w:t xml:space="preserve">
      10. Портал арқылы мемлекеттік қызмет көрсету кезінде көрсетілетін қызметті беруші мен көрсетілетін қызметті алушының жүгіну тәртібін және рәсімдерінің (әрекеттерінің) реттілігін сипаттау: </w:t>
      </w:r>
    </w:p>
    <w:bookmarkEnd w:id="270"/>
    <w:bookmarkStart w:name="z291" w:id="271"/>
    <w:p>
      <w:pPr>
        <w:spacing w:after="0"/>
        <w:ind w:left="0"/>
        <w:jc w:val="both"/>
      </w:pPr>
      <w:r>
        <w:rPr>
          <w:rFonts w:ascii="Times New Roman"/>
          <w:b w:val="false"/>
          <w:i w:val="false"/>
          <w:color w:val="000000"/>
          <w:sz w:val="28"/>
        </w:rPr>
        <w:t xml:space="preserve">
      1) көрсетілетін қызметті алушы көрсетілетін қызметті алушы компьютерінің интернет-браузерінде сақталатын өзінің ЭЦҚ тіркеу куәлігінің көмегімен "Е-лицензиялау" мемлекеттік дерекқоры ақпараттық жүйесінде (бұдан әрі – "Е-лицензиялау" МДҚ АЖ) тіркеуді жүзеге асырады, бұл ретте жүйеде "Заңды тұлғалар" мемлекеттік дерекқорынан (бұдан әрі – ЗТ МДҚ) көрсетілетін қызметті алушы туралы мәліметтер автоматты түрде ұсынылады және сақталады ("Е-лицензиялау" МДҚ АЖ-да тіркелмеген көрсетілетін қызметті алушылар үшін жүзеге асырылады); </w:t>
      </w:r>
    </w:p>
    <w:bookmarkEnd w:id="271"/>
    <w:bookmarkStart w:name="z292" w:id="272"/>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интернет-браузеріне ЭЦҚ тіркеу куәлігін тіркеу, көрсетілетін қызметті алушының мемлекеттік қызметті алу үшін "Е-лицензиялау" МДҚ АЖ-да пароль енгізу процесі (авторизациялау процесі);</w:t>
      </w:r>
    </w:p>
    <w:bookmarkEnd w:id="272"/>
    <w:bookmarkStart w:name="z293" w:id="273"/>
    <w:p>
      <w:pPr>
        <w:spacing w:after="0"/>
        <w:ind w:left="0"/>
        <w:jc w:val="both"/>
      </w:pPr>
      <w:r>
        <w:rPr>
          <w:rFonts w:ascii="Times New Roman"/>
          <w:b w:val="false"/>
          <w:i w:val="false"/>
          <w:color w:val="000000"/>
          <w:sz w:val="28"/>
        </w:rPr>
        <w:t xml:space="preserve">
      3) 1-шарт – "Е-лицензиялау" МДҚ АЖ-да бизнес сәйкестендіру нөмірі (бұдан әрі - БСН) және пароль арқылы тіркелген көрсетілетін қызметті алушы туралы деректердің тұпнұсқалығын тексеру; </w:t>
      </w:r>
    </w:p>
    <w:bookmarkEnd w:id="273"/>
    <w:bookmarkStart w:name="z294" w:id="274"/>
    <w:p>
      <w:pPr>
        <w:spacing w:after="0"/>
        <w:ind w:left="0"/>
        <w:jc w:val="both"/>
      </w:pPr>
      <w:r>
        <w:rPr>
          <w:rFonts w:ascii="Times New Roman"/>
          <w:b w:val="false"/>
          <w:i w:val="false"/>
          <w:color w:val="000000"/>
          <w:sz w:val="28"/>
        </w:rPr>
        <w:t xml:space="preserve">
      4) 2-процесс – көрсетілетін қызметті алушының деректерінде бар бұзушылықтарға байланысты "Е-лицензиялау" МДҚ АЖ-ның авторизациялаудан бас тарту туралы хабарлама қалыптастыруы; </w:t>
      </w:r>
    </w:p>
    <w:bookmarkEnd w:id="274"/>
    <w:bookmarkStart w:name="z295" w:id="275"/>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сондай-ақ электрондық үкімет шлюзі (бұдан әрі – ЭҮШ) арқылы ЗТ МДҚ көрсетілетін қызметті алушы деректері туралы сұрату; </w:t>
      </w:r>
    </w:p>
    <w:bookmarkEnd w:id="275"/>
    <w:bookmarkStart w:name="z296" w:id="276"/>
    <w:p>
      <w:pPr>
        <w:spacing w:after="0"/>
        <w:ind w:left="0"/>
        <w:jc w:val="both"/>
      </w:pPr>
      <w:r>
        <w:rPr>
          <w:rFonts w:ascii="Times New Roman"/>
          <w:b w:val="false"/>
          <w:i w:val="false"/>
          <w:color w:val="000000"/>
          <w:sz w:val="28"/>
        </w:rPr>
        <w:t>
      6) 2-шарт – ЗТ МДҚ-да көрсетілетін қызметті алушының деректерін тексеру;</w:t>
      </w:r>
    </w:p>
    <w:bookmarkEnd w:id="276"/>
    <w:bookmarkStart w:name="z297" w:id="277"/>
    <w:p>
      <w:pPr>
        <w:spacing w:after="0"/>
        <w:ind w:left="0"/>
        <w:jc w:val="both"/>
      </w:pPr>
      <w:r>
        <w:rPr>
          <w:rFonts w:ascii="Times New Roman"/>
          <w:b w:val="false"/>
          <w:i w:val="false"/>
          <w:color w:val="000000"/>
          <w:sz w:val="28"/>
        </w:rPr>
        <w:t>
      7) 4-процесс – ЗТ МДҚ-да көрсетілетін қызметті алушы деректерінің расталмауына байланысты, сұратылған қызметтен бас тарту туралы хабарлама қалыптастыру;</w:t>
      </w:r>
    </w:p>
    <w:bookmarkEnd w:id="277"/>
    <w:bookmarkStart w:name="z298" w:id="278"/>
    <w:p>
      <w:pPr>
        <w:spacing w:after="0"/>
        <w:ind w:left="0"/>
        <w:jc w:val="both"/>
      </w:pPr>
      <w:r>
        <w:rPr>
          <w:rFonts w:ascii="Times New Roman"/>
          <w:b w:val="false"/>
          <w:i w:val="false"/>
          <w:color w:val="000000"/>
          <w:sz w:val="28"/>
        </w:rPr>
        <w:t>
      8) 5-процесс – көрсетілетін қызметті алушының сұратуды куәландыру (қол қою) үшін ЭЦҚ тіркеу куәлігін таңдауы;</w:t>
      </w:r>
    </w:p>
    <w:bookmarkEnd w:id="278"/>
    <w:bookmarkStart w:name="z299" w:id="279"/>
    <w:p>
      <w:pPr>
        <w:spacing w:after="0"/>
        <w:ind w:left="0"/>
        <w:jc w:val="both"/>
      </w:pPr>
      <w:r>
        <w:rPr>
          <w:rFonts w:ascii="Times New Roman"/>
          <w:b w:val="false"/>
          <w:i w:val="false"/>
          <w:color w:val="000000"/>
          <w:sz w:val="28"/>
        </w:rPr>
        <w:t>
      9) 3-шарт – "Е-лицензиялау" МДҚ АЖ-да ЭЦҚ тіркеу куәлігінің қолданылу мерзімін және тізімде кері шақырылған (жойылған) тіркеу куәліктерінің болмауын, сондай-ақ сұратуда көрсетілген БСН мен ЭЦҚ тіркеу куәлігінде көрсетілген БСН арасындағы сәйкестендіру деректерінің сәйкестігін тексеру;</w:t>
      </w:r>
    </w:p>
    <w:bookmarkEnd w:id="279"/>
    <w:bookmarkStart w:name="z300" w:id="280"/>
    <w:p>
      <w:pPr>
        <w:spacing w:after="0"/>
        <w:ind w:left="0"/>
        <w:jc w:val="both"/>
      </w:pPr>
      <w:r>
        <w:rPr>
          <w:rFonts w:ascii="Times New Roman"/>
          <w:b w:val="false"/>
          <w:i w:val="false"/>
          <w:color w:val="000000"/>
          <w:sz w:val="28"/>
        </w:rPr>
        <w:t>
      10) 6-процесс – көрсетілетін қызметті алушының ЭЦҚ түпнұсқалығының расталмауына байланысты, сұратылған қызметтен бас тарту туралы хабарлама қалыптастыру;</w:t>
      </w:r>
    </w:p>
    <w:bookmarkEnd w:id="280"/>
    <w:bookmarkStart w:name="z301" w:id="281"/>
    <w:p>
      <w:pPr>
        <w:spacing w:after="0"/>
        <w:ind w:left="0"/>
        <w:jc w:val="both"/>
      </w:pPr>
      <w:r>
        <w:rPr>
          <w:rFonts w:ascii="Times New Roman"/>
          <w:b w:val="false"/>
          <w:i w:val="false"/>
          <w:color w:val="000000"/>
          <w:sz w:val="28"/>
        </w:rPr>
        <w:t>
      11) 7-процесс – қызмет көрсетуге арналған сұратудың толтырылған нысанын (енгізілген деректерді) көрсетілетін қызметті алушының ЭЦҚ арқылы куәландыру (қол қою);</w:t>
      </w:r>
    </w:p>
    <w:bookmarkEnd w:id="281"/>
    <w:bookmarkStart w:name="z302" w:id="282"/>
    <w:p>
      <w:pPr>
        <w:spacing w:after="0"/>
        <w:ind w:left="0"/>
        <w:jc w:val="both"/>
      </w:pPr>
      <w:r>
        <w:rPr>
          <w:rFonts w:ascii="Times New Roman"/>
          <w:b w:val="false"/>
          <w:i w:val="false"/>
          <w:color w:val="000000"/>
          <w:sz w:val="28"/>
        </w:rPr>
        <w:t>
      12) 8-процесс – электрондық құжатты (көрсетілетін қызметті алушының сұратуын) "Е-лицензиялау" МДҚ АЖ-да тіркеу және сұратуды "Е-лицензиялау" МДҚ АЖ-да өңдеу;</w:t>
      </w:r>
    </w:p>
    <w:bookmarkEnd w:id="282"/>
    <w:bookmarkStart w:name="z303" w:id="283"/>
    <w:p>
      <w:pPr>
        <w:spacing w:after="0"/>
        <w:ind w:left="0"/>
        <w:jc w:val="both"/>
      </w:pPr>
      <w:r>
        <w:rPr>
          <w:rFonts w:ascii="Times New Roman"/>
          <w:b w:val="false"/>
          <w:i w:val="false"/>
          <w:color w:val="000000"/>
          <w:sz w:val="28"/>
        </w:rPr>
        <w:t>
      13) 4-шарт – өтініш бойынша деректерді тексеру;</w:t>
      </w:r>
    </w:p>
    <w:bookmarkEnd w:id="283"/>
    <w:bookmarkStart w:name="z304" w:id="284"/>
    <w:p>
      <w:pPr>
        <w:spacing w:after="0"/>
        <w:ind w:left="0"/>
        <w:jc w:val="both"/>
      </w:pPr>
      <w:r>
        <w:rPr>
          <w:rFonts w:ascii="Times New Roman"/>
          <w:b w:val="false"/>
          <w:i w:val="false"/>
          <w:color w:val="000000"/>
          <w:sz w:val="28"/>
        </w:rPr>
        <w:t xml:space="preserve">
      14) 9-процесс - "Е-лицензиялау" МДҚ АЖ өтінішінде көрсетілген көрсетілетін қызметті алушының деректерінде бұзушылықтардың бар болуына байланысты сұратылатын қызметтен бас тарту туралы хабарлама қалыптастыру; </w:t>
      </w:r>
    </w:p>
    <w:bookmarkEnd w:id="284"/>
    <w:bookmarkStart w:name="z305" w:id="285"/>
    <w:p>
      <w:pPr>
        <w:spacing w:after="0"/>
        <w:ind w:left="0"/>
        <w:jc w:val="both"/>
      </w:pPr>
      <w:r>
        <w:rPr>
          <w:rFonts w:ascii="Times New Roman"/>
          <w:b w:val="false"/>
          <w:i w:val="false"/>
          <w:color w:val="000000"/>
          <w:sz w:val="28"/>
        </w:rPr>
        <w:t>
      15) 10-процесс – көрсетілетін қызметті алушының "Е-лицензиялау" МДҚ АЖ-да қалыптастырылған қызмет көрсету нәтижесін (лицензия немесе электрондық құжат нысанындағы уәжді бас тарту) алуы. Электрондық құжат көрсетілетін қызметті берушінің уәкілетті тұлғасының ЭЦҚ-сын пайдалана отырып қалыптастырылады.</w:t>
      </w:r>
    </w:p>
    <w:bookmarkEnd w:id="285"/>
    <w:bookmarkStart w:name="z306" w:id="286"/>
    <w:p>
      <w:pPr>
        <w:spacing w:after="0"/>
        <w:ind w:left="0"/>
        <w:jc w:val="both"/>
      </w:pPr>
      <w:r>
        <w:rPr>
          <w:rFonts w:ascii="Times New Roman"/>
          <w:b w:val="false"/>
          <w:i w:val="false"/>
          <w:color w:val="000000"/>
          <w:sz w:val="28"/>
        </w:rPr>
        <w:t>
      Көрсетілетін қызметті беруші арқылы:</w:t>
      </w:r>
    </w:p>
    <w:bookmarkEnd w:id="286"/>
    <w:bookmarkStart w:name="z307" w:id="287"/>
    <w:p>
      <w:pPr>
        <w:spacing w:after="0"/>
        <w:ind w:left="0"/>
        <w:jc w:val="both"/>
      </w:pPr>
      <w:r>
        <w:rPr>
          <w:rFonts w:ascii="Times New Roman"/>
          <w:b w:val="false"/>
          <w:i w:val="false"/>
          <w:color w:val="000000"/>
          <w:sz w:val="28"/>
        </w:rPr>
        <w:t>
      1) 1-процесс – көрсетілетін қызметті беруші қызметкерінің мемлекеттік қызмет көрсету үшін "Е-лицензиялау" МДҚ АЖ-да логин мен парольді енгізуі (авторизациялау процесі);</w:t>
      </w:r>
    </w:p>
    <w:bookmarkEnd w:id="287"/>
    <w:bookmarkStart w:name="z308" w:id="288"/>
    <w:p>
      <w:pPr>
        <w:spacing w:after="0"/>
        <w:ind w:left="0"/>
        <w:jc w:val="both"/>
      </w:pPr>
      <w:r>
        <w:rPr>
          <w:rFonts w:ascii="Times New Roman"/>
          <w:b w:val="false"/>
          <w:i w:val="false"/>
          <w:color w:val="000000"/>
          <w:sz w:val="28"/>
        </w:rPr>
        <w:t>
      2) 1-шарт – "Е-лицензиялау" МДҚ АЖ-да логин мен пароль арқылы көрсетілетін қызметті берушінің тіркелген қызметкері туралы деректердің түпнұсқалығын тексеру;</w:t>
      </w:r>
    </w:p>
    <w:bookmarkEnd w:id="288"/>
    <w:bookmarkStart w:name="z309" w:id="289"/>
    <w:p>
      <w:pPr>
        <w:spacing w:after="0"/>
        <w:ind w:left="0"/>
        <w:jc w:val="both"/>
      </w:pPr>
      <w:r>
        <w:rPr>
          <w:rFonts w:ascii="Times New Roman"/>
          <w:b w:val="false"/>
          <w:i w:val="false"/>
          <w:color w:val="000000"/>
          <w:sz w:val="28"/>
        </w:rPr>
        <w:t xml:space="preserve">
      3) 2-процесс – "Е-лицензиялау" МДҚ АЖ көрсетілетін қызметті беруші қызметкерінің деректерінде бұзушылықтардың бар болуына байланысты авторизациядан бас тарту туралы хабарлама қалыптастыруы; </w:t>
      </w:r>
    </w:p>
    <w:bookmarkEnd w:id="289"/>
    <w:bookmarkStart w:name="z310" w:id="290"/>
    <w:p>
      <w:pPr>
        <w:spacing w:after="0"/>
        <w:ind w:left="0"/>
        <w:jc w:val="both"/>
      </w:pPr>
      <w:r>
        <w:rPr>
          <w:rFonts w:ascii="Times New Roman"/>
          <w:b w:val="false"/>
          <w:i w:val="false"/>
          <w:color w:val="000000"/>
          <w:sz w:val="28"/>
        </w:rPr>
        <w:t>
      4) 3-процесс – көрсетілетін қызметті беруші қызметкерінің осы Регламентте көрсетілген қызметті таңдауы, қызметі көрсету үшін сұрату нысанын экранға шығару және көрсетілетін қызметті беруші қызметкерінің көрсетілетін қызметі алушының деректерін енгізуі;</w:t>
      </w:r>
    </w:p>
    <w:bookmarkEnd w:id="290"/>
    <w:bookmarkStart w:name="z311" w:id="291"/>
    <w:p>
      <w:pPr>
        <w:spacing w:after="0"/>
        <w:ind w:left="0"/>
        <w:jc w:val="both"/>
      </w:pPr>
      <w:r>
        <w:rPr>
          <w:rFonts w:ascii="Times New Roman"/>
          <w:b w:val="false"/>
          <w:i w:val="false"/>
          <w:color w:val="000000"/>
          <w:sz w:val="28"/>
        </w:rPr>
        <w:t xml:space="preserve">
      5) 4-процесс – ЭҮШ арқылы ЗТ МДҚ-ға көрсетілетін қызметті алушының деректері туралы сұрату жіберу; </w:t>
      </w:r>
    </w:p>
    <w:bookmarkEnd w:id="291"/>
    <w:bookmarkStart w:name="z312" w:id="292"/>
    <w:p>
      <w:pPr>
        <w:spacing w:after="0"/>
        <w:ind w:left="0"/>
        <w:jc w:val="both"/>
      </w:pPr>
      <w:r>
        <w:rPr>
          <w:rFonts w:ascii="Times New Roman"/>
          <w:b w:val="false"/>
          <w:i w:val="false"/>
          <w:color w:val="000000"/>
          <w:sz w:val="28"/>
        </w:rPr>
        <w:t xml:space="preserve">
      6) 2-шарт – ЗТ МДҚ-да көрсетілетін қызметті алушы деректерінің бар болуын тексеру; </w:t>
      </w:r>
    </w:p>
    <w:bookmarkEnd w:id="292"/>
    <w:bookmarkStart w:name="z313" w:id="293"/>
    <w:p>
      <w:pPr>
        <w:spacing w:after="0"/>
        <w:ind w:left="0"/>
        <w:jc w:val="both"/>
      </w:pPr>
      <w:r>
        <w:rPr>
          <w:rFonts w:ascii="Times New Roman"/>
          <w:b w:val="false"/>
          <w:i w:val="false"/>
          <w:color w:val="000000"/>
          <w:sz w:val="28"/>
        </w:rPr>
        <w:t>
      7) 5-процесс – ЗТ МДҚ-да көрсетілетін қызметті алушы деректерінің болмауына байланысты деректерді алудың мүмкін еместігі туралы хабарлама қалыптастыру;</w:t>
      </w:r>
    </w:p>
    <w:bookmarkEnd w:id="293"/>
    <w:bookmarkStart w:name="z314" w:id="294"/>
    <w:p>
      <w:pPr>
        <w:spacing w:after="0"/>
        <w:ind w:left="0"/>
        <w:jc w:val="both"/>
      </w:pPr>
      <w:r>
        <w:rPr>
          <w:rFonts w:ascii="Times New Roman"/>
          <w:b w:val="false"/>
          <w:i w:val="false"/>
          <w:color w:val="000000"/>
          <w:sz w:val="28"/>
        </w:rPr>
        <w:t>
      8) 6-процесс – көрсетілетін қызметті беруші қызметкерінің көрсетілетін қызметті алушы ұсынған қажетті құжаттар мен мәліметтер нысаны бөлігінде сұрату нысанын толтыруы;</w:t>
      </w:r>
    </w:p>
    <w:bookmarkEnd w:id="294"/>
    <w:bookmarkStart w:name="z315" w:id="295"/>
    <w:p>
      <w:pPr>
        <w:spacing w:after="0"/>
        <w:ind w:left="0"/>
        <w:jc w:val="both"/>
      </w:pPr>
      <w:r>
        <w:rPr>
          <w:rFonts w:ascii="Times New Roman"/>
          <w:b w:val="false"/>
          <w:i w:val="false"/>
          <w:color w:val="000000"/>
          <w:sz w:val="28"/>
        </w:rPr>
        <w:t>
      9) 7-процесс – "Е-лицензиялау" МДҚ АЖ-да сұратуды тіркеу және "Е-лицензиялау" МДҚ АЖ-да көрсетілетін қызметті өңдеу;</w:t>
      </w:r>
    </w:p>
    <w:bookmarkEnd w:id="295"/>
    <w:bookmarkStart w:name="z316" w:id="296"/>
    <w:p>
      <w:pPr>
        <w:spacing w:after="0"/>
        <w:ind w:left="0"/>
        <w:jc w:val="both"/>
      </w:pPr>
      <w:r>
        <w:rPr>
          <w:rFonts w:ascii="Times New Roman"/>
          <w:b w:val="false"/>
          <w:i w:val="false"/>
          <w:color w:val="000000"/>
          <w:sz w:val="28"/>
        </w:rPr>
        <w:t xml:space="preserve">
      10) 3-шарт – өтініш бойынша деректерді тексеру; </w:t>
      </w:r>
    </w:p>
    <w:bookmarkEnd w:id="296"/>
    <w:bookmarkStart w:name="z317" w:id="297"/>
    <w:p>
      <w:pPr>
        <w:spacing w:after="0"/>
        <w:ind w:left="0"/>
        <w:jc w:val="both"/>
      </w:pPr>
      <w:r>
        <w:rPr>
          <w:rFonts w:ascii="Times New Roman"/>
          <w:b w:val="false"/>
          <w:i w:val="false"/>
          <w:color w:val="000000"/>
          <w:sz w:val="28"/>
        </w:rPr>
        <w:t xml:space="preserve">
      11) 8-процесс - "Е-лицензиялау" МДҚ АЖ құжаттарында бұзушылықтардың бар болуына байланысты сұратылған қызметтен бас тарту туралы хабарлама қалыптастыру; </w:t>
      </w:r>
    </w:p>
    <w:bookmarkEnd w:id="297"/>
    <w:bookmarkStart w:name="z318" w:id="298"/>
    <w:p>
      <w:pPr>
        <w:spacing w:after="0"/>
        <w:ind w:left="0"/>
        <w:jc w:val="both"/>
      </w:pPr>
      <w:r>
        <w:rPr>
          <w:rFonts w:ascii="Times New Roman"/>
          <w:b w:val="false"/>
          <w:i w:val="false"/>
          <w:color w:val="000000"/>
          <w:sz w:val="28"/>
        </w:rPr>
        <w:t>
      12) 9-процесс – көрсетілетін қызметті алушының "Е-лицензиялау" МДҚ АЖ-да қалыптастырылған қызмет көрсету нәтижесін (электрондық құжат нысанындағы рұқсат немесе уәжді бас тарту) алуы. Электрондық құжат көрсетілетін қызметті берушінің уәкілетті тұлғасының ЭЦҚ-ын пайдалана отырып қалыптастырылады;</w:t>
      </w:r>
    </w:p>
    <w:bookmarkEnd w:id="298"/>
    <w:bookmarkStart w:name="z319" w:id="299"/>
    <w:p>
      <w:pPr>
        <w:spacing w:after="0"/>
        <w:ind w:left="0"/>
        <w:jc w:val="both"/>
      </w:pPr>
      <w:r>
        <w:rPr>
          <w:rFonts w:ascii="Times New Roman"/>
          <w:b w:val="false"/>
          <w:i w:val="false"/>
          <w:color w:val="000000"/>
          <w:sz w:val="28"/>
        </w:rPr>
        <w:t>
      13) 10-процесс – жоба маманының лицензия беру туралы бұйрық жобасын жасауы, көрсетілетін қызметті берушінің басшысына қол қоюға жіберуі;</w:t>
      </w:r>
    </w:p>
    <w:bookmarkEnd w:id="299"/>
    <w:bookmarkStart w:name="z320" w:id="300"/>
    <w:p>
      <w:pPr>
        <w:spacing w:after="0"/>
        <w:ind w:left="0"/>
        <w:jc w:val="both"/>
      </w:pPr>
      <w:r>
        <w:rPr>
          <w:rFonts w:ascii="Times New Roman"/>
          <w:b w:val="false"/>
          <w:i w:val="false"/>
          <w:color w:val="000000"/>
          <w:sz w:val="28"/>
        </w:rPr>
        <w:t>
      14) 11-процесс – маманның көрсетілетін қызметті алушының сұратуына сәйкес қызмет көрсету нәтижесін (электрондық құжат) қалыптастыруы. Электрондық құжат уәкілетті тұлғаның ЭЦҚ-ын пайдалана отырып қалыптастырылады.</w:t>
      </w:r>
    </w:p>
    <w:bookmarkEnd w:id="300"/>
    <w:bookmarkStart w:name="z321" w:id="301"/>
    <w:p>
      <w:pPr>
        <w:spacing w:after="0"/>
        <w:ind w:left="0"/>
        <w:jc w:val="both"/>
      </w:pPr>
      <w:r>
        <w:rPr>
          <w:rFonts w:ascii="Times New Roman"/>
          <w:b w:val="false"/>
          <w:i w:val="false"/>
          <w:color w:val="000000"/>
          <w:sz w:val="28"/>
        </w:rPr>
        <w:t>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сондай-ақ мемлекеттік қызмет көрсету процесінде ақпараттық жүйелерді пайдалану тәртібін сипаттау осы Регламентке қосымшаға сәйкес мемлекеттік қызмет көрсетудің бизнес-процестері анықтамалығында көрсетіледі.</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 ағзаларын (ағзаларының</w:t>
            </w:r>
            <w:r>
              <w:br/>
            </w:r>
            <w:r>
              <w:rPr>
                <w:rFonts w:ascii="Times New Roman"/>
                <w:b w:val="false"/>
                <w:i w:val="false"/>
                <w:color w:val="000000"/>
                <w:sz w:val="20"/>
              </w:rPr>
              <w:t>бөліктерін) және (немесе) адам</w:t>
            </w:r>
            <w:r>
              <w:br/>
            </w:r>
            <w:r>
              <w:rPr>
                <w:rFonts w:ascii="Times New Roman"/>
                <w:b w:val="false"/>
                <w:i w:val="false"/>
                <w:color w:val="000000"/>
                <w:sz w:val="20"/>
              </w:rPr>
              <w:t>тіндерін, қан мен оның</w:t>
            </w:r>
            <w:r>
              <w:br/>
            </w:r>
            <w:r>
              <w:rPr>
                <w:rFonts w:ascii="Times New Roman"/>
                <w:b w:val="false"/>
                <w:i w:val="false"/>
                <w:color w:val="000000"/>
                <w:sz w:val="20"/>
              </w:rPr>
              <w:t>компоненттерін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аумағына әкелуге және (немесе)</w:t>
            </w:r>
            <w:r>
              <w:br/>
            </w:r>
            <w:r>
              <w:rPr>
                <w:rFonts w:ascii="Times New Roman"/>
                <w:b w:val="false"/>
                <w:i w:val="false"/>
                <w:color w:val="000000"/>
                <w:sz w:val="20"/>
              </w:rPr>
              <w:t>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әкетуге лицензия</w:t>
            </w:r>
            <w:r>
              <w:br/>
            </w:r>
            <w:r>
              <w:rPr>
                <w:rFonts w:ascii="Times New Roman"/>
                <w:b w:val="false"/>
                <w:i w:val="false"/>
                <w:color w:val="000000"/>
                <w:sz w:val="20"/>
              </w:rPr>
              <w:t xml:space="preserve">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323" w:id="302"/>
    <w:p>
      <w:pPr>
        <w:spacing w:after="0"/>
        <w:ind w:left="0"/>
        <w:jc w:val="left"/>
      </w:pPr>
      <w:r>
        <w:rPr>
          <w:rFonts w:ascii="Times New Roman"/>
          <w:b/>
          <w:i w:val="false"/>
          <w:color w:val="000000"/>
        </w:rPr>
        <w:t xml:space="preserve"> Мемлекеттік қызмет көрсетудің бизнес-рәсімдерінің анықтамалығы</w:t>
      </w:r>
    </w:p>
    <w:bookmarkEnd w:id="302"/>
    <w:bookmarkStart w:name="z324" w:id="303"/>
    <w:p>
      <w:pPr>
        <w:spacing w:after="0"/>
        <w:ind w:left="0"/>
        <w:jc w:val="left"/>
      </w:pPr>
      <w:r>
        <w:rPr>
          <w:rFonts w:ascii="Times New Roman"/>
          <w:b/>
          <w:i w:val="false"/>
          <w:color w:val="000000"/>
        </w:rPr>
        <w:t xml:space="preserve"> Адам ағзаларын (ағзаларының бөлiктерiн) әкелуге және</w:t>
      </w:r>
      <w:r>
        <w:br/>
      </w:r>
      <w:r>
        <w:rPr>
          <w:rFonts w:ascii="Times New Roman"/>
          <w:b/>
          <w:i w:val="false"/>
          <w:color w:val="000000"/>
        </w:rPr>
        <w:t xml:space="preserve">(немесе) әкетуге лицензия беру кезінде: </w:t>
      </w:r>
    </w:p>
    <w:bookmarkEnd w:id="303"/>
    <w:p>
      <w:pPr>
        <w:spacing w:after="0"/>
        <w:ind w:left="0"/>
        <w:jc w:val="left"/>
      </w:pPr>
      <w:r>
        <w:br/>
      </w:r>
    </w:p>
    <w:p>
      <w:pPr>
        <w:spacing w:after="0"/>
        <w:ind w:left="0"/>
        <w:jc w:val="both"/>
      </w:pPr>
      <w:r>
        <w:drawing>
          <wp:inline distT="0" distB="0" distL="0" distR="0">
            <wp:extent cx="70993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99300" cy="863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26" w:id="304"/>
    <w:p>
      <w:pPr>
        <w:spacing w:after="0"/>
        <w:ind w:left="0"/>
        <w:jc w:val="left"/>
      </w:pPr>
      <w:r>
        <w:rPr>
          <w:rFonts w:ascii="Times New Roman"/>
          <w:b/>
          <w:i w:val="false"/>
          <w:color w:val="000000"/>
        </w:rPr>
        <w:t xml:space="preserve"> Адам тіндерін, қанды және оның компоненттерін әкелуге,</w:t>
      </w:r>
      <w:r>
        <w:br/>
      </w:r>
      <w:r>
        <w:rPr>
          <w:rFonts w:ascii="Times New Roman"/>
          <w:b/>
          <w:i w:val="false"/>
          <w:color w:val="000000"/>
        </w:rPr>
        <w:t>әкетуге лицензия беру кезінде:</w:t>
      </w:r>
    </w:p>
    <w:bookmarkEnd w:id="304"/>
    <w:p>
      <w:pPr>
        <w:spacing w:after="0"/>
        <w:ind w:left="0"/>
        <w:jc w:val="left"/>
      </w:pPr>
      <w:r>
        <w:br/>
      </w:r>
    </w:p>
    <w:p>
      <w:pPr>
        <w:spacing w:after="0"/>
        <w:ind w:left="0"/>
        <w:jc w:val="both"/>
      </w:pPr>
      <w:r>
        <w:drawing>
          <wp:inline distT="0" distB="0" distL="0" distR="0">
            <wp:extent cx="68961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961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5-қосымша</w:t>
            </w:r>
          </w:p>
        </w:tc>
      </w:tr>
    </w:tbl>
    <w:bookmarkStart w:name="z329" w:id="305"/>
    <w:p>
      <w:pPr>
        <w:spacing w:after="0"/>
        <w:ind w:left="0"/>
        <w:jc w:val="left"/>
      </w:pPr>
      <w:r>
        <w:rPr>
          <w:rFonts w:ascii="Times New Roman"/>
          <w:b/>
          <w:i w:val="false"/>
          <w:color w:val="000000"/>
        </w:rPr>
        <w:t xml:space="preserve"> "Туыстас емес транспаланттауды жүргізу мақсатында гемопоэздік дің жасушаларын, </w:t>
      </w:r>
      <w:r>
        <w:br/>
      </w:r>
      <w:r>
        <w:rPr>
          <w:rFonts w:ascii="Times New Roman"/>
          <w:b/>
          <w:i w:val="false"/>
          <w:color w:val="000000"/>
        </w:rPr>
        <w:t xml:space="preserve">сүйек кемігін өткізген жағдайда, оларды, сондай-ақ диагностикалық мақсаттарға </w:t>
      </w:r>
      <w:r>
        <w:br/>
      </w:r>
      <w:r>
        <w:rPr>
          <w:rFonts w:ascii="Times New Roman"/>
          <w:b/>
          <w:i w:val="false"/>
          <w:color w:val="000000"/>
        </w:rPr>
        <w:t>арналған немесе биомедициналық зерттеулер жүргізу процесінде алынған</w:t>
      </w:r>
      <w:r>
        <w:br/>
      </w:r>
      <w:r>
        <w:rPr>
          <w:rFonts w:ascii="Times New Roman"/>
          <w:b/>
          <w:i w:val="false"/>
          <w:color w:val="000000"/>
        </w:rPr>
        <w:t xml:space="preserve">жасушалардың, тіндердің, биологиялық сұйықтықтар мен сөлдердің, оның ішінде </w:t>
      </w:r>
      <w:r>
        <w:br/>
      </w:r>
      <w:r>
        <w:rPr>
          <w:rFonts w:ascii="Times New Roman"/>
          <w:b/>
          <w:i w:val="false"/>
          <w:color w:val="000000"/>
        </w:rPr>
        <w:t xml:space="preserve">адамның тіршілік әрекеті өнімдерінің, физиологиялық және патологиялық </w:t>
      </w:r>
      <w:r>
        <w:br/>
      </w:r>
      <w:r>
        <w:rPr>
          <w:rFonts w:ascii="Times New Roman"/>
          <w:b/>
          <w:i w:val="false"/>
          <w:color w:val="000000"/>
        </w:rPr>
        <w:t xml:space="preserve">шығындылардың, сүртінділердің, қырындылардың, шайындылардың үлгілерін </w:t>
      </w:r>
      <w:r>
        <w:br/>
      </w:r>
      <w:r>
        <w:rPr>
          <w:rFonts w:ascii="Times New Roman"/>
          <w:b/>
          <w:i w:val="false"/>
          <w:color w:val="000000"/>
        </w:rPr>
        <w:t xml:space="preserve">Қазақстан Республикасының аумағына әкелуге және Қазақстан Республикасының </w:t>
      </w:r>
      <w:r>
        <w:br/>
      </w:r>
      <w:r>
        <w:rPr>
          <w:rFonts w:ascii="Times New Roman"/>
          <w:b/>
          <w:i w:val="false"/>
          <w:color w:val="000000"/>
        </w:rPr>
        <w:t>аумағынан әкетуге қорытынды (рұқсат беру құжатын) беру" мемлекеттік көрсетілетін қызмет регламенті</w:t>
      </w:r>
    </w:p>
    <w:bookmarkEnd w:id="305"/>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 тарау. Жалпы ережелер</w:t>
      </w:r>
    </w:p>
    <w:bookmarkStart w:name="z330" w:id="306"/>
    <w:p>
      <w:pPr>
        <w:spacing w:after="0"/>
        <w:ind w:left="0"/>
        <w:jc w:val="both"/>
      </w:pPr>
      <w:r>
        <w:rPr>
          <w:rFonts w:ascii="Times New Roman"/>
          <w:b w:val="false"/>
          <w:i w:val="false"/>
          <w:color w:val="000000"/>
          <w:sz w:val="28"/>
        </w:rPr>
        <w:t xml:space="preserve">
      1. "Туыстас емес транспаланттауды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қызметі (бұдан әрі – мемлекеттік көрсетілетін қызмет) Қазақстан Республикасы Денсаулық сақтау министрлігінің Қоғамдық денсаулық сақтау комитеті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"Туыстас емес транспаланттауды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 </w:t>
      </w:r>
    </w:p>
    <w:bookmarkEnd w:id="306"/>
    <w:bookmarkStart w:name="z331" w:id="307"/>
    <w:p>
      <w:pPr>
        <w:spacing w:after="0"/>
        <w:ind w:left="0"/>
        <w:jc w:val="both"/>
      </w:pPr>
      <w:r>
        <w:rPr>
          <w:rFonts w:ascii="Times New Roman"/>
          <w:b w:val="false"/>
          <w:i w:val="false"/>
          <w:color w:val="000000"/>
          <w:sz w:val="28"/>
        </w:rPr>
        <w:t>
      1. Өтінішті қабылдау және мемлекеттік қызмет көрсету нәтижесін беру:</w:t>
      </w:r>
    </w:p>
    <w:bookmarkEnd w:id="307"/>
    <w:bookmarkStart w:name="z332" w:id="308"/>
    <w:p>
      <w:pPr>
        <w:spacing w:after="0"/>
        <w:ind w:left="0"/>
        <w:jc w:val="both"/>
      </w:pPr>
      <w:r>
        <w:rPr>
          <w:rFonts w:ascii="Times New Roman"/>
          <w:b w:val="false"/>
          <w:i w:val="false"/>
          <w:color w:val="000000"/>
          <w:sz w:val="28"/>
        </w:rPr>
        <w:t>
      1) көрсетілетін қызметті берушінің кеңсесі;</w:t>
      </w:r>
    </w:p>
    <w:bookmarkEnd w:id="308"/>
    <w:bookmarkStart w:name="z333" w:id="309"/>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309"/>
    <w:bookmarkStart w:name="z334" w:id="310"/>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310"/>
    <w:bookmarkStart w:name="z335" w:id="311"/>
    <w:p>
      <w:pPr>
        <w:spacing w:after="0"/>
        <w:ind w:left="0"/>
        <w:jc w:val="both"/>
      </w:pPr>
      <w:r>
        <w:rPr>
          <w:rFonts w:ascii="Times New Roman"/>
          <w:b w:val="false"/>
          <w:i w:val="false"/>
          <w:color w:val="000000"/>
          <w:sz w:val="28"/>
        </w:rPr>
        <w:t xml:space="preserve">
      3. Мемлекеттік қызмет көрсетудің нәтижесі: </w:t>
      </w:r>
    </w:p>
    <w:bookmarkEnd w:id="311"/>
    <w:bookmarkStart w:name="z336" w:id="312"/>
    <w:p>
      <w:pPr>
        <w:spacing w:after="0"/>
        <w:ind w:left="0"/>
        <w:jc w:val="both"/>
      </w:pPr>
      <w:r>
        <w:rPr>
          <w:rFonts w:ascii="Times New Roman"/>
          <w:b w:val="false"/>
          <w:i w:val="false"/>
          <w:color w:val="000000"/>
          <w:sz w:val="28"/>
        </w:rPr>
        <w:t>
      туыстас емес транспаланттауды жүргізу мақсатында гемопоэздік дің жасушаларын, сүйек кемігін өткізген жағдайда, оларды Қазақстан Республикасының аумағына әкелуге және (немесе) Қазақстан Республикасының аумағынын әкетуге қорытынды (рұқсат беру құжаты);</w:t>
      </w:r>
    </w:p>
    <w:bookmarkEnd w:id="312"/>
    <w:bookmarkStart w:name="z337" w:id="313"/>
    <w:p>
      <w:pPr>
        <w:spacing w:after="0"/>
        <w:ind w:left="0"/>
        <w:jc w:val="both"/>
      </w:pPr>
      <w:r>
        <w:rPr>
          <w:rFonts w:ascii="Times New Roman"/>
          <w:b w:val="false"/>
          <w:i w:val="false"/>
          <w:color w:val="000000"/>
          <w:sz w:val="28"/>
        </w:rPr>
        <w:t>
      диагностикалық мақсаттарға арналған немесе биомедициналық зерттеулер жүргізу процесінде алынған жасушалардың, тіндердін,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 (бұдан әрі – қорытынды);</w:t>
      </w:r>
    </w:p>
    <w:bookmarkEnd w:id="313"/>
    <w:bookmarkStart w:name="z338" w:id="314"/>
    <w:p>
      <w:pPr>
        <w:spacing w:after="0"/>
        <w:ind w:left="0"/>
        <w:jc w:val="both"/>
      </w:pPr>
      <w:r>
        <w:rPr>
          <w:rFonts w:ascii="Times New Roman"/>
          <w:b w:val="false"/>
          <w:i w:val="false"/>
          <w:color w:val="000000"/>
          <w:sz w:val="28"/>
        </w:rPr>
        <w:t>
      көрсетілетін қызметті берушінің уәкілетті тұлғасының электрондық цифрлық қолтаңбасымен (бұдан әрі – ЭЦҚ) куәландырылған электрондық құжат нысанында мемлекеттік қызметті көрсетуден бас тарту туралы дәлелді жауап.</w:t>
      </w:r>
    </w:p>
    <w:bookmarkEnd w:id="314"/>
    <w:bookmarkStart w:name="z339" w:id="315"/>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315"/>
    <w:bookmarkStart w:name="z340" w:id="316"/>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 (қызметкерлері) әрекеттерінің тәртібін сипаттау</w:t>
      </w:r>
    </w:p>
    <w:bookmarkEnd w:id="316"/>
    <w:bookmarkStart w:name="z341" w:id="317"/>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317"/>
    <w:bookmarkStart w:name="z342" w:id="318"/>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318"/>
    <w:bookmarkStart w:name="z343" w:id="319"/>
    <w:p>
      <w:pPr>
        <w:spacing w:after="0"/>
        <w:ind w:left="0"/>
        <w:jc w:val="both"/>
      </w:pPr>
      <w:r>
        <w:rPr>
          <w:rFonts w:ascii="Times New Roman"/>
          <w:b w:val="false"/>
          <w:i w:val="false"/>
          <w:color w:val="000000"/>
          <w:sz w:val="28"/>
        </w:rPr>
        <w:t>
      Қорытынды беру кезінде:</w:t>
      </w:r>
    </w:p>
    <w:bookmarkEnd w:id="319"/>
    <w:bookmarkStart w:name="z344" w:id="320"/>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20"/>
    <w:bookmarkStart w:name="z345" w:id="321"/>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21"/>
    <w:bookmarkStart w:name="z346" w:id="322"/>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22"/>
    <w:bookmarkStart w:name="z347" w:id="323"/>
    <w:p>
      <w:pPr>
        <w:spacing w:after="0"/>
        <w:ind w:left="0"/>
        <w:jc w:val="both"/>
      </w:pPr>
      <w:r>
        <w:rPr>
          <w:rFonts w:ascii="Times New Roman"/>
          <w:b w:val="false"/>
          <w:i w:val="false"/>
          <w:color w:val="000000"/>
          <w:sz w:val="28"/>
        </w:rPr>
        <w:t>
      Қорытынды қайта рәсімдеу кезінде:</w:t>
      </w:r>
    </w:p>
    <w:bookmarkEnd w:id="323"/>
    <w:bookmarkStart w:name="z348" w:id="324"/>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24"/>
    <w:bookmarkStart w:name="z349" w:id="325"/>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25"/>
    <w:bookmarkStart w:name="z350" w:id="326"/>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26"/>
    <w:bookmarkStart w:name="z351" w:id="327"/>
    <w:p>
      <w:pPr>
        <w:spacing w:after="0"/>
        <w:ind w:left="0"/>
        <w:jc w:val="both"/>
      </w:pPr>
      <w:r>
        <w:rPr>
          <w:rFonts w:ascii="Times New Roman"/>
          <w:b w:val="false"/>
          <w:i w:val="false"/>
          <w:color w:val="000000"/>
          <w:sz w:val="28"/>
        </w:rPr>
        <w:t>
      Көрсетілетін қызметті алушы қорытындыны қағаз тасығышта алуға жүгінген жағдайда қорынды электрондық нысанды ресімделеді, басып шығарылады және көрсетілетін қызметті беруші басшысының мөрімен және қолымен расталады.</w:t>
      </w:r>
    </w:p>
    <w:bookmarkEnd w:id="327"/>
    <w:bookmarkStart w:name="z352" w:id="328"/>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алушыға "жеке кабинетіне" көрсетілетін қызметті берушінің уәкілетті тұлғасының ЭЦҚ-мен куәландырылған электрондық құжат нысанында жіберіледі.</w:t>
      </w:r>
    </w:p>
    <w:bookmarkEnd w:id="328"/>
    <w:bookmarkStart w:name="z353" w:id="329"/>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 көрсету бойынша рәсімнің (әрекеттің) нәтижесі: </w:t>
      </w:r>
    </w:p>
    <w:bookmarkEnd w:id="329"/>
    <w:bookmarkStart w:name="z354" w:id="330"/>
    <w:p>
      <w:pPr>
        <w:spacing w:after="0"/>
        <w:ind w:left="0"/>
        <w:jc w:val="both"/>
      </w:pPr>
      <w:r>
        <w:rPr>
          <w:rFonts w:ascii="Times New Roman"/>
          <w:b w:val="false"/>
          <w:i w:val="false"/>
          <w:color w:val="000000"/>
          <w:sz w:val="28"/>
        </w:rPr>
        <w:t>
      1) кіріс нөмірі бар тіркелген өтініш немесе электрондық сұрату;</w:t>
      </w:r>
    </w:p>
    <w:bookmarkEnd w:id="330"/>
    <w:bookmarkStart w:name="z355" w:id="331"/>
    <w:p>
      <w:pPr>
        <w:spacing w:after="0"/>
        <w:ind w:left="0"/>
        <w:jc w:val="both"/>
      </w:pPr>
      <w:r>
        <w:rPr>
          <w:rFonts w:ascii="Times New Roman"/>
          <w:b w:val="false"/>
          <w:i w:val="false"/>
          <w:color w:val="000000"/>
          <w:sz w:val="28"/>
        </w:rPr>
        <w:t>
      2) жауапты орындаушыны белгілеу;</w:t>
      </w:r>
    </w:p>
    <w:bookmarkEnd w:id="331"/>
    <w:bookmarkStart w:name="z356" w:id="332"/>
    <w:p>
      <w:pPr>
        <w:spacing w:after="0"/>
        <w:ind w:left="0"/>
        <w:jc w:val="both"/>
      </w:pPr>
      <w:r>
        <w:rPr>
          <w:rFonts w:ascii="Times New Roman"/>
          <w:b w:val="false"/>
          <w:i w:val="false"/>
          <w:color w:val="000000"/>
          <w:sz w:val="28"/>
        </w:rPr>
        <w:t xml:space="preserve">
      3) ұсынылған құжаттардың толықтығын анықтау. Құжаттар пакеті толық ұсынылмаған жағдайда өтінішті қараудан бас тарту туралы уәжді жауап жіберу. Қорытындының телнұсқасын беру үшін өтініш берген кезде – бекітілген бұйрық және қорытындының телнұсқасы. </w:t>
      </w:r>
    </w:p>
    <w:bookmarkEnd w:id="332"/>
    <w:bookmarkStart w:name="z357" w:id="333"/>
    <w:p>
      <w:pPr>
        <w:spacing w:after="0"/>
        <w:ind w:left="0"/>
        <w:jc w:val="both"/>
      </w:pPr>
      <w:r>
        <w:rPr>
          <w:rFonts w:ascii="Times New Roman"/>
          <w:b w:val="false"/>
          <w:i w:val="false"/>
          <w:color w:val="000000"/>
          <w:sz w:val="28"/>
        </w:rPr>
        <w:t>
      4) қорытынды беру туралы бұйрықтың жобасы. Қорытындыны қайта ресімдеу үшін өтініш берген кезде – бекітілген бұйрық және қайта ресімделген қорытынды;</w:t>
      </w:r>
    </w:p>
    <w:bookmarkEnd w:id="333"/>
    <w:bookmarkStart w:name="z358" w:id="334"/>
    <w:p>
      <w:pPr>
        <w:spacing w:after="0"/>
        <w:ind w:left="0"/>
        <w:jc w:val="both"/>
      </w:pPr>
      <w:r>
        <w:rPr>
          <w:rFonts w:ascii="Times New Roman"/>
          <w:b w:val="false"/>
          <w:i w:val="false"/>
          <w:color w:val="000000"/>
          <w:sz w:val="28"/>
        </w:rPr>
        <w:t xml:space="preserve">
      5) қорытынды беру туралы қол қойылған бұйрық; </w:t>
      </w:r>
    </w:p>
    <w:bookmarkEnd w:id="334"/>
    <w:bookmarkStart w:name="z359" w:id="335"/>
    <w:p>
      <w:pPr>
        <w:spacing w:after="0"/>
        <w:ind w:left="0"/>
        <w:jc w:val="both"/>
      </w:pPr>
      <w:r>
        <w:rPr>
          <w:rFonts w:ascii="Times New Roman"/>
          <w:b w:val="false"/>
          <w:i w:val="false"/>
          <w:color w:val="000000"/>
          <w:sz w:val="28"/>
        </w:rPr>
        <w:t>
      6) электрондық құжат нысанындағы қорытындының жобасы;</w:t>
      </w:r>
    </w:p>
    <w:bookmarkEnd w:id="335"/>
    <w:bookmarkStart w:name="z360" w:id="336"/>
    <w:p>
      <w:pPr>
        <w:spacing w:after="0"/>
        <w:ind w:left="0"/>
        <w:jc w:val="both"/>
      </w:pPr>
      <w:r>
        <w:rPr>
          <w:rFonts w:ascii="Times New Roman"/>
          <w:b w:val="false"/>
          <w:i w:val="false"/>
          <w:color w:val="000000"/>
          <w:sz w:val="28"/>
        </w:rPr>
        <w:t>
      7) көрсетілетін қызметті берушінің уәкілетті тұлғасының ЭЦҚ қойылған электронды құжат (қорытынды).</w:t>
      </w:r>
    </w:p>
    <w:bookmarkEnd w:id="336"/>
    <w:bookmarkStart w:name="z361" w:id="337"/>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337"/>
    <w:bookmarkStart w:name="z362" w:id="33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38"/>
    <w:bookmarkStart w:name="z363" w:id="339"/>
    <w:p>
      <w:pPr>
        <w:spacing w:after="0"/>
        <w:ind w:left="0"/>
        <w:jc w:val="both"/>
      </w:pPr>
      <w:r>
        <w:rPr>
          <w:rFonts w:ascii="Times New Roman"/>
          <w:b w:val="false"/>
          <w:i w:val="false"/>
          <w:color w:val="000000"/>
          <w:sz w:val="28"/>
        </w:rPr>
        <w:t>
      1) көрсетілетін қызметті берушінің кеңсе қызметкері;</w:t>
      </w:r>
    </w:p>
    <w:bookmarkEnd w:id="339"/>
    <w:bookmarkStart w:name="z364" w:id="340"/>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40"/>
    <w:bookmarkStart w:name="z365" w:id="341"/>
    <w:p>
      <w:pPr>
        <w:spacing w:after="0"/>
        <w:ind w:left="0"/>
        <w:jc w:val="both"/>
      </w:pPr>
      <w:r>
        <w:rPr>
          <w:rFonts w:ascii="Times New Roman"/>
          <w:b w:val="false"/>
          <w:i w:val="false"/>
          <w:color w:val="000000"/>
          <w:sz w:val="28"/>
        </w:rPr>
        <w:t>
      3) көрсетілетін қызметті берушінің басшысы.</w:t>
      </w:r>
    </w:p>
    <w:bookmarkEnd w:id="341"/>
    <w:bookmarkStart w:name="z366" w:id="342"/>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342"/>
    <w:bookmarkStart w:name="z367" w:id="343"/>
    <w:p>
      <w:pPr>
        <w:spacing w:after="0"/>
        <w:ind w:left="0"/>
        <w:jc w:val="both"/>
      </w:pPr>
      <w:r>
        <w:rPr>
          <w:rFonts w:ascii="Times New Roman"/>
          <w:b w:val="false"/>
          <w:i w:val="false"/>
          <w:color w:val="000000"/>
          <w:sz w:val="28"/>
        </w:rPr>
        <w:t>
      Қорытынды беру кезінде:</w:t>
      </w:r>
    </w:p>
    <w:bookmarkEnd w:id="343"/>
    <w:bookmarkStart w:name="z368" w:id="344"/>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44"/>
    <w:bookmarkStart w:name="z369" w:id="345"/>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45"/>
    <w:bookmarkStart w:name="z370" w:id="346"/>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46"/>
    <w:bookmarkStart w:name="z371" w:id="347"/>
    <w:p>
      <w:pPr>
        <w:spacing w:after="0"/>
        <w:ind w:left="0"/>
        <w:jc w:val="both"/>
      </w:pPr>
      <w:r>
        <w:rPr>
          <w:rFonts w:ascii="Times New Roman"/>
          <w:b w:val="false"/>
          <w:i w:val="false"/>
          <w:color w:val="000000"/>
          <w:sz w:val="28"/>
        </w:rPr>
        <w:t>
      Қорытынды қайта рәсімдеу кезінде:</w:t>
      </w:r>
    </w:p>
    <w:bookmarkEnd w:id="347"/>
    <w:bookmarkStart w:name="z372" w:id="348"/>
    <w:p>
      <w:pPr>
        <w:spacing w:after="0"/>
        <w:ind w:left="0"/>
        <w:jc w:val="both"/>
      </w:pPr>
      <w:r>
        <w:rPr>
          <w:rFonts w:ascii="Times New Roman"/>
          <w:b w:val="false"/>
          <w:i w:val="false"/>
          <w:color w:val="000000"/>
          <w:sz w:val="28"/>
        </w:rPr>
        <w:t>
      1) кеңсе қызметкері портал арқылы келіп түскен мемлекеттік қызмет көрсетуге арналған электрондық сұратуды тіркеуді жүзеге асырады. Өтініш қағаз тасығышта келіп түскен жағдайда кеңсе қызметкері қажетті ақпараттық жолдарды толтыра отырып және қажетті құжаттарды қоса тіркей отырып, өтінішті порталда тіркеуді жүзеге асырады. Басшы жауапты орындаушыны белгілейді. Жауапты орындаушы қорытынды беруден уәжді бас тарту үшін негіздердің болуына (болмауына) құжаттарды тексереді. Жауапты орындаушы құжаттарды қарау нәтижелері бойынша қорытынды беру не беруден бас тарту туралы бұйрықтың жобасын дайындайды және басшылыққа қол қоюға ұсынады, орындалу мерзімі – 1 (бір) жұмыс күні;</w:t>
      </w:r>
    </w:p>
    <w:bookmarkEnd w:id="348"/>
    <w:bookmarkStart w:name="z373" w:id="349"/>
    <w:p>
      <w:pPr>
        <w:spacing w:after="0"/>
        <w:ind w:left="0"/>
        <w:jc w:val="both"/>
      </w:pPr>
      <w:r>
        <w:rPr>
          <w:rFonts w:ascii="Times New Roman"/>
          <w:b w:val="false"/>
          <w:i w:val="false"/>
          <w:color w:val="000000"/>
          <w:sz w:val="28"/>
        </w:rPr>
        <w:t>
      2) жауапты орындаушы электрондық құжат нысанында қорытындыны не қорытынды беруден бас тарту туралы уәжді жауапты ресімдейді және басшыға қол қоюға жібереді, орындалу мерзімі – 1 (бір) жұмыс күні;</w:t>
      </w:r>
    </w:p>
    <w:bookmarkEnd w:id="349"/>
    <w:bookmarkStart w:name="z374" w:id="350"/>
    <w:p>
      <w:pPr>
        <w:spacing w:after="0"/>
        <w:ind w:left="0"/>
        <w:jc w:val="both"/>
      </w:pPr>
      <w:r>
        <w:rPr>
          <w:rFonts w:ascii="Times New Roman"/>
          <w:b w:val="false"/>
          <w:i w:val="false"/>
          <w:color w:val="000000"/>
          <w:sz w:val="28"/>
        </w:rPr>
        <w:t>
      3) басшы қорытындыға не қорытынды беруден бас тарту туралы уәжді жауапқа қол қояды, орындалу мерзімі – 1 (бір) жұмыс күні.</w:t>
      </w:r>
    </w:p>
    <w:bookmarkEnd w:id="350"/>
    <w:bookmarkStart w:name="z375" w:id="351"/>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351"/>
    <w:bookmarkStart w:name="z376" w:id="352"/>
    <w:p>
      <w:pPr>
        <w:spacing w:after="0"/>
        <w:ind w:left="0"/>
        <w:jc w:val="both"/>
      </w:pPr>
      <w:r>
        <w:rPr>
          <w:rFonts w:ascii="Times New Roman"/>
          <w:b w:val="false"/>
          <w:i w:val="false"/>
          <w:color w:val="000000"/>
          <w:sz w:val="28"/>
        </w:rPr>
        <w:t xml:space="preserve">
      9. Көрсетілетін қызметті берушіге жүгіну тәртібін сипаттау, көрсетілетін қызметті алушының сұратуын өңдеу ұзақтығы: </w:t>
      </w:r>
    </w:p>
    <w:bookmarkEnd w:id="352"/>
    <w:bookmarkStart w:name="z377" w:id="353"/>
    <w:p>
      <w:pPr>
        <w:spacing w:after="0"/>
        <w:ind w:left="0"/>
        <w:jc w:val="both"/>
      </w:pPr>
      <w:r>
        <w:rPr>
          <w:rFonts w:ascii="Times New Roman"/>
          <w:b w:val="false"/>
          <w:i w:val="false"/>
          <w:color w:val="000000"/>
          <w:sz w:val="28"/>
        </w:rPr>
        <w:t>
      1) мемлекеттік қызметті көрсету үшін көрсетілетін қызметті алушы порталға немесе көрсетілетін қызметті берушіге жүгінеді.</w:t>
      </w:r>
    </w:p>
    <w:bookmarkEnd w:id="353"/>
    <w:bookmarkStart w:name="z378" w:id="354"/>
    <w:p>
      <w:pPr>
        <w:spacing w:after="0"/>
        <w:ind w:left="0"/>
        <w:jc w:val="both"/>
      </w:pPr>
      <w:r>
        <w:rPr>
          <w:rFonts w:ascii="Times New Roman"/>
          <w:b w:val="false"/>
          <w:i w:val="false"/>
          <w:color w:val="000000"/>
          <w:sz w:val="28"/>
        </w:rPr>
        <w:t>
      Мемлекеттік қызмет алдын ала жазылусыз және жылдамдатылған қызмет көрсетусіз кезек күту тәртібімен жүзеге асырылады;</w:t>
      </w:r>
    </w:p>
    <w:bookmarkEnd w:id="354"/>
    <w:bookmarkStart w:name="z379" w:id="355"/>
    <w:p>
      <w:pPr>
        <w:spacing w:after="0"/>
        <w:ind w:left="0"/>
        <w:jc w:val="both"/>
      </w:pPr>
      <w:r>
        <w:rPr>
          <w:rFonts w:ascii="Times New Roman"/>
          <w:b w:val="false"/>
          <w:i w:val="false"/>
          <w:color w:val="000000"/>
          <w:sz w:val="28"/>
        </w:rPr>
        <w:t>
      2) мемлекеттік қызметті көрсету үшін қажетті құжаттар көрсетілетін қызметті алушы Стандарттың 9-тармағына сәйкес тізбесін ұсынады.</w:t>
      </w:r>
    </w:p>
    <w:bookmarkEnd w:id="355"/>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көрсетілетін қызметті беруші мен көрсетілетін қызметті алушының жүгіну тәртібін және рәсімдерінің (әрекеттерінің) реттілігін сипаттау:</w:t>
      </w:r>
    </w:p>
    <w:bookmarkStart w:name="z542" w:id="356"/>
    <w:p>
      <w:pPr>
        <w:spacing w:after="0"/>
        <w:ind w:left="0"/>
        <w:jc w:val="both"/>
      </w:pPr>
      <w:r>
        <w:rPr>
          <w:rFonts w:ascii="Times New Roman"/>
          <w:b w:val="false"/>
          <w:i w:val="false"/>
          <w:color w:val="000000"/>
          <w:sz w:val="28"/>
        </w:rPr>
        <w:t xml:space="preserve">
      1) көрсетілетін қызметті алушы көрсетілетін қызметті алушы компьютерінің интернет-браузерінде сақталатын өзінің ЭЦҚ тіркеу куәлігінің көмегімен "Е-лицензиялау" мемлекеттік дерекқоры ақпараттық жүйесінде (бұдан әрі – "Е-лицензиялау" МДҚ АЖ) тіркеуді жүзеге асырады, бұл ретте жүйеде "Заңды тұлғалар" мемлекеттік дерекқорынан (бұдан әрі – ЗТ МДҚ) көрсетілетін қызметті алушы туралы мәліметтер автоматты түрде ұсынылады және сақталады ("Е-лицензиялау" МДҚ АЖ-да тіркелмеген көрсетілетін қызметті алушылар үшін жүзеге асырылады); </w:t>
      </w:r>
    </w:p>
    <w:bookmarkEnd w:id="356"/>
    <w:bookmarkStart w:name="z381" w:id="357"/>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интернет-браузеріне ЭЦҚ тіркеу куәлігін тіркеу, көрсетілетін қызметті алушының мемлекеттік қызметті алу үшін "Е-лицензиялау" МДҚ АЖ-да пароль енгізу процесі (авторизациялау процесі);</w:t>
      </w:r>
    </w:p>
    <w:bookmarkEnd w:id="357"/>
    <w:bookmarkStart w:name="z382" w:id="358"/>
    <w:p>
      <w:pPr>
        <w:spacing w:after="0"/>
        <w:ind w:left="0"/>
        <w:jc w:val="both"/>
      </w:pPr>
      <w:r>
        <w:rPr>
          <w:rFonts w:ascii="Times New Roman"/>
          <w:b w:val="false"/>
          <w:i w:val="false"/>
          <w:color w:val="000000"/>
          <w:sz w:val="28"/>
        </w:rPr>
        <w:t xml:space="preserve">
      3) 1-шарт – "Е-лицензиялау" МДҚ АЖ-да бизнес сәйкестендіру нөмірі (бұдан әрі – БСН) және пароль арқылы тіркелген көрсетілетін қызметті алушы туралы деректердің тұпнұсқалығын тексеру; </w:t>
      </w:r>
    </w:p>
    <w:bookmarkEnd w:id="358"/>
    <w:bookmarkStart w:name="z383" w:id="359"/>
    <w:p>
      <w:pPr>
        <w:spacing w:after="0"/>
        <w:ind w:left="0"/>
        <w:jc w:val="both"/>
      </w:pPr>
      <w:r>
        <w:rPr>
          <w:rFonts w:ascii="Times New Roman"/>
          <w:b w:val="false"/>
          <w:i w:val="false"/>
          <w:color w:val="000000"/>
          <w:sz w:val="28"/>
        </w:rPr>
        <w:t>
      4) 2-процесс – көрсетілетін қызметті алушының деректерінде бар бұзушылықтарға байланысты "Е-лицензиялау" МДҚ АЖ-ның авторизациялаудан бас тарту туралы хабарлама қалыптастыруы;</w:t>
      </w:r>
    </w:p>
    <w:bookmarkEnd w:id="359"/>
    <w:bookmarkStart w:name="z384" w:id="360"/>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қызметті көрсету үшін сұрату нысанын экранға шығару және көрсетілетін қызметті алушының оның құрылымы мен форматтық талаптарын ескере отырып нысанды толтыруы (деректерді енгізуі), сондай-ақ электрондық үкімет шлюзі (бұдан әрі – ЭҮШ) арқылы ЗТ МДҚ көрсетілетін қызметті алушы деректері туралы сұрату; </w:t>
      </w:r>
    </w:p>
    <w:bookmarkEnd w:id="360"/>
    <w:bookmarkStart w:name="z385" w:id="361"/>
    <w:p>
      <w:pPr>
        <w:spacing w:after="0"/>
        <w:ind w:left="0"/>
        <w:jc w:val="both"/>
      </w:pPr>
      <w:r>
        <w:rPr>
          <w:rFonts w:ascii="Times New Roman"/>
          <w:b w:val="false"/>
          <w:i w:val="false"/>
          <w:color w:val="000000"/>
          <w:sz w:val="28"/>
        </w:rPr>
        <w:t>
      6) 2-шарт – ЗТ МДҚ-да көрсетілетін қызметті алушы деректерін тексеру;</w:t>
      </w:r>
    </w:p>
    <w:bookmarkEnd w:id="361"/>
    <w:bookmarkStart w:name="z386" w:id="362"/>
    <w:p>
      <w:pPr>
        <w:spacing w:after="0"/>
        <w:ind w:left="0"/>
        <w:jc w:val="both"/>
      </w:pPr>
      <w:r>
        <w:rPr>
          <w:rFonts w:ascii="Times New Roman"/>
          <w:b w:val="false"/>
          <w:i w:val="false"/>
          <w:color w:val="000000"/>
          <w:sz w:val="28"/>
        </w:rPr>
        <w:t>
      7) 4-процесс – ЗТ МДҚ-да көрсетілетін қызметті алушы деректерінің расталмауына байланысты сұратылатын қызметтен бас тарту туралы хабарлама қалыптастыру;</w:t>
      </w:r>
    </w:p>
    <w:bookmarkEnd w:id="362"/>
    <w:bookmarkStart w:name="z387" w:id="363"/>
    <w:p>
      <w:pPr>
        <w:spacing w:after="0"/>
        <w:ind w:left="0"/>
        <w:jc w:val="both"/>
      </w:pPr>
      <w:r>
        <w:rPr>
          <w:rFonts w:ascii="Times New Roman"/>
          <w:b w:val="false"/>
          <w:i w:val="false"/>
          <w:color w:val="000000"/>
          <w:sz w:val="28"/>
        </w:rPr>
        <w:t>
      8) 5-процесс – көрсетілетін қызметті алушының сұратуды куәландыру (қол қою) үшін ЭЦҚ тіркеу куәлігін таңдауы;</w:t>
      </w:r>
    </w:p>
    <w:bookmarkEnd w:id="363"/>
    <w:bookmarkStart w:name="z388" w:id="364"/>
    <w:p>
      <w:pPr>
        <w:spacing w:after="0"/>
        <w:ind w:left="0"/>
        <w:jc w:val="both"/>
      </w:pPr>
      <w:r>
        <w:rPr>
          <w:rFonts w:ascii="Times New Roman"/>
          <w:b w:val="false"/>
          <w:i w:val="false"/>
          <w:color w:val="000000"/>
          <w:sz w:val="28"/>
        </w:rPr>
        <w:t>
      9) 3-шарт – "Е-лицензиялау" МДҚ АЖ-да ЭЦҚ тіркеу куәлігінің қолданылу мерзімін және тізімде кері шақырылған (жойылған) тіркеу куәліктерінің болмауын, сондай-ақ сұратуда көрсетілген БСН мен ЭЦҚ тіркеу куәлігінде көрсетілген БСН арасындағы сәйкестендіру деректерінің сәйкестігін тексеру;</w:t>
      </w:r>
    </w:p>
    <w:bookmarkEnd w:id="364"/>
    <w:p>
      <w:pPr>
        <w:spacing w:after="0"/>
        <w:ind w:left="0"/>
        <w:jc w:val="both"/>
      </w:pPr>
      <w:r>
        <w:rPr>
          <w:rFonts w:ascii="Times New Roman"/>
          <w:b w:val="false"/>
          <w:i w:val="false"/>
          <w:color w:val="000000"/>
          <w:sz w:val="28"/>
        </w:rPr>
        <w:t>
      10) 6-процесс – көрсетілетін қызметті алушының ЭЦҚ түпнұсқалығының расталмауына байланысты сұратылатын қызметтен бас тарту туралы хабарлама қалыптастыру;</w:t>
      </w:r>
    </w:p>
    <w:bookmarkStart w:name="z543" w:id="365"/>
    <w:p>
      <w:pPr>
        <w:spacing w:after="0"/>
        <w:ind w:left="0"/>
        <w:jc w:val="both"/>
      </w:pPr>
      <w:r>
        <w:rPr>
          <w:rFonts w:ascii="Times New Roman"/>
          <w:b w:val="false"/>
          <w:i w:val="false"/>
          <w:color w:val="000000"/>
          <w:sz w:val="28"/>
        </w:rPr>
        <w:t xml:space="preserve">
      11) 7-процесс – қызмет көрсетуге арналған сұратудың толтырылған нысанын (енгізілген деректерді) көрсетілетін қызметті алушының ЭЦҚ арқылы куәландыру (қол қою); </w:t>
      </w:r>
    </w:p>
    <w:bookmarkEnd w:id="365"/>
    <w:bookmarkStart w:name="z390" w:id="366"/>
    <w:p>
      <w:pPr>
        <w:spacing w:after="0"/>
        <w:ind w:left="0"/>
        <w:jc w:val="both"/>
      </w:pPr>
      <w:r>
        <w:rPr>
          <w:rFonts w:ascii="Times New Roman"/>
          <w:b w:val="false"/>
          <w:i w:val="false"/>
          <w:color w:val="000000"/>
          <w:sz w:val="28"/>
        </w:rPr>
        <w:t>
      12) 8-процесс – электрондық құжатты (көрсетілетін қызметті алушының сұратуын) "Е-лицензиялау" МДҚ АЖ-да тіркеу және сұратуды "Е-лицензиялау" МДҚ АЖ-да өңдеу;</w:t>
      </w:r>
    </w:p>
    <w:bookmarkEnd w:id="366"/>
    <w:bookmarkStart w:name="z391" w:id="367"/>
    <w:p>
      <w:pPr>
        <w:spacing w:after="0"/>
        <w:ind w:left="0"/>
        <w:jc w:val="both"/>
      </w:pPr>
      <w:r>
        <w:rPr>
          <w:rFonts w:ascii="Times New Roman"/>
          <w:b w:val="false"/>
          <w:i w:val="false"/>
          <w:color w:val="000000"/>
          <w:sz w:val="28"/>
        </w:rPr>
        <w:t>
      13) 4-шарт – өтініш бойынша деректерді тексеру;</w:t>
      </w:r>
    </w:p>
    <w:bookmarkEnd w:id="367"/>
    <w:bookmarkStart w:name="z392" w:id="368"/>
    <w:p>
      <w:pPr>
        <w:spacing w:after="0"/>
        <w:ind w:left="0"/>
        <w:jc w:val="both"/>
      </w:pPr>
      <w:r>
        <w:rPr>
          <w:rFonts w:ascii="Times New Roman"/>
          <w:b w:val="false"/>
          <w:i w:val="false"/>
          <w:color w:val="000000"/>
          <w:sz w:val="28"/>
        </w:rPr>
        <w:t xml:space="preserve">
      14) 9-процесс - "Е-лицензиялау" МДҚ АЖ өтінішінде көрсетілген көрсетілетін қызметті алушының деректерінде бұзушылықтардың болуына байланысты сұратылатын қызметтен бас тарту туралы хабарлама қалыптастыру; </w:t>
      </w:r>
    </w:p>
    <w:bookmarkEnd w:id="368"/>
    <w:bookmarkStart w:name="z393" w:id="369"/>
    <w:p>
      <w:pPr>
        <w:spacing w:after="0"/>
        <w:ind w:left="0"/>
        <w:jc w:val="both"/>
      </w:pPr>
      <w:r>
        <w:rPr>
          <w:rFonts w:ascii="Times New Roman"/>
          <w:b w:val="false"/>
          <w:i w:val="false"/>
          <w:color w:val="000000"/>
          <w:sz w:val="28"/>
        </w:rPr>
        <w:t>
      15) 10-процесс – көрсетілетін қызметті алушының "Е-лицензиялау" МДҚ АЖ-да қалыптастырылған қызмет көрсету нәтижесін алуы. Электрондық құжат көрсетілетін қызметті берушінің уәкілетті тұлғасының ЭЦҚ-ын пайдалана отырып қалыптастырылады.</w:t>
      </w:r>
    </w:p>
    <w:bookmarkEnd w:id="369"/>
    <w:bookmarkStart w:name="z394" w:id="370"/>
    <w:p>
      <w:pPr>
        <w:spacing w:after="0"/>
        <w:ind w:left="0"/>
        <w:jc w:val="both"/>
      </w:pPr>
      <w:r>
        <w:rPr>
          <w:rFonts w:ascii="Times New Roman"/>
          <w:b w:val="false"/>
          <w:i w:val="false"/>
          <w:color w:val="000000"/>
          <w:sz w:val="28"/>
        </w:rPr>
        <w:t>
      Көрсетілетін қызметті беруші арқылы:</w:t>
      </w:r>
    </w:p>
    <w:bookmarkEnd w:id="370"/>
    <w:bookmarkStart w:name="z395" w:id="371"/>
    <w:p>
      <w:pPr>
        <w:spacing w:after="0"/>
        <w:ind w:left="0"/>
        <w:jc w:val="both"/>
      </w:pPr>
      <w:r>
        <w:rPr>
          <w:rFonts w:ascii="Times New Roman"/>
          <w:b w:val="false"/>
          <w:i w:val="false"/>
          <w:color w:val="000000"/>
          <w:sz w:val="28"/>
        </w:rPr>
        <w:t>
      1) 1-процесс – көрсетілетін қызметті беруші қызметкерінің мемлекеттік қызмет көрсету үшін "Е-лицензиялау" МДҚ АЖ-да логин мен парольді енгізуі (авторизациялау процесі);</w:t>
      </w:r>
    </w:p>
    <w:bookmarkEnd w:id="371"/>
    <w:bookmarkStart w:name="z396" w:id="372"/>
    <w:p>
      <w:pPr>
        <w:spacing w:after="0"/>
        <w:ind w:left="0"/>
        <w:jc w:val="both"/>
      </w:pPr>
      <w:r>
        <w:rPr>
          <w:rFonts w:ascii="Times New Roman"/>
          <w:b w:val="false"/>
          <w:i w:val="false"/>
          <w:color w:val="000000"/>
          <w:sz w:val="28"/>
        </w:rPr>
        <w:t>
      2) 1-шарт – "Е-лицензиялау" МДҚ АЖ-да логин мен пароль арқылы көрсетілетін қызметті берушінің тіркелген қызметкері туралы деректердің түпнұсқалығын тексеру;</w:t>
      </w:r>
    </w:p>
    <w:bookmarkEnd w:id="372"/>
    <w:bookmarkStart w:name="z397" w:id="373"/>
    <w:p>
      <w:pPr>
        <w:spacing w:after="0"/>
        <w:ind w:left="0"/>
        <w:jc w:val="both"/>
      </w:pPr>
      <w:r>
        <w:rPr>
          <w:rFonts w:ascii="Times New Roman"/>
          <w:b w:val="false"/>
          <w:i w:val="false"/>
          <w:color w:val="000000"/>
          <w:sz w:val="28"/>
        </w:rPr>
        <w:t>
      3) 2-процесс – "Е-лицензиялау" МДҚ АЖ көрсетілетін қызметті беруші қызметкерінің деректерінде бұзушылықтардың бар болуына байланысты авторизациядан бас тарту туралы хабарлама қалыптастыруы;</w:t>
      </w:r>
    </w:p>
    <w:bookmarkEnd w:id="373"/>
    <w:bookmarkStart w:name="z398" w:id="374"/>
    <w:p>
      <w:pPr>
        <w:spacing w:after="0"/>
        <w:ind w:left="0"/>
        <w:jc w:val="both"/>
      </w:pPr>
      <w:r>
        <w:rPr>
          <w:rFonts w:ascii="Times New Roman"/>
          <w:b w:val="false"/>
          <w:i w:val="false"/>
          <w:color w:val="000000"/>
          <w:sz w:val="28"/>
        </w:rPr>
        <w:t>
      4) 3-процесс – көрсетілетін қызметті беруші қызметкерінің осы Регламентте көрсетілген қызметті таңдауы, қызметі көрсету үшін сұрату нысанын экранға шығару және көрсетілетін қызметті беруші қызметкерінің көрсетілетін қызметі алушы деректерін енгізуі;</w:t>
      </w:r>
    </w:p>
    <w:bookmarkEnd w:id="374"/>
    <w:bookmarkStart w:name="z399" w:id="375"/>
    <w:p>
      <w:pPr>
        <w:spacing w:after="0"/>
        <w:ind w:left="0"/>
        <w:jc w:val="both"/>
      </w:pPr>
      <w:r>
        <w:rPr>
          <w:rFonts w:ascii="Times New Roman"/>
          <w:b w:val="false"/>
          <w:i w:val="false"/>
          <w:color w:val="000000"/>
          <w:sz w:val="28"/>
        </w:rPr>
        <w:t>
      5) 4-процесс – ЭҮШ арқылы ЗТ МДҚ-ға көрсетілетін қызметті алушының деректері туралы сұрату жіберу;</w:t>
      </w:r>
    </w:p>
    <w:bookmarkEnd w:id="375"/>
    <w:bookmarkStart w:name="z400" w:id="376"/>
    <w:p>
      <w:pPr>
        <w:spacing w:after="0"/>
        <w:ind w:left="0"/>
        <w:jc w:val="both"/>
      </w:pPr>
      <w:r>
        <w:rPr>
          <w:rFonts w:ascii="Times New Roman"/>
          <w:b w:val="false"/>
          <w:i w:val="false"/>
          <w:color w:val="000000"/>
          <w:sz w:val="28"/>
        </w:rPr>
        <w:t xml:space="preserve">
      6) 2-шарт – ЗТ МДҚ-да көрсетілетін қызметті алушы деректерінің болуын тексеру; </w:t>
      </w:r>
    </w:p>
    <w:bookmarkEnd w:id="376"/>
    <w:bookmarkStart w:name="z401" w:id="377"/>
    <w:p>
      <w:pPr>
        <w:spacing w:after="0"/>
        <w:ind w:left="0"/>
        <w:jc w:val="both"/>
      </w:pPr>
      <w:r>
        <w:rPr>
          <w:rFonts w:ascii="Times New Roman"/>
          <w:b w:val="false"/>
          <w:i w:val="false"/>
          <w:color w:val="000000"/>
          <w:sz w:val="28"/>
        </w:rPr>
        <w:t>
      7) 5-процесс – ЗТ МДҚ-да көрсетілетін қызметті алушы деректерінің болмауына байланысты деректерді алудың мүмкін еместігі туралы хабарлама қалыптастыру;</w:t>
      </w:r>
    </w:p>
    <w:bookmarkEnd w:id="377"/>
    <w:bookmarkStart w:name="z402" w:id="378"/>
    <w:p>
      <w:pPr>
        <w:spacing w:after="0"/>
        <w:ind w:left="0"/>
        <w:jc w:val="both"/>
      </w:pPr>
      <w:r>
        <w:rPr>
          <w:rFonts w:ascii="Times New Roman"/>
          <w:b w:val="false"/>
          <w:i w:val="false"/>
          <w:color w:val="000000"/>
          <w:sz w:val="28"/>
        </w:rPr>
        <w:t>
      8) 6-процесс – көрсетілетін қызметті беруші қызметкерінің көрсетілетін қызметті алушы ұсынған қажетті құжаттар мен мәліметтер нысаны бөлігінде сұрату нысанын толтыруы;</w:t>
      </w:r>
    </w:p>
    <w:bookmarkEnd w:id="378"/>
    <w:bookmarkStart w:name="z403" w:id="379"/>
    <w:p>
      <w:pPr>
        <w:spacing w:after="0"/>
        <w:ind w:left="0"/>
        <w:jc w:val="both"/>
      </w:pPr>
      <w:r>
        <w:rPr>
          <w:rFonts w:ascii="Times New Roman"/>
          <w:b w:val="false"/>
          <w:i w:val="false"/>
          <w:color w:val="000000"/>
          <w:sz w:val="28"/>
        </w:rPr>
        <w:t>
      9) 7-процесс – "Е-лицензиялау" МДҚ АЖ-да сұратуды тіркеу және "Е-лицензиялау" МДҚ АЖ-да көрсетілетін қызметті өңдеу;</w:t>
      </w:r>
    </w:p>
    <w:bookmarkEnd w:id="379"/>
    <w:bookmarkStart w:name="z404" w:id="380"/>
    <w:p>
      <w:pPr>
        <w:spacing w:after="0"/>
        <w:ind w:left="0"/>
        <w:jc w:val="both"/>
      </w:pPr>
      <w:r>
        <w:rPr>
          <w:rFonts w:ascii="Times New Roman"/>
          <w:b w:val="false"/>
          <w:i w:val="false"/>
          <w:color w:val="000000"/>
          <w:sz w:val="28"/>
        </w:rPr>
        <w:t>
      10) 2-шарт – өтініш бойынша деректерді тексеру;</w:t>
      </w:r>
    </w:p>
    <w:bookmarkEnd w:id="380"/>
    <w:bookmarkStart w:name="z405" w:id="381"/>
    <w:p>
      <w:pPr>
        <w:spacing w:after="0"/>
        <w:ind w:left="0"/>
        <w:jc w:val="both"/>
      </w:pPr>
      <w:r>
        <w:rPr>
          <w:rFonts w:ascii="Times New Roman"/>
          <w:b w:val="false"/>
          <w:i w:val="false"/>
          <w:color w:val="000000"/>
          <w:sz w:val="28"/>
        </w:rPr>
        <w:t>
      11) 8-процесс - "Е-лицензиялау" МДҚ АЖ құжаттарында бұзушылықтардың бар болуына байланысты сұратылатын қызметтен бас тарту туралы хабарлама қалыптастыру;</w:t>
      </w:r>
    </w:p>
    <w:bookmarkEnd w:id="381"/>
    <w:bookmarkStart w:name="z406" w:id="382"/>
    <w:p>
      <w:pPr>
        <w:spacing w:after="0"/>
        <w:ind w:left="0"/>
        <w:jc w:val="both"/>
      </w:pPr>
      <w:r>
        <w:rPr>
          <w:rFonts w:ascii="Times New Roman"/>
          <w:b w:val="false"/>
          <w:i w:val="false"/>
          <w:color w:val="000000"/>
          <w:sz w:val="28"/>
        </w:rPr>
        <w:t>
      12) 9-процесс – көрсетілетін қызметті алушының "Е-лицензиялау" МДҚ АЖ-да қалыптастырылған қызмет көрсету нәтижесін (электрондық құжат нысанындағы рұқсат немесе уәжді бас тарту) алуы. Электрондық құжат көрсетілетін қызметті берушінің уәкілетті тұлғасының ЭЦҚ-ын пайдалана отырып қалыптастырылады;</w:t>
      </w:r>
    </w:p>
    <w:bookmarkEnd w:id="382"/>
    <w:bookmarkStart w:name="z407" w:id="383"/>
    <w:p>
      <w:pPr>
        <w:spacing w:after="0"/>
        <w:ind w:left="0"/>
        <w:jc w:val="both"/>
      </w:pPr>
      <w:r>
        <w:rPr>
          <w:rFonts w:ascii="Times New Roman"/>
          <w:b w:val="false"/>
          <w:i w:val="false"/>
          <w:color w:val="000000"/>
          <w:sz w:val="28"/>
        </w:rPr>
        <w:t>
      13) 10-процесс – жоба маманының рұқсат беру туралы бұйрықтың жобасын жасауы, көрсетілетін қызметті берушінің басшысына қол қоюға жібереді;</w:t>
      </w:r>
    </w:p>
    <w:bookmarkEnd w:id="383"/>
    <w:bookmarkStart w:name="z408" w:id="384"/>
    <w:p>
      <w:pPr>
        <w:spacing w:after="0"/>
        <w:ind w:left="0"/>
        <w:jc w:val="both"/>
      </w:pPr>
      <w:r>
        <w:rPr>
          <w:rFonts w:ascii="Times New Roman"/>
          <w:b w:val="false"/>
          <w:i w:val="false"/>
          <w:color w:val="000000"/>
          <w:sz w:val="28"/>
        </w:rPr>
        <w:t>
      14) 11-процесс – маманның көрсетілетін қызметті алушының сұратуына сәйкес қызмет көрсету нәтижесін (электрондық құжат) қалыптастыруы. Электрондық құжат уәкілетті тұлғаның ЭЦҚ-ын пайдалана отырып қалыптастырылады.</w:t>
      </w:r>
    </w:p>
    <w:bookmarkEnd w:id="384"/>
    <w:bookmarkStart w:name="z409" w:id="385"/>
    <w:p>
      <w:pPr>
        <w:spacing w:after="0"/>
        <w:ind w:left="0"/>
        <w:jc w:val="both"/>
      </w:pPr>
      <w:r>
        <w:rPr>
          <w:rFonts w:ascii="Times New Roman"/>
          <w:b w:val="false"/>
          <w:i w:val="false"/>
          <w:color w:val="000000"/>
          <w:sz w:val="28"/>
        </w:rPr>
        <w:t xml:space="preserve">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сондай-ақ мемлекеттік қызмет көрсету процесінде ақпараттық жүйелерді пайдалану тәртібін сипаттау осы Регламентке қосымшаға сәйкес мемлекеттік қызмет көрсетудің бизнес-процестері анықтамалығында көрсетіледі. </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"Туыстас емес</w:t>
            </w:r>
            <w:r>
              <w:br/>
            </w:r>
            <w:r>
              <w:rPr>
                <w:rFonts w:ascii="Times New Roman"/>
                <w:b w:val="false"/>
                <w:i w:val="false"/>
                <w:color w:val="000000"/>
                <w:sz w:val="20"/>
              </w:rPr>
              <w:t>транспаланттауды жүргізу</w:t>
            </w:r>
            <w:r>
              <w:br/>
            </w:r>
            <w:r>
              <w:rPr>
                <w:rFonts w:ascii="Times New Roman"/>
                <w:b w:val="false"/>
                <w:i w:val="false"/>
                <w:color w:val="000000"/>
                <w:sz w:val="20"/>
              </w:rPr>
              <w:t xml:space="preserve">мақсатында гемопоэздікдің </w:t>
            </w:r>
            <w:r>
              <w:br/>
            </w:r>
            <w:r>
              <w:rPr>
                <w:rFonts w:ascii="Times New Roman"/>
                <w:b w:val="false"/>
                <w:i w:val="false"/>
                <w:color w:val="000000"/>
                <w:sz w:val="20"/>
              </w:rPr>
              <w:t>жасушаларын, сүйек кемігін</w:t>
            </w:r>
            <w:r>
              <w:br/>
            </w:r>
            <w:r>
              <w:rPr>
                <w:rFonts w:ascii="Times New Roman"/>
                <w:b w:val="false"/>
                <w:i w:val="false"/>
                <w:color w:val="000000"/>
                <w:sz w:val="20"/>
              </w:rPr>
              <w:t>өткізген жағдайда, оларды,</w:t>
            </w:r>
            <w:r>
              <w:br/>
            </w:r>
            <w:r>
              <w:rPr>
                <w:rFonts w:ascii="Times New Roman"/>
                <w:b w:val="false"/>
                <w:i w:val="false"/>
                <w:color w:val="000000"/>
                <w:sz w:val="20"/>
              </w:rPr>
              <w:t>сондай-ақ диагностикалық</w:t>
            </w:r>
            <w:r>
              <w:br/>
            </w:r>
            <w:r>
              <w:rPr>
                <w:rFonts w:ascii="Times New Roman"/>
                <w:b w:val="false"/>
                <w:i w:val="false"/>
                <w:color w:val="000000"/>
                <w:sz w:val="20"/>
              </w:rPr>
              <w:t>мақсаттарға арналған немесе</w:t>
            </w:r>
            <w:r>
              <w:br/>
            </w:r>
            <w:r>
              <w:rPr>
                <w:rFonts w:ascii="Times New Roman"/>
                <w:b w:val="false"/>
                <w:i w:val="false"/>
                <w:color w:val="000000"/>
                <w:sz w:val="20"/>
              </w:rPr>
              <w:t>биомедициналық зерттеулер</w:t>
            </w:r>
            <w:r>
              <w:br/>
            </w:r>
            <w:r>
              <w:rPr>
                <w:rFonts w:ascii="Times New Roman"/>
                <w:b w:val="false"/>
                <w:i w:val="false"/>
                <w:color w:val="000000"/>
                <w:sz w:val="20"/>
              </w:rPr>
              <w:t>жүргізу процесінде алынған</w:t>
            </w:r>
            <w:r>
              <w:br/>
            </w:r>
            <w:r>
              <w:rPr>
                <w:rFonts w:ascii="Times New Roman"/>
                <w:b w:val="false"/>
                <w:i w:val="false"/>
                <w:color w:val="000000"/>
                <w:sz w:val="20"/>
              </w:rPr>
              <w:t>жасушалардың, тіндердің,</w:t>
            </w:r>
            <w:r>
              <w:br/>
            </w:r>
            <w:r>
              <w:rPr>
                <w:rFonts w:ascii="Times New Roman"/>
                <w:b w:val="false"/>
                <w:i w:val="false"/>
                <w:color w:val="000000"/>
                <w:sz w:val="20"/>
              </w:rPr>
              <w:t xml:space="preserve"> биологиялық сұйықтықтар мен</w:t>
            </w:r>
            <w:r>
              <w:br/>
            </w:r>
            <w:r>
              <w:rPr>
                <w:rFonts w:ascii="Times New Roman"/>
                <w:b w:val="false"/>
                <w:i w:val="false"/>
                <w:color w:val="000000"/>
                <w:sz w:val="20"/>
              </w:rPr>
              <w:t>сөлдердің, оның ішінде адамның</w:t>
            </w:r>
            <w:r>
              <w:br/>
            </w:r>
            <w:r>
              <w:rPr>
                <w:rFonts w:ascii="Times New Roman"/>
                <w:b w:val="false"/>
                <w:i w:val="false"/>
                <w:color w:val="000000"/>
                <w:sz w:val="20"/>
              </w:rPr>
              <w:t>тіршілік әрекеті өнімдерінің,</w:t>
            </w:r>
            <w:r>
              <w:br/>
            </w:r>
            <w:r>
              <w:rPr>
                <w:rFonts w:ascii="Times New Roman"/>
                <w:b w:val="false"/>
                <w:i w:val="false"/>
                <w:color w:val="000000"/>
                <w:sz w:val="20"/>
              </w:rPr>
              <w:t>физиологиялық және</w:t>
            </w:r>
            <w:r>
              <w:br/>
            </w:r>
            <w:r>
              <w:rPr>
                <w:rFonts w:ascii="Times New Roman"/>
                <w:b w:val="false"/>
                <w:i w:val="false"/>
                <w:color w:val="000000"/>
                <w:sz w:val="20"/>
              </w:rPr>
              <w:t>патологиялық шығындылардың,</w:t>
            </w:r>
            <w:r>
              <w:br/>
            </w:r>
            <w:r>
              <w:rPr>
                <w:rFonts w:ascii="Times New Roman"/>
                <w:b w:val="false"/>
                <w:i w:val="false"/>
                <w:color w:val="000000"/>
                <w:sz w:val="20"/>
              </w:rPr>
              <w:t xml:space="preserve">сүртінділердің, </w:t>
            </w:r>
            <w:r>
              <w:br/>
            </w:r>
            <w:r>
              <w:rPr>
                <w:rFonts w:ascii="Times New Roman"/>
                <w:b w:val="false"/>
                <w:i w:val="false"/>
                <w:color w:val="000000"/>
                <w:sz w:val="20"/>
              </w:rPr>
              <w:t xml:space="preserve">қырындылардың, </w:t>
            </w:r>
            <w:r>
              <w:br/>
            </w:r>
            <w:r>
              <w:rPr>
                <w:rFonts w:ascii="Times New Roman"/>
                <w:b w:val="false"/>
                <w:i w:val="false"/>
                <w:color w:val="000000"/>
                <w:sz w:val="20"/>
              </w:rPr>
              <w:t>шайындылардың үлгілерін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аумағынан әкетуге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 қосымша</w:t>
            </w:r>
          </w:p>
        </w:tc>
      </w:tr>
    </w:tbl>
    <w:bookmarkStart w:name="z411" w:id="38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86"/>
    <w:p>
      <w:pPr>
        <w:spacing w:after="0"/>
        <w:ind w:left="0"/>
        <w:jc w:val="left"/>
      </w:pPr>
      <w:r>
        <w:br/>
      </w:r>
    </w:p>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6-қосымша</w:t>
            </w:r>
          </w:p>
        </w:tc>
      </w:tr>
    </w:tbl>
    <w:bookmarkStart w:name="z413" w:id="387"/>
    <w:p>
      <w:pPr>
        <w:spacing w:after="0"/>
        <w:ind w:left="0"/>
        <w:jc w:val="left"/>
      </w:pPr>
      <w:r>
        <w:rPr>
          <w:rFonts w:ascii="Times New Roman"/>
          <w:b/>
          <w:i w:val="false"/>
          <w:color w:val="000000"/>
        </w:rPr>
        <w:t xml:space="preserve">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 регламенті</w:t>
      </w:r>
    </w:p>
    <w:bookmarkEnd w:id="387"/>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12.03.2019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14" w:id="388"/>
    <w:p>
      <w:pPr>
        <w:spacing w:after="0"/>
        <w:ind w:left="0"/>
        <w:jc w:val="both"/>
      </w:pPr>
      <w:r>
        <w:rPr>
          <w:rFonts w:ascii="Times New Roman"/>
          <w:b w:val="false"/>
          <w:i w:val="false"/>
          <w:color w:val="000000"/>
          <w:sz w:val="28"/>
        </w:rPr>
        <w:t xml:space="preserve">
      1.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қызметін (бұдан әрі – мемлекеттік көрсетілетін қызмет) "Әлеуметтік медициналық сақтандыру қоры" коммерциялық емес акционерлік қоғамының (бұдан әрі – "ӘлМСҚ" КеАҚ) облыстардағы Астана, Алматы және Шымкент қалаларындағы филиалдары (бұдан әрі – көрсетілетін қызметті беруші) Қазақстан Республикасы Денсаулық сақтау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11356 болып тіркелген) бекітілген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38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749" w:id="389"/>
    <w:p>
      <w:pPr>
        <w:spacing w:after="0"/>
        <w:ind w:left="0"/>
        <w:jc w:val="both"/>
      </w:pPr>
      <w:r>
        <w:rPr>
          <w:rFonts w:ascii="Times New Roman"/>
          <w:b w:val="false"/>
          <w:i w:val="false"/>
          <w:color w:val="000000"/>
          <w:sz w:val="28"/>
        </w:rPr>
        <w:t>
      2. Мемлекеттік қызметті ұсыну нысаны: қағаз түрінде.</w:t>
      </w:r>
    </w:p>
    <w:bookmarkEnd w:id="389"/>
    <w:bookmarkStart w:name="z750" w:id="390"/>
    <w:p>
      <w:pPr>
        <w:spacing w:after="0"/>
        <w:ind w:left="0"/>
        <w:jc w:val="both"/>
      </w:pPr>
      <w:r>
        <w:rPr>
          <w:rFonts w:ascii="Times New Roman"/>
          <w:b w:val="false"/>
          <w:i w:val="false"/>
          <w:color w:val="000000"/>
          <w:sz w:val="28"/>
        </w:rPr>
        <w:t xml:space="preserve">
      3. Мемлекеттік қызмет көрсетудің нәтижесі –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қызметтерді көрсетуге үміткер денсаулық сақтау субъектілерінің дерекқорына қосу немесе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ТМККК шеңберінде және МӘМС жүйесінде медициналық қызметтерді көрсетуге үміткер денсаулық сақтау субъектілерінің дерекқорына қосуға арналған өтінімнің қабылданбауы туралы хабарлама (бұдан әрі – қабылданбауы туралы хабарлама).</w:t>
      </w:r>
    </w:p>
    <w:bookmarkEnd w:id="390"/>
    <w:bookmarkStart w:name="z751" w:id="391"/>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әрекеттерінің тәртібін сипаттау</w:t>
      </w:r>
    </w:p>
    <w:bookmarkEnd w:id="391"/>
    <w:bookmarkStart w:name="z752" w:id="392"/>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өтінімді (бұдан әрі – өтінім)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392"/>
    <w:bookmarkStart w:name="z753" w:id="393"/>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393"/>
    <w:bookmarkStart w:name="z754" w:id="394"/>
    <w:p>
      <w:pPr>
        <w:spacing w:after="0"/>
        <w:ind w:left="0"/>
        <w:jc w:val="both"/>
      </w:pPr>
      <w:r>
        <w:rPr>
          <w:rFonts w:ascii="Times New Roman"/>
          <w:b w:val="false"/>
          <w:i w:val="false"/>
          <w:color w:val="000000"/>
          <w:sz w:val="28"/>
        </w:rPr>
        <w:t>
      1) көрсетілетін қызметті берушіге жүгінген сәттен бастап "ӘлМСҚ" КеАҚ филиалы кеңсесінің қызметкері өтінімді және оған қоса берілетін құжаттарды қабылдауды, бір мезгілде ұсынылған құжаттардың толықтығын тексеруді жүзеге асырады. Құжаттар топтамасы толық ұсынылмаған жағдайда кеңсе қызметкері көрсетілетін қызметті алушыға өтінімді қабылдаудан бас тартады. Толық құжаттар пакеті ұсынылған жағдайда өтінімдерді тіркеу журналында өтінімді тіркеуді және "ӘлМСҚ" КеАҚ филиалы медициналық көмекті сатып алу бөлімінің жауапты қызметкеріне өтінімді және қоса берілетін құжаттарды беруді жүзеге асырады, орындау мерзімі – 15 минут;</w:t>
      </w:r>
    </w:p>
    <w:bookmarkEnd w:id="394"/>
    <w:bookmarkStart w:name="z755" w:id="395"/>
    <w:p>
      <w:pPr>
        <w:spacing w:after="0"/>
        <w:ind w:left="0"/>
        <w:jc w:val="both"/>
      </w:pPr>
      <w:r>
        <w:rPr>
          <w:rFonts w:ascii="Times New Roman"/>
          <w:b w:val="false"/>
          <w:i w:val="false"/>
          <w:color w:val="000000"/>
          <w:sz w:val="28"/>
        </w:rPr>
        <w:t>
      2) "ӘлМСҚ" КеАҚ филиалы медициналық көмекті сатып алу бөлімінің жауапты қызметкері өтінімді және оған қоса берілген құжаттарды қойылатын талаптарға сәйкестігіне қарайды;</w:t>
      </w:r>
    </w:p>
    <w:bookmarkEnd w:id="395"/>
    <w:p>
      <w:pPr>
        <w:spacing w:after="0"/>
        <w:ind w:left="0"/>
        <w:jc w:val="both"/>
      </w:pPr>
      <w:r>
        <w:rPr>
          <w:rFonts w:ascii="Times New Roman"/>
          <w:b w:val="false"/>
          <w:i w:val="false"/>
          <w:color w:val="000000"/>
          <w:sz w:val="28"/>
        </w:rPr>
        <w:t xml:space="preserve">
      өтінім және оған қоса берілетін құжаттар қойылатын талаптарға сәйкес келген жағдайда "ӘлМСҚ" КеАҚ Басқарма Төрағасының немесе "ӘлМСҚ" КеАҚ Басқарма Төрағасы болмаған жағдайда оны алмастыратын адамның атына (бұдан әрі – "ӘлМСҚ" КеАҚ басшысы)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үшін көрсетілетін қызметті алушы туралы мәліметтерді қамтитын ілеспе хатты дайындайды; </w:t>
      </w:r>
    </w:p>
    <w:p>
      <w:pPr>
        <w:spacing w:after="0"/>
        <w:ind w:left="0"/>
        <w:jc w:val="both"/>
      </w:pPr>
      <w:r>
        <w:rPr>
          <w:rFonts w:ascii="Times New Roman"/>
          <w:b w:val="false"/>
          <w:i w:val="false"/>
          <w:color w:val="000000"/>
          <w:sz w:val="28"/>
        </w:rPr>
        <w:t>
      көрсетілетін қызметті алушы белгіленген талаптарға сәйкес келмеген жағдайда қабылданбауы туралы хабарламаны ресімдейді, орындау мерзімі – күнтізбелік 1 (бір) күн;</w:t>
      </w:r>
    </w:p>
    <w:bookmarkStart w:name="z756" w:id="396"/>
    <w:p>
      <w:pPr>
        <w:spacing w:after="0"/>
        <w:ind w:left="0"/>
        <w:jc w:val="both"/>
      </w:pPr>
      <w:r>
        <w:rPr>
          <w:rFonts w:ascii="Times New Roman"/>
          <w:b w:val="false"/>
          <w:i w:val="false"/>
          <w:color w:val="000000"/>
          <w:sz w:val="28"/>
        </w:rPr>
        <w:t>
      3) "ӘлМСҚ" КеАҚ филиалының басшысы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туралы ілеспе хатқа/қабылданбауы туралы хабарламаға қол қояды;</w:t>
      </w:r>
    </w:p>
    <w:bookmarkEnd w:id="396"/>
    <w:p>
      <w:pPr>
        <w:spacing w:after="0"/>
        <w:ind w:left="0"/>
        <w:jc w:val="both"/>
      </w:pPr>
      <w:r>
        <w:rPr>
          <w:rFonts w:ascii="Times New Roman"/>
          <w:b w:val="false"/>
          <w:i w:val="false"/>
          <w:color w:val="000000"/>
          <w:sz w:val="28"/>
        </w:rPr>
        <w:t>
      "ӘлМСҚ" КеАҚ филиалы медициналық көмекті сатып алу бөлімінің жауапты қызметкері "ӘлМСҚ" КеАҚ-ға Электрондық құжат айналымы жүйесі арқылы ілеспе хатпен көрсетілетін қызметті алушы туралы мәлеметтерді жібереді не қабылданбауы туралы хабарламаны "ӘлМСҚ" КеАҚ филиалы кеңсесінің қызметкеріне береді, орындау мерзімі – күнтізбелік 1 (бір) күн;</w:t>
      </w:r>
    </w:p>
    <w:bookmarkStart w:name="z757" w:id="397"/>
    <w:p>
      <w:pPr>
        <w:spacing w:after="0"/>
        <w:ind w:left="0"/>
        <w:jc w:val="both"/>
      </w:pPr>
      <w:r>
        <w:rPr>
          <w:rFonts w:ascii="Times New Roman"/>
          <w:b w:val="false"/>
          <w:i w:val="false"/>
          <w:color w:val="000000"/>
          <w:sz w:val="28"/>
        </w:rPr>
        <w:t>
      4) "ӘлМСҚ" КеАҚ басшысы немесе оны алмастыратын адам ілеспе хатқа "ӘлМСҚ" КеАҚ Медициналық көмекті сатып алуды ұйымдастыру және мониторингтеу департаментіне жұмыс үшін деген қарар қояды;</w:t>
      </w:r>
    </w:p>
    <w:bookmarkEnd w:id="397"/>
    <w:p>
      <w:pPr>
        <w:spacing w:after="0"/>
        <w:ind w:left="0"/>
        <w:jc w:val="both"/>
      </w:pPr>
      <w:r>
        <w:rPr>
          <w:rFonts w:ascii="Times New Roman"/>
          <w:b w:val="false"/>
          <w:i w:val="false"/>
          <w:color w:val="000000"/>
          <w:sz w:val="28"/>
        </w:rPr>
        <w:t>
      "ӘлМСҚ" КеАҚ Медициналық көмекті сатып алуды ұйымдастыру және мониторингтеу департаменті медициналық көрсетілетін қызметтерді сатып алуды ұйымдастыру басқармасының жауапты қызметкері "ӘлМСҚ" КеАҚ ТМККК және/немесе МӘМС әлеуетті қызметті берушісінің мәліметтерін ТМККК шеңберінде және МӘМС жүйесінде медициналық қызметтерді көрсетуге үміткер денсаулық сақтау субъектілерінің дерекқорына қосады;</w:t>
      </w:r>
    </w:p>
    <w:p>
      <w:pPr>
        <w:spacing w:after="0"/>
        <w:ind w:left="0"/>
        <w:jc w:val="both"/>
      </w:pPr>
      <w:r>
        <w:rPr>
          <w:rFonts w:ascii="Times New Roman"/>
          <w:b w:val="false"/>
          <w:i w:val="false"/>
          <w:color w:val="000000"/>
          <w:sz w:val="28"/>
        </w:rPr>
        <w:t>
      "ӘлМСҚ" КеАҚ филиалы кеңсесінің қызметкері көрсетілетін қызметті алушыға өтінімнің қабылданбауы туралы хабарламаны қолма-қол береді немесе көрсетілетін қызметті алушыға почта байланысы арқылы өтінімнің қабылданбауы туралы хабарламаны жібереді, орындау мерзімі – күнтізбелік 1 (бір) күн.</w:t>
      </w:r>
    </w:p>
    <w:bookmarkStart w:name="z758" w:id="398"/>
    <w:p>
      <w:pPr>
        <w:spacing w:after="0"/>
        <w:ind w:left="0"/>
        <w:jc w:val="both"/>
      </w:pPr>
      <w:r>
        <w:rPr>
          <w:rFonts w:ascii="Times New Roman"/>
          <w:b w:val="false"/>
          <w:i w:val="false"/>
          <w:color w:val="000000"/>
          <w:sz w:val="28"/>
        </w:rPr>
        <w:t>
      6. Мынадай рәсімді (іс-қимылды) орындауды бастау үшін негіз болатын мемлекеттік қызметті көрсету бойынша рәсімнің (іс-қимылдың) нәтижесі:</w:t>
      </w:r>
    </w:p>
    <w:bookmarkEnd w:id="398"/>
    <w:bookmarkStart w:name="z759" w:id="399"/>
    <w:p>
      <w:pPr>
        <w:spacing w:after="0"/>
        <w:ind w:left="0"/>
        <w:jc w:val="both"/>
      </w:pPr>
      <w:r>
        <w:rPr>
          <w:rFonts w:ascii="Times New Roman"/>
          <w:b w:val="false"/>
          <w:i w:val="false"/>
          <w:color w:val="000000"/>
          <w:sz w:val="28"/>
        </w:rPr>
        <w:t>
      1) тіркелген өтінім;</w:t>
      </w:r>
    </w:p>
    <w:bookmarkEnd w:id="399"/>
    <w:bookmarkStart w:name="z760" w:id="400"/>
    <w:p>
      <w:pPr>
        <w:spacing w:after="0"/>
        <w:ind w:left="0"/>
        <w:jc w:val="both"/>
      </w:pPr>
      <w:r>
        <w:rPr>
          <w:rFonts w:ascii="Times New Roman"/>
          <w:b w:val="false"/>
          <w:i w:val="false"/>
          <w:color w:val="000000"/>
          <w:sz w:val="28"/>
        </w:rPr>
        <w:t>
      2) көрсетілетін қызметті алушының өтінімін қарау;</w:t>
      </w:r>
    </w:p>
    <w:bookmarkEnd w:id="400"/>
    <w:bookmarkStart w:name="z761" w:id="401"/>
    <w:p>
      <w:pPr>
        <w:spacing w:after="0"/>
        <w:ind w:left="0"/>
        <w:jc w:val="both"/>
      </w:pPr>
      <w:r>
        <w:rPr>
          <w:rFonts w:ascii="Times New Roman"/>
          <w:b w:val="false"/>
          <w:i w:val="false"/>
          <w:color w:val="000000"/>
          <w:sz w:val="28"/>
        </w:rPr>
        <w:t>
      3) көрсетілетін қызметті алушы қойылатын талаптарға сәйкес келген жағдайда – "ӘлМСҚ" КеАҚ басшысына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үшін ілеспе хатпен көрсетілетін қызметті алушы туралы мәліметтерді дайындайды;</w:t>
      </w:r>
    </w:p>
    <w:bookmarkEnd w:id="401"/>
    <w:bookmarkStart w:name="z762" w:id="402"/>
    <w:p>
      <w:pPr>
        <w:spacing w:after="0"/>
        <w:ind w:left="0"/>
        <w:jc w:val="both"/>
      </w:pPr>
      <w:r>
        <w:rPr>
          <w:rFonts w:ascii="Times New Roman"/>
          <w:b w:val="false"/>
          <w:i w:val="false"/>
          <w:color w:val="000000"/>
          <w:sz w:val="28"/>
        </w:rPr>
        <w:t>
      4) ТМККК және/немесе МӘМС әлеуетті қызметті берушісі қойылатын талаптарға сәйкес келмеген жағдайда – өтінімнің қабылданбауы туралы хабарламаны ресімдеу;</w:t>
      </w:r>
    </w:p>
    <w:bookmarkEnd w:id="402"/>
    <w:bookmarkStart w:name="z763" w:id="403"/>
    <w:p>
      <w:pPr>
        <w:spacing w:after="0"/>
        <w:ind w:left="0"/>
        <w:jc w:val="both"/>
      </w:pPr>
      <w:r>
        <w:rPr>
          <w:rFonts w:ascii="Times New Roman"/>
          <w:b w:val="false"/>
          <w:i w:val="false"/>
          <w:color w:val="000000"/>
          <w:sz w:val="28"/>
        </w:rPr>
        <w:t>
      5) "ӘлМСҚ" КеАҚ филиалы басшысының ілеспе хатқа/өтінімнің қабылданбауы туралы хабарламаға қол қоюы;</w:t>
      </w:r>
    </w:p>
    <w:bookmarkEnd w:id="403"/>
    <w:bookmarkStart w:name="z764" w:id="404"/>
    <w:p>
      <w:pPr>
        <w:spacing w:after="0"/>
        <w:ind w:left="0"/>
        <w:jc w:val="both"/>
      </w:pPr>
      <w:r>
        <w:rPr>
          <w:rFonts w:ascii="Times New Roman"/>
          <w:b w:val="false"/>
          <w:i w:val="false"/>
          <w:color w:val="000000"/>
          <w:sz w:val="28"/>
        </w:rPr>
        <w:t>
      6) "ӘлМСҚ" КеАҚ басшысының қарар қоюы;</w:t>
      </w:r>
    </w:p>
    <w:bookmarkEnd w:id="404"/>
    <w:bookmarkStart w:name="z765" w:id="405"/>
    <w:p>
      <w:pPr>
        <w:spacing w:after="0"/>
        <w:ind w:left="0"/>
        <w:jc w:val="both"/>
      </w:pPr>
      <w:r>
        <w:rPr>
          <w:rFonts w:ascii="Times New Roman"/>
          <w:b w:val="false"/>
          <w:i w:val="false"/>
          <w:color w:val="000000"/>
          <w:sz w:val="28"/>
        </w:rPr>
        <w:t>
      7)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w:t>
      </w:r>
    </w:p>
    <w:bookmarkEnd w:id="405"/>
    <w:bookmarkStart w:name="z766" w:id="406"/>
    <w:p>
      <w:pPr>
        <w:spacing w:after="0"/>
        <w:ind w:left="0"/>
        <w:jc w:val="both"/>
      </w:pPr>
      <w:r>
        <w:rPr>
          <w:rFonts w:ascii="Times New Roman"/>
          <w:b w:val="false"/>
          <w:i w:val="false"/>
          <w:color w:val="000000"/>
          <w:sz w:val="28"/>
        </w:rPr>
        <w:t>
      8) көрсетілетін қызметті алушыға өтінімнің қабылданбауы туралы хабарламаны беру немесе почта байланысы арқылы жіберу.</w:t>
      </w:r>
    </w:p>
    <w:bookmarkEnd w:id="406"/>
    <w:bookmarkStart w:name="z767" w:id="407"/>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 құрылымдық бөлiмшелерінің (қызметкерлерінің) өзара iс-қимыл тәртiбiн сипаттау</w:t>
      </w:r>
    </w:p>
    <w:bookmarkEnd w:id="407"/>
    <w:bookmarkStart w:name="z768" w:id="408"/>
    <w:p>
      <w:pPr>
        <w:spacing w:after="0"/>
        <w:ind w:left="0"/>
        <w:jc w:val="both"/>
      </w:pPr>
      <w:r>
        <w:rPr>
          <w:rFonts w:ascii="Times New Roman"/>
          <w:b w:val="false"/>
          <w:i w:val="false"/>
          <w:color w:val="000000"/>
          <w:sz w:val="28"/>
        </w:rPr>
        <w:t>
      7. Мемлекеттік көрсетілетін қызметті көрсету процесіне қатысатын құрылымдық бөлімшелердің, көрсетілетін қызметтерді берушілердің (қызметкерлердің) тізбесі:</w:t>
      </w:r>
    </w:p>
    <w:bookmarkEnd w:id="408"/>
    <w:bookmarkStart w:name="z769" w:id="409"/>
    <w:p>
      <w:pPr>
        <w:spacing w:after="0"/>
        <w:ind w:left="0"/>
        <w:jc w:val="both"/>
      </w:pPr>
      <w:r>
        <w:rPr>
          <w:rFonts w:ascii="Times New Roman"/>
          <w:b w:val="false"/>
          <w:i w:val="false"/>
          <w:color w:val="000000"/>
          <w:sz w:val="28"/>
        </w:rPr>
        <w:t>
      1) "ӘлМСҚ" КеАҚ филиалы кеңсесінің қызметкері;</w:t>
      </w:r>
    </w:p>
    <w:bookmarkEnd w:id="409"/>
    <w:bookmarkStart w:name="z770" w:id="410"/>
    <w:p>
      <w:pPr>
        <w:spacing w:after="0"/>
        <w:ind w:left="0"/>
        <w:jc w:val="both"/>
      </w:pPr>
      <w:r>
        <w:rPr>
          <w:rFonts w:ascii="Times New Roman"/>
          <w:b w:val="false"/>
          <w:i w:val="false"/>
          <w:color w:val="000000"/>
          <w:sz w:val="28"/>
        </w:rPr>
        <w:t xml:space="preserve">
      2) "ӘлМСҚ" КеАҚ филиалы медициналық көмекті сатып алуды ұйымдастыру бөлімінің жауапты қызметкері; </w:t>
      </w:r>
    </w:p>
    <w:bookmarkEnd w:id="410"/>
    <w:bookmarkStart w:name="z771" w:id="411"/>
    <w:p>
      <w:pPr>
        <w:spacing w:after="0"/>
        <w:ind w:left="0"/>
        <w:jc w:val="both"/>
      </w:pPr>
      <w:r>
        <w:rPr>
          <w:rFonts w:ascii="Times New Roman"/>
          <w:b w:val="false"/>
          <w:i w:val="false"/>
          <w:color w:val="000000"/>
          <w:sz w:val="28"/>
        </w:rPr>
        <w:t>
      3) "ӘлМСҚ" КеАҚ филиалының басшысы;</w:t>
      </w:r>
    </w:p>
    <w:bookmarkEnd w:id="411"/>
    <w:bookmarkStart w:name="z772" w:id="412"/>
    <w:p>
      <w:pPr>
        <w:spacing w:after="0"/>
        <w:ind w:left="0"/>
        <w:jc w:val="both"/>
      </w:pPr>
      <w:r>
        <w:rPr>
          <w:rFonts w:ascii="Times New Roman"/>
          <w:b w:val="false"/>
          <w:i w:val="false"/>
          <w:color w:val="000000"/>
          <w:sz w:val="28"/>
        </w:rPr>
        <w:t>
      4) "ӘлМСҚ" КеАҚ басшысы;</w:t>
      </w:r>
    </w:p>
    <w:bookmarkEnd w:id="412"/>
    <w:bookmarkStart w:name="z773" w:id="413"/>
    <w:p>
      <w:pPr>
        <w:spacing w:after="0"/>
        <w:ind w:left="0"/>
        <w:jc w:val="both"/>
      </w:pPr>
      <w:r>
        <w:rPr>
          <w:rFonts w:ascii="Times New Roman"/>
          <w:b w:val="false"/>
          <w:i w:val="false"/>
          <w:color w:val="000000"/>
          <w:sz w:val="28"/>
        </w:rPr>
        <w:t>
      5) "ӘлМСҚ" КеАҚ Медициналық көмекті сатып алуды ұйымдастыру және мониторингтеу департаменті медициналық көрсетілетін қызметтерді сатып алуды ұйымдастыру басқармасының жауапты қызметкері.</w:t>
      </w:r>
    </w:p>
    <w:bookmarkEnd w:id="413"/>
    <w:bookmarkStart w:name="z774" w:id="414"/>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14"/>
    <w:bookmarkStart w:name="z775" w:id="415"/>
    <w:p>
      <w:pPr>
        <w:spacing w:after="0"/>
        <w:ind w:left="0"/>
        <w:jc w:val="both"/>
      </w:pPr>
      <w:r>
        <w:rPr>
          <w:rFonts w:ascii="Times New Roman"/>
          <w:b w:val="false"/>
          <w:i w:val="false"/>
          <w:color w:val="000000"/>
          <w:sz w:val="28"/>
        </w:rPr>
        <w:t>
      1) құжаттар пакетін қабылдау, толықтығын қарау, құжаттар пакеті толық болмаған жағдайда қабылдаудан бас тарту және ұсынылған құжаттар толық болған жағдайда мемлекеттік көрсетілетін қызметті алу үшін өтінімді және оған қоса берілген құжаттарды құжаттарды тіркеу, орындау мерзімі – 15 (он бес) минут;</w:t>
      </w:r>
    </w:p>
    <w:bookmarkEnd w:id="415"/>
    <w:bookmarkStart w:name="z776" w:id="416"/>
    <w:p>
      <w:pPr>
        <w:spacing w:after="0"/>
        <w:ind w:left="0"/>
        <w:jc w:val="both"/>
      </w:pPr>
      <w:r>
        <w:rPr>
          <w:rFonts w:ascii="Times New Roman"/>
          <w:b w:val="false"/>
          <w:i w:val="false"/>
          <w:color w:val="000000"/>
          <w:sz w:val="28"/>
        </w:rPr>
        <w:t>
      2) өтінімнің және оған қоса берілген құжаттардың қойылатын талаптарға сәйкестігін қарау, ілеспе хатпен көрсетілетін қызметті алушы туралы мәліметтерді дайындау/өтінімнің қабылданбауы туралы хабарламаны дайындау, орындау мерзімі – күнтізбелік 1 (бір) күн;</w:t>
      </w:r>
    </w:p>
    <w:bookmarkEnd w:id="416"/>
    <w:bookmarkStart w:name="z777" w:id="417"/>
    <w:p>
      <w:pPr>
        <w:spacing w:after="0"/>
        <w:ind w:left="0"/>
        <w:jc w:val="both"/>
      </w:pPr>
      <w:r>
        <w:rPr>
          <w:rFonts w:ascii="Times New Roman"/>
          <w:b w:val="false"/>
          <w:i w:val="false"/>
          <w:color w:val="000000"/>
          <w:sz w:val="28"/>
        </w:rPr>
        <w:t>
      3) ілеспе хатқа/өтінімнің қабылданбауы туралы хабарламаға қол қою, "ӘлМСҚ" КеАҚ-ға Электрондық құжат айналымы жүйесі арқылы ілеспе хатпен көрсетілетін қызметті алушы туралы мәліметтерді жіберу – күнтізбелік 1 (бір) күн;</w:t>
      </w:r>
    </w:p>
    <w:bookmarkEnd w:id="417"/>
    <w:bookmarkStart w:name="z778" w:id="418"/>
    <w:p>
      <w:pPr>
        <w:spacing w:after="0"/>
        <w:ind w:left="0"/>
        <w:jc w:val="both"/>
      </w:pPr>
      <w:r>
        <w:rPr>
          <w:rFonts w:ascii="Times New Roman"/>
          <w:b w:val="false"/>
          <w:i w:val="false"/>
          <w:color w:val="000000"/>
          <w:sz w:val="28"/>
        </w:rPr>
        <w:t>
      4) "ӘлМСҚ" КеАҚ басшысының ілеспе хатқа Медициналық көмекті сатып алуды ұйымдастыру және мониторингтеу департаментіне жұмыс үшін қабылдау деген қарар қоюы;</w:t>
      </w:r>
    </w:p>
    <w:bookmarkEnd w:id="418"/>
    <w:p>
      <w:pPr>
        <w:spacing w:after="0"/>
        <w:ind w:left="0"/>
        <w:jc w:val="both"/>
      </w:pPr>
      <w:r>
        <w:rPr>
          <w:rFonts w:ascii="Times New Roman"/>
          <w:b w:val="false"/>
          <w:i w:val="false"/>
          <w:color w:val="000000"/>
          <w:sz w:val="28"/>
        </w:rPr>
        <w:t>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немесе көрсетілетін қызметті алушыға өтінімнің қабылданбауы туралы хабарламаны беру немесе көрсетілетін қызметті алушыға почта байланысы арқылы хабарламаны жіберу, орындау мерзімі – күнтізбелік 1 (бір) күн.</w:t>
      </w:r>
    </w:p>
    <w:p>
      <w:pPr>
        <w:spacing w:after="0"/>
        <w:ind w:left="0"/>
        <w:jc w:val="both"/>
      </w:pPr>
      <w:r>
        <w:rPr>
          <w:rFonts w:ascii="Times New Roman"/>
          <w:b w:val="false"/>
          <w:i w:val="false"/>
          <w:color w:val="000000"/>
          <w:sz w:val="28"/>
        </w:rPr>
        <w:t xml:space="preserve">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кепілдендірілген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медициналық қызметтерді</w:t>
            </w:r>
            <w:r>
              <w:br/>
            </w:r>
            <w:r>
              <w:rPr>
                <w:rFonts w:ascii="Times New Roman"/>
                <w:b w:val="false"/>
                <w:i w:val="false"/>
                <w:color w:val="000000"/>
                <w:sz w:val="20"/>
              </w:rPr>
              <w:t>көрсетуге үміткер тегін</w:t>
            </w:r>
            <w:r>
              <w:br/>
            </w:r>
            <w:r>
              <w:rPr>
                <w:rFonts w:ascii="Times New Roman"/>
                <w:b w:val="false"/>
                <w:i w:val="false"/>
                <w:color w:val="000000"/>
                <w:sz w:val="20"/>
              </w:rPr>
              <w:t>медициналық көмектің кепілдік</w:t>
            </w:r>
            <w:r>
              <w:br/>
            </w:r>
            <w:r>
              <w:rPr>
                <w:rFonts w:ascii="Times New Roman"/>
                <w:b w:val="false"/>
                <w:i w:val="false"/>
                <w:color w:val="000000"/>
                <w:sz w:val="20"/>
              </w:rPr>
              <w:t xml:space="preserve">берілген көлемінің және/немесе </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қызметінің әлеуетті өнім</w:t>
            </w:r>
            <w:r>
              <w:br/>
            </w:r>
            <w:r>
              <w:rPr>
                <w:rFonts w:ascii="Times New Roman"/>
                <w:b w:val="false"/>
                <w:i w:val="false"/>
                <w:color w:val="000000"/>
                <w:sz w:val="20"/>
              </w:rPr>
              <w:t>берушісінің денсаулық сақтау</w:t>
            </w:r>
            <w:r>
              <w:br/>
            </w:r>
            <w:r>
              <w:rPr>
                <w:rFonts w:ascii="Times New Roman"/>
                <w:b w:val="false"/>
                <w:i w:val="false"/>
                <w:color w:val="000000"/>
                <w:sz w:val="20"/>
              </w:rPr>
              <w:t>субъектілерінің дерекқорына</w:t>
            </w:r>
            <w:r>
              <w:br/>
            </w:r>
            <w:r>
              <w:rPr>
                <w:rFonts w:ascii="Times New Roman"/>
                <w:b w:val="false"/>
                <w:i w:val="false"/>
                <w:color w:val="000000"/>
                <w:sz w:val="20"/>
              </w:rPr>
              <w:t>қосу үшін қойылатын талаптарға</w:t>
            </w:r>
            <w:r>
              <w:br/>
            </w:r>
            <w:r>
              <w:rPr>
                <w:rFonts w:ascii="Times New Roman"/>
                <w:b w:val="false"/>
                <w:i w:val="false"/>
                <w:color w:val="000000"/>
                <w:sz w:val="20"/>
              </w:rPr>
              <w:t>сәйкестігін (сәйкес келмеуін)</w:t>
            </w:r>
            <w:r>
              <w:br/>
            </w:r>
            <w:r>
              <w:rPr>
                <w:rFonts w:ascii="Times New Roman"/>
                <w:b w:val="false"/>
                <w:i w:val="false"/>
                <w:color w:val="000000"/>
                <w:sz w:val="20"/>
              </w:rPr>
              <w:t>айқындау"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7-қосымша</w:t>
            </w:r>
          </w:p>
        </w:tc>
      </w:tr>
    </w:tbl>
    <w:bookmarkStart w:name="z470" w:id="419"/>
    <w:p>
      <w:pPr>
        <w:spacing w:after="0"/>
        <w:ind w:left="0"/>
        <w:jc w:val="left"/>
      </w:pPr>
      <w:r>
        <w:rPr>
          <w:rFonts w:ascii="Times New Roman"/>
          <w:b/>
          <w:i w:val="false"/>
          <w:color w:val="000000"/>
        </w:rPr>
        <w:t xml:space="preserve"> "Медициналық технологияларға клиникалық зерттеу жүргізуге рұқсат беру"</w:t>
      </w:r>
      <w:r>
        <w:br/>
      </w:r>
      <w:r>
        <w:rPr>
          <w:rFonts w:ascii="Times New Roman"/>
          <w:b/>
          <w:i w:val="false"/>
          <w:color w:val="000000"/>
        </w:rPr>
        <w:t>мемлекеттік көрсетілетін қызмет регламенті</w:t>
      </w:r>
    </w:p>
    <w:bookmarkEnd w:id="419"/>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71" w:id="420"/>
    <w:p>
      <w:pPr>
        <w:spacing w:after="0"/>
        <w:ind w:left="0"/>
        <w:jc w:val="both"/>
      </w:pPr>
      <w:r>
        <w:rPr>
          <w:rFonts w:ascii="Times New Roman"/>
          <w:b w:val="false"/>
          <w:i w:val="false"/>
          <w:color w:val="000000"/>
          <w:sz w:val="28"/>
        </w:rPr>
        <w:t xml:space="preserve">
      1. "Медициналық технологияларға клиникалық зерттеу жүргізуге рұқсат беру" мемлекеттік көрсетілетін қызметті (бұдан әрі – мемлекеттік көрсетілетін қызмет)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"Медициналық технологияларға клиникалық зерттеу жүргізуге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Денсаулық сақтау министрлігі (бұдан әрі – көрсетілетін қызметті беруші) көрсетеді.</w:t>
      </w:r>
    </w:p>
    <w:bookmarkEnd w:id="420"/>
    <w:bookmarkStart w:name="z472" w:id="42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421"/>
    <w:bookmarkStart w:name="z473" w:id="422"/>
    <w:p>
      <w:pPr>
        <w:spacing w:after="0"/>
        <w:ind w:left="0"/>
        <w:jc w:val="both"/>
      </w:pPr>
      <w:r>
        <w:rPr>
          <w:rFonts w:ascii="Times New Roman"/>
          <w:b w:val="false"/>
          <w:i w:val="false"/>
          <w:color w:val="000000"/>
          <w:sz w:val="28"/>
        </w:rPr>
        <w:t>
      2. Мемлекеттік қызметті көрсету нысаны: қағаз түрінде.</w:t>
      </w:r>
    </w:p>
    <w:bookmarkEnd w:id="422"/>
    <w:bookmarkStart w:name="z474" w:id="423"/>
    <w:p>
      <w:pPr>
        <w:spacing w:after="0"/>
        <w:ind w:left="0"/>
        <w:jc w:val="both"/>
      </w:pPr>
      <w:r>
        <w:rPr>
          <w:rFonts w:ascii="Times New Roman"/>
          <w:b w:val="false"/>
          <w:i w:val="false"/>
          <w:color w:val="000000"/>
          <w:sz w:val="28"/>
        </w:rPr>
        <w:t>
      3. Мемлекеттік қызметті көрсету нәтижесі – клиникалық зерттеу жүргізуге рұқсат не рұқсатты беруден бас тарту туралы уәжді жауап.</w:t>
      </w:r>
    </w:p>
    <w:bookmarkEnd w:id="423"/>
    <w:bookmarkStart w:name="z475" w:id="42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24"/>
    <w:bookmarkStart w:name="z476" w:id="425"/>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425"/>
    <w:bookmarkStart w:name="z477" w:id="426"/>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өтінішті немесе электрондық сұратуды,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426"/>
    <w:bookmarkStart w:name="z478" w:id="427"/>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427"/>
    <w:bookmarkStart w:name="z479" w:id="428"/>
    <w:p>
      <w:pPr>
        <w:spacing w:after="0"/>
        <w:ind w:left="0"/>
        <w:jc w:val="both"/>
      </w:pPr>
      <w:r>
        <w:rPr>
          <w:rFonts w:ascii="Times New Roman"/>
          <w:b w:val="false"/>
          <w:i w:val="false"/>
          <w:color w:val="000000"/>
          <w:sz w:val="28"/>
        </w:rPr>
        <w:t>
      1) Қазақстан Республикасы Денсаулық сақтау министрлігі Ғылым және адами ресурстар департаменті (бұдан әрі – Департамент) қеңсесінің қызметкері мемлекеттік қызметті көрсету үшін құжаттарды қабылдауды және тіркеуді жүзеге асырады. Көрсетілетін қызметті берушінің басшысы орындаушыны анықтайдығ орындалу мерзімі – 1 (бір) жұмыс күні;</w:t>
      </w:r>
    </w:p>
    <w:bookmarkEnd w:id="428"/>
    <w:bookmarkStart w:name="z480" w:id="429"/>
    <w:p>
      <w:pPr>
        <w:spacing w:after="0"/>
        <w:ind w:left="0"/>
        <w:jc w:val="both"/>
      </w:pPr>
      <w:r>
        <w:rPr>
          <w:rFonts w:ascii="Times New Roman"/>
          <w:b w:val="false"/>
          <w:i w:val="false"/>
          <w:color w:val="000000"/>
          <w:sz w:val="28"/>
        </w:rPr>
        <w:t>
      2) Департаменттің жауапты орындаушысы өтініштерді қарайды, Стандарттың 9-тармағында көзделген құжаттардың толықтығын, сәйкестігін (сәйкес еместігін) тексереді, Қазақстан Республикасы Денсаулық сақтау және әлеуметтік даму министрлігінің Медицина ғалымдары кеңесінің (бұдан әрі – Ғалымдар кеңесі) мүшелеріне сараптамаға жіберу үшін құжаттарды дайындауды жүргізеді. Ұсынылған құжаттар толық болмаған және (немесе) белгіленген талаптарға сәйкес келмеген жағдайда, өтінішті қараудан бас тарту туралы уәжді жауап дайындайды, орындалу мерзімі – 1 (бір) жұмыс күні;</w:t>
      </w:r>
    </w:p>
    <w:bookmarkEnd w:id="429"/>
    <w:bookmarkStart w:name="z481" w:id="430"/>
    <w:p>
      <w:pPr>
        <w:spacing w:after="0"/>
        <w:ind w:left="0"/>
        <w:jc w:val="both"/>
      </w:pPr>
      <w:r>
        <w:rPr>
          <w:rFonts w:ascii="Times New Roman"/>
          <w:b w:val="false"/>
          <w:i w:val="false"/>
          <w:color w:val="000000"/>
          <w:sz w:val="28"/>
        </w:rPr>
        <w:t>
      3) Ғалымдар кеңесінің мүшелері ұсынылған құжаттарға сараптама жүргізеді, орындалу мерзімі – 16 (он алты) жұмыс күні;</w:t>
      </w:r>
    </w:p>
    <w:bookmarkEnd w:id="430"/>
    <w:bookmarkStart w:name="z482" w:id="431"/>
    <w:p>
      <w:pPr>
        <w:spacing w:after="0"/>
        <w:ind w:left="0"/>
        <w:jc w:val="both"/>
      </w:pPr>
      <w:r>
        <w:rPr>
          <w:rFonts w:ascii="Times New Roman"/>
          <w:b w:val="false"/>
          <w:i w:val="false"/>
          <w:color w:val="000000"/>
          <w:sz w:val="28"/>
        </w:rPr>
        <w:t>
      4) Департаменттің жауапты орындаушысы Ғалымдар кеңесінің төрағасымен Ғалымдар кеңесі өтетін күнді келіседі, орындалу мерзімі - 1 (бір) жұмыс күні;</w:t>
      </w:r>
    </w:p>
    <w:bookmarkEnd w:id="431"/>
    <w:bookmarkStart w:name="z483" w:id="432"/>
    <w:p>
      <w:pPr>
        <w:spacing w:after="0"/>
        <w:ind w:left="0"/>
        <w:jc w:val="both"/>
      </w:pPr>
      <w:r>
        <w:rPr>
          <w:rFonts w:ascii="Times New Roman"/>
          <w:b w:val="false"/>
          <w:i w:val="false"/>
          <w:color w:val="000000"/>
          <w:sz w:val="28"/>
        </w:rPr>
        <w:t>
      5) Ғалымдар кеңесінің мүшелері отырыста сараптаманың нәтижелерін қарайды және рұқсат беру не рұқсат беруден бас тарту туралы уәжді жауап туралы шешім қабылдайды, орындалу мерзімі – 1 (бір) жұмыс күні;</w:t>
      </w:r>
    </w:p>
    <w:bookmarkEnd w:id="432"/>
    <w:bookmarkStart w:name="z484" w:id="433"/>
    <w:p>
      <w:pPr>
        <w:spacing w:after="0"/>
        <w:ind w:left="0"/>
        <w:jc w:val="both"/>
      </w:pPr>
      <w:r>
        <w:rPr>
          <w:rFonts w:ascii="Times New Roman"/>
          <w:b w:val="false"/>
          <w:i w:val="false"/>
          <w:color w:val="000000"/>
          <w:sz w:val="28"/>
        </w:rPr>
        <w:t>
      6) Департаменттің жауапты орындаушысы рұқсат беру не рұқсат беруден бас тарту туралы уәжді жауапты ресімдейді және Ғалымдар кеңесі төрағасы қол қояды, орындалу мерзімі - 2 (екі) жұмыс күні.</w:t>
      </w:r>
    </w:p>
    <w:bookmarkEnd w:id="433"/>
    <w:bookmarkStart w:name="z485" w:id="434"/>
    <w:p>
      <w:pPr>
        <w:spacing w:after="0"/>
        <w:ind w:left="0"/>
        <w:jc w:val="both"/>
      </w:pPr>
      <w:r>
        <w:rPr>
          <w:rFonts w:ascii="Times New Roman"/>
          <w:b w:val="false"/>
          <w:i w:val="false"/>
          <w:color w:val="000000"/>
          <w:sz w:val="28"/>
        </w:rPr>
        <w:t xml:space="preserve">
      6. Келесі рәсімді (әрекетті) орындауды бастау үшін негіз болып табылатын мемлекеттік қызмет көрсету бойынша рәсімнің (әрекеттің) нәтижесі: </w:t>
      </w:r>
    </w:p>
    <w:bookmarkEnd w:id="434"/>
    <w:bookmarkStart w:name="z486" w:id="435"/>
    <w:p>
      <w:pPr>
        <w:spacing w:after="0"/>
        <w:ind w:left="0"/>
        <w:jc w:val="both"/>
      </w:pPr>
      <w:r>
        <w:rPr>
          <w:rFonts w:ascii="Times New Roman"/>
          <w:b w:val="false"/>
          <w:i w:val="false"/>
          <w:color w:val="000000"/>
          <w:sz w:val="28"/>
        </w:rPr>
        <w:t>
      1) кіріс нөмірі бар тіркелген өтініш;</w:t>
      </w:r>
    </w:p>
    <w:bookmarkEnd w:id="435"/>
    <w:bookmarkStart w:name="z487" w:id="436"/>
    <w:p>
      <w:pPr>
        <w:spacing w:after="0"/>
        <w:ind w:left="0"/>
        <w:jc w:val="both"/>
      </w:pPr>
      <w:r>
        <w:rPr>
          <w:rFonts w:ascii="Times New Roman"/>
          <w:b w:val="false"/>
          <w:i w:val="false"/>
          <w:color w:val="000000"/>
          <w:sz w:val="28"/>
        </w:rPr>
        <w:t>
      2) жауапты орындаушыны анықтау;</w:t>
      </w:r>
    </w:p>
    <w:bookmarkEnd w:id="436"/>
    <w:bookmarkStart w:name="z488" w:id="437"/>
    <w:p>
      <w:pPr>
        <w:spacing w:after="0"/>
        <w:ind w:left="0"/>
        <w:jc w:val="both"/>
      </w:pPr>
      <w:r>
        <w:rPr>
          <w:rFonts w:ascii="Times New Roman"/>
          <w:b w:val="false"/>
          <w:i w:val="false"/>
          <w:color w:val="000000"/>
          <w:sz w:val="28"/>
        </w:rPr>
        <w:t>
      3) ұсынылған құжаттардың толықтығын және сәйкестігін анықтау, деректерді Ғалымдар кеңесі мүшелеріне сараптамаға жіберуге дайындау не өтінішті қараудан бас тарту туралы уәжді жауапты жіберу;</w:t>
      </w:r>
    </w:p>
    <w:bookmarkEnd w:id="437"/>
    <w:bookmarkStart w:name="z489" w:id="438"/>
    <w:p>
      <w:pPr>
        <w:spacing w:after="0"/>
        <w:ind w:left="0"/>
        <w:jc w:val="both"/>
      </w:pPr>
      <w:r>
        <w:rPr>
          <w:rFonts w:ascii="Times New Roman"/>
          <w:b w:val="false"/>
          <w:i w:val="false"/>
          <w:color w:val="000000"/>
          <w:sz w:val="28"/>
        </w:rPr>
        <w:t>
      4) ұсынылған құжаттарға сараптама жүргізу;</w:t>
      </w:r>
    </w:p>
    <w:bookmarkEnd w:id="438"/>
    <w:bookmarkStart w:name="z490" w:id="439"/>
    <w:p>
      <w:pPr>
        <w:spacing w:after="0"/>
        <w:ind w:left="0"/>
        <w:jc w:val="both"/>
      </w:pPr>
      <w:r>
        <w:rPr>
          <w:rFonts w:ascii="Times New Roman"/>
          <w:b w:val="false"/>
          <w:i w:val="false"/>
          <w:color w:val="000000"/>
          <w:sz w:val="28"/>
        </w:rPr>
        <w:t>
      5) Ғалымдар кеңесі төрағасымен Ғалымдар кеңесі өтетін күнді келісу;</w:t>
      </w:r>
    </w:p>
    <w:bookmarkEnd w:id="439"/>
    <w:bookmarkStart w:name="z491" w:id="440"/>
    <w:p>
      <w:pPr>
        <w:spacing w:after="0"/>
        <w:ind w:left="0"/>
        <w:jc w:val="both"/>
      </w:pPr>
      <w:r>
        <w:rPr>
          <w:rFonts w:ascii="Times New Roman"/>
          <w:b w:val="false"/>
          <w:i w:val="false"/>
          <w:color w:val="000000"/>
          <w:sz w:val="28"/>
        </w:rPr>
        <w:t xml:space="preserve">
      6) Ғалымдар кеңесі отырысын ұйымдастыру және өткізу және рұқсат беру не рұқсат беруден бас тарту туралы шешім қабылдау; </w:t>
      </w:r>
    </w:p>
    <w:bookmarkEnd w:id="440"/>
    <w:bookmarkStart w:name="z492" w:id="441"/>
    <w:p>
      <w:pPr>
        <w:spacing w:after="0"/>
        <w:ind w:left="0"/>
        <w:jc w:val="both"/>
      </w:pPr>
      <w:r>
        <w:rPr>
          <w:rFonts w:ascii="Times New Roman"/>
          <w:b w:val="false"/>
          <w:i w:val="false"/>
          <w:color w:val="000000"/>
          <w:sz w:val="28"/>
        </w:rPr>
        <w:t xml:space="preserve">
      7) рұқсат беруді не рұқсат беруден бас тарту туралы уәжді жауапты ресімдеу және оған қол қою. </w:t>
      </w:r>
    </w:p>
    <w:bookmarkEnd w:id="441"/>
    <w:bookmarkStart w:name="z493" w:id="442"/>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442"/>
    <w:bookmarkStart w:name="z494" w:id="443"/>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мынадай құрылымдық бөлімшелері қатысады:</w:t>
      </w:r>
    </w:p>
    <w:bookmarkEnd w:id="443"/>
    <w:bookmarkStart w:name="z495" w:id="444"/>
    <w:p>
      <w:pPr>
        <w:spacing w:after="0"/>
        <w:ind w:left="0"/>
        <w:jc w:val="both"/>
      </w:pPr>
      <w:r>
        <w:rPr>
          <w:rFonts w:ascii="Times New Roman"/>
          <w:b w:val="false"/>
          <w:i w:val="false"/>
          <w:color w:val="000000"/>
          <w:sz w:val="28"/>
        </w:rPr>
        <w:t>
      1) Ғылым және адами ресурстар департаменті;</w:t>
      </w:r>
    </w:p>
    <w:bookmarkEnd w:id="444"/>
    <w:bookmarkStart w:name="z496" w:id="445"/>
    <w:p>
      <w:pPr>
        <w:spacing w:after="0"/>
        <w:ind w:left="0"/>
        <w:jc w:val="both"/>
      </w:pPr>
      <w:r>
        <w:rPr>
          <w:rFonts w:ascii="Times New Roman"/>
          <w:b w:val="false"/>
          <w:i w:val="false"/>
          <w:color w:val="000000"/>
          <w:sz w:val="28"/>
        </w:rPr>
        <w:t>
      2) Ғалымдар кеңесі.</w:t>
      </w:r>
    </w:p>
    <w:bookmarkEnd w:id="445"/>
    <w:bookmarkStart w:name="z497" w:id="446"/>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46"/>
    <w:bookmarkStart w:name="z498" w:id="447"/>
    <w:p>
      <w:pPr>
        <w:spacing w:after="0"/>
        <w:ind w:left="0"/>
        <w:jc w:val="both"/>
      </w:pPr>
      <w:r>
        <w:rPr>
          <w:rFonts w:ascii="Times New Roman"/>
          <w:b w:val="false"/>
          <w:i w:val="false"/>
          <w:color w:val="000000"/>
          <w:sz w:val="28"/>
        </w:rPr>
        <w:t>
      1) құжаттарды қабылдау және тіркеу. Жауапты орындаушыны анықтау, орындалу мерзімі – 1 (бір) жұмыс күні;</w:t>
      </w:r>
    </w:p>
    <w:bookmarkEnd w:id="447"/>
    <w:bookmarkStart w:name="z499" w:id="448"/>
    <w:p>
      <w:pPr>
        <w:spacing w:after="0"/>
        <w:ind w:left="0"/>
        <w:jc w:val="both"/>
      </w:pPr>
      <w:r>
        <w:rPr>
          <w:rFonts w:ascii="Times New Roman"/>
          <w:b w:val="false"/>
          <w:i w:val="false"/>
          <w:color w:val="000000"/>
          <w:sz w:val="28"/>
        </w:rPr>
        <w:t>
      2) ұсынылған құжаттардың толықтығын және сәйкестігін анықтау, деректерді Ғалымдар кеңесі мүшелерінің сараптамасына жіберу үшін дайындау не өтінішті қараудан бас тарту туралы уәжді жауапты жіберу, орындалу мерзімі – 1 (бір) жұмыс күні;</w:t>
      </w:r>
    </w:p>
    <w:bookmarkEnd w:id="448"/>
    <w:bookmarkStart w:name="z500" w:id="449"/>
    <w:p>
      <w:pPr>
        <w:spacing w:after="0"/>
        <w:ind w:left="0"/>
        <w:jc w:val="both"/>
      </w:pPr>
      <w:r>
        <w:rPr>
          <w:rFonts w:ascii="Times New Roman"/>
          <w:b w:val="false"/>
          <w:i w:val="false"/>
          <w:color w:val="000000"/>
          <w:sz w:val="28"/>
        </w:rPr>
        <w:t>
      3) ұсынылған құжаттарға сараптама жүргізу, орындалу мерзімі – 16 (он алты) жұмыс күні;</w:t>
      </w:r>
    </w:p>
    <w:bookmarkEnd w:id="449"/>
    <w:bookmarkStart w:name="z501" w:id="450"/>
    <w:p>
      <w:pPr>
        <w:spacing w:after="0"/>
        <w:ind w:left="0"/>
        <w:jc w:val="both"/>
      </w:pPr>
      <w:r>
        <w:rPr>
          <w:rFonts w:ascii="Times New Roman"/>
          <w:b w:val="false"/>
          <w:i w:val="false"/>
          <w:color w:val="000000"/>
          <w:sz w:val="28"/>
        </w:rPr>
        <w:t>
      4) Ғалымдар кеңесінің төрағасымен Ғалымдар кеңесі өтетін күнді келісу, орындалу мерзімі - 1 (бір) жұмыс күні;</w:t>
      </w:r>
    </w:p>
    <w:bookmarkEnd w:id="450"/>
    <w:bookmarkStart w:name="z502" w:id="451"/>
    <w:p>
      <w:pPr>
        <w:spacing w:after="0"/>
        <w:ind w:left="0"/>
        <w:jc w:val="both"/>
      </w:pPr>
      <w:r>
        <w:rPr>
          <w:rFonts w:ascii="Times New Roman"/>
          <w:b w:val="false"/>
          <w:i w:val="false"/>
          <w:color w:val="000000"/>
          <w:sz w:val="28"/>
        </w:rPr>
        <w:t>
      5) Ғалымдар кеңесі отырысын ұйымдастыру және өткізу және рұқсат беру не рұқсат беруден бас тарту туралы шешім қабылдау, орындалу мерзімі – 1 (бір) жұмыс күні;</w:t>
      </w:r>
    </w:p>
    <w:bookmarkEnd w:id="451"/>
    <w:bookmarkStart w:name="z503" w:id="452"/>
    <w:p>
      <w:pPr>
        <w:spacing w:after="0"/>
        <w:ind w:left="0"/>
        <w:jc w:val="both"/>
      </w:pPr>
      <w:r>
        <w:rPr>
          <w:rFonts w:ascii="Times New Roman"/>
          <w:b w:val="false"/>
          <w:i w:val="false"/>
          <w:color w:val="000000"/>
          <w:sz w:val="28"/>
        </w:rPr>
        <w:t>
      6) рұқсат беру не рұқсат беруден бас тарту туралы уәжді жауапты ресімдеу және оған қол қою, орындалу мерзімі - 2 (екі) жұмыс күні.</w:t>
      </w:r>
    </w:p>
    <w:bookmarkEnd w:id="452"/>
    <w:bookmarkStart w:name="z504" w:id="453"/>
    <w:p>
      <w:pPr>
        <w:spacing w:after="0"/>
        <w:ind w:left="0"/>
        <w:jc w:val="both"/>
      </w:pPr>
      <w:r>
        <w:rPr>
          <w:rFonts w:ascii="Times New Roman"/>
          <w:b w:val="false"/>
          <w:i w:val="false"/>
          <w:color w:val="000000"/>
          <w:sz w:val="28"/>
        </w:rPr>
        <w:t xml:space="preserve">
      9.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сондай-ақ мемлекеттік қызмет көрсету процесінде ақпараттық жүйелерді пайдалану тәртібін сипаттау осы Регламентке қосымшаға сәйкес мемлекеттік қызмет көрсетудің бизнес-процестері анықтамалығында көрсетіледі. </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технологияларға</w:t>
            </w:r>
            <w:r>
              <w:br/>
            </w:r>
            <w:r>
              <w:rPr>
                <w:rFonts w:ascii="Times New Roman"/>
                <w:b w:val="false"/>
                <w:i w:val="false"/>
                <w:color w:val="000000"/>
                <w:sz w:val="20"/>
              </w:rPr>
              <w:t>клиникалық зерттеу жүргізуге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06" w:id="45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54"/>
    <w:p>
      <w:pPr>
        <w:spacing w:after="0"/>
        <w:ind w:left="0"/>
        <w:jc w:val="left"/>
      </w:pPr>
      <w:r>
        <w:br/>
      </w:r>
    </w:p>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8-қосымша</w:t>
            </w:r>
          </w:p>
        </w:tc>
      </w:tr>
    </w:tbl>
    <w:bookmarkStart w:name="z509" w:id="455"/>
    <w:p>
      <w:pPr>
        <w:spacing w:after="0"/>
        <w:ind w:left="0"/>
        <w:jc w:val="left"/>
      </w:pPr>
      <w:r>
        <w:rPr>
          <w:rFonts w:ascii="Times New Roman"/>
          <w:b/>
          <w:i w:val="false"/>
          <w:color w:val="000000"/>
        </w:rPr>
        <w:t xml:space="preserve"> "Денсаулық сақтау саласындағы ұлттық холдингте және оның еншілес ұйымдарында,</w:t>
      </w:r>
      <w:r>
        <w:br/>
      </w:r>
      <w:r>
        <w:rPr>
          <w:rFonts w:ascii="Times New Roman"/>
          <w:b/>
          <w:i w:val="false"/>
          <w:color w:val="000000"/>
        </w:rPr>
        <w:t xml:space="preserve">сондай-ақ Назарбаев Университетінде немесе оның медициналық ұйымдарында, </w:t>
      </w:r>
      <w:r>
        <w:br/>
      </w:r>
      <w:r>
        <w:rPr>
          <w:rFonts w:ascii="Times New Roman"/>
          <w:b/>
          <w:i w:val="false"/>
          <w:color w:val="000000"/>
        </w:rPr>
        <w:t>Қазақстан Республикасының Президенті Іс басқармасының медициналық</w:t>
      </w:r>
      <w:r>
        <w:br/>
      </w:r>
      <w:r>
        <w:rPr>
          <w:rFonts w:ascii="Times New Roman"/>
          <w:b/>
          <w:i w:val="false"/>
          <w:color w:val="000000"/>
        </w:rPr>
        <w:t>ұйымдарында кәсіптік медициналық қызметті жүзеге асыруға шақырылған</w:t>
      </w:r>
      <w:r>
        <w:br/>
      </w:r>
      <w:r>
        <w:rPr>
          <w:rFonts w:ascii="Times New Roman"/>
          <w:b/>
          <w:i w:val="false"/>
          <w:color w:val="000000"/>
        </w:rPr>
        <w:t>тұлғаларды қоспағанда, шетелдік мамандарды клиникалық практикаға жіберу"</w:t>
      </w:r>
      <w:r>
        <w:br/>
      </w:r>
      <w:r>
        <w:rPr>
          <w:rFonts w:ascii="Times New Roman"/>
          <w:b/>
          <w:i w:val="false"/>
          <w:color w:val="000000"/>
        </w:rPr>
        <w:t>мемлекеттік көрсетілетін қызмет регламенті</w:t>
      </w:r>
    </w:p>
    <w:bookmarkEnd w:id="455"/>
    <w:p>
      <w:pPr>
        <w:spacing w:after="0"/>
        <w:ind w:left="0"/>
        <w:jc w:val="both"/>
      </w:pPr>
      <w:r>
        <w:rPr>
          <w:rFonts w:ascii="Times New Roman"/>
          <w:b w:val="false"/>
          <w:i w:val="false"/>
          <w:color w:val="ff0000"/>
          <w:sz w:val="28"/>
        </w:rPr>
        <w:t xml:space="preserve">
      Ескерту. Регламент жаңа редакцияда – ҚР Денсаулық сақтау министрінің 21.11.2017 </w:t>
      </w:r>
      <w:r>
        <w:rPr>
          <w:rFonts w:ascii="Times New Roman"/>
          <w:b w:val="false"/>
          <w:i w:val="false"/>
          <w:color w:val="ff0000"/>
          <w:sz w:val="28"/>
        </w:rPr>
        <w:t>№ 856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510" w:id="456"/>
    <w:p>
      <w:pPr>
        <w:spacing w:after="0"/>
        <w:ind w:left="0"/>
        <w:jc w:val="both"/>
      </w:pPr>
      <w:r>
        <w:rPr>
          <w:rFonts w:ascii="Times New Roman"/>
          <w:b w:val="false"/>
          <w:i w:val="false"/>
          <w:color w:val="000000"/>
          <w:sz w:val="28"/>
        </w:rPr>
        <w:t xml:space="preserve">
      1.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қызметін (бұдан әрі – мемлекеттік көрсетілетін қызмет) Қазақстан Республикасы Денсаулық сақтау министрлігінің Қоғамдық денсаулық сақтау комитеті (бұдан әрі – Комитет) және оның аумақтық бөлімшелері (бұдан әрі – көрсетілетін қызметті беруші) Қазақстан Республикасы Денсаулық сақтау және әлеуметтік даму министрінің 2015 жылғы 28 сәуірдегі № 294 бұйрығымен бекітілген Нормативтік құқықтық актілерді мемлекеттік тіркеу тізілімінде № 11356 болып тіркелген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 </w:t>
      </w:r>
    </w:p>
    <w:bookmarkEnd w:id="456"/>
    <w:bookmarkStart w:name="z511" w:id="457"/>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29.05.2018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2" w:id="458"/>
    <w:p>
      <w:pPr>
        <w:spacing w:after="0"/>
        <w:ind w:left="0"/>
        <w:jc w:val="both"/>
      </w:pPr>
      <w:r>
        <w:rPr>
          <w:rFonts w:ascii="Times New Roman"/>
          <w:b w:val="false"/>
          <w:i w:val="false"/>
          <w:color w:val="000000"/>
          <w:sz w:val="28"/>
        </w:rPr>
        <w:t>
      2. Мемлекеттік қызметті көрсету нысаны: қағаз түрінде.</w:t>
      </w:r>
    </w:p>
    <w:bookmarkEnd w:id="458"/>
    <w:bookmarkStart w:name="z513" w:id="459"/>
    <w:p>
      <w:pPr>
        <w:spacing w:after="0"/>
        <w:ind w:left="0"/>
        <w:jc w:val="both"/>
      </w:pPr>
      <w:r>
        <w:rPr>
          <w:rFonts w:ascii="Times New Roman"/>
          <w:b w:val="false"/>
          <w:i w:val="false"/>
          <w:color w:val="000000"/>
          <w:sz w:val="28"/>
        </w:rPr>
        <w:t xml:space="preserve">
      3. Мемлекеттік қызметті көрсетудің нәтижесі – көрсетілетін қызметті берушінің уәкілетті тұлғасының қолтаңбасымен қағаз түріндегі құжат нысанындағы маман сертификаты (бұдан әрі – сертификат) не сертификатты беруден бас тарту туралы уәжді жауап. </w:t>
      </w:r>
    </w:p>
    <w:bookmarkEnd w:id="459"/>
    <w:bookmarkStart w:name="z514" w:id="46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60"/>
    <w:bookmarkStart w:name="z515" w:id="461"/>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әрекеттерінің тәртібін сипаттау</w:t>
      </w:r>
    </w:p>
    <w:bookmarkEnd w:id="461"/>
    <w:bookmarkStart w:name="z516" w:id="462"/>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өтінішін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қосымшасымен бірге алуы болып табылады.</w:t>
      </w:r>
    </w:p>
    <w:bookmarkEnd w:id="462"/>
    <w:bookmarkStart w:name="z517" w:id="46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(әрекеттің) мазмұны, оны орындау ұзақтығы:</w:t>
      </w:r>
    </w:p>
    <w:bookmarkEnd w:id="463"/>
    <w:bookmarkStart w:name="z518" w:id="464"/>
    <w:p>
      <w:pPr>
        <w:spacing w:after="0"/>
        <w:ind w:left="0"/>
        <w:jc w:val="both"/>
      </w:pPr>
      <w:r>
        <w:rPr>
          <w:rFonts w:ascii="Times New Roman"/>
          <w:b w:val="false"/>
          <w:i w:val="false"/>
          <w:color w:val="000000"/>
          <w:sz w:val="28"/>
        </w:rPr>
        <w:t>
      1) көрсетілетін қызметті беруші кеңсесінің қызметкері құжаттарды тіркеуді жүргізеді және көрсетілетін қызметті берушінің басшылығына қарауға береді. Көрсетілетін қызметті берушінің басшылығы қарар жазады және құжаттарды көрсетілетін қызметті берушінің бөлім басшысына береді. Көрсетілетін қызметті берушінің бөлім басшысы жауапты орындаушыны айқындайды, орындалу мерзімі – 1 (бір) жұмыс күні;</w:t>
      </w:r>
    </w:p>
    <w:bookmarkEnd w:id="464"/>
    <w:bookmarkStart w:name="z519" w:id="465"/>
    <w:p>
      <w:pPr>
        <w:spacing w:after="0"/>
        <w:ind w:left="0"/>
        <w:jc w:val="both"/>
      </w:pPr>
      <w:r>
        <w:rPr>
          <w:rFonts w:ascii="Times New Roman"/>
          <w:b w:val="false"/>
          <w:i w:val="false"/>
          <w:color w:val="000000"/>
          <w:sz w:val="28"/>
        </w:rPr>
        <w:t>
      2) көрсетілетін қызметті берушінің жауапты орындаушысы құжаттарды қарайды, мемлекеттік қызметті көрсету нәтижесін ресімдейді, орындалу мерзімі – 7 (жеті) жұмыс күні;</w:t>
      </w:r>
    </w:p>
    <w:bookmarkEnd w:id="465"/>
    <w:bookmarkStart w:name="z520" w:id="466"/>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 көрсетілетін қызметті берушінің бөлім басшысына қол қоюға енгізеді, орындалу мерзімі – 1 (бір) жұмыс күні;</w:t>
      </w:r>
    </w:p>
    <w:bookmarkEnd w:id="466"/>
    <w:bookmarkStart w:name="z521" w:id="46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кеңсеге береді. Көрсетілетін қызметті беруші кеңсесінің қызметкері мемлекеттік қызмет көрсету нәтижесін Мемлекеттік корпорацияға курьер арқылы береді, орындалу мерзімі – 1 (бір) жұмыс күні.</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29.05.2018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2" w:id="468"/>
    <w:p>
      <w:pPr>
        <w:spacing w:after="0"/>
        <w:ind w:left="0"/>
        <w:jc w:val="both"/>
      </w:pPr>
      <w:r>
        <w:rPr>
          <w:rFonts w:ascii="Times New Roman"/>
          <w:b w:val="false"/>
          <w:i w:val="false"/>
          <w:color w:val="000000"/>
          <w:sz w:val="28"/>
        </w:rPr>
        <w:t xml:space="preserve">
      6. Келесі рәсімді (әрекетті) орындауды бастау үшін негіз болатын мемлекеттік қызмет көрсету бойынша рәсімнің (әрекеттің) нәтижесі: </w:t>
      </w:r>
    </w:p>
    <w:bookmarkEnd w:id="468"/>
    <w:bookmarkStart w:name="z523" w:id="469"/>
    <w:p>
      <w:pPr>
        <w:spacing w:after="0"/>
        <w:ind w:left="0"/>
        <w:jc w:val="both"/>
      </w:pPr>
      <w:r>
        <w:rPr>
          <w:rFonts w:ascii="Times New Roman"/>
          <w:b w:val="false"/>
          <w:i w:val="false"/>
          <w:color w:val="000000"/>
          <w:sz w:val="28"/>
        </w:rPr>
        <w:t>
      1) тіркелген өтініш;</w:t>
      </w:r>
    </w:p>
    <w:bookmarkEnd w:id="469"/>
    <w:bookmarkStart w:name="z524" w:id="470"/>
    <w:p>
      <w:pPr>
        <w:spacing w:after="0"/>
        <w:ind w:left="0"/>
        <w:jc w:val="both"/>
      </w:pPr>
      <w:r>
        <w:rPr>
          <w:rFonts w:ascii="Times New Roman"/>
          <w:b w:val="false"/>
          <w:i w:val="false"/>
          <w:color w:val="000000"/>
          <w:sz w:val="28"/>
        </w:rPr>
        <w:t>
      2) жауапты орындаушыны белгілеу;</w:t>
      </w:r>
    </w:p>
    <w:bookmarkEnd w:id="470"/>
    <w:bookmarkStart w:name="z525" w:id="471"/>
    <w:p>
      <w:pPr>
        <w:spacing w:after="0"/>
        <w:ind w:left="0"/>
        <w:jc w:val="both"/>
      </w:pPr>
      <w:r>
        <w:rPr>
          <w:rFonts w:ascii="Times New Roman"/>
          <w:b w:val="false"/>
          <w:i w:val="false"/>
          <w:color w:val="000000"/>
          <w:sz w:val="28"/>
        </w:rPr>
        <w:t xml:space="preserve">
      3) ұсынылған құжаттардың толықтығы мен сәйкестігін анықтау, сәйкес келмеген кезде өтінішті қараудан бас тарту туралы уәжді жауапты жіберу; </w:t>
      </w:r>
    </w:p>
    <w:bookmarkEnd w:id="471"/>
    <w:bookmarkStart w:name="z526" w:id="472"/>
    <w:p>
      <w:pPr>
        <w:spacing w:after="0"/>
        <w:ind w:left="0"/>
        <w:jc w:val="both"/>
      </w:pPr>
      <w:r>
        <w:rPr>
          <w:rFonts w:ascii="Times New Roman"/>
          <w:b w:val="false"/>
          <w:i w:val="false"/>
          <w:color w:val="000000"/>
          <w:sz w:val="28"/>
        </w:rPr>
        <w:t>
      4) сертификатты не сертификатты беруден бас тарту туралы уәжді жауапты электрондық форматта ресімдеу;</w:t>
      </w:r>
    </w:p>
    <w:bookmarkEnd w:id="472"/>
    <w:bookmarkStart w:name="z527" w:id="473"/>
    <w:p>
      <w:pPr>
        <w:spacing w:after="0"/>
        <w:ind w:left="0"/>
        <w:jc w:val="both"/>
      </w:pPr>
      <w:r>
        <w:rPr>
          <w:rFonts w:ascii="Times New Roman"/>
          <w:b w:val="false"/>
          <w:i w:val="false"/>
          <w:color w:val="000000"/>
          <w:sz w:val="28"/>
        </w:rPr>
        <w:t>
      5) бұйрыққа қол қою;</w:t>
      </w:r>
    </w:p>
    <w:bookmarkEnd w:id="473"/>
    <w:bookmarkStart w:name="z528" w:id="474"/>
    <w:p>
      <w:pPr>
        <w:spacing w:after="0"/>
        <w:ind w:left="0"/>
        <w:jc w:val="both"/>
      </w:pPr>
      <w:r>
        <w:rPr>
          <w:rFonts w:ascii="Times New Roman"/>
          <w:b w:val="false"/>
          <w:i w:val="false"/>
          <w:color w:val="000000"/>
          <w:sz w:val="28"/>
        </w:rPr>
        <w:t>
      6) мемлекеттік қызмет көрсету нәтижесін Мемлекеттік корпорацияға беру.</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29.05.2018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475"/>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w:t>
      </w:r>
      <w:r>
        <w:br/>
      </w:r>
      <w:r>
        <w:rPr>
          <w:rFonts w:ascii="Times New Roman"/>
          <w:b/>
          <w:i w:val="false"/>
          <w:color w:val="000000"/>
        </w:rPr>
        <w:t>құрылымдық бөлiмшелерінің (қызметкерлерінің) өзара iс-қимыл тәртiбiн сипаттау</w:t>
      </w:r>
    </w:p>
    <w:bookmarkEnd w:id="475"/>
    <w:bookmarkStart w:name="z530" w:id="47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қызметкерлерінің тізбесі:</w:t>
      </w:r>
    </w:p>
    <w:bookmarkEnd w:id="476"/>
    <w:bookmarkStart w:name="z531" w:id="477"/>
    <w:p>
      <w:pPr>
        <w:spacing w:after="0"/>
        <w:ind w:left="0"/>
        <w:jc w:val="both"/>
      </w:pPr>
      <w:r>
        <w:rPr>
          <w:rFonts w:ascii="Times New Roman"/>
          <w:b w:val="false"/>
          <w:i w:val="false"/>
          <w:color w:val="000000"/>
          <w:sz w:val="28"/>
        </w:rPr>
        <w:t xml:space="preserve">
      1) көрсетілетін қызметті берушінің кеңсесі; </w:t>
      </w:r>
    </w:p>
    <w:bookmarkEnd w:id="477"/>
    <w:bookmarkStart w:name="z532" w:id="478"/>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478"/>
    <w:bookmarkStart w:name="z533" w:id="479"/>
    <w:p>
      <w:pPr>
        <w:spacing w:after="0"/>
        <w:ind w:left="0"/>
        <w:jc w:val="both"/>
      </w:pPr>
      <w:r>
        <w:rPr>
          <w:rFonts w:ascii="Times New Roman"/>
          <w:b w:val="false"/>
          <w:i w:val="false"/>
          <w:color w:val="000000"/>
          <w:sz w:val="28"/>
        </w:rPr>
        <w:t>
      3) көрсетілетін қызметті берушінің басшысы.</w:t>
      </w:r>
    </w:p>
    <w:bookmarkEnd w:id="479"/>
    <w:bookmarkStart w:name="z534" w:id="480"/>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480"/>
    <w:bookmarkStart w:name="z535" w:id="481"/>
    <w:p>
      <w:pPr>
        <w:spacing w:after="0"/>
        <w:ind w:left="0"/>
        <w:jc w:val="both"/>
      </w:pPr>
      <w:r>
        <w:rPr>
          <w:rFonts w:ascii="Times New Roman"/>
          <w:b w:val="false"/>
          <w:i w:val="false"/>
          <w:color w:val="000000"/>
          <w:sz w:val="28"/>
        </w:rPr>
        <w:t>
      1) құжаттарды тіркеу және орындаушыны белгілеу, орындау мерзімі – 1 (бір) жұмыс күні;</w:t>
      </w:r>
    </w:p>
    <w:bookmarkEnd w:id="481"/>
    <w:bookmarkStart w:name="z536" w:id="482"/>
    <w:p>
      <w:pPr>
        <w:spacing w:after="0"/>
        <w:ind w:left="0"/>
        <w:jc w:val="both"/>
      </w:pPr>
      <w:r>
        <w:rPr>
          <w:rFonts w:ascii="Times New Roman"/>
          <w:b w:val="false"/>
          <w:i w:val="false"/>
          <w:color w:val="000000"/>
          <w:sz w:val="28"/>
        </w:rPr>
        <w:t>
      2) ұсынылған құжаттардың толықтығы мен сәйкестігін тексеру, сәйкес келмеген кезде өтінішті қараудан бас тарту туралы уәжді жауапты жіберу, орындалу мерзімі – 7 (жеті) жұмыс күні;</w:t>
      </w:r>
    </w:p>
    <w:bookmarkEnd w:id="482"/>
    <w:bookmarkStart w:name="z537" w:id="483"/>
    <w:p>
      <w:pPr>
        <w:spacing w:after="0"/>
        <w:ind w:left="0"/>
        <w:jc w:val="both"/>
      </w:pPr>
      <w:r>
        <w:rPr>
          <w:rFonts w:ascii="Times New Roman"/>
          <w:b w:val="false"/>
          <w:i w:val="false"/>
          <w:color w:val="000000"/>
          <w:sz w:val="28"/>
        </w:rPr>
        <w:t>
      3) сертификатты не сертификатты беруден бас тарту туралы уәжді жауапты ресімдеу, орындалу мерзімі – 1 (бір) жұмыс күні;</w:t>
      </w:r>
    </w:p>
    <w:bookmarkEnd w:id="483"/>
    <w:bookmarkStart w:name="z538" w:id="484"/>
    <w:p>
      <w:pPr>
        <w:spacing w:after="0"/>
        <w:ind w:left="0"/>
        <w:jc w:val="both"/>
      </w:pPr>
      <w:r>
        <w:rPr>
          <w:rFonts w:ascii="Times New Roman"/>
          <w:b w:val="false"/>
          <w:i w:val="false"/>
          <w:color w:val="000000"/>
          <w:sz w:val="28"/>
        </w:rPr>
        <w:t>
      4) мемлекеттік қызмет көрсету нәтижесіне қол қою және Мемлекеттік корпорацияға курьер арқылы беру, орындалу мерзімі – 1 (бір) жұмыс күні.</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Денсаулық сақтау министрінің 29.05.2018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29.05.2018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8" w:id="485"/>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 өзара іс-қимыл тәртібін сипаттау:</w:t>
      </w:r>
    </w:p>
    <w:bookmarkEnd w:id="485"/>
    <w:p>
      <w:pPr>
        <w:spacing w:after="0"/>
        <w:ind w:left="0"/>
        <w:jc w:val="both"/>
      </w:pPr>
      <w:r>
        <w:rPr>
          <w:rFonts w:ascii="Times New Roman"/>
          <w:b w:val="false"/>
          <w:i w:val="false"/>
          <w:color w:val="ff0000"/>
          <w:sz w:val="28"/>
        </w:rPr>
        <w:t xml:space="preserve">
      Ескерту. Стандарт 4-тараумен толықтырылды - ҚР Денсаулық сақтау министрінің 29.05.2018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09" w:id="486"/>
    <w:p>
      <w:pPr>
        <w:spacing w:after="0"/>
        <w:ind w:left="0"/>
        <w:jc w:val="both"/>
      </w:pPr>
      <w:r>
        <w:rPr>
          <w:rFonts w:ascii="Times New Roman"/>
          <w:b w:val="false"/>
          <w:i w:val="false"/>
          <w:color w:val="000000"/>
          <w:sz w:val="28"/>
        </w:rPr>
        <w:t>
      9. Мемлекеттік корпорацияға жүгіну тәртібін сипаттау және мемлекеттік көрсетілетін қызметті алушының сұрау салуын өңдеу ұзақтығы:</w:t>
      </w:r>
    </w:p>
    <w:bookmarkEnd w:id="486"/>
    <w:p>
      <w:pPr>
        <w:spacing w:after="0"/>
        <w:ind w:left="0"/>
        <w:jc w:val="both"/>
      </w:pPr>
      <w:r>
        <w:rPr>
          <w:rFonts w:ascii="Times New Roman"/>
          <w:b w:val="false"/>
          <w:i w:val="false"/>
          <w:color w:val="000000"/>
          <w:sz w:val="28"/>
        </w:rPr>
        <w:t>
      1) мемлекеттік қызметті көрсету үшін көрсетілетін қызметті алушы Мемлекеттік корпорацияға жүгінеді;</w:t>
      </w:r>
    </w:p>
    <w:p>
      <w:pPr>
        <w:spacing w:after="0"/>
        <w:ind w:left="0"/>
        <w:jc w:val="both"/>
      </w:pPr>
      <w:r>
        <w:rPr>
          <w:rFonts w:ascii="Times New Roman"/>
          <w:b w:val="false"/>
          <w:i w:val="false"/>
          <w:color w:val="000000"/>
          <w:sz w:val="28"/>
        </w:rPr>
        <w:t>
      2) Мемлекеттік корпорацияда көрсетілетін қызметті алушының сұрау салуын өңдеу ұзақтығы – 20 минуттан артық емес;</w:t>
      </w:r>
    </w:p>
    <w:p>
      <w:pPr>
        <w:spacing w:after="0"/>
        <w:ind w:left="0"/>
        <w:jc w:val="both"/>
      </w:pPr>
      <w:r>
        <w:rPr>
          <w:rFonts w:ascii="Times New Roman"/>
          <w:b w:val="false"/>
          <w:i w:val="false"/>
          <w:color w:val="000000"/>
          <w:sz w:val="28"/>
        </w:rPr>
        <w:t xml:space="preserve">
      3) көрсетілетін қызметті алушы (не уәкілетті өкілі: өкілеттікті растайтын құжат бойынша заңды тұлға, нотариалды куәландырылған сенімхат бойынша жеке тұлға) жүгінген кезде мемлекеттік қызмет көрсету үшін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құжаттардың тізбесі.</w:t>
      </w:r>
    </w:p>
    <w:p>
      <w:pPr>
        <w:spacing w:after="0"/>
        <w:ind w:left="0"/>
        <w:jc w:val="both"/>
      </w:pPr>
      <w:r>
        <w:rPr>
          <w:rFonts w:ascii="Times New Roman"/>
          <w:b w:val="false"/>
          <w:i w:val="false"/>
          <w:color w:val="000000"/>
          <w:sz w:val="28"/>
        </w:rPr>
        <w:t>
      Мемлекеттік корпорацияда қабылдау жеделдетілген қызмет көрсетусіз "электрондық кезек" тәртібімен жүзеге асырылады. Көрсетілетін қызметті алушының қалауы бойынша электрондық кезекті портал арқылы "брондауға" болады.</w:t>
      </w:r>
    </w:p>
    <w:p>
      <w:pPr>
        <w:spacing w:after="0"/>
        <w:ind w:left="0"/>
        <w:jc w:val="both"/>
      </w:pPr>
      <w:r>
        <w:rPr>
          <w:rFonts w:ascii="Times New Roman"/>
          <w:b w:val="false"/>
          <w:i w:val="false"/>
          <w:color w:val="000000"/>
          <w:sz w:val="28"/>
        </w:rPr>
        <w:t xml:space="preserve">
      Құжаттарды қабылдау кезінде Мемлекеттік корпорация операторы жеке тұлғалардың мемлекеттік деректер қорынан деректерді көрсетілетін қызметті алушы құжаттарының түпнұсқаларымен салыстырады және түпнұсқаларды көрсетілетін қызметті алушыға қайтарып береді. </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 операторы ақпараттық жүйелерде қамтылған заңмен қорғалатын құпияны құрайтын мәліметтерді пайдалануға жазбаша келісім алады.</w:t>
      </w:r>
    </w:p>
    <w:p>
      <w:pPr>
        <w:spacing w:after="0"/>
        <w:ind w:left="0"/>
        <w:jc w:val="both"/>
      </w:pPr>
      <w:r>
        <w:rPr>
          <w:rFonts w:ascii="Times New Roman"/>
          <w:b w:val="false"/>
          <w:i w:val="false"/>
          <w:color w:val="000000"/>
          <w:sz w:val="28"/>
        </w:rPr>
        <w:t>
      Мемлекеттік көрсетілетін қызметті алу үшін барлық қажетті құжаттарды қабылдау кезінде Мемлекеттік корпорация операторы көрсетілетін қызметті алушыға Стандарттың 8-қосымшасына сәйкес тиісті құжаттарды қабылдағаны туралы қолхат береді.";</w:t>
      </w:r>
    </w:p>
    <w:p>
      <w:pPr>
        <w:spacing w:after="0"/>
        <w:ind w:left="0"/>
        <w:jc w:val="both"/>
      </w:pPr>
      <w:r>
        <w:rPr>
          <w:rFonts w:ascii="Times New Roman"/>
          <w:b w:val="false"/>
          <w:i w:val="false"/>
          <w:color w:val="000000"/>
          <w:sz w:val="28"/>
        </w:rPr>
        <w:t>
      4) Мемлекеттік корпорация операторы қабылданған құжаттарды көрсетілетін қызметті берушіге жібереді – 3 сағат.</w:t>
      </w:r>
    </w:p>
    <w:bookmarkStart w:name="z710" w:id="487"/>
    <w:p>
      <w:pPr>
        <w:spacing w:after="0"/>
        <w:ind w:left="0"/>
        <w:jc w:val="both"/>
      </w:pPr>
      <w:r>
        <w:rPr>
          <w:rFonts w:ascii="Times New Roman"/>
          <w:b w:val="false"/>
          <w:i w:val="false"/>
          <w:color w:val="000000"/>
          <w:sz w:val="28"/>
        </w:rPr>
        <w:t>
      10. Мемлекеттік корпорация арқылы мемлекеттік кызмет көрсету нәтижесін алу процесін сипаттау, оның ұзақтығы:</w:t>
      </w:r>
    </w:p>
    <w:bookmarkEnd w:id="487"/>
    <w:p>
      <w:pPr>
        <w:spacing w:after="0"/>
        <w:ind w:left="0"/>
        <w:jc w:val="both"/>
      </w:pPr>
      <w:r>
        <w:rPr>
          <w:rFonts w:ascii="Times New Roman"/>
          <w:b w:val="false"/>
          <w:i w:val="false"/>
          <w:color w:val="000000"/>
          <w:sz w:val="28"/>
        </w:rPr>
        <w:t>
      1) мемлекеттік қызмет көрсету процесінде көрсетілетін қызметті берушінің құрылымдық бөлімшелерінің іс-қимыл тәртіптері осы регламенттің 8-тармағына сәйкес жүзеге асырылады;</w:t>
      </w:r>
    </w:p>
    <w:p>
      <w:pPr>
        <w:spacing w:after="0"/>
        <w:ind w:left="0"/>
        <w:jc w:val="both"/>
      </w:pPr>
      <w:r>
        <w:rPr>
          <w:rFonts w:ascii="Times New Roman"/>
          <w:b w:val="false"/>
          <w:i w:val="false"/>
          <w:color w:val="000000"/>
          <w:sz w:val="28"/>
        </w:rPr>
        <w:t>
      2) Мемлекеттік корпорация операторы көрсетілетін қызметті берушіден мемлекеттік қызмет көрсету нәтижесін алады – 3 сағат;</w:t>
      </w:r>
    </w:p>
    <w:p>
      <w:pPr>
        <w:spacing w:after="0"/>
        <w:ind w:left="0"/>
        <w:jc w:val="both"/>
      </w:pPr>
      <w:r>
        <w:rPr>
          <w:rFonts w:ascii="Times New Roman"/>
          <w:b w:val="false"/>
          <w:i w:val="false"/>
          <w:color w:val="000000"/>
          <w:sz w:val="28"/>
        </w:rPr>
        <w:t>
      3) Мемлекеттік корпорация операторы көрсетілетін қызметті алушыға мемлекеттік қызмет көрсету нәтижесін береді – 20 минут.</w:t>
      </w:r>
    </w:p>
    <w:bookmarkStart w:name="z711" w:id="488"/>
    <w:p>
      <w:pPr>
        <w:spacing w:after="0"/>
        <w:ind w:left="0"/>
        <w:jc w:val="both"/>
      </w:pPr>
      <w:r>
        <w:rPr>
          <w:rFonts w:ascii="Times New Roman"/>
          <w:b w:val="false"/>
          <w:i w:val="false"/>
          <w:color w:val="000000"/>
          <w:sz w:val="28"/>
        </w:rPr>
        <w:t>
      11. Мемлекеттік қызмет көрсету процесінде көрсетілетін қызметті беруші қызметкерлерінің рәсімдерін (іс-қимылдарын) толық сипаттау, сондай-ақ Мемлекеттік корпорациямен өзара іс-қимыл тәртібін сипаттау осы мемлекеттік көрсетілетін қызмет регламентіне қосымшаға сәйкес мемлекеттік қызмет көрсетудің бизнес-процестерінің анықтамалығында көрсетіледі.</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ұлттық холдингте және оның</w:t>
            </w:r>
            <w:r>
              <w:br/>
            </w:r>
            <w:r>
              <w:rPr>
                <w:rFonts w:ascii="Times New Roman"/>
                <w:b w:val="false"/>
                <w:i w:val="false"/>
                <w:color w:val="000000"/>
                <w:sz w:val="20"/>
              </w:rPr>
              <w:t>еншілес ұйымдарында,</w:t>
            </w:r>
            <w:r>
              <w:br/>
            </w:r>
            <w:r>
              <w:rPr>
                <w:rFonts w:ascii="Times New Roman"/>
                <w:b w:val="false"/>
                <w:i w:val="false"/>
                <w:color w:val="000000"/>
                <w:sz w:val="20"/>
              </w:rPr>
              <w:t>сондай-ақ Назарбаев</w:t>
            </w:r>
            <w:r>
              <w:br/>
            </w:r>
            <w:r>
              <w:rPr>
                <w:rFonts w:ascii="Times New Roman"/>
                <w:b w:val="false"/>
                <w:i w:val="false"/>
                <w:color w:val="000000"/>
                <w:sz w:val="20"/>
              </w:rPr>
              <w:t>Университетінде немесе оның</w:t>
            </w:r>
            <w:r>
              <w:br/>
            </w:r>
            <w:r>
              <w:rPr>
                <w:rFonts w:ascii="Times New Roman"/>
                <w:b w:val="false"/>
                <w:i w:val="false"/>
                <w:color w:val="000000"/>
                <w:sz w:val="20"/>
              </w:rPr>
              <w:t>медициналық ұйымдарында,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медициналық ұйымдарында</w:t>
            </w:r>
            <w:r>
              <w:br/>
            </w:r>
            <w:r>
              <w:rPr>
                <w:rFonts w:ascii="Times New Roman"/>
                <w:b w:val="false"/>
                <w:i w:val="false"/>
                <w:color w:val="000000"/>
                <w:sz w:val="20"/>
              </w:rPr>
              <w:t>кәсіптік медициналық қызметті</w:t>
            </w:r>
            <w:r>
              <w:br/>
            </w:r>
            <w:r>
              <w:rPr>
                <w:rFonts w:ascii="Times New Roman"/>
                <w:b w:val="false"/>
                <w:i w:val="false"/>
                <w:color w:val="000000"/>
                <w:sz w:val="20"/>
              </w:rPr>
              <w:t>жүзеге асыруға шақырылған</w:t>
            </w:r>
            <w:r>
              <w:br/>
            </w:r>
            <w:r>
              <w:rPr>
                <w:rFonts w:ascii="Times New Roman"/>
                <w:b w:val="false"/>
                <w:i w:val="false"/>
                <w:color w:val="000000"/>
                <w:sz w:val="20"/>
              </w:rPr>
              <w:t>тұлғаларды қоспағанда,</w:t>
            </w:r>
            <w:r>
              <w:br/>
            </w:r>
            <w:r>
              <w:rPr>
                <w:rFonts w:ascii="Times New Roman"/>
                <w:b w:val="false"/>
                <w:i w:val="false"/>
                <w:color w:val="000000"/>
                <w:sz w:val="20"/>
              </w:rPr>
              <w:t>шетелдік мамандарды</w:t>
            </w:r>
            <w:r>
              <w:br/>
            </w:r>
            <w:r>
              <w:rPr>
                <w:rFonts w:ascii="Times New Roman"/>
                <w:b w:val="false"/>
                <w:i w:val="false"/>
                <w:color w:val="000000"/>
                <w:sz w:val="20"/>
              </w:rPr>
              <w:t>клиникалық практикаға жіберу"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541" w:id="48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89"/>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29.05.2018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9-қосымша</w:t>
            </w:r>
          </w:p>
        </w:tc>
      </w:tr>
    </w:tbl>
    <w:bookmarkStart w:name="z713" w:id="490"/>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 регламенті</w:t>
      </w:r>
    </w:p>
    <w:bookmarkEnd w:id="490"/>
    <w:p>
      <w:pPr>
        <w:spacing w:after="0"/>
        <w:ind w:left="0"/>
        <w:jc w:val="both"/>
      </w:pPr>
      <w:r>
        <w:rPr>
          <w:rFonts w:ascii="Times New Roman"/>
          <w:b w:val="false"/>
          <w:i w:val="false"/>
          <w:color w:val="ff0000"/>
          <w:sz w:val="28"/>
        </w:rPr>
        <w:t xml:space="preserve">
      Ескерту. Бұйрық регламентпен толықтырылды - ҚР Денсаулық сақтау министрінің 29.05.2018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14" w:id="491"/>
    <w:p>
      <w:pPr>
        <w:spacing w:after="0"/>
        <w:ind w:left="0"/>
        <w:jc w:val="both"/>
      </w:pPr>
      <w:r>
        <w:rPr>
          <w:rFonts w:ascii="Times New Roman"/>
          <w:b w:val="false"/>
          <w:i w:val="false"/>
          <w:color w:val="000000"/>
          <w:sz w:val="28"/>
        </w:rPr>
        <w:t xml:space="preserve">
      1.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қызметті (бұдан әрі – мемлекеттік көрсетілетін қызмет) Қазақстан Республикасы Денсаулық сақтау министрлігінің Қоғамдық денсаулық сақтау комитеті (бұдан әрі – көрсетілетін қызметті беруші)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11356 болып тіркелген)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 стандартына (бұдан әрі – Стандарт) сәйкес көрсетеді.</w:t>
      </w:r>
    </w:p>
    <w:bookmarkEnd w:id="491"/>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көрсетілетін қызметті берушінің кеңсесі арқылы жүзеге асырылады.</w:t>
      </w:r>
    </w:p>
    <w:bookmarkStart w:name="z715" w:id="492"/>
    <w:p>
      <w:pPr>
        <w:spacing w:after="0"/>
        <w:ind w:left="0"/>
        <w:jc w:val="both"/>
      </w:pPr>
      <w:r>
        <w:rPr>
          <w:rFonts w:ascii="Times New Roman"/>
          <w:b w:val="false"/>
          <w:i w:val="false"/>
          <w:color w:val="000000"/>
          <w:sz w:val="28"/>
        </w:rPr>
        <w:t>
      2. Мемлекеттік қызметті көрсету нысаны: қағаз түрінде.</w:t>
      </w:r>
    </w:p>
    <w:bookmarkEnd w:id="492"/>
    <w:bookmarkStart w:name="z716" w:id="493"/>
    <w:p>
      <w:pPr>
        <w:spacing w:after="0"/>
        <w:ind w:left="0"/>
        <w:jc w:val="both"/>
      </w:pPr>
      <w:r>
        <w:rPr>
          <w:rFonts w:ascii="Times New Roman"/>
          <w:b w:val="false"/>
          <w:i w:val="false"/>
          <w:color w:val="000000"/>
          <w:sz w:val="28"/>
        </w:rPr>
        <w:t xml:space="preserve">
      3. Мемлекеттік қызмет көрсету нәтижесі –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туралы куәлік (бұдан әрі – куәлік)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куәлікті беруден бас тарту туралы уәжді жауап.</w:t>
      </w:r>
    </w:p>
    <w:bookmarkEnd w:id="49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717" w:id="494"/>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 (қызметкерлері) іс-қимылдарының тәртібін сипаттау</w:t>
      </w:r>
    </w:p>
    <w:bookmarkEnd w:id="494"/>
    <w:bookmarkStart w:name="z718" w:id="49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қоса бере отырып, көрсетілетін қызметті алушының өтінішін көрсетілетін қызметті берушінің алуы негіз болып табылады.</w:t>
      </w:r>
    </w:p>
    <w:bookmarkEnd w:id="495"/>
    <w:bookmarkStart w:name="z719" w:id="49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96"/>
    <w:bookmarkStart w:name="z720" w:id="497"/>
    <w:p>
      <w:pPr>
        <w:spacing w:after="0"/>
        <w:ind w:left="0"/>
        <w:jc w:val="both"/>
      </w:pPr>
      <w:r>
        <w:rPr>
          <w:rFonts w:ascii="Times New Roman"/>
          <w:b w:val="false"/>
          <w:i w:val="false"/>
          <w:color w:val="000000"/>
          <w:sz w:val="28"/>
        </w:rPr>
        <w:t>
      1) көрсетілетін қызметті берушінің кеңсе қызметкері құжаттардың тіркеуін жүргізеді және көрсетілетін қызметті берушінің басшысына қарауға береді. Көрсетілетін қызметті берушінің басшысы қарар жазады және көрсетілетін қызметті алушының құжаттарын көрсетілетін қызметті берушінің басқарма басшысына береді. Көрсетілетін қызметті берушінің басқарма басшысы көрсетілетін қызметті берушінің орындаушысын айқындайды, орындалу мерзімі – 1 (бір) жұмыс күні;</w:t>
      </w:r>
    </w:p>
    <w:bookmarkEnd w:id="497"/>
    <w:bookmarkStart w:name="z721" w:id="498"/>
    <w:p>
      <w:pPr>
        <w:spacing w:after="0"/>
        <w:ind w:left="0"/>
        <w:jc w:val="both"/>
      </w:pPr>
      <w:r>
        <w:rPr>
          <w:rFonts w:ascii="Times New Roman"/>
          <w:b w:val="false"/>
          <w:i w:val="false"/>
          <w:color w:val="000000"/>
          <w:sz w:val="28"/>
        </w:rPr>
        <w:t>
      2) құжаттардың толық емес пакетін және (немесе) мерзімі өткен құжаттарды ұсынған жағдайларда көрсетілетін қызметті берушінің орындаушысы мемлекеттік көрсетілетін қызметті көрсетуден бас тарту туралы уәжді жауап рәсімдейді. Құжаттар пакеті толық болған кезде Қазақстан Республикасы Денсаулық сақтау министрлігінің Медициналық көрсетілетін қызметтердің сапасы жөніндегі біріккен комиссияның (бұдан әрі – СБК) хатшысына береді, орындалу мерзімі – 1 (бір) жұмыс күні;</w:t>
      </w:r>
    </w:p>
    <w:bookmarkEnd w:id="498"/>
    <w:bookmarkStart w:name="z722" w:id="499"/>
    <w:p>
      <w:pPr>
        <w:spacing w:after="0"/>
        <w:ind w:left="0"/>
        <w:jc w:val="both"/>
      </w:pPr>
      <w:r>
        <w:rPr>
          <w:rFonts w:ascii="Times New Roman"/>
          <w:b w:val="false"/>
          <w:i w:val="false"/>
          <w:color w:val="000000"/>
          <w:sz w:val="28"/>
        </w:rPr>
        <w:t>
      3) СБК хатшысы аккредиттеу стандарттарына сәйкестігін қарау үшін құжаттарды СБК отырысына енгізеді. СБК отырысын өткізу қорытындылары бойынша хаттама жасайды, орындалу мерзімі – 8 (сегіз) жұмыс күні;</w:t>
      </w:r>
    </w:p>
    <w:bookmarkEnd w:id="499"/>
    <w:bookmarkStart w:name="z723" w:id="500"/>
    <w:p>
      <w:pPr>
        <w:spacing w:after="0"/>
        <w:ind w:left="0"/>
        <w:jc w:val="both"/>
      </w:pPr>
      <w:r>
        <w:rPr>
          <w:rFonts w:ascii="Times New Roman"/>
          <w:b w:val="false"/>
          <w:i w:val="false"/>
          <w:color w:val="000000"/>
          <w:sz w:val="28"/>
        </w:rPr>
        <w:t>
      4) СБК хатшысы хаттаманың көшірмесін көрсетілетін қызметті берушіге жібереді, орындалу мерзімі – 2 (екі) жұмыс күні;</w:t>
      </w:r>
    </w:p>
    <w:bookmarkEnd w:id="500"/>
    <w:bookmarkStart w:name="z724" w:id="501"/>
    <w:p>
      <w:pPr>
        <w:spacing w:after="0"/>
        <w:ind w:left="0"/>
        <w:jc w:val="both"/>
      </w:pPr>
      <w:r>
        <w:rPr>
          <w:rFonts w:ascii="Times New Roman"/>
          <w:b w:val="false"/>
          <w:i w:val="false"/>
          <w:color w:val="000000"/>
          <w:sz w:val="28"/>
        </w:rPr>
        <w:t>
      5) СБК ұсыныстары негізінде көрсетілетін қызметті берушінің орындаушысы аккредиттеу туралы куәлікті беру не бермеу туралы бұйрықтың жобасын рәсімдейді және қол қою үшін көрсетілетін қызметті берушінің басшысына береді, орындалу мерзімі – 2 (екі) жұмыс күні;</w:t>
      </w:r>
    </w:p>
    <w:bookmarkEnd w:id="501"/>
    <w:bookmarkStart w:name="z725" w:id="502"/>
    <w:p>
      <w:pPr>
        <w:spacing w:after="0"/>
        <w:ind w:left="0"/>
        <w:jc w:val="both"/>
      </w:pPr>
      <w:r>
        <w:rPr>
          <w:rFonts w:ascii="Times New Roman"/>
          <w:b w:val="false"/>
          <w:i w:val="false"/>
          <w:color w:val="000000"/>
          <w:sz w:val="28"/>
        </w:rPr>
        <w:t>
      6) көрсетілетін қызметті берушінің басшысы бұйрыққа қол қояды және көрсетілетін қызметті берушінің орындаушысына береді. Көрсетілетін қызметті берушінің орындаушысы аккредиттеу туралы куәлікті не аккредиттеу туралы куәлікті беруден бас тарту туралы уәжді жауапты рәсімдейді және көрсетілетін қызметті берушінің кеңсе қызметкеріне береді, орындалу мерзімі – 1 (бір) жұмыс күні.</w:t>
      </w:r>
    </w:p>
    <w:bookmarkEnd w:id="502"/>
    <w:bookmarkStart w:name="z726" w:id="503"/>
    <w:p>
      <w:pPr>
        <w:spacing w:after="0"/>
        <w:ind w:left="0"/>
        <w:jc w:val="both"/>
      </w:pPr>
      <w:r>
        <w:rPr>
          <w:rFonts w:ascii="Times New Roman"/>
          <w:b w:val="false"/>
          <w:i w:val="false"/>
          <w:color w:val="000000"/>
          <w:sz w:val="28"/>
        </w:rPr>
        <w:t>
      6. Келесі рәсімді (іс-қимылды) орындауды бастау үшін негіз болып табылатын мемлекеттік қызмет көрсету бойынша рәсімнің (іс-қимылдың) нәтижесі:</w:t>
      </w:r>
    </w:p>
    <w:bookmarkEnd w:id="503"/>
    <w:bookmarkStart w:name="z727" w:id="504"/>
    <w:p>
      <w:pPr>
        <w:spacing w:after="0"/>
        <w:ind w:left="0"/>
        <w:jc w:val="both"/>
      </w:pPr>
      <w:r>
        <w:rPr>
          <w:rFonts w:ascii="Times New Roman"/>
          <w:b w:val="false"/>
          <w:i w:val="false"/>
          <w:color w:val="000000"/>
          <w:sz w:val="28"/>
        </w:rPr>
        <w:t>
      1) тіркелген өтініш және жауапты орындаушыны айқындау;</w:t>
      </w:r>
    </w:p>
    <w:bookmarkEnd w:id="504"/>
    <w:bookmarkStart w:name="z728" w:id="505"/>
    <w:p>
      <w:pPr>
        <w:spacing w:after="0"/>
        <w:ind w:left="0"/>
        <w:jc w:val="both"/>
      </w:pPr>
      <w:r>
        <w:rPr>
          <w:rFonts w:ascii="Times New Roman"/>
          <w:b w:val="false"/>
          <w:i w:val="false"/>
          <w:color w:val="000000"/>
          <w:sz w:val="28"/>
        </w:rPr>
        <w:t>
      2) ұсынылған құжаттардың толықтығын айқындау: құжаттар пакеті толық болмағанда – өтінішті қараудан бас тарту туралы уәжді жауап жіберу, құжаттар пакеті толық болғанда – СБК хатшысына беру;</w:t>
      </w:r>
    </w:p>
    <w:bookmarkEnd w:id="505"/>
    <w:bookmarkStart w:name="z729" w:id="506"/>
    <w:p>
      <w:pPr>
        <w:spacing w:after="0"/>
        <w:ind w:left="0"/>
        <w:jc w:val="both"/>
      </w:pPr>
      <w:r>
        <w:rPr>
          <w:rFonts w:ascii="Times New Roman"/>
          <w:b w:val="false"/>
          <w:i w:val="false"/>
          <w:color w:val="000000"/>
          <w:sz w:val="28"/>
        </w:rPr>
        <w:t>
      3) құжаттарды аккредиттеу стандарттарына сәйкестігін қарау және хаттама рәсімдеу;</w:t>
      </w:r>
    </w:p>
    <w:bookmarkEnd w:id="506"/>
    <w:bookmarkStart w:name="z730" w:id="507"/>
    <w:p>
      <w:pPr>
        <w:spacing w:after="0"/>
        <w:ind w:left="0"/>
        <w:jc w:val="both"/>
      </w:pPr>
      <w:r>
        <w:rPr>
          <w:rFonts w:ascii="Times New Roman"/>
          <w:b w:val="false"/>
          <w:i w:val="false"/>
          <w:color w:val="000000"/>
          <w:sz w:val="28"/>
        </w:rPr>
        <w:t>
      4) көрсетілетін қызметті берушіге хаттаманы жіберу;</w:t>
      </w:r>
    </w:p>
    <w:bookmarkEnd w:id="507"/>
    <w:bookmarkStart w:name="z731" w:id="508"/>
    <w:p>
      <w:pPr>
        <w:spacing w:after="0"/>
        <w:ind w:left="0"/>
        <w:jc w:val="both"/>
      </w:pPr>
      <w:r>
        <w:rPr>
          <w:rFonts w:ascii="Times New Roman"/>
          <w:b w:val="false"/>
          <w:i w:val="false"/>
          <w:color w:val="000000"/>
          <w:sz w:val="28"/>
        </w:rPr>
        <w:t>
      5) бұйрықтың жобасын рәсімдеу және қол қою үшін көрсетілетін қызметті берушінің басшысына беру;</w:t>
      </w:r>
    </w:p>
    <w:bookmarkEnd w:id="508"/>
    <w:bookmarkStart w:name="z732" w:id="509"/>
    <w:p>
      <w:pPr>
        <w:spacing w:after="0"/>
        <w:ind w:left="0"/>
        <w:jc w:val="both"/>
      </w:pPr>
      <w:r>
        <w:rPr>
          <w:rFonts w:ascii="Times New Roman"/>
          <w:b w:val="false"/>
          <w:i w:val="false"/>
          <w:color w:val="000000"/>
          <w:sz w:val="28"/>
        </w:rPr>
        <w:t>
      6) бұйрыққа қол қою және мемлекеттік қызмет көрсету нәтижесін рәсімдеу.</w:t>
      </w:r>
    </w:p>
    <w:bookmarkEnd w:id="509"/>
    <w:bookmarkStart w:name="z733" w:id="510"/>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 құрылымдық бөлiмшелерінің (қызметкерлерінің) өзара iс-қимыл тәртiбiн сипаттау</w:t>
      </w:r>
    </w:p>
    <w:bookmarkEnd w:id="510"/>
    <w:bookmarkStart w:name="z734" w:id="51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қызметкерлерінің тізбесі:</w:t>
      </w:r>
    </w:p>
    <w:bookmarkEnd w:id="511"/>
    <w:bookmarkStart w:name="z735" w:id="512"/>
    <w:p>
      <w:pPr>
        <w:spacing w:after="0"/>
        <w:ind w:left="0"/>
        <w:jc w:val="both"/>
      </w:pPr>
      <w:r>
        <w:rPr>
          <w:rFonts w:ascii="Times New Roman"/>
          <w:b w:val="false"/>
          <w:i w:val="false"/>
          <w:color w:val="000000"/>
          <w:sz w:val="28"/>
        </w:rPr>
        <w:t>
      1) көрсетілетін қызметті берушінің кеңсе қызметкері;</w:t>
      </w:r>
    </w:p>
    <w:bookmarkEnd w:id="512"/>
    <w:bookmarkStart w:name="z736" w:id="513"/>
    <w:p>
      <w:pPr>
        <w:spacing w:after="0"/>
        <w:ind w:left="0"/>
        <w:jc w:val="both"/>
      </w:pPr>
      <w:r>
        <w:rPr>
          <w:rFonts w:ascii="Times New Roman"/>
          <w:b w:val="false"/>
          <w:i w:val="false"/>
          <w:color w:val="000000"/>
          <w:sz w:val="28"/>
        </w:rPr>
        <w:t>
      2) көрсетілетін қызметті берушінің басшысы;</w:t>
      </w:r>
    </w:p>
    <w:bookmarkEnd w:id="513"/>
    <w:bookmarkStart w:name="z737" w:id="514"/>
    <w:p>
      <w:pPr>
        <w:spacing w:after="0"/>
        <w:ind w:left="0"/>
        <w:jc w:val="both"/>
      </w:pPr>
      <w:r>
        <w:rPr>
          <w:rFonts w:ascii="Times New Roman"/>
          <w:b w:val="false"/>
          <w:i w:val="false"/>
          <w:color w:val="000000"/>
          <w:sz w:val="28"/>
        </w:rPr>
        <w:t>
      3) көрсетілетін қызметті берушінің басқарма басшысы;</w:t>
      </w:r>
    </w:p>
    <w:bookmarkEnd w:id="514"/>
    <w:bookmarkStart w:name="z738" w:id="515"/>
    <w:p>
      <w:pPr>
        <w:spacing w:after="0"/>
        <w:ind w:left="0"/>
        <w:jc w:val="both"/>
      </w:pPr>
      <w:r>
        <w:rPr>
          <w:rFonts w:ascii="Times New Roman"/>
          <w:b w:val="false"/>
          <w:i w:val="false"/>
          <w:color w:val="000000"/>
          <w:sz w:val="28"/>
        </w:rPr>
        <w:t>
      4) көрсетілетін қызметті берушінің орындаушысы;</w:t>
      </w:r>
    </w:p>
    <w:bookmarkEnd w:id="515"/>
    <w:bookmarkStart w:name="z739" w:id="516"/>
    <w:p>
      <w:pPr>
        <w:spacing w:after="0"/>
        <w:ind w:left="0"/>
        <w:jc w:val="both"/>
      </w:pPr>
      <w:r>
        <w:rPr>
          <w:rFonts w:ascii="Times New Roman"/>
          <w:b w:val="false"/>
          <w:i w:val="false"/>
          <w:color w:val="000000"/>
          <w:sz w:val="28"/>
        </w:rPr>
        <w:t>
      5) СБК хатшысы.</w:t>
      </w:r>
    </w:p>
    <w:bookmarkEnd w:id="516"/>
    <w:bookmarkStart w:name="z740" w:id="51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w:t>
      </w:r>
    </w:p>
    <w:bookmarkEnd w:id="517"/>
    <w:bookmarkStart w:name="z741" w:id="518"/>
    <w:p>
      <w:pPr>
        <w:spacing w:after="0"/>
        <w:ind w:left="0"/>
        <w:jc w:val="both"/>
      </w:pPr>
      <w:r>
        <w:rPr>
          <w:rFonts w:ascii="Times New Roman"/>
          <w:b w:val="false"/>
          <w:i w:val="false"/>
          <w:color w:val="000000"/>
          <w:sz w:val="28"/>
        </w:rPr>
        <w:t>
      1) көрсетілетін қызметті алушының құжаттарын тіркеу және орындаушыны айқындау, орындалу мерзімі – 1 (бір) жұмыс күні;</w:t>
      </w:r>
    </w:p>
    <w:bookmarkEnd w:id="518"/>
    <w:bookmarkStart w:name="z742" w:id="519"/>
    <w:p>
      <w:pPr>
        <w:spacing w:after="0"/>
        <w:ind w:left="0"/>
        <w:jc w:val="both"/>
      </w:pPr>
      <w:r>
        <w:rPr>
          <w:rFonts w:ascii="Times New Roman"/>
          <w:b w:val="false"/>
          <w:i w:val="false"/>
          <w:color w:val="000000"/>
          <w:sz w:val="28"/>
        </w:rPr>
        <w:t>
      2) ұсынылған құжаттардың толықтығын айқындау, сәйкес келмеген кезде өтінішті қараудан бас тарту туралы уәжді жауап жіберу немесе құжаттар пакеті толық болған кезде СБК хатшысына беру, орындалу мерзімі – 1 (бір) жұмыс күні;</w:t>
      </w:r>
    </w:p>
    <w:bookmarkEnd w:id="519"/>
    <w:bookmarkStart w:name="z743" w:id="520"/>
    <w:p>
      <w:pPr>
        <w:spacing w:after="0"/>
        <w:ind w:left="0"/>
        <w:jc w:val="both"/>
      </w:pPr>
      <w:r>
        <w:rPr>
          <w:rFonts w:ascii="Times New Roman"/>
          <w:b w:val="false"/>
          <w:i w:val="false"/>
          <w:color w:val="000000"/>
          <w:sz w:val="28"/>
        </w:rPr>
        <w:t>
      3) СБК отырысында құжаттарды аккредиттеу стандарттарына сәйкестігін қарау және хаттама рәсімдеу, орындалу мерзімі – 8 (сегіз) жұмыс күні;</w:t>
      </w:r>
    </w:p>
    <w:bookmarkEnd w:id="520"/>
    <w:bookmarkStart w:name="z744" w:id="521"/>
    <w:p>
      <w:pPr>
        <w:spacing w:after="0"/>
        <w:ind w:left="0"/>
        <w:jc w:val="both"/>
      </w:pPr>
      <w:r>
        <w:rPr>
          <w:rFonts w:ascii="Times New Roman"/>
          <w:b w:val="false"/>
          <w:i w:val="false"/>
          <w:color w:val="000000"/>
          <w:sz w:val="28"/>
        </w:rPr>
        <w:t>
      4) СБК хатшысының хаттаманың көшірмесін көрсетілетін қызметті берушіге жіберуі, орындалу мерзімі – 2 (екі) жұмыс күні;</w:t>
      </w:r>
    </w:p>
    <w:bookmarkEnd w:id="521"/>
    <w:bookmarkStart w:name="z745" w:id="522"/>
    <w:p>
      <w:pPr>
        <w:spacing w:after="0"/>
        <w:ind w:left="0"/>
        <w:jc w:val="both"/>
      </w:pPr>
      <w:r>
        <w:rPr>
          <w:rFonts w:ascii="Times New Roman"/>
          <w:b w:val="false"/>
          <w:i w:val="false"/>
          <w:color w:val="000000"/>
          <w:sz w:val="28"/>
        </w:rPr>
        <w:t>
      5) көрсетілетін қызметті беруші орындаушысының бұйрық жобасын рәсімдеуі және қол қою үшін көрсетілетін қызметті берушінің басшысына беруі, орындалу мерзімі – 2 (екі) жұмыс күні;</w:t>
      </w:r>
    </w:p>
    <w:bookmarkEnd w:id="522"/>
    <w:bookmarkStart w:name="z746" w:id="523"/>
    <w:p>
      <w:pPr>
        <w:spacing w:after="0"/>
        <w:ind w:left="0"/>
        <w:jc w:val="both"/>
      </w:pPr>
      <w:r>
        <w:rPr>
          <w:rFonts w:ascii="Times New Roman"/>
          <w:b w:val="false"/>
          <w:i w:val="false"/>
          <w:color w:val="000000"/>
          <w:sz w:val="28"/>
        </w:rPr>
        <w:t>
      6) көрсетілетін қызметті беруші басшысының бұйрыққа қол қоюы және мемлекеттік қызмет көрсету нәтижесін рәсімдеу және көрсетілетін қызметті берушінің кеңсе қызметкеріне беру, орындалу мерзімі – 1 (бір) жұмыс күні.</w:t>
      </w:r>
    </w:p>
    <w:bookmarkEnd w:id="523"/>
    <w:bookmarkStart w:name="z747" w:id="524"/>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бөлімшелердің (қызметкерлердің) арасындағы рәсімдердің (іс-қимылдардың) реттілік сипаттмасы осы регламенттің қосымшасы "Мемлекеттік қызмет көрсетудің бизнес-процестерінің анықтамалығы" келтірілген.</w:t>
      </w:r>
    </w:p>
    <w:bookmarkEnd w:id="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мамандардың кәсіптік</w:t>
            </w:r>
            <w:r>
              <w:br/>
            </w:r>
            <w:r>
              <w:rPr>
                <w:rFonts w:ascii="Times New Roman"/>
                <w:b w:val="false"/>
                <w:i w:val="false"/>
                <w:color w:val="000000"/>
                <w:sz w:val="20"/>
              </w:rPr>
              <w:t>даярлығын бағалауды және</w:t>
            </w:r>
            <w:r>
              <w:br/>
            </w:r>
            <w:r>
              <w:rPr>
                <w:rFonts w:ascii="Times New Roman"/>
                <w:b w:val="false"/>
                <w:i w:val="false"/>
                <w:color w:val="000000"/>
                <w:sz w:val="20"/>
              </w:rPr>
              <w:t>біліктілігінің сәйкестігін</w:t>
            </w:r>
            <w:r>
              <w:br/>
            </w:r>
            <w:r>
              <w:rPr>
                <w:rFonts w:ascii="Times New Roman"/>
                <w:b w:val="false"/>
                <w:i w:val="false"/>
                <w:color w:val="000000"/>
                <w:sz w:val="20"/>
              </w:rPr>
              <w:t>растауды жүзеге асыратын</w:t>
            </w:r>
            <w:r>
              <w:br/>
            </w:r>
            <w:r>
              <w:rPr>
                <w:rFonts w:ascii="Times New Roman"/>
                <w:b w:val="false"/>
                <w:i w:val="false"/>
                <w:color w:val="000000"/>
                <w:sz w:val="20"/>
              </w:rPr>
              <w:t>денсаулық сақтау субъектісін</w:t>
            </w:r>
            <w:r>
              <w:br/>
            </w:r>
            <w:r>
              <w:rPr>
                <w:rFonts w:ascii="Times New Roman"/>
                <w:b w:val="false"/>
                <w:i w:val="false"/>
                <w:color w:val="000000"/>
                <w:sz w:val="20"/>
              </w:rPr>
              <w:t>аккредиттеу"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63754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754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