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1cc25" w14:textId="081cc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Қарулы Күштерін метрологиялық техникамен, қосалқы мүлікпен және жабдықпен жабдықтау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2015 жылғы 5 маусымдағы № 313 бұйрығы. Қазақстан Республикасының Әділет министрлігінде 2015 жылғы 8 шілдеде № 11586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қорғанысы және Қарулы Күштері туралы" 2005 жылғы 7 қаңтардағы Қазақстан Республикасы Заңының 22-бабы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22)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Қарулы Күштерін метрологиялық техникамен, қосалқы мүлікпен және жабдықпен жабдықтау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Қорғаныс министрлігі Метрологиялық қамтамасыз ету және стандарттау орталығының бастығы: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заңнамада белгіленген тәртіппен осы бұйрықты мемлекеттік тіркеу үшін Қазақстан Республикасының Әділет министрлігіне жолдасын;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мемлекеттік тіркелгеннен кейін күнтізбелік он күн ішінде осы бұйрықтың көшірмесін ресми жариялау үшін мерзімді баспасөз басылымдарына және "Әділет" ақпараттық-құқықтық жүйесіне жолдасын;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ресми жарияланғаннан кейін бұйрықты Қазақстан Республикасы Қорғаныс министрлігінің веб-сайтына орналастырсын;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метрологиялық техниканы, қосалқы мүлік пен жабдықты сатып алуды тиісті қаржы жылдарына арналған республикалық бюджетте көзделген бөлінген ақшалай қаражат шегінде кезең-кезеңімен жүзеге асырсын.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 Қорғаныс министрінің орынбасары Н.Е. Сауранбаевқа жүктелсін.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Бұйрық лауазымды адамдарға, оларға қатысты бөлігінде жеткізілсін.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Бұйрық алғаш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И.Тасмағамбетов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министрінің міндетін атқарушы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 А. Теңгебаев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______ 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Қарулы Күштерін</w:t>
      </w:r>
      <w:r>
        <w:br/>
      </w:r>
      <w:r>
        <w:rPr>
          <w:rFonts w:ascii="Times New Roman"/>
          <w:b/>
          <w:i w:val="false"/>
          <w:color w:val="000000"/>
        </w:rPr>
        <w:t>метрологиялық техникамен, қосалқы мүлікпен және жабдықпен жабдықтау</w:t>
      </w:r>
      <w:r>
        <w:br/>
      </w:r>
      <w:r>
        <w:rPr>
          <w:rFonts w:ascii="Times New Roman"/>
          <w:b/>
          <w:i w:val="false"/>
          <w:color w:val="000000"/>
        </w:rPr>
        <w:t>нормалары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Нормаларға өзгеріс енгізілді – ҚР Қорғаныс министрінің 27.10.2020 </w:t>
      </w:r>
      <w:r>
        <w:rPr>
          <w:rFonts w:ascii="Times New Roman"/>
          <w:b w:val="false"/>
          <w:i w:val="false"/>
          <w:color w:val="ff0000"/>
          <w:sz w:val="28"/>
        </w:rPr>
        <w:t>№ 586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1968"/>
        <w:gridCol w:w="306"/>
        <w:gridCol w:w="508"/>
        <w:gridCol w:w="416"/>
        <w:gridCol w:w="380"/>
        <w:gridCol w:w="306"/>
        <w:gridCol w:w="7619"/>
      </w:tblGrid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Өлш. бірл.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сипаттағы норма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 (жыл)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нормаларды пайдалану саласы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нормаларды тарату саласы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нормалардың айқындамаларын және қолдануын нақтылайтын сипаттамалар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Геометриялық шамаларды өлшеу құралдары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Бұрыш өлшемдерін салыстырып тексеруге арналған аспап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0 - 3600 (градус)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түріндегі индикаторларды салыстырып тексеруге арналған аспап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0 - 10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Микрометрлерді салыстырып тексеруге арналған аспап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0 - 600 мм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түйіспелі бастиек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500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Бөлгіш бастиек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0 - 20 мм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ұзындық өлшеуіш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0 - 1000 мм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түріндегі индикатор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0 - 25 мм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0 - 500 мм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Көлденең окулярлы интерферометр 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0 - 500 мм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Микрометрлерді салыстырып тексеруге арналған калибр-тығын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мм - 180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Штанген тіс өлшеуіштерді салыстырып тексеруге арналған тегіс калибр-тығындар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2 - 6 мм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Үлгілік шығыршықтар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3 - 50 мм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сызғышы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0 - 500 мм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жақты қиякесігі бар сызғыш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дәлдік сын. L=175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 қырлы сызба үлгілік сызғыш 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дәлдік сын. L=300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Синусты сызғыш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Шығыршықтар арасындағы арақашықтық 100 - 500 мм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2-разрядты соңғы ұзындық өлшемдері 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0,5 - 100 мм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2-разрядты соңғы ұзындық өлшемдері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1 - 1,009 мм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2-разрядты соңғы ұзындық өлшемдері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0,991 - 1 мм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3-разрядты соңғы ұзындық өлшемдері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0,5 - 100 мм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3-разрядты соңғы ұзындық өлшемдері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1 - 1,009 мм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3-разрядты соңғы ұзындық өлшемдері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2 - 2,009 мм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4-разрядты соңғы ұзындық өлшемдері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10 - 100 мм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4-разрядты соңғы ұзындық өлшемдері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100 - 1000 мм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4-разрядты соңғы ұзындық өлшемдері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125 - 500 мм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1-разрядты бұрыштық өлшемдер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- 100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1-разрядты бұрыштық өлшемдер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- 360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2-разрядты бұрыштық өлшемдер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2-разрядты бұрыштық өлшемдер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- 90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Метр-компаратор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0 - 1000 мм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 микрометр, 0,01 сынып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0 - 25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 микрометр, 0,01 сынып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25 - 1050 мм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 мм бөлу бағасы бар иінтіректі микрометр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0 - 25 мм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 мм бөлу бағасы бар иінтіректі микрометр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25 - 2000 мм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Микрометрлерді салыстырып тексеруге арналған айла-бұйым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мм-ден астам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Микронивелир 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L: 0-100 мм, кемшілігі 1,9±0,25 мкм;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L: 0-160 мм, кемшілігі 3,0±0,4 мкм;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L: 0-250 мм, кемшілігі 4,8±0,62 мкм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құралдық микроскоп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10 -200 есе ұлғайту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машинасы (өлшемдердің сыртқы және ішкі мөлшерін және бұйымдарды дәл сызықтық меже бойынша немесе үлгілік өлшемдермен салыстыру жолымен дәл өлшеуге арналған)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ұзындығы 13,5 – 1900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диаметрі 13,5 – 150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ұштығы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0,6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Метрштоктарды салыстырып тексеруге арналған үлгілік болат таспа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м-ге дейін, 3-разрядты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Метрштоктарды салыстырып тексеруге арналған үлгілік штрихтық өлшем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м-ге дейін, 3-разрядты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оптиметр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0 - 300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Көлденең оптиметр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0 - 250 мм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Жазықтықты және параллельдікті айқындауға арналған шыны пластина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диаметрі 60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диаметрі 60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 пластина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80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 пластина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100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 пластина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120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Жазық параллельді пластина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15,00 - 16,00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Жазық параллельді пластина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40,00 - 41,00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Жазық параллельді пластина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65,00 - 66,00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Жазық параллельді пластина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90,00 - 91,00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Салыстырып тексеру плитасы 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250х250 мм, дәлдік сыныбы - 0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Салыстырып тексеру плитасы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400х400 мм, дәлдік сыныбы - 0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Соңғы ұзындық өлшемдеріне керек-жарақтар 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0 - 320 мм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С-1 типті өлшеу бастиектеріне арналған тіреу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0 - 630 мм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С-ІІ-28- 125 х 125 типті өлшеу бастиектеріне арналған тіреу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0 - 630 мм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С-IV типті өлшеу бастиектеріне арналған тірек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0 - 630 мм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СТ типті әмбебап тіреу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Тіректе бекітілетін бұйымдар қалыңдығының диапазоны 4 - 20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Бұрыш өлшеуіш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0 - 3600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Салыстырып тексеру бұрыштықтары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60 - 400 мм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Микрометрлерге арналған белгілеуіш өлшем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Ендірмелері бар микрометрлерге белгілеуіш өлшем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– 175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Радиусты шаблон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1 - 6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Радиусты шаблон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7 - 15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Радиусты шаблон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17 - 25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мм бөлу бағасы бар штангенциркуль 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0 - 125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мм бөлу бағасы бар штангенциркуль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0 - 250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Штангенрейсмассалар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0 - 250 мм, кемшілігі 0,03-0,05 мм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бастиектеріне арналған таған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Бағана биіктігі кемінде 250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 тәрізді қуыс бұрғы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0,09-0,1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 тәрізді қуыс бұрғы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0,04 - 0,5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 тәрізді қуыс бұрғы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0,95 - 1,0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 тәрізді қуыс бұрғы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0,9 - 1,0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аралықты анықтауға арналған білеулер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150-500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Беткі қабат кедір-бұдырлығы үлгілері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0,025 - 100 мкм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Микрометрлерді тексеруге арналған керек-жарақ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100 мм-ден астам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Индикаторлық нутромерлерге арналған микрометрлік бастиегі бар айла-бұйым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өлшеу диапазоны 6 - 450 мм дәлдік сыныбы 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 типті микрометрлік бұрама осінің және микрометрдің қозғалмалы табанын тексеруге арналған айла-бұйым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диапазоны 0 - 2000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 және МРЗ типті микрометрге арналған қосымша табаны бар айла-бұйым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диапазоны 0 - 2000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 типтегі микрометрлік құрылғының кемшілігін анықтауға арналған айла-бұйым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диапазоны 0 - 600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 типтегі микрометрлік бастиектердің кемшілігін анықтауға арналған айла-бұйым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диапазоны 0 - 600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түріндегі индикаторларға арналған тіректер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диапазоны 0 – 50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Микрометрлерге арналған тіректер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диапазоны 0 - 630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Сфералық ендірмесі бар СІ тірегіне арналған үстел 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 200х150х50 мм, биіктігі 420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 штрихтық шкала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L-125 мм, 25 мм-ден 5 аралық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Метрштоктар мен рулеткаларды орнату және салыстырып тексеруге арналған үстел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диапазоны 1– 5 м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Салмақ өлшеу құралдары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сыныпты зертханалық таразы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г дейін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сыныпты зертханалық таразы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г дейін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сыныпты зертханалық таразы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г дейін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сыныпты зертханалық таразы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г дейін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сыныпты зертханалық таразы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 г дейін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сыныпты зертханалық таразы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 г дейін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сыныпты зертханалық таразы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 г дейін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сыныпты зертханалық таразы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 г дейін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сыныпты қосалқы зертханалық таразы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200г – 5 кг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1-разрядты үлгілік гірлер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500 г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2-разрядты үлгілік гірлер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500 г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2-разрядты үлгілік гірлер (ең аз салмағы 1 мг)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500 мг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3-4-разрядты гірлер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кг дейін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4-разрядты үлгілік гірлер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кг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4-разрядты үлгілік гірлер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500 мг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4-разрядты үлгілік гірлер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500 г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4-разрядты үлгілік гірлер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2 кг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4-разрядты үлгілік гірлер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10 кг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4-разрядты үлгілік гірлер, қос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 – 100 г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4-разрядты үлгілік гірлер, қос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г – 10 кг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2-разрядты гір-рейтерлер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– 5 мг;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мг – 20 кг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108.3. Күш пен қаттылықты өлшеу құралдары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Динамометрлік кілттерді салыстырып тексеруге арналған қондырғы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0,2 - 3000 Нм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Созылуы 3-разрядты үлгілік динамометр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0,01 - 0,1 кН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Созылуы 3-разрядты үлгілік динамометр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0,1 - 1,0 кН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Созылуы 3-разрядты үлгілік динамометр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0,3 - 3,0 кН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Созылуы 3-разрядты үлгілік динамометр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3,0 - 30,0 кН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Созылуы 3-разрядты үлгілік динамометр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5,0 - 50,0 кН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Қысуы 3-разрядты үлгілік динамометр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0,01 - 0,1 кН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Қысуы 3-разрядты үлгілік динамометр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0,1 - 1,0 кН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Динамометрлерді салыстырып тексеруге арналған шығыры және тежегіш құрылғысы бар арқалық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көтергіштігі 1000 кг дейін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Микрометрлердің өлшеу күшін анықтауға арналған динамометр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Н дейін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түріндегі индикаторлардың өлшеу күшін анықтауға арналған динамометр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Н дейін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өлшеу аспаптары бар күш беретін қондырғы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0,01 - 50,0 кН,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келтірілген кемшілігі 0,25 - 0,5 %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Қысым өлшеу құралдары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Қысым бергіш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0 - 16 кг/см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Қысым бергіш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0 -60 кг/см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Қысым бергіш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0 - 600 кг/см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Қысым бергіш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10 - 40 кПа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Қысым бергіш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10 - 250 кПа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Қысым бергіш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10 - 400 кПа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камера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5,9х107 Па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0 - 106 кПа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Абсолюттік және артық қысым манометрлерін салыстырып тексеруге арналған қондырғы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шегі 0 – 3000 мм. сын. бағ.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кемшілігі: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0-150 мм. сын. бағ. диапазонында 0,05 мм. сын. бағ. артық емес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150-1000 мм. сын. бағ.диапазонында 0,1 мм. сын. бағ. артық емес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1000-3000 мм. сын. бағ.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диапазонында өлшенетін қысымның нақты мәнінен 0,01% артық емес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Абсолюттік қысым манометрі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0 - 3000 мм. сын. бағ.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поршеньді манометр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1 - 60 кгс/см,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дәлдік сыныбы 0,02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поршеньді манометр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0,4 - 60 кгс/см,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дәлдік сыныбы 0,05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поршеньді манометр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0,4 - 6 кгс/см,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дәлдік сыныбы 0,05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жүк поршеньді манометр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жоғарғы өлшем шегі: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МПа (60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өлшем шегі: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 МПа (0,4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жүк поршеньді манометр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жоғарғы өлшем шегі: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МПа (100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өлшем шегі: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МПа (0 кгс/см2)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поршеньді газдық үлгілік манометр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жоғарғы өлшем шегі: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МПа (10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өлшем шегі: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0,04 МПа (0,4 кгс/см2)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поршеньді газдық үлгілік манометр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жоғарғы өлшем шегі: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 МПа (100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өлшем шегі: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МПа (1,0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Оттекті манометрлерді салыстырып тексеруге арналған аспап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артық қысым диапазоны: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(0-250)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манометрдің кемшілік шегі: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поршеньді манометр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1 - 60 МПа, дәлдік сыныбы 0,02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поршеньді манометр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10 - 600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дәлдік сыныбы 0,05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Үлгілік манометр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0 - 1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дәлдік сыныбы 0,4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Үлгілік манометр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0 - 1,6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дәлдік сыныбы 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Үлгілік манометр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0 - 2,0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дәлдік сыныбы 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Үлгілік манометр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0 - 2,5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дәлдік сыныбы 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Үлгілік манометр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0 - 4 кгс/см2, дәлдік сыныбы 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Үлгілік манометр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0 - 6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дәлдік сыныбы 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Үлгілік манометр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0 - 10 кгс/см2, дәлдік сыныбы 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Үлгілік манометр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0 - 16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дәлдік сыныбы 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Үлгілік манометр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0 - 25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дәлдік сыныбы 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Үлгілік манометр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0 - 40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дәлдік сыныбы 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Үлгілік манометр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0 - 60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дәлдік сыныбы 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Үлгілік манометр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0 - 100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дәлдік сыныбы 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Үлгілік манометр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0 - 160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дәлдік сыныбы 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Үлгілік манометр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0 - 250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дәлдік сыныбы 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Үлгілік манометр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0 - 400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дәлдік сыныбы 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Үлгілік манометр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0 - 600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дәлдік сыныбы 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гидропресстер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155-1.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манометрлер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600 кгс/см2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Вакуумды өлшеу құралдары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поршеньді мановакуумметр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0-2,5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поршеньді мановакуумметр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40 - 600 кПа, дәлдік сыныбы 0,02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Үлгілік вакуумметр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0 - 1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Вакуумметрлерді салыстырып тексеруге арналған әмбебап стенд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-105 - 0 Па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159-1.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вакуумметрлер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– 0 кгс/см2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Қозғалыс параметрлерін өлшеу құралдары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Тахометрлік қондырғы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10 - 60000 айн/мин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Сұйықтықтар мен газдардың шығысы мен мөлшерін өлшеу құралдары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Үлгілік өлшегіш 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0 - 10 л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Үлгілік өлшегіш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0 - 20 л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Үлгілік өлшегіш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0 - 50 л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Үлгілік өлшегіш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0 - 100 л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анемометрлерін салыстырып тексеруге арналған қондырғы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0,3 - 20 м/с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Электр мөлшерлерін өлшеу құралдары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Қалыпты элементтерді салыстыру компараторы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1,0100000 - 1,0199999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2-разрядты аз сыйымдылық өлшемі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 10 пФ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3-разрядты индуктивтік өлшемі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мкГн – 200 мГн, 30мГц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2-разрядты үлгілік сыйымдылық өлшемі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 0,001 пФ;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С: 0,01 пФ;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С: 0,05 пФ;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С: 0,4 пФ;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С: 0,5 пФ;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 1 пФ;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3-разрядты үлгілік сыйымдылық өлшемі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С: 0,1 пФ;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С: 0,2 пФ;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 0,3 пФ;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Кернеу түрлендіргіш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0,25 В – 32 В; І: 13 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өлшеу аспаптарын салыстырып тексеруге арналған көпфункционалды калибратор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эталондық тұр/ауысп. кернеу 1050 В-дейін;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тұр. кемшілігі 0,004%/ ауысп./ 0.025%;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жолағы 10 Гц-100 кГц;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тұр/ауысп. ток 20 А дейін (кемшілігі тұр. 0,01 %/ауысп.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0,045 %; жолағы 10 Гц-30кГц);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 400 МОм дейін (кемшілігі 0,01%);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500 пФ-40мФ (кемшілігі 0,2 %); жиілігі 0,5 Гц – 10 МГц (кемшілігі 0,0025%);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өлшеу аспаптарын салыстырып тексеруге арналған жартылай автоматты қондырғы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0 - 10 А; U: 0 - 750 В, тұрақты және ауыспалы ток 40 - 20 000 Гц диапазонында, 2-разрядты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Үлгілік фотоамперметр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І: 40 мА – 1А;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600 Гц – 300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Амперметр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10 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Амперметр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50 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Амперметр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200 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Амперметр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1 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Амперметр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10 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Амперметр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15 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Амперметр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20 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Амперметр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30 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Ваттметр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600 В; І: 25 мА және 50 мА;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Ваттметр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600 В; І: 100 мА және 200 мА;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Ваттметр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600 В; І: 0,5 мА және 1 А;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Ваттметр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600 В; І: 2,5 А және 50 А;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Ваттметр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600 В; І: 5 А және 10 А;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Ваттметр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600 В; І: 5 А - 10 А;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Вольтамперметр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0,75 мА - 750 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0,075 В – 150 В;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60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600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вольтты өлшеу (сынау) қондырғысы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0-5 кВ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0-25 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Кернеу бөлгіші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 – 1000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Реттелетін кернеу көзі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2,5-150 мВ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Калибрленген кернеу көзі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10 мВ – 300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токтың калибрленген кернеу көзі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100 мкВ - 3 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0 Гц - 50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токтың калибрленген кернеу көзі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10 мкВ - 300 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жиілігі 45, 400 және 1000 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Кернеу калибраторы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100 мВ – 1000 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1 мА – 100 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Кернеу калибраторы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0,1 - 1000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 калибраторы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10 мкА – 10 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10 мкА -10 А;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калибратор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0,1 мкВ-1 000 В; Ғ: 0,1 Гц-200 кГц;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0,1 нА-30 А; R: 10 Ом-10 МОм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калибратор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Ғ1 мВ600 В; U: ~10 мВ600 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Ғ10 мкАч50 А; І: ~0,1 мкАч50 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 шарғысы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105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 шарғысы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106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 шарғысы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107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 шарғысы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108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 шарғысы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109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 шарғысы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0,001-0,01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 шарғысы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0,1-10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 шарғысы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102-105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 шарғысы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кедергінің номиналдық мәні бар дәлдік сыныбы 0,01: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Ом;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Киловольтметр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30 кВ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Кернеу компараторы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нВ - 111,11110 В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Кедергі компараторы 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0,1-106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Кедергілер компараторы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салыстырмалы айырмашылықты салыстыру диапазондары: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-51,00000… ±0,00000100… +210,000 %;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кедергінің абсолюттік мәнін өлшеу шегі: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20,0000000 мОм - 2,00000000 Mом дейін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 магазині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1-104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 магазині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0,1-99 999,9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 магазині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диапазоны: 104; 105; 106; 107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 магазині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диапазоны: 105; 106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 магазині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диапазоны: 106; 107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 магазині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диапазоны: 107; 108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 магазині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диапазоны: 105-108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 магазині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0,021-111 111,1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Сыйымдылық магазині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 0,00001-100 мкФ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Сыйымдылық магазині 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 111,0001 мкФ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Өзара индуктивтік магазині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0,01 - 12,99 мГн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Микроамперметр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1000 мкА; U: 250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Милливольтмиллиамперметр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– 7,5 А; U: – 750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Автоматты ауыспалы ток өтпесі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 0,1 пФ - 10 мкФ;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50Гц, 1кГц; 10кГц; 100 кГц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ток өтпесі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R: 10-2-1015 Ом; U: 10-4-10 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10-13-10-7 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ток өтпесі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10-8-1010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Нановольтнаноамперметр 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0,5 мкВ - 200 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1 мА - 2 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омметр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100 мкОм – 1 ГОм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аспап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–7,5 А; U: –750 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~7,5 А; 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~750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аспап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– 2,5 А; U: – 1000 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~ 2,5 А; U: ~ 1000 В; R: 5 МОм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аспап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– 900 В; І: – 6 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~ 900 В; І: ~ 6 А; R: 3 МОм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аспап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Ғ 1 мкВ-1 кВ; U: ~ 100 мкВ-300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Ғ 0,1 нА-1 А; І: ~ 0,1 мкА-1 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Ғ 0,1 Ом-100 МОм;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 0,01 пФ-100 мкФ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аспап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1 мкВ-1 кВ. I: 0,1 нА-1 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R: 0,1 Ом-100 МОм;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 0,01 пФ-100 мкФ.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аспап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1 мкВ-1 кВ;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100 мкВ-300 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R: 0,1 Ом-100 Мом;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 0,01 пФ-100 мкФ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ток потенциометрі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(0,11111110-11,111110)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Кернеу трансформаторы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3/15 кВ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 трансформаторы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50/5 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қондырғысы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- 103 В; 10 мВ; І: 10 А; 10 мкА;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Өтпелерді салыстырып тексеру құрылғысы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өлшеу диапазоны: 1, 10, 100, 1000 ГОм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энергиясын есептеуіштерді реттеуге және салыстырып тексеруге арналған қондырғы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0 - 120 А; U: 0 - 600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Киловольтметрлерді салыстырып тексеруге арналған қондырғы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0,1 – 100 кВ; R: 1000 МОм ± 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Кедергілерді салыстырып тексеруге арналған қондырғы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105 – 1010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Тескіш қондырғы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0 – 1 КВт; 0,3 – 3 КВт; 0 – 10 КВт;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100 мА дейін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Қалыпты элемент 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1,018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омды реостат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5 кОм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омды реостат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11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И-2 аспабын салыстырып тексеруге арналған стенд (авиациялық техникаға қызмет көрсету үшін қолданылатын)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10 нс; 10 нс – 10 мс;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4 – 150 В; Ғ: 10 Гц – 100 кГц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Кернеу реттегіші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10 кВт дейін, кернеуді реттеу шегі 0 - 250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253-1.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мультиметрлер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 мкВ – 1 кВ;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I: 0,1 нА – 20 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0,1 Ом – 500 МOм;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10 мГц – 1 МГц;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 0,01 пФ – 100 мФ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254.9. Уақыт пен жиілікті өлшеу құралдары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Жиілік түрлендіргіш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1,5 - 37,55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Жиілік түрлендіргіш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10 - 78,83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Жиілік синтезаторы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Гц - 1299,99 МГц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Жиілік синтезаторы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Гц - 520 Гц; 0 - 119 дБ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Кварц синхрондағыш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жиілігі 1 МГц және 5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Электрондық-есептегіш жиiлiк өлшеуiш 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Гц - 200 МГц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Электрондық-есептегіш жиiлiк өлшеуiш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Гц - 100 МГц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Электрондық-есептегіш жиiлiк өлшеуiш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 Гц-18 ГГц (1·10-8-2·104)с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Электрондық-есептегіш жиiлiк өлшеуiш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Гц - 37,75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Электрондық-есептегіш жиiлiк өлшеуiш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17,44 - 37,5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Электрондық-есептегіш жиiлiк өлшеуiш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Гц-37,5 ГГц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нс-100 мс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Электрондық-есептегіш жиiлiк өлшеуiш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Гц-2,5 ГГц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мкс – 10 000 с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Жиілік өлшеуіш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0-20000 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Жиілік пен уақыт стандарты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Fшығ: 100 кГц; 1 және 5 МГц;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Uшығ: 1 В, Rн: 50 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жиiлiк бойынша салыстырмалы кемшілігі: (3,7х10-10) - 1 жылда; жиiлiктiң көшiрмелерi кемiнде 2х10-11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Дәлдік сыныбы 2 секундомер (электрондық)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+15х10-6 - 20х10-6 сек.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268-1.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Секундомерлерді салыстырып тексеруге арналған қондырғы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2×10-4 – 4×105 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Радиотехникалық өлшемдерге арналған өлшеу құралдары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Осциллографтарды салыстырып тексеруге арналған үлгілік қондырғы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МГц дейін; ауытқу коэффициенттерiн калибрлеу белгілері амплитудаларының диапазоны: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40 мкВ-200 В, Rн: 1 МОм;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40 мкВ-5 В, Rн: 50 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амплитуданы белгілеу: 0,25%;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жазбалардың ұзақтығын калибрлеу белгілерінің жүру кезеңін белгілеу диапазоны: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Т: 400 пс-5 с; - уақытша жылжуларды белгілеу: 0,01%;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деривация диапазоны: 9,9%;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осциллографтардың АС-сын тексеру үшiн импульстердiң параметрлерi: - 140 пс;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10 В дейін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антеннасы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0,85-17,44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 талдағыш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Гц - 1500 МГц;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0 - 90 дБ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 талдағыш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Гц - 300 МГц;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0 - 70 дБ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 талдағыш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F: 300 Гц-1500 МГц. Пүлг: (0-1500) МГц; 1 және 3 еселiкпен Пүлг: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Гц-3 МГц;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қарқынды диапазоны: 70 дБ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 талдағыш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F: 100 Гц-39,6 ГГц;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Пүлг: 500 Гц-20 ГГц (1, 2, 5 арқылы дискреттi);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Пүлг: 10 Гц-3 МГц - (1, 3, 10 арқылы дискреттi);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қарқынды диапазоны (70-60) дБ F: (0,01-17,7) ГГц; 90 дБ F: (1,7-5,7) ГГц;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(80-70) дБ F: (0,01-11,7) ГГц - гармониялық бұрмалаулар бойынша;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(70-60) дБ, F: (0,01-11,7) ГГц - комбинациялық бұрмалаулар бойынша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 талдағыш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10 Гц-1 МГц Пүлг: (0-1) МГц. П: 3,16 Гц-31,6 кГц (1; 3, 16; 10 арқылы дискреттi);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қарқынды диапазоны 90 дБ - интермодуляциялық бұрмалаулар бойынша;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дБ - гармониялық құрамдастар бойынша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Аттенюатор 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0,5 - 3 ГГЦ; 9 - 40 дБ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Аттенюатор 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1 - 3 ГГЦ; 9 - 40 дБ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Аттенюатор 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2,8 - 5,64 ГГЦ; 9 - 40 дБ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Үлгілік аттенюатор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0,5 - 35 ГГЦ; 9 - 40 дБ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Сіңіргіш аттенюатор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12,05 - 17,44 ГГЦ; 30 дБ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Сіңіргіш аттенюатор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8,15 - 15,05 ГГЦ; 30 дБ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Сіңіргіш аттенюатор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6,85 - 9,93 ГГЦ; 30 дБ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Поляризациялық аттенюатор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5,64 - 8,24 ГГЦ; 0 - 60 дБ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Поляризациялық аттенюатор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6,85 - 9,93 ГГЦ; 0 - 70 дБ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Поляризациялық аттенюатор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12,05 - 17,44 ГГЦ; 0 - 70 дБ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Ваттметр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0,01 - 10 мВт; 75, 100, 240, 400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Ваттметр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10-7 - 10-2 Вт; 0,02 - 17,85ГГц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Ваттметр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10-4 - 1 Вт; 0,02 - 17,85ГГц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Ваттметр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10-2 - 20 Вт; 0,02 - 17,85ГГц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Шұра (толқынның бір бағытпен өтуіне арналған керек-жарақ)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0,9 - 1,8 ГГц; 75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Шұра (толқынның бір бағытпен өтуіне арналған керек-жарақ)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0,9 - 1,8 ГГц; 50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Шұра (толқынның бір бағытпен өтуіне арналған керек-жарақ)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1,5 - 3 ГГц; 50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Шұра (толқынның бір бағытпен өтуіне арналған керек-жарақ)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2,35 - 4,7 ГГц; 50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Шұра (толқынның бір бағытпен өтуіне арналған керек-жарақ)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4,0 - 7 ГГц; 50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Шұра (толқынның бір бағытпен өтуіне арналған керек-жарақ)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6,8 - 10,4 ГГц; 50 Ом: 75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Шұра (толқынның бір бағытпен өтуіне арналған керек-жарақ)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9,8 - 12,05 ГГц; 50 Ом: 75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ток вольтметрі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0,3 мВ - 300 В; 10 Гц - 50 МГц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ток вольтметрі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мВ - 300 В; 10 Гц - 15 МГц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ток вольтметрі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мкВ - 300 В; 5 Гц - 5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ток вольтметрі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0,7 - 1000 В; 10 Гц - 1500 МГц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ток вольтметрі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0,01 -100 В; 10 Гц - 1500 МГц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жолақты ауыспалы ток вольтметрі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0,265 мВ - 300 В; 10 Гц -100 МГц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Іріктеуіш вольтметр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Гц - 30 МГц; - 20 - 140 дБ•мкВ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вольтметр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– 1 000 В; U: ~ 500 В; R: – 10 МОм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вольтметр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10 мкВ - 1000 В; Ғ: 25 Гц - 100 МГц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вольтметр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100 нВ - 1000 В; І: 1 нА - 10 А -;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R: 0,1мОм - 200 МОм;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Ғ: 10 Гц - 1000 МГц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вольтметр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 мкВ-1000 В; I: 10 мкА-2 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U~: 1 мВ-750 В, с 0,3% F: 20 Гц-5 кГц;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I~: 10 мкА-2 А F: 20 Гц-100 кГц с 0,4%;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R: 1 мкОм-2 Гом, с 0,06%; F: 20 Гц-1 МГц с 0,02%;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Cвх: 100 пФ; Т: 10 мкс-50 мс с 0,02%;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өлшемі - 30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– +160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вольтметр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 мВ; 10мВ; 100 мВ; 1 В; 10 В; 100 В; 500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Импульстер генераторы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Т: 1 мкс - 1 с; U: 1 мВ - 100 В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Импульстер генераторы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мкс - 9,9 с; 0,01 - 9,99 В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Импульстер генераторы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кГц - 500 МГц; 50 мВ - 5 В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Импульстер генераторы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мкс - 99,9 с; 1 - 99 В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Импульстер генераторы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Т: 10 мкс -200 мс ф: (0,1-1000) мкс; Uмах: 60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Импульстер генераторы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Т: 1 мкс -100 с ф: 0,1 мкс -5 с; Uмах: 100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Импульстер генераторы (екі дербес шығу арнасы бар)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Т: 0,1 мкс -1 с ф: 10 нс -1 с; Uмах: 10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арналы кодты тізбектердің импульстер генераторы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кГц-50 МГц; 16 арна;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кодтың барынша ұзындығы – 8192 бит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Импульстер генераторы (дәлдік)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Т: 0,1 мкс -10 с ф: 50 нс -1 с; Uмах: 10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Импульстер генераторы (дәлдік)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Т: 0,1 мкс -10 с ф: 20 нс -10 с; Uмах: 50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Тікбұрышты нысанды импульстер генераторы (дәлдік)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Т: 0,5 мкс -10 с ф: 20 нс -50 мс; Uмах: 50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 импульстерінің генераторы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0,1 - 10 мкс; 10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 импульстерінің генераторы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0,1 - 10 мкс; 0,01 - 100 мс; 10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Сынау импульстерінің генераторы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0,001- 5 мкс; 0,01- 100 мс; 10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 импульстерінің генераторы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0,1 - 999,99 мкс; 0,01- 100 мс; 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 импульстерінің генераторы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0,1 999,99 мкс; 0,01 - 100 мс; 10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жиілікті сигналдар генераторы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0,01 - 50 МГц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жиілікті сигналдар генераторы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0,01 - 1020 МГц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жиілікті сигналдар генераторы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0,1 - 50 МГц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жиілікті сигналдар генераторы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0,5 - 512 МГц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жиілікті сигналдар генераторы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50 - 1100 МГц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жиілікті сигналдар генераторы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0,31 - 1,2 ГГц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жиілікті сигналдар генераторы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0,82 - 1,8 ГГц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жиілікті сигналдар генераторы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1 - 4 ГГц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жиілікті сигналдар генераторы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3,2 - 5,8 ГГц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жиілікті сигналдар генераторы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4 - 5,6 ГГц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жиілікті сигналдар генераторы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7,5 - 10,5 ГГц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жиілікті сигналдар генераторы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8 - 18 ГГц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жиілікті сигналдар генераторы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8,49 -12,185 ГГц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жиілікті сигналдар генераторы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12,135 - 16,650 ГГц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жиілікті сигналдар генераторы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17,44 - 25,95 ГГц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жиілікті сигналдар генераторы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25,95 - 37,5 ГГц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жиілікті сигналдар генераторы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0,01 Гц - 1,9999999 МГц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жиілікті сигналдар генераторы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Гц - 200 кГц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жиілікті сигналдар генераторы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Гц - 200 кГц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жиілікті сигналдар генераторы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Гц - 20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нысанды сигналдар генераторы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0,001 - 99,9 кГц; 0,01 - 10 В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Детекторлық бастиек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12,05 - 17,44 ГГц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Детекторлық бастиек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8,24 - 12,05 ГГц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Детекторлық бастиек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6,85 - 9,93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Амплитудалық-жиілік сипаттамасын өлшеуіш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0,36 - 1000 МГц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Амплитудалық-жиілік сипаттамасын өлшеуіш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0,5 - 1500 МГц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тарату коэффициенттерін өлшеуіш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60 - 10 дБ;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1 - 1250 МГц;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КСВН 1,05 - 2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Амплитудалық модуляция коэффициентін өлшеуіш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0,01 - 500 МГц; АМ 0,1 - 100 %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ауқымды КТТК өлшеуіші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10 - 1250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ауқымды КТТК өлшеуіші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10 - 2.5 ГГц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ауқымды КТТК өлшеуіші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3,94 - 5,64 ГГц; 0 - 40 дБ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ауқымды КТТК өлшеуіші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5,64 - 8,24 ГГц; 0 - 40 дБ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ауқымды КТТК өлшеуіші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6,85 - 9,93 ГГц; 0 -40 дБ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ауқымды КТТК өлшеуіші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8,24 - 12,05 ГГц; 0 - 50 дБ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бұрмаланулар өлшеуіші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өлшеу диапазоны: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Кг: (0,003-100)%;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Uвх: (0,1-100) 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0,1 мВ-100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Модуляция өлшеуіш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ЧМ 0,1 - 1000 МГц; АМ 10 Гц - 500 МГц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Модуляция өлшеуіш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ЧМ 0,1 - 1500 МГц; АМ 10 Гц - 500 МГц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емес бұрмалауларды өлшеуіш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0,2 - 1000 кГц; 0,03 - 100 %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емес бұрмалауларды өлшеуіш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Гц - 600 кГц; 0,03 - 100 %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емес бұрмалауларды өлшеуіш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0,1 мВ-100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10 Гц-200 кГц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0,01-100 %,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Кернеу тұрақсыздығын өлшеуіш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0,1 -1000 В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Кернеулер қатынасын өлшеуіш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(0,2 - 10000) мкВ; (0,13 - 20) кГц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Параметрлер өлшеуіші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0,001 пФ - 1 Ф; 0,01 МОм - 10 МОм;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мкГн - 1000 Гн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кедергілерді өлшеуіш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20 - 150 МГц; 50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кедергілерді өлшеуіш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20 - 150 МГц; 75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кедергілерді өлшеуіш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150 - 1000 МГц; 50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кедергілерді өлшеуіш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150 - 1000 МГц; 75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Фазалардың әртүрлілігін өлшеуіш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Гц - 7,5 МГц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Шамдарды сынағыш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1,5 – 300 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0,75 – 150 мкА;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 – 150 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өткізгіш аспаптарды сынағыш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0,03 – 3 мА; U: (0,1 – 30 )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өткізгіш аспаптарды сынағыш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300 МГц; U: 1 - 29,9 В; І: 0,5 – 49,9 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өткізгіш аспаптарды сынағыш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4 нА – 1 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өткізгіш аспаптарды сынағыш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0,1 – 30 В; І: 0,3х10-12 – 10-5 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Қоректендіру көзі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0,1 - 29,9 В; 0,01 - 2,99 А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Қоректендіру көзі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0,1 - 49,9 В; 0,01 - 1,99 А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Қоректендіру көзі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200 - 2500 В, 0,05 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10 - 1500 В, 0,07 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Қоректендіру көзі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– 0,999 А; 0,0 – 0,299 А; 0 – 99,9 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299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Қоректендіру көзі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0,1 - 100 В, 0,3 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2,4 - 12,6 В, 4 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~2,4 В, 4 А; ~6,3 В, 4 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~12,6 В, 4 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Амплитудалық модуляция өлшеуіштерін салыстырып тексеруге арналған калибратор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Fнес: 10 кГц-425 МГц;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Uвых: 10 мВ; Rн: 50 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Fм: 30 Гц-200 кГц- базалық үлгi үшiн;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 шығу белгiсiнiң деңгейi: 100 мВ;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калибрленген мәндердi белгілеу шектерi Кам: (0,1-100)%,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(0,57-1,15)%;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 АМ-да иілетін 100%: (0,2-0,5)%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 калибраторы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5,64 - 8,24 ГГц; 240 Ом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 калибраторы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6,25 - 9,93 ГГц; 240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 калибраторы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8,24 - 12,05 ГГц; 240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 калибраторы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11,95 - 16,7 ГГц; 240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Осциллографтар калибраторы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10-7 - 10 с; 100 В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Фаза калибраторы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Гц - 10 МГц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Импульстік қуат компараторы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0,1 - 10 мВт; 5,64 - 8,24 ГГц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Жиiлiк компараторы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МГц; 5 МГц, 10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сызығы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0,5 - 3 ГГц; 50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сызығы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8,24 - 12,05 ГГц; 50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сызығы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6,85 - 9,93 ГГц; 50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сызығы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2 - 18 ГГц; 50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сызығы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1 - 7,5 ГГц; 50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сызығы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1 - 3 ГГц; 50 Ом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сызығы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11,5 -16,66 ГГц; 50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Импульстік микровольтметр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мВ - 1000 В; 0 - 700 МГц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Іріктеуіш микровольтметр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Гц - 15 МГц; - 20 - 140 дБ•мкВ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Миллиомметр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мОм - 0,1 кОм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2,0 - 10,0 ГГц; 50 Ом; 75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2,6 - 3,94 ГГц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3,94 - 5,64 ГГц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5,64 - 8,24 ГГц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8,24 - 12,05 ГГц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12,00 - 16,67 ГГц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0 - 5 ГГц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0 - 3 ГГц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Осциллограф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Uс: 10 мВ-100 В,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2,5%;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 8 нс-1 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 жолағы деңгейде -3 дБ: (0:250) МГц;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Ккөрс: 10 нс/бөлг.:0,1 с/ бөлг. – А көрсеткіші;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нс/ бөлг.:20 мс/ бөлг. – Б көрсеткіші,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(4?5)%;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Кауытқ: 5 мВ/ бөлг.:2 В/ бөлг.,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 арналы осциллограф- мультиметрі 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0-250 МГц; U: 0,1 мВ-200 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0,1 мА–2 А; R: 0,1 Ом–20 Мом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Портативті осциллограф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0-10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Стробоскопиялық осциллограф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Ғ: 0 - 5 ГГц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осциллограф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арна, 350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осциллограф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арна, (0-100)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осциллограф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арна, 100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осциллограф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арна, 100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осциллограф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арна, 350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осциллограф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арна, 350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Әртүрлі қосалқы айла-бұйымдары бар коаксиальды өтпе 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0 - 1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Төмендейтін қуатты түрлендіргіш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0,02-17,85 ГГц; U: 1 мкВт-10 мВт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Төмендейтін қуатты түрлендіргіш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17,44 - 25,86; U: 1 мкВт-10 мВт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Төмендейтін қуатты түрлендіргіш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25,86-37,5; U: 1 мкВт-10 мВт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Төмендейтін қуатты түрлендіргіш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0-17,85 ГГц; U: 0,01-20 Вт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Вольтметрлерді салыстырып тексеруге арналған аспап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0,01 мкВ - 1000 В; U: 10 МОм - 10 ГОм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Вольтметрлерді салыстырып тексеруге арналған аспап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0,1 мВ - 1000 В; Ғ: 0,1 Гц - 100 кГц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Вольтметрлерді салыстырып тексеруге арналған аспап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0,1 мВ - 1000 В; І: 0,1 мА - 1 А; Ғ: 0,1Гц - 100 кГц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Вольтметрлерді салыстырып тексеруге арналған аспап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3 мкВ - 3 В; Ғ: 10 Гц - 100 мГц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Девиометрлерді салыстырып тексеруге арналған аспап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Ғ: 0,1 Гц - 10 МГц; Кг 0,01 - 0,3 %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Модуляторларды салыстырып тексеруге арналған аспап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Ғ: 0,1 Гц - 10 МГц; Кг 0,01 - 0,3 %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Қабылдағыштар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Ғ: 5 - 287,8 кГц; U: 0,1 - 10 мкВ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Кернеу тұрақтандырғышы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Uст=220 В; Iн = 2,2 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Кернеу тұрақтандырғышы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Uст=220 В; Iн = 3,8 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Терраомметр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1• 105 - 1• 1016 Ом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жиілікті күшейткіш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Гц - 20 МГц; 46 дБ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жиілікті күшейткіш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Гц - 100 МГц; 46 дБ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жиілікті күшейткіш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Гц - 200 кГц, 46 дБ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Аттенюаторларды салыстырып тексеруге арналған қондырғы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кГц-17,44 ГГц; 0-100 дБ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Аттенюаторларды салыстырып тексеруге арналған қондырғы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17,44-37,5 ГГц; 0-75 дБ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Аттенюаторларды салыстырып тексеруге арналған қондырғы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МГц - 17,85 ГГц;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0 - 140 дБ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Аттенюаторларды салыстырып тексеруге арналған қондырғы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МГц - 17,85 ГГц; 0 - 120 дБ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Модуляция өлшеуіштерді салыстырып тексеруге арналған қондырғы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Fнес: (0,128:1000) МГц;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Fм: (0,02:200) кГц. Rн: 50 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Fдев: 1 Гц:1 МГц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парциалдық: (0,4:1)%;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қарбаластық: (0,7:1,7)%;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 ЖМ-да иілетін 10 Гц: (0,07:0,6)%;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ЖМ шығу белгiсiнiң деңгейi: 150 мВ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Осциллографтарды салыстырып тексеруге арналған қондырғы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40 мкВ - 200 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 аралығы 0,4 нс-5 с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Радиоөлшеуіш аспаптарды салыстырып тексеруге арналған қондырғы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АЖЖ осциллографы: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10 мВ-10 В, (0-18) ГГц;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Т: 10 пс - 10 мкс;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ТЖ осциллографы: U: 10 мВ- 40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0-250 МГц, Т: 1 нс-104 с ЖЖ генераторы: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50 МГц-2 ГГц до 1 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 генераторы: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0,1 Гц-50 МГц, U: 10 мВ-10 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электрондық-есептiк жиiлiк өлшеуiш: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0,005 Гц-3ГГц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Ерікті нысанды белгілер генераторы: F: 50 МГц дейін, U: 10 мВ-10 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арналы генератор: 16 арна, 100 Гц-100 МГц;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мультиметр: 1 мВ-1 000 В, 1 мА-2 А, 1 Ом-10 Мом, 20 Гц-1 ГГц;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логикалық талдағыш: 16 арна: минус 10 В-10 В, 10 Гц-100 МГц;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иммитанс өлшеуiші: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пФ-1 000 мкФ, 1мкГн-1Гн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Радиоөлшеуіш аспаптарды жөндеуге және салыстырып тексеруге арналған кешенді қондырғы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10-6 – 10В; 20 Гц - 200 кГц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Радиоөлшеуіш аспаптарды жөндеуге және салыстырып тексеруге арналған кешенді қондырғы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~ 300 В; U: - 1000 В; 0 - 5 МГц; 0,1 - 500 МГц; 20 нс - 200 мс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емес бұрмалаулар өлшеуiштерiн салыстырып тексеруге арналған үлгілік қондырғы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кГц; 1 МГц; 0,03 - 100 %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байланыс өлшеу генераторы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Гц - 200 кГц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байланыстың телеграфтық бұрмалауларын өлшеуіш 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0 - 50 мА; 30000 - 70000 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байланыс деңгейін өлшеуіш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Гц - 200 кГц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байланыстың өлшеу-коммутациялық пульті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0,2 - 150 кГц; 4 - 620 кГц; 60 - 2100 Гц; 60 - 1500 кГц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байланыс өлшеу аспаптары кешені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0,2 - 300 кГц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байланыстың сөніп қалу магазині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0 - 15,21 нп;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0 - 300 кГц;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байланыстың сөніп қалу магазині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2 - 40 дБ;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нп - 5 нп;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байланыстың толық өткізгіштік магазині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800 - 1000 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Цифрлық вольтметр 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500 В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вольтметр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– 1мкВ-1 000 В, U: ~ 1 мВ-750 В І: – 10 мкА-2 А, І: ~ 10 мкА-2 А R: 1 мкОм-2ГОм, t: 200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С-1100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авиацияның кодталған сигналдар генераторы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300 Гц; 1-8 мкс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авиацияның кодталған сигналдар генераторы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көтергіш тербелістер жиілігінің номиналдық мәні 66,(6) кГц;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Көтергіш тербелістер жиілігінің номиналдық мәнінен ауытқуы ±0,1 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авиацияның зертханалық маяктар елестеткіші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F: 0 - 10000 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авиацияның бағытталған жолақты тармақтандырғышы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600 - 800 МГц жиіліктерінде 31 - 34 дБ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авиацияның салыстырып тексеру жиынтығы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ПСО4-315И аспабына 800 - 1000 МГц; "Меандр"  типіндегі қону белгісі импульстерінің коммутация кезеңі, 80000 мкс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авиацияның антенна және модуляция тогын өлшеуге арналған аспабы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5 А дейін, Ғ: 100-500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Ұшақ радиостанциясы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120-390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авиацияның сигнал беру генераторы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1,3-9,3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авиация стенді 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0,2 - 25 кВт П-604 аспабын салыстырып тексеру үшін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Антенна параметрлерін өлшеуіш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0,484-0,75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Антенна параметрлерін өлшеуіш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0,624-1,248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Антенна параметрлерін өлшеуіш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1,070-2,140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Антенна параметрлерін өлшеуіш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2,00-4,00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Антенна параметрлерін өлшеуіш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3,86-5,96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Антенна параметрлерін өлшеуіш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5,60-8,15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Антенна параметрлерін өлшеуіш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8,15-12,42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Өлшеу қабылдағышы 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12,3-17,44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Өлшеу қабылдағышы 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16,6-25,8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Өлшеу қабылдағышы 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26,6-37,5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Өлшеу қабылдағышы 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6,15-8,5 ГГц, 8,7-12,3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Келісуші трансформаторлар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 40, 30, 20, 17, 15, 12 және 10 метрлік диапазондар үшін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478-1.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вольтметр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 мкВ – 1 кВ;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I: 0,1 нА – 20 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0,1 Ом – 500 МOм;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10 мГц – 1 МГц;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 0,01 пФ – 100 мФ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478-2.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осциллограф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0 – 300 МГц дейін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478-3.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Әлсіреуді өлшеуге арналған қондырғы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– 37500 МГц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Өлшеу кешендері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салыстырып тексеру жұмыстарын автоматтандыру кешені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автоматтандырылған жұмыс орны: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 пен жиілік өлшемдері;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радиотехникалық өлшемдер;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қысым өлшемі;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 өлшемі;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шамаларының өлшемдері;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арналған 1 жұмыс орны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Қосалқы жабдық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Түрлендіргіш 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параметрлері: 3 ф., 200В, 400 Гц, 4500 Вт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Түрлендіргіш 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параметрлері: 3 ф., 36 В, 400 Гц, 125 Вт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Түрлендіргіш 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параметрлері: 3 ф., 36 В, 400 Гц, 1000 Вт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Түрлендіргіш 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шығу параметрлері: U: 20 - 40, Р: 1500 Вт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Түрлендіргіш 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параметрлері: 1 ф., 115 В, 400 Гц, 1500 Вт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Диэлектрлі кілемшелер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Гц-та 20 кВ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Ом А/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артық емес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өлшеуіш аспаптарының созылуын тартуға арналған айла-бұйым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күші 0 - 80 гр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өлшеу аспаптарының созылуын дәнекерлеуге арналған айла-бұйым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қозғалу бөлігі 5 – 30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қысымды ауа компрессоры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қозғалтқышы бар жиынтықтағы МВП-25 арналған вакуумдық сорғы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әрекет ету жылдамдығы кемінде 5,5 л/с, қуаттылығы 0,75 КВт; айналым саны 1370 айн/мин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қозғалтқышы бар жиынтықтағы абсолюттік қысым манометрлеріне арналған вакуумды пластиналы-роторлық сорғы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әрекет ету жылдамдығы кемінде 5,5 л/с, парциалдық қалдықты қысымы - 1х10-5 кПа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490-1.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Психометриялық гигрометрлер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Базаның тіршілік әрекетін қамтамасыз ету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температураны өлшеу: 5 – 25 0С-қа дейін, ылғалдылықты өлшеу: 20 – 90%-ға дейін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490-2.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Психометриялық гигрометрлер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Базаның тіршілік әрекетін қамтамасыз ету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температураны өлшеу: 15 – 40 0С, ылғалдылықты өлшеу: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– 90 %-ға дейін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490-3.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Ультрадыбысты дефектоскоп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қауіпсіздікті қамтамасыз ету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– 15,0 МГц дейін 0 – 100 дБ дейін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490-4.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түйістіру кедергісін өлшегіш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қауіпсіздікті қамтамасыз ету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 ден 1000 Ом дейін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490-5.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Ультрадыбыстық қалыңдықты өлшегіш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қауіпсіздікті қамтамасыз ету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диапазоны 0,7-ден 300 мм дейін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490-6.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рулетка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қауіпсіздікті қамтамасыз ету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Номиналды шәкілдің ұзындығы 50 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Жабдық, құрал-саймандар, керек-жарақтар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электр станциялар, зарядтау құрылғылары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Зарядтау құрылғысы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30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Зарядтау құрылғысы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15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 электр станциясы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220В, Р: 2,2 - 2,4 кВт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 электр станциясы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220В, Р: 3,6 - 4,2 кВт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 электр станциясы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220В, Р: 5,1 - 5,7 кВт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 электр станциясы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фазалы, U: ~ 400 В, Р: 30 кВт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 электр станциясы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фазалы, U: ~ 400 В, Р: 20 кВт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 электр станциясы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фазалы, U: ~ 400 В, Р: 10 кВт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қосалқы мүлік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кондиционер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Сплит-жүйе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шкаф (зертханалық)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жәшік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 топсалы шам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Кеңсе қайшысы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180 мм дейін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Шаңсорғыш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220В, 1200-2000 Вт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 қорабы (ұзартқыш)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15А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ЩҰтка-сыпырғыш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түк ұзындығы 60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плиткасы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220В, 1200 Вт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құрал-сайман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Қашау-бұрғылау қол машинасы (перфоратор)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220В, 1000 Вт дейін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Бүйірлі кілттер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М9-М22 кардан тұткасымен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Ыстық ауамен дәнекерлеуге арналған дәнекерлеу станциясы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Р: 500 Вт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Дәнекерлегіш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Вт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түріндегі қол қысқышы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қысқышы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губка ені 45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қысқышы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губка ені 90 мм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Сомын кілті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5,5х7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Сомын кілті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6х8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Сомын кілті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8х10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Сомын кілті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10х12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Сомын кілті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12х13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Сомын кілті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12х14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Сомын кілті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14х17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Сомын кілті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17х19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Сомын кілті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19х22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Сомын кілті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22х24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Сомын кілті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24х27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Сомын кілті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27х32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Слесарьлық тескіш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 85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Слесарьлық тескіш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2х90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Слесарьлық тескіш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3х100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Слесарьлық тескіш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4х120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қол бұрғы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қол бұрғысы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220В, Р:750 Вт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қол бұрғысы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220В, Р:750 Вт - 1500 Вт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Дискілі электр кескіші (болгарка)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220В, Р: 750 Вт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Дискілі электрл кескіші (болгарка)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220В, Р:750 Вт - 1500 Вт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Қашаулар жинағы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Радиомеханикке арналған монтаждық құрал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Ажыратылмалы сомын кілті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19х150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Ажыратылмалы сомын кілті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36х150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Бүйірлі кілт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М2-М10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атауыз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125х150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атауыз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150х175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Бүйірлі тістеуіктер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150х150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Тістеуік-бүйірлі кескіштер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125х160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Белгілеуіштер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1,6 – М 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Белгілеуіштер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10 – М 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 бұрандасына арналған белгілеуіштер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1/16 – Ң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Балғалар жинағы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50, 100, 200, 400, 500 г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Бұрауыштар жинағы 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70- 400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Бұрғылар жинағы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2 - 14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Надфильдер жинағы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мм дейін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Тегіс егеу 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жазық, L: 250 мм дейін;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дөңгелек, L: 250 мм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дөңгелек, L: 250 мм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үшқырлы, L: 250 мм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төртбұрышты, L: 250 мм дейін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Монтерлік пышақтар жинағы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L: 50 - 150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Металға арналған қайшы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бөлігінің ені 70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Ағашқа арналған қол ара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төсем ұзындығы 400 мм дейін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контурларын реттеуге арналған бұрауыштар жинағы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мм дейін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Диэлектрлі бұрауыштар жинағы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мм дейін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 тәрізді бұрауыштар жинағы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мм дейін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Магниттік емес бұрауыштар жинағы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7810-031 МН 486-60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Ойығы бар сомындарға арналған арнайы бұрауыш: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ммх150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ммх200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ммх200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ммх200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ммх200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Бұрауыш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типті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 мм х 200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В - 40 Вт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В, 40 Вт ауыспалы өзегі бар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 В - 65 Вт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 В -100 Вт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В - 65 Вт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В - 40 Вт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Бұрандакескіш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М1,6 – М8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Бұрандакескіш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М10 – М20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 атауыз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125х150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 атауыз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150х175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Диэлектригі бар құрама атауыз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"Үйрек тұмсығы" тәрізді атауыз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125х150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Қашау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6х20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 ара станогы 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мм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577.14. Шығыс материалдары (бір жылға)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Гигроскопиялық мақта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Дәнекерлеуге арналған шайыр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Бағаналы бояу жаққыш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2 – 4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Флейц бояу жаққышы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30 – 75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Әртүрлі үйлескен резеңкені, металды, ағашты, шыныны желімдеуге арналған әмбебап желім 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Оқшаулағыш лента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10 – 20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МГШВ типті монтаж сымы 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0,1 – 1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Маккей жібі, 00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0,7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Капрон жіп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1,2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ПЭВ-1 орау сымы және т.б.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0,15 – 1,4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Дәнекерлеу пастасы 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ЛТИ-120 маркасы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Агрессивті сұйықтықтармен жұмыс істеуге арналған майға төзімді резеңке қолғап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Металға арналған қол ара төсемі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310мм х 25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ПОС-40, ПОС-60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Шайыры бар түтік тәрізді дәнекер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1-3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талшықты желілік кабель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В, кесу 4 шаршы мм дейін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фазалы кабель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 В, әрбір фазаға кесу 9 шаршы мм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Табақты текстолит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0,5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1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2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3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4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6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8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10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12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14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16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18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20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Полихлорвинилді оқшаулағыш түтік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5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7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10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12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15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20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25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30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Цапонлактар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951 түссіз НЦ-62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956 қызыл НЦ-62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959 жасыл НЦ-62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864 көк НЦ-62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ЭВ типіндегі электр картон 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БТӘҚ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беріктігі – 10 кВ/мм;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тығыздығы – 2 г/см3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Арнайы техника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техникасының вагон-зертханасы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метрологиялық қамтамасыз ету ә/б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Өлшеу техникасының жылжымалы зертханасы 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метрологиялық қамтамасыз ету ә/б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жөндеу өлшеу зертханасы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метрологиялық қамтамасыз ету ә/б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ӨТБ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Жабдықтау нормаларында пайдаланылатын негізгі қысқартулар: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ӨТБ – өлшеу техникасы базасы;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ӨБҚ – өлшеу бірлігімен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ә/б – әскери бөлім;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БӨАЗ-Т – теміржол бақылау-өлшеу аспаптары зертханасы;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ЖМ – жиілік модуляциясы;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 – амплитудалық модуляция;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 – ауыспалы сипаттама;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АЖЖ – аса жоғары жиілік;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ТЖ – төмен жиілік;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Жшолу – шолу жолағы;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КТТК – кернеу бойынша тік толқын коэффициенті;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ж-қ – жиынтық;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дана – дана;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 – килограмм;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миллиметр;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мкм – микрометр;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 – 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 – миллиграмм;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Нм – метрге ньютон;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 – килоньютон;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 – ньютон;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 – паскаль;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кПа – килопаскаль;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мм. сын. бағ. – миллиметр сынап бағанасында;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МПа – мегапаскаль;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кгс/см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шаршы сантиметрге килограмм-күш;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кг/см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текше сантиметрге килограмм;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 - литр;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м/с – секундына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вольт;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 – милливольт;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мкВ – микровольт;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 – киловольт;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электрлі сыйымдылығы;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 – кернеу;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– тоқтың күші;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 – тербеліс жиілігі;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электрлі кедергі;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пФ – пикофарад;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– миллифарад;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мкФ – микрофарад;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мкГн – микрогенри;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мГн – миллигенри;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мГц – миллигерц;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кГц – килогерц;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МГц – мегагерц;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ГГц – гигагерц;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ампер;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– наноампер;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 – миллиампер;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мкА – микроампер;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– наноампер;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кГц – килогерц;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МГц – мегагерц;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мОм – миллиом;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мкОм – микроом;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 – килоом;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МОм – мегаом;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ГОм – гигаом;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уақыт;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- секунд;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нс – наносекунд;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 – пикосекунд;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 – микросекунд;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 – миллисекунд;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дБ – децибела;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 – 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мВт – милливатт;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мкВт – микроватт;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кВт – киловатт;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 – непер;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ф – 3 фазалы;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шаршыметрге ампер;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текше сантиметрге килограмм;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л/с – секундына литр;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айн/мин – минутына/айналым;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кв.мм – шаршы миллиметр;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кВ/мм – миллиметрге киловольт;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текше сантиметрге грамм.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