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889c" w14:textId="1738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оқу орталықтары мен авиация персоналының қызметтері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28 мамырдағы № 623 бұйрығы. Қазақстан Республикасының Әділет министрлігінде 2015 жылы 9 шілдеде № 11612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"Авиация персоналына куәлiктер беру" мемлекеттік көрсетілетін қызмет регламенті;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авиацияның авиациялық оқу орталығының сертификатын беру" мемлекеттік көрсетілетін қызмет регламенті бекітілсін.</w:t>
      </w:r>
    </w:p>
    <w:bookmarkEnd w:id="3"/>
    <w:bookmarkStart w:name="z5" w:id="4"/>
    <w:p>
      <w:pPr>
        <w:spacing w:after="0"/>
        <w:ind w:left="0"/>
        <w:jc w:val="both"/>
      </w:pPr>
      <w:r>
        <w:rPr>
          <w:rFonts w:ascii="Times New Roman"/>
          <w:b w:val="false"/>
          <w:i w:val="false"/>
          <w:color w:val="000000"/>
          <w:sz w:val="28"/>
        </w:rPr>
        <w:t xml:space="preserve">
      2. "Әуеайлақтардың (тікұшақ айлақтарының), шетел тасымалдаушыларының, авиациялық оқу орталықтары мен авиация персоналының, авиациялық қауіпсіздік пен әуе кеңістігін пайдалану қызметі саласында мемлекеттік көрсетілетін қызметтер регламенттерін бекіту туралы" Қазақстан Республикасы көлік және коммуникация министрінің 2014 жылғы 9 сәуірдегі № 243 бұйрығының 1-тармағы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4) тармақшаларының </w:t>
      </w:r>
      <w:r>
        <w:rPr>
          <w:rFonts w:ascii="Times New Roman"/>
          <w:b w:val="false"/>
          <w:i w:val="false"/>
          <w:color w:val="000000"/>
          <w:sz w:val="28"/>
        </w:rPr>
        <w:t>(Қазақстан Республикасының Нормативтік құқықтық актілерін мемлекеттік тіркеу тізілімінде № 9463 тіркелген) күші жойылған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(Б.К. Сейдахметов):</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органдарының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оның ағашқы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623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"Авиациялық персоналға куәліктер беру" мемлекеттік көрсетілетін қызмет регламенті</w:t>
      </w:r>
    </w:p>
    <w:bookmarkEnd w:id="12"/>
    <w:p>
      <w:pPr>
        <w:spacing w:after="0"/>
        <w:ind w:left="0"/>
        <w:jc w:val="both"/>
      </w:pPr>
      <w:r>
        <w:rPr>
          <w:rFonts w:ascii="Times New Roman"/>
          <w:b w:val="false"/>
          <w:i w:val="false"/>
          <w:color w:val="ff0000"/>
          <w:sz w:val="28"/>
        </w:rPr>
        <w:t xml:space="preserve">
      Ескерту. Регламент жаңа редакцияда – ҚР Индустрия және инфрақұрылымдық даму министрінің 05.04.2019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13"/>
    <w:p>
      <w:pPr>
        <w:spacing w:after="0"/>
        <w:ind w:left="0"/>
        <w:jc w:val="left"/>
      </w:pPr>
      <w:r>
        <w:rPr>
          <w:rFonts w:ascii="Times New Roman"/>
          <w:b/>
          <w:i w:val="false"/>
          <w:color w:val="000000"/>
        </w:rPr>
        <w:t xml:space="preserve"> 1-тарау. Жалпы ережелер</w:t>
      </w:r>
    </w:p>
    <w:bookmarkEnd w:id="13"/>
    <w:bookmarkStart w:name="z97" w:id="14"/>
    <w:p>
      <w:pPr>
        <w:spacing w:after="0"/>
        <w:ind w:left="0"/>
        <w:jc w:val="both"/>
      </w:pPr>
      <w:r>
        <w:rPr>
          <w:rFonts w:ascii="Times New Roman"/>
          <w:b w:val="false"/>
          <w:i w:val="false"/>
          <w:color w:val="000000"/>
          <w:sz w:val="28"/>
        </w:rPr>
        <w:t>
      1. "Авиациялық персоналға куәліктер беру" мемлекеттік көрсетілетін қызметін Қазақстан Республикасы Индустрия және инфрақұрылымдық даму министрлігінің Азаматтық авиация комитеті (бұдан әрі – көрсетілетін қызметті беруші) көрсетеді.</w:t>
      </w:r>
    </w:p>
    <w:bookmarkEnd w:id="14"/>
    <w:p>
      <w:pPr>
        <w:spacing w:after="0"/>
        <w:ind w:left="0"/>
        <w:jc w:val="both"/>
      </w:pPr>
      <w:r>
        <w:rPr>
          <w:rFonts w:ascii="Times New Roman"/>
          <w:b w:val="false"/>
          <w:i w:val="false"/>
          <w:color w:val="000000"/>
          <w:sz w:val="28"/>
        </w:rPr>
        <w:t>
      Мемлекеттік қызметті көрсету үшін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www.elicense.kz веб-порталы арқылы (бұдан әрі – портал) жүзеге асырылады.</w:t>
      </w:r>
    </w:p>
    <w:bookmarkStart w:name="z98" w:id="1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автоматтандырылған)/қағаз түрінде.</w:t>
      </w:r>
    </w:p>
    <w:bookmarkEnd w:id="15"/>
    <w:bookmarkStart w:name="z99" w:id="16"/>
    <w:p>
      <w:pPr>
        <w:spacing w:after="0"/>
        <w:ind w:left="0"/>
        <w:jc w:val="both"/>
      </w:pPr>
      <w:r>
        <w:rPr>
          <w:rFonts w:ascii="Times New Roman"/>
          <w:b w:val="false"/>
          <w:i w:val="false"/>
          <w:color w:val="000000"/>
          <w:sz w:val="28"/>
        </w:rPr>
        <w:t xml:space="preserve">
      3. Мемлекеттік қызметті көрсету нәтижесі: авиациялық персоналға куәлік (бұдан әрі – куәлік) беру немесе "Авиациялық оқу орталықтары мен авиация персоналының қызметтері саласында мемлекеттік көрсетілетін қызметтер стандарттарын бекіту туралы" Қазақстан Республикасы Инвестициялар және даму министрінің 2015 жылғы 28 сәуірдегі № 518 бұйрығымен бекітілген (Нормативтік құқықтық актілерді мемлекеттік тіркеу тізілімінде №11401 болып тіркелген) "Авиация персоналға куәліктер беру"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жазбаша дәлелді жауап беру болып табылады.</w:t>
      </w:r>
    </w:p>
    <w:bookmarkEnd w:id="16"/>
    <w:bookmarkStart w:name="z100" w:id="17"/>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7"/>
    <w:bookmarkStart w:name="z101" w:id="18"/>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өтініші немесе электрондық сұрау салуының болуы негіз болып табылады.</w:t>
      </w:r>
    </w:p>
    <w:bookmarkEnd w:id="18"/>
    <w:bookmarkStart w:name="z102"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19"/>
    <w:p>
      <w:pPr>
        <w:spacing w:after="0"/>
        <w:ind w:left="0"/>
        <w:jc w:val="both"/>
      </w:pPr>
      <w:r>
        <w:rPr>
          <w:rFonts w:ascii="Times New Roman"/>
          <w:b w:val="false"/>
          <w:i w:val="false"/>
          <w:color w:val="000000"/>
          <w:sz w:val="28"/>
        </w:rPr>
        <w:t>
      1) көрсетілетін қызметті берушінің кеңсесі қызметкерінің тіркеу нөмірі мен күнін бере отырып өтінішті екі сағат ішінде қабылдауы және оларды көрсетілетін қызметті беруші басшысының қарауына беруі;</w:t>
      </w:r>
    </w:p>
    <w:p>
      <w:pPr>
        <w:spacing w:after="0"/>
        <w:ind w:left="0"/>
        <w:jc w:val="both"/>
      </w:pPr>
      <w:r>
        <w:rPr>
          <w:rFonts w:ascii="Times New Roman"/>
          <w:b w:val="false"/>
          <w:i w:val="false"/>
          <w:color w:val="000000"/>
          <w:sz w:val="28"/>
        </w:rPr>
        <w:t>
      2) көрсетілетін қызметті берушінің басшысы өтінішті екі сағат ішінде қарайды және оны басшының орынбасарына орындауға жолдайды;</w:t>
      </w:r>
    </w:p>
    <w:p>
      <w:pPr>
        <w:spacing w:after="0"/>
        <w:ind w:left="0"/>
        <w:jc w:val="both"/>
      </w:pPr>
      <w:r>
        <w:rPr>
          <w:rFonts w:ascii="Times New Roman"/>
          <w:b w:val="false"/>
          <w:i w:val="false"/>
          <w:color w:val="000000"/>
          <w:sz w:val="28"/>
        </w:rPr>
        <w:t>
      3) көрсетілетін қызметті беруші басшысының орынбасары өтінішті екі сағат ішінде қарайды және оны құрылымдық бөлімшенің басшысына орындауға жолдайды;</w:t>
      </w:r>
    </w:p>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p>
      <w:pPr>
        <w:spacing w:after="0"/>
        <w:ind w:left="0"/>
        <w:jc w:val="both"/>
      </w:pPr>
      <w:r>
        <w:rPr>
          <w:rFonts w:ascii="Times New Roman"/>
          <w:b w:val="false"/>
          <w:i w:val="false"/>
          <w:color w:val="000000"/>
          <w:sz w:val="28"/>
        </w:rPr>
        <w:t xml:space="preserve">
      5) жауапты орындаушының өтінішті толықтығына бір жұмыс күні ішінде қарауы. Көрсетілетін қызметті алушының өтініші Стандарттың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келген жағдайда, көрсетілетін қызметті алушының өтінішін медицина бойынша мемлекеттік авиация инспекторына сараптамажүргізуге беру;</w:t>
      </w:r>
    </w:p>
    <w:p>
      <w:pPr>
        <w:spacing w:after="0"/>
        <w:ind w:left="0"/>
        <w:jc w:val="both"/>
      </w:pPr>
      <w:r>
        <w:rPr>
          <w:rFonts w:ascii="Times New Roman"/>
          <w:b w:val="false"/>
          <w:i w:val="false"/>
          <w:color w:val="000000"/>
          <w:sz w:val="28"/>
        </w:rPr>
        <w:t>
      6) медицина бойынша мемлекеттік авиация инспекторының үш жұмыс күні ішінде сараптама жүргізуі. Өтініш медицина талаптарына сәйкес келген жағдайда, өтінішті авиациялық оқу орталығы бойынша мемлекеттік авиация инспекторына сараптама жүргізуге беру;</w:t>
      </w:r>
    </w:p>
    <w:p>
      <w:pPr>
        <w:spacing w:after="0"/>
        <w:ind w:left="0"/>
        <w:jc w:val="both"/>
      </w:pPr>
      <w:r>
        <w:rPr>
          <w:rFonts w:ascii="Times New Roman"/>
          <w:b w:val="false"/>
          <w:i w:val="false"/>
          <w:color w:val="000000"/>
          <w:sz w:val="28"/>
        </w:rPr>
        <w:t>
      7) оқу орталығы бойынша мемлекеттік авиация инспекторының үш жұмыс күні ішінде өтінішке сараптама жүргізуі. Өтініш оқу орталығы бойынша талаптарға сәйкес келген жағдайда, өтінішті авиаперсонал бойынша мемлекеттік авиация инспекторына беру;</w:t>
      </w:r>
    </w:p>
    <w:p>
      <w:pPr>
        <w:spacing w:after="0"/>
        <w:ind w:left="0"/>
        <w:jc w:val="both"/>
      </w:pPr>
      <w:r>
        <w:rPr>
          <w:rFonts w:ascii="Times New Roman"/>
          <w:b w:val="false"/>
          <w:i w:val="false"/>
          <w:color w:val="000000"/>
          <w:sz w:val="28"/>
        </w:rPr>
        <w:t>
      8) төрт жұмыс күні ішінде өтініш тақырыбын талдау және авиаперсонал бойынша мемлекеттік авиация инспекторының орындау мүмкіндігі туралы шешім қабылдау және жауапты орындаушыға куәлікті толтыру үшін өтінішті беру;</w:t>
      </w:r>
    </w:p>
    <w:p>
      <w:pPr>
        <w:spacing w:after="0"/>
        <w:ind w:left="0"/>
        <w:jc w:val="both"/>
      </w:pPr>
      <w:r>
        <w:rPr>
          <w:rFonts w:ascii="Times New Roman"/>
          <w:b w:val="false"/>
          <w:i w:val="false"/>
          <w:color w:val="000000"/>
          <w:sz w:val="28"/>
        </w:rPr>
        <w:t>
      9) жауапты орындаушының куәлікті екі жұмыс күні ішінде ресімдеуі және куәлікті басшыға беру немесе мемлекеттік қызметті көрсетуден бас тарту туралы жазбаша дәлелді жауап беруі;</w:t>
      </w:r>
    </w:p>
    <w:p>
      <w:pPr>
        <w:spacing w:after="0"/>
        <w:ind w:left="0"/>
        <w:jc w:val="both"/>
      </w:pPr>
      <w:r>
        <w:rPr>
          <w:rFonts w:ascii="Times New Roman"/>
          <w:b w:val="false"/>
          <w:i w:val="false"/>
          <w:color w:val="000000"/>
          <w:sz w:val="28"/>
        </w:rPr>
        <w:t>
      10) басқарма басшысының бір жұмыс күні ішінде куәлікке қол қоюы.</w:t>
      </w:r>
    </w:p>
    <w:bookmarkStart w:name="z103" w:id="20"/>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мынадай рәсімді (іс-қимылды) орындауды бастау үшін негіз болады:</w:t>
      </w:r>
    </w:p>
    <w:bookmarkEnd w:id="20"/>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3) жауапты орындаушының өтінішті толықтығына тексеруі;</w:t>
      </w:r>
    </w:p>
    <w:p>
      <w:pPr>
        <w:spacing w:after="0"/>
        <w:ind w:left="0"/>
        <w:jc w:val="both"/>
      </w:pPr>
      <w:r>
        <w:rPr>
          <w:rFonts w:ascii="Times New Roman"/>
          <w:b w:val="false"/>
          <w:i w:val="false"/>
          <w:color w:val="000000"/>
          <w:sz w:val="28"/>
        </w:rPr>
        <w:t>
      4) медицина бойынша мемлекеттік авиация инспекторының өтінішке сараптама жүргізуі;</w:t>
      </w:r>
    </w:p>
    <w:p>
      <w:pPr>
        <w:spacing w:after="0"/>
        <w:ind w:left="0"/>
        <w:jc w:val="both"/>
      </w:pPr>
      <w:r>
        <w:rPr>
          <w:rFonts w:ascii="Times New Roman"/>
          <w:b w:val="false"/>
          <w:i w:val="false"/>
          <w:color w:val="000000"/>
          <w:sz w:val="28"/>
        </w:rPr>
        <w:t>
      5) авиациялық оқу орталығы бойынша мемлекеттік авиация инспекторының өтінішке сараптама жүргізуі;</w:t>
      </w:r>
    </w:p>
    <w:p>
      <w:pPr>
        <w:spacing w:after="0"/>
        <w:ind w:left="0"/>
        <w:jc w:val="both"/>
      </w:pPr>
      <w:r>
        <w:rPr>
          <w:rFonts w:ascii="Times New Roman"/>
          <w:b w:val="false"/>
          <w:i w:val="false"/>
          <w:color w:val="000000"/>
          <w:sz w:val="28"/>
        </w:rPr>
        <w:t>
      6) авиаперсонал бойынша мемлекеттік авиация инспекторының өтінішке сараптама жүргізуі;</w:t>
      </w:r>
    </w:p>
    <w:p>
      <w:pPr>
        <w:spacing w:after="0"/>
        <w:ind w:left="0"/>
        <w:jc w:val="both"/>
      </w:pPr>
      <w:r>
        <w:rPr>
          <w:rFonts w:ascii="Times New Roman"/>
          <w:b w:val="false"/>
          <w:i w:val="false"/>
          <w:color w:val="000000"/>
          <w:sz w:val="28"/>
        </w:rPr>
        <w:t>
      7) басқарманың жауапты орындаушысының куәлікті ресімдеуі және оны басқарма басшысына қол қою үшін беру немесе мемлекеттік қызметті көрсетуден бас тарту туралы жазбаша дәлелді жауапты ресімдеу;</w:t>
      </w:r>
    </w:p>
    <w:p>
      <w:pPr>
        <w:spacing w:after="0"/>
        <w:ind w:left="0"/>
        <w:jc w:val="both"/>
      </w:pPr>
      <w:r>
        <w:rPr>
          <w:rFonts w:ascii="Times New Roman"/>
          <w:b w:val="false"/>
          <w:i w:val="false"/>
          <w:color w:val="000000"/>
          <w:sz w:val="28"/>
        </w:rPr>
        <w:t>
      8) куәлікке немесе мемлекеттік қызметті көрсетуден бас тарту туралы дәлелді жауапқа қол қою;</w:t>
      </w:r>
    </w:p>
    <w:p>
      <w:pPr>
        <w:spacing w:after="0"/>
        <w:ind w:left="0"/>
        <w:jc w:val="both"/>
      </w:pPr>
      <w:r>
        <w:rPr>
          <w:rFonts w:ascii="Times New Roman"/>
          <w:b w:val="false"/>
          <w:i w:val="false"/>
          <w:color w:val="000000"/>
          <w:sz w:val="28"/>
        </w:rPr>
        <w:t>
      9) көрсетілетін қызметті алушыға куәлік немесе мемлекеттік қызметті көрсетуден бас тарту туралы дәлелді жауап беру.</w:t>
      </w:r>
    </w:p>
    <w:bookmarkStart w:name="z104" w:id="21"/>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 сипаттау</w:t>
      </w:r>
    </w:p>
    <w:bookmarkEnd w:id="21"/>
    <w:bookmarkStart w:name="z105" w:id="22"/>
    <w:p>
      <w:pPr>
        <w:spacing w:after="0"/>
        <w:ind w:left="0"/>
        <w:jc w:val="both"/>
      </w:pPr>
      <w:r>
        <w:rPr>
          <w:rFonts w:ascii="Times New Roman"/>
          <w:b w:val="false"/>
          <w:i w:val="false"/>
          <w:color w:val="000000"/>
          <w:sz w:val="28"/>
        </w:rPr>
        <w:t>
      7. Көрсетілетін қызметті берушінің мемлекеттік қызметті көрсету процесіне қатысатын құрылымдық бөлімшелерінің (қызметкерлерінің) тізбесі:</w:t>
      </w:r>
    </w:p>
    <w:bookmarkEnd w:id="22"/>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 көрсетілетін қызметті беруші басшысының орынбасары;</w:t>
      </w:r>
    </w:p>
    <w:p>
      <w:pPr>
        <w:spacing w:after="0"/>
        <w:ind w:left="0"/>
        <w:jc w:val="both"/>
      </w:pPr>
      <w:r>
        <w:rPr>
          <w:rFonts w:ascii="Times New Roman"/>
          <w:b w:val="false"/>
          <w:i w:val="false"/>
          <w:color w:val="000000"/>
          <w:sz w:val="28"/>
        </w:rPr>
        <w:t>
      4) жауапты құрылымдық бөлімшенің басшысы (басқарма басшысы);</w:t>
      </w:r>
    </w:p>
    <w:p>
      <w:pPr>
        <w:spacing w:after="0"/>
        <w:ind w:left="0"/>
        <w:jc w:val="both"/>
      </w:pPr>
      <w:r>
        <w:rPr>
          <w:rFonts w:ascii="Times New Roman"/>
          <w:b w:val="false"/>
          <w:i w:val="false"/>
          <w:color w:val="000000"/>
          <w:sz w:val="28"/>
        </w:rPr>
        <w:t>
      5) жауапты орындаушы;</w:t>
      </w:r>
    </w:p>
    <w:p>
      <w:pPr>
        <w:spacing w:after="0"/>
        <w:ind w:left="0"/>
        <w:jc w:val="both"/>
      </w:pPr>
      <w:r>
        <w:rPr>
          <w:rFonts w:ascii="Times New Roman"/>
          <w:b w:val="false"/>
          <w:i w:val="false"/>
          <w:color w:val="000000"/>
          <w:sz w:val="28"/>
        </w:rPr>
        <w:t>
      6) медицина бойынша мемлекеттік авиация инспекторы;</w:t>
      </w:r>
    </w:p>
    <w:p>
      <w:pPr>
        <w:spacing w:after="0"/>
        <w:ind w:left="0"/>
        <w:jc w:val="both"/>
      </w:pPr>
      <w:r>
        <w:rPr>
          <w:rFonts w:ascii="Times New Roman"/>
          <w:b w:val="false"/>
          <w:i w:val="false"/>
          <w:color w:val="000000"/>
          <w:sz w:val="28"/>
        </w:rPr>
        <w:t>
      7) авиациялық оқу орталығы бойынша мемлекеттік авиация инспекторы;</w:t>
      </w:r>
    </w:p>
    <w:p>
      <w:pPr>
        <w:spacing w:after="0"/>
        <w:ind w:left="0"/>
        <w:jc w:val="both"/>
      </w:pPr>
      <w:r>
        <w:rPr>
          <w:rFonts w:ascii="Times New Roman"/>
          <w:b w:val="false"/>
          <w:i w:val="false"/>
          <w:color w:val="000000"/>
          <w:sz w:val="28"/>
        </w:rPr>
        <w:t>
      8) авиаперсонал бойынша мемлекеттік авиация инспекторы.</w:t>
      </w:r>
    </w:p>
    <w:bookmarkStart w:name="z106" w:id="23"/>
    <w:p>
      <w:pPr>
        <w:spacing w:after="0"/>
        <w:ind w:left="0"/>
        <w:jc w:val="both"/>
      </w:pPr>
      <w:r>
        <w:rPr>
          <w:rFonts w:ascii="Times New Roman"/>
          <w:b w:val="false"/>
          <w:i w:val="false"/>
          <w:color w:val="000000"/>
          <w:sz w:val="28"/>
        </w:rPr>
        <w:t>
      8. Әрбір рәсімдердің (іс-қимылдардың)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23"/>
    <w:p>
      <w:pPr>
        <w:spacing w:after="0"/>
        <w:ind w:left="0"/>
        <w:jc w:val="both"/>
      </w:pPr>
      <w:r>
        <w:rPr>
          <w:rFonts w:ascii="Times New Roman"/>
          <w:b w:val="false"/>
          <w:i w:val="false"/>
          <w:color w:val="000000"/>
          <w:sz w:val="28"/>
        </w:rPr>
        <w:t>
      1) көрсетілетін қызметті берушінің кеңсе қызметкерінің тіркеу нөмірі мен күнін бере отырып, өтінішті екі сағат ішінде қабылдауы (өтініш қағаз тасығышта берілген жағдайда) және оларды көрсетілетін қызметті берушінің басшысына қарауға беруі;</w:t>
      </w:r>
    </w:p>
    <w:p>
      <w:pPr>
        <w:spacing w:after="0"/>
        <w:ind w:left="0"/>
        <w:jc w:val="both"/>
      </w:pPr>
      <w:r>
        <w:rPr>
          <w:rFonts w:ascii="Times New Roman"/>
          <w:b w:val="false"/>
          <w:i w:val="false"/>
          <w:color w:val="000000"/>
          <w:sz w:val="28"/>
        </w:rPr>
        <w:t>
      2) көрсетілетін қызметті берушінің басшысы өтінішті екі сағат ішінде қарайды және оны көрсетілетін қызметті беруші басшысының орынбасарына қарауға береді;</w:t>
      </w:r>
    </w:p>
    <w:p>
      <w:pPr>
        <w:spacing w:after="0"/>
        <w:ind w:left="0"/>
        <w:jc w:val="both"/>
      </w:pPr>
      <w:r>
        <w:rPr>
          <w:rFonts w:ascii="Times New Roman"/>
          <w:b w:val="false"/>
          <w:i w:val="false"/>
          <w:color w:val="000000"/>
          <w:sz w:val="28"/>
        </w:rPr>
        <w:t>
      3) көрсетілетін қызметті беруші басшысының орынбасары өтінішті екі сағат ішінде қарайды және құрылымдық бөлімшенің басшысына жолдайды;</w:t>
      </w:r>
    </w:p>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p>
      <w:pPr>
        <w:spacing w:after="0"/>
        <w:ind w:left="0"/>
        <w:jc w:val="both"/>
      </w:pPr>
      <w:r>
        <w:rPr>
          <w:rFonts w:ascii="Times New Roman"/>
          <w:b w:val="false"/>
          <w:i w:val="false"/>
          <w:color w:val="000000"/>
          <w:sz w:val="28"/>
        </w:rPr>
        <w:t>
      5) жауапты орындаушы көрсетілетін қызметті алушының мемлекеттік қызметті көрсету үшін қажетті ұсынған құжаттарын тіркеген күннен бастап бір жұмыс күнінен аспайтын мерзімде ұсынылған құжаттардың толықтығын тексереді. Ұсынылған құжаттар толық болдған жағдайда көрсетілетін қызметті алушының ұсынған құжаттарын медицина бойынша мемлекеттік авиация инспекторына сараптама жүргізуге береді;</w:t>
      </w:r>
    </w:p>
    <w:p>
      <w:pPr>
        <w:spacing w:after="0"/>
        <w:ind w:left="0"/>
        <w:jc w:val="both"/>
      </w:pPr>
      <w:r>
        <w:rPr>
          <w:rFonts w:ascii="Times New Roman"/>
          <w:b w:val="false"/>
          <w:i w:val="false"/>
          <w:color w:val="000000"/>
          <w:sz w:val="28"/>
        </w:rPr>
        <w:t>
      6) медицина бойынша мемлекеттік авиация инспекторы үш жұмыс күні ішінде ұсынылған құжаттарға сараптама жүргізеді. Ұсынылған құжаттар медицина талаптарына сәйкес болған жағдайда медицина бойынша мемлекеттік авиация инспекторы ұсынылған құжаттарды авиациялық оқу орталықтары бойынша мемлекеттік авиация инспекторына сараптама жүргізуге береді;</w:t>
      </w:r>
    </w:p>
    <w:p>
      <w:pPr>
        <w:spacing w:after="0"/>
        <w:ind w:left="0"/>
        <w:jc w:val="both"/>
      </w:pPr>
      <w:r>
        <w:rPr>
          <w:rFonts w:ascii="Times New Roman"/>
          <w:b w:val="false"/>
          <w:i w:val="false"/>
          <w:color w:val="000000"/>
          <w:sz w:val="28"/>
        </w:rPr>
        <w:t xml:space="preserve">
      7) авиациялық оқу орталықтары бойынша мемлекеттік авиация инспекторы үш жұмыс күні ішінде ұсынылған құжаттарға сараптама жүргізеді. Ұсынылған құжаттар авиациялық оқу орталықтары бойынша талаптарға сәйкес жағдайда авиациялық оқу орталықтары бойынша мемлекеттік авиация инспекторы ұсынылған құжаттарды авиаперсонал бойынша мемлекеттік авиация инспекторына береді; </w:t>
      </w:r>
    </w:p>
    <w:p>
      <w:pPr>
        <w:spacing w:after="0"/>
        <w:ind w:left="0"/>
        <w:jc w:val="both"/>
      </w:pPr>
      <w:r>
        <w:rPr>
          <w:rFonts w:ascii="Times New Roman"/>
          <w:b w:val="false"/>
          <w:i w:val="false"/>
          <w:color w:val="000000"/>
          <w:sz w:val="28"/>
        </w:rPr>
        <w:t xml:space="preserve">
      8) авиаперсонал бойынша мемлекеттік авиация инспекторы ұсынылған құжаттардың тақырыбына талдау жүргізеді және төрт жұмыс күні ішінде авиациялық персоналға куәлік беру туралы шешім қабылдайды және куәлікті ресімдеу үшін жауапты орындаушыға ұсынылған құжаттарды береді; </w:t>
      </w:r>
    </w:p>
    <w:p>
      <w:pPr>
        <w:spacing w:after="0"/>
        <w:ind w:left="0"/>
        <w:jc w:val="both"/>
      </w:pPr>
      <w:r>
        <w:rPr>
          <w:rFonts w:ascii="Times New Roman"/>
          <w:b w:val="false"/>
          <w:i w:val="false"/>
          <w:color w:val="000000"/>
          <w:sz w:val="28"/>
        </w:rPr>
        <w:t>
      9) жауапты орындаушы куәлікті екі жұмыс күні ішінде ресімдейді және куәлікті басқарма басшысына қол қоюға береді;</w:t>
      </w:r>
    </w:p>
    <w:p>
      <w:pPr>
        <w:spacing w:after="0"/>
        <w:ind w:left="0"/>
        <w:jc w:val="both"/>
      </w:pPr>
      <w:r>
        <w:rPr>
          <w:rFonts w:ascii="Times New Roman"/>
          <w:b w:val="false"/>
          <w:i w:val="false"/>
          <w:color w:val="000000"/>
          <w:sz w:val="28"/>
        </w:rPr>
        <w:t>
      10) басқарма басшысы куәлікке екі жұмыс күні ішінде қол қояды және жауапты орындаушыға береді.</w:t>
      </w:r>
    </w:p>
    <w:bookmarkStart w:name="z107" w:id="24"/>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4"/>
    <w:bookmarkStart w:name="z108" w:id="25"/>
    <w:p>
      <w:pPr>
        <w:spacing w:after="0"/>
        <w:ind w:left="0"/>
        <w:jc w:val="both"/>
      </w:pPr>
      <w:r>
        <w:rPr>
          <w:rFonts w:ascii="Times New Roman"/>
          <w:b w:val="false"/>
          <w:i w:val="false"/>
          <w:color w:val="000000"/>
          <w:sz w:val="28"/>
        </w:rPr>
        <w:t>
      9. Мемлекеттік корпорацияға өтініш жасау тәртібін сипаттау және көрсетілетін қызметті алушының сұрау салуын өңдеу ұзақтығы:</w:t>
      </w:r>
    </w:p>
    <w:bookmarkEnd w:id="25"/>
    <w:p>
      <w:pPr>
        <w:spacing w:after="0"/>
        <w:ind w:left="0"/>
        <w:jc w:val="both"/>
      </w:pPr>
      <w:r>
        <w:rPr>
          <w:rFonts w:ascii="Times New Roman"/>
          <w:b w:val="false"/>
          <w:i w:val="false"/>
          <w:color w:val="000000"/>
          <w:sz w:val="28"/>
        </w:rPr>
        <w:t>
      1) мемлекеттік қызметті көрсету үшін көрсетілетін қызметті алушы Мемлекеттік корпорацияға өтініш жасайды;</w:t>
      </w:r>
    </w:p>
    <w:p>
      <w:pPr>
        <w:spacing w:after="0"/>
        <w:ind w:left="0"/>
        <w:jc w:val="both"/>
      </w:pPr>
      <w:r>
        <w:rPr>
          <w:rFonts w:ascii="Times New Roman"/>
          <w:b w:val="false"/>
          <w:i w:val="false"/>
          <w:color w:val="000000"/>
          <w:sz w:val="28"/>
        </w:rPr>
        <w:t>
      2) Мемлекеттік корпорацияда көрсетілетін қызметті алушының сұрау салуын өңдеу ұзақтығы – 20 минуттан аспайды;</w:t>
      </w:r>
    </w:p>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(не уәкілетті өкілі: заңды тұлғаның өкілеттігін растайтын құжат бойынша, жеке тұлғаның нотариалды куәландырылған сенімхат бойынша) өтініш жасаған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Мемлекеттік корпорацияда қабылдау жеделдетіп қызмет көрсетусіз "электрондық кезек" тәртібімен жүзеге асырылады. Көрсетілетін қызметті алушының қалауы бойынша портал арқылы электрондық кезекті "бронъдауға" болады.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 операторы ақпараттық жүйелерде қамтылған, заңмен қорғалатын құпияны құрайтын мәліметтерді пайдалануға жазбаша келісім алады.</w:t>
      </w:r>
    </w:p>
    <w:p>
      <w:pPr>
        <w:spacing w:after="0"/>
        <w:ind w:left="0"/>
        <w:jc w:val="both"/>
      </w:pPr>
      <w:r>
        <w:rPr>
          <w:rFonts w:ascii="Times New Roman"/>
          <w:b w:val="false"/>
          <w:i w:val="false"/>
          <w:color w:val="000000"/>
          <w:sz w:val="28"/>
        </w:rPr>
        <w:t>
      Мемлекеттік қызметті алу үшін барлық қажетті құжаттарды қабылдау кезінде Мемлекеттік корпорация операторы көрсетілетін қызметті алушыға тиісті құжаттардың қабылданғаны туралы қолхат береді.</w:t>
      </w:r>
    </w:p>
    <w:bookmarkStart w:name="z109" w:id="26"/>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процесін сипаттау, оның ұзақтығы:</w:t>
      </w:r>
    </w:p>
    <w:bookmarkEnd w:id="26"/>
    <w:p>
      <w:pPr>
        <w:spacing w:after="0"/>
        <w:ind w:left="0"/>
        <w:jc w:val="both"/>
      </w:pPr>
      <w:r>
        <w:rPr>
          <w:rFonts w:ascii="Times New Roman"/>
          <w:b w:val="false"/>
          <w:i w:val="false"/>
          <w:color w:val="000000"/>
          <w:sz w:val="28"/>
        </w:rPr>
        <w:t xml:space="preserve">
      Мемлекеттік қызметті көрсету нәтижесін көрсетілетін қызметті алушыға (не нотариалды куәландырылған сенімхат бойынша оның өкіліне) беруді Мемлекеттік корпорация қызметкері Стандарттың </w:t>
      </w:r>
      <w:r>
        <w:rPr>
          <w:rFonts w:ascii="Times New Roman"/>
          <w:b w:val="false"/>
          <w:i w:val="false"/>
          <w:color w:val="000000"/>
          <w:sz w:val="28"/>
        </w:rPr>
        <w:t>4-тармағына</w:t>
      </w:r>
      <w:r>
        <w:rPr>
          <w:rFonts w:ascii="Times New Roman"/>
          <w:b w:val="false"/>
          <w:i w:val="false"/>
          <w:color w:val="000000"/>
          <w:sz w:val="28"/>
        </w:rPr>
        <w:t xml:space="preserve"> сәйкес қолхатта көрсетілген мерзімде жүзеге асырады.</w:t>
      </w:r>
    </w:p>
    <w:bookmarkStart w:name="z110" w:id="27"/>
    <w:p>
      <w:pPr>
        <w:spacing w:after="0"/>
        <w:ind w:left="0"/>
        <w:jc w:val="both"/>
      </w:pPr>
      <w:r>
        <w:rPr>
          <w:rFonts w:ascii="Times New Roman"/>
          <w:b w:val="false"/>
          <w:i w:val="false"/>
          <w:color w:val="000000"/>
          <w:sz w:val="28"/>
        </w:rPr>
        <w:t xml:space="preserve">
      11. Портал арқылы мемлекеттік қызмет көрсету кезінде көрсетілетін қызметті беруші мен көрсетілетін қызметті алушының өтініш жасау тәртібі мен рәсімдерінің (іс-қимылдарының)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1, 2-диаграммаларында көрсетілген.</w:t>
      </w:r>
    </w:p>
    <w:bookmarkEnd w:id="27"/>
    <w:p>
      <w:pPr>
        <w:spacing w:after="0"/>
        <w:ind w:left="0"/>
        <w:jc w:val="both"/>
      </w:pPr>
      <w:r>
        <w:rPr>
          <w:rFonts w:ascii="Times New Roman"/>
          <w:b w:val="false"/>
          <w:i w:val="false"/>
          <w:color w:val="000000"/>
          <w:sz w:val="28"/>
        </w:rPr>
        <w:t>
      Көрсетілетін қызметті алушы арқылы қадамды іс-қимылдар:</w:t>
      </w:r>
    </w:p>
    <w:p>
      <w:pPr>
        <w:spacing w:after="0"/>
        <w:ind w:left="0"/>
        <w:jc w:val="both"/>
      </w:pP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өзінің электрондық-цифрлық қолтаңбасының тіркеу куәлігінің көмегімен (бұдан әрі – ЭЦҚ) порталда тіркеуді жүзеге асырады (порталда тіркелмеген көрсетілетін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 ның тіркеу куәлігін бекіту, мемлекеттік қызметті алу үшін порталда пайдаланушының пароль енгізу процесі (авторландыру процесі);</w:t>
      </w:r>
    </w:p>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пайдаланушы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пайдаланушының деректерінде бұзушылықтар болған жағдайда авторландырудан бас тарту туралы хабарламаны порталда қалыптастыру;</w:t>
      </w:r>
    </w:p>
    <w:p>
      <w:pPr>
        <w:spacing w:after="0"/>
        <w:ind w:left="0"/>
        <w:jc w:val="both"/>
      </w:pPr>
      <w:r>
        <w:rPr>
          <w:rFonts w:ascii="Times New Roman"/>
          <w:b w:val="false"/>
          <w:i w:val="false"/>
          <w:color w:val="000000"/>
          <w:sz w:val="28"/>
        </w:rPr>
        <w:t>
      5) 3-процесс – пайдаланушының осы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бекіте отырып, оның құрылымы мен форматтық талаптарын ескере отырып, пайдаланушының нысанды толтыруы (деректер енгізуі);</w:t>
      </w:r>
    </w:p>
    <w:p>
      <w:pPr>
        <w:spacing w:after="0"/>
        <w:ind w:left="0"/>
        <w:jc w:val="both"/>
      </w:pPr>
      <w:r>
        <w:rPr>
          <w:rFonts w:ascii="Times New Roman"/>
          <w:b w:val="false"/>
          <w:i w:val="false"/>
          <w:color w:val="000000"/>
          <w:sz w:val="28"/>
        </w:rPr>
        <w:t>
      6) 4-процесс – сұрау салуды куәландыру (қол қою) үшін пайдаланушының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қолданылу мерзімін және кері қайтарылып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8) 5-процесс – пайдаланушының ЭЦҚ түпнұсқалығы расталмаған жағдайда сұратылып отырған қызметтерден бас тарту туралы хабарламаны қалыптастыру;</w:t>
      </w:r>
    </w:p>
    <w:p>
      <w:pPr>
        <w:spacing w:after="0"/>
        <w:ind w:left="0"/>
        <w:jc w:val="both"/>
      </w:pPr>
      <w:r>
        <w:rPr>
          <w:rFonts w:ascii="Times New Roman"/>
          <w:b w:val="false"/>
          <w:i w:val="false"/>
          <w:color w:val="000000"/>
          <w:sz w:val="28"/>
        </w:rPr>
        <w:t>
      9) 6-процесс – қызметтер көрсетуге сұрау салудың толтырылған нысанын (деректер енгізу) көрсетілетін қызметті алушының ЭЦҚ арқылы сұрау салуды куәландыру (қол қою);</w:t>
      </w:r>
    </w:p>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сұрау салуын) мемлекеттік дерекқордың ақпараттық жүйесінде (бұдан әрі – МДҚ АЖ) тіркеу және "Е-лицензиялау" МДҚ АЖ-да сұрау салуды өңдеу;</w:t>
      </w:r>
    </w:p>
    <w:p>
      <w:pPr>
        <w:spacing w:after="0"/>
        <w:ind w:left="0"/>
        <w:jc w:val="both"/>
      </w:pPr>
      <w:r>
        <w:rPr>
          <w:rFonts w:ascii="Times New Roman"/>
          <w:b w:val="false"/>
          <w:i w:val="false"/>
          <w:color w:val="000000"/>
          <w:sz w:val="28"/>
        </w:rPr>
        <w:t>
      11) 8-процесс – көрсетілетін қызметті алушының порталда қалыптастырылған қызмет нәтижесін (электрондық лицензия) алуы. Электрондық құжат көрсетілетін қызметті берушінің уәкілетті адамының ЭЦҚ-сын пайдалану арқылы қалыптастырылады.</w:t>
      </w:r>
    </w:p>
    <w:p>
      <w:pPr>
        <w:spacing w:after="0"/>
        <w:ind w:left="0"/>
        <w:jc w:val="both"/>
      </w:pPr>
      <w:r>
        <w:rPr>
          <w:rFonts w:ascii="Times New Roman"/>
          <w:b w:val="false"/>
          <w:i w:val="false"/>
          <w:color w:val="000000"/>
          <w:sz w:val="28"/>
        </w:rPr>
        <w:t>
      Көрсетілетін қызметті беруші арқылы қадамды іс-қимылдар мынадай түрде жүзеге асырылады:</w:t>
      </w:r>
    </w:p>
    <w:p>
      <w:pPr>
        <w:spacing w:after="0"/>
        <w:ind w:left="0"/>
        <w:jc w:val="both"/>
      </w:pP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АЖ-да логин мен пароль енгізуі (авторландыру процесі);</w:t>
      </w:r>
    </w:p>
    <w:p>
      <w:pPr>
        <w:spacing w:after="0"/>
        <w:ind w:left="0"/>
        <w:jc w:val="both"/>
      </w:pPr>
      <w:r>
        <w:rPr>
          <w:rFonts w:ascii="Times New Roman"/>
          <w:b w:val="false"/>
          <w:i w:val="false"/>
          <w:color w:val="000000"/>
          <w:sz w:val="28"/>
        </w:rPr>
        <w:t>
      2) 1-шарт – "Е-лицензиялау" МДҚ АЖ-да логин мен пароль арқылы көрсетілетін қызметті берушінің тіркелген жауапты орындаушысы туралы деректердің түпнұсқалығын тексеру;</w:t>
      </w:r>
    </w:p>
    <w:p>
      <w:pPr>
        <w:spacing w:after="0"/>
        <w:ind w:left="0"/>
        <w:jc w:val="both"/>
      </w:pPr>
      <w:r>
        <w:rPr>
          <w:rFonts w:ascii="Times New Roman"/>
          <w:b w:val="false"/>
          <w:i w:val="false"/>
          <w:color w:val="000000"/>
          <w:sz w:val="28"/>
        </w:rPr>
        <w:t>
      3) 2-процесс – "Е-лицензиялау" МДҚ АЖ-да көрсетілетін қызметті берушінің жауапты орындаушысының деректерінде бұзушылықтар болған жағдайда авторландырудан бас тарту туралы хабарламаны қалыптастыру;</w:t>
      </w:r>
    </w:p>
    <w:p>
      <w:pPr>
        <w:spacing w:after="0"/>
        <w:ind w:left="0"/>
        <w:jc w:val="both"/>
      </w:pPr>
      <w:r>
        <w:rPr>
          <w:rFonts w:ascii="Times New Roman"/>
          <w:b w:val="false"/>
          <w:i w:val="false"/>
          <w:color w:val="000000"/>
          <w:sz w:val="28"/>
        </w:rPr>
        <w:t>
      4) 3-процесс – көрсетілетін қызметті берушінің жауапты орындаушысының осы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p>
    <w:p>
      <w:pPr>
        <w:spacing w:after="0"/>
        <w:ind w:left="0"/>
        <w:jc w:val="both"/>
      </w:pPr>
      <w:r>
        <w:rPr>
          <w:rFonts w:ascii="Times New Roman"/>
          <w:b w:val="false"/>
          <w:i w:val="false"/>
          <w:color w:val="000000"/>
          <w:sz w:val="28"/>
        </w:rPr>
        <w:t>
      5) 4-процесс –электрондық үкімет шлюзы (бұдан әрі – ЭҮШ) арқылы көрсетілетін қызметті алушының деректері туралы сұрау салуды "Заңды тұлға" мемлекеттік дерекқордың (бұдан әрі – ЗД МДҚ) ақпараттық жүйесіне жіберу;</w:t>
      </w:r>
    </w:p>
    <w:p>
      <w:pPr>
        <w:spacing w:after="0"/>
        <w:ind w:left="0"/>
        <w:jc w:val="both"/>
      </w:pPr>
      <w:r>
        <w:rPr>
          <w:rFonts w:ascii="Times New Roman"/>
          <w:b w:val="false"/>
          <w:i w:val="false"/>
          <w:color w:val="000000"/>
          <w:sz w:val="28"/>
        </w:rPr>
        <w:t>
      6) 2-шарт – ЗД МДҚ-да көрсетілетін қызметті алушының деректерінің болуын тексеру;</w:t>
      </w:r>
    </w:p>
    <w:p>
      <w:pPr>
        <w:spacing w:after="0"/>
        <w:ind w:left="0"/>
        <w:jc w:val="both"/>
      </w:pPr>
      <w:r>
        <w:rPr>
          <w:rFonts w:ascii="Times New Roman"/>
          <w:b w:val="false"/>
          <w:i w:val="false"/>
          <w:color w:val="000000"/>
          <w:sz w:val="28"/>
        </w:rPr>
        <w:t>
      7) 5-процесс – ЗД МДҚ-да көрсетілетін қызметті алушының деректері болмаған жағдайда, деректерді алу мүмкін еместігі туралы хабарлама қалыптастыру;</w:t>
      </w:r>
    </w:p>
    <w:p>
      <w:pPr>
        <w:spacing w:after="0"/>
        <w:ind w:left="0"/>
        <w:jc w:val="both"/>
      </w:pP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сканерлеуі және оларды сұрау салу нысанына бекіту;</w:t>
      </w:r>
    </w:p>
    <w:p>
      <w:pPr>
        <w:spacing w:after="0"/>
        <w:ind w:left="0"/>
        <w:jc w:val="both"/>
      </w:pPr>
      <w:r>
        <w:rPr>
          <w:rFonts w:ascii="Times New Roman"/>
          <w:b w:val="false"/>
          <w:i w:val="false"/>
          <w:color w:val="000000"/>
          <w:sz w:val="28"/>
        </w:rPr>
        <w:t>
      9) 7-процесс – "Е-лицензиялау" МДҚ АЖ-да сұрау салуды тіркеу және "Е-лицензиялау" МДҚ АЖ-да қызметті өңдеу;</w:t>
      </w:r>
    </w:p>
    <w:p>
      <w:pPr>
        <w:spacing w:after="0"/>
        <w:ind w:left="0"/>
        <w:jc w:val="both"/>
      </w:pPr>
      <w:r>
        <w:rPr>
          <w:rFonts w:ascii="Times New Roman"/>
          <w:b w:val="false"/>
          <w:i w:val="false"/>
          <w:color w:val="000000"/>
          <w:sz w:val="28"/>
        </w:rPr>
        <w:t>
      10) 8-процесс – көрсетілетін қызметті алушының "Е-лицензиялау" МДҚ АЖ-да қалыптастырылған қызметтің (электрондық лицензия) нәтижесін алуы. Электрондық құжат көрсетілетін қызметті берушінің уәкілетті адамының ЭЦҚ-сын пайдалану арқылы қалыптастырылады.</w:t>
      </w:r>
    </w:p>
    <w:bookmarkStart w:name="z111" w:id="28"/>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тізбегі, көрсетілетін қызметті берушінің құрылымдық бөлімшелерінің (қызметкерлерінің) өзара іс-қимылдарын толық сипаттау, сондай-ақ мемлекеттік қызмет көрсету процесінде өзгеде көрсетілетін қызметті берушілермен өзара іс-қимыл жасау тәртібін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"Авиация персоналына куәліктер беру" мемлекеттік қызмет көрсетудің бизнес-процестерінің анықтамалығында келтірілген.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 көрсетуге тартылған ақпараттық жүйелердің функционалдық өзара іс-қимылының № 1 диаграммасы</w:t>
      </w:r>
    </w:p>
    <w:p>
      <w:pPr>
        <w:spacing w:after="0"/>
        <w:ind w:left="0"/>
        <w:jc w:val="left"/>
      </w:pP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қызметті беруші арқылы электрондық мемлекеттік қызмет көрсету кезінде функционалдық өзара іс-қимылдың № 2 диаграммасы</w:t>
      </w:r>
    </w:p>
    <w:p>
      <w:pPr>
        <w:spacing w:after="0"/>
        <w:ind w:left="0"/>
        <w:jc w:val="left"/>
      </w:pPr>
      <w:r>
        <w:br/>
      </w:r>
    </w:p>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"Авиация персоналына куәліктер беру"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2015 жылғы 28 мамырдағы</w:t>
            </w:r>
            <w:r>
              <w:br/>
            </w:r>
            <w:r>
              <w:rPr>
                <w:rFonts w:ascii="Times New Roman"/>
                <w:b w:val="false"/>
                <w:i w:val="false"/>
                <w:color w:val="000000"/>
                <w:sz w:val="20"/>
              </w:rPr>
              <w:t>№ 623 бұйрығына</w:t>
            </w:r>
            <w:r>
              <w:br/>
            </w:r>
            <w:r>
              <w:rPr>
                <w:rFonts w:ascii="Times New Roman"/>
                <w:b w:val="false"/>
                <w:i w:val="false"/>
                <w:color w:val="000000"/>
                <w:sz w:val="20"/>
              </w:rPr>
              <w:t>2-қосымша</w:t>
            </w:r>
          </w:p>
        </w:tc>
      </w:tr>
    </w:tbl>
    <w:bookmarkStart w:name="z93" w:id="29"/>
    <w:p>
      <w:pPr>
        <w:spacing w:after="0"/>
        <w:ind w:left="0"/>
        <w:jc w:val="left"/>
      </w:pPr>
      <w:r>
        <w:rPr>
          <w:rFonts w:ascii="Times New Roman"/>
          <w:b/>
          <w:i w:val="false"/>
          <w:color w:val="000000"/>
        </w:rPr>
        <w:t xml:space="preserve"> "Азаматтық авиацияның авиациялық оқу орталығының сертификатын беру" мемлекеттік көрсетілетін қызмет регламенті</w:t>
      </w:r>
    </w:p>
    <w:bookmarkEnd w:id="29"/>
    <w:p>
      <w:pPr>
        <w:spacing w:after="0"/>
        <w:ind w:left="0"/>
        <w:jc w:val="both"/>
      </w:pPr>
      <w:r>
        <w:rPr>
          <w:rFonts w:ascii="Times New Roman"/>
          <w:b w:val="false"/>
          <w:i w:val="false"/>
          <w:color w:val="ff0000"/>
          <w:sz w:val="28"/>
        </w:rPr>
        <w:t xml:space="preserve">
      Ескерту. Регламент жаңа редакцияда - ҚР Инвестициялар және даму министрінің 29.06.2018 </w:t>
      </w:r>
      <w:r>
        <w:rPr>
          <w:rFonts w:ascii="Times New Roman"/>
          <w:b w:val="false"/>
          <w:i w:val="false"/>
          <w:color w:val="ff0000"/>
          <w:sz w:val="28"/>
        </w:rPr>
        <w:t>№ 482</w:t>
      </w:r>
      <w:r>
        <w:rPr>
          <w:rFonts w:ascii="Times New Roman"/>
          <w:b w:val="false"/>
          <w:i w:val="false"/>
          <w:color w:val="ff0000"/>
          <w:sz w:val="28"/>
        </w:rPr>
        <w:t xml:space="preserve"> (алғашқы ресми жарияланған күнінен кейін күнтізбелік жиырма бір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p>
      <w:pPr>
        <w:spacing w:after="0"/>
        <w:ind w:left="0"/>
        <w:jc w:val="left"/>
      </w:pPr>
      <w:r>
        <w:rPr>
          <w:rFonts w:ascii="Times New Roman"/>
          <w:b/>
          <w:i w:val="false"/>
          <w:color w:val="000000"/>
        </w:rPr>
        <w:t xml:space="preserve"> 1-тарау. Жалпы ережелер</w:t>
      </w:r>
    </w:p>
    <w:bookmarkStart w:name="z35" w:id="30"/>
    <w:p>
      <w:pPr>
        <w:spacing w:after="0"/>
        <w:ind w:left="0"/>
        <w:jc w:val="both"/>
      </w:pPr>
      <w:r>
        <w:rPr>
          <w:rFonts w:ascii="Times New Roman"/>
          <w:b w:val="false"/>
          <w:i w:val="false"/>
          <w:color w:val="000000"/>
          <w:sz w:val="28"/>
        </w:rPr>
        <w:t>
      1. "Азаматтық авиацияның авиациялық оқу орталығының сертификатын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көрсетеді.</w:t>
      </w:r>
    </w:p>
    <w:bookmarkEnd w:id="30"/>
    <w:p>
      <w:pPr>
        <w:spacing w:after="0"/>
        <w:ind w:left="0"/>
        <w:jc w:val="both"/>
      </w:pPr>
      <w:r>
        <w:rPr>
          <w:rFonts w:ascii="Times New Roman"/>
          <w:b w:val="false"/>
          <w:i w:val="false"/>
          <w:color w:val="000000"/>
          <w:sz w:val="28"/>
        </w:rPr>
        <w:t>
      Мемлекеттік қызметті көрсету үшін құжаттарды қабылдау және мемлекеттік қызметті көрсету нәтижелерін беру www.elicense.kz веб-порталы арқылы (бұдан әрі – портал )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05.04.2019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2. Мемлекеттік қызметті көрсету нысаны: электрондық түрде (толық автоматтандырылған).</w:t>
      </w:r>
    </w:p>
    <w:bookmarkEnd w:id="31"/>
    <w:bookmarkStart w:name="z37" w:id="32"/>
    <w:p>
      <w:pPr>
        <w:spacing w:after="0"/>
        <w:ind w:left="0"/>
        <w:jc w:val="both"/>
      </w:pPr>
      <w:r>
        <w:rPr>
          <w:rFonts w:ascii="Times New Roman"/>
          <w:b w:val="false"/>
          <w:i w:val="false"/>
          <w:color w:val="000000"/>
          <w:sz w:val="28"/>
        </w:rPr>
        <w:t xml:space="preserve">
      3. Мемлекеттік қызметті көрсету нәтижесі: авиациялық оқу орталығының сертификатын (бұдан әрі – сертификат) беру немесе Қазақстан Республикасы Инвестициялар және даму министрінің 2015 жылғы 28 сәуірдегі № 518 бұйрығымен бекітілген (Нормативтік құқықтық актілерді мемлекеттік тіркеу тізілімінде №11401 болып тіркелген) "Азаматтық авиацияның авиациялық оқу орталығының сертификатын беру" мемлекеттік көрсетілетін қызметі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жазбаша дәлелді жауап беру болып табылады.</w:t>
      </w:r>
    </w:p>
    <w:bookmarkEnd w:id="32"/>
    <w:bookmarkStart w:name="z38" w:id="33"/>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33"/>
    <w:bookmarkStart w:name="z39" w:id="34"/>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өтініші немесе электрондық сұрау салуының болуы негіз болып табылады.</w:t>
      </w:r>
    </w:p>
    <w:bookmarkEnd w:id="34"/>
    <w:bookmarkStart w:name="z40" w:id="3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35"/>
    <w:p>
      <w:pPr>
        <w:spacing w:after="0"/>
        <w:ind w:left="0"/>
        <w:jc w:val="both"/>
      </w:pPr>
      <w:r>
        <w:rPr>
          <w:rFonts w:ascii="Times New Roman"/>
          <w:b w:val="false"/>
          <w:i w:val="false"/>
          <w:color w:val="000000"/>
          <w:sz w:val="28"/>
        </w:rPr>
        <w:t>
      1) көрсетілетін қызметті берушінің кеңсесі маманының отыз минут ішінде өтінішті қабылдауы және тіркеу нөмірі мен күнін бере отырып оны тіркеуі;</w:t>
      </w:r>
    </w:p>
    <w:p>
      <w:pPr>
        <w:spacing w:after="0"/>
        <w:ind w:left="0"/>
        <w:jc w:val="both"/>
      </w:pPr>
      <w:r>
        <w:rPr>
          <w:rFonts w:ascii="Times New Roman"/>
          <w:b w:val="false"/>
          <w:i w:val="false"/>
          <w:color w:val="000000"/>
          <w:sz w:val="28"/>
        </w:rPr>
        <w:t>
      2) басшының және оның орынбасарының екі сағат ішінде қарар қоюы;</w:t>
      </w:r>
    </w:p>
    <w:p>
      <w:pPr>
        <w:spacing w:after="0"/>
        <w:ind w:left="0"/>
        <w:jc w:val="both"/>
      </w:pPr>
      <w:r>
        <w:rPr>
          <w:rFonts w:ascii="Times New Roman"/>
          <w:b w:val="false"/>
          <w:i w:val="false"/>
          <w:color w:val="000000"/>
          <w:sz w:val="28"/>
        </w:rPr>
        <w:t>
      3) құрылымдық бөлімше басшысының екі сағат ішінде жауапты орындаушыны айқындауы;</w:t>
      </w:r>
    </w:p>
    <w:p>
      <w:pPr>
        <w:spacing w:after="0"/>
        <w:ind w:left="0"/>
        <w:jc w:val="both"/>
      </w:pPr>
      <w:r>
        <w:rPr>
          <w:rFonts w:ascii="Times New Roman"/>
          <w:b w:val="false"/>
          <w:i w:val="false"/>
          <w:color w:val="000000"/>
          <w:sz w:val="28"/>
        </w:rPr>
        <w:t>
      4) жауапты орындаушының ұсынылған құжаттардың толықтығын тексеруі және сертификаттық тексеру жүргізу үшін бес жұмыс күні ішінде комиссия (бұдан әрі - Комиссия) құру;</w:t>
      </w:r>
    </w:p>
    <w:p>
      <w:pPr>
        <w:spacing w:after="0"/>
        <w:ind w:left="0"/>
        <w:jc w:val="both"/>
      </w:pPr>
      <w:r>
        <w:rPr>
          <w:rFonts w:ascii="Times New Roman"/>
          <w:b w:val="false"/>
          <w:i w:val="false"/>
          <w:color w:val="000000"/>
          <w:sz w:val="28"/>
        </w:rPr>
        <w:t>
      5) Комиссияның он жұмыс күні ішінде ұсынылған құжаттардың тақырыбы мен мазмұнын талдауы, мемлекеттік көрсетілетін қызметті алу үшін көрсетілетін қызметті алушы ұсынған құжаттардың және (немесе) олардағы деректердің (мәліметтердің) сәйкес болмауы анықталған жағдайда, жауапты орындаушы бас тарту туралы жазбаша дәлелді жауапты ресімдейді;</w:t>
      </w:r>
    </w:p>
    <w:p>
      <w:pPr>
        <w:spacing w:after="0"/>
        <w:ind w:left="0"/>
        <w:jc w:val="both"/>
      </w:pPr>
      <w:r>
        <w:rPr>
          <w:rFonts w:ascii="Times New Roman"/>
          <w:b w:val="false"/>
          <w:i w:val="false"/>
          <w:color w:val="000000"/>
          <w:sz w:val="28"/>
        </w:rPr>
        <w:t>
      6) көрсетілетін қызметті алушының өтінішін бес жұмыс күні ішінде сертификаттық тексеру;</w:t>
      </w:r>
    </w:p>
    <w:p>
      <w:pPr>
        <w:spacing w:after="0"/>
        <w:ind w:left="0"/>
        <w:jc w:val="both"/>
      </w:pPr>
      <w:r>
        <w:rPr>
          <w:rFonts w:ascii="Times New Roman"/>
          <w:b w:val="false"/>
          <w:i w:val="false"/>
          <w:color w:val="000000"/>
          <w:sz w:val="28"/>
        </w:rPr>
        <w:t>
      7) сертификаттық тексеру аяқталғаннан кейін сертификаттық тексеру актісі (бұдан әрі - Акт) төрт жұмыс күні ішінде ресімделеді;</w:t>
      </w:r>
    </w:p>
    <w:p>
      <w:pPr>
        <w:spacing w:after="0"/>
        <w:ind w:left="0"/>
        <w:jc w:val="both"/>
      </w:pPr>
      <w:r>
        <w:rPr>
          <w:rFonts w:ascii="Times New Roman"/>
          <w:b w:val="false"/>
          <w:i w:val="false"/>
          <w:color w:val="000000"/>
          <w:sz w:val="28"/>
        </w:rPr>
        <w:t>
      8) Комиссия оң шешім қабылдаған жағдайда авиациялық оқу орталығының сертификаты ресімделеді және құрылымдық бөлімшенің басшысына бір жұмыс күні ішінде қол қоюға жіберіледі;</w:t>
      </w:r>
    </w:p>
    <w:p>
      <w:pPr>
        <w:spacing w:after="0"/>
        <w:ind w:left="0"/>
        <w:jc w:val="both"/>
      </w:pPr>
      <w:r>
        <w:rPr>
          <w:rFonts w:ascii="Times New Roman"/>
          <w:b w:val="false"/>
          <w:i w:val="false"/>
          <w:color w:val="000000"/>
          <w:sz w:val="28"/>
        </w:rPr>
        <w:t>
      9) құрылымдық бөлімшенің басшысы авиациялық оқу орталығының сертификатына бір жұмыс күні ішінде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05.04.2019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мынадай рәсімді (іс-қимылды) орындауды бастау үшін негіз болады:</w:t>
      </w:r>
    </w:p>
    <w:bookmarkEnd w:id="36"/>
    <w:p>
      <w:pPr>
        <w:spacing w:after="0"/>
        <w:ind w:left="0"/>
        <w:jc w:val="both"/>
      </w:pPr>
      <w:r>
        <w:rPr>
          <w:rFonts w:ascii="Times New Roman"/>
          <w:b w:val="false"/>
          <w:i w:val="false"/>
          <w:color w:val="000000"/>
          <w:sz w:val="28"/>
        </w:rPr>
        <w:t>
      1) көрсетілетін қызметті берушінің кеңсесінде мемлекеттік қызметті көрсету үшін қажетті көрсетілетін қызметті алушының ұсынған құжаттарын қабылдау мен тіркеу және оларды қызметті берушінің басшысына (басшының орынбасарына) беру;</w:t>
      </w:r>
    </w:p>
    <w:p>
      <w:pPr>
        <w:spacing w:after="0"/>
        <w:ind w:left="0"/>
        <w:jc w:val="both"/>
      </w:pPr>
      <w:r>
        <w:rPr>
          <w:rFonts w:ascii="Times New Roman"/>
          <w:b w:val="false"/>
          <w:i w:val="false"/>
          <w:color w:val="000000"/>
          <w:sz w:val="28"/>
        </w:rPr>
        <w:t>
      2) өтінішті жауапты құрылымдық бөлімшенің қарауы үшін көрсетілетін қызметті беруші басшысының (басшысы орынбасарының) қарары;</w:t>
      </w:r>
    </w:p>
    <w:p>
      <w:pPr>
        <w:spacing w:after="0"/>
        <w:ind w:left="0"/>
        <w:jc w:val="both"/>
      </w:pPr>
      <w:r>
        <w:rPr>
          <w:rFonts w:ascii="Times New Roman"/>
          <w:b w:val="false"/>
          <w:i w:val="false"/>
          <w:color w:val="000000"/>
          <w:sz w:val="28"/>
        </w:rPr>
        <w:t xml:space="preserve">
      3) жауапты орындаушының өтінішті толықтығына тексеру немесе мемлекеттік қызметті көрсетуден бас тарту туралы жазбаша дәлелді жауапты рәсімдеу; </w:t>
      </w:r>
    </w:p>
    <w:p>
      <w:pPr>
        <w:spacing w:after="0"/>
        <w:ind w:left="0"/>
        <w:jc w:val="both"/>
      </w:pPr>
      <w:r>
        <w:rPr>
          <w:rFonts w:ascii="Times New Roman"/>
          <w:b w:val="false"/>
          <w:i w:val="false"/>
          <w:color w:val="000000"/>
          <w:sz w:val="28"/>
        </w:rPr>
        <w:t>
      4) Комиссияның оң немесе теріс (алқалық) шешімі;</w:t>
      </w:r>
    </w:p>
    <w:p>
      <w:pPr>
        <w:spacing w:after="0"/>
        <w:ind w:left="0"/>
        <w:jc w:val="both"/>
      </w:pPr>
      <w:r>
        <w:rPr>
          <w:rFonts w:ascii="Times New Roman"/>
          <w:b w:val="false"/>
          <w:i w:val="false"/>
          <w:color w:val="000000"/>
          <w:sz w:val="28"/>
        </w:rPr>
        <w:t>
      5) авиациялық оқу орталығының сертификатын беру.</w:t>
      </w:r>
    </w:p>
    <w:bookmarkStart w:name="z42" w:id="37"/>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37"/>
    <w:bookmarkStart w:name="z43" w:id="38"/>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мынадай құрылымдық бөлімшелері қатысады:</w:t>
      </w:r>
    </w:p>
    <w:bookmarkEnd w:id="38"/>
    <w:p>
      <w:pPr>
        <w:spacing w:after="0"/>
        <w:ind w:left="0"/>
        <w:jc w:val="both"/>
      </w:pPr>
      <w:r>
        <w:rPr>
          <w:rFonts w:ascii="Times New Roman"/>
          <w:b w:val="false"/>
          <w:i w:val="false"/>
          <w:color w:val="000000"/>
          <w:sz w:val="28"/>
        </w:rPr>
        <w:t>
      1) көрсетілетін қызметті беруші кеңсесінің маманы;</w:t>
      </w:r>
    </w:p>
    <w:p>
      <w:pPr>
        <w:spacing w:after="0"/>
        <w:ind w:left="0"/>
        <w:jc w:val="both"/>
      </w:pPr>
      <w:r>
        <w:rPr>
          <w:rFonts w:ascii="Times New Roman"/>
          <w:b w:val="false"/>
          <w:i w:val="false"/>
          <w:color w:val="000000"/>
          <w:sz w:val="28"/>
        </w:rPr>
        <w:t>
      2) көрсетілетін қызметті берушінің басшысы (Комиссия төрағасы);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жауапты құрылымдық бөлімшенің басшысы;</w:t>
      </w:r>
    </w:p>
    <w:p>
      <w:pPr>
        <w:spacing w:after="0"/>
        <w:ind w:left="0"/>
        <w:jc w:val="both"/>
      </w:pPr>
      <w:r>
        <w:rPr>
          <w:rFonts w:ascii="Times New Roman"/>
          <w:b w:val="false"/>
          <w:i w:val="false"/>
          <w:color w:val="000000"/>
          <w:sz w:val="28"/>
        </w:rPr>
        <w:t>
      5) жауапты орындаушы;</w:t>
      </w:r>
    </w:p>
    <w:p>
      <w:pPr>
        <w:spacing w:after="0"/>
        <w:ind w:left="0"/>
        <w:jc w:val="both"/>
      </w:pPr>
      <w:r>
        <w:rPr>
          <w:rFonts w:ascii="Times New Roman"/>
          <w:b w:val="false"/>
          <w:i w:val="false"/>
          <w:color w:val="000000"/>
          <w:sz w:val="28"/>
        </w:rPr>
        <w:t>
      6) Комиссия мүшелері.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05.04.2019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8. Әрбір рәсімдердің (іс-қимылдардың) ұзақтығын көрсете отырып, қызметкерлер арасындағы рәсімдердің (іс-қимылдардың) реттілігін сипаттау:</w:t>
      </w:r>
    </w:p>
    <w:bookmarkEnd w:id="39"/>
    <w:p>
      <w:pPr>
        <w:spacing w:after="0"/>
        <w:ind w:left="0"/>
        <w:jc w:val="both"/>
      </w:pPr>
      <w:r>
        <w:rPr>
          <w:rFonts w:ascii="Times New Roman"/>
          <w:b w:val="false"/>
          <w:i w:val="false"/>
          <w:color w:val="000000"/>
          <w:sz w:val="28"/>
        </w:rPr>
        <w:t>
      1) көрсетілетін қызметті беруші кеңсесінің маманы отыз минут ішінде құжаттарды қабылдауды және тіркеуді жүзеге асырады, оларды көрсетілетін қызметті берушінің басшысына (басшының орынбасарына) жібереді;</w:t>
      </w:r>
    </w:p>
    <w:p>
      <w:pPr>
        <w:spacing w:after="0"/>
        <w:ind w:left="0"/>
        <w:jc w:val="both"/>
      </w:pPr>
      <w:r>
        <w:rPr>
          <w:rFonts w:ascii="Times New Roman"/>
          <w:b w:val="false"/>
          <w:i w:val="false"/>
          <w:color w:val="000000"/>
          <w:sz w:val="28"/>
        </w:rPr>
        <w:t>
      2) көрсетілетін қызметті берушінің басшысы (басшысының орынбасары) екі сағат ішінде қарар қояды және көрсетілетін қызметті берушінің жауапты құрылымдық бөлімшесін айқындайды;</w:t>
      </w:r>
    </w:p>
    <w:p>
      <w:pPr>
        <w:spacing w:after="0"/>
        <w:ind w:left="0"/>
        <w:jc w:val="both"/>
      </w:pPr>
      <w:r>
        <w:rPr>
          <w:rFonts w:ascii="Times New Roman"/>
          <w:b w:val="false"/>
          <w:i w:val="false"/>
          <w:color w:val="000000"/>
          <w:sz w:val="28"/>
        </w:rPr>
        <w:t>
      3) көрсетілетін қызметті берушінің жауапты құрылымдық бөлімшесінің басшысы екі сағат ішінде жауапты орындаушыны айқындайды және құжаттарды жауапты орындаушыға қарауға береді;</w:t>
      </w:r>
    </w:p>
    <w:p>
      <w:pPr>
        <w:spacing w:after="0"/>
        <w:ind w:left="0"/>
        <w:jc w:val="both"/>
      </w:pPr>
      <w:r>
        <w:rPr>
          <w:rFonts w:ascii="Times New Roman"/>
          <w:b w:val="false"/>
          <w:i w:val="false"/>
          <w:color w:val="000000"/>
          <w:sz w:val="28"/>
        </w:rPr>
        <w:t>
      4) көрсетілетін қызметті алушының өтініші стандарттың талаптарына сәйкес келген (толық болған) жағдайда бес жұмыс күні ішінде Сертификаттық тексеру жөніндегі комиссия құрылады;</w:t>
      </w:r>
    </w:p>
    <w:p>
      <w:pPr>
        <w:spacing w:after="0"/>
        <w:ind w:left="0"/>
        <w:jc w:val="both"/>
      </w:pPr>
      <w:r>
        <w:rPr>
          <w:rFonts w:ascii="Times New Roman"/>
          <w:b w:val="false"/>
          <w:i w:val="false"/>
          <w:color w:val="000000"/>
          <w:sz w:val="28"/>
        </w:rPr>
        <w:t>
      5) Комиссия мемлекеттік қызметті көрсету үшін көрсетілетін қызметті алушы ұсынған қажетті құжаттар тіркелген күнінен бастап он жұмыс күні ішінде ұсынылған құжаттардың тақырыбы мен мазмұнына талдау жүргізеді, мемлекеттік қызметті алу үшін көрсетілетін қызметті алушы ұсынған құжаттардың және (немесе) олардағы деректердің (мәліметтердің) сәйкес анықталған жағдайда, жауапты орындаушы бас тарту туралы жазбаша дәлелді жауапты ресімдейді;</w:t>
      </w:r>
    </w:p>
    <w:p>
      <w:pPr>
        <w:spacing w:after="0"/>
        <w:ind w:left="0"/>
        <w:jc w:val="both"/>
      </w:pPr>
      <w:r>
        <w:rPr>
          <w:rFonts w:ascii="Times New Roman"/>
          <w:b w:val="false"/>
          <w:i w:val="false"/>
          <w:color w:val="000000"/>
          <w:sz w:val="28"/>
        </w:rPr>
        <w:t>
      6) Комиссия сертификаттық тексеруді бес жұмыс күні ішінде жүргізеді;</w:t>
      </w:r>
    </w:p>
    <w:p>
      <w:pPr>
        <w:spacing w:after="0"/>
        <w:ind w:left="0"/>
        <w:jc w:val="both"/>
      </w:pPr>
      <w:r>
        <w:rPr>
          <w:rFonts w:ascii="Times New Roman"/>
          <w:b w:val="false"/>
          <w:i w:val="false"/>
          <w:color w:val="000000"/>
          <w:sz w:val="28"/>
        </w:rPr>
        <w:t>
      7) сертификаттық тексеру аяқталғаннан кейін Комиссия төрт жұмыс күні ішінде сертификаттық тексеру актісін жасайды;</w:t>
      </w:r>
    </w:p>
    <w:p>
      <w:pPr>
        <w:spacing w:after="0"/>
        <w:ind w:left="0"/>
        <w:jc w:val="both"/>
      </w:pPr>
      <w:r>
        <w:rPr>
          <w:rFonts w:ascii="Times New Roman"/>
          <w:b w:val="false"/>
          <w:i w:val="false"/>
          <w:color w:val="000000"/>
          <w:sz w:val="28"/>
        </w:rPr>
        <w:t>
      8) Комиссия оң шешім қабылдаған жағдайда, жауапты орындаушы бір жұмыс күні ішінде сертификатты дайындайды және құрылымдық бөлімшенің басшысына (басшының орынбасарына) қол қоюға жібереді;</w:t>
      </w:r>
    </w:p>
    <w:p>
      <w:pPr>
        <w:spacing w:after="0"/>
        <w:ind w:left="0"/>
        <w:jc w:val="both"/>
      </w:pPr>
      <w:r>
        <w:rPr>
          <w:rFonts w:ascii="Times New Roman"/>
          <w:b w:val="false"/>
          <w:i w:val="false"/>
          <w:color w:val="000000"/>
          <w:sz w:val="28"/>
        </w:rPr>
        <w:t>
      9) құрылымдық бөлімшенің басшысы (басшының орынбасары) сертификатқа бір жұмыс күні ішінде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05.04.2019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рәсімдері (іс-қимылдары жүйелігін, өзара іс-қимылдарын) егжей-тегжейлі сипаттау, сондай-ақ мемлекеттік қызмет көрсету процесінде өзге де көрсетілетін қызметті берушілермен өзара іс-қимыл тәртібін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авиацияның авиациялық оқу орталығының сертификатын беру" мемлекеттік қызмет көрсету бизнес-процестерінің анықтамасында көрсетіледі.</w:t>
      </w:r>
    </w:p>
    <w:bookmarkEnd w:id="40"/>
    <w:bookmarkStart w:name="z46" w:id="41"/>
    <w:p>
      <w:pPr>
        <w:spacing w:after="0"/>
        <w:ind w:left="0"/>
        <w:jc w:val="left"/>
      </w:pPr>
      <w:r>
        <w:rPr>
          <w:rFonts w:ascii="Times New Roman"/>
          <w:b/>
          <w:i w:val="false"/>
          <w:color w:val="000000"/>
        </w:rPr>
        <w:t xml:space="preserve"> 4-тарау. "Электрондық үкіметтің" веб-порталы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41"/>
    <w:bookmarkStart w:name="z47" w:id="42"/>
    <w:p>
      <w:pPr>
        <w:spacing w:after="0"/>
        <w:ind w:left="0"/>
        <w:jc w:val="both"/>
      </w:pPr>
      <w:r>
        <w:rPr>
          <w:rFonts w:ascii="Times New Roman"/>
          <w:b w:val="false"/>
          <w:i w:val="false"/>
          <w:color w:val="000000"/>
          <w:sz w:val="28"/>
        </w:rPr>
        <w:t xml:space="preserve">
      10. Портал арқылы мемлекеттік қызмет көрсету кезінде көрсетілетін қызметті беруші мен көрсетілетін қызметті алушының жүгіну тәртібі мен рәсімдерінің (іс-қимылдарының) жүйелігі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1, 2-диаграммаларында көрсетілген.</w:t>
      </w:r>
    </w:p>
    <w:bookmarkEnd w:id="42"/>
    <w:p>
      <w:pPr>
        <w:spacing w:after="0"/>
        <w:ind w:left="0"/>
        <w:jc w:val="both"/>
      </w:pPr>
      <w:r>
        <w:rPr>
          <w:rFonts w:ascii="Times New Roman"/>
          <w:b w:val="false"/>
          <w:i w:val="false"/>
          <w:color w:val="000000"/>
          <w:sz w:val="28"/>
        </w:rPr>
        <w:t>
      Көрсетілетін қызметті алушы арқылы қадамды іс-қимылдар:</w:t>
      </w:r>
    </w:p>
    <w:p>
      <w:pPr>
        <w:spacing w:after="0"/>
        <w:ind w:left="0"/>
        <w:jc w:val="both"/>
      </w:pPr>
      <w:r>
        <w:rPr>
          <w:rFonts w:ascii="Times New Roman"/>
          <w:b w:val="false"/>
          <w:i w:val="false"/>
          <w:color w:val="000000"/>
          <w:sz w:val="28"/>
        </w:rPr>
        <w:t>
      1) көрсетілетін қызметті алушы өзінің электрондық-цифрлық қолы тіркеу куәлігінің көмегімен (бұдан әрі – ЭЦҚ) порталда тіркеуді жүзеге асырады, ол көрсетілетін қызметті алушының компьютерінің интернет-браузерінде сақталады (порталда тіркелмеген көрсетілетін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p>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пайдаланушы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пайдаланушының деректерінде бұзушылықтар болған жағдайда авторландырудан бас тарту туралы хабарламаны порталды қалыптастыру;</w:t>
      </w:r>
    </w:p>
    <w:p>
      <w:pPr>
        <w:spacing w:after="0"/>
        <w:ind w:left="0"/>
        <w:jc w:val="both"/>
      </w:pPr>
      <w:r>
        <w:rPr>
          <w:rFonts w:ascii="Times New Roman"/>
          <w:b w:val="false"/>
          <w:i w:val="false"/>
          <w:color w:val="000000"/>
          <w:sz w:val="28"/>
        </w:rPr>
        <w:t>
      5) 3-процесс – пайдаланушының осы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бекітумен, оның құрылымы мен форматтық талаптарын ескере отырып, пайдаланушының нысанды толтыруы (деректер енгізуі);</w:t>
      </w:r>
    </w:p>
    <w:p>
      <w:pPr>
        <w:spacing w:after="0"/>
        <w:ind w:left="0"/>
        <w:jc w:val="both"/>
      </w:pPr>
      <w:r>
        <w:rPr>
          <w:rFonts w:ascii="Times New Roman"/>
          <w:b w:val="false"/>
          <w:i w:val="false"/>
          <w:color w:val="000000"/>
          <w:sz w:val="28"/>
        </w:rPr>
        <w:t>
      6) 4-процесс – сұрау салуды куәландыру (қол қою) үшін пайдаланушының ЭЦҚ тіркеу куәлігін таңдауы;</w:t>
      </w:r>
    </w:p>
    <w:p>
      <w:pPr>
        <w:spacing w:after="0"/>
        <w:ind w:left="0"/>
        <w:jc w:val="both"/>
      </w:pPr>
      <w:r>
        <w:rPr>
          <w:rFonts w:ascii="Times New Roman"/>
          <w:b w:val="false"/>
          <w:i w:val="false"/>
          <w:color w:val="000000"/>
          <w:sz w:val="28"/>
        </w:rPr>
        <w:t>
      7) 3-шарт – порталда ЭЦҚ тіркеу куәлігінің қолданылу мерзімін және кері қайтарылып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8) 5-процесс – пайдаланушының ЭЦҚ түпнұсқалығы расталмаған жағдайда сұратылатын қызметтерден бас тарту туралы хабарлама қалыптастыру;</w:t>
      </w:r>
    </w:p>
    <w:p>
      <w:pPr>
        <w:spacing w:after="0"/>
        <w:ind w:left="0"/>
        <w:jc w:val="both"/>
      </w:pPr>
      <w:r>
        <w:rPr>
          <w:rFonts w:ascii="Times New Roman"/>
          <w:b w:val="false"/>
          <w:i w:val="false"/>
          <w:color w:val="000000"/>
          <w:sz w:val="28"/>
        </w:rPr>
        <w:t>
      9) 6-процесс – қызметтер көрсетуге сұрау салудың толтырылған нысанын (деректер енгізу) көрсетілетін қызметті алушының ЭЦҚ арқылы сұрау салуды куәландыру (қол қою);</w:t>
      </w:r>
    </w:p>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сұрау салуын) мемлекеттік дерекқордың ақпараттық жүйесінде (бұдан әрі – МДҚ АЖ) тіркеу және "Е-лицензиялау" МДҚ АЖ сұрау салуды өңдеу;</w:t>
      </w:r>
    </w:p>
    <w:p>
      <w:pPr>
        <w:spacing w:after="0"/>
        <w:ind w:left="0"/>
        <w:jc w:val="both"/>
      </w:pPr>
      <w:r>
        <w:rPr>
          <w:rFonts w:ascii="Times New Roman"/>
          <w:b w:val="false"/>
          <w:i w:val="false"/>
          <w:color w:val="000000"/>
          <w:sz w:val="28"/>
        </w:rPr>
        <w:t xml:space="preserve">
      11) 8-процесс – көрсетілетін қызметті алушының порталмен қалыптастырылған қызмет нәтижесін (электрондық лицензия) алуы. Электрондық құжат көрсетілетін қызметті берушінің уәкілетті тұлғасының ЭЦҚ пайдалану арқылы қалыптастырылады. </w:t>
      </w:r>
    </w:p>
    <w:p>
      <w:pPr>
        <w:spacing w:after="0"/>
        <w:ind w:left="0"/>
        <w:jc w:val="both"/>
      </w:pPr>
      <w:r>
        <w:rPr>
          <w:rFonts w:ascii="Times New Roman"/>
          <w:b w:val="false"/>
          <w:i w:val="false"/>
          <w:color w:val="000000"/>
          <w:sz w:val="28"/>
        </w:rPr>
        <w:t>
      Көрсетілетін қызметті беруші арқылы қадамды іс-қимылдар мынадай түрде жүзеге асырылады:</w:t>
      </w:r>
    </w:p>
    <w:p>
      <w:pPr>
        <w:spacing w:after="0"/>
        <w:ind w:left="0"/>
        <w:jc w:val="both"/>
      </w:pP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 логин мен пароль енгізуі (авторландыру процесі);</w:t>
      </w:r>
    </w:p>
    <w:p>
      <w:pPr>
        <w:spacing w:after="0"/>
        <w:ind w:left="0"/>
        <w:jc w:val="both"/>
      </w:pPr>
      <w:r>
        <w:rPr>
          <w:rFonts w:ascii="Times New Roman"/>
          <w:b w:val="false"/>
          <w:i w:val="false"/>
          <w:color w:val="000000"/>
          <w:sz w:val="28"/>
        </w:rPr>
        <w:t>
      2) 1-шарт – "Е-лицензиялау" МДҚ логин мен пароль арқылы көрсетілетін қызметті берушінің тіркелген жауапты орындаушысы туралы деректердің түпнұсқалығын тексеру;</w:t>
      </w:r>
    </w:p>
    <w:p>
      <w:pPr>
        <w:spacing w:after="0"/>
        <w:ind w:left="0"/>
        <w:jc w:val="both"/>
      </w:pPr>
      <w:r>
        <w:rPr>
          <w:rFonts w:ascii="Times New Roman"/>
          <w:b w:val="false"/>
          <w:i w:val="false"/>
          <w:color w:val="000000"/>
          <w:sz w:val="28"/>
        </w:rPr>
        <w:t>
      3) 2-процесс – "Е-лицензиялау" МДҚ көрсетілетін қызметті берушінің жауапты орындаушысының деректерінде бұзушылықтар болған жағдайда авторландырудан бас тарту туралы хабарламасын қалыптастыру;</w:t>
      </w:r>
    </w:p>
    <w:p>
      <w:pPr>
        <w:spacing w:after="0"/>
        <w:ind w:left="0"/>
        <w:jc w:val="both"/>
      </w:pPr>
      <w:r>
        <w:rPr>
          <w:rFonts w:ascii="Times New Roman"/>
          <w:b w:val="false"/>
          <w:i w:val="false"/>
          <w:color w:val="000000"/>
          <w:sz w:val="28"/>
        </w:rPr>
        <w:t>
      4) 3-процесс – көрсетілетін қызметті берушінің жауапты орындаушысының осы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p>
    <w:p>
      <w:pPr>
        <w:spacing w:after="0"/>
        <w:ind w:left="0"/>
        <w:jc w:val="both"/>
      </w:pPr>
      <w:r>
        <w:rPr>
          <w:rFonts w:ascii="Times New Roman"/>
          <w:b w:val="false"/>
          <w:i w:val="false"/>
          <w:color w:val="000000"/>
          <w:sz w:val="28"/>
        </w:rPr>
        <w:t>
      5) 4-процесс – сұрау салуды электрондық үкімет шлюзы (бұдан әрі – ЭҮШ) арқылы көрсетілетін қызметті алушының деректері туралы "Заңды тұлға" (бұдан әрі – ЗД МДҚ) мемлекеттік дерекқордың ақпараттық жүйесіне жіберу;</w:t>
      </w:r>
    </w:p>
    <w:p>
      <w:pPr>
        <w:spacing w:after="0"/>
        <w:ind w:left="0"/>
        <w:jc w:val="both"/>
      </w:pPr>
      <w:r>
        <w:rPr>
          <w:rFonts w:ascii="Times New Roman"/>
          <w:b w:val="false"/>
          <w:i w:val="false"/>
          <w:color w:val="000000"/>
          <w:sz w:val="28"/>
        </w:rPr>
        <w:t>
      6) 2-шарт – ЗД МДҚ көрсетілетін қызметті алушының деректерінің болуын тексеру;</w:t>
      </w:r>
    </w:p>
    <w:p>
      <w:pPr>
        <w:spacing w:after="0"/>
        <w:ind w:left="0"/>
        <w:jc w:val="both"/>
      </w:pPr>
      <w:r>
        <w:rPr>
          <w:rFonts w:ascii="Times New Roman"/>
          <w:b w:val="false"/>
          <w:i w:val="false"/>
          <w:color w:val="000000"/>
          <w:sz w:val="28"/>
        </w:rPr>
        <w:t>
      7) 5-процесс – ЗД МДҚ көрсетілетін қызметті алушының деректері болмаған жағдайда деректерді алу мүмкін еместігі туралы хабарлама қалыптастыру;</w:t>
      </w:r>
    </w:p>
    <w:p>
      <w:pPr>
        <w:spacing w:after="0"/>
        <w:ind w:left="0"/>
        <w:jc w:val="both"/>
      </w:pP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 және оларды сұрау салу нысанына бекіту;</w:t>
      </w:r>
    </w:p>
    <w:p>
      <w:pPr>
        <w:spacing w:after="0"/>
        <w:ind w:left="0"/>
        <w:jc w:val="both"/>
      </w:pPr>
      <w:r>
        <w:rPr>
          <w:rFonts w:ascii="Times New Roman"/>
          <w:b w:val="false"/>
          <w:i w:val="false"/>
          <w:color w:val="000000"/>
          <w:sz w:val="28"/>
        </w:rPr>
        <w:t>
      9) 7-процесс – "Е-лицензиялау" ЗД МДҚ сұрау салуды тіркеу және "Е-лицензиялау" ЗД МДҚ қызметті өңдеу;</w:t>
      </w:r>
    </w:p>
    <w:p>
      <w:pPr>
        <w:spacing w:after="0"/>
        <w:ind w:left="0"/>
        <w:jc w:val="both"/>
      </w:pPr>
      <w:r>
        <w:rPr>
          <w:rFonts w:ascii="Times New Roman"/>
          <w:b w:val="false"/>
          <w:i w:val="false"/>
          <w:color w:val="000000"/>
          <w:sz w:val="28"/>
        </w:rPr>
        <w:t>
      10) 8-процесс – көрсетілетін қызметті алушының "Е-лицензиялау" ЗД МДҚ қалыптастырылған қызметтің (электрондық лицензия) нәтижесін алу. Электрондық құжат көрсетілетін қызметті берушінің уәкілетті тұлғасының ЭЦҚ пайдалану арқылы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оқу орталығының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"Азаматтық авиацияның авиациялық оқу орталығының сертификатын беру" мемлекеттік қызметін көрсету бизнес-процесінің анықтамасы</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05.04.2019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оқу</w:t>
            </w:r>
            <w:r>
              <w:br/>
            </w:r>
            <w:r>
              <w:rPr>
                <w:rFonts w:ascii="Times New Roman"/>
                <w:b w:val="false"/>
                <w:i w:val="false"/>
                <w:color w:val="000000"/>
                <w:sz w:val="20"/>
              </w:rPr>
              <w:t>орталығының сертификатын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 көрсетуге тартылған ақпараттық жүйелердің функционалдық өзара іс-қимылының № 1 диаграммасы</w:t>
      </w:r>
    </w:p>
    <w:p>
      <w:pPr>
        <w:spacing w:after="0"/>
        <w:ind w:left="0"/>
        <w:jc w:val="left"/>
      </w:pPr>
      <w:r>
        <w:br/>
      </w:r>
    </w:p>
    <w:p>
      <w:pPr>
        <w:spacing w:after="0"/>
        <w:ind w:left="0"/>
        <w:jc w:val="both"/>
      </w:pPr>
      <w:r>
        <w:drawing>
          <wp:inline distT="0" distB="0" distL="0" distR="0">
            <wp:extent cx="654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4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қызметті беруші арқылы электрондық мемлекеттік қызмет көрсету кезіндегі функционалдық өзара іс-қимылдың № 2 диаграмма</w:t>
      </w:r>
    </w:p>
    <w:p>
      <w:pPr>
        <w:spacing w:after="0"/>
        <w:ind w:left="0"/>
        <w:jc w:val="left"/>
      </w:pP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008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008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