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1cf8" w14:textId="d041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санитарлық-эпидемиологиялық саламаттылығы саласындағы есепке алу мен есеп құжаттамасының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30 мамырдағы № 415 бұйрығы. Қазақстан Республикасының Әділет министрлігінде 2015 жылы 10 шілдеде № 11626 болып тіркелді. Күші жойылды - Қазақстан Республикасы Денсаулық сақтау министрінің 2021 жылғы 20 тамыздағы № ҚР ДСМ-84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20.08.2021 </w:t>
      </w:r>
      <w:r>
        <w:rPr>
          <w:rFonts w:ascii="Times New Roman"/>
          <w:b w:val="false"/>
          <w:i w:val="false"/>
          <w:color w:val="ff0000"/>
          <w:sz w:val="28"/>
        </w:rPr>
        <w:t>№ ҚР ДСМ-84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 xml:space="preserve"> 7-1 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мемлекеттік санитариялық- эпидемиологиялық бақылау және қадағалау объектілерінің тізбесін тіркеу журналының нысаны;</w:t>
      </w:r>
    </w:p>
    <w:bookmarkEnd w:id="2"/>
    <w:bookmarkStart w:name="z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және санитариялық-індетке қарсы және санитариялық алдын-алу шараларын жүргізу туралы бас мемлекеттік санитариялық дәрігердің қаулыларын тіркеу журналының нысаны;</w:t>
      </w:r>
    </w:p>
    <w:bookmarkEnd w:id="3"/>
    <w:bookmarkStart w:name="z7"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жеке тұлғаларды жұмыстан уақытша шеттету туралы қаулыларын тіркеу журналының нысаны;</w:t>
      </w:r>
    </w:p>
    <w:bookmarkEnd w:id="4"/>
    <w:bookmarkStart w:name="z8"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дара кәсіпкердің немесе заңды тұлғаның қызметін немесе жекелеген қызмет түрлерін тоқтата тұру туралы бас мемлекеттік санитариялық дәрігердің қаулыларын тіркеу туралы журналының нысаны;</w:t>
      </w:r>
    </w:p>
    <w:bookmarkEnd w:id="5"/>
    <w:bookmarkStart w:name="z9"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халықтың санитариялық- эпидемиологиялық салауаттылығы саласындағы Қазақстан Республикасының заңнамасының талаптарын бұзушылықтарды жою туралы ұйғарымды тіркеу журналының нысаны;</w:t>
      </w:r>
    </w:p>
    <w:bookmarkEnd w:id="6"/>
    <w:bookmarkStart w:name="z10"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жеке тұлғалардың өтініштерін қарауды тіркеу журналының нысаны;</w:t>
      </w:r>
    </w:p>
    <w:bookmarkEnd w:id="7"/>
    <w:bookmarkStart w:name="z11"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заңды тұлғалардың өтініштерін қарауды тіркеу журналының нысаны;</w:t>
      </w:r>
    </w:p>
    <w:bookmarkEnd w:id="8"/>
    <w:bookmarkStart w:name="z12"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кәсіби улануларды тіркеу журналының нысаны;</w:t>
      </w:r>
    </w:p>
    <w:bookmarkEnd w:id="9"/>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 xml:space="preserve"> 9-қосымшаға</w:t>
      </w:r>
      <w:r>
        <w:rPr>
          <w:rFonts w:ascii="Times New Roman"/>
          <w:b w:val="false"/>
          <w:i w:val="false"/>
          <w:color w:val="000000"/>
          <w:sz w:val="28"/>
        </w:rPr>
        <w:t xml:space="preserve"> сәйкес тағамнан улануды тіркеу журналының нысаны;</w:t>
      </w:r>
    </w:p>
    <w:bookmarkStart w:name="z13" w:id="10"/>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 xml:space="preserve"> 10-қосымшаға</w:t>
      </w:r>
      <w:r>
        <w:rPr>
          <w:rFonts w:ascii="Times New Roman"/>
          <w:b w:val="false"/>
          <w:i w:val="false"/>
          <w:color w:val="000000"/>
          <w:sz w:val="28"/>
        </w:rPr>
        <w:t xml:space="preserve"> сәйкес иондаушы сәулелену көздерін пайдаланатын шаруашылық жүргізуші субъектілері мен радиобелсенді заттардың қозғалысын есепке алу журналының нысаны;</w:t>
      </w:r>
    </w:p>
    <w:bookmarkEnd w:id="10"/>
    <w:bookmarkStart w:name="z14" w:id="11"/>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 xml:space="preserve"> 11-қосымшаға</w:t>
      </w:r>
      <w:r>
        <w:rPr>
          <w:rFonts w:ascii="Times New Roman"/>
          <w:b w:val="false"/>
          <w:i w:val="false"/>
          <w:color w:val="000000"/>
          <w:sz w:val="28"/>
        </w:rPr>
        <w:t xml:space="preserve"> сәйкес санитариялық- эпидемиологиялық тексеріп қарау актісінің нысаны;</w:t>
      </w:r>
    </w:p>
    <w:bookmarkEnd w:id="11"/>
    <w:bookmarkStart w:name="z15" w:id="12"/>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 xml:space="preserve"> 12-қосымшаға</w:t>
      </w:r>
      <w:r>
        <w:rPr>
          <w:rFonts w:ascii="Times New Roman"/>
          <w:b w:val="false"/>
          <w:i w:val="false"/>
          <w:color w:val="000000"/>
          <w:sz w:val="28"/>
        </w:rPr>
        <w:t xml:space="preserve"> сәйкес кәсіби ауруды (улануларды) есепке алу картасының нысаны;</w:t>
      </w:r>
    </w:p>
    <w:bookmarkEnd w:id="12"/>
    <w:bookmarkStart w:name="z16" w:id="13"/>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 xml:space="preserve"> 13-қосымшаға</w:t>
      </w:r>
      <w:r>
        <w:rPr>
          <w:rFonts w:ascii="Times New Roman"/>
          <w:b w:val="false"/>
          <w:i w:val="false"/>
          <w:color w:val="000000"/>
          <w:sz w:val="28"/>
        </w:rPr>
        <w:t xml:space="preserve"> сәйкес жеке тұлғаларды жұмыстан уақытша шеттету туралы қаулының нысаны; </w:t>
      </w:r>
    </w:p>
    <w:bookmarkEnd w:id="13"/>
    <w:bookmarkStart w:name="z17" w:id="14"/>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 xml:space="preserve"> 14-қосымшаға</w:t>
      </w:r>
      <w:r>
        <w:rPr>
          <w:rFonts w:ascii="Times New Roman"/>
          <w:b w:val="false"/>
          <w:i w:val="false"/>
          <w:color w:val="000000"/>
          <w:sz w:val="28"/>
        </w:rPr>
        <w:t xml:space="preserve"> сәйкес дара кәсіпкер немесе заңды тұлға қызметін немесе жекелеген қызмет түрлерін тоқтата тұру туралы қаулының нысаны;</w:t>
      </w:r>
    </w:p>
    <w:bookmarkEnd w:id="14"/>
    <w:bookmarkStart w:name="z18" w:id="15"/>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 xml:space="preserve"> 15-қосымшаға</w:t>
      </w:r>
      <w:r>
        <w:rPr>
          <w:rFonts w:ascii="Times New Roman"/>
          <w:b w:val="false"/>
          <w:i w:val="false"/>
          <w:color w:val="000000"/>
          <w:sz w:val="28"/>
        </w:rPr>
        <w:t xml:space="preserve"> сәйкес Санитариялық індетке қарсы және санитариялық-профилактикалық іс-шараларды жүргізу туралы қаулысының нысаны;</w:t>
      </w:r>
    </w:p>
    <w:bookmarkEnd w:id="15"/>
    <w:bookmarkStart w:name="z19" w:id="16"/>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 xml:space="preserve"> 16-қосымшаға</w:t>
      </w:r>
      <w:r>
        <w:rPr>
          <w:rFonts w:ascii="Times New Roman"/>
          <w:b w:val="false"/>
          <w:i w:val="false"/>
          <w:color w:val="000000"/>
          <w:sz w:val="28"/>
        </w:rPr>
        <w:t xml:space="preserve"> сәйкес халықтың санитариялық- эпидемиологиялық саламаттылығы саласындағы Қазақстан Республикасы заңнамасының талаптарын бұзушылықтарды жою туралы ұйғарымның нысаны;</w:t>
      </w:r>
    </w:p>
    <w:bookmarkEnd w:id="16"/>
    <w:bookmarkStart w:name="z20" w:id="17"/>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 xml:space="preserve"> 17-қосымшаға</w:t>
      </w:r>
      <w:r>
        <w:rPr>
          <w:rFonts w:ascii="Times New Roman"/>
          <w:b w:val="false"/>
          <w:i w:val="false"/>
          <w:color w:val="000000"/>
          <w:sz w:val="28"/>
        </w:rPr>
        <w:t xml:space="preserve"> сәйкес санитариялық- эпидемиологиялық қорытындының нысаны;</w:t>
      </w:r>
    </w:p>
    <w:bookmarkEnd w:id="17"/>
    <w:bookmarkStart w:name="z21" w:id="18"/>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 xml:space="preserve"> 18-қосымшаға</w:t>
      </w:r>
      <w:r>
        <w:rPr>
          <w:rFonts w:ascii="Times New Roman"/>
          <w:b w:val="false"/>
          <w:i w:val="false"/>
          <w:color w:val="000000"/>
          <w:sz w:val="28"/>
        </w:rPr>
        <w:t xml:space="preserve"> сәйкес  санитарлық-эпидемиологиялық қорытындыларды тіркеу журналының нысаны;</w:t>
      </w:r>
    </w:p>
    <w:bookmarkEnd w:id="18"/>
    <w:bookmarkStart w:name="z22" w:id="19"/>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 xml:space="preserve"> 19 қосымшаға</w:t>
      </w:r>
      <w:r>
        <w:rPr>
          <w:rFonts w:ascii="Times New Roman"/>
          <w:b w:val="false"/>
          <w:i w:val="false"/>
          <w:color w:val="000000"/>
          <w:sz w:val="28"/>
        </w:rPr>
        <w:t xml:space="preserve"> сәйкес шайындыларды алу актісінің нысаны;</w:t>
      </w:r>
    </w:p>
    <w:bookmarkEnd w:id="19"/>
    <w:bookmarkStart w:name="z23" w:id="20"/>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 xml:space="preserve"> 20-қосымшаға</w:t>
      </w:r>
      <w:r>
        <w:rPr>
          <w:rFonts w:ascii="Times New Roman"/>
          <w:b w:val="false"/>
          <w:i w:val="false"/>
          <w:color w:val="000000"/>
          <w:sz w:val="28"/>
        </w:rPr>
        <w:t xml:space="preserve"> сәйкес су үлгілерін алу актісінің нысаны;</w:t>
      </w:r>
    </w:p>
    <w:bookmarkEnd w:id="20"/>
    <w:bookmarkStart w:name="z24" w:id="21"/>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 xml:space="preserve"> 21-қосымшаға</w:t>
      </w:r>
      <w:r>
        <w:rPr>
          <w:rFonts w:ascii="Times New Roman"/>
          <w:b w:val="false"/>
          <w:i w:val="false"/>
          <w:color w:val="000000"/>
          <w:sz w:val="28"/>
        </w:rPr>
        <w:t xml:space="preserve"> сәйкес топырақ үлгілерін алу актісінің нысаны;</w:t>
      </w:r>
    </w:p>
    <w:bookmarkEnd w:id="21"/>
    <w:bookmarkStart w:name="z25" w:id="22"/>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 xml:space="preserve"> 22-қосымшаға</w:t>
      </w:r>
      <w:r>
        <w:rPr>
          <w:rFonts w:ascii="Times New Roman"/>
          <w:b w:val="false"/>
          <w:i w:val="false"/>
          <w:color w:val="000000"/>
          <w:sz w:val="28"/>
        </w:rPr>
        <w:t xml:space="preserve"> сәйкес зерттеу жүргізуге тағам өнімдерін алу актісінің нысаны;</w:t>
      </w:r>
    </w:p>
    <w:bookmarkEnd w:id="22"/>
    <w:bookmarkStart w:name="z26" w:id="23"/>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 xml:space="preserve"> 23-қосымшаға</w:t>
      </w:r>
      <w:r>
        <w:rPr>
          <w:rFonts w:ascii="Times New Roman"/>
          <w:b w:val="false"/>
          <w:i w:val="false"/>
          <w:color w:val="000000"/>
          <w:sz w:val="28"/>
        </w:rPr>
        <w:t xml:space="preserve"> сәйкес радиобелсенділікті зерттеуге үлгілер алу актісінің нысаны;</w:t>
      </w:r>
    </w:p>
    <w:bookmarkEnd w:id="23"/>
    <w:bookmarkStart w:name="z27" w:id="24"/>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 xml:space="preserve"> 24-қосымшаға</w:t>
      </w:r>
      <w:r>
        <w:rPr>
          <w:rFonts w:ascii="Times New Roman"/>
          <w:b w:val="false"/>
          <w:i w:val="false"/>
          <w:color w:val="000000"/>
          <w:sz w:val="28"/>
        </w:rPr>
        <w:t xml:space="preserve"> сәйкес ПТР әдісімен ГТО (генетикалық түрлендірілген объектілер) болуына тағам өнімдері үлгілерін мөлшерін зерттеу нәтижелерін тіркеу журналының нысаны;</w:t>
      </w:r>
    </w:p>
    <w:bookmarkEnd w:id="24"/>
    <w:bookmarkStart w:name="z28" w:id="25"/>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 xml:space="preserve"> 25-қосымшаға</w:t>
      </w:r>
      <w:r>
        <w:rPr>
          <w:rFonts w:ascii="Times New Roman"/>
          <w:b w:val="false"/>
          <w:i w:val="false"/>
          <w:color w:val="000000"/>
          <w:sz w:val="28"/>
        </w:rPr>
        <w:t xml:space="preserve"> сәйкес жұмыскерде кәсіптік аурудың (уланудың) болуына күдіктену кезіндегі еңбек шарттарының санитариялық- эпидемиологиялық сипаттамасының нысаны;</w:t>
      </w:r>
    </w:p>
    <w:bookmarkEnd w:id="25"/>
    <w:bookmarkStart w:name="z29" w:id="26"/>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 xml:space="preserve"> 26-қосымшаға</w:t>
      </w:r>
      <w:r>
        <w:rPr>
          <w:rFonts w:ascii="Times New Roman"/>
          <w:b w:val="false"/>
          <w:i w:val="false"/>
          <w:color w:val="000000"/>
          <w:sz w:val="28"/>
        </w:rPr>
        <w:t xml:space="preserve"> сәйкес есекқұрттар имаголарының маусымдық санының серпінін есепке алу журналының нысаны;</w:t>
      </w:r>
    </w:p>
    <w:bookmarkEnd w:id="26"/>
    <w:bookmarkStart w:name="z30" w:id="27"/>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 xml:space="preserve"> 27-қосымшаға</w:t>
      </w:r>
      <w:r>
        <w:rPr>
          <w:rFonts w:ascii="Times New Roman"/>
          <w:b w:val="false"/>
          <w:i w:val="false"/>
          <w:color w:val="000000"/>
          <w:sz w:val="28"/>
        </w:rPr>
        <w:t xml:space="preserve"> сәйкес аумақтардағы барлаушының тексеріп қараулар нәтижелері бойынша кене энцефалитін тасымалдаушы иксодты кенелердің санын есепке алу журналының нысаны;</w:t>
      </w:r>
    </w:p>
    <w:bookmarkEnd w:id="27"/>
    <w:bookmarkStart w:name="z31" w:id="28"/>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 xml:space="preserve"> 28-қосымшаға</w:t>
      </w:r>
      <w:r>
        <w:rPr>
          <w:rFonts w:ascii="Times New Roman"/>
          <w:b w:val="false"/>
          <w:i w:val="false"/>
          <w:color w:val="000000"/>
          <w:sz w:val="28"/>
        </w:rPr>
        <w:t xml:space="preserve"> сәйкес Имаго қансорғыш буынаяқтылардың күрес бойынша жұмыстарды есепке алу журналының нысаны;</w:t>
      </w:r>
    </w:p>
    <w:bookmarkEnd w:id="28"/>
    <w:bookmarkStart w:name="z32" w:id="29"/>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 xml:space="preserve"> 29-қосымшаға</w:t>
      </w:r>
      <w:r>
        <w:rPr>
          <w:rFonts w:ascii="Times New Roman"/>
          <w:b w:val="false"/>
          <w:i w:val="false"/>
          <w:color w:val="000000"/>
          <w:sz w:val="28"/>
        </w:rPr>
        <w:t xml:space="preserve"> сәйкес Экстенсивті тексеріп қарау (жаппай аулау) нәтижелері бойынша жәндіктер санын есепке алу журналының нысаны;</w:t>
      </w:r>
    </w:p>
    <w:bookmarkEnd w:id="29"/>
    <w:bookmarkStart w:name="z33" w:id="30"/>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 xml:space="preserve"> 30-қосымшаға</w:t>
      </w:r>
      <w:r>
        <w:rPr>
          <w:rFonts w:ascii="Times New Roman"/>
          <w:b w:val="false"/>
          <w:i w:val="false"/>
          <w:color w:val="000000"/>
          <w:sz w:val="28"/>
        </w:rPr>
        <w:t xml:space="preserve"> сәйкес анофелес дәрнәсілдері санының маусымдық динамикасы журналының нысаны;</w:t>
      </w:r>
    </w:p>
    <w:bookmarkEnd w:id="30"/>
    <w:bookmarkStart w:name="z34" w:id="31"/>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 xml:space="preserve"> 31-қосымшаға</w:t>
      </w:r>
      <w:r>
        <w:rPr>
          <w:rFonts w:ascii="Times New Roman"/>
          <w:b w:val="false"/>
          <w:i w:val="false"/>
          <w:color w:val="000000"/>
          <w:sz w:val="28"/>
        </w:rPr>
        <w:t xml:space="preserve"> сәйкес қансорғыш буынаяқтылардың түрлік құрамын зерделеу нәтижелері журналының нысаны;</w:t>
      </w:r>
    </w:p>
    <w:bookmarkEnd w:id="31"/>
    <w:bookmarkStart w:name="z35" w:id="32"/>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 xml:space="preserve"> 32-қосымшаға</w:t>
      </w:r>
      <w:r>
        <w:rPr>
          <w:rFonts w:ascii="Times New Roman"/>
          <w:b w:val="false"/>
          <w:i w:val="false"/>
          <w:color w:val="000000"/>
          <w:sz w:val="28"/>
        </w:rPr>
        <w:t xml:space="preserve"> сәйкес жәндіктер мен кенелердің шағуымен (шабуылымен) жүгінгендерді тіркеу журналының нысаны;</w:t>
      </w:r>
    </w:p>
    <w:bookmarkEnd w:id="32"/>
    <w:bookmarkStart w:name="z36" w:id="33"/>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 xml:space="preserve"> 33-қосымшаға</w:t>
      </w:r>
      <w:r>
        <w:rPr>
          <w:rFonts w:ascii="Times New Roman"/>
          <w:b w:val="false"/>
          <w:i w:val="false"/>
          <w:color w:val="000000"/>
          <w:sz w:val="28"/>
        </w:rPr>
        <w:t xml:space="preserve"> сәйкес тағам өнімдерінің үлгісін зерттеу және нәтижелерін беруді тіркеу журналының нысаны;</w:t>
      </w:r>
    </w:p>
    <w:bookmarkEnd w:id="33"/>
    <w:bookmarkStart w:name="z37" w:id="34"/>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 xml:space="preserve"> 34-қосымшаға</w:t>
      </w:r>
      <w:r>
        <w:rPr>
          <w:rFonts w:ascii="Times New Roman"/>
          <w:b w:val="false"/>
          <w:i w:val="false"/>
          <w:color w:val="000000"/>
          <w:sz w:val="28"/>
        </w:rPr>
        <w:t xml:space="preserve"> сәйкес дайын тағамдардың, рациондардың үлгілерін құнарлылыққа зерттеу және нәтижелерін тіркеу журналының нысаны;</w:t>
      </w:r>
    </w:p>
    <w:bookmarkEnd w:id="34"/>
    <w:bookmarkStart w:name="z38" w:id="35"/>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 xml:space="preserve"> 35-қосымшаға</w:t>
      </w:r>
      <w:r>
        <w:rPr>
          <w:rFonts w:ascii="Times New Roman"/>
          <w:b w:val="false"/>
          <w:i w:val="false"/>
          <w:color w:val="000000"/>
          <w:sz w:val="28"/>
        </w:rPr>
        <w:t xml:space="preserve"> сәйкес жер беті су объектілерінің және ағын сулардың, ағын судағы су үлгілерін зерттеу нәтижелерін есепке алу журналының нысаны;</w:t>
      </w:r>
    </w:p>
    <w:bookmarkEnd w:id="35"/>
    <w:bookmarkStart w:name="z39" w:id="36"/>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 xml:space="preserve"> 36-қосымшаға</w:t>
      </w:r>
      <w:r>
        <w:rPr>
          <w:rFonts w:ascii="Times New Roman"/>
          <w:b w:val="false"/>
          <w:i w:val="false"/>
          <w:color w:val="000000"/>
          <w:sz w:val="28"/>
        </w:rPr>
        <w:t xml:space="preserve"> сәйкес орталықтандырылған және орталықтандырылмаған сумен ауыз су үлгілері зерттеу нәтижелерін есепке алу журналының нысаны;</w:t>
      </w:r>
    </w:p>
    <w:bookmarkEnd w:id="36"/>
    <w:bookmarkStart w:name="z40" w:id="37"/>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 xml:space="preserve"> 37-қосымшаға</w:t>
      </w:r>
      <w:r>
        <w:rPr>
          <w:rFonts w:ascii="Times New Roman"/>
          <w:b w:val="false"/>
          <w:i w:val="false"/>
          <w:color w:val="000000"/>
          <w:sz w:val="28"/>
        </w:rPr>
        <w:t xml:space="preserve"> сәйкес топырақ үлгілерін және зерттеу нәтижелерін тіркеу журналының нысаны;</w:t>
      </w:r>
    </w:p>
    <w:bookmarkEnd w:id="37"/>
    <w:bookmarkStart w:name="z41" w:id="38"/>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 xml:space="preserve"> 38-қосымшаға</w:t>
      </w:r>
      <w:r>
        <w:rPr>
          <w:rFonts w:ascii="Times New Roman"/>
          <w:b w:val="false"/>
          <w:i w:val="false"/>
          <w:color w:val="000000"/>
          <w:sz w:val="28"/>
        </w:rPr>
        <w:t xml:space="preserve"> сәйкес елді мекендердің атмосфералық ауа үлгілерін алуды және зерттеуді тіркеу журналының нысаны;</w:t>
      </w:r>
    </w:p>
    <w:bookmarkEnd w:id="38"/>
    <w:bookmarkStart w:name="z42" w:id="39"/>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 xml:space="preserve"> 39-қосымшаға</w:t>
      </w:r>
      <w:r>
        <w:rPr>
          <w:rFonts w:ascii="Times New Roman"/>
          <w:b w:val="false"/>
          <w:i w:val="false"/>
          <w:color w:val="000000"/>
          <w:sz w:val="28"/>
        </w:rPr>
        <w:t xml:space="preserve"> сәйкес жабық үй-жайлардың және жұмыс аймағының ауасы үлгісін және оны зерттеу нәтижелерін беруді тіркеу журналының нысаны;</w:t>
      </w:r>
    </w:p>
    <w:bookmarkEnd w:id="39"/>
    <w:bookmarkStart w:name="z43" w:id="40"/>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 xml:space="preserve"> 40-қосымшаға</w:t>
      </w:r>
      <w:r>
        <w:rPr>
          <w:rFonts w:ascii="Times New Roman"/>
          <w:b w:val="false"/>
          <w:i w:val="false"/>
          <w:color w:val="000000"/>
          <w:sz w:val="28"/>
        </w:rPr>
        <w:t xml:space="preserve"> сәйкес дезинфекциялау құралдарының үлгілерін және зерттеу нәтижелерін беруді тіркеу журналының нысаны;</w:t>
      </w:r>
    </w:p>
    <w:bookmarkEnd w:id="40"/>
    <w:bookmarkStart w:name="z44" w:id="41"/>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 xml:space="preserve"> 41-қосымшаға</w:t>
      </w:r>
      <w:r>
        <w:rPr>
          <w:rFonts w:ascii="Times New Roman"/>
          <w:b w:val="false"/>
          <w:i w:val="false"/>
          <w:color w:val="000000"/>
          <w:sz w:val="28"/>
        </w:rPr>
        <w:t xml:space="preserve"> сәйкес токсикологиялық зерттеулерді тіркеу журналының нысаны;</w:t>
      </w:r>
    </w:p>
    <w:bookmarkEnd w:id="41"/>
    <w:bookmarkStart w:name="z45" w:id="42"/>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 xml:space="preserve"> 42-қосымшаға</w:t>
      </w:r>
      <w:r>
        <w:rPr>
          <w:rFonts w:ascii="Times New Roman"/>
          <w:b w:val="false"/>
          <w:i w:val="false"/>
          <w:color w:val="000000"/>
          <w:sz w:val="28"/>
        </w:rPr>
        <w:t xml:space="preserve"> сәйкес полимерлік және басқа материалдар, олардан жасалған бұйымдар, химиялық заттар мен композициялар үлгілерін зерттеу журналының нысаны;</w:t>
      </w:r>
    </w:p>
    <w:bookmarkEnd w:id="42"/>
    <w:bookmarkStart w:name="z46" w:id="43"/>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 xml:space="preserve"> 43-қосымшаға</w:t>
      </w:r>
      <w:r>
        <w:rPr>
          <w:rFonts w:ascii="Times New Roman"/>
          <w:b w:val="false"/>
          <w:i w:val="false"/>
          <w:color w:val="000000"/>
          <w:sz w:val="28"/>
        </w:rPr>
        <w:t xml:space="preserve"> сәйкес тағам өнімдерінің және қоршаған орта объектілерінің үлгілерін пестицидтердің қалдық санына және минералдық тыңайтқыштардың тіркеу және зерттеу нәтижелерін есепке алу журналының нысаны;</w:t>
      </w:r>
    </w:p>
    <w:bookmarkEnd w:id="43"/>
    <w:bookmarkStart w:name="z47" w:id="44"/>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 xml:space="preserve"> 44-қосымшаға</w:t>
      </w:r>
      <w:r>
        <w:rPr>
          <w:rFonts w:ascii="Times New Roman"/>
          <w:b w:val="false"/>
          <w:i w:val="false"/>
          <w:color w:val="000000"/>
          <w:sz w:val="28"/>
        </w:rPr>
        <w:t xml:space="preserve"> сәйкес жарықтандыруды өлшеуді және зерттеу нәтижелерін беруді тіркеу журналының нысаны;</w:t>
      </w:r>
    </w:p>
    <w:bookmarkEnd w:id="44"/>
    <w:bookmarkStart w:name="z48" w:id="45"/>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 xml:space="preserve"> 45-қосымшаға</w:t>
      </w:r>
      <w:r>
        <w:rPr>
          <w:rFonts w:ascii="Times New Roman"/>
          <w:b w:val="false"/>
          <w:i w:val="false"/>
          <w:color w:val="000000"/>
          <w:sz w:val="28"/>
        </w:rPr>
        <w:t xml:space="preserve"> сәйкес шуды, инфрадыбыстарды, ультрадыбыстарды және дірілді өлшеуді тіркеу журналының нысаны;</w:t>
      </w:r>
    </w:p>
    <w:bookmarkEnd w:id="45"/>
    <w:bookmarkStart w:name="z49" w:id="46"/>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 xml:space="preserve"> 46-қосымшаға</w:t>
      </w:r>
      <w:r>
        <w:rPr>
          <w:rFonts w:ascii="Times New Roman"/>
          <w:b w:val="false"/>
          <w:i w:val="false"/>
          <w:color w:val="000000"/>
          <w:sz w:val="28"/>
        </w:rPr>
        <w:t xml:space="preserve"> сәйкес электромагниттік өрісті (ЭМӨ) өлшеуді тіркеу журналының нысаны;</w:t>
      </w:r>
    </w:p>
    <w:bookmarkEnd w:id="46"/>
    <w:bookmarkStart w:name="z50" w:id="47"/>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 xml:space="preserve"> 47-қосымшаға</w:t>
      </w:r>
      <w:r>
        <w:rPr>
          <w:rFonts w:ascii="Times New Roman"/>
          <w:b w:val="false"/>
          <w:i w:val="false"/>
          <w:color w:val="000000"/>
          <w:sz w:val="28"/>
        </w:rPr>
        <w:t xml:space="preserve"> сәйкес жеке дозиметрия нәтижелерін тіркеу журналының нысаны;</w:t>
      </w:r>
    </w:p>
    <w:bookmarkEnd w:id="47"/>
    <w:bookmarkStart w:name="z51" w:id="48"/>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 xml:space="preserve"> 48-қосымшаға</w:t>
      </w:r>
      <w:r>
        <w:rPr>
          <w:rFonts w:ascii="Times New Roman"/>
          <w:b w:val="false"/>
          <w:i w:val="false"/>
          <w:color w:val="000000"/>
          <w:sz w:val="28"/>
        </w:rPr>
        <w:t xml:space="preserve"> сәйкес радиобелсенділікті зерттеуге түсетін үлгіні және оларды зерттеу нәтижелерін тіркеу журналының нысаны;</w:t>
      </w:r>
    </w:p>
    <w:bookmarkEnd w:id="48"/>
    <w:bookmarkStart w:name="z52" w:id="49"/>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 xml:space="preserve"> 49-қосымшаға</w:t>
      </w:r>
      <w:r>
        <w:rPr>
          <w:rFonts w:ascii="Times New Roman"/>
          <w:b w:val="false"/>
          <w:i w:val="false"/>
          <w:color w:val="000000"/>
          <w:sz w:val="28"/>
        </w:rPr>
        <w:t xml:space="preserve"> сәйкес радиометриялық зерттеулерді тіркеу журналының нысаны;</w:t>
      </w:r>
    </w:p>
    <w:bookmarkEnd w:id="49"/>
    <w:bookmarkStart w:name="z53" w:id="50"/>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 xml:space="preserve"> 50-қосымшаға</w:t>
      </w:r>
      <w:r>
        <w:rPr>
          <w:rFonts w:ascii="Times New Roman"/>
          <w:b w:val="false"/>
          <w:i w:val="false"/>
          <w:color w:val="000000"/>
          <w:sz w:val="28"/>
        </w:rPr>
        <w:t xml:space="preserve"> сәйкес радиохимиялық зерттеулерді тіркеу журналының нысаны;</w:t>
      </w:r>
    </w:p>
    <w:bookmarkEnd w:id="50"/>
    <w:bookmarkStart w:name="z54" w:id="51"/>
    <w:p>
      <w:pPr>
        <w:spacing w:after="0"/>
        <w:ind w:left="0"/>
        <w:jc w:val="both"/>
      </w:pPr>
      <w:r>
        <w:rPr>
          <w:rFonts w:ascii="Times New Roman"/>
          <w:b w:val="false"/>
          <w:i w:val="false"/>
          <w:color w:val="000000"/>
          <w:sz w:val="28"/>
        </w:rPr>
        <w:t xml:space="preserve">
      50) осы бұйрыққа </w:t>
      </w:r>
      <w:r>
        <w:rPr>
          <w:rFonts w:ascii="Times New Roman"/>
          <w:b w:val="false"/>
          <w:i w:val="false"/>
          <w:color w:val="000000"/>
          <w:sz w:val="28"/>
        </w:rPr>
        <w:t xml:space="preserve"> 51-қосымшаға</w:t>
      </w:r>
      <w:r>
        <w:rPr>
          <w:rFonts w:ascii="Times New Roman"/>
          <w:b w:val="false"/>
          <w:i w:val="false"/>
          <w:color w:val="000000"/>
          <w:sz w:val="28"/>
        </w:rPr>
        <w:t xml:space="preserve"> сәйкес радиациялық бақылау және зерттеулер журналының нысаны;</w:t>
      </w:r>
    </w:p>
    <w:bookmarkEnd w:id="51"/>
    <w:bookmarkStart w:name="z55" w:id="52"/>
    <w:p>
      <w:pPr>
        <w:spacing w:after="0"/>
        <w:ind w:left="0"/>
        <w:jc w:val="both"/>
      </w:pPr>
      <w:r>
        <w:rPr>
          <w:rFonts w:ascii="Times New Roman"/>
          <w:b w:val="false"/>
          <w:i w:val="false"/>
          <w:color w:val="000000"/>
          <w:sz w:val="28"/>
        </w:rPr>
        <w:t xml:space="preserve">
      51) осы бұйрыққа </w:t>
      </w:r>
      <w:r>
        <w:rPr>
          <w:rFonts w:ascii="Times New Roman"/>
          <w:b w:val="false"/>
          <w:i w:val="false"/>
          <w:color w:val="000000"/>
          <w:sz w:val="28"/>
        </w:rPr>
        <w:t xml:space="preserve"> 52-қосымшаға</w:t>
      </w:r>
      <w:r>
        <w:rPr>
          <w:rFonts w:ascii="Times New Roman"/>
          <w:b w:val="false"/>
          <w:i w:val="false"/>
          <w:color w:val="000000"/>
          <w:sz w:val="28"/>
        </w:rPr>
        <w:t xml:space="preserve"> сәйкес жергілікті жерде гамма-фонды тіркеу журналының нысаны;</w:t>
      </w:r>
    </w:p>
    <w:bookmarkEnd w:id="52"/>
    <w:bookmarkStart w:name="z56" w:id="53"/>
    <w:p>
      <w:pPr>
        <w:spacing w:after="0"/>
        <w:ind w:left="0"/>
        <w:jc w:val="both"/>
      </w:pPr>
      <w:r>
        <w:rPr>
          <w:rFonts w:ascii="Times New Roman"/>
          <w:b w:val="false"/>
          <w:i w:val="false"/>
          <w:color w:val="000000"/>
          <w:sz w:val="28"/>
        </w:rPr>
        <w:t xml:space="preserve">
      52) осы бұйрыққа </w:t>
      </w:r>
      <w:r>
        <w:rPr>
          <w:rFonts w:ascii="Times New Roman"/>
          <w:b w:val="false"/>
          <w:i w:val="false"/>
          <w:color w:val="000000"/>
          <w:sz w:val="28"/>
        </w:rPr>
        <w:t xml:space="preserve"> 53-қосымшаға</w:t>
      </w:r>
      <w:r>
        <w:rPr>
          <w:rFonts w:ascii="Times New Roman"/>
          <w:b w:val="false"/>
          <w:i w:val="false"/>
          <w:color w:val="000000"/>
          <w:sz w:val="28"/>
        </w:rPr>
        <w:t xml:space="preserve"> сәйкес адамдардан алынған материал үлгілерін тіркеу және зерттеу нәтижелерін беру журналының нысаны;</w:t>
      </w:r>
    </w:p>
    <w:bookmarkEnd w:id="53"/>
    <w:bookmarkStart w:name="z57" w:id="54"/>
    <w:p>
      <w:pPr>
        <w:spacing w:after="0"/>
        <w:ind w:left="0"/>
        <w:jc w:val="both"/>
      </w:pPr>
      <w:r>
        <w:rPr>
          <w:rFonts w:ascii="Times New Roman"/>
          <w:b w:val="false"/>
          <w:i w:val="false"/>
          <w:color w:val="000000"/>
          <w:sz w:val="28"/>
        </w:rPr>
        <w:t xml:space="preserve">
      53) осы бұйрыққа </w:t>
      </w:r>
      <w:r>
        <w:rPr>
          <w:rFonts w:ascii="Times New Roman"/>
          <w:b w:val="false"/>
          <w:i w:val="false"/>
          <w:color w:val="000000"/>
          <w:sz w:val="28"/>
        </w:rPr>
        <w:t xml:space="preserve"> 54-қосымшаға</w:t>
      </w:r>
      <w:r>
        <w:rPr>
          <w:rFonts w:ascii="Times New Roman"/>
          <w:b w:val="false"/>
          <w:i w:val="false"/>
          <w:color w:val="000000"/>
          <w:sz w:val="28"/>
        </w:rPr>
        <w:t xml:space="preserve"> сәйкес ішек инфекциялары тобына микробиологиялық зерттеулерді тіркеу журналының нысаны;</w:t>
      </w:r>
    </w:p>
    <w:bookmarkEnd w:id="54"/>
    <w:bookmarkStart w:name="z58" w:id="55"/>
    <w:p>
      <w:pPr>
        <w:spacing w:after="0"/>
        <w:ind w:left="0"/>
        <w:jc w:val="both"/>
      </w:pPr>
      <w:r>
        <w:rPr>
          <w:rFonts w:ascii="Times New Roman"/>
          <w:b w:val="false"/>
          <w:i w:val="false"/>
          <w:color w:val="000000"/>
          <w:sz w:val="28"/>
        </w:rPr>
        <w:t xml:space="preserve">
      54) осы бұйрыққа </w:t>
      </w:r>
      <w:r>
        <w:rPr>
          <w:rFonts w:ascii="Times New Roman"/>
          <w:b w:val="false"/>
          <w:i w:val="false"/>
          <w:color w:val="000000"/>
          <w:sz w:val="28"/>
        </w:rPr>
        <w:t xml:space="preserve"> 55-қосымшаға</w:t>
      </w:r>
      <w:r>
        <w:rPr>
          <w:rFonts w:ascii="Times New Roman"/>
          <w:b w:val="false"/>
          <w:i w:val="false"/>
          <w:color w:val="000000"/>
          <w:sz w:val="28"/>
        </w:rPr>
        <w:t xml:space="preserve"> сәйкес стафилококқа жүргізілген микробиологиялық зерттеулерді тіркеу журналының нысаны;</w:t>
      </w:r>
    </w:p>
    <w:bookmarkEnd w:id="55"/>
    <w:bookmarkStart w:name="z59" w:id="56"/>
    <w:p>
      <w:pPr>
        <w:spacing w:after="0"/>
        <w:ind w:left="0"/>
        <w:jc w:val="both"/>
      </w:pPr>
      <w:r>
        <w:rPr>
          <w:rFonts w:ascii="Times New Roman"/>
          <w:b w:val="false"/>
          <w:i w:val="false"/>
          <w:color w:val="000000"/>
          <w:sz w:val="28"/>
        </w:rPr>
        <w:t xml:space="preserve">
      55) осы бұйрыққа </w:t>
      </w:r>
      <w:r>
        <w:rPr>
          <w:rFonts w:ascii="Times New Roman"/>
          <w:b w:val="false"/>
          <w:i w:val="false"/>
          <w:color w:val="000000"/>
          <w:sz w:val="28"/>
        </w:rPr>
        <w:t xml:space="preserve"> 56-қосымшаға</w:t>
      </w:r>
      <w:r>
        <w:rPr>
          <w:rFonts w:ascii="Times New Roman"/>
          <w:b w:val="false"/>
          <w:i w:val="false"/>
          <w:color w:val="000000"/>
          <w:sz w:val="28"/>
        </w:rPr>
        <w:t xml:space="preserve"> сәйкес дифтерияға микробиологиялық зерттеулерді тіркеу журналының нысаны;</w:t>
      </w:r>
    </w:p>
    <w:bookmarkEnd w:id="56"/>
    <w:bookmarkStart w:name="z60" w:id="57"/>
    <w:p>
      <w:pPr>
        <w:spacing w:after="0"/>
        <w:ind w:left="0"/>
        <w:jc w:val="both"/>
      </w:pPr>
      <w:r>
        <w:rPr>
          <w:rFonts w:ascii="Times New Roman"/>
          <w:b w:val="false"/>
          <w:i w:val="false"/>
          <w:color w:val="000000"/>
          <w:sz w:val="28"/>
        </w:rPr>
        <w:t xml:space="preserve">
      56) осы бұйрыққа </w:t>
      </w:r>
      <w:r>
        <w:rPr>
          <w:rFonts w:ascii="Times New Roman"/>
          <w:b w:val="false"/>
          <w:i w:val="false"/>
          <w:color w:val="000000"/>
          <w:sz w:val="28"/>
        </w:rPr>
        <w:t xml:space="preserve"> 57-қосымшаға</w:t>
      </w:r>
      <w:r>
        <w:rPr>
          <w:rFonts w:ascii="Times New Roman"/>
          <w:b w:val="false"/>
          <w:i w:val="false"/>
          <w:color w:val="000000"/>
          <w:sz w:val="28"/>
        </w:rPr>
        <w:t xml:space="preserve"> сәйкес көкжөтелге және көкжөтелшеге ұқсас ауруларға жүргізілген микробиологиялық зерттеулерді тіркеу журналының нысаны;</w:t>
      </w:r>
    </w:p>
    <w:bookmarkEnd w:id="57"/>
    <w:bookmarkStart w:name="z61" w:id="58"/>
    <w:p>
      <w:pPr>
        <w:spacing w:after="0"/>
        <w:ind w:left="0"/>
        <w:jc w:val="both"/>
      </w:pPr>
      <w:r>
        <w:rPr>
          <w:rFonts w:ascii="Times New Roman"/>
          <w:b w:val="false"/>
          <w:i w:val="false"/>
          <w:color w:val="000000"/>
          <w:sz w:val="28"/>
        </w:rPr>
        <w:t xml:space="preserve">
      57) осы бұйрыққа </w:t>
      </w:r>
      <w:r>
        <w:rPr>
          <w:rFonts w:ascii="Times New Roman"/>
          <w:b w:val="false"/>
          <w:i w:val="false"/>
          <w:color w:val="000000"/>
          <w:sz w:val="28"/>
        </w:rPr>
        <w:t xml:space="preserve"> 58-қосымшаға</w:t>
      </w:r>
      <w:r>
        <w:rPr>
          <w:rFonts w:ascii="Times New Roman"/>
          <w:b w:val="false"/>
          <w:i w:val="false"/>
          <w:color w:val="000000"/>
          <w:sz w:val="28"/>
        </w:rPr>
        <w:t xml:space="preserve"> сәйкес менингококкқа микробиологиялық зерттеулерді тіркеу журналының нысаны;</w:t>
      </w:r>
    </w:p>
    <w:bookmarkEnd w:id="58"/>
    <w:bookmarkStart w:name="z62" w:id="59"/>
    <w:p>
      <w:pPr>
        <w:spacing w:after="0"/>
        <w:ind w:left="0"/>
        <w:jc w:val="both"/>
      </w:pPr>
      <w:r>
        <w:rPr>
          <w:rFonts w:ascii="Times New Roman"/>
          <w:b w:val="false"/>
          <w:i w:val="false"/>
          <w:color w:val="000000"/>
          <w:sz w:val="28"/>
        </w:rPr>
        <w:t xml:space="preserve">
      58) осы бұйрыққа </w:t>
      </w:r>
      <w:r>
        <w:rPr>
          <w:rFonts w:ascii="Times New Roman"/>
          <w:b w:val="false"/>
          <w:i w:val="false"/>
          <w:color w:val="000000"/>
          <w:sz w:val="28"/>
        </w:rPr>
        <w:t xml:space="preserve"> 59-қосымшаға</w:t>
      </w:r>
      <w:r>
        <w:rPr>
          <w:rFonts w:ascii="Times New Roman"/>
          <w:b w:val="false"/>
          <w:i w:val="false"/>
          <w:color w:val="000000"/>
          <w:sz w:val="28"/>
        </w:rPr>
        <w:t xml:space="preserve"> сәйкес тағам өнімдерінің үлгілерін микробиологиялық зерттеулерді тіркеу журналының нысаны;</w:t>
      </w:r>
    </w:p>
    <w:bookmarkEnd w:id="59"/>
    <w:bookmarkStart w:name="z63" w:id="60"/>
    <w:p>
      <w:pPr>
        <w:spacing w:after="0"/>
        <w:ind w:left="0"/>
        <w:jc w:val="both"/>
      </w:pPr>
      <w:r>
        <w:rPr>
          <w:rFonts w:ascii="Times New Roman"/>
          <w:b w:val="false"/>
          <w:i w:val="false"/>
          <w:color w:val="000000"/>
          <w:sz w:val="28"/>
        </w:rPr>
        <w:t xml:space="preserve">
      59) осы бұйрыққа </w:t>
      </w:r>
      <w:r>
        <w:rPr>
          <w:rFonts w:ascii="Times New Roman"/>
          <w:b w:val="false"/>
          <w:i w:val="false"/>
          <w:color w:val="000000"/>
          <w:sz w:val="28"/>
        </w:rPr>
        <w:t xml:space="preserve"> 60-қосымшаға</w:t>
      </w:r>
      <w:r>
        <w:rPr>
          <w:rFonts w:ascii="Times New Roman"/>
          <w:b w:val="false"/>
          <w:i w:val="false"/>
          <w:color w:val="000000"/>
          <w:sz w:val="28"/>
        </w:rPr>
        <w:t xml:space="preserve"> сәйкес су үлгілерін микробиологиялық зерттеулерді тіркеу журналының нысаны;</w:t>
      </w:r>
    </w:p>
    <w:bookmarkEnd w:id="60"/>
    <w:bookmarkStart w:name="z64" w:id="61"/>
    <w:p>
      <w:pPr>
        <w:spacing w:after="0"/>
        <w:ind w:left="0"/>
        <w:jc w:val="both"/>
      </w:pPr>
      <w:r>
        <w:rPr>
          <w:rFonts w:ascii="Times New Roman"/>
          <w:b w:val="false"/>
          <w:i w:val="false"/>
          <w:color w:val="000000"/>
          <w:sz w:val="28"/>
        </w:rPr>
        <w:t xml:space="preserve">
      60) осы бұйрыққа </w:t>
      </w:r>
      <w:r>
        <w:rPr>
          <w:rFonts w:ascii="Times New Roman"/>
          <w:b w:val="false"/>
          <w:i w:val="false"/>
          <w:color w:val="000000"/>
          <w:sz w:val="28"/>
        </w:rPr>
        <w:t xml:space="preserve"> 61-қосымшаға</w:t>
      </w:r>
      <w:r>
        <w:rPr>
          <w:rFonts w:ascii="Times New Roman"/>
          <w:b w:val="false"/>
          <w:i w:val="false"/>
          <w:color w:val="000000"/>
          <w:sz w:val="28"/>
        </w:rPr>
        <w:t xml:space="preserve"> сәйкес топырақ үлгілерін микробиологиялық зерттеулерді тіркеу журналының нысаны;</w:t>
      </w:r>
    </w:p>
    <w:bookmarkEnd w:id="61"/>
    <w:bookmarkStart w:name="z65" w:id="62"/>
    <w:p>
      <w:pPr>
        <w:spacing w:after="0"/>
        <w:ind w:left="0"/>
        <w:jc w:val="both"/>
      </w:pPr>
      <w:r>
        <w:rPr>
          <w:rFonts w:ascii="Times New Roman"/>
          <w:b w:val="false"/>
          <w:i w:val="false"/>
          <w:color w:val="000000"/>
          <w:sz w:val="28"/>
        </w:rPr>
        <w:t xml:space="preserve">
      61) осы бұйрыққа </w:t>
      </w:r>
      <w:r>
        <w:rPr>
          <w:rFonts w:ascii="Times New Roman"/>
          <w:b w:val="false"/>
          <w:i w:val="false"/>
          <w:color w:val="000000"/>
          <w:sz w:val="28"/>
        </w:rPr>
        <w:t xml:space="preserve"> 62-қосымшаға</w:t>
      </w:r>
      <w:r>
        <w:rPr>
          <w:rFonts w:ascii="Times New Roman"/>
          <w:b w:val="false"/>
          <w:i w:val="false"/>
          <w:color w:val="000000"/>
          <w:sz w:val="28"/>
        </w:rPr>
        <w:t xml:space="preserve"> сәйкес шайындыларды микробиологиялық зерттеулерді тіркеу журналының нысаны;</w:t>
      </w:r>
    </w:p>
    <w:bookmarkEnd w:id="62"/>
    <w:bookmarkStart w:name="z66" w:id="63"/>
    <w:p>
      <w:pPr>
        <w:spacing w:after="0"/>
        <w:ind w:left="0"/>
        <w:jc w:val="both"/>
      </w:pPr>
      <w:r>
        <w:rPr>
          <w:rFonts w:ascii="Times New Roman"/>
          <w:b w:val="false"/>
          <w:i w:val="false"/>
          <w:color w:val="000000"/>
          <w:sz w:val="28"/>
        </w:rPr>
        <w:t xml:space="preserve">
      62) осы бұйрыққа </w:t>
      </w:r>
      <w:r>
        <w:rPr>
          <w:rFonts w:ascii="Times New Roman"/>
          <w:b w:val="false"/>
          <w:i w:val="false"/>
          <w:color w:val="000000"/>
          <w:sz w:val="28"/>
        </w:rPr>
        <w:t xml:space="preserve"> 63-қосымшаға</w:t>
      </w:r>
      <w:r>
        <w:rPr>
          <w:rFonts w:ascii="Times New Roman"/>
          <w:b w:val="false"/>
          <w:i w:val="false"/>
          <w:color w:val="000000"/>
          <w:sz w:val="28"/>
        </w:rPr>
        <w:t xml:space="preserve"> сәйкес ауа үлгілерін микробиологиялык зерттеулерді тіркеу журналының нысаны;</w:t>
      </w:r>
    </w:p>
    <w:bookmarkEnd w:id="63"/>
    <w:bookmarkStart w:name="z67" w:id="64"/>
    <w:p>
      <w:pPr>
        <w:spacing w:after="0"/>
        <w:ind w:left="0"/>
        <w:jc w:val="both"/>
      </w:pPr>
      <w:r>
        <w:rPr>
          <w:rFonts w:ascii="Times New Roman"/>
          <w:b w:val="false"/>
          <w:i w:val="false"/>
          <w:color w:val="000000"/>
          <w:sz w:val="28"/>
        </w:rPr>
        <w:t xml:space="preserve">
      63) осы бұйрыққа </w:t>
      </w:r>
      <w:r>
        <w:rPr>
          <w:rFonts w:ascii="Times New Roman"/>
          <w:b w:val="false"/>
          <w:i w:val="false"/>
          <w:color w:val="000000"/>
          <w:sz w:val="28"/>
        </w:rPr>
        <w:t xml:space="preserve"> 64-қосымшаға</w:t>
      </w:r>
      <w:r>
        <w:rPr>
          <w:rFonts w:ascii="Times New Roman"/>
          <w:b w:val="false"/>
          <w:i w:val="false"/>
          <w:color w:val="000000"/>
          <w:sz w:val="28"/>
        </w:rPr>
        <w:t xml:space="preserve"> сәйкес дәрілік (дәріханалық) нысандарды жүргізілген микробиологиялық зерттеулерді тіркеу журналының нысаны;</w:t>
      </w:r>
    </w:p>
    <w:bookmarkEnd w:id="64"/>
    <w:bookmarkStart w:name="z68" w:id="65"/>
    <w:p>
      <w:pPr>
        <w:spacing w:after="0"/>
        <w:ind w:left="0"/>
        <w:jc w:val="both"/>
      </w:pPr>
      <w:r>
        <w:rPr>
          <w:rFonts w:ascii="Times New Roman"/>
          <w:b w:val="false"/>
          <w:i w:val="false"/>
          <w:color w:val="000000"/>
          <w:sz w:val="28"/>
        </w:rPr>
        <w:t xml:space="preserve">
      64) осы бұйрыққа </w:t>
      </w:r>
      <w:r>
        <w:rPr>
          <w:rFonts w:ascii="Times New Roman"/>
          <w:b w:val="false"/>
          <w:i w:val="false"/>
          <w:color w:val="000000"/>
          <w:sz w:val="28"/>
        </w:rPr>
        <w:t xml:space="preserve"> 65-қосымшаға</w:t>
      </w:r>
      <w:r>
        <w:rPr>
          <w:rFonts w:ascii="Times New Roman"/>
          <w:b w:val="false"/>
          <w:i w:val="false"/>
          <w:color w:val="000000"/>
          <w:sz w:val="28"/>
        </w:rPr>
        <w:t xml:space="preserve"> сәйкес стерильділікке микробиологиялық зерттеулерді тіркеу журналының нысаны;</w:t>
      </w:r>
    </w:p>
    <w:bookmarkEnd w:id="65"/>
    <w:bookmarkStart w:name="z69" w:id="66"/>
    <w:p>
      <w:pPr>
        <w:spacing w:after="0"/>
        <w:ind w:left="0"/>
        <w:jc w:val="both"/>
      </w:pPr>
      <w:r>
        <w:rPr>
          <w:rFonts w:ascii="Times New Roman"/>
          <w:b w:val="false"/>
          <w:i w:val="false"/>
          <w:color w:val="000000"/>
          <w:sz w:val="28"/>
        </w:rPr>
        <w:t xml:space="preserve">
      65) осы бұйрыққа </w:t>
      </w:r>
      <w:r>
        <w:rPr>
          <w:rFonts w:ascii="Times New Roman"/>
          <w:b w:val="false"/>
          <w:i w:val="false"/>
          <w:color w:val="000000"/>
          <w:sz w:val="28"/>
        </w:rPr>
        <w:t xml:space="preserve"> 66-қосымшаға</w:t>
      </w:r>
      <w:r>
        <w:rPr>
          <w:rFonts w:ascii="Times New Roman"/>
          <w:b w:val="false"/>
          <w:i w:val="false"/>
          <w:color w:val="000000"/>
          <w:sz w:val="28"/>
        </w:rPr>
        <w:t xml:space="preserve"> сәйкес жұқпалы материалдар қозғалысын есепке алу журналының нысаны;</w:t>
      </w:r>
    </w:p>
    <w:bookmarkEnd w:id="66"/>
    <w:bookmarkStart w:name="z70" w:id="67"/>
    <w:p>
      <w:pPr>
        <w:spacing w:after="0"/>
        <w:ind w:left="0"/>
        <w:jc w:val="both"/>
      </w:pPr>
      <w:r>
        <w:rPr>
          <w:rFonts w:ascii="Times New Roman"/>
          <w:b w:val="false"/>
          <w:i w:val="false"/>
          <w:color w:val="000000"/>
          <w:sz w:val="28"/>
        </w:rPr>
        <w:t xml:space="preserve">
      66) осы бұйрыққа </w:t>
      </w:r>
      <w:r>
        <w:rPr>
          <w:rFonts w:ascii="Times New Roman"/>
          <w:b w:val="false"/>
          <w:i w:val="false"/>
          <w:color w:val="000000"/>
          <w:sz w:val="28"/>
        </w:rPr>
        <w:t xml:space="preserve"> 67-қосымшаға</w:t>
      </w:r>
      <w:r>
        <w:rPr>
          <w:rFonts w:ascii="Times New Roman"/>
          <w:b w:val="false"/>
          <w:i w:val="false"/>
          <w:color w:val="000000"/>
          <w:sz w:val="28"/>
        </w:rPr>
        <w:t xml:space="preserve"> сәйкес бөлінген өсінділерді және оларды жоюды есепке алу журналының нысаны;</w:t>
      </w:r>
    </w:p>
    <w:bookmarkEnd w:id="67"/>
    <w:bookmarkStart w:name="z71" w:id="68"/>
    <w:p>
      <w:pPr>
        <w:spacing w:after="0"/>
        <w:ind w:left="0"/>
        <w:jc w:val="both"/>
      </w:pPr>
      <w:r>
        <w:rPr>
          <w:rFonts w:ascii="Times New Roman"/>
          <w:b w:val="false"/>
          <w:i w:val="false"/>
          <w:color w:val="000000"/>
          <w:sz w:val="28"/>
        </w:rPr>
        <w:t xml:space="preserve">
      67) осы бұйрыққа </w:t>
      </w:r>
      <w:r>
        <w:rPr>
          <w:rFonts w:ascii="Times New Roman"/>
          <w:b w:val="false"/>
          <w:i w:val="false"/>
          <w:color w:val="000000"/>
          <w:sz w:val="28"/>
        </w:rPr>
        <w:t xml:space="preserve"> 68-қосымшаға</w:t>
      </w:r>
      <w:r>
        <w:rPr>
          <w:rFonts w:ascii="Times New Roman"/>
          <w:b w:val="false"/>
          <w:i w:val="false"/>
          <w:color w:val="000000"/>
          <w:sz w:val="28"/>
        </w:rPr>
        <w:t xml:space="preserve"> сәйкес зерттелуге түскен өсінділерді тіркеу журналының нысаны;</w:t>
      </w:r>
    </w:p>
    <w:bookmarkEnd w:id="68"/>
    <w:bookmarkStart w:name="z72" w:id="69"/>
    <w:p>
      <w:pPr>
        <w:spacing w:after="0"/>
        <w:ind w:left="0"/>
        <w:jc w:val="both"/>
      </w:pPr>
      <w:r>
        <w:rPr>
          <w:rFonts w:ascii="Times New Roman"/>
          <w:b w:val="false"/>
          <w:i w:val="false"/>
          <w:color w:val="000000"/>
          <w:sz w:val="28"/>
        </w:rPr>
        <w:t xml:space="preserve">
      68) осы бұйрыққа </w:t>
      </w:r>
      <w:r>
        <w:rPr>
          <w:rFonts w:ascii="Times New Roman"/>
          <w:b w:val="false"/>
          <w:i w:val="false"/>
          <w:color w:val="000000"/>
          <w:sz w:val="28"/>
        </w:rPr>
        <w:t xml:space="preserve"> 69-қосымшаға</w:t>
      </w:r>
      <w:r>
        <w:rPr>
          <w:rFonts w:ascii="Times New Roman"/>
          <w:b w:val="false"/>
          <w:i w:val="false"/>
          <w:color w:val="000000"/>
          <w:sz w:val="28"/>
        </w:rPr>
        <w:t xml:space="preserve"> сәйкес өсінділер мен уыттарды ұйымның шегінен тыс босатуды есепке алу журналының нысаны;</w:t>
      </w:r>
    </w:p>
    <w:bookmarkEnd w:id="69"/>
    <w:bookmarkStart w:name="z73" w:id="70"/>
    <w:p>
      <w:pPr>
        <w:spacing w:after="0"/>
        <w:ind w:left="0"/>
        <w:jc w:val="both"/>
      </w:pPr>
      <w:r>
        <w:rPr>
          <w:rFonts w:ascii="Times New Roman"/>
          <w:b w:val="false"/>
          <w:i w:val="false"/>
          <w:color w:val="000000"/>
          <w:sz w:val="28"/>
        </w:rPr>
        <w:t xml:space="preserve">
      69) осы бұйрыққа </w:t>
      </w:r>
      <w:r>
        <w:rPr>
          <w:rFonts w:ascii="Times New Roman"/>
          <w:b w:val="false"/>
          <w:i w:val="false"/>
          <w:color w:val="000000"/>
          <w:sz w:val="28"/>
        </w:rPr>
        <w:t xml:space="preserve"> 70-қосымшаға</w:t>
      </w:r>
      <w:r>
        <w:rPr>
          <w:rFonts w:ascii="Times New Roman"/>
          <w:b w:val="false"/>
          <w:i w:val="false"/>
          <w:color w:val="000000"/>
          <w:sz w:val="28"/>
        </w:rPr>
        <w:t xml:space="preserve"> сәйкес қоректік орталарды дайындау және бақылау журналының нысаны;</w:t>
      </w:r>
    </w:p>
    <w:bookmarkEnd w:id="70"/>
    <w:bookmarkStart w:name="z74" w:id="71"/>
    <w:p>
      <w:pPr>
        <w:spacing w:after="0"/>
        <w:ind w:left="0"/>
        <w:jc w:val="both"/>
      </w:pPr>
      <w:r>
        <w:rPr>
          <w:rFonts w:ascii="Times New Roman"/>
          <w:b w:val="false"/>
          <w:i w:val="false"/>
          <w:color w:val="000000"/>
          <w:sz w:val="28"/>
        </w:rPr>
        <w:t xml:space="preserve">
      70) осы бұйрыққа </w:t>
      </w:r>
      <w:r>
        <w:rPr>
          <w:rFonts w:ascii="Times New Roman"/>
          <w:b w:val="false"/>
          <w:i w:val="false"/>
          <w:color w:val="000000"/>
          <w:sz w:val="28"/>
        </w:rPr>
        <w:t xml:space="preserve"> 71-қосымшаға</w:t>
      </w:r>
      <w:r>
        <w:rPr>
          <w:rFonts w:ascii="Times New Roman"/>
          <w:b w:val="false"/>
          <w:i w:val="false"/>
          <w:color w:val="000000"/>
          <w:sz w:val="28"/>
        </w:rPr>
        <w:t xml:space="preserve"> сәйкес мұражайлық өсінділер қозғалысын есепке алу журналының нысаны;</w:t>
      </w:r>
    </w:p>
    <w:bookmarkEnd w:id="71"/>
    <w:bookmarkStart w:name="z75" w:id="72"/>
    <w:p>
      <w:pPr>
        <w:spacing w:after="0"/>
        <w:ind w:left="0"/>
        <w:jc w:val="both"/>
      </w:pPr>
      <w:r>
        <w:rPr>
          <w:rFonts w:ascii="Times New Roman"/>
          <w:b w:val="false"/>
          <w:i w:val="false"/>
          <w:color w:val="000000"/>
          <w:sz w:val="28"/>
        </w:rPr>
        <w:t xml:space="preserve">
      71) осы бұйрыққа </w:t>
      </w:r>
      <w:r>
        <w:rPr>
          <w:rFonts w:ascii="Times New Roman"/>
          <w:b w:val="false"/>
          <w:i w:val="false"/>
          <w:color w:val="000000"/>
          <w:sz w:val="28"/>
        </w:rPr>
        <w:t xml:space="preserve"> 72-қосымшаға</w:t>
      </w:r>
      <w:r>
        <w:rPr>
          <w:rFonts w:ascii="Times New Roman"/>
          <w:b w:val="false"/>
          <w:i w:val="false"/>
          <w:color w:val="000000"/>
          <w:sz w:val="28"/>
        </w:rPr>
        <w:t xml:space="preserve"> сәйкес аса қауіпті инфекциялар зертханасына келушілерді тіркеу журналының нысаны;</w:t>
      </w:r>
    </w:p>
    <w:bookmarkEnd w:id="72"/>
    <w:bookmarkStart w:name="z76" w:id="73"/>
    <w:p>
      <w:pPr>
        <w:spacing w:after="0"/>
        <w:ind w:left="0"/>
        <w:jc w:val="both"/>
      </w:pPr>
      <w:r>
        <w:rPr>
          <w:rFonts w:ascii="Times New Roman"/>
          <w:b w:val="false"/>
          <w:i w:val="false"/>
          <w:color w:val="000000"/>
          <w:sz w:val="28"/>
        </w:rPr>
        <w:t xml:space="preserve">
      72) осы бұйрыққа </w:t>
      </w:r>
      <w:r>
        <w:rPr>
          <w:rFonts w:ascii="Times New Roman"/>
          <w:b w:val="false"/>
          <w:i w:val="false"/>
          <w:color w:val="000000"/>
          <w:sz w:val="28"/>
        </w:rPr>
        <w:t xml:space="preserve"> 73-қосымшаға</w:t>
      </w:r>
      <w:r>
        <w:rPr>
          <w:rFonts w:ascii="Times New Roman"/>
          <w:b w:val="false"/>
          <w:i w:val="false"/>
          <w:color w:val="000000"/>
          <w:sz w:val="28"/>
        </w:rPr>
        <w:t xml:space="preserve"> сәйкес қоршаған ортадан алынған үлгілерді тіркеу және зерттеудің нәтижелерін беру журналының нысаны;</w:t>
      </w:r>
    </w:p>
    <w:bookmarkEnd w:id="73"/>
    <w:bookmarkStart w:name="z77" w:id="74"/>
    <w:p>
      <w:pPr>
        <w:spacing w:after="0"/>
        <w:ind w:left="0"/>
        <w:jc w:val="both"/>
      </w:pPr>
      <w:r>
        <w:rPr>
          <w:rFonts w:ascii="Times New Roman"/>
          <w:b w:val="false"/>
          <w:i w:val="false"/>
          <w:color w:val="000000"/>
          <w:sz w:val="28"/>
        </w:rPr>
        <w:t xml:space="preserve">
      73) осы бұйрыққа </w:t>
      </w:r>
      <w:r>
        <w:rPr>
          <w:rFonts w:ascii="Times New Roman"/>
          <w:b w:val="false"/>
          <w:i w:val="false"/>
          <w:color w:val="000000"/>
          <w:sz w:val="28"/>
        </w:rPr>
        <w:t xml:space="preserve"> 74-қосымшаға</w:t>
      </w:r>
      <w:r>
        <w:rPr>
          <w:rFonts w:ascii="Times New Roman"/>
          <w:b w:val="false"/>
          <w:i w:val="false"/>
          <w:color w:val="000000"/>
          <w:sz w:val="28"/>
        </w:rPr>
        <w:t xml:space="preserve"> сәйкес пайдаланылған материалды залалсыздандыруды тіркеу журналының нысаны;</w:t>
      </w:r>
    </w:p>
    <w:bookmarkEnd w:id="74"/>
    <w:bookmarkStart w:name="z78" w:id="75"/>
    <w:p>
      <w:pPr>
        <w:spacing w:after="0"/>
        <w:ind w:left="0"/>
        <w:jc w:val="both"/>
      </w:pPr>
      <w:r>
        <w:rPr>
          <w:rFonts w:ascii="Times New Roman"/>
          <w:b w:val="false"/>
          <w:i w:val="false"/>
          <w:color w:val="000000"/>
          <w:sz w:val="28"/>
        </w:rPr>
        <w:t xml:space="preserve">
      74) осы бұйрыққа </w:t>
      </w:r>
      <w:r>
        <w:rPr>
          <w:rFonts w:ascii="Times New Roman"/>
          <w:b w:val="false"/>
          <w:i w:val="false"/>
          <w:color w:val="000000"/>
          <w:sz w:val="28"/>
        </w:rPr>
        <w:t xml:space="preserve"> 75-қосымшаға</w:t>
      </w:r>
      <w:r>
        <w:rPr>
          <w:rFonts w:ascii="Times New Roman"/>
          <w:b w:val="false"/>
          <w:i w:val="false"/>
          <w:color w:val="000000"/>
          <w:sz w:val="28"/>
        </w:rPr>
        <w:t xml:space="preserve"> сәйкес адамдардан алынған үлгілерді тіркеу мен оларды аса қауіпті және зоонозды инфекцияарға серологиялык зерттеудің нәтижелерін беру журналының нысаны;</w:t>
      </w:r>
    </w:p>
    <w:bookmarkEnd w:id="75"/>
    <w:bookmarkStart w:name="z79" w:id="76"/>
    <w:p>
      <w:pPr>
        <w:spacing w:after="0"/>
        <w:ind w:left="0"/>
        <w:jc w:val="both"/>
      </w:pPr>
      <w:r>
        <w:rPr>
          <w:rFonts w:ascii="Times New Roman"/>
          <w:b w:val="false"/>
          <w:i w:val="false"/>
          <w:color w:val="000000"/>
          <w:sz w:val="28"/>
        </w:rPr>
        <w:t xml:space="preserve">
      75) осы бұйрыққа </w:t>
      </w:r>
      <w:r>
        <w:rPr>
          <w:rFonts w:ascii="Times New Roman"/>
          <w:b w:val="false"/>
          <w:i w:val="false"/>
          <w:color w:val="000000"/>
          <w:sz w:val="28"/>
        </w:rPr>
        <w:t xml:space="preserve"> 76-қосымшаға</w:t>
      </w:r>
      <w:r>
        <w:rPr>
          <w:rFonts w:ascii="Times New Roman"/>
          <w:b w:val="false"/>
          <w:i w:val="false"/>
          <w:color w:val="000000"/>
          <w:sz w:val="28"/>
        </w:rPr>
        <w:t xml:space="preserve"> сәйкес биологиялық зерттеулерді тіркеу журналының нысаны;</w:t>
      </w:r>
    </w:p>
    <w:bookmarkEnd w:id="76"/>
    <w:bookmarkStart w:name="z80" w:id="77"/>
    <w:p>
      <w:pPr>
        <w:spacing w:after="0"/>
        <w:ind w:left="0"/>
        <w:jc w:val="both"/>
      </w:pPr>
      <w:r>
        <w:rPr>
          <w:rFonts w:ascii="Times New Roman"/>
          <w:b w:val="false"/>
          <w:i w:val="false"/>
          <w:color w:val="000000"/>
          <w:sz w:val="28"/>
        </w:rPr>
        <w:t xml:space="preserve">
      76) осы бұйрыққа </w:t>
      </w:r>
      <w:r>
        <w:rPr>
          <w:rFonts w:ascii="Times New Roman"/>
          <w:b w:val="false"/>
          <w:i w:val="false"/>
          <w:color w:val="000000"/>
          <w:sz w:val="28"/>
        </w:rPr>
        <w:t xml:space="preserve"> 77-қосымшаға</w:t>
      </w:r>
      <w:r>
        <w:rPr>
          <w:rFonts w:ascii="Times New Roman"/>
          <w:b w:val="false"/>
          <w:i w:val="false"/>
          <w:color w:val="000000"/>
          <w:sz w:val="28"/>
        </w:rPr>
        <w:t xml:space="preserve"> сәйкес иммунобиологиялық препараттардың белсенділігін бақылау журналының нысаны;</w:t>
      </w:r>
    </w:p>
    <w:bookmarkEnd w:id="77"/>
    <w:bookmarkStart w:name="z81" w:id="78"/>
    <w:p>
      <w:pPr>
        <w:spacing w:after="0"/>
        <w:ind w:left="0"/>
        <w:jc w:val="both"/>
      </w:pPr>
      <w:r>
        <w:rPr>
          <w:rFonts w:ascii="Times New Roman"/>
          <w:b w:val="false"/>
          <w:i w:val="false"/>
          <w:color w:val="000000"/>
          <w:sz w:val="28"/>
        </w:rPr>
        <w:t xml:space="preserve">
      77) осы бұйрыққа </w:t>
      </w:r>
      <w:r>
        <w:rPr>
          <w:rFonts w:ascii="Times New Roman"/>
          <w:b w:val="false"/>
          <w:i w:val="false"/>
          <w:color w:val="000000"/>
          <w:sz w:val="28"/>
        </w:rPr>
        <w:t xml:space="preserve"> 78-қосымшаға</w:t>
      </w:r>
      <w:r>
        <w:rPr>
          <w:rFonts w:ascii="Times New Roman"/>
          <w:b w:val="false"/>
          <w:i w:val="false"/>
          <w:color w:val="000000"/>
          <w:sz w:val="28"/>
        </w:rPr>
        <w:t xml:space="preserve"> сәйкес дезинфекциялауды бақылау журналының нысаны;</w:t>
      </w:r>
    </w:p>
    <w:bookmarkEnd w:id="78"/>
    <w:bookmarkStart w:name="z82" w:id="79"/>
    <w:p>
      <w:pPr>
        <w:spacing w:after="0"/>
        <w:ind w:left="0"/>
        <w:jc w:val="both"/>
      </w:pPr>
      <w:r>
        <w:rPr>
          <w:rFonts w:ascii="Times New Roman"/>
          <w:b w:val="false"/>
          <w:i w:val="false"/>
          <w:color w:val="000000"/>
          <w:sz w:val="28"/>
        </w:rPr>
        <w:t xml:space="preserve">
      78) осы бұйрыққа </w:t>
      </w:r>
      <w:r>
        <w:rPr>
          <w:rFonts w:ascii="Times New Roman"/>
          <w:b w:val="false"/>
          <w:i w:val="false"/>
          <w:color w:val="000000"/>
          <w:sz w:val="28"/>
        </w:rPr>
        <w:t xml:space="preserve"> 79-қосымшаға</w:t>
      </w:r>
      <w:r>
        <w:rPr>
          <w:rFonts w:ascii="Times New Roman"/>
          <w:b w:val="false"/>
          <w:i w:val="false"/>
          <w:color w:val="000000"/>
          <w:sz w:val="28"/>
        </w:rPr>
        <w:t xml:space="preserve"> сәйкес ауаны зертханаішілік бақылау журналының нысаны;</w:t>
      </w:r>
    </w:p>
    <w:bookmarkEnd w:id="79"/>
    <w:bookmarkStart w:name="z83" w:id="80"/>
    <w:p>
      <w:pPr>
        <w:spacing w:after="0"/>
        <w:ind w:left="0"/>
        <w:jc w:val="both"/>
      </w:pPr>
      <w:r>
        <w:rPr>
          <w:rFonts w:ascii="Times New Roman"/>
          <w:b w:val="false"/>
          <w:i w:val="false"/>
          <w:color w:val="000000"/>
          <w:sz w:val="28"/>
        </w:rPr>
        <w:t xml:space="preserve">
      79) осы бұйрыққа </w:t>
      </w:r>
      <w:r>
        <w:rPr>
          <w:rFonts w:ascii="Times New Roman"/>
          <w:b w:val="false"/>
          <w:i w:val="false"/>
          <w:color w:val="000000"/>
          <w:sz w:val="28"/>
        </w:rPr>
        <w:t xml:space="preserve"> 80-қосымшаға</w:t>
      </w:r>
      <w:r>
        <w:rPr>
          <w:rFonts w:ascii="Times New Roman"/>
          <w:b w:val="false"/>
          <w:i w:val="false"/>
          <w:color w:val="000000"/>
          <w:sz w:val="28"/>
        </w:rPr>
        <w:t xml:space="preserve"> сәйкес адамдардан алынған үлгілерді серологиялық зерттеулерді тіркеу журналының нысаны;</w:t>
      </w:r>
    </w:p>
    <w:bookmarkEnd w:id="80"/>
    <w:bookmarkStart w:name="z84" w:id="81"/>
    <w:p>
      <w:pPr>
        <w:spacing w:after="0"/>
        <w:ind w:left="0"/>
        <w:jc w:val="both"/>
      </w:pPr>
      <w:r>
        <w:rPr>
          <w:rFonts w:ascii="Times New Roman"/>
          <w:b w:val="false"/>
          <w:i w:val="false"/>
          <w:color w:val="000000"/>
          <w:sz w:val="28"/>
        </w:rPr>
        <w:t xml:space="preserve">
      80) осы бұйрыққа </w:t>
      </w:r>
      <w:r>
        <w:rPr>
          <w:rFonts w:ascii="Times New Roman"/>
          <w:b w:val="false"/>
          <w:i w:val="false"/>
          <w:color w:val="000000"/>
          <w:sz w:val="28"/>
        </w:rPr>
        <w:t xml:space="preserve"> 81-қосымшаға</w:t>
      </w:r>
      <w:r>
        <w:rPr>
          <w:rFonts w:ascii="Times New Roman"/>
          <w:b w:val="false"/>
          <w:i w:val="false"/>
          <w:color w:val="000000"/>
          <w:sz w:val="28"/>
        </w:rPr>
        <w:t xml:space="preserve"> сәйкес адамдардан алынған материал үлгілерді микробиологиялық зерттеулерді тіркеу журналының нысаны;</w:t>
      </w:r>
    </w:p>
    <w:bookmarkEnd w:id="81"/>
    <w:bookmarkStart w:name="z85" w:id="82"/>
    <w:p>
      <w:pPr>
        <w:spacing w:after="0"/>
        <w:ind w:left="0"/>
        <w:jc w:val="both"/>
      </w:pPr>
      <w:r>
        <w:rPr>
          <w:rFonts w:ascii="Times New Roman"/>
          <w:b w:val="false"/>
          <w:i w:val="false"/>
          <w:color w:val="000000"/>
          <w:sz w:val="28"/>
        </w:rPr>
        <w:t xml:space="preserve">
      81) осы бұйрыққа </w:t>
      </w:r>
      <w:r>
        <w:rPr>
          <w:rFonts w:ascii="Times New Roman"/>
          <w:b w:val="false"/>
          <w:i w:val="false"/>
          <w:color w:val="000000"/>
          <w:sz w:val="28"/>
        </w:rPr>
        <w:t xml:space="preserve"> 82-қосымшаға</w:t>
      </w:r>
      <w:r>
        <w:rPr>
          <w:rFonts w:ascii="Times New Roman"/>
          <w:b w:val="false"/>
          <w:i w:val="false"/>
          <w:color w:val="000000"/>
          <w:sz w:val="28"/>
        </w:rPr>
        <w:t xml:space="preserve"> сәйкес зерттеуге арналған үлгілерді тіркеу (инфекция түрі) журналының нысаны;</w:t>
      </w:r>
    </w:p>
    <w:bookmarkEnd w:id="82"/>
    <w:bookmarkStart w:name="z86" w:id="83"/>
    <w:p>
      <w:pPr>
        <w:spacing w:after="0"/>
        <w:ind w:left="0"/>
        <w:jc w:val="both"/>
      </w:pPr>
      <w:r>
        <w:rPr>
          <w:rFonts w:ascii="Times New Roman"/>
          <w:b w:val="false"/>
          <w:i w:val="false"/>
          <w:color w:val="000000"/>
          <w:sz w:val="28"/>
        </w:rPr>
        <w:t xml:space="preserve">
      82) осы бұйрыққа </w:t>
      </w:r>
      <w:r>
        <w:rPr>
          <w:rFonts w:ascii="Times New Roman"/>
          <w:b w:val="false"/>
          <w:i w:val="false"/>
          <w:color w:val="000000"/>
          <w:sz w:val="28"/>
        </w:rPr>
        <w:t xml:space="preserve"> 83-қосымшаға</w:t>
      </w:r>
      <w:r>
        <w:rPr>
          <w:rFonts w:ascii="Times New Roman"/>
          <w:b w:val="false"/>
          <w:i w:val="false"/>
          <w:color w:val="000000"/>
          <w:sz w:val="28"/>
        </w:rPr>
        <w:t xml:space="preserve"> сәйкес шетелден өсінділер алуды тіркеу журналының нысаны;</w:t>
      </w:r>
    </w:p>
    <w:bookmarkEnd w:id="83"/>
    <w:bookmarkStart w:name="z87" w:id="84"/>
    <w:p>
      <w:pPr>
        <w:spacing w:after="0"/>
        <w:ind w:left="0"/>
        <w:jc w:val="both"/>
      </w:pPr>
      <w:r>
        <w:rPr>
          <w:rFonts w:ascii="Times New Roman"/>
          <w:b w:val="false"/>
          <w:i w:val="false"/>
          <w:color w:val="000000"/>
          <w:sz w:val="28"/>
        </w:rPr>
        <w:t xml:space="preserve">
      83) осы бұйрыққа </w:t>
      </w:r>
      <w:r>
        <w:rPr>
          <w:rFonts w:ascii="Times New Roman"/>
          <w:b w:val="false"/>
          <w:i w:val="false"/>
          <w:color w:val="000000"/>
          <w:sz w:val="28"/>
        </w:rPr>
        <w:t xml:space="preserve"> 84-қосымшаға</w:t>
      </w:r>
      <w:r>
        <w:rPr>
          <w:rFonts w:ascii="Times New Roman"/>
          <w:b w:val="false"/>
          <w:i w:val="false"/>
          <w:color w:val="000000"/>
          <w:sz w:val="28"/>
        </w:rPr>
        <w:t xml:space="preserve"> сәйкес (инфекция түрі) қарсы иммунитетті анықтауға арналған үлгілерді тіркеу журналының нысаны;</w:t>
      </w:r>
    </w:p>
    <w:bookmarkEnd w:id="84"/>
    <w:bookmarkStart w:name="z88" w:id="85"/>
    <w:p>
      <w:pPr>
        <w:spacing w:after="0"/>
        <w:ind w:left="0"/>
        <w:jc w:val="both"/>
      </w:pPr>
      <w:r>
        <w:rPr>
          <w:rFonts w:ascii="Times New Roman"/>
          <w:b w:val="false"/>
          <w:i w:val="false"/>
          <w:color w:val="000000"/>
          <w:sz w:val="28"/>
        </w:rPr>
        <w:t xml:space="preserve">
      84) осы бұйрыққа </w:t>
      </w:r>
      <w:r>
        <w:rPr>
          <w:rFonts w:ascii="Times New Roman"/>
          <w:b w:val="false"/>
          <w:i w:val="false"/>
          <w:color w:val="000000"/>
          <w:sz w:val="28"/>
        </w:rPr>
        <w:t xml:space="preserve"> 85-қосымшаға</w:t>
      </w:r>
      <w:r>
        <w:rPr>
          <w:rFonts w:ascii="Times New Roman"/>
          <w:b w:val="false"/>
          <w:i w:val="false"/>
          <w:color w:val="000000"/>
          <w:sz w:val="28"/>
        </w:rPr>
        <w:t xml:space="preserve"> сәйкес серологиялық зерттеулерді тіркеу журналының нысаны;</w:t>
      </w:r>
    </w:p>
    <w:bookmarkEnd w:id="85"/>
    <w:bookmarkStart w:name="z89" w:id="86"/>
    <w:p>
      <w:pPr>
        <w:spacing w:after="0"/>
        <w:ind w:left="0"/>
        <w:jc w:val="both"/>
      </w:pPr>
      <w:r>
        <w:rPr>
          <w:rFonts w:ascii="Times New Roman"/>
          <w:b w:val="false"/>
          <w:i w:val="false"/>
          <w:color w:val="000000"/>
          <w:sz w:val="28"/>
        </w:rPr>
        <w:t xml:space="preserve">
      85) осы бұйрыққа </w:t>
      </w:r>
      <w:r>
        <w:rPr>
          <w:rFonts w:ascii="Times New Roman"/>
          <w:b w:val="false"/>
          <w:i w:val="false"/>
          <w:color w:val="000000"/>
          <w:sz w:val="28"/>
        </w:rPr>
        <w:t xml:space="preserve"> 86-қосымшаға</w:t>
      </w:r>
      <w:r>
        <w:rPr>
          <w:rFonts w:ascii="Times New Roman"/>
          <w:b w:val="false"/>
          <w:i w:val="false"/>
          <w:color w:val="000000"/>
          <w:sz w:val="28"/>
        </w:rPr>
        <w:t xml:space="preserve"> сәйкес штаммдарды сәйкестендіру нәтижелерін есепке алу журналының нысаны;</w:t>
      </w:r>
    </w:p>
    <w:bookmarkEnd w:id="86"/>
    <w:bookmarkStart w:name="z90" w:id="87"/>
    <w:p>
      <w:pPr>
        <w:spacing w:after="0"/>
        <w:ind w:left="0"/>
        <w:jc w:val="both"/>
      </w:pPr>
      <w:r>
        <w:rPr>
          <w:rFonts w:ascii="Times New Roman"/>
          <w:b w:val="false"/>
          <w:i w:val="false"/>
          <w:color w:val="000000"/>
          <w:sz w:val="28"/>
        </w:rPr>
        <w:t xml:space="preserve">
      86) осы бұйрыққа </w:t>
      </w:r>
      <w:r>
        <w:rPr>
          <w:rFonts w:ascii="Times New Roman"/>
          <w:b w:val="false"/>
          <w:i w:val="false"/>
          <w:color w:val="000000"/>
          <w:sz w:val="28"/>
        </w:rPr>
        <w:t xml:space="preserve"> 87-қосымшаға</w:t>
      </w:r>
      <w:r>
        <w:rPr>
          <w:rFonts w:ascii="Times New Roman"/>
          <w:b w:val="false"/>
          <w:i w:val="false"/>
          <w:color w:val="000000"/>
          <w:sz w:val="28"/>
        </w:rPr>
        <w:t xml:space="preserve"> сәйкес (инфекция түрі) вирусологиялық зерттеулердің журналының нысаны;</w:t>
      </w:r>
    </w:p>
    <w:bookmarkEnd w:id="87"/>
    <w:bookmarkStart w:name="z91" w:id="88"/>
    <w:p>
      <w:pPr>
        <w:spacing w:after="0"/>
        <w:ind w:left="0"/>
        <w:jc w:val="both"/>
      </w:pPr>
      <w:r>
        <w:rPr>
          <w:rFonts w:ascii="Times New Roman"/>
          <w:b w:val="false"/>
          <w:i w:val="false"/>
          <w:color w:val="000000"/>
          <w:sz w:val="28"/>
        </w:rPr>
        <w:t xml:space="preserve">
      87) осы бұйрыққа </w:t>
      </w:r>
      <w:r>
        <w:rPr>
          <w:rFonts w:ascii="Times New Roman"/>
          <w:b w:val="false"/>
          <w:i w:val="false"/>
          <w:color w:val="000000"/>
          <w:sz w:val="28"/>
        </w:rPr>
        <w:t xml:space="preserve"> 88-қосымшаға</w:t>
      </w:r>
      <w:r>
        <w:rPr>
          <w:rFonts w:ascii="Times New Roman"/>
          <w:b w:val="false"/>
          <w:i w:val="false"/>
          <w:color w:val="000000"/>
          <w:sz w:val="28"/>
        </w:rPr>
        <w:t xml:space="preserve"> сәйкес тін өсіндісіне серологиялық зерттеулердің нәтижелерін тіркеу журналының нысаны;</w:t>
      </w:r>
    </w:p>
    <w:bookmarkEnd w:id="88"/>
    <w:bookmarkStart w:name="z92" w:id="89"/>
    <w:p>
      <w:pPr>
        <w:spacing w:after="0"/>
        <w:ind w:left="0"/>
        <w:jc w:val="both"/>
      </w:pPr>
      <w:r>
        <w:rPr>
          <w:rFonts w:ascii="Times New Roman"/>
          <w:b w:val="false"/>
          <w:i w:val="false"/>
          <w:color w:val="000000"/>
          <w:sz w:val="28"/>
        </w:rPr>
        <w:t xml:space="preserve">
      88) осы бұйрыққа </w:t>
      </w:r>
      <w:r>
        <w:rPr>
          <w:rFonts w:ascii="Times New Roman"/>
          <w:b w:val="false"/>
          <w:i w:val="false"/>
          <w:color w:val="000000"/>
          <w:sz w:val="28"/>
        </w:rPr>
        <w:t xml:space="preserve"> 89-қосымшаға</w:t>
      </w:r>
      <w:r>
        <w:rPr>
          <w:rFonts w:ascii="Times New Roman"/>
          <w:b w:val="false"/>
          <w:i w:val="false"/>
          <w:color w:val="000000"/>
          <w:sz w:val="28"/>
        </w:rPr>
        <w:t xml:space="preserve"> сәйкес паразитарлық аурулар қоздырғыштарына тексерілген адамдарды тіркеу журналының нысаны;</w:t>
      </w:r>
    </w:p>
    <w:bookmarkEnd w:id="89"/>
    <w:bookmarkStart w:name="z93" w:id="90"/>
    <w:p>
      <w:pPr>
        <w:spacing w:after="0"/>
        <w:ind w:left="0"/>
        <w:jc w:val="both"/>
      </w:pPr>
      <w:r>
        <w:rPr>
          <w:rFonts w:ascii="Times New Roman"/>
          <w:b w:val="false"/>
          <w:i w:val="false"/>
          <w:color w:val="000000"/>
          <w:sz w:val="28"/>
        </w:rPr>
        <w:t xml:space="preserve">
      89) осы бұйрыққа </w:t>
      </w:r>
      <w:r>
        <w:rPr>
          <w:rFonts w:ascii="Times New Roman"/>
          <w:b w:val="false"/>
          <w:i w:val="false"/>
          <w:color w:val="000000"/>
          <w:sz w:val="28"/>
        </w:rPr>
        <w:t xml:space="preserve"> 90-қосымшаға</w:t>
      </w:r>
      <w:r>
        <w:rPr>
          <w:rFonts w:ascii="Times New Roman"/>
          <w:b w:val="false"/>
          <w:i w:val="false"/>
          <w:color w:val="000000"/>
          <w:sz w:val="28"/>
        </w:rPr>
        <w:t xml:space="preserve"> сәйкес инфекциялық аур^іар ошақтарындағы дезинфекциялық шараларды есепке алу журналының нысаңы;</w:t>
      </w:r>
    </w:p>
    <w:bookmarkEnd w:id="90"/>
    <w:bookmarkStart w:name="z94" w:id="91"/>
    <w:p>
      <w:pPr>
        <w:spacing w:after="0"/>
        <w:ind w:left="0"/>
        <w:jc w:val="both"/>
      </w:pPr>
      <w:r>
        <w:rPr>
          <w:rFonts w:ascii="Times New Roman"/>
          <w:b w:val="false"/>
          <w:i w:val="false"/>
          <w:color w:val="000000"/>
          <w:sz w:val="28"/>
        </w:rPr>
        <w:t xml:space="preserve">
      90) осы бұйрыққа </w:t>
      </w:r>
      <w:r>
        <w:rPr>
          <w:rFonts w:ascii="Times New Roman"/>
          <w:b w:val="false"/>
          <w:i w:val="false"/>
          <w:color w:val="000000"/>
          <w:sz w:val="28"/>
        </w:rPr>
        <w:t xml:space="preserve"> 91-қосымшаға</w:t>
      </w:r>
      <w:r>
        <w:rPr>
          <w:rFonts w:ascii="Times New Roman"/>
          <w:b w:val="false"/>
          <w:i w:val="false"/>
          <w:color w:val="000000"/>
          <w:sz w:val="28"/>
        </w:rPr>
        <w:t xml:space="preserve"> сәйкес жұмсақ мукамонды жұмсақ керек-жарақты (киімдер мен төсек жабдықтары) камералық өңдеуді тіркеу журналының нысаны;</w:t>
      </w:r>
    </w:p>
    <w:bookmarkEnd w:id="91"/>
    <w:bookmarkStart w:name="z95" w:id="92"/>
    <w:p>
      <w:pPr>
        <w:spacing w:after="0"/>
        <w:ind w:left="0"/>
        <w:jc w:val="both"/>
      </w:pPr>
      <w:r>
        <w:rPr>
          <w:rFonts w:ascii="Times New Roman"/>
          <w:b w:val="false"/>
          <w:i w:val="false"/>
          <w:color w:val="000000"/>
          <w:sz w:val="28"/>
        </w:rPr>
        <w:t xml:space="preserve">
      91) осы бұйрыққа </w:t>
      </w:r>
      <w:r>
        <w:rPr>
          <w:rFonts w:ascii="Times New Roman"/>
          <w:b w:val="false"/>
          <w:i w:val="false"/>
          <w:color w:val="000000"/>
          <w:sz w:val="28"/>
        </w:rPr>
        <w:t xml:space="preserve"> 92-қосымшаға</w:t>
      </w:r>
      <w:r>
        <w:rPr>
          <w:rFonts w:ascii="Times New Roman"/>
          <w:b w:val="false"/>
          <w:i w:val="false"/>
          <w:color w:val="000000"/>
          <w:sz w:val="28"/>
        </w:rPr>
        <w:t xml:space="preserve"> сәйкес медициналық иммундық- биологиялық препараттарды есепке алу журналының нысаны;</w:t>
      </w:r>
    </w:p>
    <w:bookmarkEnd w:id="92"/>
    <w:bookmarkStart w:name="z96" w:id="93"/>
    <w:p>
      <w:pPr>
        <w:spacing w:after="0"/>
        <w:ind w:left="0"/>
        <w:jc w:val="both"/>
      </w:pPr>
      <w:r>
        <w:rPr>
          <w:rFonts w:ascii="Times New Roman"/>
          <w:b w:val="false"/>
          <w:i w:val="false"/>
          <w:color w:val="000000"/>
          <w:sz w:val="28"/>
        </w:rPr>
        <w:t xml:space="preserve">
      92) осы бұйрыққа </w:t>
      </w:r>
      <w:r>
        <w:rPr>
          <w:rFonts w:ascii="Times New Roman"/>
          <w:b w:val="false"/>
          <w:i w:val="false"/>
          <w:color w:val="000000"/>
          <w:sz w:val="28"/>
        </w:rPr>
        <w:t xml:space="preserve"> 93-қосымшаға</w:t>
      </w:r>
      <w:r>
        <w:rPr>
          <w:rFonts w:ascii="Times New Roman"/>
          <w:b w:val="false"/>
          <w:i w:val="false"/>
          <w:color w:val="000000"/>
          <w:sz w:val="28"/>
        </w:rPr>
        <w:t xml:space="preserve"> сәйкес санитариялық-паразитологиялық зерттеулерді тіркеу журналының нысаны;</w:t>
      </w:r>
    </w:p>
    <w:bookmarkEnd w:id="93"/>
    <w:bookmarkStart w:name="z97" w:id="94"/>
    <w:p>
      <w:pPr>
        <w:spacing w:after="0"/>
        <w:ind w:left="0"/>
        <w:jc w:val="both"/>
      </w:pPr>
      <w:r>
        <w:rPr>
          <w:rFonts w:ascii="Times New Roman"/>
          <w:b w:val="false"/>
          <w:i w:val="false"/>
          <w:color w:val="000000"/>
          <w:sz w:val="28"/>
        </w:rPr>
        <w:t xml:space="preserve">
      93) осы бұйрыққа </w:t>
      </w:r>
      <w:r>
        <w:rPr>
          <w:rFonts w:ascii="Times New Roman"/>
          <w:b w:val="false"/>
          <w:i w:val="false"/>
          <w:color w:val="000000"/>
          <w:sz w:val="28"/>
        </w:rPr>
        <w:t xml:space="preserve"> 94-қосымшаға</w:t>
      </w:r>
      <w:r>
        <w:rPr>
          <w:rFonts w:ascii="Times New Roman"/>
          <w:b w:val="false"/>
          <w:i w:val="false"/>
          <w:color w:val="000000"/>
          <w:sz w:val="28"/>
        </w:rPr>
        <w:t xml:space="preserve"> сәйкес үй шаңы кенелерінің болуына үй шаңы, мамықтан және қауырсынан жасалған өнімдер үлгілерін зерттеуді тіркеу журналының нысаны;</w:t>
      </w:r>
    </w:p>
    <w:bookmarkEnd w:id="94"/>
    <w:bookmarkStart w:name="z98" w:id="95"/>
    <w:p>
      <w:pPr>
        <w:spacing w:after="0"/>
        <w:ind w:left="0"/>
        <w:jc w:val="both"/>
      </w:pPr>
      <w:r>
        <w:rPr>
          <w:rFonts w:ascii="Times New Roman"/>
          <w:b w:val="false"/>
          <w:i w:val="false"/>
          <w:color w:val="000000"/>
          <w:sz w:val="28"/>
        </w:rPr>
        <w:t xml:space="preserve">
      94) осы бұйрыққа </w:t>
      </w:r>
      <w:r>
        <w:rPr>
          <w:rFonts w:ascii="Times New Roman"/>
          <w:b w:val="false"/>
          <w:i w:val="false"/>
          <w:color w:val="000000"/>
          <w:sz w:val="28"/>
        </w:rPr>
        <w:t xml:space="preserve"> 95-қосымшаға</w:t>
      </w:r>
      <w:r>
        <w:rPr>
          <w:rFonts w:ascii="Times New Roman"/>
          <w:b w:val="false"/>
          <w:i w:val="false"/>
          <w:color w:val="000000"/>
          <w:sz w:val="28"/>
        </w:rPr>
        <w:t xml:space="preserve"> сәйкес паразитарлық ауруларға серологиялық зерттеулерді тіркеу журналының нысаны;</w:t>
      </w:r>
    </w:p>
    <w:bookmarkEnd w:id="95"/>
    <w:bookmarkStart w:name="z99" w:id="96"/>
    <w:p>
      <w:pPr>
        <w:spacing w:after="0"/>
        <w:ind w:left="0"/>
        <w:jc w:val="both"/>
      </w:pPr>
      <w:r>
        <w:rPr>
          <w:rFonts w:ascii="Times New Roman"/>
          <w:b w:val="false"/>
          <w:i w:val="false"/>
          <w:color w:val="000000"/>
          <w:sz w:val="28"/>
        </w:rPr>
        <w:t xml:space="preserve">
      95) осы бұйрыққа </w:t>
      </w:r>
      <w:r>
        <w:rPr>
          <w:rFonts w:ascii="Times New Roman"/>
          <w:b w:val="false"/>
          <w:i w:val="false"/>
          <w:color w:val="000000"/>
          <w:sz w:val="28"/>
        </w:rPr>
        <w:t xml:space="preserve"> 96-қосымшаға</w:t>
      </w:r>
      <w:r>
        <w:rPr>
          <w:rFonts w:ascii="Times New Roman"/>
          <w:b w:val="false"/>
          <w:i w:val="false"/>
          <w:color w:val="000000"/>
          <w:sz w:val="28"/>
        </w:rPr>
        <w:t xml:space="preserve"> сәйкес биосынамалы жануарларды тіркеу журналының нысаны;</w:t>
      </w:r>
    </w:p>
    <w:bookmarkEnd w:id="96"/>
    <w:bookmarkStart w:name="z100" w:id="97"/>
    <w:p>
      <w:pPr>
        <w:spacing w:after="0"/>
        <w:ind w:left="0"/>
        <w:jc w:val="both"/>
      </w:pPr>
      <w:r>
        <w:rPr>
          <w:rFonts w:ascii="Times New Roman"/>
          <w:b w:val="false"/>
          <w:i w:val="false"/>
          <w:color w:val="000000"/>
          <w:sz w:val="28"/>
        </w:rPr>
        <w:t xml:space="preserve">
      96) осы бұйрыққа </w:t>
      </w:r>
      <w:r>
        <w:rPr>
          <w:rFonts w:ascii="Times New Roman"/>
          <w:b w:val="false"/>
          <w:i w:val="false"/>
          <w:color w:val="000000"/>
          <w:sz w:val="28"/>
        </w:rPr>
        <w:t xml:space="preserve"> 97-қосымшаға</w:t>
      </w:r>
      <w:r>
        <w:rPr>
          <w:rFonts w:ascii="Times New Roman"/>
          <w:b w:val="false"/>
          <w:i w:val="false"/>
          <w:color w:val="000000"/>
          <w:sz w:val="28"/>
        </w:rPr>
        <w:t xml:space="preserve"> сәйкес адамдардан бурцелезге (гемоөсінді) алынған үлгілерді тіркеу және зерттеу нәтижелерін беру журналының нысаны;</w:t>
      </w:r>
    </w:p>
    <w:bookmarkEnd w:id="97"/>
    <w:bookmarkStart w:name="z101" w:id="98"/>
    <w:p>
      <w:pPr>
        <w:spacing w:after="0"/>
        <w:ind w:left="0"/>
        <w:jc w:val="both"/>
      </w:pPr>
      <w:r>
        <w:rPr>
          <w:rFonts w:ascii="Times New Roman"/>
          <w:b w:val="false"/>
          <w:i w:val="false"/>
          <w:color w:val="000000"/>
          <w:sz w:val="28"/>
        </w:rPr>
        <w:t xml:space="preserve">
      97) осы бұйрыққа </w:t>
      </w:r>
      <w:r>
        <w:rPr>
          <w:rFonts w:ascii="Times New Roman"/>
          <w:b w:val="false"/>
          <w:i w:val="false"/>
          <w:color w:val="000000"/>
          <w:sz w:val="28"/>
        </w:rPr>
        <w:t xml:space="preserve"> 98-қосымшаға</w:t>
      </w:r>
      <w:r>
        <w:rPr>
          <w:rFonts w:ascii="Times New Roman"/>
          <w:b w:val="false"/>
          <w:i w:val="false"/>
          <w:color w:val="000000"/>
          <w:sz w:val="28"/>
        </w:rPr>
        <w:t xml:space="preserve"> сәйкес қызамық/қызылшаға серологиялық зерттеулерді тіркеу журналының нысаны;</w:t>
      </w:r>
    </w:p>
    <w:bookmarkEnd w:id="98"/>
    <w:bookmarkStart w:name="z102" w:id="99"/>
    <w:p>
      <w:pPr>
        <w:spacing w:after="0"/>
        <w:ind w:left="0"/>
        <w:jc w:val="both"/>
      </w:pPr>
      <w:r>
        <w:rPr>
          <w:rFonts w:ascii="Times New Roman"/>
          <w:b w:val="false"/>
          <w:i w:val="false"/>
          <w:color w:val="000000"/>
          <w:sz w:val="28"/>
        </w:rPr>
        <w:t xml:space="preserve">
      98) осы бұйрыққа </w:t>
      </w:r>
      <w:r>
        <w:rPr>
          <w:rFonts w:ascii="Times New Roman"/>
          <w:b w:val="false"/>
          <w:i w:val="false"/>
          <w:color w:val="000000"/>
          <w:sz w:val="28"/>
        </w:rPr>
        <w:t xml:space="preserve"> 99-қосымшаға</w:t>
      </w:r>
      <w:r>
        <w:rPr>
          <w:rFonts w:ascii="Times New Roman"/>
          <w:b w:val="false"/>
          <w:i w:val="false"/>
          <w:color w:val="000000"/>
          <w:sz w:val="28"/>
        </w:rPr>
        <w:t xml:space="preserve"> сәйкес (инфекция түрі) люмесценттік зерттеулер журналының нысаны;</w:t>
      </w:r>
    </w:p>
    <w:bookmarkEnd w:id="99"/>
    <w:bookmarkStart w:name="z103" w:id="100"/>
    <w:p>
      <w:pPr>
        <w:spacing w:after="0"/>
        <w:ind w:left="0"/>
        <w:jc w:val="both"/>
      </w:pPr>
      <w:r>
        <w:rPr>
          <w:rFonts w:ascii="Times New Roman"/>
          <w:b w:val="false"/>
          <w:i w:val="false"/>
          <w:color w:val="000000"/>
          <w:sz w:val="28"/>
        </w:rPr>
        <w:t xml:space="preserve">
      99) осы бұйрыққа </w:t>
      </w:r>
      <w:r>
        <w:rPr>
          <w:rFonts w:ascii="Times New Roman"/>
          <w:b w:val="false"/>
          <w:i w:val="false"/>
          <w:color w:val="000000"/>
          <w:sz w:val="28"/>
        </w:rPr>
        <w:t xml:space="preserve"> 100-қосымшаға</w:t>
      </w:r>
      <w:r>
        <w:rPr>
          <w:rFonts w:ascii="Times New Roman"/>
          <w:b w:val="false"/>
          <w:i w:val="false"/>
          <w:color w:val="000000"/>
          <w:sz w:val="28"/>
        </w:rPr>
        <w:t xml:space="preserve"> сәйкес санитариялық вирусолоғияға зерттеуге арналған үлгілерді тіркеу журналының нысаны;</w:t>
      </w:r>
    </w:p>
    <w:bookmarkEnd w:id="100"/>
    <w:bookmarkStart w:name="z104" w:id="101"/>
    <w:p>
      <w:pPr>
        <w:spacing w:after="0"/>
        <w:ind w:left="0"/>
        <w:jc w:val="both"/>
      </w:pPr>
      <w:r>
        <w:rPr>
          <w:rFonts w:ascii="Times New Roman"/>
          <w:b w:val="false"/>
          <w:i w:val="false"/>
          <w:color w:val="000000"/>
          <w:sz w:val="28"/>
        </w:rPr>
        <w:t xml:space="preserve">
      100) осы бұйрыққа </w:t>
      </w:r>
      <w:r>
        <w:rPr>
          <w:rFonts w:ascii="Times New Roman"/>
          <w:b w:val="false"/>
          <w:i w:val="false"/>
          <w:color w:val="000000"/>
          <w:sz w:val="28"/>
        </w:rPr>
        <w:t xml:space="preserve"> 101-қосымшаға</w:t>
      </w:r>
      <w:r>
        <w:rPr>
          <w:rFonts w:ascii="Times New Roman"/>
          <w:b w:val="false"/>
          <w:i w:val="false"/>
          <w:color w:val="000000"/>
          <w:sz w:val="28"/>
        </w:rPr>
        <w:t xml:space="preserve"> сәйкес бурцеллез қоздырғышы өсінділерінің бөлінуі және бөлінген өсінділерді сәйкестендірудің жұмыс журналының нысаны;</w:t>
      </w:r>
    </w:p>
    <w:bookmarkEnd w:id="101"/>
    <w:bookmarkStart w:name="z105" w:id="102"/>
    <w:p>
      <w:pPr>
        <w:spacing w:after="0"/>
        <w:ind w:left="0"/>
        <w:jc w:val="both"/>
      </w:pPr>
      <w:r>
        <w:rPr>
          <w:rFonts w:ascii="Times New Roman"/>
          <w:b w:val="false"/>
          <w:i w:val="false"/>
          <w:color w:val="000000"/>
          <w:sz w:val="28"/>
        </w:rPr>
        <w:t xml:space="preserve">
      101) осы бұйрыққа </w:t>
      </w:r>
      <w:r>
        <w:rPr>
          <w:rFonts w:ascii="Times New Roman"/>
          <w:b w:val="false"/>
          <w:i w:val="false"/>
          <w:color w:val="000000"/>
          <w:sz w:val="28"/>
        </w:rPr>
        <w:t xml:space="preserve"> 102-қосымшаға</w:t>
      </w:r>
      <w:r>
        <w:rPr>
          <w:rFonts w:ascii="Times New Roman"/>
          <w:b w:val="false"/>
          <w:i w:val="false"/>
          <w:color w:val="000000"/>
          <w:sz w:val="28"/>
        </w:rPr>
        <w:t xml:space="preserve"> сэйкес сыртқы орта нысандары үлгілерін ИФТ әдісімен зерттеудің жүмыс журналының нысаны;</w:t>
      </w:r>
    </w:p>
    <w:bookmarkEnd w:id="102"/>
    <w:bookmarkStart w:name="z106" w:id="103"/>
    <w:p>
      <w:pPr>
        <w:spacing w:after="0"/>
        <w:ind w:left="0"/>
        <w:jc w:val="both"/>
      </w:pPr>
      <w:r>
        <w:rPr>
          <w:rFonts w:ascii="Times New Roman"/>
          <w:b w:val="false"/>
          <w:i w:val="false"/>
          <w:color w:val="000000"/>
          <w:sz w:val="28"/>
        </w:rPr>
        <w:t xml:space="preserve">
      102) осы бұйрыққа </w:t>
      </w:r>
      <w:r>
        <w:rPr>
          <w:rFonts w:ascii="Times New Roman"/>
          <w:b w:val="false"/>
          <w:i w:val="false"/>
          <w:color w:val="000000"/>
          <w:sz w:val="28"/>
        </w:rPr>
        <w:t xml:space="preserve"> 103-қосымшаға</w:t>
      </w:r>
      <w:r>
        <w:rPr>
          <w:rFonts w:ascii="Times New Roman"/>
          <w:b w:val="false"/>
          <w:i w:val="false"/>
          <w:color w:val="000000"/>
          <w:sz w:val="28"/>
        </w:rPr>
        <w:t xml:space="preserve"> сәйкес адамдардан алынған материалды үлгілерді ИФР әдісімен зерттеудің жұмыс журналының нысаны;</w:t>
      </w:r>
    </w:p>
    <w:bookmarkEnd w:id="103"/>
    <w:bookmarkStart w:name="z107" w:id="104"/>
    <w:p>
      <w:pPr>
        <w:spacing w:after="0"/>
        <w:ind w:left="0"/>
        <w:jc w:val="both"/>
      </w:pPr>
      <w:r>
        <w:rPr>
          <w:rFonts w:ascii="Times New Roman"/>
          <w:b w:val="false"/>
          <w:i w:val="false"/>
          <w:color w:val="000000"/>
          <w:sz w:val="28"/>
        </w:rPr>
        <w:t xml:space="preserve">
      103) осы бұйрыққа </w:t>
      </w:r>
      <w:r>
        <w:rPr>
          <w:rFonts w:ascii="Times New Roman"/>
          <w:b w:val="false"/>
          <w:i w:val="false"/>
          <w:color w:val="000000"/>
          <w:sz w:val="28"/>
        </w:rPr>
        <w:t xml:space="preserve"> 104-қосымшаға</w:t>
      </w:r>
      <w:r>
        <w:rPr>
          <w:rFonts w:ascii="Times New Roman"/>
          <w:b w:val="false"/>
          <w:i w:val="false"/>
          <w:color w:val="000000"/>
          <w:sz w:val="28"/>
        </w:rPr>
        <w:t xml:space="preserve"> сәйкес күйдіргі және пастереллезге микробиологиялық зерттеулердің жұмыс журналының нысаны;</w:t>
      </w:r>
    </w:p>
    <w:bookmarkEnd w:id="104"/>
    <w:bookmarkStart w:name="z108" w:id="105"/>
    <w:p>
      <w:pPr>
        <w:spacing w:after="0"/>
        <w:ind w:left="0"/>
        <w:jc w:val="both"/>
      </w:pPr>
      <w:r>
        <w:rPr>
          <w:rFonts w:ascii="Times New Roman"/>
          <w:b w:val="false"/>
          <w:i w:val="false"/>
          <w:color w:val="000000"/>
          <w:sz w:val="28"/>
        </w:rPr>
        <w:t xml:space="preserve">
      104) осы бұйрыққа </w:t>
      </w:r>
      <w:r>
        <w:rPr>
          <w:rFonts w:ascii="Times New Roman"/>
          <w:b w:val="false"/>
          <w:i w:val="false"/>
          <w:color w:val="000000"/>
          <w:sz w:val="28"/>
        </w:rPr>
        <w:t xml:space="preserve"> 105-қосымшаға</w:t>
      </w:r>
      <w:r>
        <w:rPr>
          <w:rFonts w:ascii="Times New Roman"/>
          <w:b w:val="false"/>
          <w:i w:val="false"/>
          <w:color w:val="000000"/>
          <w:sz w:val="28"/>
        </w:rPr>
        <w:t xml:space="preserve"> сәйкес молекулярлық-генетикалық зерттеулерді тіркеу журналының нысаны;</w:t>
      </w:r>
    </w:p>
    <w:bookmarkEnd w:id="105"/>
    <w:bookmarkStart w:name="z109" w:id="106"/>
    <w:p>
      <w:pPr>
        <w:spacing w:after="0"/>
        <w:ind w:left="0"/>
        <w:jc w:val="both"/>
      </w:pPr>
      <w:r>
        <w:rPr>
          <w:rFonts w:ascii="Times New Roman"/>
          <w:b w:val="false"/>
          <w:i w:val="false"/>
          <w:color w:val="000000"/>
          <w:sz w:val="28"/>
        </w:rPr>
        <w:t xml:space="preserve">
      105) осы бұйрыққа </w:t>
      </w:r>
      <w:r>
        <w:rPr>
          <w:rFonts w:ascii="Times New Roman"/>
          <w:b w:val="false"/>
          <w:i w:val="false"/>
          <w:color w:val="000000"/>
          <w:sz w:val="28"/>
        </w:rPr>
        <w:t xml:space="preserve"> 106-қосымшаға</w:t>
      </w:r>
      <w:r>
        <w:rPr>
          <w:rFonts w:ascii="Times New Roman"/>
          <w:b w:val="false"/>
          <w:i w:val="false"/>
          <w:color w:val="000000"/>
          <w:sz w:val="28"/>
        </w:rPr>
        <w:t xml:space="preserve"> сәйкес сыртқы орта нысандарынан алынған үлгілерді молекулярлық-генетикалық зерттеуді тіркеу және нәтижелерін беру журналының нысаны;</w:t>
      </w:r>
    </w:p>
    <w:bookmarkEnd w:id="106"/>
    <w:bookmarkStart w:name="z110" w:id="107"/>
    <w:p>
      <w:pPr>
        <w:spacing w:after="0"/>
        <w:ind w:left="0"/>
        <w:jc w:val="both"/>
      </w:pPr>
      <w:r>
        <w:rPr>
          <w:rFonts w:ascii="Times New Roman"/>
          <w:b w:val="false"/>
          <w:i w:val="false"/>
          <w:color w:val="000000"/>
          <w:sz w:val="28"/>
        </w:rPr>
        <w:t xml:space="preserve">
      106) осы бұйрыққа </w:t>
      </w:r>
      <w:r>
        <w:rPr>
          <w:rFonts w:ascii="Times New Roman"/>
          <w:b w:val="false"/>
          <w:i w:val="false"/>
          <w:color w:val="000000"/>
          <w:sz w:val="28"/>
        </w:rPr>
        <w:t xml:space="preserve"> 107-қосымшаға</w:t>
      </w:r>
      <w:r>
        <w:rPr>
          <w:rFonts w:ascii="Times New Roman"/>
          <w:b w:val="false"/>
          <w:i w:val="false"/>
          <w:color w:val="000000"/>
          <w:sz w:val="28"/>
        </w:rPr>
        <w:t xml:space="preserve"> сәйкес адамдардан алынған үлгілерді молекулярлық-генетикалық зерттеуді тіркеу жэне нэтижелерін беру журналының нысаны;</w:t>
      </w:r>
    </w:p>
    <w:bookmarkEnd w:id="107"/>
    <w:bookmarkStart w:name="z111" w:id="108"/>
    <w:p>
      <w:pPr>
        <w:spacing w:after="0"/>
        <w:ind w:left="0"/>
        <w:jc w:val="both"/>
      </w:pPr>
      <w:r>
        <w:rPr>
          <w:rFonts w:ascii="Times New Roman"/>
          <w:b w:val="false"/>
          <w:i w:val="false"/>
          <w:color w:val="000000"/>
          <w:sz w:val="28"/>
        </w:rPr>
        <w:t xml:space="preserve">
      107) осы бұйрыққа </w:t>
      </w:r>
      <w:r>
        <w:rPr>
          <w:rFonts w:ascii="Times New Roman"/>
          <w:b w:val="false"/>
          <w:i w:val="false"/>
          <w:color w:val="000000"/>
          <w:sz w:val="28"/>
        </w:rPr>
        <w:t xml:space="preserve"> 108-қосымшаға</w:t>
      </w:r>
      <w:r>
        <w:rPr>
          <w:rFonts w:ascii="Times New Roman"/>
          <w:b w:val="false"/>
          <w:i w:val="false"/>
          <w:color w:val="000000"/>
          <w:sz w:val="28"/>
        </w:rPr>
        <w:t xml:space="preserve"> сәйкес зооноздық инфекцияларға микробиологиялық зерттеулердің жұмыс журналының нысаны;</w:t>
      </w:r>
    </w:p>
    <w:bookmarkEnd w:id="108"/>
    <w:bookmarkStart w:name="z112" w:id="109"/>
    <w:p>
      <w:pPr>
        <w:spacing w:after="0"/>
        <w:ind w:left="0"/>
        <w:jc w:val="both"/>
      </w:pPr>
      <w:r>
        <w:rPr>
          <w:rFonts w:ascii="Times New Roman"/>
          <w:b w:val="false"/>
          <w:i w:val="false"/>
          <w:color w:val="000000"/>
          <w:sz w:val="28"/>
        </w:rPr>
        <w:t xml:space="preserve">
      108) осы бұйрыққа </w:t>
      </w:r>
      <w:r>
        <w:rPr>
          <w:rFonts w:ascii="Times New Roman"/>
          <w:b w:val="false"/>
          <w:i w:val="false"/>
          <w:color w:val="000000"/>
          <w:sz w:val="28"/>
        </w:rPr>
        <w:t xml:space="preserve"> 109-қосымшаға</w:t>
      </w:r>
      <w:r>
        <w:rPr>
          <w:rFonts w:ascii="Times New Roman"/>
          <w:b w:val="false"/>
          <w:i w:val="false"/>
          <w:color w:val="000000"/>
          <w:sz w:val="28"/>
        </w:rPr>
        <w:t xml:space="preserve"> сәйкес туляремияға микробиологиялық зерттеулердің журналының нысаны;</w:t>
      </w:r>
    </w:p>
    <w:bookmarkEnd w:id="109"/>
    <w:bookmarkStart w:name="z113" w:id="110"/>
    <w:p>
      <w:pPr>
        <w:spacing w:after="0"/>
        <w:ind w:left="0"/>
        <w:jc w:val="both"/>
      </w:pPr>
      <w:r>
        <w:rPr>
          <w:rFonts w:ascii="Times New Roman"/>
          <w:b w:val="false"/>
          <w:i w:val="false"/>
          <w:color w:val="000000"/>
          <w:sz w:val="28"/>
        </w:rPr>
        <w:t xml:space="preserve">
      109) осы бұйрыққа </w:t>
      </w:r>
      <w:r>
        <w:rPr>
          <w:rFonts w:ascii="Times New Roman"/>
          <w:b w:val="false"/>
          <w:i w:val="false"/>
          <w:color w:val="000000"/>
          <w:sz w:val="28"/>
        </w:rPr>
        <w:t xml:space="preserve"> 110-қосымшаға</w:t>
      </w:r>
      <w:r>
        <w:rPr>
          <w:rFonts w:ascii="Times New Roman"/>
          <w:b w:val="false"/>
          <w:i w:val="false"/>
          <w:color w:val="000000"/>
          <w:sz w:val="28"/>
        </w:rPr>
        <w:t xml:space="preserve"> сәйкес тырысқақ қоздырғышының болуына сыртқы орта нысандарының үлгілерін және зерттеу нәтижелерін тіркеу журналының нысаны;</w:t>
      </w:r>
    </w:p>
    <w:bookmarkEnd w:id="110"/>
    <w:bookmarkStart w:name="z114" w:id="111"/>
    <w:p>
      <w:pPr>
        <w:spacing w:after="0"/>
        <w:ind w:left="0"/>
        <w:jc w:val="both"/>
      </w:pPr>
      <w:r>
        <w:rPr>
          <w:rFonts w:ascii="Times New Roman"/>
          <w:b w:val="false"/>
          <w:i w:val="false"/>
          <w:color w:val="000000"/>
          <w:sz w:val="28"/>
        </w:rPr>
        <w:t xml:space="preserve">
      110) осы бұйрыққа </w:t>
      </w:r>
      <w:r>
        <w:rPr>
          <w:rFonts w:ascii="Times New Roman"/>
          <w:b w:val="false"/>
          <w:i w:val="false"/>
          <w:color w:val="000000"/>
          <w:sz w:val="28"/>
        </w:rPr>
        <w:t xml:space="preserve"> 111-қосымшаға</w:t>
      </w:r>
      <w:r>
        <w:rPr>
          <w:rFonts w:ascii="Times New Roman"/>
          <w:b w:val="false"/>
          <w:i w:val="false"/>
          <w:color w:val="000000"/>
          <w:sz w:val="28"/>
        </w:rPr>
        <w:t xml:space="preserve"> сәйкес бөлінген тырысқақ өсінділерін есепке алу және сипаттамасы журналының нысаны;</w:t>
      </w:r>
    </w:p>
    <w:bookmarkEnd w:id="111"/>
    <w:bookmarkStart w:name="z115" w:id="112"/>
    <w:p>
      <w:pPr>
        <w:spacing w:after="0"/>
        <w:ind w:left="0"/>
        <w:jc w:val="both"/>
      </w:pPr>
      <w:r>
        <w:rPr>
          <w:rFonts w:ascii="Times New Roman"/>
          <w:b w:val="false"/>
          <w:i w:val="false"/>
          <w:color w:val="000000"/>
          <w:sz w:val="28"/>
        </w:rPr>
        <w:t xml:space="preserve">
      111) осы бұйрыққа </w:t>
      </w:r>
      <w:r>
        <w:rPr>
          <w:rFonts w:ascii="Times New Roman"/>
          <w:b w:val="false"/>
          <w:i w:val="false"/>
          <w:color w:val="000000"/>
          <w:sz w:val="28"/>
        </w:rPr>
        <w:t xml:space="preserve"> 12-қосымшаға</w:t>
      </w:r>
      <w:r>
        <w:rPr>
          <w:rFonts w:ascii="Times New Roman"/>
          <w:b w:val="false"/>
          <w:i w:val="false"/>
          <w:color w:val="000000"/>
          <w:sz w:val="28"/>
        </w:rPr>
        <w:t xml:space="preserve"> сәйкес тырысқақ қоздырғышының болуына адамдардан алынған материал үлгілерін және зерттеу нәтижелерін тіркеу журналының нысаны;</w:t>
      </w:r>
    </w:p>
    <w:bookmarkEnd w:id="112"/>
    <w:bookmarkStart w:name="z116" w:id="113"/>
    <w:p>
      <w:pPr>
        <w:spacing w:after="0"/>
        <w:ind w:left="0"/>
        <w:jc w:val="both"/>
      </w:pPr>
      <w:r>
        <w:rPr>
          <w:rFonts w:ascii="Times New Roman"/>
          <w:b w:val="false"/>
          <w:i w:val="false"/>
          <w:color w:val="000000"/>
          <w:sz w:val="28"/>
        </w:rPr>
        <w:t xml:space="preserve">
      112) осы бұйрыққа </w:t>
      </w:r>
      <w:r>
        <w:rPr>
          <w:rFonts w:ascii="Times New Roman"/>
          <w:b w:val="false"/>
          <w:i w:val="false"/>
          <w:color w:val="000000"/>
          <w:sz w:val="28"/>
        </w:rPr>
        <w:t xml:space="preserve"> 113-қосымшаға</w:t>
      </w:r>
      <w:r>
        <w:rPr>
          <w:rFonts w:ascii="Times New Roman"/>
          <w:b w:val="false"/>
          <w:i w:val="false"/>
          <w:color w:val="000000"/>
          <w:sz w:val="28"/>
        </w:rPr>
        <w:t xml:space="preserve"> сәйкес аэроиондар концентрациясын өлшеулерді тіркеу журналының нысаны;</w:t>
      </w:r>
    </w:p>
    <w:bookmarkEnd w:id="113"/>
    <w:bookmarkStart w:name="z117" w:id="114"/>
    <w:p>
      <w:pPr>
        <w:spacing w:after="0"/>
        <w:ind w:left="0"/>
        <w:jc w:val="both"/>
      </w:pPr>
      <w:r>
        <w:rPr>
          <w:rFonts w:ascii="Times New Roman"/>
          <w:b w:val="false"/>
          <w:i w:val="false"/>
          <w:color w:val="000000"/>
          <w:sz w:val="28"/>
        </w:rPr>
        <w:t xml:space="preserve">
      113) осы бұйрыққа </w:t>
      </w:r>
      <w:r>
        <w:rPr>
          <w:rFonts w:ascii="Times New Roman"/>
          <w:b w:val="false"/>
          <w:i w:val="false"/>
          <w:color w:val="000000"/>
          <w:sz w:val="28"/>
        </w:rPr>
        <w:t xml:space="preserve"> 114-қосымшаға</w:t>
      </w:r>
      <w:r>
        <w:rPr>
          <w:rFonts w:ascii="Times New Roman"/>
          <w:b w:val="false"/>
          <w:i w:val="false"/>
          <w:color w:val="000000"/>
          <w:sz w:val="28"/>
        </w:rPr>
        <w:t xml:space="preserve"> сәйкес тағамнан улануларды микробиологиялық зерттеулер жұмыс журналының нысаны;</w:t>
      </w:r>
    </w:p>
    <w:bookmarkEnd w:id="114"/>
    <w:bookmarkStart w:name="z118" w:id="115"/>
    <w:p>
      <w:pPr>
        <w:spacing w:after="0"/>
        <w:ind w:left="0"/>
        <w:jc w:val="both"/>
      </w:pPr>
      <w:r>
        <w:rPr>
          <w:rFonts w:ascii="Times New Roman"/>
          <w:b w:val="false"/>
          <w:i w:val="false"/>
          <w:color w:val="000000"/>
          <w:sz w:val="28"/>
        </w:rPr>
        <w:t xml:space="preserve">
      114) осы бұйрыққа </w:t>
      </w:r>
      <w:r>
        <w:rPr>
          <w:rFonts w:ascii="Times New Roman"/>
          <w:b w:val="false"/>
          <w:i w:val="false"/>
          <w:color w:val="000000"/>
          <w:sz w:val="28"/>
        </w:rPr>
        <w:t xml:space="preserve"> 115-қосымшаға</w:t>
      </w:r>
      <w:r>
        <w:rPr>
          <w:rFonts w:ascii="Times New Roman"/>
          <w:b w:val="false"/>
          <w:i w:val="false"/>
          <w:color w:val="000000"/>
          <w:sz w:val="28"/>
        </w:rPr>
        <w:t xml:space="preserve"> сәйкес тағамнан улануларды микробиологиялық зерттеулер (ботолотоксинге зерттеулер) журналының нысаны;</w:t>
      </w:r>
    </w:p>
    <w:bookmarkEnd w:id="115"/>
    <w:bookmarkStart w:name="z119" w:id="116"/>
    <w:p>
      <w:pPr>
        <w:spacing w:after="0"/>
        <w:ind w:left="0"/>
        <w:jc w:val="both"/>
      </w:pPr>
      <w:r>
        <w:rPr>
          <w:rFonts w:ascii="Times New Roman"/>
          <w:b w:val="false"/>
          <w:i w:val="false"/>
          <w:color w:val="000000"/>
          <w:sz w:val="28"/>
        </w:rPr>
        <w:t xml:space="preserve">
      115) осы бұйрыққа </w:t>
      </w:r>
      <w:r>
        <w:rPr>
          <w:rFonts w:ascii="Times New Roman"/>
          <w:b w:val="false"/>
          <w:i w:val="false"/>
          <w:color w:val="000000"/>
          <w:sz w:val="28"/>
        </w:rPr>
        <w:t xml:space="preserve"> 116-қосымшаға</w:t>
      </w:r>
      <w:r>
        <w:rPr>
          <w:rFonts w:ascii="Times New Roman"/>
          <w:b w:val="false"/>
          <w:i w:val="false"/>
          <w:color w:val="000000"/>
          <w:sz w:val="28"/>
        </w:rPr>
        <w:t xml:space="preserve"> сәйкес тағамнан улануларды микробиологиялық зерттеулер (Ботулизм қоздырғышына зерттеулер) жұмыс журналының нысаны;</w:t>
      </w:r>
    </w:p>
    <w:bookmarkEnd w:id="116"/>
    <w:bookmarkStart w:name="z120" w:id="117"/>
    <w:p>
      <w:pPr>
        <w:spacing w:after="0"/>
        <w:ind w:left="0"/>
        <w:jc w:val="both"/>
      </w:pPr>
      <w:r>
        <w:rPr>
          <w:rFonts w:ascii="Times New Roman"/>
          <w:b w:val="false"/>
          <w:i w:val="false"/>
          <w:color w:val="000000"/>
          <w:sz w:val="28"/>
        </w:rPr>
        <w:t xml:space="preserve">
      116) осы бұйрыққа </w:t>
      </w:r>
      <w:r>
        <w:rPr>
          <w:rFonts w:ascii="Times New Roman"/>
          <w:b w:val="false"/>
          <w:i w:val="false"/>
          <w:color w:val="000000"/>
          <w:sz w:val="28"/>
        </w:rPr>
        <w:t xml:space="preserve"> 117-қосымшаға</w:t>
      </w:r>
      <w:r>
        <w:rPr>
          <w:rFonts w:ascii="Times New Roman"/>
          <w:b w:val="false"/>
          <w:i w:val="false"/>
          <w:color w:val="000000"/>
          <w:sz w:val="28"/>
        </w:rPr>
        <w:t xml:space="preserve"> сәйкес иерсинниозға микробиологиялық зерттеулер журналының нысаны;</w:t>
      </w:r>
    </w:p>
    <w:bookmarkEnd w:id="117"/>
    <w:bookmarkStart w:name="z121" w:id="118"/>
    <w:p>
      <w:pPr>
        <w:spacing w:after="0"/>
        <w:ind w:left="0"/>
        <w:jc w:val="both"/>
      </w:pPr>
      <w:r>
        <w:rPr>
          <w:rFonts w:ascii="Times New Roman"/>
          <w:b w:val="false"/>
          <w:i w:val="false"/>
          <w:color w:val="000000"/>
          <w:sz w:val="28"/>
        </w:rPr>
        <w:t xml:space="preserve">
      117) осы бұйрыққа </w:t>
      </w:r>
      <w:r>
        <w:rPr>
          <w:rFonts w:ascii="Times New Roman"/>
          <w:b w:val="false"/>
          <w:i w:val="false"/>
          <w:color w:val="000000"/>
          <w:sz w:val="28"/>
        </w:rPr>
        <w:t xml:space="preserve"> 118-қосымшаға</w:t>
      </w:r>
      <w:r>
        <w:rPr>
          <w:rFonts w:ascii="Times New Roman"/>
          <w:b w:val="false"/>
          <w:i w:val="false"/>
          <w:color w:val="000000"/>
          <w:sz w:val="28"/>
        </w:rPr>
        <w:t xml:space="preserve"> сәйкес мал шаруашылығы өнімдеріндегі антибиотиктердің қалдық мөлшерін анықтау бойынша микробиологиялық зерттеулер журналының нысаны;</w:t>
      </w:r>
    </w:p>
    <w:bookmarkEnd w:id="118"/>
    <w:bookmarkStart w:name="z122" w:id="119"/>
    <w:p>
      <w:pPr>
        <w:spacing w:after="0"/>
        <w:ind w:left="0"/>
        <w:jc w:val="both"/>
      </w:pPr>
      <w:r>
        <w:rPr>
          <w:rFonts w:ascii="Times New Roman"/>
          <w:b w:val="false"/>
          <w:i w:val="false"/>
          <w:color w:val="000000"/>
          <w:sz w:val="28"/>
        </w:rPr>
        <w:t xml:space="preserve">
      118) осы бұйрыққа </w:t>
      </w:r>
      <w:r>
        <w:rPr>
          <w:rFonts w:ascii="Times New Roman"/>
          <w:b w:val="false"/>
          <w:i w:val="false"/>
          <w:color w:val="000000"/>
          <w:sz w:val="28"/>
        </w:rPr>
        <w:t xml:space="preserve"> 119-қосымшаға</w:t>
      </w:r>
      <w:r>
        <w:rPr>
          <w:rFonts w:ascii="Times New Roman"/>
          <w:b w:val="false"/>
          <w:i w:val="false"/>
          <w:color w:val="000000"/>
          <w:sz w:val="28"/>
        </w:rPr>
        <w:t xml:space="preserve"> сәйкес қанды стерилділікке микробиологиялық зерттеулер журналының нысаны;</w:t>
      </w:r>
    </w:p>
    <w:bookmarkEnd w:id="119"/>
    <w:bookmarkStart w:name="z123" w:id="120"/>
    <w:p>
      <w:pPr>
        <w:spacing w:after="0"/>
        <w:ind w:left="0"/>
        <w:jc w:val="both"/>
      </w:pPr>
      <w:r>
        <w:rPr>
          <w:rFonts w:ascii="Times New Roman"/>
          <w:b w:val="false"/>
          <w:i w:val="false"/>
          <w:color w:val="000000"/>
          <w:sz w:val="28"/>
        </w:rPr>
        <w:t xml:space="preserve">
      119) осы бұйрыққа </w:t>
      </w:r>
      <w:r>
        <w:rPr>
          <w:rFonts w:ascii="Times New Roman"/>
          <w:b w:val="false"/>
          <w:i w:val="false"/>
          <w:color w:val="000000"/>
          <w:sz w:val="28"/>
        </w:rPr>
        <w:t xml:space="preserve"> 120-қосымшаға</w:t>
      </w:r>
      <w:r>
        <w:rPr>
          <w:rFonts w:ascii="Times New Roman"/>
          <w:b w:val="false"/>
          <w:i w:val="false"/>
          <w:color w:val="000000"/>
          <w:sz w:val="28"/>
        </w:rPr>
        <w:t xml:space="preserve"> сәйкес антибиотикке сезімталдыққа адамдардан алынған клиникалық материалды тіркеу және зерттеу сынамаларын есепке алу журналының нысаны;</w:t>
      </w:r>
    </w:p>
    <w:bookmarkEnd w:id="120"/>
    <w:bookmarkStart w:name="z124" w:id="121"/>
    <w:p>
      <w:pPr>
        <w:spacing w:after="0"/>
        <w:ind w:left="0"/>
        <w:jc w:val="both"/>
      </w:pPr>
      <w:r>
        <w:rPr>
          <w:rFonts w:ascii="Times New Roman"/>
          <w:b w:val="false"/>
          <w:i w:val="false"/>
          <w:color w:val="000000"/>
          <w:sz w:val="28"/>
        </w:rPr>
        <w:t xml:space="preserve">
      120) осы бұйрыққа </w:t>
      </w:r>
      <w:r>
        <w:rPr>
          <w:rFonts w:ascii="Times New Roman"/>
          <w:b w:val="false"/>
          <w:i w:val="false"/>
          <w:color w:val="000000"/>
          <w:sz w:val="28"/>
        </w:rPr>
        <w:t xml:space="preserve"> 121-қосымшаға</w:t>
      </w:r>
      <w:r>
        <w:rPr>
          <w:rFonts w:ascii="Times New Roman"/>
          <w:b w:val="false"/>
          <w:i w:val="false"/>
          <w:color w:val="000000"/>
          <w:sz w:val="28"/>
        </w:rPr>
        <w:t xml:space="preserve"> сәйкес адамдардың алынған клиникалық материалды зерттеу сынамаларын тіркеу журналы (Дисбактериоз) журналының нысаны;</w:t>
      </w:r>
    </w:p>
    <w:bookmarkEnd w:id="121"/>
    <w:bookmarkStart w:name="z125" w:id="122"/>
    <w:p>
      <w:pPr>
        <w:spacing w:after="0"/>
        <w:ind w:left="0"/>
        <w:jc w:val="both"/>
      </w:pPr>
      <w:r>
        <w:rPr>
          <w:rFonts w:ascii="Times New Roman"/>
          <w:b w:val="false"/>
          <w:i w:val="false"/>
          <w:color w:val="000000"/>
          <w:sz w:val="28"/>
        </w:rPr>
        <w:t xml:space="preserve">
      121) осы бұйрыққа </w:t>
      </w:r>
      <w:r>
        <w:rPr>
          <w:rFonts w:ascii="Times New Roman"/>
          <w:b w:val="false"/>
          <w:i w:val="false"/>
          <w:color w:val="000000"/>
          <w:sz w:val="28"/>
        </w:rPr>
        <w:t xml:space="preserve"> 122-қосымшаға</w:t>
      </w:r>
      <w:r>
        <w:rPr>
          <w:rFonts w:ascii="Times New Roman"/>
          <w:b w:val="false"/>
          <w:i w:val="false"/>
          <w:color w:val="000000"/>
          <w:sz w:val="28"/>
        </w:rPr>
        <w:t xml:space="preserve"> сәйкес тағам өнімдері үлгілерін зерттеу хаттамасының нысаны;</w:t>
      </w:r>
    </w:p>
    <w:bookmarkEnd w:id="122"/>
    <w:bookmarkStart w:name="z126" w:id="123"/>
    <w:p>
      <w:pPr>
        <w:spacing w:after="0"/>
        <w:ind w:left="0"/>
        <w:jc w:val="both"/>
      </w:pPr>
      <w:r>
        <w:rPr>
          <w:rFonts w:ascii="Times New Roman"/>
          <w:b w:val="false"/>
          <w:i w:val="false"/>
          <w:color w:val="000000"/>
          <w:sz w:val="28"/>
        </w:rPr>
        <w:t xml:space="preserve">
      122) осы бұйрыққа </w:t>
      </w:r>
      <w:r>
        <w:rPr>
          <w:rFonts w:ascii="Times New Roman"/>
          <w:b w:val="false"/>
          <w:i w:val="false"/>
          <w:color w:val="000000"/>
          <w:sz w:val="28"/>
        </w:rPr>
        <w:t xml:space="preserve"> 123-қосымшаға</w:t>
      </w:r>
      <w:r>
        <w:rPr>
          <w:rFonts w:ascii="Times New Roman"/>
          <w:b w:val="false"/>
          <w:i w:val="false"/>
          <w:color w:val="000000"/>
          <w:sz w:val="28"/>
        </w:rPr>
        <w:t xml:space="preserve"> сәйкес суды үлгісін микробиологиялық зерттеу хаттамасының нысаны;</w:t>
      </w:r>
    </w:p>
    <w:bookmarkEnd w:id="123"/>
    <w:bookmarkStart w:name="z127" w:id="124"/>
    <w:p>
      <w:pPr>
        <w:spacing w:after="0"/>
        <w:ind w:left="0"/>
        <w:jc w:val="both"/>
      </w:pPr>
      <w:r>
        <w:rPr>
          <w:rFonts w:ascii="Times New Roman"/>
          <w:b w:val="false"/>
          <w:i w:val="false"/>
          <w:color w:val="000000"/>
          <w:sz w:val="28"/>
        </w:rPr>
        <w:t xml:space="preserve">
      123) осы бұйрыққа </w:t>
      </w:r>
      <w:r>
        <w:rPr>
          <w:rFonts w:ascii="Times New Roman"/>
          <w:b w:val="false"/>
          <w:i w:val="false"/>
          <w:color w:val="000000"/>
          <w:sz w:val="28"/>
        </w:rPr>
        <w:t xml:space="preserve"> 124-қосымшаға</w:t>
      </w:r>
      <w:r>
        <w:rPr>
          <w:rFonts w:ascii="Times New Roman"/>
          <w:b w:val="false"/>
          <w:i w:val="false"/>
          <w:color w:val="000000"/>
          <w:sz w:val="28"/>
        </w:rPr>
        <w:t xml:space="preserve"> сәйкес шайындыларды микробиологиялық зерттеу хаттамасының нысаны;</w:t>
      </w:r>
    </w:p>
    <w:bookmarkEnd w:id="124"/>
    <w:bookmarkStart w:name="z128" w:id="125"/>
    <w:p>
      <w:pPr>
        <w:spacing w:after="0"/>
        <w:ind w:left="0"/>
        <w:jc w:val="both"/>
      </w:pPr>
      <w:r>
        <w:rPr>
          <w:rFonts w:ascii="Times New Roman"/>
          <w:b w:val="false"/>
          <w:i w:val="false"/>
          <w:color w:val="000000"/>
          <w:sz w:val="28"/>
        </w:rPr>
        <w:t xml:space="preserve">
      124) осы бұйрыққа </w:t>
      </w:r>
      <w:r>
        <w:rPr>
          <w:rFonts w:ascii="Times New Roman"/>
          <w:b w:val="false"/>
          <w:i w:val="false"/>
          <w:color w:val="000000"/>
          <w:sz w:val="28"/>
        </w:rPr>
        <w:t xml:space="preserve"> 125-қосымшаға</w:t>
      </w:r>
      <w:r>
        <w:rPr>
          <w:rFonts w:ascii="Times New Roman"/>
          <w:b w:val="false"/>
          <w:i w:val="false"/>
          <w:color w:val="000000"/>
          <w:sz w:val="28"/>
        </w:rPr>
        <w:t xml:space="preserve"> сәйкес тағам өнімдерін микробиологиялық зерттеу хаттамасының нысаны;</w:t>
      </w:r>
    </w:p>
    <w:bookmarkEnd w:id="125"/>
    <w:bookmarkStart w:name="z129" w:id="126"/>
    <w:p>
      <w:pPr>
        <w:spacing w:after="0"/>
        <w:ind w:left="0"/>
        <w:jc w:val="both"/>
      </w:pPr>
      <w:r>
        <w:rPr>
          <w:rFonts w:ascii="Times New Roman"/>
          <w:b w:val="false"/>
          <w:i w:val="false"/>
          <w:color w:val="000000"/>
          <w:sz w:val="28"/>
        </w:rPr>
        <w:t xml:space="preserve">
      125) осы бұйрыққа </w:t>
      </w:r>
      <w:r>
        <w:rPr>
          <w:rFonts w:ascii="Times New Roman"/>
          <w:b w:val="false"/>
          <w:i w:val="false"/>
          <w:color w:val="000000"/>
          <w:sz w:val="28"/>
        </w:rPr>
        <w:t xml:space="preserve"> 126-қосымшаға</w:t>
      </w:r>
      <w:r>
        <w:rPr>
          <w:rFonts w:ascii="Times New Roman"/>
          <w:b w:val="false"/>
          <w:i w:val="false"/>
          <w:color w:val="000000"/>
          <w:sz w:val="28"/>
        </w:rPr>
        <w:t xml:space="preserve"> сәйкес микробиологиялық (ауа, топырақ, дәрілік нысандар және басқа) зерттеу хаттамасының нысаны;</w:t>
      </w:r>
    </w:p>
    <w:bookmarkEnd w:id="126"/>
    <w:bookmarkStart w:name="z130" w:id="127"/>
    <w:p>
      <w:pPr>
        <w:spacing w:after="0"/>
        <w:ind w:left="0"/>
        <w:jc w:val="both"/>
      </w:pPr>
      <w:r>
        <w:rPr>
          <w:rFonts w:ascii="Times New Roman"/>
          <w:b w:val="false"/>
          <w:i w:val="false"/>
          <w:color w:val="000000"/>
          <w:sz w:val="28"/>
        </w:rPr>
        <w:t xml:space="preserve">
      126) осы бұйрыққа </w:t>
      </w:r>
      <w:r>
        <w:rPr>
          <w:rFonts w:ascii="Times New Roman"/>
          <w:b w:val="false"/>
          <w:i w:val="false"/>
          <w:color w:val="000000"/>
          <w:sz w:val="28"/>
        </w:rPr>
        <w:t xml:space="preserve"> 127-қосымшаға</w:t>
      </w:r>
      <w:r>
        <w:rPr>
          <w:rFonts w:ascii="Times New Roman"/>
          <w:b w:val="false"/>
          <w:i w:val="false"/>
          <w:color w:val="000000"/>
          <w:sz w:val="28"/>
        </w:rPr>
        <w:t xml:space="preserve"> сәйкес тасымалдаушылыққа микробиологиялық зерттеу хаттамасының нысаны;</w:t>
      </w:r>
    </w:p>
    <w:bookmarkEnd w:id="127"/>
    <w:bookmarkStart w:name="z131" w:id="128"/>
    <w:p>
      <w:pPr>
        <w:spacing w:after="0"/>
        <w:ind w:left="0"/>
        <w:jc w:val="both"/>
      </w:pPr>
      <w:r>
        <w:rPr>
          <w:rFonts w:ascii="Times New Roman"/>
          <w:b w:val="false"/>
          <w:i w:val="false"/>
          <w:color w:val="000000"/>
          <w:sz w:val="28"/>
        </w:rPr>
        <w:t xml:space="preserve">
      127) осы бұйрыққа </w:t>
      </w:r>
      <w:r>
        <w:rPr>
          <w:rFonts w:ascii="Times New Roman"/>
          <w:b w:val="false"/>
          <w:i w:val="false"/>
          <w:color w:val="000000"/>
          <w:sz w:val="28"/>
        </w:rPr>
        <w:t xml:space="preserve"> 128-қосымшаға</w:t>
      </w:r>
      <w:r>
        <w:rPr>
          <w:rFonts w:ascii="Times New Roman"/>
          <w:b w:val="false"/>
          <w:i w:val="false"/>
          <w:color w:val="000000"/>
          <w:sz w:val="28"/>
        </w:rPr>
        <w:t xml:space="preserve"> сәйкес нәжісті бактериологиялық зерттеу хаттамасының нысаны;</w:t>
      </w:r>
    </w:p>
    <w:bookmarkEnd w:id="128"/>
    <w:bookmarkStart w:name="z132" w:id="129"/>
    <w:p>
      <w:pPr>
        <w:spacing w:after="0"/>
        <w:ind w:left="0"/>
        <w:jc w:val="both"/>
      </w:pPr>
      <w:r>
        <w:rPr>
          <w:rFonts w:ascii="Times New Roman"/>
          <w:b w:val="false"/>
          <w:i w:val="false"/>
          <w:color w:val="000000"/>
          <w:sz w:val="28"/>
        </w:rPr>
        <w:t xml:space="preserve">
      128) осы бұйрыққа </w:t>
      </w:r>
      <w:r>
        <w:rPr>
          <w:rFonts w:ascii="Times New Roman"/>
          <w:b w:val="false"/>
          <w:i w:val="false"/>
          <w:color w:val="000000"/>
          <w:sz w:val="28"/>
        </w:rPr>
        <w:t xml:space="preserve"> 129-қосымшаға</w:t>
      </w:r>
      <w:r>
        <w:rPr>
          <w:rFonts w:ascii="Times New Roman"/>
          <w:b w:val="false"/>
          <w:i w:val="false"/>
          <w:color w:val="000000"/>
          <w:sz w:val="28"/>
        </w:rPr>
        <w:t xml:space="preserve"> сәйкес тағам өнімдерін молекулярлық-генетикалық сынуларға зерттеу хаттамасының нысаны;</w:t>
      </w:r>
    </w:p>
    <w:bookmarkEnd w:id="129"/>
    <w:bookmarkStart w:name="z133" w:id="130"/>
    <w:p>
      <w:pPr>
        <w:spacing w:after="0"/>
        <w:ind w:left="0"/>
        <w:jc w:val="both"/>
      </w:pPr>
      <w:r>
        <w:rPr>
          <w:rFonts w:ascii="Times New Roman"/>
          <w:b w:val="false"/>
          <w:i w:val="false"/>
          <w:color w:val="000000"/>
          <w:sz w:val="28"/>
        </w:rPr>
        <w:t xml:space="preserve">
      129) осы бұйрыққа </w:t>
      </w:r>
      <w:r>
        <w:rPr>
          <w:rFonts w:ascii="Times New Roman"/>
          <w:b w:val="false"/>
          <w:i w:val="false"/>
          <w:color w:val="000000"/>
          <w:sz w:val="28"/>
        </w:rPr>
        <w:t xml:space="preserve"> 130-қосымшаға</w:t>
      </w:r>
      <w:r>
        <w:rPr>
          <w:rFonts w:ascii="Times New Roman"/>
          <w:b w:val="false"/>
          <w:i w:val="false"/>
          <w:color w:val="000000"/>
          <w:sz w:val="28"/>
        </w:rPr>
        <w:t xml:space="preserve"> сәйкес зоонозды және аса қауіпті инфекцияларға микробиологиялық зерттеу хаттамасының нысаны;</w:t>
      </w:r>
    </w:p>
    <w:bookmarkEnd w:id="130"/>
    <w:bookmarkStart w:name="z134" w:id="131"/>
    <w:p>
      <w:pPr>
        <w:spacing w:after="0"/>
        <w:ind w:left="0"/>
        <w:jc w:val="both"/>
      </w:pPr>
      <w:r>
        <w:rPr>
          <w:rFonts w:ascii="Times New Roman"/>
          <w:b w:val="false"/>
          <w:i w:val="false"/>
          <w:color w:val="000000"/>
          <w:sz w:val="28"/>
        </w:rPr>
        <w:t xml:space="preserve">
      130) осы бұйрыққа </w:t>
      </w:r>
      <w:r>
        <w:rPr>
          <w:rFonts w:ascii="Times New Roman"/>
          <w:b w:val="false"/>
          <w:i w:val="false"/>
          <w:color w:val="000000"/>
          <w:sz w:val="28"/>
        </w:rPr>
        <w:t xml:space="preserve"> 131-қосымшаға</w:t>
      </w:r>
      <w:r>
        <w:rPr>
          <w:rFonts w:ascii="Times New Roman"/>
          <w:b w:val="false"/>
          <w:i w:val="false"/>
          <w:color w:val="000000"/>
          <w:sz w:val="28"/>
        </w:rPr>
        <w:t xml:space="preserve"> сәйкес полимерлі және басқа материалдар, олардан жасалған бұйымдар, химиялық заттар мен композициялар үлгілерін зерттеу хаттамасының нысаны;</w:t>
      </w:r>
    </w:p>
    <w:bookmarkEnd w:id="131"/>
    <w:bookmarkStart w:name="z135" w:id="132"/>
    <w:p>
      <w:pPr>
        <w:spacing w:after="0"/>
        <w:ind w:left="0"/>
        <w:jc w:val="both"/>
      </w:pPr>
      <w:r>
        <w:rPr>
          <w:rFonts w:ascii="Times New Roman"/>
          <w:b w:val="false"/>
          <w:i w:val="false"/>
          <w:color w:val="000000"/>
          <w:sz w:val="28"/>
        </w:rPr>
        <w:t xml:space="preserve">
      131) осы бұйрыққа </w:t>
      </w:r>
      <w:r>
        <w:rPr>
          <w:rFonts w:ascii="Times New Roman"/>
          <w:b w:val="false"/>
          <w:i w:val="false"/>
          <w:color w:val="000000"/>
          <w:sz w:val="28"/>
        </w:rPr>
        <w:t xml:space="preserve"> 132-қосымшаға</w:t>
      </w:r>
      <w:r>
        <w:rPr>
          <w:rFonts w:ascii="Times New Roman"/>
          <w:b w:val="false"/>
          <w:i w:val="false"/>
          <w:color w:val="000000"/>
          <w:sz w:val="28"/>
        </w:rPr>
        <w:t xml:space="preserve"> сәйкес аэроиондар концентрациясын өлшеу хаттамасының нысаны;</w:t>
      </w:r>
    </w:p>
    <w:bookmarkEnd w:id="132"/>
    <w:bookmarkStart w:name="z136" w:id="133"/>
    <w:p>
      <w:pPr>
        <w:spacing w:after="0"/>
        <w:ind w:left="0"/>
        <w:jc w:val="both"/>
      </w:pPr>
      <w:r>
        <w:rPr>
          <w:rFonts w:ascii="Times New Roman"/>
          <w:b w:val="false"/>
          <w:i w:val="false"/>
          <w:color w:val="000000"/>
          <w:sz w:val="28"/>
        </w:rPr>
        <w:t xml:space="preserve">
      132) осы бұйрыққа </w:t>
      </w:r>
      <w:r>
        <w:rPr>
          <w:rFonts w:ascii="Times New Roman"/>
          <w:b w:val="false"/>
          <w:i w:val="false"/>
          <w:color w:val="000000"/>
          <w:sz w:val="28"/>
        </w:rPr>
        <w:t xml:space="preserve"> 133-қосымшаға</w:t>
      </w:r>
      <w:r>
        <w:rPr>
          <w:rFonts w:ascii="Times New Roman"/>
          <w:b w:val="false"/>
          <w:i w:val="false"/>
          <w:color w:val="000000"/>
          <w:sz w:val="28"/>
        </w:rPr>
        <w:t xml:space="preserve"> сәйкес діріл деңгейлерін елшеудің хаттамасының нысаны;</w:t>
      </w:r>
    </w:p>
    <w:bookmarkEnd w:id="133"/>
    <w:bookmarkStart w:name="z137" w:id="134"/>
    <w:p>
      <w:pPr>
        <w:spacing w:after="0"/>
        <w:ind w:left="0"/>
        <w:jc w:val="both"/>
      </w:pPr>
      <w:r>
        <w:rPr>
          <w:rFonts w:ascii="Times New Roman"/>
          <w:b w:val="false"/>
          <w:i w:val="false"/>
          <w:color w:val="000000"/>
          <w:sz w:val="28"/>
        </w:rPr>
        <w:t xml:space="preserve">
      133) осы бұйрыққа </w:t>
      </w:r>
      <w:r>
        <w:rPr>
          <w:rFonts w:ascii="Times New Roman"/>
          <w:b w:val="false"/>
          <w:i w:val="false"/>
          <w:color w:val="000000"/>
          <w:sz w:val="28"/>
        </w:rPr>
        <w:t xml:space="preserve"> 134-қосымшаға</w:t>
      </w:r>
      <w:r>
        <w:rPr>
          <w:rFonts w:ascii="Times New Roman"/>
          <w:b w:val="false"/>
          <w:i w:val="false"/>
          <w:color w:val="000000"/>
          <w:sz w:val="28"/>
        </w:rPr>
        <w:t xml:space="preserve"> сәйкес шу деңгейлерін өлшеу хаттамасының нысаны;</w:t>
      </w:r>
    </w:p>
    <w:bookmarkEnd w:id="134"/>
    <w:bookmarkStart w:name="z138" w:id="135"/>
    <w:p>
      <w:pPr>
        <w:spacing w:after="0"/>
        <w:ind w:left="0"/>
        <w:jc w:val="both"/>
      </w:pPr>
      <w:r>
        <w:rPr>
          <w:rFonts w:ascii="Times New Roman"/>
          <w:b w:val="false"/>
          <w:i w:val="false"/>
          <w:color w:val="000000"/>
          <w:sz w:val="28"/>
        </w:rPr>
        <w:t xml:space="preserve">
      134) осы бұйрыққа </w:t>
      </w:r>
      <w:r>
        <w:rPr>
          <w:rFonts w:ascii="Times New Roman"/>
          <w:b w:val="false"/>
          <w:i w:val="false"/>
          <w:color w:val="000000"/>
          <w:sz w:val="28"/>
        </w:rPr>
        <w:t xml:space="preserve"> 135-қосымшаға</w:t>
      </w:r>
      <w:r>
        <w:rPr>
          <w:rFonts w:ascii="Times New Roman"/>
          <w:b w:val="false"/>
          <w:i w:val="false"/>
          <w:color w:val="000000"/>
          <w:sz w:val="28"/>
        </w:rPr>
        <w:t xml:space="preserve"> сәйкес электромагниттік өрісті өлшеу хаттамасының нысаны;</w:t>
      </w:r>
    </w:p>
    <w:bookmarkEnd w:id="135"/>
    <w:bookmarkStart w:name="z139" w:id="136"/>
    <w:p>
      <w:pPr>
        <w:spacing w:after="0"/>
        <w:ind w:left="0"/>
        <w:jc w:val="both"/>
      </w:pPr>
      <w:r>
        <w:rPr>
          <w:rFonts w:ascii="Times New Roman"/>
          <w:b w:val="false"/>
          <w:i w:val="false"/>
          <w:color w:val="000000"/>
          <w:sz w:val="28"/>
        </w:rPr>
        <w:t xml:space="preserve">
      135) осы бұйрыққа </w:t>
      </w:r>
      <w:r>
        <w:rPr>
          <w:rFonts w:ascii="Times New Roman"/>
          <w:b w:val="false"/>
          <w:i w:val="false"/>
          <w:color w:val="000000"/>
          <w:sz w:val="28"/>
        </w:rPr>
        <w:t xml:space="preserve"> 136-қосымшаға</w:t>
      </w:r>
      <w:r>
        <w:rPr>
          <w:rFonts w:ascii="Times New Roman"/>
          <w:b w:val="false"/>
          <w:i w:val="false"/>
          <w:color w:val="000000"/>
          <w:sz w:val="28"/>
        </w:rPr>
        <w:t xml:space="preserve"> сәйкес өсімдік шаруашылығы өнімдерін нитраттардың болуына зерттеу хаттамасының нысаны;</w:t>
      </w:r>
    </w:p>
    <w:bookmarkEnd w:id="136"/>
    <w:bookmarkStart w:name="z140" w:id="137"/>
    <w:p>
      <w:pPr>
        <w:spacing w:after="0"/>
        <w:ind w:left="0"/>
        <w:jc w:val="both"/>
      </w:pPr>
      <w:r>
        <w:rPr>
          <w:rFonts w:ascii="Times New Roman"/>
          <w:b w:val="false"/>
          <w:i w:val="false"/>
          <w:color w:val="000000"/>
          <w:sz w:val="28"/>
        </w:rPr>
        <w:t xml:space="preserve">
      136) осы бұйрыққа </w:t>
      </w:r>
      <w:r>
        <w:rPr>
          <w:rFonts w:ascii="Times New Roman"/>
          <w:b w:val="false"/>
          <w:i w:val="false"/>
          <w:color w:val="000000"/>
          <w:sz w:val="28"/>
        </w:rPr>
        <w:t xml:space="preserve"> 137-қосымшаға</w:t>
      </w:r>
      <w:r>
        <w:rPr>
          <w:rFonts w:ascii="Times New Roman"/>
          <w:b w:val="false"/>
          <w:i w:val="false"/>
          <w:color w:val="000000"/>
          <w:sz w:val="28"/>
        </w:rPr>
        <w:t xml:space="preserve"> сәйкес ауыл шаруашылығы өнімдерін, тағам өнімдерін, шуды, топырақты, ауа ортасын пестецидтер, пестецидтердің және минералды тыңайтқыштардың препараттық нысандарының әрекеттегі заттарының қалдық мөлшерін айқындауға азық түлікке арналған өсімдік өнімдерінен алынған үлгілердегі пестецидтердің қалдық мөлшерін зертеу хаттамасының нысаны;</w:t>
      </w:r>
    </w:p>
    <w:bookmarkEnd w:id="137"/>
    <w:bookmarkStart w:name="z141" w:id="138"/>
    <w:p>
      <w:pPr>
        <w:spacing w:after="0"/>
        <w:ind w:left="0"/>
        <w:jc w:val="both"/>
      </w:pPr>
      <w:r>
        <w:rPr>
          <w:rFonts w:ascii="Times New Roman"/>
          <w:b w:val="false"/>
          <w:i w:val="false"/>
          <w:color w:val="000000"/>
          <w:sz w:val="28"/>
        </w:rPr>
        <w:t xml:space="preserve">
      137) осы бұйрыққа </w:t>
      </w:r>
      <w:r>
        <w:rPr>
          <w:rFonts w:ascii="Times New Roman"/>
          <w:b w:val="false"/>
          <w:i w:val="false"/>
          <w:color w:val="000000"/>
          <w:sz w:val="28"/>
        </w:rPr>
        <w:t xml:space="preserve"> 138-қосымшаға</w:t>
      </w:r>
      <w:r>
        <w:rPr>
          <w:rFonts w:ascii="Times New Roman"/>
          <w:b w:val="false"/>
          <w:i w:val="false"/>
          <w:color w:val="000000"/>
          <w:sz w:val="28"/>
        </w:rPr>
        <w:t xml:space="preserve"> сәйкес дезинфекциялаушы құралдар үлгілерін зерттеу хаттамасының нысаны;</w:t>
      </w:r>
    </w:p>
    <w:bookmarkEnd w:id="138"/>
    <w:bookmarkStart w:name="z142" w:id="139"/>
    <w:p>
      <w:pPr>
        <w:spacing w:after="0"/>
        <w:ind w:left="0"/>
        <w:jc w:val="both"/>
      </w:pPr>
      <w:r>
        <w:rPr>
          <w:rFonts w:ascii="Times New Roman"/>
          <w:b w:val="false"/>
          <w:i w:val="false"/>
          <w:color w:val="000000"/>
          <w:sz w:val="28"/>
        </w:rPr>
        <w:t xml:space="preserve">
      138) осы бұйрыққа </w:t>
      </w:r>
      <w:r>
        <w:rPr>
          <w:rFonts w:ascii="Times New Roman"/>
          <w:b w:val="false"/>
          <w:i w:val="false"/>
          <w:color w:val="000000"/>
          <w:sz w:val="28"/>
        </w:rPr>
        <w:t xml:space="preserve"> 139-қосымшаға</w:t>
      </w:r>
      <w:r>
        <w:rPr>
          <w:rFonts w:ascii="Times New Roman"/>
          <w:b w:val="false"/>
          <w:i w:val="false"/>
          <w:color w:val="000000"/>
          <w:sz w:val="28"/>
        </w:rPr>
        <w:t xml:space="preserve"> сәйкес (инфекция түрі) серологиялық зерттеулер хаттамасының нысаны;</w:t>
      </w:r>
    </w:p>
    <w:bookmarkEnd w:id="139"/>
    <w:bookmarkStart w:name="z143" w:id="140"/>
    <w:p>
      <w:pPr>
        <w:spacing w:after="0"/>
        <w:ind w:left="0"/>
        <w:jc w:val="both"/>
      </w:pPr>
      <w:r>
        <w:rPr>
          <w:rFonts w:ascii="Times New Roman"/>
          <w:b w:val="false"/>
          <w:i w:val="false"/>
          <w:color w:val="000000"/>
          <w:sz w:val="28"/>
        </w:rPr>
        <w:t xml:space="preserve">
      139) осы бұйрыққа </w:t>
      </w:r>
      <w:r>
        <w:rPr>
          <w:rFonts w:ascii="Times New Roman"/>
          <w:b w:val="false"/>
          <w:i w:val="false"/>
          <w:color w:val="000000"/>
          <w:sz w:val="28"/>
        </w:rPr>
        <w:t xml:space="preserve"> 140-қосымшаға</w:t>
      </w:r>
      <w:r>
        <w:rPr>
          <w:rFonts w:ascii="Times New Roman"/>
          <w:b w:val="false"/>
          <w:i w:val="false"/>
          <w:color w:val="000000"/>
          <w:sz w:val="28"/>
        </w:rPr>
        <w:t xml:space="preserve"> сәйкес санитариялық вирусологияға үлгілерді зерттеу хаттамасының нысаны;</w:t>
      </w:r>
    </w:p>
    <w:bookmarkEnd w:id="140"/>
    <w:bookmarkStart w:name="z144" w:id="141"/>
    <w:p>
      <w:pPr>
        <w:spacing w:after="0"/>
        <w:ind w:left="0"/>
        <w:jc w:val="both"/>
      </w:pPr>
      <w:r>
        <w:rPr>
          <w:rFonts w:ascii="Times New Roman"/>
          <w:b w:val="false"/>
          <w:i w:val="false"/>
          <w:color w:val="000000"/>
          <w:sz w:val="28"/>
        </w:rPr>
        <w:t xml:space="preserve">
      140) осы бұйрыққа </w:t>
      </w:r>
      <w:r>
        <w:rPr>
          <w:rFonts w:ascii="Times New Roman"/>
          <w:b w:val="false"/>
          <w:i w:val="false"/>
          <w:color w:val="000000"/>
          <w:sz w:val="28"/>
        </w:rPr>
        <w:t xml:space="preserve"> 141-қосымшаға</w:t>
      </w:r>
      <w:r>
        <w:rPr>
          <w:rFonts w:ascii="Times New Roman"/>
          <w:b w:val="false"/>
          <w:i w:val="false"/>
          <w:color w:val="000000"/>
          <w:sz w:val="28"/>
        </w:rPr>
        <w:t xml:space="preserve"> сәйкес (инфекция түрі) үлгілерді зерттеулер хаттамасының нысаны;</w:t>
      </w:r>
    </w:p>
    <w:bookmarkEnd w:id="141"/>
    <w:bookmarkStart w:name="z145" w:id="142"/>
    <w:p>
      <w:pPr>
        <w:spacing w:after="0"/>
        <w:ind w:left="0"/>
        <w:jc w:val="both"/>
      </w:pPr>
      <w:r>
        <w:rPr>
          <w:rFonts w:ascii="Times New Roman"/>
          <w:b w:val="false"/>
          <w:i w:val="false"/>
          <w:color w:val="000000"/>
          <w:sz w:val="28"/>
        </w:rPr>
        <w:t xml:space="preserve">
      141) осы бұйрыққа </w:t>
      </w:r>
      <w:r>
        <w:rPr>
          <w:rFonts w:ascii="Times New Roman"/>
          <w:b w:val="false"/>
          <w:i w:val="false"/>
          <w:color w:val="000000"/>
          <w:sz w:val="28"/>
        </w:rPr>
        <w:t xml:space="preserve"> 142-қосымшаға</w:t>
      </w:r>
      <w:r>
        <w:rPr>
          <w:rFonts w:ascii="Times New Roman"/>
          <w:b w:val="false"/>
          <w:i w:val="false"/>
          <w:color w:val="000000"/>
          <w:sz w:val="28"/>
        </w:rPr>
        <w:t xml:space="preserve"> сәйкес ағаш шикізаты және ағаштан жасалған бұйымдардың радиобелсенділігін зерттеу хаттамасының нысаны;</w:t>
      </w:r>
    </w:p>
    <w:bookmarkEnd w:id="142"/>
    <w:bookmarkStart w:name="z146" w:id="143"/>
    <w:p>
      <w:pPr>
        <w:spacing w:after="0"/>
        <w:ind w:left="0"/>
        <w:jc w:val="both"/>
      </w:pPr>
      <w:r>
        <w:rPr>
          <w:rFonts w:ascii="Times New Roman"/>
          <w:b w:val="false"/>
          <w:i w:val="false"/>
          <w:color w:val="000000"/>
          <w:sz w:val="28"/>
        </w:rPr>
        <w:t xml:space="preserve">
      142) осы бұйрыққа </w:t>
      </w:r>
      <w:r>
        <w:rPr>
          <w:rFonts w:ascii="Times New Roman"/>
          <w:b w:val="false"/>
          <w:i w:val="false"/>
          <w:color w:val="000000"/>
          <w:sz w:val="28"/>
        </w:rPr>
        <w:t xml:space="preserve"> 143-қосымшаға</w:t>
      </w:r>
      <w:r>
        <w:rPr>
          <w:rFonts w:ascii="Times New Roman"/>
          <w:b w:val="false"/>
          <w:i w:val="false"/>
          <w:color w:val="000000"/>
          <w:sz w:val="28"/>
        </w:rPr>
        <w:t xml:space="preserve"> сәйкес топырақтың және өсімдіктердің радиобелсенділігін зерттеу хаттамасының нысаны;</w:t>
      </w:r>
    </w:p>
    <w:bookmarkEnd w:id="143"/>
    <w:bookmarkStart w:name="z147" w:id="144"/>
    <w:p>
      <w:pPr>
        <w:spacing w:after="0"/>
        <w:ind w:left="0"/>
        <w:jc w:val="both"/>
      </w:pPr>
      <w:r>
        <w:rPr>
          <w:rFonts w:ascii="Times New Roman"/>
          <w:b w:val="false"/>
          <w:i w:val="false"/>
          <w:color w:val="000000"/>
          <w:sz w:val="28"/>
        </w:rPr>
        <w:t xml:space="preserve">
      143) осы бұйрыққа </w:t>
      </w:r>
      <w:r>
        <w:rPr>
          <w:rFonts w:ascii="Times New Roman"/>
          <w:b w:val="false"/>
          <w:i w:val="false"/>
          <w:color w:val="000000"/>
          <w:sz w:val="28"/>
        </w:rPr>
        <w:t xml:space="preserve"> 144-қосымшаға</w:t>
      </w:r>
      <w:r>
        <w:rPr>
          <w:rFonts w:ascii="Times New Roman"/>
          <w:b w:val="false"/>
          <w:i w:val="false"/>
          <w:color w:val="000000"/>
          <w:sz w:val="28"/>
        </w:rPr>
        <w:t xml:space="preserve"> сәйкес құрылыс материалдардың және бұйымдардың радиобелсенділігін зерттеу хаттамасының нысаны;</w:t>
      </w:r>
    </w:p>
    <w:bookmarkEnd w:id="144"/>
    <w:bookmarkStart w:name="z148" w:id="145"/>
    <w:p>
      <w:pPr>
        <w:spacing w:after="0"/>
        <w:ind w:left="0"/>
        <w:jc w:val="both"/>
      </w:pPr>
      <w:r>
        <w:rPr>
          <w:rFonts w:ascii="Times New Roman"/>
          <w:b w:val="false"/>
          <w:i w:val="false"/>
          <w:color w:val="000000"/>
          <w:sz w:val="28"/>
        </w:rPr>
        <w:t xml:space="preserve">
      144) осы бұйрыққа </w:t>
      </w:r>
      <w:r>
        <w:rPr>
          <w:rFonts w:ascii="Times New Roman"/>
          <w:b w:val="false"/>
          <w:i w:val="false"/>
          <w:color w:val="000000"/>
          <w:sz w:val="28"/>
        </w:rPr>
        <w:t xml:space="preserve"> 145-қосымшаға</w:t>
      </w:r>
      <w:r>
        <w:rPr>
          <w:rFonts w:ascii="Times New Roman"/>
          <w:b w:val="false"/>
          <w:i w:val="false"/>
          <w:color w:val="000000"/>
          <w:sz w:val="28"/>
        </w:rPr>
        <w:t xml:space="preserve"> сәйкес тыңайтқыштардың радиобелсенділігін зерттеу хаттамасының нысаны;</w:t>
      </w:r>
    </w:p>
    <w:bookmarkEnd w:id="145"/>
    <w:bookmarkStart w:name="z149" w:id="146"/>
    <w:p>
      <w:pPr>
        <w:spacing w:after="0"/>
        <w:ind w:left="0"/>
        <w:jc w:val="both"/>
      </w:pPr>
      <w:r>
        <w:rPr>
          <w:rFonts w:ascii="Times New Roman"/>
          <w:b w:val="false"/>
          <w:i w:val="false"/>
          <w:color w:val="000000"/>
          <w:sz w:val="28"/>
        </w:rPr>
        <w:t xml:space="preserve">
      145) осы бұйрыққа </w:t>
      </w:r>
      <w:r>
        <w:rPr>
          <w:rFonts w:ascii="Times New Roman"/>
          <w:b w:val="false"/>
          <w:i w:val="false"/>
          <w:color w:val="000000"/>
          <w:sz w:val="28"/>
        </w:rPr>
        <w:t xml:space="preserve"> 146-қосымшаға</w:t>
      </w:r>
      <w:r>
        <w:rPr>
          <w:rFonts w:ascii="Times New Roman"/>
          <w:b w:val="false"/>
          <w:i w:val="false"/>
          <w:color w:val="000000"/>
          <w:sz w:val="28"/>
        </w:rPr>
        <w:t xml:space="preserve"> сәйкес қоршаған орта объектілерінің және өндірістік қалдықтардың радиобелсенділігін зерітеу хаттамасының нысаны;</w:t>
      </w:r>
    </w:p>
    <w:bookmarkEnd w:id="146"/>
    <w:bookmarkStart w:name="z150" w:id="147"/>
    <w:p>
      <w:pPr>
        <w:spacing w:after="0"/>
        <w:ind w:left="0"/>
        <w:jc w:val="both"/>
      </w:pPr>
      <w:r>
        <w:rPr>
          <w:rFonts w:ascii="Times New Roman"/>
          <w:b w:val="false"/>
          <w:i w:val="false"/>
          <w:color w:val="000000"/>
          <w:sz w:val="28"/>
        </w:rPr>
        <w:t xml:space="preserve">
      146) осы бұйрыққа </w:t>
      </w:r>
      <w:r>
        <w:rPr>
          <w:rFonts w:ascii="Times New Roman"/>
          <w:b w:val="false"/>
          <w:i w:val="false"/>
          <w:color w:val="000000"/>
          <w:sz w:val="28"/>
        </w:rPr>
        <w:t xml:space="preserve"> 147-қосымшаға</w:t>
      </w:r>
      <w:r>
        <w:rPr>
          <w:rFonts w:ascii="Times New Roman"/>
          <w:b w:val="false"/>
          <w:i w:val="false"/>
          <w:color w:val="000000"/>
          <w:sz w:val="28"/>
        </w:rPr>
        <w:t xml:space="preserve"> сәйкес судың радиобелсенділігін зерттеу хаттамасының нысаны;</w:t>
      </w:r>
    </w:p>
    <w:bookmarkEnd w:id="147"/>
    <w:bookmarkStart w:name="z151" w:id="148"/>
    <w:p>
      <w:pPr>
        <w:spacing w:after="0"/>
        <w:ind w:left="0"/>
        <w:jc w:val="both"/>
      </w:pPr>
      <w:r>
        <w:rPr>
          <w:rFonts w:ascii="Times New Roman"/>
          <w:b w:val="false"/>
          <w:i w:val="false"/>
          <w:color w:val="000000"/>
          <w:sz w:val="28"/>
        </w:rPr>
        <w:t xml:space="preserve">
      147) осы бұйрыққа </w:t>
      </w:r>
      <w:r>
        <w:rPr>
          <w:rFonts w:ascii="Times New Roman"/>
          <w:b w:val="false"/>
          <w:i w:val="false"/>
          <w:color w:val="000000"/>
          <w:sz w:val="28"/>
        </w:rPr>
        <w:t xml:space="preserve"> 148-қосымшаға</w:t>
      </w:r>
      <w:r>
        <w:rPr>
          <w:rFonts w:ascii="Times New Roman"/>
          <w:b w:val="false"/>
          <w:i w:val="false"/>
          <w:color w:val="000000"/>
          <w:sz w:val="28"/>
        </w:rPr>
        <w:t xml:space="preserve"> сәйкес жұмыс орындарын дозиметриялық бақылау хаттамасының нысаны;</w:t>
      </w:r>
    </w:p>
    <w:bookmarkEnd w:id="148"/>
    <w:bookmarkStart w:name="z152" w:id="149"/>
    <w:p>
      <w:pPr>
        <w:spacing w:after="0"/>
        <w:ind w:left="0"/>
        <w:jc w:val="both"/>
      </w:pPr>
      <w:r>
        <w:rPr>
          <w:rFonts w:ascii="Times New Roman"/>
          <w:b w:val="false"/>
          <w:i w:val="false"/>
          <w:color w:val="000000"/>
          <w:sz w:val="28"/>
        </w:rPr>
        <w:t xml:space="preserve">
      148) осы бұйрыққа </w:t>
      </w:r>
      <w:r>
        <w:rPr>
          <w:rFonts w:ascii="Times New Roman"/>
          <w:b w:val="false"/>
          <w:i w:val="false"/>
          <w:color w:val="000000"/>
          <w:sz w:val="28"/>
        </w:rPr>
        <w:t xml:space="preserve"> 149-қосымшаға</w:t>
      </w:r>
      <w:r>
        <w:rPr>
          <w:rFonts w:ascii="Times New Roman"/>
          <w:b w:val="false"/>
          <w:i w:val="false"/>
          <w:color w:val="000000"/>
          <w:sz w:val="28"/>
        </w:rPr>
        <w:t xml:space="preserve"> сәйкес дозиметриялық бақылау хаттамасының нысаны;</w:t>
      </w:r>
    </w:p>
    <w:bookmarkEnd w:id="149"/>
    <w:bookmarkStart w:name="z153" w:id="150"/>
    <w:p>
      <w:pPr>
        <w:spacing w:after="0"/>
        <w:ind w:left="0"/>
        <w:jc w:val="both"/>
      </w:pPr>
      <w:r>
        <w:rPr>
          <w:rFonts w:ascii="Times New Roman"/>
          <w:b w:val="false"/>
          <w:i w:val="false"/>
          <w:color w:val="000000"/>
          <w:sz w:val="28"/>
        </w:rPr>
        <w:t xml:space="preserve">
      149) осы бұйрыққа </w:t>
      </w:r>
      <w:r>
        <w:rPr>
          <w:rFonts w:ascii="Times New Roman"/>
          <w:b w:val="false"/>
          <w:i w:val="false"/>
          <w:color w:val="000000"/>
          <w:sz w:val="28"/>
        </w:rPr>
        <w:t xml:space="preserve"> 150-қосымшаға</w:t>
      </w:r>
      <w:r>
        <w:rPr>
          <w:rFonts w:ascii="Times New Roman"/>
          <w:b w:val="false"/>
          <w:i w:val="false"/>
          <w:color w:val="000000"/>
          <w:sz w:val="28"/>
        </w:rPr>
        <w:t xml:space="preserve"> сәйкес атмосфералық ауаның және жауын-шашынның радиобелсенділігін зерттеу хаттамасының нысаны;</w:t>
      </w:r>
    </w:p>
    <w:bookmarkEnd w:id="150"/>
    <w:bookmarkStart w:name="z154" w:id="151"/>
    <w:p>
      <w:pPr>
        <w:spacing w:after="0"/>
        <w:ind w:left="0"/>
        <w:jc w:val="both"/>
      </w:pPr>
      <w:r>
        <w:rPr>
          <w:rFonts w:ascii="Times New Roman"/>
          <w:b w:val="false"/>
          <w:i w:val="false"/>
          <w:color w:val="000000"/>
          <w:sz w:val="28"/>
        </w:rPr>
        <w:t xml:space="preserve">
      150) осы бұйрыққа </w:t>
      </w:r>
      <w:r>
        <w:rPr>
          <w:rFonts w:ascii="Times New Roman"/>
          <w:b w:val="false"/>
          <w:i w:val="false"/>
          <w:color w:val="000000"/>
          <w:sz w:val="28"/>
        </w:rPr>
        <w:t xml:space="preserve"> 151-қосымшаға</w:t>
      </w:r>
      <w:r>
        <w:rPr>
          <w:rFonts w:ascii="Times New Roman"/>
          <w:b w:val="false"/>
          <w:i w:val="false"/>
          <w:color w:val="000000"/>
          <w:sz w:val="28"/>
        </w:rPr>
        <w:t xml:space="preserve"> сәйкес ашық түрдегі радиобелсенді заттармен жұмыс кезіндегі дозиметриялық және радиометриялық өлшеулер хаттамасының нысаны;</w:t>
      </w:r>
    </w:p>
    <w:bookmarkEnd w:id="151"/>
    <w:bookmarkStart w:name="z155" w:id="152"/>
    <w:p>
      <w:pPr>
        <w:spacing w:after="0"/>
        <w:ind w:left="0"/>
        <w:jc w:val="both"/>
      </w:pPr>
      <w:r>
        <w:rPr>
          <w:rFonts w:ascii="Times New Roman"/>
          <w:b w:val="false"/>
          <w:i w:val="false"/>
          <w:color w:val="000000"/>
          <w:sz w:val="28"/>
        </w:rPr>
        <w:t xml:space="preserve">
      151) осы бұйрыққа </w:t>
      </w:r>
      <w:r>
        <w:rPr>
          <w:rFonts w:ascii="Times New Roman"/>
          <w:b w:val="false"/>
          <w:i w:val="false"/>
          <w:color w:val="000000"/>
          <w:sz w:val="28"/>
        </w:rPr>
        <w:t xml:space="preserve"> 152-қосымшаға</w:t>
      </w:r>
      <w:r>
        <w:rPr>
          <w:rFonts w:ascii="Times New Roman"/>
          <w:b w:val="false"/>
          <w:i w:val="false"/>
          <w:color w:val="000000"/>
          <w:sz w:val="28"/>
        </w:rPr>
        <w:t xml:space="preserve"> сәйкес рентген кабинетіндегі рентгендік сәулеленуді дозиметриялық өлшеу хаттамасының нысаны;</w:t>
      </w:r>
    </w:p>
    <w:bookmarkEnd w:id="152"/>
    <w:bookmarkStart w:name="z156" w:id="153"/>
    <w:p>
      <w:pPr>
        <w:spacing w:after="0"/>
        <w:ind w:left="0"/>
        <w:jc w:val="both"/>
      </w:pPr>
      <w:r>
        <w:rPr>
          <w:rFonts w:ascii="Times New Roman"/>
          <w:b w:val="false"/>
          <w:i w:val="false"/>
          <w:color w:val="000000"/>
          <w:sz w:val="28"/>
        </w:rPr>
        <w:t xml:space="preserve">
      152) осы бұйрыққа </w:t>
      </w:r>
      <w:r>
        <w:rPr>
          <w:rFonts w:ascii="Times New Roman"/>
          <w:b w:val="false"/>
          <w:i w:val="false"/>
          <w:color w:val="000000"/>
          <w:sz w:val="28"/>
        </w:rPr>
        <w:t xml:space="preserve"> 153-қосымшаға</w:t>
      </w:r>
      <w:r>
        <w:rPr>
          <w:rFonts w:ascii="Times New Roman"/>
          <w:b w:val="false"/>
          <w:i w:val="false"/>
          <w:color w:val="000000"/>
          <w:sz w:val="28"/>
        </w:rPr>
        <w:t xml:space="preserve"> сәйкес металды, металдан және метал қалдықтарынан жасалған бұйымдарды дозиметриялық бақылау хаттамасының нысаны;</w:t>
      </w:r>
    </w:p>
    <w:bookmarkEnd w:id="153"/>
    <w:bookmarkStart w:name="z157" w:id="154"/>
    <w:p>
      <w:pPr>
        <w:spacing w:after="0"/>
        <w:ind w:left="0"/>
        <w:jc w:val="both"/>
      </w:pPr>
      <w:r>
        <w:rPr>
          <w:rFonts w:ascii="Times New Roman"/>
          <w:b w:val="false"/>
          <w:i w:val="false"/>
          <w:color w:val="000000"/>
          <w:sz w:val="28"/>
        </w:rPr>
        <w:t xml:space="preserve">
      153) осы бұйрыққа </w:t>
      </w:r>
      <w:r>
        <w:rPr>
          <w:rFonts w:ascii="Times New Roman"/>
          <w:b w:val="false"/>
          <w:i w:val="false"/>
          <w:color w:val="000000"/>
          <w:sz w:val="28"/>
        </w:rPr>
        <w:t xml:space="preserve"> 154-қосымшаға</w:t>
      </w:r>
      <w:r>
        <w:rPr>
          <w:rFonts w:ascii="Times New Roman"/>
          <w:b w:val="false"/>
          <w:i w:val="false"/>
          <w:color w:val="000000"/>
          <w:sz w:val="28"/>
        </w:rPr>
        <w:t xml:space="preserve"> сәйкес үй-жайлар ауасында радонның және оның ыдырауынан пайда болған болуын өлшеу топырақ бетінен алынған радон ағынының тығыздығын өлшеу хаттамасының нысаны;</w:t>
      </w:r>
    </w:p>
    <w:bookmarkEnd w:id="154"/>
    <w:bookmarkStart w:name="z158" w:id="155"/>
    <w:p>
      <w:pPr>
        <w:spacing w:after="0"/>
        <w:ind w:left="0"/>
        <w:jc w:val="both"/>
      </w:pPr>
      <w:r>
        <w:rPr>
          <w:rFonts w:ascii="Times New Roman"/>
          <w:b w:val="false"/>
          <w:i w:val="false"/>
          <w:color w:val="000000"/>
          <w:sz w:val="28"/>
        </w:rPr>
        <w:t xml:space="preserve">
      154) осы бұйрыққа </w:t>
      </w:r>
      <w:r>
        <w:rPr>
          <w:rFonts w:ascii="Times New Roman"/>
          <w:b w:val="false"/>
          <w:i w:val="false"/>
          <w:color w:val="000000"/>
          <w:sz w:val="28"/>
        </w:rPr>
        <w:t xml:space="preserve"> 155-қосымшаға</w:t>
      </w:r>
      <w:r>
        <w:rPr>
          <w:rFonts w:ascii="Times New Roman"/>
          <w:b w:val="false"/>
          <w:i w:val="false"/>
          <w:color w:val="000000"/>
          <w:sz w:val="28"/>
        </w:rPr>
        <w:t xml:space="preserve"> сәйкес жеке мөлшерлерді өлшеу хаттамасының нысаны;</w:t>
      </w:r>
    </w:p>
    <w:bookmarkEnd w:id="155"/>
    <w:bookmarkStart w:name="z159" w:id="156"/>
    <w:p>
      <w:pPr>
        <w:spacing w:after="0"/>
        <w:ind w:left="0"/>
        <w:jc w:val="both"/>
      </w:pPr>
      <w:r>
        <w:rPr>
          <w:rFonts w:ascii="Times New Roman"/>
          <w:b w:val="false"/>
          <w:i w:val="false"/>
          <w:color w:val="000000"/>
          <w:sz w:val="28"/>
        </w:rPr>
        <w:t xml:space="preserve">
      155) осы бұйрыққа </w:t>
      </w:r>
      <w:r>
        <w:rPr>
          <w:rFonts w:ascii="Times New Roman"/>
          <w:b w:val="false"/>
          <w:i w:val="false"/>
          <w:color w:val="000000"/>
          <w:sz w:val="28"/>
        </w:rPr>
        <w:t xml:space="preserve"> 156-қосымшаға</w:t>
      </w:r>
      <w:r>
        <w:rPr>
          <w:rFonts w:ascii="Times New Roman"/>
          <w:b w:val="false"/>
          <w:i w:val="false"/>
          <w:color w:val="000000"/>
          <w:sz w:val="28"/>
        </w:rPr>
        <w:t xml:space="preserve"> сәйкес микробиологиялық зерттеу хаттамасының нысаны;</w:t>
      </w:r>
    </w:p>
    <w:bookmarkEnd w:id="156"/>
    <w:bookmarkStart w:name="z160" w:id="157"/>
    <w:p>
      <w:pPr>
        <w:spacing w:after="0"/>
        <w:ind w:left="0"/>
        <w:jc w:val="both"/>
      </w:pPr>
      <w:r>
        <w:rPr>
          <w:rFonts w:ascii="Times New Roman"/>
          <w:b w:val="false"/>
          <w:i w:val="false"/>
          <w:color w:val="000000"/>
          <w:sz w:val="28"/>
        </w:rPr>
        <w:t xml:space="preserve">
      156) осы бұйрыққа </w:t>
      </w:r>
      <w:r>
        <w:rPr>
          <w:rFonts w:ascii="Times New Roman"/>
          <w:b w:val="false"/>
          <w:i w:val="false"/>
          <w:color w:val="000000"/>
          <w:sz w:val="28"/>
        </w:rPr>
        <w:t xml:space="preserve"> 157-қосымшаға</w:t>
      </w:r>
      <w:r>
        <w:rPr>
          <w:rFonts w:ascii="Times New Roman"/>
          <w:b w:val="false"/>
          <w:i w:val="false"/>
          <w:color w:val="000000"/>
          <w:sz w:val="28"/>
        </w:rPr>
        <w:t xml:space="preserve"> сәйкес күлдің радиобелсенділігін зерттеу хаттамасының нысаны;</w:t>
      </w:r>
    </w:p>
    <w:bookmarkEnd w:id="157"/>
    <w:bookmarkStart w:name="z161" w:id="158"/>
    <w:p>
      <w:pPr>
        <w:spacing w:after="0"/>
        <w:ind w:left="0"/>
        <w:jc w:val="both"/>
      </w:pPr>
      <w:r>
        <w:rPr>
          <w:rFonts w:ascii="Times New Roman"/>
          <w:b w:val="false"/>
          <w:i w:val="false"/>
          <w:color w:val="000000"/>
          <w:sz w:val="28"/>
        </w:rPr>
        <w:t xml:space="preserve">
      157) осы бұйрыққа </w:t>
      </w:r>
      <w:r>
        <w:rPr>
          <w:rFonts w:ascii="Times New Roman"/>
          <w:b w:val="false"/>
          <w:i w:val="false"/>
          <w:color w:val="000000"/>
          <w:sz w:val="28"/>
        </w:rPr>
        <w:t xml:space="preserve"> 158-қосымшаға</w:t>
      </w:r>
      <w:r>
        <w:rPr>
          <w:rFonts w:ascii="Times New Roman"/>
          <w:b w:val="false"/>
          <w:i w:val="false"/>
          <w:color w:val="000000"/>
          <w:sz w:val="28"/>
        </w:rPr>
        <w:t xml:space="preserve"> сәйкес материалдардың, шикізаттардың, бұйымдардың радиобелсенділігін зерттеу хаттамасының нысаны;</w:t>
      </w:r>
    </w:p>
    <w:bookmarkEnd w:id="158"/>
    <w:bookmarkStart w:name="z162" w:id="159"/>
    <w:p>
      <w:pPr>
        <w:spacing w:after="0"/>
        <w:ind w:left="0"/>
        <w:jc w:val="both"/>
      </w:pPr>
      <w:r>
        <w:rPr>
          <w:rFonts w:ascii="Times New Roman"/>
          <w:b w:val="false"/>
          <w:i w:val="false"/>
          <w:color w:val="000000"/>
          <w:sz w:val="28"/>
        </w:rPr>
        <w:t xml:space="preserve">
      158) осы бұйрыққа </w:t>
      </w:r>
      <w:r>
        <w:rPr>
          <w:rFonts w:ascii="Times New Roman"/>
          <w:b w:val="false"/>
          <w:i w:val="false"/>
          <w:color w:val="000000"/>
          <w:sz w:val="28"/>
        </w:rPr>
        <w:t xml:space="preserve"> 159-қосымшаға</w:t>
      </w:r>
      <w:r>
        <w:rPr>
          <w:rFonts w:ascii="Times New Roman"/>
          <w:b w:val="false"/>
          <w:i w:val="false"/>
          <w:color w:val="000000"/>
          <w:sz w:val="28"/>
        </w:rPr>
        <w:t xml:space="preserve"> сәйкес тағам өнімдерінің радиобелсенділігін зерттеудің хаттамасының нысаны;</w:t>
      </w:r>
    </w:p>
    <w:bookmarkEnd w:id="159"/>
    <w:bookmarkStart w:name="z163" w:id="160"/>
    <w:p>
      <w:pPr>
        <w:spacing w:after="0"/>
        <w:ind w:left="0"/>
        <w:jc w:val="both"/>
      </w:pPr>
      <w:r>
        <w:rPr>
          <w:rFonts w:ascii="Times New Roman"/>
          <w:b w:val="false"/>
          <w:i w:val="false"/>
          <w:color w:val="000000"/>
          <w:sz w:val="28"/>
        </w:rPr>
        <w:t xml:space="preserve">
      159) осы бұйрыққа </w:t>
      </w:r>
      <w:r>
        <w:rPr>
          <w:rFonts w:ascii="Times New Roman"/>
          <w:b w:val="false"/>
          <w:i w:val="false"/>
          <w:color w:val="000000"/>
          <w:sz w:val="28"/>
        </w:rPr>
        <w:t xml:space="preserve"> 160-қосымшаға</w:t>
      </w:r>
      <w:r>
        <w:rPr>
          <w:rFonts w:ascii="Times New Roman"/>
          <w:b w:val="false"/>
          <w:i w:val="false"/>
          <w:color w:val="000000"/>
          <w:sz w:val="28"/>
        </w:rPr>
        <w:t xml:space="preserve"> сәйкес отын-энергетикалық минералды шикізаттың радиобелсенділігін зерттеу хаттамасының нысаны;</w:t>
      </w:r>
    </w:p>
    <w:bookmarkEnd w:id="160"/>
    <w:bookmarkStart w:name="z164" w:id="161"/>
    <w:p>
      <w:pPr>
        <w:spacing w:after="0"/>
        <w:ind w:left="0"/>
        <w:jc w:val="both"/>
      </w:pPr>
      <w:r>
        <w:rPr>
          <w:rFonts w:ascii="Times New Roman"/>
          <w:b w:val="false"/>
          <w:i w:val="false"/>
          <w:color w:val="000000"/>
          <w:sz w:val="28"/>
        </w:rPr>
        <w:t xml:space="preserve">
      160) осы бұйрыққа </w:t>
      </w:r>
      <w:r>
        <w:rPr>
          <w:rFonts w:ascii="Times New Roman"/>
          <w:b w:val="false"/>
          <w:i w:val="false"/>
          <w:color w:val="000000"/>
          <w:sz w:val="28"/>
        </w:rPr>
        <w:t xml:space="preserve"> 161-қосымшаға</w:t>
      </w:r>
      <w:r>
        <w:rPr>
          <w:rFonts w:ascii="Times New Roman"/>
          <w:b w:val="false"/>
          <w:i w:val="false"/>
          <w:color w:val="000000"/>
          <w:sz w:val="28"/>
        </w:rPr>
        <w:t xml:space="preserve"> сәйкес адамдарды спектрометриялық өлшеу хаттамасының нысаны;</w:t>
      </w:r>
    </w:p>
    <w:bookmarkEnd w:id="161"/>
    <w:bookmarkStart w:name="z165" w:id="162"/>
    <w:p>
      <w:pPr>
        <w:spacing w:after="0"/>
        <w:ind w:left="0"/>
        <w:jc w:val="both"/>
      </w:pPr>
      <w:r>
        <w:rPr>
          <w:rFonts w:ascii="Times New Roman"/>
          <w:b w:val="false"/>
          <w:i w:val="false"/>
          <w:color w:val="000000"/>
          <w:sz w:val="28"/>
        </w:rPr>
        <w:t xml:space="preserve">
      161) осы бұйрыққа </w:t>
      </w:r>
      <w:r>
        <w:rPr>
          <w:rFonts w:ascii="Times New Roman"/>
          <w:b w:val="false"/>
          <w:i w:val="false"/>
          <w:color w:val="000000"/>
          <w:sz w:val="28"/>
        </w:rPr>
        <w:t xml:space="preserve"> 162-қосымшаға</w:t>
      </w:r>
      <w:r>
        <w:rPr>
          <w:rFonts w:ascii="Times New Roman"/>
          <w:b w:val="false"/>
          <w:i w:val="false"/>
          <w:color w:val="000000"/>
          <w:sz w:val="28"/>
        </w:rPr>
        <w:t xml:space="preserve"> сәйкес алынатын растауды жағындылар алу әдісімен зерттеу хаттамасының нысаны;</w:t>
      </w:r>
    </w:p>
    <w:bookmarkEnd w:id="162"/>
    <w:bookmarkStart w:name="z166" w:id="163"/>
    <w:p>
      <w:pPr>
        <w:spacing w:after="0"/>
        <w:ind w:left="0"/>
        <w:jc w:val="both"/>
      </w:pPr>
      <w:r>
        <w:rPr>
          <w:rFonts w:ascii="Times New Roman"/>
          <w:b w:val="false"/>
          <w:i w:val="false"/>
          <w:color w:val="000000"/>
          <w:sz w:val="28"/>
        </w:rPr>
        <w:t xml:space="preserve">
      162) осы бұйрыққа </w:t>
      </w:r>
      <w:r>
        <w:rPr>
          <w:rFonts w:ascii="Times New Roman"/>
          <w:b w:val="false"/>
          <w:i w:val="false"/>
          <w:color w:val="000000"/>
          <w:sz w:val="28"/>
        </w:rPr>
        <w:t xml:space="preserve"> 163-қосымшаға</w:t>
      </w:r>
      <w:r>
        <w:rPr>
          <w:rFonts w:ascii="Times New Roman"/>
          <w:b w:val="false"/>
          <w:i w:val="false"/>
          <w:color w:val="000000"/>
          <w:sz w:val="28"/>
        </w:rPr>
        <w:t xml:space="preserve"> сәйкес шығу алдындағы радионуклидтік терапиядан кейінгі пациенттердің экспозициялық мөлшерінің қуатын өлшеуді жүргізу хаттамасының нысаны;</w:t>
      </w:r>
    </w:p>
    <w:bookmarkEnd w:id="163"/>
    <w:bookmarkStart w:name="z167" w:id="164"/>
    <w:p>
      <w:pPr>
        <w:spacing w:after="0"/>
        <w:ind w:left="0"/>
        <w:jc w:val="both"/>
      </w:pPr>
      <w:r>
        <w:rPr>
          <w:rFonts w:ascii="Times New Roman"/>
          <w:b w:val="false"/>
          <w:i w:val="false"/>
          <w:color w:val="000000"/>
          <w:sz w:val="28"/>
        </w:rPr>
        <w:t xml:space="preserve">
      163) осы бұйрыққа </w:t>
      </w:r>
      <w:r>
        <w:rPr>
          <w:rFonts w:ascii="Times New Roman"/>
          <w:b w:val="false"/>
          <w:i w:val="false"/>
          <w:color w:val="000000"/>
          <w:sz w:val="28"/>
        </w:rPr>
        <w:t xml:space="preserve"> 164-қосымшаға</w:t>
      </w:r>
      <w:r>
        <w:rPr>
          <w:rFonts w:ascii="Times New Roman"/>
          <w:b w:val="false"/>
          <w:i w:val="false"/>
          <w:color w:val="000000"/>
          <w:sz w:val="28"/>
        </w:rPr>
        <w:t xml:space="preserve"> сәйкес дайын тамақтарды және жартылай фабрикаттарды зерттеу хаттамасының нысаны;</w:t>
      </w:r>
    </w:p>
    <w:bookmarkEnd w:id="164"/>
    <w:bookmarkStart w:name="z168" w:id="165"/>
    <w:p>
      <w:pPr>
        <w:spacing w:after="0"/>
        <w:ind w:left="0"/>
        <w:jc w:val="both"/>
      </w:pPr>
      <w:r>
        <w:rPr>
          <w:rFonts w:ascii="Times New Roman"/>
          <w:b w:val="false"/>
          <w:i w:val="false"/>
          <w:color w:val="000000"/>
          <w:sz w:val="28"/>
        </w:rPr>
        <w:t xml:space="preserve">
      164) осы бұйрыққа </w:t>
      </w:r>
      <w:r>
        <w:rPr>
          <w:rFonts w:ascii="Times New Roman"/>
          <w:b w:val="false"/>
          <w:i w:val="false"/>
          <w:color w:val="000000"/>
          <w:sz w:val="28"/>
        </w:rPr>
        <w:t xml:space="preserve"> 165-қосымшаға</w:t>
      </w:r>
      <w:r>
        <w:rPr>
          <w:rFonts w:ascii="Times New Roman"/>
          <w:b w:val="false"/>
          <w:i w:val="false"/>
          <w:color w:val="000000"/>
          <w:sz w:val="28"/>
        </w:rPr>
        <w:t xml:space="preserve"> сәйкес елді мекендердің амосфералық ауасы үлгілерін зерттеу хаттамасының нысаны;</w:t>
      </w:r>
    </w:p>
    <w:bookmarkEnd w:id="165"/>
    <w:bookmarkStart w:name="z169" w:id="166"/>
    <w:p>
      <w:pPr>
        <w:spacing w:after="0"/>
        <w:ind w:left="0"/>
        <w:jc w:val="both"/>
      </w:pPr>
      <w:r>
        <w:rPr>
          <w:rFonts w:ascii="Times New Roman"/>
          <w:b w:val="false"/>
          <w:i w:val="false"/>
          <w:color w:val="000000"/>
          <w:sz w:val="28"/>
        </w:rPr>
        <w:t xml:space="preserve">
      165) осы бұйрыққа </w:t>
      </w:r>
      <w:r>
        <w:rPr>
          <w:rFonts w:ascii="Times New Roman"/>
          <w:b w:val="false"/>
          <w:i w:val="false"/>
          <w:color w:val="000000"/>
          <w:sz w:val="28"/>
        </w:rPr>
        <w:t xml:space="preserve"> 166-қосымшаға</w:t>
      </w:r>
      <w:r>
        <w:rPr>
          <w:rFonts w:ascii="Times New Roman"/>
          <w:b w:val="false"/>
          <w:i w:val="false"/>
          <w:color w:val="000000"/>
          <w:sz w:val="28"/>
        </w:rPr>
        <w:t xml:space="preserve"> сәйкес жабық үй-жайлардың және жұмыс аймағының ауасы үлгілерін зерттеу хаттамасының нысаны;</w:t>
      </w:r>
    </w:p>
    <w:bookmarkEnd w:id="166"/>
    <w:bookmarkStart w:name="z170" w:id="167"/>
    <w:p>
      <w:pPr>
        <w:spacing w:after="0"/>
        <w:ind w:left="0"/>
        <w:jc w:val="both"/>
      </w:pPr>
      <w:r>
        <w:rPr>
          <w:rFonts w:ascii="Times New Roman"/>
          <w:b w:val="false"/>
          <w:i w:val="false"/>
          <w:color w:val="000000"/>
          <w:sz w:val="28"/>
        </w:rPr>
        <w:t xml:space="preserve">
      166) осы бұйрыққа </w:t>
      </w:r>
      <w:r>
        <w:rPr>
          <w:rFonts w:ascii="Times New Roman"/>
          <w:b w:val="false"/>
          <w:i w:val="false"/>
          <w:color w:val="000000"/>
          <w:sz w:val="28"/>
        </w:rPr>
        <w:t xml:space="preserve"> 167-қосымшаға</w:t>
      </w:r>
      <w:r>
        <w:rPr>
          <w:rFonts w:ascii="Times New Roman"/>
          <w:b w:val="false"/>
          <w:i w:val="false"/>
          <w:color w:val="000000"/>
          <w:sz w:val="28"/>
        </w:rPr>
        <w:t xml:space="preserve"> сәйкес жарықтандыруда өлшеу хаттамасының нысаны;</w:t>
      </w:r>
    </w:p>
    <w:bookmarkEnd w:id="167"/>
    <w:bookmarkStart w:name="z171" w:id="168"/>
    <w:p>
      <w:pPr>
        <w:spacing w:after="0"/>
        <w:ind w:left="0"/>
        <w:jc w:val="both"/>
      </w:pPr>
      <w:r>
        <w:rPr>
          <w:rFonts w:ascii="Times New Roman"/>
          <w:b w:val="false"/>
          <w:i w:val="false"/>
          <w:color w:val="000000"/>
          <w:sz w:val="28"/>
        </w:rPr>
        <w:t xml:space="preserve">
      167) осы бұйрыққа </w:t>
      </w:r>
      <w:r>
        <w:rPr>
          <w:rFonts w:ascii="Times New Roman"/>
          <w:b w:val="false"/>
          <w:i w:val="false"/>
          <w:color w:val="000000"/>
          <w:sz w:val="28"/>
        </w:rPr>
        <w:t xml:space="preserve"> 168-қосымшаға</w:t>
      </w:r>
      <w:r>
        <w:rPr>
          <w:rFonts w:ascii="Times New Roman"/>
          <w:b w:val="false"/>
          <w:i w:val="false"/>
          <w:color w:val="000000"/>
          <w:sz w:val="28"/>
        </w:rPr>
        <w:t xml:space="preserve"> сәйкес метеорологиялық факторларды өлшеу хаттамасының нысаны;</w:t>
      </w:r>
    </w:p>
    <w:bookmarkEnd w:id="168"/>
    <w:bookmarkStart w:name="z172" w:id="169"/>
    <w:p>
      <w:pPr>
        <w:spacing w:after="0"/>
        <w:ind w:left="0"/>
        <w:jc w:val="both"/>
      </w:pPr>
      <w:r>
        <w:rPr>
          <w:rFonts w:ascii="Times New Roman"/>
          <w:b w:val="false"/>
          <w:i w:val="false"/>
          <w:color w:val="000000"/>
          <w:sz w:val="28"/>
        </w:rPr>
        <w:t xml:space="preserve">
      168) осы бұйрыққа </w:t>
      </w:r>
      <w:r>
        <w:rPr>
          <w:rFonts w:ascii="Times New Roman"/>
          <w:b w:val="false"/>
          <w:i w:val="false"/>
          <w:color w:val="000000"/>
          <w:sz w:val="28"/>
        </w:rPr>
        <w:t xml:space="preserve"> 169-қосымшаға</w:t>
      </w:r>
      <w:r>
        <w:rPr>
          <w:rFonts w:ascii="Times New Roman"/>
          <w:b w:val="false"/>
          <w:i w:val="false"/>
          <w:color w:val="000000"/>
          <w:sz w:val="28"/>
        </w:rPr>
        <w:t xml:space="preserve"> сәйкес орталықтандырылған және орталықтандырылмаған сумен жабдықтаудың ауыз су үлгілерін зерттеу хаттамасының нысаны;</w:t>
      </w:r>
    </w:p>
    <w:bookmarkEnd w:id="169"/>
    <w:bookmarkStart w:name="z173" w:id="170"/>
    <w:p>
      <w:pPr>
        <w:spacing w:after="0"/>
        <w:ind w:left="0"/>
        <w:jc w:val="both"/>
      </w:pPr>
      <w:r>
        <w:rPr>
          <w:rFonts w:ascii="Times New Roman"/>
          <w:b w:val="false"/>
          <w:i w:val="false"/>
          <w:color w:val="000000"/>
          <w:sz w:val="28"/>
        </w:rPr>
        <w:t xml:space="preserve">
      169) осы бұйрыққа </w:t>
      </w:r>
      <w:r>
        <w:rPr>
          <w:rFonts w:ascii="Times New Roman"/>
          <w:b w:val="false"/>
          <w:i w:val="false"/>
          <w:color w:val="000000"/>
          <w:sz w:val="28"/>
        </w:rPr>
        <w:t xml:space="preserve"> 107-қосымшаға</w:t>
      </w:r>
      <w:r>
        <w:rPr>
          <w:rFonts w:ascii="Times New Roman"/>
          <w:b w:val="false"/>
          <w:i w:val="false"/>
          <w:color w:val="000000"/>
          <w:sz w:val="28"/>
        </w:rPr>
        <w:t xml:space="preserve"> сәйкес жер үсті су объектілерінің және ағынды су үлгілерін зерттеудің хаттамасының нысаны;</w:t>
      </w:r>
    </w:p>
    <w:bookmarkEnd w:id="170"/>
    <w:bookmarkStart w:name="z174" w:id="171"/>
    <w:p>
      <w:pPr>
        <w:spacing w:after="0"/>
        <w:ind w:left="0"/>
        <w:jc w:val="both"/>
      </w:pPr>
      <w:r>
        <w:rPr>
          <w:rFonts w:ascii="Times New Roman"/>
          <w:b w:val="false"/>
          <w:i w:val="false"/>
          <w:color w:val="000000"/>
          <w:sz w:val="28"/>
        </w:rPr>
        <w:t xml:space="preserve">
      170) осы бұйрыққа </w:t>
      </w:r>
      <w:r>
        <w:rPr>
          <w:rFonts w:ascii="Times New Roman"/>
          <w:b w:val="false"/>
          <w:i w:val="false"/>
          <w:color w:val="000000"/>
          <w:sz w:val="28"/>
        </w:rPr>
        <w:t xml:space="preserve"> 171 -қосымшаға</w:t>
      </w:r>
      <w:r>
        <w:rPr>
          <w:rFonts w:ascii="Times New Roman"/>
          <w:b w:val="false"/>
          <w:i w:val="false"/>
          <w:color w:val="000000"/>
          <w:sz w:val="28"/>
        </w:rPr>
        <w:t xml:space="preserve"> сәйкес буынаяқтыларды энтомологиялық зерттеу хаттамасының нысаны;</w:t>
      </w:r>
    </w:p>
    <w:bookmarkEnd w:id="171"/>
    <w:bookmarkStart w:name="z175" w:id="172"/>
    <w:p>
      <w:pPr>
        <w:spacing w:after="0"/>
        <w:ind w:left="0"/>
        <w:jc w:val="both"/>
      </w:pPr>
      <w:r>
        <w:rPr>
          <w:rFonts w:ascii="Times New Roman"/>
          <w:b w:val="false"/>
          <w:i w:val="false"/>
          <w:color w:val="000000"/>
          <w:sz w:val="28"/>
        </w:rPr>
        <w:t xml:space="preserve">
      171) осы бұйрыққа </w:t>
      </w:r>
      <w:r>
        <w:rPr>
          <w:rFonts w:ascii="Times New Roman"/>
          <w:b w:val="false"/>
          <w:i w:val="false"/>
          <w:color w:val="000000"/>
          <w:sz w:val="28"/>
        </w:rPr>
        <w:t xml:space="preserve"> 172-қосымшаға</w:t>
      </w:r>
      <w:r>
        <w:rPr>
          <w:rFonts w:ascii="Times New Roman"/>
          <w:b w:val="false"/>
          <w:i w:val="false"/>
          <w:color w:val="000000"/>
          <w:sz w:val="28"/>
        </w:rPr>
        <w:t xml:space="preserve"> сәйкес шайындыларды паразитологиялық зерттеу хаттамасының нысаны;</w:t>
      </w:r>
    </w:p>
    <w:bookmarkEnd w:id="172"/>
    <w:bookmarkStart w:name="z176" w:id="173"/>
    <w:p>
      <w:pPr>
        <w:spacing w:after="0"/>
        <w:ind w:left="0"/>
        <w:jc w:val="both"/>
      </w:pPr>
      <w:r>
        <w:rPr>
          <w:rFonts w:ascii="Times New Roman"/>
          <w:b w:val="false"/>
          <w:i w:val="false"/>
          <w:color w:val="000000"/>
          <w:sz w:val="28"/>
        </w:rPr>
        <w:t xml:space="preserve">
      172) осы бұйрыққа </w:t>
      </w:r>
      <w:r>
        <w:rPr>
          <w:rFonts w:ascii="Times New Roman"/>
          <w:b w:val="false"/>
          <w:i w:val="false"/>
          <w:color w:val="000000"/>
          <w:sz w:val="28"/>
        </w:rPr>
        <w:t xml:space="preserve"> 173-қосымшаға</w:t>
      </w:r>
      <w:r>
        <w:rPr>
          <w:rFonts w:ascii="Times New Roman"/>
          <w:b w:val="false"/>
          <w:i w:val="false"/>
          <w:color w:val="000000"/>
          <w:sz w:val="28"/>
        </w:rPr>
        <w:t xml:space="preserve"> сәйкес дербес бүрмелерден қырындыны зерттеу хаттамасының нысаны;</w:t>
      </w:r>
    </w:p>
    <w:bookmarkEnd w:id="173"/>
    <w:bookmarkStart w:name="z177" w:id="174"/>
    <w:p>
      <w:pPr>
        <w:spacing w:after="0"/>
        <w:ind w:left="0"/>
        <w:jc w:val="both"/>
      </w:pPr>
      <w:r>
        <w:rPr>
          <w:rFonts w:ascii="Times New Roman"/>
          <w:b w:val="false"/>
          <w:i w:val="false"/>
          <w:color w:val="000000"/>
          <w:sz w:val="28"/>
        </w:rPr>
        <w:t xml:space="preserve">
      173) осы бұйрыққа </w:t>
      </w:r>
      <w:r>
        <w:rPr>
          <w:rFonts w:ascii="Times New Roman"/>
          <w:b w:val="false"/>
          <w:i w:val="false"/>
          <w:color w:val="000000"/>
          <w:sz w:val="28"/>
        </w:rPr>
        <w:t xml:space="preserve"> 174-қосымшаға</w:t>
      </w:r>
      <w:r>
        <w:rPr>
          <w:rFonts w:ascii="Times New Roman"/>
          <w:b w:val="false"/>
          <w:i w:val="false"/>
          <w:color w:val="000000"/>
          <w:sz w:val="28"/>
        </w:rPr>
        <w:t xml:space="preserve"> сәйкес нәжістің, перинаталды бүрмелерден қырындыларды паразитологиялық зерттеу хаттамасының нысаны;</w:t>
      </w:r>
    </w:p>
    <w:bookmarkEnd w:id="174"/>
    <w:bookmarkStart w:name="z178" w:id="175"/>
    <w:p>
      <w:pPr>
        <w:spacing w:after="0"/>
        <w:ind w:left="0"/>
        <w:jc w:val="both"/>
      </w:pPr>
      <w:r>
        <w:rPr>
          <w:rFonts w:ascii="Times New Roman"/>
          <w:b w:val="false"/>
          <w:i w:val="false"/>
          <w:color w:val="000000"/>
          <w:sz w:val="28"/>
        </w:rPr>
        <w:t xml:space="preserve">
      174) осы бұйрыққа </w:t>
      </w:r>
      <w:r>
        <w:rPr>
          <w:rFonts w:ascii="Times New Roman"/>
          <w:b w:val="false"/>
          <w:i w:val="false"/>
          <w:color w:val="000000"/>
          <w:sz w:val="28"/>
        </w:rPr>
        <w:t xml:space="preserve"> 175-қосымшаға</w:t>
      </w:r>
      <w:r>
        <w:rPr>
          <w:rFonts w:ascii="Times New Roman"/>
          <w:b w:val="false"/>
          <w:i w:val="false"/>
          <w:color w:val="000000"/>
          <w:sz w:val="28"/>
        </w:rPr>
        <w:t xml:space="preserve"> сәйкес қанды безгекке зерттеу хаттамасының нысаны;</w:t>
      </w:r>
    </w:p>
    <w:bookmarkEnd w:id="175"/>
    <w:bookmarkStart w:name="z179" w:id="176"/>
    <w:p>
      <w:pPr>
        <w:spacing w:after="0"/>
        <w:ind w:left="0"/>
        <w:jc w:val="both"/>
      </w:pPr>
      <w:r>
        <w:rPr>
          <w:rFonts w:ascii="Times New Roman"/>
          <w:b w:val="false"/>
          <w:i w:val="false"/>
          <w:color w:val="000000"/>
          <w:sz w:val="28"/>
        </w:rPr>
        <w:t xml:space="preserve">
      175) осы бұйрыққа </w:t>
      </w:r>
      <w:r>
        <w:rPr>
          <w:rFonts w:ascii="Times New Roman"/>
          <w:b w:val="false"/>
          <w:i w:val="false"/>
          <w:color w:val="000000"/>
          <w:sz w:val="28"/>
        </w:rPr>
        <w:t xml:space="preserve"> 176-қосымшаға</w:t>
      </w:r>
      <w:r>
        <w:rPr>
          <w:rFonts w:ascii="Times New Roman"/>
          <w:b w:val="false"/>
          <w:i w:val="false"/>
          <w:color w:val="000000"/>
          <w:sz w:val="28"/>
        </w:rPr>
        <w:t xml:space="preserve"> сәйкес паразиттік ауруларға серологиялық зерттеулер хаттамасының нысаны;</w:t>
      </w:r>
    </w:p>
    <w:bookmarkEnd w:id="176"/>
    <w:bookmarkStart w:name="z180" w:id="177"/>
    <w:p>
      <w:pPr>
        <w:spacing w:after="0"/>
        <w:ind w:left="0"/>
        <w:jc w:val="both"/>
      </w:pPr>
      <w:r>
        <w:rPr>
          <w:rFonts w:ascii="Times New Roman"/>
          <w:b w:val="false"/>
          <w:i w:val="false"/>
          <w:color w:val="000000"/>
          <w:sz w:val="28"/>
        </w:rPr>
        <w:t xml:space="preserve">
      176) осы бұйрыққа </w:t>
      </w:r>
      <w:r>
        <w:rPr>
          <w:rFonts w:ascii="Times New Roman"/>
          <w:b w:val="false"/>
          <w:i w:val="false"/>
          <w:color w:val="000000"/>
          <w:sz w:val="28"/>
        </w:rPr>
        <w:t xml:space="preserve"> 177-қосымшаға</w:t>
      </w:r>
      <w:r>
        <w:rPr>
          <w:rFonts w:ascii="Times New Roman"/>
          <w:b w:val="false"/>
          <w:i w:val="false"/>
          <w:color w:val="000000"/>
          <w:sz w:val="28"/>
        </w:rPr>
        <w:t xml:space="preserve"> сәйкес санитариялық- паразитологиялық зерттеу хаттамасының нысаны;</w:t>
      </w:r>
    </w:p>
    <w:bookmarkEnd w:id="177"/>
    <w:bookmarkStart w:name="z181" w:id="178"/>
    <w:p>
      <w:pPr>
        <w:spacing w:after="0"/>
        <w:ind w:left="0"/>
        <w:jc w:val="both"/>
      </w:pPr>
      <w:r>
        <w:rPr>
          <w:rFonts w:ascii="Times New Roman"/>
          <w:b w:val="false"/>
          <w:i w:val="false"/>
          <w:color w:val="000000"/>
          <w:sz w:val="28"/>
        </w:rPr>
        <w:t xml:space="preserve">
      177) осы бұйрыққа </w:t>
      </w:r>
      <w:r>
        <w:rPr>
          <w:rFonts w:ascii="Times New Roman"/>
          <w:b w:val="false"/>
          <w:i w:val="false"/>
          <w:color w:val="000000"/>
          <w:sz w:val="28"/>
        </w:rPr>
        <w:t xml:space="preserve"> 178-қосымшаға</w:t>
      </w:r>
      <w:r>
        <w:rPr>
          <w:rFonts w:ascii="Times New Roman"/>
          <w:b w:val="false"/>
          <w:i w:val="false"/>
          <w:color w:val="000000"/>
          <w:sz w:val="28"/>
        </w:rPr>
        <w:t xml:space="preserve"> сәйкес топырақ үлгілерін зерттеу хаттамасының нысаны;</w:t>
      </w:r>
    </w:p>
    <w:bookmarkEnd w:id="178"/>
    <w:bookmarkStart w:name="z182" w:id="179"/>
    <w:p>
      <w:pPr>
        <w:spacing w:after="0"/>
        <w:ind w:left="0"/>
        <w:jc w:val="both"/>
      </w:pPr>
      <w:r>
        <w:rPr>
          <w:rFonts w:ascii="Times New Roman"/>
          <w:b w:val="false"/>
          <w:i w:val="false"/>
          <w:color w:val="000000"/>
          <w:sz w:val="28"/>
        </w:rPr>
        <w:t xml:space="preserve">
      178) осы бұйрыққа </w:t>
      </w:r>
      <w:r>
        <w:rPr>
          <w:rFonts w:ascii="Times New Roman"/>
          <w:b w:val="false"/>
          <w:i w:val="false"/>
          <w:color w:val="000000"/>
          <w:sz w:val="28"/>
        </w:rPr>
        <w:t xml:space="preserve"> 179-қосымшаға</w:t>
      </w:r>
      <w:r>
        <w:rPr>
          <w:rFonts w:ascii="Times New Roman"/>
          <w:b w:val="false"/>
          <w:i w:val="false"/>
          <w:color w:val="000000"/>
          <w:sz w:val="28"/>
        </w:rPr>
        <w:t xml:space="preserve"> сәйкес дайын тағамдарды, рациондарды құнарлыққа зерттеу хаттамасының нысаны;</w:t>
      </w:r>
    </w:p>
    <w:bookmarkEnd w:id="179"/>
    <w:bookmarkStart w:name="z183" w:id="180"/>
    <w:p>
      <w:pPr>
        <w:spacing w:after="0"/>
        <w:ind w:left="0"/>
        <w:jc w:val="both"/>
      </w:pPr>
      <w:r>
        <w:rPr>
          <w:rFonts w:ascii="Times New Roman"/>
          <w:b w:val="false"/>
          <w:i w:val="false"/>
          <w:color w:val="000000"/>
          <w:sz w:val="28"/>
        </w:rPr>
        <w:t xml:space="preserve">
      179) осы бұйрыққа </w:t>
      </w:r>
      <w:r>
        <w:rPr>
          <w:rFonts w:ascii="Times New Roman"/>
          <w:b w:val="false"/>
          <w:i w:val="false"/>
          <w:color w:val="000000"/>
          <w:sz w:val="28"/>
        </w:rPr>
        <w:t xml:space="preserve"> 180-қосымшаға</w:t>
      </w:r>
      <w:r>
        <w:rPr>
          <w:rFonts w:ascii="Times New Roman"/>
          <w:b w:val="false"/>
          <w:i w:val="false"/>
          <w:color w:val="000000"/>
          <w:sz w:val="28"/>
        </w:rPr>
        <w:t xml:space="preserve"> сәйкес микробтарға қарсы қолданылатын препараттарға сезімталдылықты анықтау нәтижесінің нысаны;</w:t>
      </w:r>
    </w:p>
    <w:bookmarkEnd w:id="180"/>
    <w:bookmarkStart w:name="z184" w:id="181"/>
    <w:p>
      <w:pPr>
        <w:spacing w:after="0"/>
        <w:ind w:left="0"/>
        <w:jc w:val="both"/>
      </w:pPr>
      <w:r>
        <w:rPr>
          <w:rFonts w:ascii="Times New Roman"/>
          <w:b w:val="false"/>
          <w:i w:val="false"/>
          <w:color w:val="000000"/>
          <w:sz w:val="28"/>
        </w:rPr>
        <w:t xml:space="preserve">
      180) осы бұйрыққа </w:t>
      </w:r>
      <w:r>
        <w:rPr>
          <w:rFonts w:ascii="Times New Roman"/>
          <w:b w:val="false"/>
          <w:i w:val="false"/>
          <w:color w:val="000000"/>
          <w:sz w:val="28"/>
        </w:rPr>
        <w:t xml:space="preserve"> 181-қосымшаға</w:t>
      </w:r>
      <w:r>
        <w:rPr>
          <w:rFonts w:ascii="Times New Roman"/>
          <w:b w:val="false"/>
          <w:i w:val="false"/>
          <w:color w:val="000000"/>
          <w:sz w:val="28"/>
        </w:rPr>
        <w:t xml:space="preserve"> сәйкес дезинфекция, дератизацияға берілетін нарядтың нысаны;</w:t>
      </w:r>
    </w:p>
    <w:bookmarkEnd w:id="181"/>
    <w:bookmarkStart w:name="z185" w:id="182"/>
    <w:p>
      <w:pPr>
        <w:spacing w:after="0"/>
        <w:ind w:left="0"/>
        <w:jc w:val="both"/>
      </w:pPr>
      <w:r>
        <w:rPr>
          <w:rFonts w:ascii="Times New Roman"/>
          <w:b w:val="false"/>
          <w:i w:val="false"/>
          <w:color w:val="000000"/>
          <w:sz w:val="28"/>
        </w:rPr>
        <w:t xml:space="preserve">
      181) осы бұйрыққа </w:t>
      </w:r>
      <w:r>
        <w:rPr>
          <w:rFonts w:ascii="Times New Roman"/>
          <w:b w:val="false"/>
          <w:i w:val="false"/>
          <w:color w:val="000000"/>
          <w:sz w:val="28"/>
        </w:rPr>
        <w:t xml:space="preserve"> 182-қосымшаға</w:t>
      </w:r>
      <w:r>
        <w:rPr>
          <w:rFonts w:ascii="Times New Roman"/>
          <w:b w:val="false"/>
          <w:i w:val="false"/>
          <w:color w:val="000000"/>
          <w:sz w:val="28"/>
        </w:rPr>
        <w:t xml:space="preserve"> сәйкес қорытынды дезинфекцияға берілетін нарядтың нысаны;</w:t>
      </w:r>
    </w:p>
    <w:bookmarkEnd w:id="182"/>
    <w:bookmarkStart w:name="z186" w:id="183"/>
    <w:p>
      <w:pPr>
        <w:spacing w:after="0"/>
        <w:ind w:left="0"/>
        <w:jc w:val="both"/>
      </w:pPr>
      <w:r>
        <w:rPr>
          <w:rFonts w:ascii="Times New Roman"/>
          <w:b w:val="false"/>
          <w:i w:val="false"/>
          <w:color w:val="000000"/>
          <w:sz w:val="28"/>
        </w:rPr>
        <w:t xml:space="preserve">
      182) осы бұйрыққа </w:t>
      </w:r>
      <w:r>
        <w:rPr>
          <w:rFonts w:ascii="Times New Roman"/>
          <w:b w:val="false"/>
          <w:i w:val="false"/>
          <w:color w:val="000000"/>
          <w:sz w:val="28"/>
        </w:rPr>
        <w:t xml:space="preserve"> 183-қосымшаға</w:t>
      </w:r>
      <w:r>
        <w:rPr>
          <w:rFonts w:ascii="Times New Roman"/>
          <w:b w:val="false"/>
          <w:i w:val="false"/>
          <w:color w:val="000000"/>
          <w:sz w:val="28"/>
        </w:rPr>
        <w:t xml:space="preserve"> сәйкес наряд бойынша дезинфекция жүргізілу туралы анықтаманың нысаны;</w:t>
      </w:r>
    </w:p>
    <w:bookmarkEnd w:id="183"/>
    <w:bookmarkStart w:name="z187" w:id="184"/>
    <w:p>
      <w:pPr>
        <w:spacing w:after="0"/>
        <w:ind w:left="0"/>
        <w:jc w:val="both"/>
      </w:pPr>
      <w:r>
        <w:rPr>
          <w:rFonts w:ascii="Times New Roman"/>
          <w:b w:val="false"/>
          <w:i w:val="false"/>
          <w:color w:val="000000"/>
          <w:sz w:val="28"/>
        </w:rPr>
        <w:t xml:space="preserve">
      183) осы бұйрыққа </w:t>
      </w:r>
      <w:r>
        <w:rPr>
          <w:rFonts w:ascii="Times New Roman"/>
          <w:b w:val="false"/>
          <w:i w:val="false"/>
          <w:color w:val="000000"/>
          <w:sz w:val="28"/>
        </w:rPr>
        <w:t xml:space="preserve"> 184-қосымшаға</w:t>
      </w:r>
      <w:r>
        <w:rPr>
          <w:rFonts w:ascii="Times New Roman"/>
          <w:b w:val="false"/>
          <w:i w:val="false"/>
          <w:color w:val="000000"/>
          <w:sz w:val="28"/>
        </w:rPr>
        <w:t xml:space="preserve"> сәйкес заттарға берілетін түбіртектің нысаны;</w:t>
      </w:r>
    </w:p>
    <w:bookmarkEnd w:id="184"/>
    <w:bookmarkStart w:name="z188" w:id="185"/>
    <w:p>
      <w:pPr>
        <w:spacing w:after="0"/>
        <w:ind w:left="0"/>
        <w:jc w:val="both"/>
      </w:pPr>
      <w:r>
        <w:rPr>
          <w:rFonts w:ascii="Times New Roman"/>
          <w:b w:val="false"/>
          <w:i w:val="false"/>
          <w:color w:val="000000"/>
          <w:sz w:val="28"/>
        </w:rPr>
        <w:t xml:space="preserve">
      184) осы бұйрыққа </w:t>
      </w:r>
      <w:r>
        <w:rPr>
          <w:rFonts w:ascii="Times New Roman"/>
          <w:b w:val="false"/>
          <w:i w:val="false"/>
          <w:color w:val="000000"/>
          <w:sz w:val="28"/>
        </w:rPr>
        <w:t xml:space="preserve"> 185-қосымшаға</w:t>
      </w:r>
      <w:r>
        <w:rPr>
          <w:rFonts w:ascii="Times New Roman"/>
          <w:b w:val="false"/>
          <w:i w:val="false"/>
          <w:color w:val="000000"/>
          <w:sz w:val="28"/>
        </w:rPr>
        <w:t xml:space="preserve"> сәйкес дезинфекциялау камерасына жолдаманың нысаны;</w:t>
      </w:r>
    </w:p>
    <w:bookmarkEnd w:id="185"/>
    <w:bookmarkStart w:name="z189" w:id="186"/>
    <w:p>
      <w:pPr>
        <w:spacing w:after="0"/>
        <w:ind w:left="0"/>
        <w:jc w:val="both"/>
      </w:pPr>
      <w:r>
        <w:rPr>
          <w:rFonts w:ascii="Times New Roman"/>
          <w:b w:val="false"/>
          <w:i w:val="false"/>
          <w:color w:val="000000"/>
          <w:sz w:val="28"/>
        </w:rPr>
        <w:t xml:space="preserve">
      185) осы бұйрыққа </w:t>
      </w:r>
      <w:r>
        <w:rPr>
          <w:rFonts w:ascii="Times New Roman"/>
          <w:b w:val="false"/>
          <w:i w:val="false"/>
          <w:color w:val="000000"/>
          <w:sz w:val="28"/>
        </w:rPr>
        <w:t xml:space="preserve"> 186-қосымшаға</w:t>
      </w:r>
      <w:r>
        <w:rPr>
          <w:rFonts w:ascii="Times New Roman"/>
          <w:b w:val="false"/>
          <w:i w:val="false"/>
          <w:color w:val="000000"/>
          <w:sz w:val="28"/>
        </w:rPr>
        <w:t xml:space="preserve"> сәйкес өсімдік шаруашылығы өнімдерінің үлгілерін тіркеу және нитрат қалдықтарының болуына зерттеу нәтижелерін есепке алу журналының нысаны;</w:t>
      </w:r>
    </w:p>
    <w:bookmarkEnd w:id="186"/>
    <w:bookmarkStart w:name="z190" w:id="187"/>
    <w:p>
      <w:pPr>
        <w:spacing w:after="0"/>
        <w:ind w:left="0"/>
        <w:jc w:val="both"/>
      </w:pPr>
      <w:r>
        <w:rPr>
          <w:rFonts w:ascii="Times New Roman"/>
          <w:b w:val="false"/>
          <w:i w:val="false"/>
          <w:color w:val="000000"/>
          <w:sz w:val="28"/>
        </w:rPr>
        <w:t xml:space="preserve">
      186) осы бұйрыққа </w:t>
      </w:r>
      <w:r>
        <w:rPr>
          <w:rFonts w:ascii="Times New Roman"/>
          <w:b w:val="false"/>
          <w:i w:val="false"/>
          <w:color w:val="000000"/>
          <w:sz w:val="28"/>
        </w:rPr>
        <w:t xml:space="preserve"> 187-қосымшаға</w:t>
      </w:r>
      <w:r>
        <w:rPr>
          <w:rFonts w:ascii="Times New Roman"/>
          <w:b w:val="false"/>
          <w:i w:val="false"/>
          <w:color w:val="000000"/>
          <w:sz w:val="28"/>
        </w:rPr>
        <w:t xml:space="preserve"> сәйкес безгекке тексерілгендерді тіркеу журналының нысаны;</w:t>
      </w:r>
    </w:p>
    <w:bookmarkEnd w:id="187"/>
    <w:bookmarkStart w:name="z191" w:id="188"/>
    <w:p>
      <w:pPr>
        <w:spacing w:after="0"/>
        <w:ind w:left="0"/>
        <w:jc w:val="both"/>
      </w:pPr>
      <w:r>
        <w:rPr>
          <w:rFonts w:ascii="Times New Roman"/>
          <w:b w:val="false"/>
          <w:i w:val="false"/>
          <w:color w:val="000000"/>
          <w:sz w:val="28"/>
        </w:rPr>
        <w:t xml:space="preserve">
      187) осы бұйрыққа </w:t>
      </w:r>
      <w:r>
        <w:rPr>
          <w:rFonts w:ascii="Times New Roman"/>
          <w:b w:val="false"/>
          <w:i w:val="false"/>
          <w:color w:val="000000"/>
          <w:sz w:val="28"/>
        </w:rPr>
        <w:t xml:space="preserve"> 188-қосымшаға</w:t>
      </w:r>
      <w:r>
        <w:rPr>
          <w:rFonts w:ascii="Times New Roman"/>
          <w:b w:val="false"/>
          <w:i w:val="false"/>
          <w:color w:val="000000"/>
          <w:sz w:val="28"/>
        </w:rPr>
        <w:t xml:space="preserve"> сәйкес паразитологиялық зертханалар ішіндегі зертханалық бақылау (шайындылар) журналының нысаны;</w:t>
      </w:r>
    </w:p>
    <w:bookmarkEnd w:id="188"/>
    <w:bookmarkStart w:name="z192" w:id="189"/>
    <w:p>
      <w:pPr>
        <w:spacing w:after="0"/>
        <w:ind w:left="0"/>
        <w:jc w:val="both"/>
      </w:pPr>
      <w:r>
        <w:rPr>
          <w:rFonts w:ascii="Times New Roman"/>
          <w:b w:val="false"/>
          <w:i w:val="false"/>
          <w:color w:val="000000"/>
          <w:sz w:val="28"/>
        </w:rPr>
        <w:t xml:space="preserve">
      188) осы бұйрыққа </w:t>
      </w:r>
      <w:r>
        <w:rPr>
          <w:rFonts w:ascii="Times New Roman"/>
          <w:b w:val="false"/>
          <w:i w:val="false"/>
          <w:color w:val="000000"/>
          <w:sz w:val="28"/>
        </w:rPr>
        <w:t xml:space="preserve"> 189-қосымшаға</w:t>
      </w:r>
      <w:r>
        <w:rPr>
          <w:rFonts w:ascii="Times New Roman"/>
          <w:b w:val="false"/>
          <w:i w:val="false"/>
          <w:color w:val="000000"/>
          <w:sz w:val="28"/>
        </w:rPr>
        <w:t xml:space="preserve"> сәйкес санитарлық- паразитологиялық зерттеуге жолдама нысаны;</w:t>
      </w:r>
    </w:p>
    <w:bookmarkEnd w:id="189"/>
    <w:bookmarkStart w:name="z193" w:id="190"/>
    <w:p>
      <w:pPr>
        <w:spacing w:after="0"/>
        <w:ind w:left="0"/>
        <w:jc w:val="both"/>
      </w:pPr>
      <w:r>
        <w:rPr>
          <w:rFonts w:ascii="Times New Roman"/>
          <w:b w:val="false"/>
          <w:i w:val="false"/>
          <w:color w:val="000000"/>
          <w:sz w:val="28"/>
        </w:rPr>
        <w:t xml:space="preserve">
      189) осы бұйрыққа </w:t>
      </w:r>
      <w:r>
        <w:rPr>
          <w:rFonts w:ascii="Times New Roman"/>
          <w:b w:val="false"/>
          <w:i w:val="false"/>
          <w:color w:val="000000"/>
          <w:sz w:val="28"/>
        </w:rPr>
        <w:t xml:space="preserve"> 190-қосымшаға</w:t>
      </w:r>
      <w:r>
        <w:rPr>
          <w:rFonts w:ascii="Times New Roman"/>
          <w:b w:val="false"/>
          <w:i w:val="false"/>
          <w:color w:val="000000"/>
          <w:sz w:val="28"/>
        </w:rPr>
        <w:t xml:space="preserve"> сәйкес су айдыны куәлігінің нысаны;</w:t>
      </w:r>
    </w:p>
    <w:bookmarkEnd w:id="190"/>
    <w:bookmarkStart w:name="z194" w:id="191"/>
    <w:p>
      <w:pPr>
        <w:spacing w:after="0"/>
        <w:ind w:left="0"/>
        <w:jc w:val="both"/>
      </w:pPr>
      <w:r>
        <w:rPr>
          <w:rFonts w:ascii="Times New Roman"/>
          <w:b w:val="false"/>
          <w:i w:val="false"/>
          <w:color w:val="000000"/>
          <w:sz w:val="28"/>
        </w:rPr>
        <w:t xml:space="preserve">
      190) осы бұйрыққа </w:t>
      </w:r>
      <w:r>
        <w:rPr>
          <w:rFonts w:ascii="Times New Roman"/>
          <w:b w:val="false"/>
          <w:i w:val="false"/>
          <w:color w:val="000000"/>
          <w:sz w:val="28"/>
        </w:rPr>
        <w:t xml:space="preserve"> 191-қосымшаға</w:t>
      </w:r>
      <w:r>
        <w:rPr>
          <w:rFonts w:ascii="Times New Roman"/>
          <w:b w:val="false"/>
          <w:i w:val="false"/>
          <w:color w:val="000000"/>
          <w:sz w:val="28"/>
        </w:rPr>
        <w:t xml:space="preserve"> сәйкес үй-жайлардағы имаго серпінін есепке алу журналының нысаны;</w:t>
      </w:r>
    </w:p>
    <w:bookmarkEnd w:id="191"/>
    <w:bookmarkStart w:name="z195" w:id="192"/>
    <w:p>
      <w:pPr>
        <w:spacing w:after="0"/>
        <w:ind w:left="0"/>
        <w:jc w:val="both"/>
      </w:pPr>
      <w:r>
        <w:rPr>
          <w:rFonts w:ascii="Times New Roman"/>
          <w:b w:val="false"/>
          <w:i w:val="false"/>
          <w:color w:val="000000"/>
          <w:sz w:val="28"/>
        </w:rPr>
        <w:t xml:space="preserve">
      191) осы бұйрыққа </w:t>
      </w:r>
      <w:r>
        <w:rPr>
          <w:rFonts w:ascii="Times New Roman"/>
          <w:b w:val="false"/>
          <w:i w:val="false"/>
          <w:color w:val="000000"/>
          <w:sz w:val="28"/>
        </w:rPr>
        <w:t xml:space="preserve"> 192-қосымшаға</w:t>
      </w:r>
      <w:r>
        <w:rPr>
          <w:rFonts w:ascii="Times New Roman"/>
          <w:b w:val="false"/>
          <w:i w:val="false"/>
          <w:color w:val="000000"/>
          <w:sz w:val="28"/>
        </w:rPr>
        <w:t xml:space="preserve"> сәйкес гнус имагосы санының серпінін есепке алу журналының нысаны;</w:t>
      </w:r>
    </w:p>
    <w:bookmarkEnd w:id="192"/>
    <w:bookmarkStart w:name="z196" w:id="193"/>
    <w:p>
      <w:pPr>
        <w:spacing w:after="0"/>
        <w:ind w:left="0"/>
        <w:jc w:val="both"/>
      </w:pPr>
      <w:r>
        <w:rPr>
          <w:rFonts w:ascii="Times New Roman"/>
          <w:b w:val="false"/>
          <w:i w:val="false"/>
          <w:color w:val="000000"/>
          <w:sz w:val="28"/>
        </w:rPr>
        <w:t xml:space="preserve">
      192) осы бұйрыққа </w:t>
      </w:r>
      <w:r>
        <w:rPr>
          <w:rFonts w:ascii="Times New Roman"/>
          <w:b w:val="false"/>
          <w:i w:val="false"/>
          <w:color w:val="000000"/>
          <w:sz w:val="28"/>
        </w:rPr>
        <w:t xml:space="preserve"> 193-қосымшаға</w:t>
      </w:r>
      <w:r>
        <w:rPr>
          <w:rFonts w:ascii="Times New Roman"/>
          <w:b w:val="false"/>
          <w:i w:val="false"/>
          <w:color w:val="000000"/>
          <w:sz w:val="28"/>
        </w:rPr>
        <w:t xml:space="preserve"> сәйкес гнус дернәсілдері санының маусымдық серпінін есепке алу журналының нысаны;</w:t>
      </w:r>
    </w:p>
    <w:bookmarkEnd w:id="193"/>
    <w:bookmarkStart w:name="z197" w:id="194"/>
    <w:p>
      <w:pPr>
        <w:spacing w:after="0"/>
        <w:ind w:left="0"/>
        <w:jc w:val="both"/>
      </w:pPr>
      <w:r>
        <w:rPr>
          <w:rFonts w:ascii="Times New Roman"/>
          <w:b w:val="false"/>
          <w:i w:val="false"/>
          <w:color w:val="000000"/>
          <w:sz w:val="28"/>
        </w:rPr>
        <w:t xml:space="preserve">
      193) осы бұйрыққа </w:t>
      </w:r>
      <w:r>
        <w:rPr>
          <w:rFonts w:ascii="Times New Roman"/>
          <w:b w:val="false"/>
          <w:i w:val="false"/>
          <w:color w:val="000000"/>
          <w:sz w:val="28"/>
        </w:rPr>
        <w:t xml:space="preserve"> 194-қосымшаға</w:t>
      </w:r>
      <w:r>
        <w:rPr>
          <w:rFonts w:ascii="Times New Roman"/>
          <w:b w:val="false"/>
          <w:i w:val="false"/>
          <w:color w:val="000000"/>
          <w:sz w:val="28"/>
        </w:rPr>
        <w:t xml:space="preserve"> сәйкес экзофильді синантропты шыбындар имагосының серпінін есепке алу журналының нысаны;</w:t>
      </w:r>
    </w:p>
    <w:bookmarkEnd w:id="194"/>
    <w:bookmarkStart w:name="z198" w:id="195"/>
    <w:p>
      <w:pPr>
        <w:spacing w:after="0"/>
        <w:ind w:left="0"/>
        <w:jc w:val="both"/>
      </w:pPr>
      <w:r>
        <w:rPr>
          <w:rFonts w:ascii="Times New Roman"/>
          <w:b w:val="false"/>
          <w:i w:val="false"/>
          <w:color w:val="000000"/>
          <w:sz w:val="28"/>
        </w:rPr>
        <w:t xml:space="preserve">
      194) осы бұйрыққа </w:t>
      </w:r>
      <w:r>
        <w:rPr>
          <w:rFonts w:ascii="Times New Roman"/>
          <w:b w:val="false"/>
          <w:i w:val="false"/>
          <w:color w:val="000000"/>
          <w:sz w:val="28"/>
        </w:rPr>
        <w:t xml:space="preserve"> 195-қосымшаға</w:t>
      </w:r>
      <w:r>
        <w:rPr>
          <w:rFonts w:ascii="Times New Roman"/>
          <w:b w:val="false"/>
          <w:i w:val="false"/>
          <w:color w:val="000000"/>
          <w:sz w:val="28"/>
        </w:rPr>
        <w:t xml:space="preserve"> сәйкес кенелер имагосы санының серпінін есепке алу журналының нысаны;</w:t>
      </w:r>
    </w:p>
    <w:bookmarkEnd w:id="195"/>
    <w:bookmarkStart w:name="z199" w:id="196"/>
    <w:p>
      <w:pPr>
        <w:spacing w:after="0"/>
        <w:ind w:left="0"/>
        <w:jc w:val="both"/>
      </w:pPr>
      <w:r>
        <w:rPr>
          <w:rFonts w:ascii="Times New Roman"/>
          <w:b w:val="false"/>
          <w:i w:val="false"/>
          <w:color w:val="000000"/>
          <w:sz w:val="28"/>
        </w:rPr>
        <w:t xml:space="preserve">
      195) осы бұйрыққа </w:t>
      </w:r>
      <w:r>
        <w:rPr>
          <w:rFonts w:ascii="Times New Roman"/>
          <w:b w:val="false"/>
          <w:i w:val="false"/>
          <w:color w:val="000000"/>
          <w:sz w:val="28"/>
        </w:rPr>
        <w:t xml:space="preserve"> 196-қосымшаға</w:t>
      </w:r>
      <w:r>
        <w:rPr>
          <w:rFonts w:ascii="Times New Roman"/>
          <w:b w:val="false"/>
          <w:i w:val="false"/>
          <w:color w:val="000000"/>
          <w:sz w:val="28"/>
        </w:rPr>
        <w:t xml:space="preserve"> сәйкес энтомофаунаны және кенелерді жүргізілген фенологиялық бақылауды есепке алу журналының нысаны;</w:t>
      </w:r>
    </w:p>
    <w:bookmarkEnd w:id="196"/>
    <w:bookmarkStart w:name="z200" w:id="197"/>
    <w:p>
      <w:pPr>
        <w:spacing w:after="0"/>
        <w:ind w:left="0"/>
        <w:jc w:val="both"/>
      </w:pPr>
      <w:r>
        <w:rPr>
          <w:rFonts w:ascii="Times New Roman"/>
          <w:b w:val="false"/>
          <w:i w:val="false"/>
          <w:color w:val="000000"/>
          <w:sz w:val="28"/>
        </w:rPr>
        <w:t xml:space="preserve">
      196) осы бұйрыққа </w:t>
      </w:r>
      <w:r>
        <w:rPr>
          <w:rFonts w:ascii="Times New Roman"/>
          <w:b w:val="false"/>
          <w:i w:val="false"/>
          <w:color w:val="000000"/>
          <w:sz w:val="28"/>
        </w:rPr>
        <w:t xml:space="preserve"> 197-қосымшаға</w:t>
      </w:r>
      <w:r>
        <w:rPr>
          <w:rFonts w:ascii="Times New Roman"/>
          <w:b w:val="false"/>
          <w:i w:val="false"/>
          <w:color w:val="000000"/>
          <w:sz w:val="28"/>
        </w:rPr>
        <w:t xml:space="preserve"> сәйкес аса қауіпті инфекциялар қоздырғыштарына кұралдардың антимикробқа қарсы белсенділігінің сынақтары журналының нысаны;</w:t>
      </w:r>
    </w:p>
    <w:bookmarkEnd w:id="197"/>
    <w:bookmarkStart w:name="z201" w:id="198"/>
    <w:p>
      <w:pPr>
        <w:spacing w:after="0"/>
        <w:ind w:left="0"/>
        <w:jc w:val="both"/>
      </w:pPr>
      <w:r>
        <w:rPr>
          <w:rFonts w:ascii="Times New Roman"/>
          <w:b w:val="false"/>
          <w:i w:val="false"/>
          <w:color w:val="000000"/>
          <w:sz w:val="28"/>
        </w:rPr>
        <w:t xml:space="preserve">
      197) осы бұйрыққа </w:t>
      </w:r>
      <w:r>
        <w:rPr>
          <w:rFonts w:ascii="Times New Roman"/>
          <w:b w:val="false"/>
          <w:i w:val="false"/>
          <w:color w:val="000000"/>
          <w:sz w:val="28"/>
        </w:rPr>
        <w:t xml:space="preserve"> 198-қосымшаға</w:t>
      </w:r>
      <w:r>
        <w:rPr>
          <w:rFonts w:ascii="Times New Roman"/>
          <w:b w:val="false"/>
          <w:i w:val="false"/>
          <w:color w:val="000000"/>
          <w:sz w:val="28"/>
        </w:rPr>
        <w:t xml:space="preserve"> сәйкес адамдардан алынған сынамалардың микробиологиялық тексеруге жолдаманың нысаны;</w:t>
      </w:r>
    </w:p>
    <w:bookmarkEnd w:id="198"/>
    <w:bookmarkStart w:name="z202" w:id="199"/>
    <w:p>
      <w:pPr>
        <w:spacing w:after="0"/>
        <w:ind w:left="0"/>
        <w:jc w:val="both"/>
      </w:pPr>
      <w:r>
        <w:rPr>
          <w:rFonts w:ascii="Times New Roman"/>
          <w:b w:val="false"/>
          <w:i w:val="false"/>
          <w:color w:val="000000"/>
          <w:sz w:val="28"/>
        </w:rPr>
        <w:t xml:space="preserve">
      198) осы бұйрыққа </w:t>
      </w:r>
      <w:r>
        <w:rPr>
          <w:rFonts w:ascii="Times New Roman"/>
          <w:b w:val="false"/>
          <w:i w:val="false"/>
          <w:color w:val="000000"/>
          <w:sz w:val="28"/>
        </w:rPr>
        <w:t xml:space="preserve"> 199-қосымшаға</w:t>
      </w:r>
      <w:r>
        <w:rPr>
          <w:rFonts w:ascii="Times New Roman"/>
          <w:b w:val="false"/>
          <w:i w:val="false"/>
          <w:color w:val="000000"/>
          <w:sz w:val="28"/>
        </w:rPr>
        <w:t xml:space="preserve"> сәйкес иммундық-ферменттік талдау нәтижесінің нысаны;</w:t>
      </w:r>
    </w:p>
    <w:bookmarkEnd w:id="199"/>
    <w:bookmarkStart w:name="z203" w:id="200"/>
    <w:p>
      <w:pPr>
        <w:spacing w:after="0"/>
        <w:ind w:left="0"/>
        <w:jc w:val="both"/>
      </w:pPr>
      <w:r>
        <w:rPr>
          <w:rFonts w:ascii="Times New Roman"/>
          <w:b w:val="false"/>
          <w:i w:val="false"/>
          <w:color w:val="000000"/>
          <w:sz w:val="28"/>
        </w:rPr>
        <w:t xml:space="preserve">
      199) осы бұйрыққа </w:t>
      </w:r>
      <w:r>
        <w:rPr>
          <w:rFonts w:ascii="Times New Roman"/>
          <w:b w:val="false"/>
          <w:i w:val="false"/>
          <w:color w:val="000000"/>
          <w:sz w:val="28"/>
        </w:rPr>
        <w:t xml:space="preserve"> 200-қосымшаға</w:t>
      </w:r>
      <w:r>
        <w:rPr>
          <w:rFonts w:ascii="Times New Roman"/>
          <w:b w:val="false"/>
          <w:i w:val="false"/>
          <w:color w:val="000000"/>
          <w:sz w:val="28"/>
        </w:rPr>
        <w:t xml:space="preserve"> сәйкес адамдардан алынған материалдарды бактериологиялық зерттеу нәтижесінің нысаны;</w:t>
      </w:r>
    </w:p>
    <w:bookmarkEnd w:id="200"/>
    <w:bookmarkStart w:name="z204" w:id="201"/>
    <w:p>
      <w:pPr>
        <w:spacing w:after="0"/>
        <w:ind w:left="0"/>
        <w:jc w:val="both"/>
      </w:pPr>
      <w:r>
        <w:rPr>
          <w:rFonts w:ascii="Times New Roman"/>
          <w:b w:val="false"/>
          <w:i w:val="false"/>
          <w:color w:val="000000"/>
          <w:sz w:val="28"/>
        </w:rPr>
        <w:t xml:space="preserve">
      200) осы бұйрыққа </w:t>
      </w:r>
      <w:r>
        <w:rPr>
          <w:rFonts w:ascii="Times New Roman"/>
          <w:b w:val="false"/>
          <w:i w:val="false"/>
          <w:color w:val="000000"/>
          <w:sz w:val="28"/>
        </w:rPr>
        <w:t xml:space="preserve"> 201-қосымшаға</w:t>
      </w:r>
      <w:r>
        <w:rPr>
          <w:rFonts w:ascii="Times New Roman"/>
          <w:b w:val="false"/>
          <w:i w:val="false"/>
          <w:color w:val="000000"/>
          <w:sz w:val="28"/>
        </w:rPr>
        <w:t xml:space="preserve"> сәйкес полимеразды тізбектеу реакциясы нәтижесінің нысаны;</w:t>
      </w:r>
    </w:p>
    <w:bookmarkEnd w:id="201"/>
    <w:bookmarkStart w:name="z205" w:id="202"/>
    <w:p>
      <w:pPr>
        <w:spacing w:after="0"/>
        <w:ind w:left="0"/>
        <w:jc w:val="both"/>
      </w:pPr>
      <w:r>
        <w:rPr>
          <w:rFonts w:ascii="Times New Roman"/>
          <w:b w:val="false"/>
          <w:i w:val="false"/>
          <w:color w:val="000000"/>
          <w:sz w:val="28"/>
        </w:rPr>
        <w:t xml:space="preserve">
      201) осы бұйрыққа </w:t>
      </w:r>
      <w:r>
        <w:rPr>
          <w:rFonts w:ascii="Times New Roman"/>
          <w:b w:val="false"/>
          <w:i w:val="false"/>
          <w:color w:val="000000"/>
          <w:sz w:val="28"/>
        </w:rPr>
        <w:t xml:space="preserve"> 202-қосымшаға</w:t>
      </w:r>
      <w:r>
        <w:rPr>
          <w:rFonts w:ascii="Times New Roman"/>
          <w:b w:val="false"/>
          <w:i w:val="false"/>
          <w:color w:val="000000"/>
          <w:sz w:val="28"/>
        </w:rPr>
        <w:t xml:space="preserve"> сәйкес адамдардан алынған материалдарды серологиялық зерттеулер нәтижесінің нысаны; *</w:t>
      </w:r>
    </w:p>
    <w:bookmarkEnd w:id="202"/>
    <w:bookmarkStart w:name="z206" w:id="203"/>
    <w:p>
      <w:pPr>
        <w:spacing w:after="0"/>
        <w:ind w:left="0"/>
        <w:jc w:val="both"/>
      </w:pPr>
      <w:r>
        <w:rPr>
          <w:rFonts w:ascii="Times New Roman"/>
          <w:b w:val="false"/>
          <w:i w:val="false"/>
          <w:color w:val="000000"/>
          <w:sz w:val="28"/>
        </w:rPr>
        <w:t xml:space="preserve">
      202) осы бұйрыққа </w:t>
      </w:r>
      <w:r>
        <w:rPr>
          <w:rFonts w:ascii="Times New Roman"/>
          <w:b w:val="false"/>
          <w:i w:val="false"/>
          <w:color w:val="000000"/>
          <w:sz w:val="28"/>
        </w:rPr>
        <w:t xml:space="preserve"> 203-қосымшаға</w:t>
      </w:r>
      <w:r>
        <w:rPr>
          <w:rFonts w:ascii="Times New Roman"/>
          <w:b w:val="false"/>
          <w:i w:val="false"/>
          <w:color w:val="000000"/>
          <w:sz w:val="28"/>
        </w:rPr>
        <w:t xml:space="preserve"> сәйкес материалдарды тырысқақ қоздырғышына зерттеуге жолданудың және нәтижесінің нысаны;</w:t>
      </w:r>
    </w:p>
    <w:bookmarkEnd w:id="203"/>
    <w:bookmarkStart w:name="z207" w:id="204"/>
    <w:p>
      <w:pPr>
        <w:spacing w:after="0"/>
        <w:ind w:left="0"/>
        <w:jc w:val="both"/>
      </w:pPr>
      <w:r>
        <w:rPr>
          <w:rFonts w:ascii="Times New Roman"/>
          <w:b w:val="false"/>
          <w:i w:val="false"/>
          <w:color w:val="000000"/>
          <w:sz w:val="28"/>
        </w:rPr>
        <w:t xml:space="preserve">
      203) осы бұйрыққа </w:t>
      </w:r>
      <w:r>
        <w:rPr>
          <w:rFonts w:ascii="Times New Roman"/>
          <w:b w:val="false"/>
          <w:i w:val="false"/>
          <w:color w:val="000000"/>
          <w:sz w:val="28"/>
        </w:rPr>
        <w:t xml:space="preserve"> 204-қосымшаға</w:t>
      </w:r>
      <w:r>
        <w:rPr>
          <w:rFonts w:ascii="Times New Roman"/>
          <w:b w:val="false"/>
          <w:i w:val="false"/>
          <w:color w:val="000000"/>
          <w:sz w:val="28"/>
        </w:rPr>
        <w:t xml:space="preserve"> сәйкес метеорологиялық факторларды өлшеу және зерттеу нәтижелерін беруді тіркеу журналының нысаны;</w:t>
      </w:r>
    </w:p>
    <w:bookmarkEnd w:id="204"/>
    <w:bookmarkStart w:name="z208" w:id="205"/>
    <w:p>
      <w:pPr>
        <w:spacing w:after="0"/>
        <w:ind w:left="0"/>
        <w:jc w:val="both"/>
      </w:pPr>
      <w:r>
        <w:rPr>
          <w:rFonts w:ascii="Times New Roman"/>
          <w:b w:val="false"/>
          <w:i w:val="false"/>
          <w:color w:val="000000"/>
          <w:sz w:val="28"/>
        </w:rPr>
        <w:t xml:space="preserve">
      204) осы бұйрыққа </w:t>
      </w:r>
      <w:r>
        <w:rPr>
          <w:rFonts w:ascii="Times New Roman"/>
          <w:b w:val="false"/>
          <w:i w:val="false"/>
          <w:color w:val="000000"/>
          <w:sz w:val="28"/>
        </w:rPr>
        <w:t xml:space="preserve"> 205-қосымшаға</w:t>
      </w:r>
      <w:r>
        <w:rPr>
          <w:rFonts w:ascii="Times New Roman"/>
          <w:b w:val="false"/>
          <w:i w:val="false"/>
          <w:color w:val="000000"/>
          <w:sz w:val="28"/>
        </w:rPr>
        <w:t xml:space="preserve"> сәйкес металл сынықтарын дозиметриялық бақылау хаттамасының нысаны;</w:t>
      </w:r>
    </w:p>
    <w:bookmarkEnd w:id="205"/>
    <w:bookmarkStart w:name="z209" w:id="206"/>
    <w:p>
      <w:pPr>
        <w:spacing w:after="0"/>
        <w:ind w:left="0"/>
        <w:jc w:val="both"/>
      </w:pPr>
      <w:r>
        <w:rPr>
          <w:rFonts w:ascii="Times New Roman"/>
          <w:b w:val="false"/>
          <w:i w:val="false"/>
          <w:color w:val="000000"/>
          <w:sz w:val="28"/>
        </w:rPr>
        <w:t xml:space="preserve">
      205) осы бұйрыққа </w:t>
      </w:r>
      <w:r>
        <w:rPr>
          <w:rFonts w:ascii="Times New Roman"/>
          <w:b w:val="false"/>
          <w:i w:val="false"/>
          <w:color w:val="000000"/>
          <w:sz w:val="28"/>
        </w:rPr>
        <w:t xml:space="preserve"> 206-қосымшаға</w:t>
      </w:r>
      <w:r>
        <w:rPr>
          <w:rFonts w:ascii="Times New Roman"/>
          <w:b w:val="false"/>
          <w:i w:val="false"/>
          <w:color w:val="000000"/>
          <w:sz w:val="28"/>
        </w:rPr>
        <w:t xml:space="preserve"> сәйкес радонның және оның ауада ыдырауынан пайда болған өнімдердің болуын өлшеу (Топырақ бетінен алынған радонның ағымдық тығыздығын өлшеу) хаттамасының нысаны;</w:t>
      </w:r>
    </w:p>
    <w:bookmarkEnd w:id="206"/>
    <w:bookmarkStart w:name="z210" w:id="207"/>
    <w:p>
      <w:pPr>
        <w:spacing w:after="0"/>
        <w:ind w:left="0"/>
        <w:jc w:val="both"/>
      </w:pPr>
      <w:r>
        <w:rPr>
          <w:rFonts w:ascii="Times New Roman"/>
          <w:b w:val="false"/>
          <w:i w:val="false"/>
          <w:color w:val="000000"/>
          <w:sz w:val="28"/>
        </w:rPr>
        <w:t xml:space="preserve">
      206) осы бұйрыққа </w:t>
      </w:r>
      <w:r>
        <w:rPr>
          <w:rFonts w:ascii="Times New Roman"/>
          <w:b w:val="false"/>
          <w:i w:val="false"/>
          <w:color w:val="000000"/>
          <w:sz w:val="28"/>
        </w:rPr>
        <w:t xml:space="preserve"> 207-қосымшаға</w:t>
      </w:r>
      <w:r>
        <w:rPr>
          <w:rFonts w:ascii="Times New Roman"/>
          <w:b w:val="false"/>
          <w:i w:val="false"/>
          <w:color w:val="000000"/>
          <w:sz w:val="28"/>
        </w:rPr>
        <w:t xml:space="preserve"> сәйкес жануарлардың тістеуінен, сілекейлеуінен, тырнауынан зардап шеккен адамдарды тіркеу журналының нысаны;</w:t>
      </w:r>
    </w:p>
    <w:bookmarkEnd w:id="207"/>
    <w:bookmarkStart w:name="z211" w:id="208"/>
    <w:p>
      <w:pPr>
        <w:spacing w:after="0"/>
        <w:ind w:left="0"/>
        <w:jc w:val="both"/>
      </w:pPr>
      <w:r>
        <w:rPr>
          <w:rFonts w:ascii="Times New Roman"/>
          <w:b w:val="false"/>
          <w:i w:val="false"/>
          <w:color w:val="000000"/>
          <w:sz w:val="28"/>
        </w:rPr>
        <w:t xml:space="preserve">
      207) осы бұйрыққа </w:t>
      </w:r>
      <w:r>
        <w:rPr>
          <w:rFonts w:ascii="Times New Roman"/>
          <w:b w:val="false"/>
          <w:i w:val="false"/>
          <w:color w:val="000000"/>
          <w:sz w:val="28"/>
        </w:rPr>
        <w:t xml:space="preserve"> 208-қосымшаға</w:t>
      </w:r>
      <w:r>
        <w:rPr>
          <w:rFonts w:ascii="Times New Roman"/>
          <w:b w:val="false"/>
          <w:i w:val="false"/>
          <w:color w:val="000000"/>
          <w:sz w:val="28"/>
        </w:rPr>
        <w:t xml:space="preserve"> сәйкес мемлекеттік санитариялық- эпидемиологиялық қадағалау органдарының инфекциялык ауруларды есепке алу журналының нысаны;</w:t>
      </w:r>
    </w:p>
    <w:bookmarkEnd w:id="208"/>
    <w:bookmarkStart w:name="z212" w:id="209"/>
    <w:p>
      <w:pPr>
        <w:spacing w:after="0"/>
        <w:ind w:left="0"/>
        <w:jc w:val="both"/>
      </w:pPr>
      <w:r>
        <w:rPr>
          <w:rFonts w:ascii="Times New Roman"/>
          <w:b w:val="false"/>
          <w:i w:val="false"/>
          <w:color w:val="000000"/>
          <w:sz w:val="28"/>
        </w:rPr>
        <w:t xml:space="preserve">
      208) осы бұйрыққа </w:t>
      </w:r>
      <w:r>
        <w:rPr>
          <w:rFonts w:ascii="Times New Roman"/>
          <w:b w:val="false"/>
          <w:i w:val="false"/>
          <w:color w:val="000000"/>
          <w:sz w:val="28"/>
        </w:rPr>
        <w:t xml:space="preserve"> 209-қосымшаға</w:t>
      </w:r>
      <w:r>
        <w:rPr>
          <w:rFonts w:ascii="Times New Roman"/>
          <w:b w:val="false"/>
          <w:i w:val="false"/>
          <w:color w:val="000000"/>
          <w:sz w:val="28"/>
        </w:rPr>
        <w:t xml:space="preserve"> сәйкес инфекциялық ауру ошағын эпидемиологиялық тексеріп қарау картасының нысаны;</w:t>
      </w:r>
    </w:p>
    <w:bookmarkEnd w:id="209"/>
    <w:bookmarkStart w:name="z213" w:id="210"/>
    <w:p>
      <w:pPr>
        <w:spacing w:after="0"/>
        <w:ind w:left="0"/>
        <w:jc w:val="both"/>
      </w:pPr>
      <w:r>
        <w:rPr>
          <w:rFonts w:ascii="Times New Roman"/>
          <w:b w:val="false"/>
          <w:i w:val="false"/>
          <w:color w:val="000000"/>
          <w:sz w:val="28"/>
        </w:rPr>
        <w:t xml:space="preserve">
      209) осы бұйрыққа </w:t>
      </w:r>
      <w:r>
        <w:rPr>
          <w:rFonts w:ascii="Times New Roman"/>
          <w:b w:val="false"/>
          <w:i w:val="false"/>
          <w:color w:val="000000"/>
          <w:sz w:val="28"/>
        </w:rPr>
        <w:t xml:space="preserve"> 210-қосымшаға</w:t>
      </w:r>
      <w:r>
        <w:rPr>
          <w:rFonts w:ascii="Times New Roman"/>
          <w:b w:val="false"/>
          <w:i w:val="false"/>
          <w:color w:val="000000"/>
          <w:sz w:val="28"/>
        </w:rPr>
        <w:t xml:space="preserve"> сәйкес зоонозды аурулар ошағын эпизоотолоғиялық-эпидемиологиялық тексеріп қарау картасының нысаны;</w:t>
      </w:r>
    </w:p>
    <w:bookmarkEnd w:id="210"/>
    <w:bookmarkStart w:name="z214" w:id="211"/>
    <w:p>
      <w:pPr>
        <w:spacing w:after="0"/>
        <w:ind w:left="0"/>
        <w:jc w:val="both"/>
      </w:pPr>
      <w:r>
        <w:rPr>
          <w:rFonts w:ascii="Times New Roman"/>
          <w:b w:val="false"/>
          <w:i w:val="false"/>
          <w:color w:val="000000"/>
          <w:sz w:val="28"/>
        </w:rPr>
        <w:t xml:space="preserve">
      210) осы бұйрыққа </w:t>
      </w:r>
      <w:r>
        <w:rPr>
          <w:rFonts w:ascii="Times New Roman"/>
          <w:b w:val="false"/>
          <w:i w:val="false"/>
          <w:color w:val="000000"/>
          <w:sz w:val="28"/>
        </w:rPr>
        <w:t xml:space="preserve"> 211-қосымшаға</w:t>
      </w:r>
      <w:r>
        <w:rPr>
          <w:rFonts w:ascii="Times New Roman"/>
          <w:b w:val="false"/>
          <w:i w:val="false"/>
          <w:color w:val="000000"/>
          <w:sz w:val="28"/>
        </w:rPr>
        <w:t xml:space="preserve"> сәйкес туберкулездің бациллалық түрінің ошағын эпидемиологиялық тексеріп қарау картасының нысаны;</w:t>
      </w:r>
    </w:p>
    <w:bookmarkEnd w:id="211"/>
    <w:bookmarkStart w:name="z215" w:id="212"/>
    <w:p>
      <w:pPr>
        <w:spacing w:after="0"/>
        <w:ind w:left="0"/>
        <w:jc w:val="both"/>
      </w:pPr>
      <w:r>
        <w:rPr>
          <w:rFonts w:ascii="Times New Roman"/>
          <w:b w:val="false"/>
          <w:i w:val="false"/>
          <w:color w:val="000000"/>
          <w:sz w:val="28"/>
        </w:rPr>
        <w:t xml:space="preserve">
      211) осы бұйрыққа </w:t>
      </w:r>
      <w:r>
        <w:rPr>
          <w:rFonts w:ascii="Times New Roman"/>
          <w:b w:val="false"/>
          <w:i w:val="false"/>
          <w:color w:val="000000"/>
          <w:sz w:val="28"/>
        </w:rPr>
        <w:t xml:space="preserve"> 212-қосымшаға</w:t>
      </w:r>
      <w:r>
        <w:rPr>
          <w:rFonts w:ascii="Times New Roman"/>
          <w:b w:val="false"/>
          <w:i w:val="false"/>
          <w:color w:val="000000"/>
          <w:sz w:val="28"/>
        </w:rPr>
        <w:t xml:space="preserve"> сәйкес іш сүзегінің, А,В қылулар бактерияларын тасымалдаушыларды есепке алу картасының нысаны;</w:t>
      </w:r>
    </w:p>
    <w:bookmarkEnd w:id="212"/>
    <w:bookmarkStart w:name="z216" w:id="213"/>
    <w:p>
      <w:pPr>
        <w:spacing w:after="0"/>
        <w:ind w:left="0"/>
        <w:jc w:val="both"/>
      </w:pPr>
      <w:r>
        <w:rPr>
          <w:rFonts w:ascii="Times New Roman"/>
          <w:b w:val="false"/>
          <w:i w:val="false"/>
          <w:color w:val="000000"/>
          <w:sz w:val="28"/>
        </w:rPr>
        <w:t xml:space="preserve">
      212) осы бұйрыққа </w:t>
      </w:r>
      <w:r>
        <w:rPr>
          <w:rFonts w:ascii="Times New Roman"/>
          <w:b w:val="false"/>
          <w:i w:val="false"/>
          <w:color w:val="000000"/>
          <w:sz w:val="28"/>
        </w:rPr>
        <w:t xml:space="preserve"> 213-қосымшаға</w:t>
      </w:r>
      <w:r>
        <w:rPr>
          <w:rFonts w:ascii="Times New Roman"/>
          <w:b w:val="false"/>
          <w:i w:val="false"/>
          <w:color w:val="000000"/>
          <w:sz w:val="28"/>
        </w:rPr>
        <w:t xml:space="preserve"> сәйкес жануардың тістеуінен, сілекейлеуінен, тырнауынан адам зардап шеккен оқиғаны эпидемиологиялық тергеу нысаны;</w:t>
      </w:r>
    </w:p>
    <w:bookmarkEnd w:id="213"/>
    <w:bookmarkStart w:name="z217" w:id="214"/>
    <w:p>
      <w:pPr>
        <w:spacing w:after="0"/>
        <w:ind w:left="0"/>
        <w:jc w:val="both"/>
      </w:pPr>
      <w:r>
        <w:rPr>
          <w:rFonts w:ascii="Times New Roman"/>
          <w:b w:val="false"/>
          <w:i w:val="false"/>
          <w:color w:val="000000"/>
          <w:sz w:val="28"/>
        </w:rPr>
        <w:t xml:space="preserve">
      213) осы бұйрыққа </w:t>
      </w:r>
      <w:r>
        <w:rPr>
          <w:rFonts w:ascii="Times New Roman"/>
          <w:b w:val="false"/>
          <w:i w:val="false"/>
          <w:color w:val="000000"/>
          <w:sz w:val="28"/>
        </w:rPr>
        <w:t xml:space="preserve"> 214-қосымшаға</w:t>
      </w:r>
      <w:r>
        <w:rPr>
          <w:rFonts w:ascii="Times New Roman"/>
          <w:b w:val="false"/>
          <w:i w:val="false"/>
          <w:color w:val="000000"/>
          <w:sz w:val="28"/>
        </w:rPr>
        <w:t xml:space="preserve"> сәйкес аса қауіпті инфекцияларды тасымалдаушы иксодты кенелердің аумақта болуын барлаушылық тексеріп қарау нәтижелерін есепке алудың жиынтық ведомсінің нысаны;</w:t>
      </w:r>
    </w:p>
    <w:bookmarkEnd w:id="214"/>
    <w:bookmarkStart w:name="z218" w:id="215"/>
    <w:p>
      <w:pPr>
        <w:spacing w:after="0"/>
        <w:ind w:left="0"/>
        <w:jc w:val="both"/>
      </w:pPr>
      <w:r>
        <w:rPr>
          <w:rFonts w:ascii="Times New Roman"/>
          <w:b w:val="false"/>
          <w:i w:val="false"/>
          <w:color w:val="000000"/>
          <w:sz w:val="28"/>
        </w:rPr>
        <w:t xml:space="preserve">
      214) осы бұйрыққа </w:t>
      </w:r>
      <w:r>
        <w:rPr>
          <w:rFonts w:ascii="Times New Roman"/>
          <w:b w:val="false"/>
          <w:i w:val="false"/>
          <w:color w:val="000000"/>
          <w:sz w:val="28"/>
        </w:rPr>
        <w:t xml:space="preserve"> 215-қосымшаға</w:t>
      </w:r>
      <w:r>
        <w:rPr>
          <w:rFonts w:ascii="Times New Roman"/>
          <w:b w:val="false"/>
          <w:i w:val="false"/>
          <w:color w:val="000000"/>
          <w:sz w:val="28"/>
        </w:rPr>
        <w:t xml:space="preserve"> сәйкес инфекциялық ауру ошағында ағымдық дезенфекцияларды бақылау картасының нысаны;</w:t>
      </w:r>
    </w:p>
    <w:bookmarkEnd w:id="215"/>
    <w:bookmarkStart w:name="z219" w:id="216"/>
    <w:p>
      <w:pPr>
        <w:spacing w:after="0"/>
        <w:ind w:left="0"/>
        <w:jc w:val="both"/>
      </w:pPr>
      <w:r>
        <w:rPr>
          <w:rFonts w:ascii="Times New Roman"/>
          <w:b w:val="false"/>
          <w:i w:val="false"/>
          <w:color w:val="000000"/>
          <w:sz w:val="28"/>
        </w:rPr>
        <w:t xml:space="preserve">
      215) осы бұйрыққа </w:t>
      </w:r>
      <w:r>
        <w:rPr>
          <w:rFonts w:ascii="Times New Roman"/>
          <w:b w:val="false"/>
          <w:i w:val="false"/>
          <w:color w:val="000000"/>
          <w:sz w:val="28"/>
        </w:rPr>
        <w:t xml:space="preserve"> 216-қосымшаға</w:t>
      </w:r>
      <w:r>
        <w:rPr>
          <w:rFonts w:ascii="Times New Roman"/>
          <w:b w:val="false"/>
          <w:i w:val="false"/>
          <w:color w:val="000000"/>
          <w:sz w:val="28"/>
        </w:rPr>
        <w:t xml:space="preserve"> сәйкес медициналық және басқа ұйымдарда ағымдық дезенфекцияларды ұйымдастыру мен жүргізуді бақылау картасының нысаны;</w:t>
      </w:r>
    </w:p>
    <w:bookmarkEnd w:id="216"/>
    <w:bookmarkStart w:name="z220" w:id="217"/>
    <w:p>
      <w:pPr>
        <w:spacing w:after="0"/>
        <w:ind w:left="0"/>
        <w:jc w:val="both"/>
      </w:pPr>
      <w:r>
        <w:rPr>
          <w:rFonts w:ascii="Times New Roman"/>
          <w:b w:val="false"/>
          <w:i w:val="false"/>
          <w:color w:val="000000"/>
          <w:sz w:val="28"/>
        </w:rPr>
        <w:t xml:space="preserve">
      216) осы бұйрыққа </w:t>
      </w:r>
      <w:r>
        <w:rPr>
          <w:rFonts w:ascii="Times New Roman"/>
          <w:b w:val="false"/>
          <w:i w:val="false"/>
          <w:color w:val="000000"/>
          <w:sz w:val="28"/>
        </w:rPr>
        <w:t xml:space="preserve"> 217-қосымшаға</w:t>
      </w:r>
      <w:r>
        <w:rPr>
          <w:rFonts w:ascii="Times New Roman"/>
          <w:b w:val="false"/>
          <w:i w:val="false"/>
          <w:color w:val="000000"/>
          <w:sz w:val="28"/>
        </w:rPr>
        <w:t xml:space="preserve"> сәйкес санитариялық-эпидемияға қарсы және профилактикалық іс-шараларды жүргізу туралы қаулының нысаны;</w:t>
      </w:r>
    </w:p>
    <w:bookmarkEnd w:id="217"/>
    <w:bookmarkStart w:name="z221" w:id="218"/>
    <w:p>
      <w:pPr>
        <w:spacing w:after="0"/>
        <w:ind w:left="0"/>
        <w:jc w:val="both"/>
      </w:pPr>
      <w:r>
        <w:rPr>
          <w:rFonts w:ascii="Times New Roman"/>
          <w:b w:val="false"/>
          <w:i w:val="false"/>
          <w:color w:val="000000"/>
          <w:sz w:val="28"/>
        </w:rPr>
        <w:t xml:space="preserve">
      217) осы бұйрыққа </w:t>
      </w:r>
      <w:r>
        <w:rPr>
          <w:rFonts w:ascii="Times New Roman"/>
          <w:b w:val="false"/>
          <w:i w:val="false"/>
          <w:color w:val="000000"/>
          <w:sz w:val="28"/>
        </w:rPr>
        <w:t xml:space="preserve"> 218-қосымшаға</w:t>
      </w:r>
      <w:r>
        <w:rPr>
          <w:rFonts w:ascii="Times New Roman"/>
          <w:b w:val="false"/>
          <w:i w:val="false"/>
          <w:color w:val="000000"/>
          <w:sz w:val="28"/>
        </w:rPr>
        <w:t xml:space="preserve"> сәйкес зерттеу жүргізуге өнімдердің сынамаларын алу актісінің нысаны;</w:t>
      </w:r>
    </w:p>
    <w:bookmarkEnd w:id="218"/>
    <w:bookmarkStart w:name="z222" w:id="219"/>
    <w:p>
      <w:pPr>
        <w:spacing w:after="0"/>
        <w:ind w:left="0"/>
        <w:jc w:val="both"/>
      </w:pPr>
      <w:r>
        <w:rPr>
          <w:rFonts w:ascii="Times New Roman"/>
          <w:b w:val="false"/>
          <w:i w:val="false"/>
          <w:color w:val="000000"/>
          <w:sz w:val="28"/>
        </w:rPr>
        <w:t xml:space="preserve">
      218) осы бұйрыққа </w:t>
      </w:r>
      <w:r>
        <w:rPr>
          <w:rFonts w:ascii="Times New Roman"/>
          <w:b w:val="false"/>
          <w:i w:val="false"/>
          <w:color w:val="000000"/>
          <w:sz w:val="28"/>
        </w:rPr>
        <w:t xml:space="preserve"> 219-қосымшаға</w:t>
      </w:r>
      <w:r>
        <w:rPr>
          <w:rFonts w:ascii="Times New Roman"/>
          <w:b w:val="false"/>
          <w:i w:val="false"/>
          <w:color w:val="000000"/>
          <w:sz w:val="28"/>
        </w:rPr>
        <w:t xml:space="preserve"> сәйкес ай сайынғы "Жекелеген инфекциялық және паразиттік аурулар туралы есеп" № 1 нысан;</w:t>
      </w:r>
    </w:p>
    <w:bookmarkEnd w:id="219"/>
    <w:bookmarkStart w:name="z223" w:id="220"/>
    <w:p>
      <w:pPr>
        <w:spacing w:after="0"/>
        <w:ind w:left="0"/>
        <w:jc w:val="both"/>
      </w:pPr>
      <w:r>
        <w:rPr>
          <w:rFonts w:ascii="Times New Roman"/>
          <w:b w:val="false"/>
          <w:i w:val="false"/>
          <w:color w:val="000000"/>
          <w:sz w:val="28"/>
        </w:rPr>
        <w:t xml:space="preserve">
      219) осы бұйрыққа </w:t>
      </w:r>
      <w:r>
        <w:rPr>
          <w:rFonts w:ascii="Times New Roman"/>
          <w:b w:val="false"/>
          <w:i w:val="false"/>
          <w:color w:val="000000"/>
          <w:sz w:val="28"/>
        </w:rPr>
        <w:t xml:space="preserve"> 220-қосымшаға</w:t>
      </w:r>
      <w:r>
        <w:rPr>
          <w:rFonts w:ascii="Times New Roman"/>
          <w:b w:val="false"/>
          <w:i w:val="false"/>
          <w:color w:val="000000"/>
          <w:sz w:val="28"/>
        </w:rPr>
        <w:t xml:space="preserve"> сәйкес "Жекелеген инфекциялық және паразиттік аурулар туралы есеп ай сайынғы өспелі № 2 нысан;</w:t>
      </w:r>
    </w:p>
    <w:bookmarkEnd w:id="220"/>
    <w:bookmarkStart w:name="z224" w:id="221"/>
    <w:p>
      <w:pPr>
        <w:spacing w:after="0"/>
        <w:ind w:left="0"/>
        <w:jc w:val="both"/>
      </w:pPr>
      <w:r>
        <w:rPr>
          <w:rFonts w:ascii="Times New Roman"/>
          <w:b w:val="false"/>
          <w:i w:val="false"/>
          <w:color w:val="000000"/>
          <w:sz w:val="28"/>
        </w:rPr>
        <w:t xml:space="preserve">
      220) осы бұйрыққа </w:t>
      </w:r>
      <w:r>
        <w:rPr>
          <w:rFonts w:ascii="Times New Roman"/>
          <w:b w:val="false"/>
          <w:i w:val="false"/>
          <w:color w:val="000000"/>
          <w:sz w:val="28"/>
        </w:rPr>
        <w:t xml:space="preserve"> 221-қосымшаға</w:t>
      </w:r>
      <w:r>
        <w:rPr>
          <w:rFonts w:ascii="Times New Roman"/>
          <w:b w:val="false"/>
          <w:i w:val="false"/>
          <w:color w:val="000000"/>
          <w:sz w:val="28"/>
        </w:rPr>
        <w:t xml:space="preserve"> сәйкес вакциналар мен басқа да иммундық-биологиялық препараттар қозғалысы туралы есеп" № 3 нысан;</w:t>
      </w:r>
    </w:p>
    <w:bookmarkEnd w:id="221"/>
    <w:bookmarkStart w:name="z225" w:id="222"/>
    <w:p>
      <w:pPr>
        <w:spacing w:after="0"/>
        <w:ind w:left="0"/>
        <w:jc w:val="both"/>
      </w:pPr>
      <w:r>
        <w:rPr>
          <w:rFonts w:ascii="Times New Roman"/>
          <w:b w:val="false"/>
          <w:i w:val="false"/>
          <w:color w:val="000000"/>
          <w:sz w:val="28"/>
        </w:rPr>
        <w:t xml:space="preserve">
      221) осы бұйрыққа </w:t>
      </w:r>
      <w:r>
        <w:rPr>
          <w:rFonts w:ascii="Times New Roman"/>
          <w:b w:val="false"/>
          <w:i w:val="false"/>
          <w:color w:val="000000"/>
          <w:sz w:val="28"/>
        </w:rPr>
        <w:t xml:space="preserve"> 222-қосымшаға</w:t>
      </w:r>
      <w:r>
        <w:rPr>
          <w:rFonts w:ascii="Times New Roman"/>
          <w:b w:val="false"/>
          <w:i w:val="false"/>
          <w:color w:val="000000"/>
          <w:sz w:val="28"/>
        </w:rPr>
        <w:t xml:space="preserve"> сәйкес "Профилактикалық екпелермен қамту туралы есеп" № 4 нысаны бекітілсін.</w:t>
      </w:r>
    </w:p>
    <w:bookmarkEnd w:id="222"/>
    <w:bookmarkStart w:name="z226" w:id="223"/>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23"/>
    <w:bookmarkStart w:name="z227" w:id="2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4"/>
    <w:bookmarkStart w:name="z228" w:id="22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жариялануға жіберілуін;</w:t>
      </w:r>
    </w:p>
    <w:bookmarkEnd w:id="225"/>
    <w:bookmarkStart w:name="z229" w:id="22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226"/>
    <w:bookmarkStart w:name="z230" w:id="227"/>
    <w:p>
      <w:pPr>
        <w:spacing w:after="0"/>
        <w:ind w:left="0"/>
        <w:jc w:val="both"/>
      </w:pPr>
      <w:r>
        <w:rPr>
          <w:rFonts w:ascii="Times New Roman"/>
          <w:b w:val="false"/>
          <w:i w:val="false"/>
          <w:color w:val="000000"/>
          <w:sz w:val="28"/>
        </w:rPr>
        <w:t>
      3. Қазақстан Республикасы Денсаулық сақтау министрінің мынадай:</w:t>
      </w:r>
    </w:p>
    <w:bookmarkEnd w:id="227"/>
    <w:bookmarkStart w:name="z231" w:id="228"/>
    <w:p>
      <w:pPr>
        <w:spacing w:after="0"/>
        <w:ind w:left="0"/>
        <w:jc w:val="both"/>
      </w:pPr>
      <w:r>
        <w:rPr>
          <w:rFonts w:ascii="Times New Roman"/>
          <w:b w:val="false"/>
          <w:i w:val="false"/>
          <w:color w:val="000000"/>
          <w:sz w:val="28"/>
        </w:rPr>
        <w:t xml:space="preserve">
      1) "Санитариялық-эпидемиологиялық қызмет органдары мен ұйымдарының есепке алу құжаттамасының нысандары мен тізбесін бекіту туралы" Қазақстан Республикасының Денсаулық сақтау министрінің 2011 жылғы 20 желтоқсандағы </w:t>
      </w:r>
      <w:r>
        <w:rPr>
          <w:rFonts w:ascii="Times New Roman"/>
          <w:b w:val="false"/>
          <w:i w:val="false"/>
          <w:color w:val="000000"/>
          <w:sz w:val="28"/>
        </w:rPr>
        <w:t xml:space="preserve"> № 902</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7424 болып тіркелген, 2012 жылғы 3 мамырдағы № 203-207 (27281) "Егемен Қазақстан" газетінде жарияланған);</w:t>
      </w:r>
    </w:p>
    <w:bookmarkEnd w:id="228"/>
    <w:bookmarkStart w:name="z232" w:id="229"/>
    <w:p>
      <w:pPr>
        <w:spacing w:after="0"/>
        <w:ind w:left="0"/>
        <w:jc w:val="both"/>
      </w:pPr>
      <w:r>
        <w:rPr>
          <w:rFonts w:ascii="Times New Roman"/>
          <w:b w:val="false"/>
          <w:i w:val="false"/>
          <w:color w:val="000000"/>
          <w:sz w:val="28"/>
        </w:rPr>
        <w:t xml:space="preserve">
      2) "Санитариялық-эпидемиологиялық қызмет органдары мен ұйымдарының есепке алу құжаттамасының нысандары мен тізбесін бекіту туралы" Қазақстан Республикасы Денсаулық сақтау министрінің 2011 жылғы 20 желтоқсандағы № 902 бұйрығына өзгерістер енгізу туралы" 2013 жылғы 20 ақпандағы </w:t>
      </w:r>
      <w:r>
        <w:rPr>
          <w:rFonts w:ascii="Times New Roman"/>
          <w:b w:val="false"/>
          <w:i w:val="false"/>
          <w:color w:val="000000"/>
          <w:sz w:val="28"/>
        </w:rPr>
        <w:t xml:space="preserve"> № 95</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8393 болып тіркелген 2013 жылғы 20 қарашада № 257 (28196) "Егемен Қазақстан" газетінде жарияланған) бұйрықтарының күші жойылды деп танылсын.</w:t>
      </w:r>
    </w:p>
    <w:bookmarkEnd w:id="229"/>
    <w:bookmarkStart w:name="z233" w:id="23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230"/>
    <w:bookmarkStart w:name="z285" w:id="23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231"/>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 бекітілген № 001/е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Мемлекеттiк санитариялық-эпидемиологиялық бақылау және</w:t>
      </w:r>
      <w:r>
        <w:br/>
      </w:r>
      <w:r>
        <w:rPr>
          <w:rFonts w:ascii="Times New Roman"/>
          <w:b/>
          <w:i w:val="false"/>
          <w:color w:val="000000"/>
        </w:rPr>
        <w:t>қадағалау объектілерінің тiзбесін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перечня объектов государственного</w:t>
      </w:r>
      <w:r>
        <w:br/>
      </w:r>
      <w:r>
        <w:rPr>
          <w:rFonts w:ascii="Times New Roman"/>
          <w:b/>
          <w:i w:val="false"/>
          <w:color w:val="000000"/>
        </w:rPr>
        <w:t>санитарно-эпидемиологического контроля и надзора</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(Область)____________________________________________________________</w:t>
      </w:r>
    </w:p>
    <w:p>
      <w:pPr>
        <w:spacing w:after="0"/>
        <w:ind w:left="0"/>
        <w:jc w:val="both"/>
      </w:pPr>
      <w:r>
        <w:rPr>
          <w:rFonts w:ascii="Times New Roman"/>
          <w:b w:val="false"/>
          <w:i w:val="false"/>
          <w:color w:val="000000"/>
          <w:sz w:val="28"/>
        </w:rPr>
        <w:t>
      Елдi мекен (Населенный пункт)________________________________________</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(Район)______________________________________________________________</w:t>
      </w:r>
    </w:p>
    <w:p>
      <w:pPr>
        <w:spacing w:after="0"/>
        <w:ind w:left="0"/>
        <w:jc w:val="both"/>
      </w:pPr>
      <w:r>
        <w:rPr>
          <w:rFonts w:ascii="Times New Roman"/>
          <w:b w:val="false"/>
          <w:i w:val="false"/>
          <w:color w:val="000000"/>
          <w:sz w:val="28"/>
        </w:rPr>
        <w:t>
      Қала</w:t>
      </w:r>
    </w:p>
    <w:p>
      <w:pPr>
        <w:spacing w:after="0"/>
        <w:ind w:left="0"/>
        <w:jc w:val="both"/>
      </w:pPr>
      <w:r>
        <w:rPr>
          <w:rFonts w:ascii="Times New Roman"/>
          <w:b w:val="false"/>
          <w:i w:val="false"/>
          <w:color w:val="000000"/>
          <w:sz w:val="28"/>
        </w:rPr>
        <w:t>
      (Город)______________________________________________________________</w:t>
      </w:r>
    </w:p>
    <w:p>
      <w:pPr>
        <w:spacing w:after="0"/>
        <w:ind w:left="0"/>
        <w:jc w:val="both"/>
      </w:pPr>
      <w:r>
        <w:rPr>
          <w:rFonts w:ascii="Times New Roman"/>
          <w:b w:val="false"/>
          <w:i w:val="false"/>
          <w:color w:val="000000"/>
          <w:sz w:val="28"/>
        </w:rPr>
        <w:t>
      Санитариялық қадағалау саласы/ (Раздел санитарного</w:t>
      </w:r>
    </w:p>
    <w:p>
      <w:pPr>
        <w:spacing w:after="0"/>
        <w:ind w:left="0"/>
        <w:jc w:val="both"/>
      </w:pPr>
      <w:r>
        <w:rPr>
          <w:rFonts w:ascii="Times New Roman"/>
          <w:b w:val="false"/>
          <w:i w:val="false"/>
          <w:color w:val="000000"/>
          <w:sz w:val="28"/>
        </w:rPr>
        <w:t>
      надзора)_____________________________________________________________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748"/>
        <w:gridCol w:w="2560"/>
        <w:gridCol w:w="653"/>
        <w:gridCol w:w="953"/>
        <w:gridCol w:w="1157"/>
        <w:gridCol w:w="4313"/>
        <w:gridCol w:w="401"/>
        <w:gridCol w:w="389"/>
        <w:gridCol w:w="604"/>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 объектісінің толық атауы</w:t>
            </w:r>
          </w:p>
          <w:p>
            <w:pPr>
              <w:spacing w:after="20"/>
              <w:ind w:left="20"/>
              <w:jc w:val="both"/>
            </w:pPr>
            <w:r>
              <w:rPr>
                <w:rFonts w:ascii="Times New Roman"/>
                <w:b w:val="false"/>
                <w:i w:val="false"/>
                <w:color w:val="000000"/>
                <w:sz w:val="20"/>
              </w:rPr>
              <w:t>
Полное наименование объекта санитарно-эпидемиологического надзора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судбъектінің толық атауы (заңды тұлғаны мемлекеттік тіркеу туралы куәлік ЖК тіркеу к-гі, СТН, ЖИН/БИН)</w:t>
            </w:r>
          </w:p>
          <w:p>
            <w:pPr>
              <w:spacing w:after="20"/>
              <w:ind w:left="20"/>
              <w:jc w:val="both"/>
            </w:pPr>
            <w:r>
              <w:rPr>
                <w:rFonts w:ascii="Times New Roman"/>
                <w:b w:val="false"/>
                <w:i w:val="false"/>
                <w:color w:val="000000"/>
                <w:sz w:val="20"/>
              </w:rPr>
              <w:t>
Полное наименование хозяйствующего субъекта (свидетельство о государственной регистрации юридического лица, свидетельство о регистрации ИП, РНН, ИИН/БИН)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Мекен-жайы,телефон нөмірi</w:t>
            </w:r>
          </w:p>
          <w:p>
            <w:pPr>
              <w:spacing w:after="20"/>
              <w:ind w:left="20"/>
              <w:jc w:val="both"/>
            </w:pPr>
            <w:r>
              <w:rPr>
                <w:rFonts w:ascii="Times New Roman"/>
                <w:b w:val="false"/>
                <w:i w:val="false"/>
                <w:color w:val="000000"/>
                <w:sz w:val="20"/>
              </w:rPr>
              <w:t>
Адрес, номер телефона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 iстейтiндер оның ішінде әйелдер</w:t>
            </w:r>
          </w:p>
          <w:p>
            <w:pPr>
              <w:spacing w:after="20"/>
              <w:ind w:left="20"/>
              <w:jc w:val="both"/>
            </w:pPr>
            <w:r>
              <w:rPr>
                <w:rFonts w:ascii="Times New Roman"/>
                <w:b w:val="false"/>
                <w:i w:val="false"/>
                <w:color w:val="000000"/>
                <w:sz w:val="20"/>
              </w:rPr>
              <w:t>
Всего работающих/ из них женщин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зиянды жұмыс жағдайында жұмыс</w:t>
            </w:r>
          </w:p>
          <w:p>
            <w:pPr>
              <w:spacing w:after="20"/>
              <w:ind w:left="20"/>
              <w:jc w:val="both"/>
            </w:pPr>
            <w:r>
              <w:rPr>
                <w:rFonts w:ascii="Times New Roman"/>
                <w:b w:val="false"/>
                <w:i w:val="false"/>
                <w:color w:val="000000"/>
                <w:sz w:val="20"/>
              </w:rPr>
              <w:t>
Iстейтiндер оның ішінде әйелдер</w:t>
            </w:r>
          </w:p>
          <w:p>
            <w:pPr>
              <w:spacing w:after="20"/>
              <w:ind w:left="20"/>
              <w:jc w:val="both"/>
            </w:pPr>
            <w:r>
              <w:rPr>
                <w:rFonts w:ascii="Times New Roman"/>
                <w:b w:val="false"/>
                <w:i w:val="false"/>
                <w:color w:val="000000"/>
                <w:sz w:val="20"/>
              </w:rPr>
              <w:t>
Из них занятых во вредных условиях/ из них женщин</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құқық белгілейтін құжаттар (жер телімін бөлудің, орналастырудың санэпид.қорытындысы, құрылыс, пайдалануға беру, реконструкциялардың, бекітілген жобалық құжаттарын немесе сатып алу-сату шарты, жалға алу шарты және т.б)</w:t>
            </w:r>
          </w:p>
          <w:p>
            <w:pPr>
              <w:spacing w:after="20"/>
              <w:ind w:left="20"/>
              <w:jc w:val="both"/>
            </w:pPr>
            <w:r>
              <w:rPr>
                <w:rFonts w:ascii="Times New Roman"/>
                <w:b w:val="false"/>
                <w:i w:val="false"/>
                <w:color w:val="000000"/>
                <w:sz w:val="20"/>
              </w:rPr>
              <w:t>
Правоустанавливающие документы на объект (санитарно-эпидемиологическое заключение на отвод земельного участка, размещение, утвержденной проектной документации, на строительство, ввод в эксплуатацию, реконструкцию, или договор купли-продажи, договор аренды и другое)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түрi</w:t>
            </w:r>
          </w:p>
          <w:p>
            <w:pPr>
              <w:spacing w:after="20"/>
              <w:ind w:left="20"/>
              <w:jc w:val="both"/>
            </w:pPr>
            <w:r>
              <w:rPr>
                <w:rFonts w:ascii="Times New Roman"/>
                <w:b w:val="false"/>
                <w:i w:val="false"/>
                <w:color w:val="000000"/>
                <w:sz w:val="20"/>
              </w:rPr>
              <w:t>
Вид деятельности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w:t>
            </w:r>
          </w:p>
          <w:p>
            <w:pPr>
              <w:spacing w:after="20"/>
              <w:ind w:left="20"/>
              <w:jc w:val="both"/>
            </w:pPr>
            <w:r>
              <w:rPr>
                <w:rFonts w:ascii="Times New Roman"/>
                <w:b w:val="false"/>
                <w:i w:val="false"/>
                <w:color w:val="000000"/>
                <w:sz w:val="20"/>
              </w:rPr>
              <w:t>
Ввод в эксплуатацию</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196"/>
        <w:gridCol w:w="9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 </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 бекітілген № 002/е нысанды медициналық құжаттама</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 iндетке қарсы және санитариялық алдын-алу</w:t>
      </w:r>
      <w:r>
        <w:br/>
      </w:r>
      <w:r>
        <w:rPr>
          <w:rFonts w:ascii="Times New Roman"/>
          <w:b/>
          <w:i w:val="false"/>
          <w:color w:val="000000"/>
        </w:rPr>
        <w:t>шараларын жүргiзу туралы Бас мемлекеттiк санитариялық</w:t>
      </w:r>
      <w:r>
        <w:br/>
      </w:r>
      <w:r>
        <w:rPr>
          <w:rFonts w:ascii="Times New Roman"/>
          <w:b/>
          <w:i w:val="false"/>
          <w:color w:val="000000"/>
        </w:rPr>
        <w:t>дәрiгердiң қаулысын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постановлений главого государственного санитарного</w:t>
      </w:r>
      <w:r>
        <w:br/>
      </w:r>
      <w:r>
        <w:rPr>
          <w:rFonts w:ascii="Times New Roman"/>
          <w:b/>
          <w:i w:val="false"/>
          <w:color w:val="000000"/>
        </w:rPr>
        <w:t>врача о проведении санитарно-противоэпидемических и</w:t>
      </w:r>
      <w:r>
        <w:br/>
      </w:r>
      <w:r>
        <w:rPr>
          <w:rFonts w:ascii="Times New Roman"/>
          <w:b/>
          <w:i w:val="false"/>
          <w:color w:val="000000"/>
        </w:rPr>
        <w:t>санитарно-профилактических мероприятий</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1414"/>
        <w:gridCol w:w="4738"/>
        <w:gridCol w:w="1415"/>
        <w:gridCol w:w="1415"/>
        <w:gridCol w:w="1416"/>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 ционный номер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шығарылған күн</w:t>
            </w:r>
          </w:p>
          <w:p>
            <w:pPr>
              <w:spacing w:after="20"/>
              <w:ind w:left="20"/>
              <w:jc w:val="both"/>
            </w:pPr>
            <w:r>
              <w:rPr>
                <w:rFonts w:ascii="Times New Roman"/>
                <w:b w:val="false"/>
                <w:i w:val="false"/>
                <w:color w:val="000000"/>
                <w:sz w:val="20"/>
              </w:rPr>
              <w:t>
Дата вынесения постановления</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шығаруға негiз болған құжаттардың атауы және НҚА-ң нормалары</w:t>
            </w:r>
          </w:p>
          <w:p>
            <w:pPr>
              <w:spacing w:after="20"/>
              <w:ind w:left="20"/>
              <w:jc w:val="both"/>
            </w:pPr>
            <w:r>
              <w:rPr>
                <w:rFonts w:ascii="Times New Roman"/>
                <w:b w:val="false"/>
                <w:i w:val="false"/>
                <w:color w:val="000000"/>
                <w:sz w:val="20"/>
              </w:rPr>
              <w:t>
Наименование документов и нормы НПА, на основании которых вынесено постановление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толық атауы</w:t>
            </w:r>
          </w:p>
          <w:p>
            <w:pPr>
              <w:spacing w:after="20"/>
              <w:ind w:left="20"/>
              <w:jc w:val="both"/>
            </w:pPr>
            <w:r>
              <w:rPr>
                <w:rFonts w:ascii="Times New Roman"/>
                <w:b w:val="false"/>
                <w:i w:val="false"/>
                <w:color w:val="000000"/>
                <w:sz w:val="20"/>
              </w:rPr>
              <w:t>
Полное наименование территории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орналасуы</w:t>
            </w:r>
          </w:p>
          <w:p>
            <w:pPr>
              <w:spacing w:after="20"/>
              <w:ind w:left="20"/>
              <w:jc w:val="both"/>
            </w:pPr>
            <w:r>
              <w:rPr>
                <w:rFonts w:ascii="Times New Roman"/>
                <w:b w:val="false"/>
                <w:i w:val="false"/>
                <w:color w:val="000000"/>
                <w:sz w:val="20"/>
              </w:rPr>
              <w:t>
Адрес,место нахождение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орындау мерзімі</w:t>
            </w:r>
          </w:p>
          <w:p>
            <w:pPr>
              <w:spacing w:after="20"/>
              <w:ind w:left="20"/>
              <w:jc w:val="both"/>
            </w:pPr>
            <w:r>
              <w:rPr>
                <w:rFonts w:ascii="Times New Roman"/>
                <w:b w:val="false"/>
                <w:i w:val="false"/>
                <w:color w:val="000000"/>
                <w:sz w:val="20"/>
              </w:rPr>
              <w:t>
Сроки исполнения постановления</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2015 жылғы " " мамырдағы № бұйрығымен бекітілген </w:t>
            </w:r>
          </w:p>
          <w:p>
            <w:pPr>
              <w:spacing w:after="20"/>
              <w:ind w:left="20"/>
              <w:jc w:val="both"/>
            </w:pPr>
            <w:r>
              <w:rPr>
                <w:rFonts w:ascii="Times New Roman"/>
                <w:b w:val="false"/>
                <w:i w:val="false"/>
                <w:color w:val="000000"/>
                <w:sz w:val="20"/>
              </w:rPr>
              <w:t>
№ 003/е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Жеке тұлғаларды жұмыстан уақытша шеттету туралы қаулыларын</w:t>
      </w:r>
      <w:r>
        <w:br/>
      </w:r>
      <w:r>
        <w:rPr>
          <w:rFonts w:ascii="Times New Roman"/>
          <w:b/>
          <w:i w:val="false"/>
          <w:color w:val="000000"/>
        </w:rPr>
        <w:t>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постановлений главного государственного</w:t>
      </w:r>
      <w:r>
        <w:br/>
      </w:r>
      <w:r>
        <w:rPr>
          <w:rFonts w:ascii="Times New Roman"/>
          <w:b/>
          <w:i w:val="false"/>
          <w:color w:val="000000"/>
        </w:rPr>
        <w:t>санитарного врача о временном отстранении от работы</w:t>
      </w:r>
      <w:r>
        <w:br/>
      </w:r>
      <w:r>
        <w:rPr>
          <w:rFonts w:ascii="Times New Roman"/>
          <w:b/>
          <w:i w:val="false"/>
          <w:color w:val="000000"/>
        </w:rPr>
        <w:t>физических лиц</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41"/>
        <w:gridCol w:w="1653"/>
        <w:gridCol w:w="3472"/>
        <w:gridCol w:w="965"/>
        <w:gridCol w:w="1091"/>
        <w:gridCol w:w="853"/>
        <w:gridCol w:w="1229"/>
        <w:gridCol w:w="1529"/>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шығарылған күн Дата вынесения постановления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шығаруға негiз болған құжаттардың атауы Наименование документов,на основании которых вынесено постановление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басшының (жеке Кәсіпкердің немесе заңды тұлғаның) Т.А.Ә. Наименование объекта, Ф.И.О.руководителя (индивидуального предпринимателя или юридического лица)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 орналасуы Адрес, местонахождение объекта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шеттетiлген адамдар саны Число временно отстраненных лиц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күн Дата отстранения от работы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шеттетiлген адамды жұмысқа қайта жiберiлу күні</w:t>
            </w:r>
          </w:p>
          <w:p>
            <w:pPr>
              <w:spacing w:after="20"/>
              <w:ind w:left="20"/>
              <w:jc w:val="both"/>
            </w:pPr>
            <w:r>
              <w:rPr>
                <w:rFonts w:ascii="Times New Roman"/>
                <w:b w:val="false"/>
                <w:i w:val="false"/>
                <w:color w:val="000000"/>
                <w:sz w:val="20"/>
              </w:rPr>
              <w:t>
Дата допуска к работе лица, отстраненного от работы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Фамилия имя отчество, должность исполнителя</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 бекітілген</w:t>
            </w:r>
          </w:p>
          <w:p>
            <w:pPr>
              <w:spacing w:after="20"/>
              <w:ind w:left="20"/>
              <w:jc w:val="both"/>
            </w:pPr>
            <w:r>
              <w:rPr>
                <w:rFonts w:ascii="Times New Roman"/>
                <w:b w:val="false"/>
                <w:i w:val="false"/>
                <w:color w:val="000000"/>
                <w:sz w:val="20"/>
              </w:rPr>
              <w:t>
№ 004/е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Дара кәсіпкердің немесе заңды тұлғаның қызметін немесе</w:t>
      </w:r>
      <w:r>
        <w:br/>
      </w:r>
      <w:r>
        <w:rPr>
          <w:rFonts w:ascii="Times New Roman"/>
          <w:b/>
          <w:i w:val="false"/>
          <w:color w:val="000000"/>
        </w:rPr>
        <w:t>жекелеген қызмет түрлерін тоқтата тұру туралы бас мемлекеттік</w:t>
      </w:r>
      <w:r>
        <w:br/>
      </w:r>
      <w:r>
        <w:rPr>
          <w:rFonts w:ascii="Times New Roman"/>
          <w:b/>
          <w:i w:val="false"/>
          <w:color w:val="000000"/>
        </w:rPr>
        <w:t>санитариялық дәрігердің қаулыларын тіркеу туралы</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постановлений главного государственного</w:t>
      </w:r>
      <w:r>
        <w:br/>
      </w:r>
      <w:r>
        <w:rPr>
          <w:rFonts w:ascii="Times New Roman"/>
          <w:b/>
          <w:i w:val="false"/>
          <w:color w:val="000000"/>
        </w:rPr>
        <w:t>санитарного врача о приостановлении деятельности или</w:t>
      </w:r>
      <w:r>
        <w:br/>
      </w:r>
      <w:r>
        <w:rPr>
          <w:rFonts w:ascii="Times New Roman"/>
          <w:b/>
          <w:i w:val="false"/>
          <w:color w:val="000000"/>
        </w:rPr>
        <w:t>отдельных видов деятельности индивидуального предпринимателя</w:t>
      </w:r>
      <w:r>
        <w:br/>
      </w:r>
      <w:r>
        <w:rPr>
          <w:rFonts w:ascii="Times New Roman"/>
          <w:b/>
          <w:i w:val="false"/>
          <w:color w:val="000000"/>
        </w:rPr>
        <w:t>или юридического лица</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696"/>
        <w:gridCol w:w="2869"/>
        <w:gridCol w:w="3849"/>
        <w:gridCol w:w="572"/>
        <w:gridCol w:w="697"/>
        <w:gridCol w:w="946"/>
        <w:gridCol w:w="1820"/>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p>
            <w:pPr>
              <w:spacing w:after="20"/>
              <w:ind w:left="20"/>
              <w:jc w:val="both"/>
            </w:pPr>
            <w:r>
              <w:rPr>
                <w:rFonts w:ascii="Times New Roman"/>
                <w:b w:val="false"/>
                <w:i w:val="false"/>
                <w:color w:val="000000"/>
                <w:sz w:val="20"/>
              </w:rPr>
              <w:t>
шығарылған күн Дата вынесения постановления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шығаруға негiз болған құжаттардың атауы және НҚА-ң нормалары Наименование документов и нормы НПА, на основании которых вынесено постановление</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басшының (жеке кәсіпкердің немесе заңды тұлғаның) Т.А.Ә Наименование объекта, Ф.И.О. руководителя (индивидуального предпринимателя или юридического лица)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Вид деятельности</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материалды беру күні</w:t>
            </w:r>
          </w:p>
          <w:p>
            <w:pPr>
              <w:spacing w:after="20"/>
              <w:ind w:left="20"/>
              <w:jc w:val="both"/>
            </w:pPr>
            <w:r>
              <w:rPr>
                <w:rFonts w:ascii="Times New Roman"/>
                <w:b w:val="false"/>
                <w:i w:val="false"/>
                <w:color w:val="000000"/>
                <w:sz w:val="20"/>
              </w:rPr>
              <w:t>
Дата передачи материалов в суд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тоқтата тұру күні Дата приостановления деятельности</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Фамилия, имя отчество, Должность исполнителя</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196"/>
        <w:gridCol w:w="9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005/е нысанды медициналық құжаттама</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Халықтың санитариялық-эпидемиологиялық салауаттылығы</w:t>
      </w:r>
      <w:r>
        <w:br/>
      </w:r>
      <w:r>
        <w:rPr>
          <w:rFonts w:ascii="Times New Roman"/>
          <w:b/>
          <w:i w:val="false"/>
          <w:color w:val="000000"/>
        </w:rPr>
        <w:t>саласындағы Қазақстан Республикасы заңнамасының талаптарын</w:t>
      </w:r>
      <w:r>
        <w:br/>
      </w:r>
      <w:r>
        <w:rPr>
          <w:rFonts w:ascii="Times New Roman"/>
          <w:b/>
          <w:i w:val="false"/>
          <w:color w:val="000000"/>
        </w:rPr>
        <w:t>бұзушылықтарды жою туралы ұйғарымды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предписаний об устранении нарушений</w:t>
      </w:r>
      <w:r>
        <w:br/>
      </w:r>
      <w:r>
        <w:rPr>
          <w:rFonts w:ascii="Times New Roman"/>
          <w:b/>
          <w:i w:val="false"/>
          <w:color w:val="000000"/>
        </w:rPr>
        <w:t>требовании законодательства Республики Казахстан</w:t>
      </w:r>
      <w:r>
        <w:br/>
      </w:r>
      <w:r>
        <w:rPr>
          <w:rFonts w:ascii="Times New Roman"/>
          <w:b/>
          <w:i w:val="false"/>
          <w:color w:val="000000"/>
        </w:rPr>
        <w:t>в сфере санитарно-эпидемилогического благополучия населения</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29"/>
        <w:gridCol w:w="2899"/>
        <w:gridCol w:w="3763"/>
        <w:gridCol w:w="830"/>
        <w:gridCol w:w="578"/>
        <w:gridCol w:w="830"/>
        <w:gridCol w:w="171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шығарылған күн Дата вынесения предписания</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шығаруға негiз болған құжаттардың атауы және НҚА-ң нормалары Наименование документов и нормы НПА, на основании которых вынесено предписание</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басшының (жекекәсіпкердің немесе заңды тұлғаның) Т.А.Ә. Наименование объекта, Ф.И.О.руководителя (индивидуального предпринимателя или юридического лица)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орналасуы Адрес, местонахождение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Сроки исполнения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 Отметка об исполнении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Фамилия имя отчество, должность исполнителя</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006/е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Жеке тұлғалардың өтініштерін қарауды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рассмотрения обращений физических лиц</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792"/>
        <w:gridCol w:w="2847"/>
        <w:gridCol w:w="1012"/>
        <w:gridCol w:w="2114"/>
        <w:gridCol w:w="1233"/>
        <w:gridCol w:w="3237"/>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Дата поступления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ұйымның тегі, аты, әкесінің аты,мекен-жайы</w:t>
            </w:r>
          </w:p>
          <w:p>
            <w:pPr>
              <w:spacing w:after="20"/>
              <w:ind w:left="20"/>
              <w:jc w:val="both"/>
            </w:pPr>
            <w:r>
              <w:rPr>
                <w:rFonts w:ascii="Times New Roman"/>
                <w:b w:val="false"/>
                <w:i w:val="false"/>
                <w:color w:val="000000"/>
                <w:sz w:val="20"/>
              </w:rPr>
              <w:t>
Фамилия, имя, отчество, адрес заявителя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Қарауға берілген күні</w:t>
            </w:r>
          </w:p>
          <w:p>
            <w:pPr>
              <w:spacing w:after="20"/>
              <w:ind w:left="20"/>
              <w:jc w:val="both"/>
            </w:pPr>
            <w:r>
              <w:rPr>
                <w:rFonts w:ascii="Times New Roman"/>
                <w:b w:val="false"/>
                <w:i w:val="false"/>
                <w:color w:val="000000"/>
                <w:sz w:val="20"/>
              </w:rPr>
              <w:t>
Дата передачи на рассмотрение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лауазымы</w:t>
            </w:r>
          </w:p>
          <w:p>
            <w:pPr>
              <w:spacing w:after="20"/>
              <w:ind w:left="20"/>
              <w:jc w:val="both"/>
            </w:pPr>
            <w:r>
              <w:rPr>
                <w:rFonts w:ascii="Times New Roman"/>
                <w:b w:val="false"/>
                <w:i w:val="false"/>
                <w:color w:val="000000"/>
                <w:sz w:val="20"/>
              </w:rPr>
              <w:t>
Фамилия, имя,отчество, должность исполнителя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жауап жолданған күн</w:t>
            </w:r>
          </w:p>
          <w:p>
            <w:pPr>
              <w:spacing w:after="20"/>
              <w:ind w:left="20"/>
              <w:jc w:val="both"/>
            </w:pPr>
            <w:r>
              <w:rPr>
                <w:rFonts w:ascii="Times New Roman"/>
                <w:b w:val="false"/>
                <w:i w:val="false"/>
                <w:color w:val="000000"/>
                <w:sz w:val="20"/>
              </w:rPr>
              <w:t>
Дата направления ответа заявителю</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p>
            <w:pPr>
              <w:spacing w:after="20"/>
              <w:ind w:left="20"/>
              <w:jc w:val="both"/>
            </w:pPr>
            <w:r>
              <w:rPr>
                <w:rFonts w:ascii="Times New Roman"/>
                <w:b w:val="false"/>
                <w:i w:val="false"/>
                <w:color w:val="000000"/>
                <w:sz w:val="20"/>
              </w:rPr>
              <w:t>
15 күн / 30 күн</w:t>
            </w:r>
          </w:p>
          <w:p>
            <w:pPr>
              <w:spacing w:after="20"/>
              <w:ind w:left="20"/>
              <w:jc w:val="both"/>
            </w:pPr>
            <w:r>
              <w:rPr>
                <w:rFonts w:ascii="Times New Roman"/>
                <w:b w:val="false"/>
                <w:i w:val="false"/>
                <w:color w:val="000000"/>
                <w:sz w:val="20"/>
              </w:rPr>
              <w:t>
Срок исполнения</w:t>
            </w:r>
          </w:p>
          <w:p>
            <w:pPr>
              <w:spacing w:after="20"/>
              <w:ind w:left="20"/>
              <w:jc w:val="both"/>
            </w:pPr>
            <w:r>
              <w:rPr>
                <w:rFonts w:ascii="Times New Roman"/>
                <w:b w:val="false"/>
                <w:i w:val="false"/>
                <w:color w:val="000000"/>
                <w:sz w:val="20"/>
              </w:rPr>
              <w:t>
15 дней / 30 дней</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007/е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Заңды тұлғалардың өтініштерін қарауды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рассмотрения обращений юридических лиц</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774"/>
        <w:gridCol w:w="990"/>
        <w:gridCol w:w="1636"/>
        <w:gridCol w:w="990"/>
        <w:gridCol w:w="2067"/>
        <w:gridCol w:w="1206"/>
        <w:gridCol w:w="3596"/>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Дата поступления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етуші субъектінің атауы</w:t>
            </w:r>
          </w:p>
          <w:p>
            <w:pPr>
              <w:spacing w:after="20"/>
              <w:ind w:left="20"/>
              <w:jc w:val="both"/>
            </w:pPr>
            <w:r>
              <w:rPr>
                <w:rFonts w:ascii="Times New Roman"/>
                <w:b w:val="false"/>
                <w:i w:val="false"/>
                <w:color w:val="000000"/>
                <w:sz w:val="20"/>
              </w:rPr>
              <w:t>
Наименование хозяйствующего субъекта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w:t>
            </w:r>
          </w:p>
          <w:p>
            <w:pPr>
              <w:spacing w:after="20"/>
              <w:ind w:left="20"/>
              <w:jc w:val="both"/>
            </w:pPr>
            <w:r>
              <w:rPr>
                <w:rFonts w:ascii="Times New Roman"/>
                <w:b w:val="false"/>
                <w:i w:val="false"/>
                <w:color w:val="000000"/>
                <w:sz w:val="20"/>
              </w:rPr>
              <w:t>
Фамилия, имя, отчество руководителя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Қарауға берілген күні</w:t>
            </w:r>
          </w:p>
          <w:p>
            <w:pPr>
              <w:spacing w:after="20"/>
              <w:ind w:left="20"/>
              <w:jc w:val="both"/>
            </w:pPr>
            <w:r>
              <w:rPr>
                <w:rFonts w:ascii="Times New Roman"/>
                <w:b w:val="false"/>
                <w:i w:val="false"/>
                <w:color w:val="000000"/>
                <w:sz w:val="20"/>
              </w:rPr>
              <w:t>
Дата передачи на рассмотрение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лауазымы</w:t>
            </w:r>
          </w:p>
          <w:p>
            <w:pPr>
              <w:spacing w:after="20"/>
              <w:ind w:left="20"/>
              <w:jc w:val="both"/>
            </w:pPr>
            <w:r>
              <w:rPr>
                <w:rFonts w:ascii="Times New Roman"/>
                <w:b w:val="false"/>
                <w:i w:val="false"/>
                <w:color w:val="000000"/>
                <w:sz w:val="20"/>
              </w:rPr>
              <w:t>
Фамилия, имя, отчество, должность исполнителя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жауап жолданған күн</w:t>
            </w:r>
          </w:p>
          <w:p>
            <w:pPr>
              <w:spacing w:after="20"/>
              <w:ind w:left="20"/>
              <w:jc w:val="both"/>
            </w:pPr>
            <w:r>
              <w:rPr>
                <w:rFonts w:ascii="Times New Roman"/>
                <w:b w:val="false"/>
                <w:i w:val="false"/>
                <w:color w:val="000000"/>
                <w:sz w:val="20"/>
              </w:rPr>
              <w:t>
Дата направления ответа заявителю</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15 күн / 30 күн</w:t>
            </w:r>
          </w:p>
          <w:p>
            <w:pPr>
              <w:spacing w:after="20"/>
              <w:ind w:left="20"/>
              <w:jc w:val="both"/>
            </w:pPr>
            <w:r>
              <w:rPr>
                <w:rFonts w:ascii="Times New Roman"/>
                <w:b w:val="false"/>
                <w:i w:val="false"/>
                <w:color w:val="000000"/>
                <w:sz w:val="20"/>
              </w:rPr>
              <w:t>
Срок исполнения 15 дней / 30 дней</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008/е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Кәсiби улануларды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профессиональных отравлений</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02"/>
        <w:gridCol w:w="3171"/>
        <w:gridCol w:w="1295"/>
        <w:gridCol w:w="729"/>
        <w:gridCol w:w="730"/>
        <w:gridCol w:w="1319"/>
        <w:gridCol w:w="2498"/>
        <w:gridCol w:w="707"/>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хабарлама алынған күн</w:t>
            </w:r>
          </w:p>
          <w:p>
            <w:pPr>
              <w:spacing w:after="20"/>
              <w:ind w:left="20"/>
              <w:jc w:val="both"/>
            </w:pPr>
            <w:r>
              <w:rPr>
                <w:rFonts w:ascii="Times New Roman"/>
                <w:b w:val="false"/>
                <w:i w:val="false"/>
                <w:color w:val="000000"/>
                <w:sz w:val="20"/>
              </w:rPr>
              <w:t>
Дата получения экстренного извещения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шегушiнiң тегi, аты, әкесiнiң аты, жасы</w:t>
            </w:r>
          </w:p>
          <w:p>
            <w:pPr>
              <w:spacing w:after="20"/>
              <w:ind w:left="20"/>
              <w:jc w:val="both"/>
            </w:pPr>
            <w:r>
              <w:rPr>
                <w:rFonts w:ascii="Times New Roman"/>
                <w:b w:val="false"/>
                <w:i w:val="false"/>
                <w:color w:val="000000"/>
                <w:sz w:val="20"/>
              </w:rPr>
              <w:t>
Фамилия, имя, отчество, возраст пострадавшего</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орын алған объектінің атауы</w:t>
            </w:r>
          </w:p>
          <w:p>
            <w:pPr>
              <w:spacing w:after="20"/>
              <w:ind w:left="20"/>
              <w:jc w:val="both"/>
            </w:pPr>
            <w:r>
              <w:rPr>
                <w:rFonts w:ascii="Times New Roman"/>
                <w:b w:val="false"/>
                <w:i w:val="false"/>
                <w:color w:val="000000"/>
                <w:sz w:val="20"/>
              </w:rPr>
              <w:t>
Наименование объекта, где произошло отравление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Уланған күнi</w:t>
            </w:r>
          </w:p>
          <w:p>
            <w:pPr>
              <w:spacing w:after="20"/>
              <w:ind w:left="20"/>
              <w:jc w:val="both"/>
            </w:pPr>
            <w:r>
              <w:rPr>
                <w:rFonts w:ascii="Times New Roman"/>
                <w:b w:val="false"/>
                <w:i w:val="false"/>
                <w:color w:val="000000"/>
                <w:sz w:val="20"/>
              </w:rPr>
              <w:t>
Дата отравления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себебi</w:t>
            </w:r>
          </w:p>
          <w:p>
            <w:pPr>
              <w:spacing w:after="20"/>
              <w:ind w:left="20"/>
              <w:jc w:val="both"/>
            </w:pPr>
            <w:r>
              <w:rPr>
                <w:rFonts w:ascii="Times New Roman"/>
                <w:b w:val="false"/>
                <w:i w:val="false"/>
                <w:color w:val="000000"/>
                <w:sz w:val="20"/>
              </w:rPr>
              <w:t>
Причина отравления</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жатқызылу күнi мен орны</w:t>
            </w:r>
          </w:p>
          <w:p>
            <w:pPr>
              <w:spacing w:after="20"/>
              <w:ind w:left="20"/>
              <w:jc w:val="both"/>
            </w:pPr>
            <w:r>
              <w:rPr>
                <w:rFonts w:ascii="Times New Roman"/>
                <w:b w:val="false"/>
                <w:i w:val="false"/>
                <w:color w:val="000000"/>
                <w:sz w:val="20"/>
              </w:rPr>
              <w:t>
Дата и место госпитализации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жүргiзген адамның қолы, тегі, аты, әкесінің аты</w:t>
            </w:r>
          </w:p>
          <w:p>
            <w:pPr>
              <w:spacing w:after="20"/>
              <w:ind w:left="20"/>
              <w:jc w:val="both"/>
            </w:pPr>
            <w:r>
              <w:rPr>
                <w:rFonts w:ascii="Times New Roman"/>
                <w:b w:val="false"/>
                <w:i w:val="false"/>
                <w:color w:val="000000"/>
                <w:sz w:val="20"/>
              </w:rPr>
              <w:t>
Фамилия, имя, отчество, лица, проводившего обследование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009/е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009/у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Тағамнан улануды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пищевых отравлений</w:t>
      </w:r>
    </w:p>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195"/>
        <w:gridCol w:w="565"/>
        <w:gridCol w:w="3029"/>
        <w:gridCol w:w="2348"/>
        <w:gridCol w:w="881"/>
        <w:gridCol w:w="881"/>
        <w:gridCol w:w="881"/>
        <w:gridCol w:w="566"/>
        <w:gridCol w:w="879"/>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келіп түскен күн  Дата поступления сообщения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p>
            <w:pPr>
              <w:spacing w:after="20"/>
              <w:ind w:left="20"/>
              <w:jc w:val="both"/>
            </w:pPr>
            <w:r>
              <w:rPr>
                <w:rFonts w:ascii="Times New Roman"/>
                <w:b w:val="false"/>
                <w:i w:val="false"/>
                <w:color w:val="000000"/>
                <w:sz w:val="20"/>
              </w:rPr>
              <w:t>
Наименование населенного пункта</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 болған орын (асхана,мейрамхана, кафе, аурухана, үйде)</w:t>
            </w:r>
          </w:p>
          <w:p>
            <w:pPr>
              <w:spacing w:after="20"/>
              <w:ind w:left="20"/>
              <w:jc w:val="both"/>
            </w:pPr>
            <w:r>
              <w:rPr>
                <w:rFonts w:ascii="Times New Roman"/>
                <w:b w:val="false"/>
                <w:i w:val="false"/>
                <w:color w:val="000000"/>
                <w:sz w:val="20"/>
              </w:rPr>
              <w:t>
Место, где произошло пищевое отравление (столовая, ресторан, кафе, больница, на дому)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шеккендердің тегi, аты, әкесiнiң аты, туған жылы</w:t>
            </w:r>
          </w:p>
          <w:p>
            <w:pPr>
              <w:spacing w:after="20"/>
              <w:ind w:left="20"/>
              <w:jc w:val="both"/>
            </w:pPr>
            <w:r>
              <w:rPr>
                <w:rFonts w:ascii="Times New Roman"/>
                <w:b w:val="false"/>
                <w:i w:val="false"/>
                <w:color w:val="000000"/>
                <w:sz w:val="20"/>
              </w:rPr>
              <w:t>
Фамилия, имя отчество пострадавших, год рождения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p>
            <w:pPr>
              <w:spacing w:after="20"/>
              <w:ind w:left="20"/>
              <w:jc w:val="both"/>
            </w:pPr>
            <w:r>
              <w:rPr>
                <w:rFonts w:ascii="Times New Roman"/>
                <w:b w:val="false"/>
                <w:i w:val="false"/>
                <w:color w:val="000000"/>
                <w:sz w:val="20"/>
              </w:rPr>
              <w:t>
Число пострадавших*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жатқызылғандар саны*</w:t>
            </w:r>
          </w:p>
          <w:p>
            <w:pPr>
              <w:spacing w:after="20"/>
              <w:ind w:left="20"/>
              <w:jc w:val="both"/>
            </w:pPr>
            <w:r>
              <w:rPr>
                <w:rFonts w:ascii="Times New Roman"/>
                <w:b w:val="false"/>
                <w:i w:val="false"/>
                <w:color w:val="000000"/>
                <w:sz w:val="20"/>
              </w:rPr>
              <w:t>
Число госпитализированных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бөлғандар саны*</w:t>
            </w:r>
          </w:p>
          <w:p>
            <w:pPr>
              <w:spacing w:after="20"/>
              <w:ind w:left="20"/>
              <w:jc w:val="both"/>
            </w:pPr>
            <w:r>
              <w:rPr>
                <w:rFonts w:ascii="Times New Roman"/>
                <w:b w:val="false"/>
                <w:i w:val="false"/>
                <w:color w:val="000000"/>
                <w:sz w:val="20"/>
              </w:rPr>
              <w:t>
Число умерших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тудырған тағам</w:t>
            </w:r>
          </w:p>
          <w:p>
            <w:pPr>
              <w:spacing w:after="20"/>
              <w:ind w:left="20"/>
              <w:jc w:val="both"/>
            </w:pPr>
            <w:r>
              <w:rPr>
                <w:rFonts w:ascii="Times New Roman"/>
                <w:b w:val="false"/>
                <w:i w:val="false"/>
                <w:color w:val="000000"/>
                <w:sz w:val="20"/>
              </w:rPr>
              <w:t>
Продукт вызваший отравление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ішіндегі 14 жасқа дейінгі балаларды жақшаның ішінде көрсетіңіз/в</w:t>
      </w:r>
    </w:p>
    <w:p>
      <w:pPr>
        <w:spacing w:after="0"/>
        <w:ind w:left="0"/>
        <w:jc w:val="both"/>
      </w:pPr>
      <w:r>
        <w:rPr>
          <w:rFonts w:ascii="Times New Roman"/>
          <w:b w:val="false"/>
          <w:i w:val="false"/>
          <w:color w:val="000000"/>
          <w:sz w:val="28"/>
        </w:rPr>
        <w:t>
      том числе детей до 14 лет указывать в скобке</w:t>
      </w:r>
    </w:p>
    <w:p>
      <w:pPr>
        <w:spacing w:after="0"/>
        <w:ind w:left="0"/>
        <w:jc w:val="both"/>
      </w:pPr>
      <w:r>
        <w:rPr>
          <w:rFonts w:ascii="Times New Roman"/>
          <w:b w:val="false"/>
          <w:i w:val="false"/>
          <w:color w:val="000000"/>
          <w:sz w:val="28"/>
        </w:rPr>
        <w:t>
      № 009/е нысанның артқы беті</w:t>
      </w:r>
    </w:p>
    <w:p>
      <w:pPr>
        <w:spacing w:after="0"/>
        <w:ind w:left="0"/>
        <w:jc w:val="both"/>
      </w:pPr>
      <w:r>
        <w:rPr>
          <w:rFonts w:ascii="Times New Roman"/>
          <w:b w:val="false"/>
          <w:i w:val="false"/>
          <w:color w:val="000000"/>
          <w:sz w:val="28"/>
        </w:rPr>
        <w:t>
      Разворот формы № 009//у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942"/>
        <w:gridCol w:w="942"/>
        <w:gridCol w:w="942"/>
        <w:gridCol w:w="942"/>
        <w:gridCol w:w="942"/>
        <w:gridCol w:w="1619"/>
        <w:gridCol w:w="1282"/>
        <w:gridCol w:w="1282"/>
        <w:gridCol w:w="24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p>
            <w:pPr>
              <w:spacing w:after="20"/>
              <w:ind w:left="20"/>
              <w:jc w:val="both"/>
            </w:pPr>
            <w:r>
              <w:rPr>
                <w:rFonts w:ascii="Times New Roman"/>
                <w:b w:val="false"/>
                <w:i w:val="false"/>
                <w:color w:val="000000"/>
                <w:sz w:val="20"/>
              </w:rPr>
              <w:t>
Лабораторные исследования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улануды тудырған санитариялық және технологиялық кемшіліктер</w:t>
            </w:r>
          </w:p>
          <w:p>
            <w:pPr>
              <w:spacing w:after="20"/>
              <w:ind w:left="20"/>
              <w:jc w:val="both"/>
            </w:pPr>
            <w:r>
              <w:rPr>
                <w:rFonts w:ascii="Times New Roman"/>
                <w:b w:val="false"/>
                <w:i w:val="false"/>
                <w:color w:val="000000"/>
                <w:sz w:val="20"/>
              </w:rPr>
              <w:t>
Санитарные и технологические нарушения, повлекшие возникновение пищевых отравлений</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 оқиғасы туралы хабарлама берілген күн</w:t>
            </w:r>
          </w:p>
          <w:p>
            <w:pPr>
              <w:spacing w:after="20"/>
              <w:ind w:left="20"/>
              <w:jc w:val="both"/>
            </w:pPr>
            <w:r>
              <w:rPr>
                <w:rFonts w:ascii="Times New Roman"/>
                <w:b w:val="false"/>
                <w:i w:val="false"/>
                <w:color w:val="000000"/>
                <w:sz w:val="20"/>
              </w:rPr>
              <w:t>
Дата извещения о случае пищевого отравления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улануды тексерудің қорытынды материалдары жіберілген күн</w:t>
            </w:r>
          </w:p>
          <w:p>
            <w:pPr>
              <w:spacing w:after="20"/>
              <w:ind w:left="20"/>
              <w:jc w:val="both"/>
            </w:pPr>
            <w:r>
              <w:rPr>
                <w:rFonts w:ascii="Times New Roman"/>
                <w:b w:val="false"/>
                <w:i w:val="false"/>
                <w:color w:val="000000"/>
                <w:sz w:val="20"/>
              </w:rPr>
              <w:t>
Дата направления окончательных материалов расследования пищевого отравления</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оның ішінде әкімшілік, тәртіптік ықпал ету және тағы басқа шаралар</w:t>
            </w:r>
          </w:p>
          <w:p>
            <w:pPr>
              <w:spacing w:after="20"/>
              <w:ind w:left="20"/>
              <w:jc w:val="both"/>
            </w:pPr>
            <w:r>
              <w:rPr>
                <w:rFonts w:ascii="Times New Roman"/>
                <w:b w:val="false"/>
                <w:i w:val="false"/>
                <w:color w:val="000000"/>
                <w:sz w:val="20"/>
              </w:rPr>
              <w:t>
Принятые меры, в том числе меры админстративного, дисциплинарного воздействия и так далее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бөлінділерін</w:t>
            </w:r>
          </w:p>
          <w:p>
            <w:pPr>
              <w:spacing w:after="20"/>
              <w:ind w:left="20"/>
              <w:jc w:val="both"/>
            </w:pPr>
            <w:r>
              <w:rPr>
                <w:rFonts w:ascii="Times New Roman"/>
                <w:b w:val="false"/>
                <w:i w:val="false"/>
                <w:color w:val="000000"/>
                <w:sz w:val="20"/>
              </w:rPr>
              <w:t>
Выделений больных</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w:t>
            </w:r>
          </w:p>
          <w:p>
            <w:pPr>
              <w:spacing w:after="20"/>
              <w:ind w:left="20"/>
              <w:jc w:val="both"/>
            </w:pPr>
            <w:r>
              <w:rPr>
                <w:rFonts w:ascii="Times New Roman"/>
                <w:b w:val="false"/>
                <w:i w:val="false"/>
                <w:color w:val="000000"/>
                <w:sz w:val="20"/>
              </w:rPr>
              <w:t>
Кровь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w:t>
            </w:r>
          </w:p>
          <w:p>
            <w:pPr>
              <w:spacing w:after="20"/>
              <w:ind w:left="20"/>
              <w:jc w:val="both"/>
            </w:pPr>
            <w:r>
              <w:rPr>
                <w:rFonts w:ascii="Times New Roman"/>
                <w:b w:val="false"/>
                <w:i w:val="false"/>
                <w:color w:val="000000"/>
                <w:sz w:val="20"/>
              </w:rPr>
              <w:t>
Смывов</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Мәйіттің материалдарын</w:t>
            </w:r>
          </w:p>
          <w:p>
            <w:pPr>
              <w:spacing w:after="20"/>
              <w:ind w:left="20"/>
              <w:jc w:val="both"/>
            </w:pPr>
            <w:r>
              <w:rPr>
                <w:rFonts w:ascii="Times New Roman"/>
                <w:b w:val="false"/>
                <w:i w:val="false"/>
                <w:color w:val="000000"/>
                <w:sz w:val="20"/>
              </w:rPr>
              <w:t>
Трупных материалов</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w:t>
            </w:r>
          </w:p>
          <w:p>
            <w:pPr>
              <w:spacing w:after="20"/>
              <w:ind w:left="20"/>
              <w:jc w:val="both"/>
            </w:pPr>
            <w:r>
              <w:rPr>
                <w:rFonts w:ascii="Times New Roman"/>
                <w:b w:val="false"/>
                <w:i w:val="false"/>
                <w:color w:val="000000"/>
                <w:sz w:val="20"/>
              </w:rPr>
              <w:t>
Пищевых продуктов</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Шаятын суды</w:t>
            </w:r>
          </w:p>
          <w:p>
            <w:pPr>
              <w:spacing w:after="20"/>
              <w:ind w:left="20"/>
              <w:jc w:val="both"/>
            </w:pPr>
            <w:r>
              <w:rPr>
                <w:rFonts w:ascii="Times New Roman"/>
                <w:b w:val="false"/>
                <w:i w:val="false"/>
                <w:color w:val="000000"/>
                <w:sz w:val="20"/>
              </w:rPr>
              <w:t>
Промывных вод</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Иондаушы сәулелену көздерін пайдаланатын шаруашылық</w:t>
      </w:r>
      <w:r>
        <w:br/>
      </w:r>
      <w:r>
        <w:rPr>
          <w:rFonts w:ascii="Times New Roman"/>
          <w:b/>
          <w:i w:val="false"/>
          <w:color w:val="000000"/>
        </w:rPr>
        <w:t>жүргізуші субъектілері мен радиобелсенді заттардың</w:t>
      </w:r>
      <w:r>
        <w:br/>
      </w:r>
      <w:r>
        <w:rPr>
          <w:rFonts w:ascii="Times New Roman"/>
          <w:b/>
          <w:i w:val="false"/>
          <w:color w:val="000000"/>
        </w:rPr>
        <w:t>қозғалысын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хозяйствующих субъектов, использующих источники</w:t>
      </w:r>
      <w:r>
        <w:br/>
      </w:r>
      <w:r>
        <w:rPr>
          <w:rFonts w:ascii="Times New Roman"/>
          <w:b/>
          <w:i w:val="false"/>
          <w:color w:val="000000"/>
        </w:rPr>
        <w:t xml:space="preserve">ионизирующего излучения и движения радиоактивных веществ                   1. Объектілер тізімі/Список объектов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871"/>
        <w:gridCol w:w="1598"/>
        <w:gridCol w:w="2139"/>
        <w:gridCol w:w="4724"/>
      </w:tblGrid>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атауы</w:t>
            </w:r>
          </w:p>
          <w:p>
            <w:pPr>
              <w:spacing w:after="20"/>
              <w:ind w:left="20"/>
              <w:jc w:val="both"/>
            </w:pPr>
            <w:r>
              <w:rPr>
                <w:rFonts w:ascii="Times New Roman"/>
                <w:b w:val="false"/>
                <w:i w:val="false"/>
                <w:color w:val="000000"/>
                <w:sz w:val="20"/>
              </w:rPr>
              <w:t>
Наименование хозяйствующего субъекта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w:t>
            </w:r>
          </w:p>
          <w:p>
            <w:pPr>
              <w:spacing w:after="20"/>
              <w:ind w:left="20"/>
              <w:jc w:val="both"/>
            </w:pPr>
            <w:r>
              <w:rPr>
                <w:rFonts w:ascii="Times New Roman"/>
                <w:b w:val="false"/>
                <w:i w:val="false"/>
                <w:color w:val="000000"/>
                <w:sz w:val="20"/>
              </w:rPr>
              <w:t>
Адрес объекта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(ведомство)</w:t>
            </w:r>
          </w:p>
          <w:p>
            <w:pPr>
              <w:spacing w:after="20"/>
              <w:ind w:left="20"/>
              <w:jc w:val="both"/>
            </w:pPr>
            <w:r>
              <w:rPr>
                <w:rFonts w:ascii="Times New Roman"/>
                <w:b w:val="false"/>
                <w:i w:val="false"/>
                <w:color w:val="000000"/>
                <w:sz w:val="20"/>
              </w:rPr>
              <w:t>
Министерство (ведомство)</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қауіпсіздікке жауапты адамның тегі, аты,әкесінің аты және телефоны</w:t>
            </w:r>
          </w:p>
          <w:p>
            <w:pPr>
              <w:spacing w:after="20"/>
              <w:ind w:left="20"/>
              <w:jc w:val="both"/>
            </w:pPr>
            <w:r>
              <w:rPr>
                <w:rFonts w:ascii="Times New Roman"/>
                <w:b w:val="false"/>
                <w:i w:val="false"/>
                <w:color w:val="000000"/>
                <w:sz w:val="20"/>
              </w:rPr>
              <w:t>
Фамилия, имя, отчество контактный телефон ответственного за радиационную безопасность</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2. Жұмыс парақтары әр объектіге ашылады                   Рабочие листы заводятся на каждый объект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660"/>
        <w:gridCol w:w="1904"/>
        <w:gridCol w:w="1049"/>
        <w:gridCol w:w="2106"/>
        <w:gridCol w:w="1024"/>
        <w:gridCol w:w="1515"/>
        <w:gridCol w:w="2129"/>
        <w:gridCol w:w="1026"/>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номерi</w:t>
            </w:r>
          </w:p>
          <w:p>
            <w:pPr>
              <w:spacing w:after="20"/>
              <w:ind w:left="20"/>
              <w:jc w:val="both"/>
            </w:pPr>
            <w:r>
              <w:rPr>
                <w:rFonts w:ascii="Times New Roman"/>
                <w:b w:val="false"/>
                <w:i w:val="false"/>
                <w:color w:val="000000"/>
                <w:sz w:val="20"/>
              </w:rPr>
              <w:t>
Регистрационный номер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Изотоптың атауы</w:t>
            </w:r>
          </w:p>
          <w:p>
            <w:pPr>
              <w:spacing w:after="20"/>
              <w:ind w:left="20"/>
              <w:jc w:val="both"/>
            </w:pPr>
            <w:r>
              <w:rPr>
                <w:rFonts w:ascii="Times New Roman"/>
                <w:b w:val="false"/>
                <w:i w:val="false"/>
                <w:color w:val="000000"/>
                <w:sz w:val="20"/>
              </w:rPr>
              <w:t>
Наименование изотопа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Радиобелсенді көздің белсенділігі (Кюри, /а)</w:t>
            </w:r>
          </w:p>
          <w:p>
            <w:pPr>
              <w:spacing w:after="20"/>
              <w:ind w:left="20"/>
              <w:jc w:val="both"/>
            </w:pPr>
            <w:r>
              <w:rPr>
                <w:rFonts w:ascii="Times New Roman"/>
                <w:b w:val="false"/>
                <w:i w:val="false"/>
                <w:color w:val="000000"/>
                <w:sz w:val="20"/>
              </w:rPr>
              <w:t>
Активность источника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Төлқұжаты бойынша көздің номерi</w:t>
            </w:r>
          </w:p>
          <w:p>
            <w:pPr>
              <w:spacing w:after="20"/>
              <w:ind w:left="20"/>
              <w:jc w:val="both"/>
            </w:pPr>
            <w:r>
              <w:rPr>
                <w:rFonts w:ascii="Times New Roman"/>
                <w:b w:val="false"/>
                <w:i w:val="false"/>
                <w:color w:val="000000"/>
                <w:sz w:val="20"/>
              </w:rPr>
              <w:t>
Номер источника по паспорту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нөмiрi (радиои зотоптық аспаптар үшін)</w:t>
            </w:r>
          </w:p>
          <w:p>
            <w:pPr>
              <w:spacing w:after="20"/>
              <w:ind w:left="20"/>
              <w:jc w:val="both"/>
            </w:pPr>
            <w:r>
              <w:rPr>
                <w:rFonts w:ascii="Times New Roman"/>
                <w:b w:val="false"/>
                <w:i w:val="false"/>
                <w:color w:val="000000"/>
                <w:sz w:val="20"/>
              </w:rPr>
              <w:t>
Номер контейнера (для радиои зотопных приборов)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Дата поступления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Кызмет ету мерзімі(қай жылға дейін)</w:t>
            </w:r>
          </w:p>
          <w:p>
            <w:pPr>
              <w:spacing w:after="20"/>
              <w:ind w:left="20"/>
              <w:jc w:val="both"/>
            </w:pPr>
            <w:r>
              <w:rPr>
                <w:rFonts w:ascii="Times New Roman"/>
                <w:b w:val="false"/>
                <w:i w:val="false"/>
                <w:color w:val="000000"/>
                <w:sz w:val="20"/>
              </w:rPr>
              <w:t>
Срок службы (до какого года)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берілгені немесе көмілгені туралы белгі Отметка о передаче или захоронении</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244" w:id="232"/>
    <w:p>
      <w:pPr>
        <w:spacing w:after="0"/>
        <w:ind w:left="0"/>
        <w:jc w:val="both"/>
      </w:pPr>
      <w:r>
        <w:rPr>
          <w:rFonts w:ascii="Times New Roman"/>
          <w:b w:val="false"/>
          <w:i w:val="false"/>
          <w:color w:val="000000"/>
          <w:sz w:val="28"/>
        </w:rPr>
        <w:t xml:space="preserve">
      Приложение 11        </w:t>
      </w:r>
    </w:p>
    <w:bookmarkEnd w:id="23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Санитариялық-эпидемиологиялық тексеріп қарау</w:t>
      </w:r>
      <w:r>
        <w:br/>
      </w:r>
      <w:r>
        <w:rPr>
          <w:rFonts w:ascii="Times New Roman"/>
          <w:b/>
          <w:i w:val="false"/>
          <w:color w:val="000000"/>
        </w:rPr>
        <w:t>АКТІСІ</w:t>
      </w:r>
      <w:r>
        <w:br/>
      </w:r>
      <w:r>
        <w:rPr>
          <w:rFonts w:ascii="Times New Roman"/>
          <w:b/>
          <w:i w:val="false"/>
          <w:color w:val="000000"/>
        </w:rPr>
        <w:t>АКТ</w:t>
      </w:r>
      <w:r>
        <w:br/>
      </w:r>
      <w:r>
        <w:rPr>
          <w:rFonts w:ascii="Times New Roman"/>
          <w:b/>
          <w:i w:val="false"/>
          <w:color w:val="000000"/>
        </w:rPr>
        <w:t>Санитарно-эпидемиологического обследования</w:t>
      </w:r>
      <w:r>
        <w:br/>
      </w:r>
      <w:r>
        <w:rPr>
          <w:rFonts w:ascii="Times New Roman"/>
          <w:b/>
          <w:i w:val="false"/>
          <w:color w:val="000000"/>
        </w:rPr>
        <w:t xml:space="preserve">№__________ </w:t>
      </w:r>
    </w:p>
    <w:p>
      <w:pPr>
        <w:spacing w:after="0"/>
        <w:ind w:left="0"/>
        <w:jc w:val="both"/>
      </w:pPr>
      <w:r>
        <w:rPr>
          <w:rFonts w:ascii="Times New Roman"/>
          <w:b w:val="false"/>
          <w:i w:val="false"/>
          <w:color w:val="000000"/>
          <w:sz w:val="28"/>
        </w:rPr>
        <w:t>
      Мен (Біз)(Мною (Нами)________________________________________________</w:t>
      </w:r>
    </w:p>
    <w:p>
      <w:pPr>
        <w:spacing w:after="0"/>
        <w:ind w:left="0"/>
        <w:jc w:val="both"/>
      </w:pPr>
      <w:r>
        <w:rPr>
          <w:rFonts w:ascii="Times New Roman"/>
          <w:b w:val="false"/>
          <w:i w:val="false"/>
          <w:color w:val="000000"/>
          <w:sz w:val="28"/>
        </w:rPr>
        <w:t>
                лауазымы, тегі, аты, әкесінің аты (бұдан әрі – Т.А.Ә.),</w:t>
      </w:r>
    </w:p>
    <w:p>
      <w:pPr>
        <w:spacing w:after="0"/>
        <w:ind w:left="0"/>
        <w:jc w:val="both"/>
      </w:pPr>
      <w:r>
        <w:rPr>
          <w:rFonts w:ascii="Times New Roman"/>
          <w:b w:val="false"/>
          <w:i w:val="false"/>
          <w:color w:val="000000"/>
          <w:sz w:val="28"/>
        </w:rPr>
        <w:t>
                     (должность фамилия, имя, отчество (далее–Ф.И.О)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санитариялық-эпидемиологиялық қызмет органының атауы,</w:t>
      </w:r>
    </w:p>
    <w:p>
      <w:pPr>
        <w:spacing w:after="0"/>
        <w:ind w:left="0"/>
        <w:jc w:val="both"/>
      </w:pPr>
      <w:r>
        <w:rPr>
          <w:rFonts w:ascii="Times New Roman"/>
          <w:b w:val="false"/>
          <w:i w:val="false"/>
          <w:color w:val="000000"/>
          <w:sz w:val="28"/>
        </w:rPr>
        <w:t>
         наименование органа государственного санитарно-эпидемиологического</w:t>
      </w:r>
    </w:p>
    <w:p>
      <w:pPr>
        <w:spacing w:after="0"/>
        <w:ind w:left="0"/>
        <w:jc w:val="both"/>
      </w:pPr>
      <w:r>
        <w:rPr>
          <w:rFonts w:ascii="Times New Roman"/>
          <w:b w:val="false"/>
          <w:i w:val="false"/>
          <w:color w:val="000000"/>
          <w:sz w:val="28"/>
        </w:rPr>
        <w:t>
                                        надзора),</w:t>
      </w:r>
    </w:p>
    <w:p>
      <w:pPr>
        <w:spacing w:after="0"/>
        <w:ind w:left="0"/>
        <w:jc w:val="both"/>
      </w:pPr>
      <w:r>
        <w:rPr>
          <w:rFonts w:ascii="Times New Roman"/>
          <w:b w:val="false"/>
          <w:i w:val="false"/>
          <w:color w:val="000000"/>
          <w:sz w:val="28"/>
        </w:rPr>
        <w:t>
      мыналардың: (с участием)_____________________________________________</w:t>
      </w:r>
    </w:p>
    <w:p>
      <w:pPr>
        <w:spacing w:after="0"/>
        <w:ind w:left="0"/>
        <w:jc w:val="both"/>
      </w:pPr>
      <w:r>
        <w:rPr>
          <w:rFonts w:ascii="Times New Roman"/>
          <w:b w:val="false"/>
          <w:i w:val="false"/>
          <w:color w:val="000000"/>
          <w:sz w:val="28"/>
        </w:rPr>
        <w:t>
                              тексеруге қатысқан басқа мамандарды көрсетіңіз</w:t>
      </w:r>
    </w:p>
    <w:p>
      <w:pPr>
        <w:spacing w:after="0"/>
        <w:ind w:left="0"/>
        <w:jc w:val="both"/>
      </w:pPr>
      <w:r>
        <w:rPr>
          <w:rFonts w:ascii="Times New Roman"/>
          <w:b w:val="false"/>
          <w:i w:val="false"/>
          <w:color w:val="000000"/>
          <w:sz w:val="28"/>
        </w:rPr>
        <w:t>
                 (указать других специалистов, участвовавших в обследовании)</w:t>
      </w:r>
    </w:p>
    <w:p>
      <w:pPr>
        <w:spacing w:after="0"/>
        <w:ind w:left="0"/>
        <w:jc w:val="both"/>
      </w:pPr>
      <w:r>
        <w:rPr>
          <w:rFonts w:ascii="Times New Roman"/>
          <w:b w:val="false"/>
          <w:i w:val="false"/>
          <w:color w:val="000000"/>
          <w:sz w:val="28"/>
        </w:rPr>
        <w:t>
      ___________________________________________________________қатысуымен</w:t>
      </w:r>
    </w:p>
    <w:p>
      <w:pPr>
        <w:spacing w:after="0"/>
        <w:ind w:left="0"/>
        <w:jc w:val="both"/>
      </w:pPr>
      <w:r>
        <w:rPr>
          <w:rFonts w:ascii="Times New Roman"/>
          <w:b w:val="false"/>
          <w:i w:val="false"/>
          <w:color w:val="000000"/>
          <w:sz w:val="28"/>
        </w:rPr>
        <w:t>
      мамандар болғанда: (в присутствии)___________________________________</w:t>
      </w:r>
    </w:p>
    <w:p>
      <w:pPr>
        <w:spacing w:after="0"/>
        <w:ind w:left="0"/>
        <w:jc w:val="both"/>
      </w:pPr>
      <w:r>
        <w:rPr>
          <w:rFonts w:ascii="Times New Roman"/>
          <w:b w:val="false"/>
          <w:i w:val="false"/>
          <w:color w:val="000000"/>
          <w:sz w:val="28"/>
        </w:rPr>
        <w:t>
             лауазымды тұлғаның немесе жеке кәсіпкердің немесе заңды тұлға</w:t>
      </w:r>
    </w:p>
    <w:p>
      <w:pPr>
        <w:spacing w:after="0"/>
        <w:ind w:left="0"/>
        <w:jc w:val="both"/>
      </w:pPr>
      <w:r>
        <w:rPr>
          <w:rFonts w:ascii="Times New Roman"/>
          <w:b w:val="false"/>
          <w:i w:val="false"/>
          <w:color w:val="000000"/>
          <w:sz w:val="28"/>
        </w:rPr>
        <w:t>
              (должность, Ф.И.О должностного лица или индивидуального</w:t>
      </w:r>
    </w:p>
    <w:p>
      <w:pPr>
        <w:spacing w:after="0"/>
        <w:ind w:left="0"/>
        <w:jc w:val="both"/>
      </w:pPr>
      <w:r>
        <w:rPr>
          <w:rFonts w:ascii="Times New Roman"/>
          <w:b w:val="false"/>
          <w:i w:val="false"/>
          <w:color w:val="000000"/>
          <w:sz w:val="28"/>
        </w:rPr>
        <w:t>
                                      предпринимателя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басшысының лауазымы, Т.А.Ә. немесе жеке тұлғаның, лауазымы, Т.А.Ә.</w:t>
      </w:r>
    </w:p>
    <w:p>
      <w:pPr>
        <w:spacing w:after="0"/>
        <w:ind w:left="0"/>
        <w:jc w:val="both"/>
      </w:pPr>
      <w:r>
        <w:rPr>
          <w:rFonts w:ascii="Times New Roman"/>
          <w:b w:val="false"/>
          <w:i w:val="false"/>
          <w:color w:val="000000"/>
          <w:sz w:val="28"/>
        </w:rPr>
        <w:t>
          или руководителя юридического лица или Ф.И.О. физического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нысанның, заңды тұлғаның немесе жеке кәсіпкердің атауы</w:t>
      </w:r>
    </w:p>
    <w:p>
      <w:pPr>
        <w:spacing w:after="0"/>
        <w:ind w:left="0"/>
        <w:jc w:val="both"/>
      </w:pPr>
      <w:r>
        <w:rPr>
          <w:rFonts w:ascii="Times New Roman"/>
          <w:b w:val="false"/>
          <w:i w:val="false"/>
          <w:color w:val="000000"/>
          <w:sz w:val="28"/>
        </w:rPr>
        <w:t>
              наименование объекта, юридического лица или индивидуального</w:t>
      </w:r>
    </w:p>
    <w:p>
      <w:pPr>
        <w:spacing w:after="0"/>
        <w:ind w:left="0"/>
        <w:jc w:val="both"/>
      </w:pPr>
      <w:r>
        <w:rPr>
          <w:rFonts w:ascii="Times New Roman"/>
          <w:b w:val="false"/>
          <w:i w:val="false"/>
          <w:color w:val="000000"/>
          <w:sz w:val="28"/>
        </w:rPr>
        <w:t>
                                     предпринимателя)</w:t>
      </w:r>
    </w:p>
    <w:p>
      <w:pPr>
        <w:spacing w:after="0"/>
        <w:ind w:left="0"/>
        <w:jc w:val="both"/>
      </w:pPr>
      <w:r>
        <w:rPr>
          <w:rFonts w:ascii="Times New Roman"/>
          <w:b w:val="false"/>
          <w:i w:val="false"/>
          <w:color w:val="000000"/>
          <w:sz w:val="28"/>
        </w:rPr>
        <w:t>
      _________________________ тексеру жүргізілді(проведено обследование).</w:t>
      </w:r>
    </w:p>
    <w:p>
      <w:pPr>
        <w:spacing w:after="0"/>
        <w:ind w:left="0"/>
        <w:jc w:val="both"/>
      </w:pPr>
      <w:r>
        <w:rPr>
          <w:rFonts w:ascii="Times New Roman"/>
          <w:b w:val="false"/>
          <w:i w:val="false"/>
          <w:color w:val="000000"/>
          <w:sz w:val="28"/>
        </w:rPr>
        <w:t>
         тексеру түрін көрсету</w:t>
      </w:r>
    </w:p>
    <w:p>
      <w:pPr>
        <w:spacing w:after="0"/>
        <w:ind w:left="0"/>
        <w:jc w:val="both"/>
      </w:pPr>
      <w:r>
        <w:rPr>
          <w:rFonts w:ascii="Times New Roman"/>
          <w:b w:val="false"/>
          <w:i w:val="false"/>
          <w:color w:val="000000"/>
          <w:sz w:val="28"/>
        </w:rPr>
        <w:t>
      (указать вид обследования)</w:t>
      </w:r>
    </w:p>
    <w:p>
      <w:pPr>
        <w:spacing w:after="0"/>
        <w:ind w:left="0"/>
        <w:jc w:val="both"/>
      </w:pPr>
      <w:r>
        <w:rPr>
          <w:rFonts w:ascii="Times New Roman"/>
          <w:b w:val="false"/>
          <w:i w:val="false"/>
          <w:color w:val="000000"/>
          <w:sz w:val="28"/>
        </w:rPr>
        <w:t>
      (начато) 20___ жылғы (года) "__"_________ __ сағат (часов) __ минутта</w:t>
      </w:r>
    </w:p>
    <w:p>
      <w:pPr>
        <w:spacing w:after="0"/>
        <w:ind w:left="0"/>
        <w:jc w:val="both"/>
      </w:pPr>
      <w:r>
        <w:rPr>
          <w:rFonts w:ascii="Times New Roman"/>
          <w:b w:val="false"/>
          <w:i w:val="false"/>
          <w:color w:val="000000"/>
          <w:sz w:val="28"/>
        </w:rPr>
        <w:t>
      (минут) басталды.</w:t>
      </w:r>
    </w:p>
    <w:p>
      <w:pPr>
        <w:spacing w:after="0"/>
        <w:ind w:left="0"/>
        <w:jc w:val="both"/>
      </w:pPr>
      <w:r>
        <w:rPr>
          <w:rFonts w:ascii="Times New Roman"/>
          <w:b w:val="false"/>
          <w:i w:val="false"/>
          <w:color w:val="000000"/>
          <w:sz w:val="28"/>
        </w:rPr>
        <w:t>
      Тексеру кезінде мыналар анықталды (при обследовании установлено):____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(Заключение):______________________________________________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санитариялық қағидалар, гигиеналық нормативтердің,</w:t>
      </w:r>
    </w:p>
    <w:p>
      <w:pPr>
        <w:spacing w:after="0"/>
        <w:ind w:left="0"/>
        <w:jc w:val="both"/>
      </w:pPr>
      <w:r>
        <w:rPr>
          <w:rFonts w:ascii="Times New Roman"/>
          <w:b w:val="false"/>
          <w:i w:val="false"/>
          <w:color w:val="000000"/>
          <w:sz w:val="28"/>
        </w:rPr>
        <w:t>
             (указать пункты нарушения требований санитарных правил,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өзге де нормативтік құқықтық актілердің талаптары бұзылған</w:t>
      </w:r>
    </w:p>
    <w:p>
      <w:pPr>
        <w:spacing w:after="0"/>
        <w:ind w:left="0"/>
        <w:jc w:val="both"/>
      </w:pPr>
      <w:r>
        <w:rPr>
          <w:rFonts w:ascii="Times New Roman"/>
          <w:b w:val="false"/>
          <w:i w:val="false"/>
          <w:color w:val="000000"/>
          <w:sz w:val="28"/>
        </w:rPr>
        <w:t>
      тармақтарды көрсетіңіз/гигиенических нормативов и иных нормативных</w:t>
      </w:r>
    </w:p>
    <w:p>
      <w:pPr>
        <w:spacing w:after="0"/>
        <w:ind w:left="0"/>
        <w:jc w:val="both"/>
      </w:pPr>
      <w:r>
        <w:rPr>
          <w:rFonts w:ascii="Times New Roman"/>
          <w:b w:val="false"/>
          <w:i w:val="false"/>
          <w:color w:val="000000"/>
          <w:sz w:val="28"/>
        </w:rPr>
        <w:t>
      правовых актов)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Қолдары (подписи)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санитариялық-эпидемиологиялық қызмет органының</w:t>
      </w:r>
    </w:p>
    <w:p>
      <w:pPr>
        <w:spacing w:after="0"/>
        <w:ind w:left="0"/>
        <w:jc w:val="both"/>
      </w:pPr>
      <w:r>
        <w:rPr>
          <w:rFonts w:ascii="Times New Roman"/>
          <w:b w:val="false"/>
          <w:i w:val="false"/>
          <w:color w:val="000000"/>
          <w:sz w:val="28"/>
        </w:rPr>
        <w:t>
                             лауазымды тұлғасы</w:t>
      </w:r>
    </w:p>
    <w:p>
      <w:pPr>
        <w:spacing w:after="0"/>
        <w:ind w:left="0"/>
        <w:jc w:val="both"/>
      </w:pPr>
      <w:r>
        <w:rPr>
          <w:rFonts w:ascii="Times New Roman"/>
          <w:b w:val="false"/>
          <w:i w:val="false"/>
          <w:color w:val="000000"/>
          <w:sz w:val="28"/>
        </w:rPr>
        <w:t>
                 (должностное лицо государственного органа</w:t>
      </w:r>
    </w:p>
    <w:p>
      <w:pPr>
        <w:spacing w:after="0"/>
        <w:ind w:left="0"/>
        <w:jc w:val="both"/>
      </w:pPr>
      <w:r>
        <w:rPr>
          <w:rFonts w:ascii="Times New Roman"/>
          <w:b w:val="false"/>
          <w:i w:val="false"/>
          <w:color w:val="000000"/>
          <w:sz w:val="28"/>
        </w:rPr>
        <w:t>
                   санитарно-эпидемиологического надзора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да қатысқан мамандар, куәгерлер</w:t>
      </w:r>
    </w:p>
    <w:p>
      <w:pPr>
        <w:spacing w:after="0"/>
        <w:ind w:left="0"/>
        <w:jc w:val="both"/>
      </w:pPr>
      <w:r>
        <w:rPr>
          <w:rFonts w:ascii="Times New Roman"/>
          <w:b w:val="false"/>
          <w:i w:val="false"/>
          <w:color w:val="000000"/>
          <w:sz w:val="28"/>
        </w:rPr>
        <w:t>
                 участвовавшие другие специалисты, свидетели)</w:t>
      </w:r>
    </w:p>
    <w:p>
      <w:pPr>
        <w:spacing w:after="0"/>
        <w:ind w:left="0"/>
        <w:jc w:val="both"/>
      </w:pPr>
      <w:r>
        <w:rPr>
          <w:rFonts w:ascii="Times New Roman"/>
          <w:b w:val="false"/>
          <w:i w:val="false"/>
          <w:color w:val="000000"/>
          <w:sz w:val="28"/>
        </w:rPr>
        <w:t>
      Тексеру кезінде болдым және актінің данасын алдым</w:t>
      </w:r>
    </w:p>
    <w:p>
      <w:pPr>
        <w:spacing w:after="0"/>
        <w:ind w:left="0"/>
        <w:jc w:val="both"/>
      </w:pPr>
      <w:r>
        <w:rPr>
          <w:rFonts w:ascii="Times New Roman"/>
          <w:b w:val="false"/>
          <w:i w:val="false"/>
          <w:color w:val="000000"/>
          <w:sz w:val="28"/>
        </w:rPr>
        <w:t>
      (при обследовании присутствовал, и экземпляр акта получил)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өкілінің немесе жеке кәсіпкердің немесе лауазымды</w:t>
      </w:r>
    </w:p>
    <w:p>
      <w:pPr>
        <w:spacing w:after="0"/>
        <w:ind w:left="0"/>
        <w:jc w:val="both"/>
      </w:pPr>
      <w:r>
        <w:rPr>
          <w:rFonts w:ascii="Times New Roman"/>
          <w:b w:val="false"/>
          <w:i w:val="false"/>
          <w:color w:val="000000"/>
          <w:sz w:val="28"/>
        </w:rPr>
        <w:t>
                тұлғаның лауазымы және Т.А.Ә.</w:t>
      </w:r>
    </w:p>
    <w:p>
      <w:pPr>
        <w:spacing w:after="0"/>
        <w:ind w:left="0"/>
        <w:jc w:val="both"/>
      </w:pPr>
      <w:r>
        <w:rPr>
          <w:rFonts w:ascii="Times New Roman"/>
          <w:b w:val="false"/>
          <w:i w:val="false"/>
          <w:color w:val="000000"/>
          <w:sz w:val="28"/>
        </w:rPr>
        <w:t>
           (должность и Ф.И.О.представителя юридического лица</w:t>
      </w:r>
    </w:p>
    <w:p>
      <w:pPr>
        <w:spacing w:after="0"/>
        <w:ind w:left="0"/>
        <w:jc w:val="both"/>
      </w:pPr>
      <w:r>
        <w:rPr>
          <w:rFonts w:ascii="Times New Roman"/>
          <w:b w:val="false"/>
          <w:i w:val="false"/>
          <w:color w:val="000000"/>
          <w:sz w:val="28"/>
        </w:rPr>
        <w:t>
         или должностного лица или индивидуального предпринимателя)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 қоюдан бас тарту туралы белгі (отметка об отказе от подписи</w:t>
      </w:r>
    </w:p>
    <w:p>
      <w:pPr>
        <w:spacing w:after="0"/>
        <w:ind w:left="0"/>
        <w:jc w:val="both"/>
      </w:pPr>
      <w:r>
        <w:rPr>
          <w:rFonts w:ascii="Times New Roman"/>
          <w:b w:val="false"/>
          <w:i w:val="false"/>
          <w:color w:val="000000"/>
          <w:sz w:val="28"/>
        </w:rPr>
        <w:t>
      лица)________________________________________________________________</w:t>
      </w:r>
    </w:p>
    <w:p>
      <w:pPr>
        <w:spacing w:after="0"/>
        <w:ind w:left="0"/>
        <w:jc w:val="both"/>
      </w:pPr>
      <w:r>
        <w:rPr>
          <w:rFonts w:ascii="Times New Roman"/>
          <w:b w:val="false"/>
          <w:i w:val="false"/>
          <w:color w:val="000000"/>
          <w:sz w:val="28"/>
        </w:rPr>
        <w:t>
      (окончено) 20 __ жылғы (года) "___"___________ ___ сағат (часов) ___</w:t>
      </w:r>
    </w:p>
    <w:p>
      <w:pPr>
        <w:spacing w:after="0"/>
        <w:ind w:left="0"/>
        <w:jc w:val="both"/>
      </w:pPr>
      <w:r>
        <w:rPr>
          <w:rFonts w:ascii="Times New Roman"/>
          <w:b w:val="false"/>
          <w:i w:val="false"/>
          <w:color w:val="000000"/>
          <w:sz w:val="28"/>
        </w:rPr>
        <w:t>
      минутта (минут) аяқталды.</w:t>
      </w:r>
    </w:p>
    <w:p>
      <w:pPr>
        <w:spacing w:after="0"/>
        <w:ind w:left="0"/>
        <w:jc w:val="both"/>
      </w:pPr>
      <w:r>
        <w:rPr>
          <w:rFonts w:ascii="Times New Roman"/>
          <w:b w:val="false"/>
          <w:i w:val="false"/>
          <w:color w:val="000000"/>
          <w:sz w:val="28"/>
        </w:rPr>
        <w:t>
      Акт (акт составлен в) _____ данада жасалды (экземплярах) "___"</w:t>
      </w:r>
    </w:p>
    <w:p>
      <w:pPr>
        <w:spacing w:after="0"/>
        <w:ind w:left="0"/>
        <w:jc w:val="both"/>
      </w:pPr>
      <w:r>
        <w:rPr>
          <w:rFonts w:ascii="Times New Roman"/>
          <w:b w:val="false"/>
          <w:i w:val="false"/>
          <w:color w:val="000000"/>
          <w:sz w:val="28"/>
        </w:rPr>
        <w:t>
      _______ 20___жыл (год)</w:t>
      </w:r>
    </w:p>
    <w:bookmarkStart w:name="z466" w:id="233"/>
    <w:p>
      <w:pPr>
        <w:spacing w:after="0"/>
        <w:ind w:left="0"/>
        <w:jc w:val="both"/>
      </w:pPr>
      <w:r>
        <w:rPr>
          <w:rFonts w:ascii="Times New Roman"/>
          <w:b w:val="false"/>
          <w:i w:val="false"/>
          <w:color w:val="000000"/>
          <w:sz w:val="28"/>
        </w:rPr>
        <w:t xml:space="preserve">
      Қазақстан Республикасы    </w:t>
      </w:r>
    </w:p>
    <w:bookmarkEnd w:id="233"/>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12-қосымша          </w:t>
      </w:r>
    </w:p>
    <w:bookmarkStart w:name="z245" w:id="234"/>
    <w:p>
      <w:pPr>
        <w:spacing w:after="0"/>
        <w:ind w:left="0"/>
        <w:jc w:val="both"/>
      </w:pPr>
      <w:r>
        <w:rPr>
          <w:rFonts w:ascii="Times New Roman"/>
          <w:b w:val="false"/>
          <w:i w:val="false"/>
          <w:color w:val="000000"/>
          <w:sz w:val="28"/>
        </w:rPr>
        <w:t xml:space="preserve">
      Приложение 12        </w:t>
      </w:r>
    </w:p>
    <w:bookmarkEnd w:id="23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Кәсiби ауруды (улануларды) есепке алу</w:t>
      </w:r>
      <w:r>
        <w:br/>
      </w:r>
      <w:r>
        <w:rPr>
          <w:rFonts w:ascii="Times New Roman"/>
          <w:b/>
          <w:i w:val="false"/>
          <w:color w:val="000000"/>
        </w:rPr>
        <w:t>КАРТАСЫ</w:t>
      </w:r>
      <w:r>
        <w:br/>
      </w:r>
      <w:r>
        <w:rPr>
          <w:rFonts w:ascii="Times New Roman"/>
          <w:b/>
          <w:i w:val="false"/>
          <w:color w:val="000000"/>
        </w:rPr>
        <w:t>КАРТА</w:t>
      </w:r>
      <w:r>
        <w:br/>
      </w:r>
      <w:r>
        <w:rPr>
          <w:rFonts w:ascii="Times New Roman"/>
          <w:b/>
          <w:i w:val="false"/>
          <w:color w:val="000000"/>
        </w:rPr>
        <w:t>учета профессионального заболевания (отравления)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күнi</w:t>
            </w:r>
          </w:p>
          <w:p>
            <w:pPr>
              <w:spacing w:after="20"/>
              <w:ind w:left="20"/>
              <w:jc w:val="both"/>
            </w:pPr>
            <w:r>
              <w:rPr>
                <w:rFonts w:ascii="Times New Roman"/>
                <w:b w:val="false"/>
                <w:i w:val="false"/>
                <w:color w:val="000000"/>
                <w:sz w:val="20"/>
              </w:rPr>
              <w:t>
(Дата заполнения)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8"/>
        <w:gridCol w:w="903"/>
        <w:gridCol w:w="689"/>
      </w:tblGrid>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Деректердiң мазмұны</w:t>
            </w:r>
          </w:p>
          <w:p>
            <w:pPr>
              <w:spacing w:after="20"/>
              <w:ind w:left="20"/>
              <w:jc w:val="both"/>
            </w:pPr>
            <w:r>
              <w:rPr>
                <w:rFonts w:ascii="Times New Roman"/>
                <w:b w:val="false"/>
                <w:i w:val="false"/>
                <w:color w:val="000000"/>
                <w:sz w:val="20"/>
              </w:rPr>
              <w:t>
(Содержание сведений)</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Беттiң №</w:t>
            </w:r>
          </w:p>
          <w:p>
            <w:pPr>
              <w:spacing w:after="20"/>
              <w:ind w:left="20"/>
              <w:jc w:val="both"/>
            </w:pPr>
            <w:r>
              <w:rPr>
                <w:rFonts w:ascii="Times New Roman"/>
                <w:b w:val="false"/>
                <w:i w:val="false"/>
                <w:color w:val="000000"/>
                <w:sz w:val="20"/>
              </w:rPr>
              <w:t>
№ (страницы)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(область, город)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түрі </w:t>
            </w:r>
          </w:p>
          <w:p>
            <w:pPr>
              <w:spacing w:after="20"/>
              <w:ind w:left="20"/>
              <w:jc w:val="both"/>
            </w:pPr>
            <w:r>
              <w:rPr>
                <w:rFonts w:ascii="Times New Roman"/>
                <w:b w:val="false"/>
                <w:i w:val="false"/>
                <w:color w:val="000000"/>
                <w:sz w:val="20"/>
              </w:rPr>
              <w:t>
Вид отрасли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атауы</w:t>
            </w:r>
          </w:p>
          <w:p>
            <w:pPr>
              <w:spacing w:after="20"/>
              <w:ind w:left="20"/>
              <w:jc w:val="both"/>
            </w:pPr>
            <w:r>
              <w:rPr>
                <w:rFonts w:ascii="Times New Roman"/>
                <w:b w:val="false"/>
                <w:i w:val="false"/>
                <w:color w:val="000000"/>
                <w:sz w:val="20"/>
              </w:rPr>
              <w:t>
Наименование объекта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цех, бөлiмше, учаске, лауазымы</w:t>
            </w:r>
          </w:p>
          <w:p>
            <w:pPr>
              <w:spacing w:after="20"/>
              <w:ind w:left="20"/>
              <w:jc w:val="both"/>
            </w:pPr>
            <w:r>
              <w:rPr>
                <w:rFonts w:ascii="Times New Roman"/>
                <w:b w:val="false"/>
                <w:i w:val="false"/>
                <w:color w:val="000000"/>
                <w:sz w:val="20"/>
              </w:rPr>
              <w:t>
(Место работы, цех, отделение, участок, должность)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Кәсiптік ауру (улану) туралы хабарлама Алынған күн </w:t>
            </w:r>
          </w:p>
          <w:p>
            <w:pPr>
              <w:spacing w:after="20"/>
              <w:ind w:left="20"/>
              <w:jc w:val="both"/>
            </w:pPr>
            <w:r>
              <w:rPr>
                <w:rFonts w:ascii="Times New Roman"/>
                <w:b w:val="false"/>
                <w:i w:val="false"/>
                <w:color w:val="000000"/>
                <w:sz w:val="20"/>
              </w:rPr>
              <w:t xml:space="preserve">
(Дата получения извещения о профессиональном заболевании (отравление)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қосқанда, бiр уақытта зардап шеккендер саны</w:t>
            </w:r>
          </w:p>
          <w:p>
            <w:pPr>
              <w:spacing w:after="20"/>
              <w:ind w:left="20"/>
              <w:jc w:val="both"/>
            </w:pPr>
            <w:r>
              <w:rPr>
                <w:rFonts w:ascii="Times New Roman"/>
                <w:b w:val="false"/>
                <w:i w:val="false"/>
                <w:color w:val="000000"/>
                <w:sz w:val="20"/>
              </w:rPr>
              <w:t>
Число одновременно пострадавших, влючая данное лицо</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шегушiнiң тегi, аты, әкесiнiң аты</w:t>
            </w:r>
          </w:p>
          <w:p>
            <w:pPr>
              <w:spacing w:after="20"/>
              <w:ind w:left="20"/>
              <w:jc w:val="both"/>
            </w:pPr>
            <w:r>
              <w:rPr>
                <w:rFonts w:ascii="Times New Roman"/>
                <w:b w:val="false"/>
                <w:i w:val="false"/>
                <w:color w:val="000000"/>
                <w:sz w:val="20"/>
              </w:rPr>
              <w:t>
(Фамилия, имя, отчество пострадавшего)</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(Пол): ер (мужской) – 1;</w:t>
            </w:r>
          </w:p>
          <w:p>
            <w:pPr>
              <w:spacing w:after="20"/>
              <w:ind w:left="20"/>
              <w:jc w:val="both"/>
            </w:pPr>
            <w:r>
              <w:rPr>
                <w:rFonts w:ascii="Times New Roman"/>
                <w:b w:val="false"/>
                <w:i w:val="false"/>
                <w:color w:val="000000"/>
                <w:sz w:val="20"/>
              </w:rPr>
              <w:t>
әйел (женский) - 2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саны) (Возраст (число лет))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Кәсiбi (Профессия)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кәсiптегі еңбек өтiлi, жылдар</w:t>
            </w:r>
          </w:p>
          <w:p>
            <w:pPr>
              <w:spacing w:after="20"/>
              <w:ind w:left="20"/>
              <w:jc w:val="both"/>
            </w:pPr>
            <w:r>
              <w:rPr>
                <w:rFonts w:ascii="Times New Roman"/>
                <w:b w:val="false"/>
                <w:i w:val="false"/>
                <w:color w:val="000000"/>
                <w:sz w:val="20"/>
              </w:rPr>
              <w:t>
(Стаж работы в данной профессии, лет)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ауруды тудырған зиянды өндiрiстiк фактормен байланысты еңбек өтiлi</w:t>
            </w:r>
          </w:p>
          <w:p>
            <w:pPr>
              <w:spacing w:after="20"/>
              <w:ind w:left="20"/>
              <w:jc w:val="both"/>
            </w:pPr>
            <w:r>
              <w:rPr>
                <w:rFonts w:ascii="Times New Roman"/>
                <w:b w:val="false"/>
                <w:i w:val="false"/>
                <w:color w:val="000000"/>
                <w:sz w:val="20"/>
              </w:rPr>
              <w:t>
(Стаж работы в контакте с вредным производственным фактором, вызвавшим профзаболевание, лет)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ауруды (улануды) тудыруға себепкер болған зияды өндiрiстiк факторлар</w:t>
            </w:r>
          </w:p>
          <w:p>
            <w:pPr>
              <w:spacing w:after="20"/>
              <w:ind w:left="20"/>
              <w:jc w:val="both"/>
            </w:pPr>
            <w:r>
              <w:rPr>
                <w:rFonts w:ascii="Times New Roman"/>
                <w:b w:val="false"/>
                <w:i w:val="false"/>
                <w:color w:val="000000"/>
                <w:sz w:val="20"/>
              </w:rPr>
              <w:t>
(Вредные производственные факторы, послужившие причиной профзаболевания (отравления))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Негiзгi (Основной)</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 (Сопутствующий)</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фактордың параметрлерi</w:t>
            </w:r>
          </w:p>
          <w:p>
            <w:pPr>
              <w:spacing w:after="20"/>
              <w:ind w:left="20"/>
              <w:jc w:val="both"/>
            </w:pPr>
            <w:r>
              <w:rPr>
                <w:rFonts w:ascii="Times New Roman"/>
                <w:b w:val="false"/>
                <w:i w:val="false"/>
                <w:color w:val="000000"/>
                <w:sz w:val="20"/>
              </w:rPr>
              <w:t>
(Параметры основного фактора)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факторлардың параметрлерi</w:t>
            </w:r>
          </w:p>
          <w:p>
            <w:pPr>
              <w:spacing w:after="20"/>
              <w:ind w:left="20"/>
              <w:jc w:val="both"/>
            </w:pPr>
            <w:r>
              <w:rPr>
                <w:rFonts w:ascii="Times New Roman"/>
                <w:b w:val="false"/>
                <w:i w:val="false"/>
                <w:color w:val="000000"/>
                <w:sz w:val="20"/>
              </w:rPr>
              <w:t>
(Параметры сопутствующих факторов)</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ауруды тудырған жағдайлар</w:t>
            </w:r>
          </w:p>
          <w:p>
            <w:pPr>
              <w:spacing w:after="20"/>
              <w:ind w:left="20"/>
              <w:jc w:val="both"/>
            </w:pPr>
            <w:r>
              <w:rPr>
                <w:rFonts w:ascii="Times New Roman"/>
                <w:b w:val="false"/>
                <w:i w:val="false"/>
                <w:color w:val="000000"/>
                <w:sz w:val="20"/>
              </w:rPr>
              <w:t>
(Обстоятельства возникновения профзаболевания)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аурудың түрi (Виды профзаболевания):</w:t>
            </w:r>
          </w:p>
          <w:p>
            <w:pPr>
              <w:spacing w:after="20"/>
              <w:ind w:left="20"/>
              <w:jc w:val="both"/>
            </w:pPr>
            <w:r>
              <w:rPr>
                <w:rFonts w:ascii="Times New Roman"/>
                <w:b w:val="false"/>
                <w:i w:val="false"/>
                <w:color w:val="000000"/>
                <w:sz w:val="20"/>
              </w:rPr>
              <w:t xml:space="preserve">
ауру (заболевание) - 1; </w:t>
            </w:r>
          </w:p>
          <w:p>
            <w:pPr>
              <w:spacing w:after="20"/>
              <w:ind w:left="20"/>
              <w:jc w:val="both"/>
            </w:pPr>
            <w:r>
              <w:rPr>
                <w:rFonts w:ascii="Times New Roman"/>
                <w:b w:val="false"/>
                <w:i w:val="false"/>
                <w:color w:val="000000"/>
                <w:sz w:val="20"/>
              </w:rPr>
              <w:t>
улану (отравление) –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Кәсiптік аурудың түрi (Форма профзаболевания): жiтi (острое) – 1; </w:t>
            </w:r>
          </w:p>
          <w:p>
            <w:pPr>
              <w:spacing w:after="20"/>
              <w:ind w:left="20"/>
              <w:jc w:val="both"/>
            </w:pPr>
            <w:r>
              <w:rPr>
                <w:rFonts w:ascii="Times New Roman"/>
                <w:b w:val="false"/>
                <w:i w:val="false"/>
                <w:color w:val="000000"/>
                <w:sz w:val="20"/>
              </w:rPr>
              <w:t>
созылмалы (хроническое) - 2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Диагноздары (Диагнозы): негiзгi (основной)</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(сопутствующий)</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ауру (улану) анықталды (Профзаболевание (отравление) выявлено):</w:t>
            </w:r>
          </w:p>
          <w:p>
            <w:pPr>
              <w:spacing w:after="20"/>
              <w:ind w:left="20"/>
              <w:jc w:val="both"/>
            </w:pPr>
            <w:r>
              <w:rPr>
                <w:rFonts w:ascii="Times New Roman"/>
                <w:b w:val="false"/>
                <w:i w:val="false"/>
                <w:color w:val="000000"/>
                <w:sz w:val="20"/>
              </w:rPr>
              <w:t>
медициналық тексеру кезiнде (при медицинском осмотре) – 1; қаралғанда (при обращении - 2)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қойылды (Диагноз установлен):</w:t>
            </w:r>
          </w:p>
          <w:p>
            <w:pPr>
              <w:spacing w:after="20"/>
              <w:ind w:left="20"/>
              <w:jc w:val="both"/>
            </w:pPr>
            <w:r>
              <w:rPr>
                <w:rFonts w:ascii="Times New Roman"/>
                <w:b w:val="false"/>
                <w:i w:val="false"/>
                <w:color w:val="000000"/>
                <w:sz w:val="20"/>
              </w:rPr>
              <w:t>
емдеу-алдын алу ұйымында (бұдан әрi –ЕААҰ) (лечебно-профилактической организацией (далее - ЛПО)) – 1;</w:t>
            </w:r>
          </w:p>
          <w:p>
            <w:pPr>
              <w:spacing w:after="20"/>
              <w:ind w:left="20"/>
              <w:jc w:val="both"/>
            </w:pPr>
            <w:r>
              <w:rPr>
                <w:rFonts w:ascii="Times New Roman"/>
                <w:b w:val="false"/>
                <w:i w:val="false"/>
                <w:color w:val="000000"/>
                <w:sz w:val="20"/>
              </w:rPr>
              <w:t>
алдын алу бөлiмшесiнде (бұдан әрi – профбөлiмше) (профилактическим отделением (далее - профотделение)) – 2;ғылыми -зерттеу институтында (бұдан әрi - ҒЗИ) (научно-исследовательским институтом (далее - НИИ)) - 3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ауырлығы (Тяжесть заболевания):</w:t>
            </w:r>
          </w:p>
          <w:p>
            <w:pPr>
              <w:spacing w:after="20"/>
              <w:ind w:left="20"/>
              <w:jc w:val="both"/>
            </w:pPr>
            <w:r>
              <w:rPr>
                <w:rFonts w:ascii="Times New Roman"/>
                <w:b w:val="false"/>
                <w:i w:val="false"/>
                <w:color w:val="000000"/>
                <w:sz w:val="20"/>
              </w:rPr>
              <w:t xml:space="preserve">
1 - еңбекке қабiлеттiлiгiн жоғалтпай (без утраты трудоспособности); </w:t>
            </w:r>
          </w:p>
          <w:p>
            <w:pPr>
              <w:spacing w:after="20"/>
              <w:ind w:left="20"/>
              <w:jc w:val="both"/>
            </w:pPr>
            <w:r>
              <w:rPr>
                <w:rFonts w:ascii="Times New Roman"/>
                <w:b w:val="false"/>
                <w:i w:val="false"/>
                <w:color w:val="000000"/>
                <w:sz w:val="20"/>
              </w:rPr>
              <w:t xml:space="preserve">
2 - еңбекке қабiлеттiлiгiн жоғалтуымен (с утратой трудоспособности); </w:t>
            </w:r>
          </w:p>
          <w:p>
            <w:pPr>
              <w:spacing w:after="20"/>
              <w:ind w:left="20"/>
              <w:jc w:val="both"/>
            </w:pPr>
            <w:r>
              <w:rPr>
                <w:rFonts w:ascii="Times New Roman"/>
                <w:b w:val="false"/>
                <w:i w:val="false"/>
                <w:color w:val="000000"/>
                <w:sz w:val="20"/>
              </w:rPr>
              <w:t>
3 - қайтыс болуы (смерть)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 қабылдаған шаралар</w:t>
            </w:r>
          </w:p>
          <w:p>
            <w:pPr>
              <w:spacing w:after="20"/>
              <w:ind w:left="20"/>
              <w:jc w:val="both"/>
            </w:pPr>
            <w:r>
              <w:rPr>
                <w:rFonts w:ascii="Times New Roman"/>
                <w:b w:val="false"/>
                <w:i w:val="false"/>
                <w:color w:val="000000"/>
                <w:sz w:val="20"/>
              </w:rPr>
              <w:t>
(Меры принятые государственным органом санитарно-эпидемиологической службы)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Санитариялық-эпидемиологиялық қызметтің лауазымды тұлғасы </w:t>
      </w:r>
    </w:p>
    <w:p>
      <w:pPr>
        <w:spacing w:after="0"/>
        <w:ind w:left="0"/>
        <w:jc w:val="both"/>
      </w:pPr>
      <w:r>
        <w:rPr>
          <w:rFonts w:ascii="Times New Roman"/>
          <w:b w:val="false"/>
          <w:i w:val="false"/>
          <w:color w:val="000000"/>
          <w:sz w:val="28"/>
        </w:rPr>
        <w:t>
      (Должностное лицо санитарно-эпидемиологической службы)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тегi, аты, әкесiнiң аты, қолы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bookmarkStart w:name="z246" w:id="235"/>
    <w:p>
      <w:pPr>
        <w:spacing w:after="0"/>
        <w:ind w:left="0"/>
        <w:jc w:val="both"/>
      </w:pPr>
      <w:r>
        <w:rPr>
          <w:rFonts w:ascii="Times New Roman"/>
          <w:b w:val="false"/>
          <w:i w:val="false"/>
          <w:color w:val="000000"/>
          <w:sz w:val="28"/>
        </w:rPr>
        <w:t xml:space="preserve">
      Приложение 13        </w:t>
      </w:r>
    </w:p>
    <w:bookmarkEnd w:id="23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Жеке тұлғаларды жұмыстан уақытша шеттету туралы</w:t>
      </w:r>
      <w:r>
        <w:br/>
      </w:r>
      <w:r>
        <w:rPr>
          <w:rFonts w:ascii="Times New Roman"/>
          <w:b/>
          <w:i w:val="false"/>
          <w:color w:val="000000"/>
        </w:rPr>
        <w:t>ҚАУЛЫ</w:t>
      </w:r>
      <w:r>
        <w:br/>
      </w:r>
      <w:r>
        <w:rPr>
          <w:rFonts w:ascii="Times New Roman"/>
          <w:b/>
          <w:i w:val="false"/>
          <w:color w:val="000000"/>
        </w:rPr>
        <w:t>ПОСТАНОВЛЕНИЕ</w:t>
      </w:r>
      <w:r>
        <w:br/>
      </w:r>
      <w:r>
        <w:rPr>
          <w:rFonts w:ascii="Times New Roman"/>
          <w:b/>
          <w:i w:val="false"/>
          <w:color w:val="000000"/>
        </w:rPr>
        <w:t>о временном отстранении от работы физических лиц</w:t>
      </w:r>
      <w:r>
        <w:br/>
      </w:r>
      <w:r>
        <w:rPr>
          <w:rFonts w:ascii="Times New Roman"/>
          <w:b/>
          <w:i w:val="false"/>
          <w:color w:val="000000"/>
        </w:rPr>
        <w:t>№_______________</w:t>
      </w:r>
    </w:p>
    <w:p>
      <w:pPr>
        <w:spacing w:after="0"/>
        <w:ind w:left="0"/>
        <w:jc w:val="both"/>
      </w:pPr>
      <w:r>
        <w:rPr>
          <w:rFonts w:ascii="Times New Roman"/>
          <w:b w:val="false"/>
          <w:i w:val="false"/>
          <w:color w:val="000000"/>
          <w:sz w:val="28"/>
        </w:rPr>
        <w:t>
      20____ жылғы (года) "____"_________      (город) _____________ қаласы</w:t>
      </w:r>
    </w:p>
    <w:p>
      <w:pPr>
        <w:spacing w:after="0"/>
        <w:ind w:left="0"/>
        <w:jc w:val="both"/>
      </w:pPr>
      <w:r>
        <w:rPr>
          <w:rFonts w:ascii="Times New Roman"/>
          <w:b w:val="false"/>
          <w:i w:val="false"/>
          <w:color w:val="000000"/>
          <w:sz w:val="28"/>
        </w:rPr>
        <w:t xml:space="preserve">
            Мемлекеттік Бас санитарлық дәрігер (орынбасары) </w:t>
      </w:r>
    </w:p>
    <w:p>
      <w:pPr>
        <w:spacing w:after="0"/>
        <w:ind w:left="0"/>
        <w:jc w:val="both"/>
      </w:pPr>
      <w:r>
        <w:rPr>
          <w:rFonts w:ascii="Times New Roman"/>
          <w:b w:val="false"/>
          <w:i w:val="false"/>
          <w:color w:val="000000"/>
          <w:sz w:val="28"/>
        </w:rPr>
        <w:t>
            (Главный государственный санитарный врач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(керегінің астын сызыңыз) тегі, аты, әкесінің аты (бұдан әрі-Т.А.Ә.)</w:t>
      </w:r>
    </w:p>
    <w:p>
      <w:pPr>
        <w:spacing w:after="0"/>
        <w:ind w:left="0"/>
        <w:jc w:val="both"/>
      </w:pPr>
      <w:r>
        <w:rPr>
          <w:rFonts w:ascii="Times New Roman"/>
          <w:b w:val="false"/>
          <w:i w:val="false"/>
          <w:color w:val="000000"/>
          <w:sz w:val="28"/>
        </w:rPr>
        <w:t>
            (нужное подчеркнуть) (фамилия, имя, отчество (далее-Ф.И.О.)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мына материалдарды қарап (атап көрсетіңіз)</w:t>
      </w:r>
    </w:p>
    <w:p>
      <w:pPr>
        <w:spacing w:after="0"/>
        <w:ind w:left="0"/>
        <w:jc w:val="both"/>
      </w:pPr>
      <w:r>
        <w:rPr>
          <w:rFonts w:ascii="Times New Roman"/>
          <w:b w:val="false"/>
          <w:i w:val="false"/>
          <w:color w:val="000000"/>
          <w:sz w:val="28"/>
        </w:rPr>
        <w:t xml:space="preserve">
      (рассмотрев представленные </w:t>
      </w:r>
    </w:p>
    <w:p>
      <w:pPr>
        <w:spacing w:after="0"/>
        <w:ind w:left="0"/>
        <w:jc w:val="both"/>
      </w:pPr>
      <w:r>
        <w:rPr>
          <w:rFonts w:ascii="Times New Roman"/>
          <w:b w:val="false"/>
          <w:i w:val="false"/>
          <w:color w:val="000000"/>
          <w:sz w:val="28"/>
        </w:rPr>
        <w:t>
      материалы (перечислить)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мыналарды анықтадым (установил)______________________________________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Халықтың санитариялық-эпидемиологиялық салауаттылығы саласындағы</w:t>
      </w:r>
    </w:p>
    <w:p>
      <w:pPr>
        <w:spacing w:after="0"/>
        <w:ind w:left="0"/>
        <w:jc w:val="both"/>
      </w:pPr>
      <w:r>
        <w:rPr>
          <w:rFonts w:ascii="Times New Roman"/>
          <w:b w:val="false"/>
          <w:i w:val="false"/>
          <w:color w:val="000000"/>
          <w:sz w:val="28"/>
        </w:rPr>
        <w:t>
      (указать характер нарушений требований законодательства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заңнама талаптарын бұзу сипатын көрсетіңіз</w:t>
      </w:r>
    </w:p>
    <w:p>
      <w:pPr>
        <w:spacing w:after="0"/>
        <w:ind w:left="0"/>
        <w:jc w:val="both"/>
      </w:pPr>
      <w:r>
        <w:rPr>
          <w:rFonts w:ascii="Times New Roman"/>
          <w:b w:val="false"/>
          <w:i w:val="false"/>
          <w:color w:val="000000"/>
          <w:sz w:val="28"/>
        </w:rPr>
        <w:t>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w:t>
      </w:r>
    </w:p>
    <w:p>
      <w:pPr>
        <w:spacing w:after="0"/>
        <w:ind w:left="0"/>
        <w:jc w:val="both"/>
      </w:pPr>
      <w:r>
        <w:rPr>
          <w:rFonts w:ascii="Times New Roman"/>
          <w:b w:val="false"/>
          <w:i w:val="false"/>
          <w:color w:val="000000"/>
          <w:sz w:val="28"/>
        </w:rPr>
        <w:t>
      Республикасы Кодексінің 21-бабының 13-тармағының 4) тармақшасы</w:t>
      </w:r>
    </w:p>
    <w:p>
      <w:pPr>
        <w:spacing w:after="0"/>
        <w:ind w:left="0"/>
        <w:jc w:val="both"/>
      </w:pPr>
      <w:r>
        <w:rPr>
          <w:rFonts w:ascii="Times New Roman"/>
          <w:b w:val="false"/>
          <w:i w:val="false"/>
          <w:color w:val="000000"/>
          <w:sz w:val="28"/>
        </w:rPr>
        <w:t xml:space="preserve">
      негізінде (На основании подпункта 4) </w:t>
      </w:r>
      <w:r>
        <w:rPr>
          <w:rFonts w:ascii="Times New Roman"/>
          <w:b w:val="false"/>
          <w:i w:val="false"/>
          <w:color w:val="000000"/>
          <w:sz w:val="28"/>
        </w:rPr>
        <w:t xml:space="preserve"> пункта 13</w:t>
      </w:r>
      <w:r>
        <w:rPr>
          <w:rFonts w:ascii="Times New Roman"/>
          <w:b w:val="false"/>
          <w:i w:val="false"/>
          <w:color w:val="000000"/>
          <w:sz w:val="28"/>
        </w:rPr>
        <w:t xml:space="preserve"> статьи 21 Кодекса</w:t>
      </w:r>
    </w:p>
    <w:p>
      <w:pPr>
        <w:spacing w:after="0"/>
        <w:ind w:left="0"/>
        <w:jc w:val="both"/>
      </w:pPr>
      <w:r>
        <w:rPr>
          <w:rFonts w:ascii="Times New Roman"/>
          <w:b w:val="false"/>
          <w:i w:val="false"/>
          <w:color w:val="000000"/>
          <w:sz w:val="28"/>
        </w:rPr>
        <w:t>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ҚАУЛЫ ЕТЕМІН (ПОСТАНОВИЛ):</w:t>
      </w:r>
    </w:p>
    <w:p>
      <w:pPr>
        <w:spacing w:after="0"/>
        <w:ind w:left="0"/>
        <w:jc w:val="both"/>
      </w:pPr>
      <w:r>
        <w:rPr>
          <w:rFonts w:ascii="Times New Roman"/>
          <w:b w:val="false"/>
          <w:i w:val="false"/>
          <w:color w:val="000000"/>
          <w:sz w:val="28"/>
        </w:rPr>
        <w:t>
      (временно отстранить от работы с) 20 ___ жылғы (года) "___" _________</w:t>
      </w:r>
    </w:p>
    <w:p>
      <w:pPr>
        <w:spacing w:after="0"/>
        <w:ind w:left="0"/>
        <w:jc w:val="both"/>
      </w:pPr>
      <w:r>
        <w:rPr>
          <w:rFonts w:ascii="Times New Roman"/>
          <w:b w:val="false"/>
          <w:i w:val="false"/>
          <w:color w:val="000000"/>
          <w:sz w:val="28"/>
        </w:rPr>
        <w:t>
      бастап,</w:t>
      </w:r>
    </w:p>
    <w:p>
      <w:pPr>
        <w:spacing w:after="0"/>
        <w:ind w:left="0"/>
        <w:jc w:val="both"/>
      </w:pPr>
      <w:r>
        <w:rPr>
          <w:rFonts w:ascii="Times New Roman"/>
          <w:b w:val="false"/>
          <w:i w:val="false"/>
          <w:color w:val="000000"/>
          <w:sz w:val="28"/>
        </w:rPr>
        <w:t xml:space="preserve">
      (до) 20 ___ жылғы (года) "___" ___________ ға дейін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 шаруашылық субъектінің толық атауы</w:t>
      </w:r>
    </w:p>
    <w:p>
      <w:pPr>
        <w:spacing w:after="0"/>
        <w:ind w:left="0"/>
        <w:jc w:val="both"/>
      </w:pPr>
      <w:r>
        <w:rPr>
          <w:rFonts w:ascii="Times New Roman"/>
          <w:b w:val="false"/>
          <w:i w:val="false"/>
          <w:color w:val="000000"/>
          <w:sz w:val="28"/>
        </w:rPr>
        <w:t>
          (должность, Ф.И.О.,полное наименование хозяйствующего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 уақытша жұмыстан босатылсын.</w:t>
      </w:r>
    </w:p>
    <w:p>
      <w:pPr>
        <w:spacing w:after="0"/>
        <w:ind w:left="0"/>
        <w:jc w:val="both"/>
      </w:pPr>
      <w:r>
        <w:rPr>
          <w:rFonts w:ascii="Times New Roman"/>
          <w:b w:val="false"/>
          <w:i w:val="false"/>
          <w:color w:val="000000"/>
          <w:sz w:val="28"/>
        </w:rPr>
        <w:t>
      Осы қаулының орындалу жауапкершілігі (ответственность за выполнение</w:t>
      </w:r>
    </w:p>
    <w:p>
      <w:pPr>
        <w:spacing w:after="0"/>
        <w:ind w:left="0"/>
        <w:jc w:val="both"/>
      </w:pPr>
      <w:r>
        <w:rPr>
          <w:rFonts w:ascii="Times New Roman"/>
          <w:b w:val="false"/>
          <w:i w:val="false"/>
          <w:color w:val="000000"/>
          <w:sz w:val="28"/>
        </w:rPr>
        <w:t>
      настоящего постановления возлагается на)_____________________________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___________________________________________________________жүктелсін.</w:t>
      </w:r>
    </w:p>
    <w:p>
      <w:pPr>
        <w:spacing w:after="0"/>
        <w:ind w:left="0"/>
        <w:jc w:val="both"/>
      </w:pPr>
      <w:r>
        <w:rPr>
          <w:rFonts w:ascii="Times New Roman"/>
          <w:b w:val="false"/>
          <w:i w:val="false"/>
          <w:color w:val="000000"/>
          <w:sz w:val="28"/>
        </w:rPr>
        <w:t>
      Мөр орны Мемлекеттік санитариялық-эпидемиологиялық қызмет ұйымының</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Место печати (Руководитель государственной организации</w:t>
      </w:r>
    </w:p>
    <w:p>
      <w:pPr>
        <w:spacing w:after="0"/>
        <w:ind w:left="0"/>
        <w:jc w:val="both"/>
      </w:pPr>
      <w:r>
        <w:rPr>
          <w:rFonts w:ascii="Times New Roman"/>
          <w:b w:val="false"/>
          <w:i w:val="false"/>
          <w:color w:val="000000"/>
          <w:sz w:val="28"/>
        </w:rPr>
        <w:t>
      санитарно-эпидемиологической службы) (орынбасары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Қаулыны алдым (Постановление получил)________________________________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(атқаратын лауазымы, Т.А.Ә., алған күні, қолы)</w:t>
      </w:r>
    </w:p>
    <w:p>
      <w:pPr>
        <w:spacing w:after="0"/>
        <w:ind w:left="0"/>
        <w:jc w:val="both"/>
      </w:pPr>
      <w:r>
        <w:rPr>
          <w:rFonts w:ascii="Times New Roman"/>
          <w:b w:val="false"/>
          <w:i w:val="false"/>
          <w:color w:val="000000"/>
          <w:sz w:val="28"/>
        </w:rPr>
        <w:t>
             (занимаемая должность, Ф.И.О., дата получения, подпись)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Қаулы (Постановление составлено в)___данада толтырылды (экземплярах).</w:t>
      </w:r>
    </w:p>
    <w:bookmarkStart w:name="z468" w:id="236"/>
    <w:p>
      <w:pPr>
        <w:spacing w:after="0"/>
        <w:ind w:left="0"/>
        <w:jc w:val="both"/>
      </w:pPr>
      <w:r>
        <w:rPr>
          <w:rFonts w:ascii="Times New Roman"/>
          <w:b w:val="false"/>
          <w:i w:val="false"/>
          <w:color w:val="000000"/>
          <w:sz w:val="28"/>
        </w:rPr>
        <w:t xml:space="preserve">
      Қазақстан Республикасы    </w:t>
      </w:r>
    </w:p>
    <w:bookmarkEnd w:id="236"/>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14-қосымша          </w:t>
      </w:r>
    </w:p>
    <w:bookmarkStart w:name="z247" w:id="237"/>
    <w:p>
      <w:pPr>
        <w:spacing w:after="0"/>
        <w:ind w:left="0"/>
        <w:jc w:val="both"/>
      </w:pPr>
      <w:r>
        <w:rPr>
          <w:rFonts w:ascii="Times New Roman"/>
          <w:b w:val="false"/>
          <w:i w:val="false"/>
          <w:color w:val="000000"/>
          <w:sz w:val="28"/>
        </w:rPr>
        <w:t xml:space="preserve">
      Приложение 14        </w:t>
      </w:r>
    </w:p>
    <w:bookmarkEnd w:id="237"/>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Дара кәсіпкер немесе заңды тұлға қызметін немесе жекелеген</w:t>
      </w:r>
      <w:r>
        <w:br/>
      </w:r>
      <w:r>
        <w:rPr>
          <w:rFonts w:ascii="Times New Roman"/>
          <w:b/>
          <w:i w:val="false"/>
          <w:color w:val="000000"/>
        </w:rPr>
        <w:t>қызмет түрлерін тоқтата тұру туралы</w:t>
      </w:r>
      <w:r>
        <w:br/>
      </w:r>
      <w:r>
        <w:rPr>
          <w:rFonts w:ascii="Times New Roman"/>
          <w:b/>
          <w:i w:val="false"/>
          <w:color w:val="000000"/>
        </w:rPr>
        <w:t>ҚАУЛЫ</w:t>
      </w:r>
      <w:r>
        <w:br/>
      </w:r>
      <w:r>
        <w:rPr>
          <w:rFonts w:ascii="Times New Roman"/>
          <w:b/>
          <w:i w:val="false"/>
          <w:color w:val="000000"/>
        </w:rPr>
        <w:t>ПОСТАНОВЕНИЕ</w:t>
      </w:r>
      <w:r>
        <w:br/>
      </w:r>
      <w:r>
        <w:rPr>
          <w:rFonts w:ascii="Times New Roman"/>
          <w:b/>
          <w:i w:val="false"/>
          <w:color w:val="000000"/>
        </w:rPr>
        <w:t>о приостановлении деятельности или отдельных видов</w:t>
      </w:r>
      <w:r>
        <w:br/>
      </w:r>
      <w:r>
        <w:rPr>
          <w:rFonts w:ascii="Times New Roman"/>
          <w:b/>
          <w:i w:val="false"/>
          <w:color w:val="000000"/>
        </w:rPr>
        <w:t>деятельности индивидуального</w:t>
      </w:r>
      <w:r>
        <w:br/>
      </w:r>
      <w:r>
        <w:rPr>
          <w:rFonts w:ascii="Times New Roman"/>
          <w:b/>
          <w:i w:val="false"/>
          <w:color w:val="000000"/>
        </w:rPr>
        <w:t>предпринимателя или юридического лица</w:t>
      </w:r>
      <w:r>
        <w:br/>
      </w:r>
      <w:r>
        <w:rPr>
          <w:rFonts w:ascii="Times New Roman"/>
          <w:b/>
          <w:i w:val="false"/>
          <w:color w:val="000000"/>
        </w:rPr>
        <w:t>№______</w:t>
      </w:r>
    </w:p>
    <w:p>
      <w:pPr>
        <w:spacing w:after="0"/>
        <w:ind w:left="0"/>
        <w:jc w:val="both"/>
      </w:pPr>
      <w:r>
        <w:rPr>
          <w:rFonts w:ascii="Times New Roman"/>
          <w:b w:val="false"/>
          <w:i w:val="false"/>
          <w:color w:val="000000"/>
          <w:sz w:val="28"/>
        </w:rPr>
        <w:t>
      20___ жылғы (года) "____"_______     (город) _________________ қаласы</w:t>
      </w:r>
    </w:p>
    <w:p>
      <w:pPr>
        <w:spacing w:after="0"/>
        <w:ind w:left="0"/>
        <w:jc w:val="both"/>
      </w:pPr>
      <w:r>
        <w:rPr>
          <w:rFonts w:ascii="Times New Roman"/>
          <w:b w:val="false"/>
          <w:i w:val="false"/>
          <w:color w:val="000000"/>
          <w:sz w:val="28"/>
        </w:rPr>
        <w:t>
      Мемлекеттік бас санитарлық дәрігері (орынбасары)</w:t>
      </w:r>
    </w:p>
    <w:p>
      <w:pPr>
        <w:spacing w:after="0"/>
        <w:ind w:left="0"/>
        <w:jc w:val="both"/>
      </w:pPr>
      <w:r>
        <w:rPr>
          <w:rFonts w:ascii="Times New Roman"/>
          <w:b w:val="false"/>
          <w:i w:val="false"/>
          <w:color w:val="000000"/>
          <w:sz w:val="28"/>
        </w:rPr>
        <w:t>
      Главный государственный санитарный врач (заместитель)________________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(керегінің астын сызыңыз) тегі, аты, әкесінің аты (бұдан әрі-Т.А.Ә.)</w:t>
      </w:r>
    </w:p>
    <w:p>
      <w:pPr>
        <w:spacing w:after="0"/>
        <w:ind w:left="0"/>
        <w:jc w:val="both"/>
      </w:pPr>
      <w:r>
        <w:rPr>
          <w:rFonts w:ascii="Times New Roman"/>
          <w:b w:val="false"/>
          <w:i w:val="false"/>
          <w:color w:val="000000"/>
          <w:sz w:val="28"/>
        </w:rPr>
        <w:t>
      (нужное подчеркнуть)       (фамилия, имя, отчество (далее-Ф.И.О.)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материалдарды қарап, (рассмотрев представленные материалы)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тоқтатылатын тұлға туралы мәліметтер: (сведения о лице, чья</w:t>
      </w:r>
    </w:p>
    <w:p>
      <w:pPr>
        <w:spacing w:after="0"/>
        <w:ind w:left="0"/>
        <w:jc w:val="both"/>
      </w:pPr>
      <w:r>
        <w:rPr>
          <w:rFonts w:ascii="Times New Roman"/>
          <w:b w:val="false"/>
          <w:i w:val="false"/>
          <w:color w:val="000000"/>
          <w:sz w:val="28"/>
        </w:rPr>
        <w:t>
         деятельность приостанавливается: жеке немесе лауазымды тұлға немесе</w:t>
      </w:r>
    </w:p>
    <w:p>
      <w:pPr>
        <w:spacing w:after="0"/>
        <w:ind w:left="0"/>
        <w:jc w:val="both"/>
      </w:pPr>
      <w:r>
        <w:rPr>
          <w:rFonts w:ascii="Times New Roman"/>
          <w:b w:val="false"/>
          <w:i w:val="false"/>
          <w:color w:val="000000"/>
          <w:sz w:val="28"/>
        </w:rPr>
        <w:t>
                                     жеке кәсіпкер</w:t>
      </w:r>
    </w:p>
    <w:p>
      <w:pPr>
        <w:spacing w:after="0"/>
        <w:ind w:left="0"/>
        <w:jc w:val="both"/>
      </w:pPr>
      <w:r>
        <w:rPr>
          <w:rFonts w:ascii="Times New Roman"/>
          <w:b w:val="false"/>
          <w:i w:val="false"/>
          <w:color w:val="000000"/>
          <w:sz w:val="28"/>
        </w:rPr>
        <w:t>
             (индивидуального предпринимателя или юридического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(керегінің астын сызыңыз)       жеке кәсіпкердің Т.А.Ә.</w:t>
      </w:r>
    </w:p>
    <w:p>
      <w:pPr>
        <w:spacing w:after="0"/>
        <w:ind w:left="0"/>
        <w:jc w:val="both"/>
      </w:pPr>
      <w:r>
        <w:rPr>
          <w:rFonts w:ascii="Times New Roman"/>
          <w:b w:val="false"/>
          <w:i w:val="false"/>
          <w:color w:val="000000"/>
          <w:sz w:val="28"/>
        </w:rPr>
        <w:t>
            (нужное подчеркнуть)   (Ф.И.О индивидуального предпринимателя)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куәлігінің № және берілген күні </w:t>
      </w:r>
    </w:p>
    <w:p>
      <w:pPr>
        <w:spacing w:after="0"/>
        <w:ind w:left="0"/>
        <w:jc w:val="both"/>
      </w:pPr>
      <w:r>
        <w:rPr>
          <w:rFonts w:ascii="Times New Roman"/>
          <w:b w:val="false"/>
          <w:i w:val="false"/>
          <w:color w:val="000000"/>
          <w:sz w:val="28"/>
        </w:rPr>
        <w:t>
              № и дата выдачи свидетельства государственной регистрации)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жылы, айы, күні (дата рождения) _______________________________</w:t>
      </w:r>
    </w:p>
    <w:p>
      <w:pPr>
        <w:spacing w:after="0"/>
        <w:ind w:left="0"/>
        <w:jc w:val="both"/>
      </w:pPr>
      <w:r>
        <w:rPr>
          <w:rFonts w:ascii="Times New Roman"/>
          <w:b w:val="false"/>
          <w:i w:val="false"/>
          <w:color w:val="000000"/>
          <w:sz w:val="28"/>
        </w:rPr>
        <w:t>
      мекен-жайы (место жительства)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құжаттың атауы және деректемелері </w:t>
      </w:r>
    </w:p>
    <w:p>
      <w:pPr>
        <w:spacing w:after="0"/>
        <w:ind w:left="0"/>
        <w:jc w:val="both"/>
      </w:pPr>
      <w:r>
        <w:rPr>
          <w:rFonts w:ascii="Times New Roman"/>
          <w:b w:val="false"/>
          <w:i w:val="false"/>
          <w:color w:val="000000"/>
          <w:sz w:val="28"/>
        </w:rPr>
        <w:t>
            (наименование и реквизиты документа, удостоверяющего личность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тіркелу нөмірі</w:t>
      </w:r>
    </w:p>
    <w:p>
      <w:pPr>
        <w:spacing w:after="0"/>
        <w:ind w:left="0"/>
        <w:jc w:val="both"/>
      </w:pPr>
      <w:r>
        <w:rPr>
          <w:rFonts w:ascii="Times New Roman"/>
          <w:b w:val="false"/>
          <w:i w:val="false"/>
          <w:color w:val="000000"/>
          <w:sz w:val="28"/>
        </w:rPr>
        <w:t>
                       индивидуальный номер налогоплательщика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тұрғылықты жері бойынша тіркелуі туралы мәлімет </w:t>
      </w:r>
    </w:p>
    <w:p>
      <w:pPr>
        <w:spacing w:after="0"/>
        <w:ind w:left="0"/>
        <w:jc w:val="both"/>
      </w:pPr>
      <w:r>
        <w:rPr>
          <w:rFonts w:ascii="Times New Roman"/>
          <w:b w:val="false"/>
          <w:i w:val="false"/>
          <w:color w:val="000000"/>
          <w:sz w:val="28"/>
        </w:rPr>
        <w:t>
                      сведения о регистрации по месту жительства)</w:t>
      </w:r>
    </w:p>
    <w:p>
      <w:pPr>
        <w:spacing w:after="0"/>
        <w:ind w:left="0"/>
        <w:jc w:val="both"/>
      </w:pPr>
      <w:r>
        <w:rPr>
          <w:rFonts w:ascii="Times New Roman"/>
          <w:b w:val="false"/>
          <w:i w:val="false"/>
          <w:color w:val="000000"/>
          <w:sz w:val="28"/>
        </w:rPr>
        <w:t>
      Жұмыс орны, қызметтік лауазымы, ұйымның мекен-жайы (Место работы,</w:t>
      </w:r>
    </w:p>
    <w:p>
      <w:pPr>
        <w:spacing w:after="0"/>
        <w:ind w:left="0"/>
        <w:jc w:val="both"/>
      </w:pPr>
      <w:r>
        <w:rPr>
          <w:rFonts w:ascii="Times New Roman"/>
          <w:b w:val="false"/>
          <w:i w:val="false"/>
          <w:color w:val="000000"/>
          <w:sz w:val="28"/>
        </w:rPr>
        <w:t>
      занимаемая должность, адрес организации) ____________________________</w:t>
      </w:r>
    </w:p>
    <w:p>
      <w:pPr>
        <w:spacing w:after="0"/>
        <w:ind w:left="0"/>
        <w:jc w:val="both"/>
      </w:pPr>
      <w:r>
        <w:rPr>
          <w:rFonts w:ascii="Times New Roman"/>
          <w:b w:val="false"/>
          <w:i w:val="false"/>
          <w:color w:val="000000"/>
          <w:sz w:val="28"/>
        </w:rPr>
        <w:t>
      Заңды тұлға (Юридическое лицо)_______________________________________</w:t>
      </w:r>
    </w:p>
    <w:p>
      <w:pPr>
        <w:spacing w:after="0"/>
        <w:ind w:left="0"/>
        <w:jc w:val="both"/>
      </w:pPr>
      <w:r>
        <w:rPr>
          <w:rFonts w:ascii="Times New Roman"/>
          <w:b w:val="false"/>
          <w:i w:val="false"/>
          <w:color w:val="000000"/>
          <w:sz w:val="28"/>
        </w:rPr>
        <w:t xml:space="preserve">
                        басшысының Т.А.Ә., атауы, ұйымдастыру-құқықтық түрі </w:t>
      </w:r>
    </w:p>
    <w:p>
      <w:pPr>
        <w:spacing w:after="0"/>
        <w:ind w:left="0"/>
        <w:jc w:val="both"/>
      </w:pPr>
      <w:r>
        <w:rPr>
          <w:rFonts w:ascii="Times New Roman"/>
          <w:b w:val="false"/>
          <w:i w:val="false"/>
          <w:color w:val="000000"/>
          <w:sz w:val="28"/>
        </w:rPr>
        <w:t>
           (Ф.И.О. руководителя, наименование,организационно-правовая форма)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 заңды тұлға ретінде мемлекеттік тіркеу нөмірі </w:t>
      </w:r>
    </w:p>
    <w:p>
      <w:pPr>
        <w:spacing w:after="0"/>
        <w:ind w:left="0"/>
        <w:jc w:val="both"/>
      </w:pPr>
      <w:r>
        <w:rPr>
          <w:rFonts w:ascii="Times New Roman"/>
          <w:b w:val="false"/>
          <w:i w:val="false"/>
          <w:color w:val="000000"/>
          <w:sz w:val="28"/>
        </w:rPr>
        <w:t>
                государственной регистрации в качестве юридического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салық төлеушінің тіркелу нөмірі және банктік деректемелері</w:t>
      </w:r>
    </w:p>
    <w:p>
      <w:pPr>
        <w:spacing w:after="0"/>
        <w:ind w:left="0"/>
        <w:jc w:val="both"/>
      </w:pPr>
      <w:r>
        <w:rPr>
          <w:rFonts w:ascii="Times New Roman"/>
          <w:b w:val="false"/>
          <w:i w:val="false"/>
          <w:color w:val="000000"/>
          <w:sz w:val="28"/>
        </w:rPr>
        <w:t>
           регистрационный номер налогоплательщика и банковские реквизиты)</w:t>
      </w:r>
    </w:p>
    <w:p>
      <w:pPr>
        <w:spacing w:after="0"/>
        <w:ind w:left="0"/>
        <w:jc w:val="both"/>
      </w:pPr>
      <w:r>
        <w:rPr>
          <w:rFonts w:ascii="Times New Roman"/>
          <w:b w:val="false"/>
          <w:i w:val="false"/>
          <w:color w:val="000000"/>
          <w:sz w:val="28"/>
        </w:rPr>
        <w:t>
      істі қарау бойынша іс жүргізу тілі (язык производства по</w:t>
      </w:r>
    </w:p>
    <w:p>
      <w:pPr>
        <w:spacing w:after="0"/>
        <w:ind w:left="0"/>
        <w:jc w:val="both"/>
      </w:pPr>
      <w:r>
        <w:rPr>
          <w:rFonts w:ascii="Times New Roman"/>
          <w:b w:val="false"/>
          <w:i w:val="false"/>
          <w:color w:val="000000"/>
          <w:sz w:val="28"/>
        </w:rPr>
        <w:t>
      рассматриваемому делу) ______________________________________________</w:t>
      </w:r>
    </w:p>
    <w:p>
      <w:pPr>
        <w:spacing w:after="0"/>
        <w:ind w:left="0"/>
        <w:jc w:val="both"/>
      </w:pPr>
      <w:r>
        <w:rPr>
          <w:rFonts w:ascii="Times New Roman"/>
          <w:b w:val="false"/>
          <w:i w:val="false"/>
          <w:color w:val="000000"/>
          <w:sz w:val="28"/>
        </w:rPr>
        <w:t>
      (установил:)_________________________________________________________</w:t>
      </w:r>
    </w:p>
    <w:p>
      <w:pPr>
        <w:spacing w:after="0"/>
        <w:ind w:left="0"/>
        <w:jc w:val="both"/>
      </w:pPr>
      <w:r>
        <w:rPr>
          <w:rFonts w:ascii="Times New Roman"/>
          <w:b w:val="false"/>
          <w:i w:val="false"/>
          <w:color w:val="000000"/>
          <w:sz w:val="28"/>
        </w:rPr>
        <w:t>
          Халықтың санитариялық-эпидемиологиялық салауаттылығы саласындағы,</w:t>
      </w:r>
    </w:p>
    <w:p>
      <w:pPr>
        <w:spacing w:after="0"/>
        <w:ind w:left="0"/>
        <w:jc w:val="both"/>
      </w:pPr>
      <w:r>
        <w:rPr>
          <w:rFonts w:ascii="Times New Roman"/>
          <w:b w:val="false"/>
          <w:i w:val="false"/>
          <w:color w:val="000000"/>
          <w:sz w:val="28"/>
        </w:rPr>
        <w:t>
             (указать нарушения требований пунктов, статей нормативных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 сақтау саласындағы нормативтік құқықтық актілердің баптары,</w:t>
      </w:r>
    </w:p>
    <w:p>
      <w:pPr>
        <w:spacing w:after="0"/>
        <w:ind w:left="0"/>
        <w:jc w:val="both"/>
      </w:pPr>
      <w:r>
        <w:rPr>
          <w:rFonts w:ascii="Times New Roman"/>
          <w:b w:val="false"/>
          <w:i w:val="false"/>
          <w:color w:val="000000"/>
          <w:sz w:val="28"/>
        </w:rPr>
        <w:t>
               правовых актов в сфере санитарно-эпидемиологического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тармақтары талаптарының бұзылуын көрсетіңіз благополучия населения)</w:t>
      </w:r>
    </w:p>
    <w:p>
      <w:pPr>
        <w:spacing w:after="0"/>
        <w:ind w:left="0"/>
        <w:jc w:val="both"/>
      </w:pPr>
      <w:r>
        <w:rPr>
          <w:rFonts w:ascii="Times New Roman"/>
          <w:b w:val="false"/>
          <w:i w:val="false"/>
          <w:color w:val="000000"/>
          <w:sz w:val="28"/>
        </w:rPr>
        <w:t>
      ___________________________________________________________ анықтады.</w:t>
      </w:r>
    </w:p>
    <w:p>
      <w:pPr>
        <w:spacing w:after="0"/>
        <w:ind w:left="0"/>
        <w:jc w:val="both"/>
      </w:pPr>
      <w:r>
        <w:rPr>
          <w:rFonts w:ascii="Times New Roman"/>
          <w:b w:val="false"/>
          <w:i w:val="false"/>
          <w:color w:val="000000"/>
          <w:sz w:val="28"/>
        </w:rPr>
        <w:t>
             "Халық денсаулығы және денсаулық сақтау жүйесі туралы"</w:t>
      </w:r>
    </w:p>
    <w:p>
      <w:pPr>
        <w:spacing w:after="0"/>
        <w:ind w:left="0"/>
        <w:jc w:val="both"/>
      </w:pPr>
      <w:r>
        <w:rPr>
          <w:rFonts w:ascii="Times New Roman"/>
          <w:b w:val="false"/>
          <w:i w:val="false"/>
          <w:color w:val="000000"/>
          <w:sz w:val="28"/>
        </w:rPr>
        <w:t xml:space="preserve">
      Қазақстан Республикасы Кодексінің 21-бабының </w:t>
      </w:r>
    </w:p>
    <w:p>
      <w:pPr>
        <w:spacing w:after="0"/>
        <w:ind w:left="0"/>
        <w:jc w:val="both"/>
      </w:pPr>
      <w:r>
        <w:rPr>
          <w:rFonts w:ascii="Times New Roman"/>
          <w:b w:val="false"/>
          <w:i w:val="false"/>
          <w:color w:val="000000"/>
          <w:sz w:val="28"/>
        </w:rPr>
        <w:t>
      13-тармағының 4) тармақшасы және "Әкімшілік құқық бұзушылық туралы"</w:t>
      </w:r>
    </w:p>
    <w:p>
      <w:pPr>
        <w:spacing w:after="0"/>
        <w:ind w:left="0"/>
        <w:jc w:val="both"/>
      </w:pPr>
      <w:r>
        <w:rPr>
          <w:rFonts w:ascii="Times New Roman"/>
          <w:b w:val="false"/>
          <w:i w:val="false"/>
          <w:color w:val="000000"/>
          <w:sz w:val="28"/>
        </w:rPr>
        <w:t>
      Қазақстан Республикасы Кодексінің</w:t>
      </w:r>
    </w:p>
    <w:p>
      <w:pPr>
        <w:spacing w:after="0"/>
        <w:ind w:left="0"/>
        <w:jc w:val="both"/>
      </w:pPr>
      <w:r>
        <w:rPr>
          <w:rFonts w:ascii="Times New Roman"/>
          <w:b w:val="false"/>
          <w:i w:val="false"/>
          <w:color w:val="000000"/>
          <w:sz w:val="28"/>
        </w:rPr>
        <w:t>
      (бұдан әрі-ҚР ӘҚБК) 801-бабы негізінде</w:t>
      </w:r>
    </w:p>
    <w:p>
      <w:pPr>
        <w:spacing w:after="0"/>
        <w:ind w:left="0"/>
        <w:jc w:val="both"/>
      </w:pPr>
      <w:r>
        <w:rPr>
          <w:rFonts w:ascii="Times New Roman"/>
          <w:b w:val="false"/>
          <w:i w:val="false"/>
          <w:color w:val="000000"/>
          <w:sz w:val="28"/>
        </w:rPr>
        <w:t>
      (На основании подпункта 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пункта 13</w:t>
      </w:r>
      <w:r>
        <w:rPr>
          <w:rFonts w:ascii="Times New Roman"/>
          <w:b w:val="false"/>
          <w:i w:val="false"/>
          <w:color w:val="000000"/>
          <w:sz w:val="28"/>
        </w:rPr>
        <w:t xml:space="preserve"> статьи 21 Кодекса Республики Казахстан "О здоровье народа и</w:t>
      </w:r>
    </w:p>
    <w:p>
      <w:pPr>
        <w:spacing w:after="0"/>
        <w:ind w:left="0"/>
        <w:jc w:val="both"/>
      </w:pPr>
      <w:r>
        <w:rPr>
          <w:rFonts w:ascii="Times New Roman"/>
          <w:b w:val="false"/>
          <w:i w:val="false"/>
          <w:color w:val="000000"/>
          <w:sz w:val="28"/>
        </w:rPr>
        <w:t xml:space="preserve">
      системе здравоохранения" и </w:t>
      </w:r>
      <w:r>
        <w:rPr>
          <w:rFonts w:ascii="Times New Roman"/>
          <w:b w:val="false"/>
          <w:i w:val="false"/>
          <w:color w:val="000000"/>
          <w:sz w:val="28"/>
        </w:rPr>
        <w:t xml:space="preserve"> статьи 801</w:t>
      </w:r>
      <w:r>
        <w:rPr>
          <w:rFonts w:ascii="Times New Roman"/>
          <w:b w:val="false"/>
          <w:i w:val="false"/>
          <w:color w:val="000000"/>
          <w:sz w:val="28"/>
        </w:rPr>
        <w:t xml:space="preserve"> Кодекса Республики Казахстан</w:t>
      </w:r>
    </w:p>
    <w:p>
      <w:pPr>
        <w:spacing w:after="0"/>
        <w:ind w:left="0"/>
        <w:jc w:val="both"/>
      </w:pPr>
      <w:r>
        <w:rPr>
          <w:rFonts w:ascii="Times New Roman"/>
          <w:b w:val="false"/>
          <w:i w:val="false"/>
          <w:color w:val="000000"/>
          <w:sz w:val="28"/>
        </w:rPr>
        <w:t>
      "Об административных правонарушениях" (далее-КоАП РК) ҚАУЛЫ ЕТЕМІН</w:t>
      </w:r>
    </w:p>
    <w:p>
      <w:pPr>
        <w:spacing w:after="0"/>
        <w:ind w:left="0"/>
        <w:jc w:val="both"/>
      </w:pPr>
      <w:r>
        <w:rPr>
          <w:rFonts w:ascii="Times New Roman"/>
          <w:b w:val="false"/>
          <w:i w:val="false"/>
          <w:color w:val="000000"/>
          <w:sz w:val="28"/>
        </w:rPr>
        <w:t>
      (ПОСТАНОВЛЯЮ:)</w:t>
      </w:r>
    </w:p>
    <w:p>
      <w:pPr>
        <w:spacing w:after="0"/>
        <w:ind w:left="0"/>
        <w:jc w:val="both"/>
      </w:pPr>
      <w:r>
        <w:rPr>
          <w:rFonts w:ascii="Times New Roman"/>
          <w:b w:val="false"/>
          <w:i w:val="false"/>
          <w:color w:val="000000"/>
          <w:sz w:val="28"/>
        </w:rPr>
        <w:t>
      Сот шешімі қабылданғанға дейін (Приостановить до решения суда с)</w:t>
      </w:r>
    </w:p>
    <w:p>
      <w:pPr>
        <w:spacing w:after="0"/>
        <w:ind w:left="0"/>
        <w:jc w:val="both"/>
      </w:pPr>
      <w:r>
        <w:rPr>
          <w:rFonts w:ascii="Times New Roman"/>
          <w:b w:val="false"/>
          <w:i w:val="false"/>
          <w:color w:val="000000"/>
          <w:sz w:val="28"/>
        </w:rPr>
        <w:t>
      20__жылғы (года) "____"______________________________________________</w:t>
      </w:r>
    </w:p>
    <w:p>
      <w:pPr>
        <w:spacing w:after="0"/>
        <w:ind w:left="0"/>
        <w:jc w:val="both"/>
      </w:pPr>
      <w:r>
        <w:rPr>
          <w:rFonts w:ascii="Times New Roman"/>
          <w:b w:val="false"/>
          <w:i w:val="false"/>
          <w:color w:val="000000"/>
          <w:sz w:val="28"/>
        </w:rPr>
        <w:t>
      бастап_______________________________________________________________</w:t>
      </w:r>
    </w:p>
    <w:p>
      <w:pPr>
        <w:spacing w:after="0"/>
        <w:ind w:left="0"/>
        <w:jc w:val="both"/>
      </w:pPr>
      <w:r>
        <w:rPr>
          <w:rFonts w:ascii="Times New Roman"/>
          <w:b w:val="false"/>
          <w:i w:val="false"/>
          <w:color w:val="000000"/>
          <w:sz w:val="28"/>
        </w:rPr>
        <w:t>
                      тоқтатылатын қызмет түрін көрсетіңіз (указать вид</w:t>
      </w:r>
    </w:p>
    <w:p>
      <w:pPr>
        <w:spacing w:after="0"/>
        <w:ind w:left="0"/>
        <w:jc w:val="both"/>
      </w:pPr>
      <w:r>
        <w:rPr>
          <w:rFonts w:ascii="Times New Roman"/>
          <w:b w:val="false"/>
          <w:i w:val="false"/>
          <w:color w:val="000000"/>
          <w:sz w:val="28"/>
        </w:rPr>
        <w:t>
                              приостанавливаемой деятельности)</w:t>
      </w:r>
    </w:p>
    <w:p>
      <w:pPr>
        <w:spacing w:after="0"/>
        <w:ind w:left="0"/>
        <w:jc w:val="both"/>
      </w:pPr>
      <w:r>
        <w:rPr>
          <w:rFonts w:ascii="Times New Roman"/>
          <w:b w:val="false"/>
          <w:i w:val="false"/>
          <w:color w:val="000000"/>
          <w:sz w:val="28"/>
        </w:rPr>
        <w:t>
      _________________________________________________________тоқтатылсын.</w:t>
      </w:r>
    </w:p>
    <w:p>
      <w:pPr>
        <w:spacing w:after="0"/>
        <w:ind w:left="0"/>
        <w:jc w:val="both"/>
      </w:pPr>
      <w:r>
        <w:rPr>
          <w:rFonts w:ascii="Times New Roman"/>
          <w:b w:val="false"/>
          <w:i w:val="false"/>
          <w:color w:val="000000"/>
          <w:sz w:val="28"/>
        </w:rPr>
        <w:t>
      Осы қаулыны орындау жауапкершілігі (Ответственность за выполнение</w:t>
      </w:r>
    </w:p>
    <w:p>
      <w:pPr>
        <w:spacing w:after="0"/>
        <w:ind w:left="0"/>
        <w:jc w:val="both"/>
      </w:pPr>
      <w:r>
        <w:rPr>
          <w:rFonts w:ascii="Times New Roman"/>
          <w:b w:val="false"/>
          <w:i w:val="false"/>
          <w:color w:val="000000"/>
          <w:sz w:val="28"/>
        </w:rPr>
        <w:t>
      настоящего постановления возлагается на)_____________________________</w:t>
      </w:r>
    </w:p>
    <w:p>
      <w:pPr>
        <w:spacing w:after="0"/>
        <w:ind w:left="0"/>
        <w:jc w:val="both"/>
      </w:pPr>
      <w:r>
        <w:rPr>
          <w:rFonts w:ascii="Times New Roman"/>
          <w:b w:val="false"/>
          <w:i w:val="false"/>
          <w:color w:val="000000"/>
          <w:sz w:val="28"/>
        </w:rPr>
        <w:t>
      __________________________________________________________ жүктеледі.</w:t>
      </w:r>
    </w:p>
    <w:p>
      <w:pPr>
        <w:spacing w:after="0"/>
        <w:ind w:left="0"/>
        <w:jc w:val="both"/>
      </w:pPr>
      <w:r>
        <w:rPr>
          <w:rFonts w:ascii="Times New Roman"/>
          <w:b w:val="false"/>
          <w:i w:val="false"/>
          <w:color w:val="000000"/>
          <w:sz w:val="28"/>
        </w:rPr>
        <w:t>
                     лауазымы, Т.А.Ә. (должность, Ф.И.О.)</w:t>
      </w:r>
    </w:p>
    <w:p>
      <w:pPr>
        <w:spacing w:after="0"/>
        <w:ind w:left="0"/>
        <w:jc w:val="both"/>
      </w:pPr>
      <w:r>
        <w:rPr>
          <w:rFonts w:ascii="Times New Roman"/>
          <w:b w:val="false"/>
          <w:i w:val="false"/>
          <w:color w:val="000000"/>
          <w:sz w:val="28"/>
        </w:rPr>
        <w:t>
      Осы қаулыға арыз, қарсылық білдіру шағымы қаулының көшірмесін</w:t>
      </w:r>
    </w:p>
    <w:p>
      <w:pPr>
        <w:spacing w:after="0"/>
        <w:ind w:left="0"/>
        <w:jc w:val="both"/>
      </w:pPr>
      <w:r>
        <w:rPr>
          <w:rFonts w:ascii="Times New Roman"/>
          <w:b w:val="false"/>
          <w:i w:val="false"/>
          <w:color w:val="000000"/>
          <w:sz w:val="28"/>
        </w:rPr>
        <w:t>
      берген күннен бастап он күн ішінде, ҚР ӘҚБК 744-748-баптарында</w:t>
      </w:r>
    </w:p>
    <w:p>
      <w:pPr>
        <w:spacing w:after="0"/>
        <w:ind w:left="0"/>
        <w:jc w:val="both"/>
      </w:pPr>
      <w:r>
        <w:rPr>
          <w:rFonts w:ascii="Times New Roman"/>
          <w:b w:val="false"/>
          <w:i w:val="false"/>
          <w:color w:val="000000"/>
          <w:sz w:val="28"/>
        </w:rPr>
        <w:t>
      көрсетілген адамдар істі қарауға қатыспаған жағдайда, оны алған</w:t>
      </w:r>
    </w:p>
    <w:p>
      <w:pPr>
        <w:spacing w:after="0"/>
        <w:ind w:left="0"/>
        <w:jc w:val="both"/>
      </w:pPr>
      <w:r>
        <w:rPr>
          <w:rFonts w:ascii="Times New Roman"/>
          <w:b w:val="false"/>
          <w:i w:val="false"/>
          <w:color w:val="000000"/>
          <w:sz w:val="28"/>
        </w:rPr>
        <w:t>
      күннен бастап берілуі мүмкін. (Жалоба, протест на настоящее</w:t>
      </w:r>
    </w:p>
    <w:p>
      <w:pPr>
        <w:spacing w:after="0"/>
        <w:ind w:left="0"/>
        <w:jc w:val="both"/>
      </w:pPr>
      <w:r>
        <w:rPr>
          <w:rFonts w:ascii="Times New Roman"/>
          <w:b w:val="false"/>
          <w:i w:val="false"/>
          <w:color w:val="000000"/>
          <w:sz w:val="28"/>
        </w:rPr>
        <w:t>
      постановление могут быть поданы в течение десяти дней со дня вручения</w:t>
      </w:r>
    </w:p>
    <w:p>
      <w:pPr>
        <w:spacing w:after="0"/>
        <w:ind w:left="0"/>
        <w:jc w:val="both"/>
      </w:pPr>
      <w:r>
        <w:rPr>
          <w:rFonts w:ascii="Times New Roman"/>
          <w:b w:val="false"/>
          <w:i w:val="false"/>
          <w:color w:val="000000"/>
          <w:sz w:val="28"/>
        </w:rPr>
        <w:t xml:space="preserve">
      копии постановления, а в случае, если лица, указанные в </w:t>
      </w:r>
      <w:r>
        <w:rPr>
          <w:rFonts w:ascii="Times New Roman"/>
          <w:b w:val="false"/>
          <w:i w:val="false"/>
          <w:color w:val="000000"/>
          <w:sz w:val="28"/>
          <w:u w:val="single"/>
        </w:rPr>
        <w:t>статьях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744</w:t>
      </w:r>
      <w:r>
        <w:rPr>
          <w:rFonts w:ascii="Times New Roman"/>
          <w:b w:val="false"/>
          <w:i w:val="false"/>
          <w:color w:val="000000"/>
          <w:sz w:val="28"/>
        </w:rPr>
        <w:t>-</w:t>
      </w:r>
      <w:r>
        <w:rPr>
          <w:rFonts w:ascii="Times New Roman"/>
          <w:b w:val="false"/>
          <w:i w:val="false"/>
          <w:color w:val="000000"/>
          <w:sz w:val="28"/>
        </w:rPr>
        <w:t xml:space="preserve"> 748</w:t>
      </w:r>
      <w:r>
        <w:rPr>
          <w:rFonts w:ascii="Times New Roman"/>
          <w:b w:val="false"/>
          <w:i w:val="false"/>
          <w:color w:val="000000"/>
          <w:sz w:val="28"/>
        </w:rPr>
        <w:t xml:space="preserve"> КоАП РК, не участвовали в рассмотрении дела, - со дня ее</w:t>
      </w:r>
    </w:p>
    <w:p>
      <w:pPr>
        <w:spacing w:after="0"/>
        <w:ind w:left="0"/>
        <w:jc w:val="both"/>
      </w:pPr>
      <w:r>
        <w:rPr>
          <w:rFonts w:ascii="Times New Roman"/>
          <w:b w:val="false"/>
          <w:i w:val="false"/>
          <w:color w:val="000000"/>
          <w:sz w:val="28"/>
        </w:rPr>
        <w:t>
      получения.)</w:t>
      </w:r>
    </w:p>
    <w:p>
      <w:pPr>
        <w:spacing w:after="0"/>
        <w:ind w:left="0"/>
        <w:jc w:val="both"/>
      </w:pPr>
      <w:r>
        <w:rPr>
          <w:rFonts w:ascii="Times New Roman"/>
          <w:b w:val="false"/>
          <w:i w:val="false"/>
          <w:color w:val="000000"/>
          <w:sz w:val="28"/>
        </w:rPr>
        <w:t>
      Әкімшілік құқық бұзушылық туралы іс бойынша қаулыға арыз іс</w:t>
      </w:r>
    </w:p>
    <w:p>
      <w:pPr>
        <w:spacing w:after="0"/>
        <w:ind w:left="0"/>
        <w:jc w:val="both"/>
      </w:pPr>
      <w:r>
        <w:rPr>
          <w:rFonts w:ascii="Times New Roman"/>
          <w:b w:val="false"/>
          <w:i w:val="false"/>
          <w:color w:val="000000"/>
          <w:sz w:val="28"/>
        </w:rPr>
        <w:t>
      бойынша қаулыны шығарған сот төресіне, органға (лауазымды адамға)</w:t>
      </w:r>
    </w:p>
    <w:p>
      <w:pPr>
        <w:spacing w:after="0"/>
        <w:ind w:left="0"/>
        <w:jc w:val="both"/>
      </w:pPr>
      <w:r>
        <w:rPr>
          <w:rFonts w:ascii="Times New Roman"/>
          <w:b w:val="false"/>
          <w:i w:val="false"/>
          <w:color w:val="000000"/>
          <w:sz w:val="28"/>
        </w:rPr>
        <w:t>
      жіберіледі, олар арыз, қарсылық білдіру шағымы келіп түскен күннен</w:t>
      </w:r>
    </w:p>
    <w:p>
      <w:pPr>
        <w:spacing w:after="0"/>
        <w:ind w:left="0"/>
        <w:jc w:val="both"/>
      </w:pPr>
      <w:r>
        <w:rPr>
          <w:rFonts w:ascii="Times New Roman"/>
          <w:b w:val="false"/>
          <w:i w:val="false"/>
          <w:color w:val="000000"/>
          <w:sz w:val="28"/>
        </w:rPr>
        <w:t>
      бастап оларды үш күндік мерзімде барлық іс материалдарымен бірге</w:t>
      </w:r>
    </w:p>
    <w:p>
      <w:pPr>
        <w:spacing w:after="0"/>
        <w:ind w:left="0"/>
        <w:jc w:val="both"/>
      </w:pPr>
      <w:r>
        <w:rPr>
          <w:rFonts w:ascii="Times New Roman"/>
          <w:b w:val="false"/>
          <w:i w:val="false"/>
          <w:color w:val="000000"/>
          <w:sz w:val="28"/>
        </w:rPr>
        <w:t>
      тиісті сотқа, жоғарғы органға (жоғары лауазымды адамға) жіберуге</w:t>
      </w:r>
    </w:p>
    <w:p>
      <w:pPr>
        <w:spacing w:after="0"/>
        <w:ind w:left="0"/>
        <w:jc w:val="both"/>
      </w:pPr>
      <w:r>
        <w:rPr>
          <w:rFonts w:ascii="Times New Roman"/>
          <w:b w:val="false"/>
          <w:i w:val="false"/>
          <w:color w:val="000000"/>
          <w:sz w:val="28"/>
        </w:rPr>
        <w:t>
      міндетті. (Жалоба на постановление по делу об административном</w:t>
      </w:r>
    </w:p>
    <w:p>
      <w:pPr>
        <w:spacing w:after="0"/>
        <w:ind w:left="0"/>
        <w:jc w:val="both"/>
      </w:pPr>
      <w:r>
        <w:rPr>
          <w:rFonts w:ascii="Times New Roman"/>
          <w:b w:val="false"/>
          <w:i w:val="false"/>
          <w:color w:val="000000"/>
          <w:sz w:val="28"/>
        </w:rPr>
        <w:t>
      правонарушении направляется судье, в орган (должностному лицу),</w:t>
      </w:r>
    </w:p>
    <w:p>
      <w:pPr>
        <w:spacing w:after="0"/>
        <w:ind w:left="0"/>
        <w:jc w:val="both"/>
      </w:pPr>
      <w:r>
        <w:rPr>
          <w:rFonts w:ascii="Times New Roman"/>
          <w:b w:val="false"/>
          <w:i w:val="false"/>
          <w:color w:val="000000"/>
          <w:sz w:val="28"/>
        </w:rPr>
        <w:t>
      вынесший постановление по делу, которые обязаны в трехдневный срок со</w:t>
      </w:r>
    </w:p>
    <w:p>
      <w:pPr>
        <w:spacing w:after="0"/>
        <w:ind w:left="0"/>
        <w:jc w:val="both"/>
      </w:pPr>
      <w:r>
        <w:rPr>
          <w:rFonts w:ascii="Times New Roman"/>
          <w:b w:val="false"/>
          <w:i w:val="false"/>
          <w:color w:val="000000"/>
          <w:sz w:val="28"/>
        </w:rPr>
        <w:t>
      дня поступления жалобы, протеста направить их со всеми материалами</w:t>
      </w:r>
    </w:p>
    <w:p>
      <w:pPr>
        <w:spacing w:after="0"/>
        <w:ind w:left="0"/>
        <w:jc w:val="both"/>
      </w:pPr>
      <w:r>
        <w:rPr>
          <w:rFonts w:ascii="Times New Roman"/>
          <w:b w:val="false"/>
          <w:i w:val="false"/>
          <w:color w:val="000000"/>
          <w:sz w:val="28"/>
        </w:rPr>
        <w:t>
      дела в соответствующий суд, вышестоящий орган (вышестоящему</w:t>
      </w:r>
    </w:p>
    <w:p>
      <w:pPr>
        <w:spacing w:after="0"/>
        <w:ind w:left="0"/>
        <w:jc w:val="both"/>
      </w:pPr>
      <w:r>
        <w:rPr>
          <w:rFonts w:ascii="Times New Roman"/>
          <w:b w:val="false"/>
          <w:i w:val="false"/>
          <w:color w:val="000000"/>
          <w:sz w:val="28"/>
        </w:rPr>
        <w:t>
      должностному лицу).</w:t>
      </w:r>
    </w:p>
    <w:p>
      <w:pPr>
        <w:spacing w:after="0"/>
        <w:ind w:left="0"/>
        <w:jc w:val="both"/>
      </w:pPr>
      <w:r>
        <w:rPr>
          <w:rFonts w:ascii="Times New Roman"/>
          <w:b w:val="false"/>
          <w:i w:val="false"/>
          <w:color w:val="000000"/>
          <w:sz w:val="28"/>
        </w:rPr>
        <w:t>
      Арыз, қарсылық білдіру шағымы тікелей оларды қарауға уәкілетті</w:t>
      </w:r>
    </w:p>
    <w:p>
      <w:pPr>
        <w:spacing w:after="0"/>
        <w:ind w:left="0"/>
        <w:jc w:val="both"/>
      </w:pPr>
      <w:r>
        <w:rPr>
          <w:rFonts w:ascii="Times New Roman"/>
          <w:b w:val="false"/>
          <w:i w:val="false"/>
          <w:color w:val="000000"/>
          <w:sz w:val="28"/>
        </w:rPr>
        <w:t>
      сотқа, жоғарғы органға (жоғарғы лауазымды тұлғаға) берілуі мүмкін</w:t>
      </w:r>
    </w:p>
    <w:p>
      <w:pPr>
        <w:spacing w:after="0"/>
        <w:ind w:left="0"/>
        <w:jc w:val="both"/>
      </w:pPr>
      <w:r>
        <w:rPr>
          <w:rFonts w:ascii="Times New Roman"/>
          <w:b w:val="false"/>
          <w:i w:val="false"/>
          <w:color w:val="000000"/>
          <w:sz w:val="28"/>
        </w:rPr>
        <w:t>
      (Жалоба может быть подана, а протест внесен непосредственно в суд,</w:t>
      </w:r>
    </w:p>
    <w:p>
      <w:pPr>
        <w:spacing w:after="0"/>
        <w:ind w:left="0"/>
        <w:jc w:val="both"/>
      </w:pPr>
      <w:r>
        <w:rPr>
          <w:rFonts w:ascii="Times New Roman"/>
          <w:b w:val="false"/>
          <w:i w:val="false"/>
          <w:color w:val="000000"/>
          <w:sz w:val="28"/>
        </w:rPr>
        <w:t>
      вышестоящий орган (вышестоящему должностному лицу), уполномоченный их</w:t>
      </w:r>
    </w:p>
    <w:p>
      <w:pPr>
        <w:spacing w:after="0"/>
        <w:ind w:left="0"/>
        <w:jc w:val="both"/>
      </w:pPr>
      <w:r>
        <w:rPr>
          <w:rFonts w:ascii="Times New Roman"/>
          <w:b w:val="false"/>
          <w:i w:val="false"/>
          <w:color w:val="000000"/>
          <w:sz w:val="28"/>
        </w:rPr>
        <w:t>
      рассматривать).</w:t>
      </w:r>
    </w:p>
    <w:p>
      <w:pPr>
        <w:spacing w:after="0"/>
        <w:ind w:left="0"/>
        <w:jc w:val="both"/>
      </w:pPr>
      <w:r>
        <w:rPr>
          <w:rFonts w:ascii="Times New Roman"/>
          <w:b w:val="false"/>
          <w:i w:val="false"/>
          <w:color w:val="000000"/>
          <w:sz w:val="28"/>
        </w:rPr>
        <w:t xml:space="preserve">
      М.О.           Мемлекеттік бас санитариялық дәрігер (орынбасары) </w:t>
      </w:r>
    </w:p>
    <w:p>
      <w:pPr>
        <w:spacing w:after="0"/>
        <w:ind w:left="0"/>
        <w:jc w:val="both"/>
      </w:pPr>
      <w:r>
        <w:rPr>
          <w:rFonts w:ascii="Times New Roman"/>
          <w:b w:val="false"/>
          <w:i w:val="false"/>
          <w:color w:val="000000"/>
          <w:sz w:val="28"/>
        </w:rPr>
        <w:t>
      М.П.           Главный государственный санитарный врач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(керегінің астын сызыңыз) (нужное подчеркнуть) Т.А.Ә., қолы</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Қаулыны алдым (Постановление получил)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атқаратын лауазымы, Т.А.Ә., алған күні, қолы(занимаемая должность,</w:t>
      </w:r>
    </w:p>
    <w:p>
      <w:pPr>
        <w:spacing w:after="0"/>
        <w:ind w:left="0"/>
        <w:jc w:val="both"/>
      </w:pPr>
      <w:r>
        <w:rPr>
          <w:rFonts w:ascii="Times New Roman"/>
          <w:b w:val="false"/>
          <w:i w:val="false"/>
          <w:color w:val="000000"/>
          <w:sz w:val="28"/>
        </w:rPr>
        <w:t>
                          Ф.И.О., дата получения, подпись)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Қаулы (Постановление составлено в)___данада толтырылды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bookmarkStart w:name="z248" w:id="238"/>
    <w:p>
      <w:pPr>
        <w:spacing w:after="0"/>
        <w:ind w:left="0"/>
        <w:jc w:val="both"/>
      </w:pPr>
      <w:r>
        <w:rPr>
          <w:rFonts w:ascii="Times New Roman"/>
          <w:b w:val="false"/>
          <w:i w:val="false"/>
          <w:color w:val="000000"/>
          <w:sz w:val="28"/>
        </w:rPr>
        <w:t xml:space="preserve">
      Приложение 15        </w:t>
      </w:r>
    </w:p>
    <w:bookmarkEnd w:id="238"/>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 індетке қарсы және санитариялық-профилактикалық</w:t>
      </w:r>
      <w:r>
        <w:br/>
      </w:r>
      <w:r>
        <w:rPr>
          <w:rFonts w:ascii="Times New Roman"/>
          <w:b/>
          <w:i w:val="false"/>
          <w:color w:val="000000"/>
        </w:rPr>
        <w:t>іс-шараларды жүргізу туралы</w:t>
      </w:r>
      <w:r>
        <w:br/>
      </w:r>
      <w:r>
        <w:rPr>
          <w:rFonts w:ascii="Times New Roman"/>
          <w:b/>
          <w:i w:val="false"/>
          <w:color w:val="000000"/>
        </w:rPr>
        <w:t>ҚАУЛЫ</w:t>
      </w:r>
      <w:r>
        <w:br/>
      </w:r>
      <w:r>
        <w:rPr>
          <w:rFonts w:ascii="Times New Roman"/>
          <w:b/>
          <w:i w:val="false"/>
          <w:color w:val="000000"/>
        </w:rPr>
        <w:t>ПОСТАНОВЛЕНИЕ</w:t>
      </w:r>
      <w:r>
        <w:br/>
      </w:r>
      <w:r>
        <w:rPr>
          <w:rFonts w:ascii="Times New Roman"/>
          <w:b/>
          <w:i w:val="false"/>
          <w:color w:val="000000"/>
        </w:rPr>
        <w:t>о проведении санитарно-противоэпидемических и</w:t>
      </w:r>
      <w:r>
        <w:br/>
      </w:r>
      <w:r>
        <w:rPr>
          <w:rFonts w:ascii="Times New Roman"/>
          <w:b/>
          <w:i w:val="false"/>
          <w:color w:val="000000"/>
        </w:rPr>
        <w:t>санитарно-профилактических мероприятий</w:t>
      </w:r>
      <w:r>
        <w:br/>
      </w:r>
      <w:r>
        <w:rPr>
          <w:rFonts w:ascii="Times New Roman"/>
          <w:b/>
          <w:i w:val="false"/>
          <w:color w:val="000000"/>
        </w:rPr>
        <w:t>№________________</w:t>
      </w:r>
    </w:p>
    <w:p>
      <w:pPr>
        <w:spacing w:after="0"/>
        <w:ind w:left="0"/>
        <w:jc w:val="both"/>
      </w:pPr>
      <w:r>
        <w:rPr>
          <w:rFonts w:ascii="Times New Roman"/>
          <w:b w:val="false"/>
          <w:i w:val="false"/>
          <w:color w:val="000000"/>
          <w:sz w:val="28"/>
        </w:rPr>
        <w:t>
      20____ жылғы (года) "__"_______    (город) ___________________ қаласы</w:t>
      </w:r>
    </w:p>
    <w:p>
      <w:pPr>
        <w:spacing w:after="0"/>
        <w:ind w:left="0"/>
        <w:jc w:val="both"/>
      </w:pPr>
      <w:r>
        <w:rPr>
          <w:rFonts w:ascii="Times New Roman"/>
          <w:b w:val="false"/>
          <w:i w:val="false"/>
          <w:color w:val="000000"/>
          <w:sz w:val="28"/>
        </w:rPr>
        <w:t xml:space="preserve">
      Мен, Мемлекеттік бас санитариялық дәрігері (орынбасары) </w:t>
      </w:r>
    </w:p>
    <w:p>
      <w:pPr>
        <w:spacing w:after="0"/>
        <w:ind w:left="0"/>
        <w:jc w:val="both"/>
      </w:pPr>
      <w:r>
        <w:rPr>
          <w:rFonts w:ascii="Times New Roman"/>
          <w:b w:val="false"/>
          <w:i w:val="false"/>
          <w:color w:val="000000"/>
          <w:sz w:val="28"/>
        </w:rPr>
        <w:t>
      Я, Главный государственный санитарный врач (заместитель)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 құжаттарды қарап, (рассмотрев документы)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анықтадым (установил)________________________________________________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 денсаулығы және денсаулық жүйесі туралы" Қазақстан</w:t>
      </w:r>
    </w:p>
    <w:p>
      <w:pPr>
        <w:spacing w:after="0"/>
        <w:ind w:left="0"/>
        <w:jc w:val="both"/>
      </w:pPr>
      <w:r>
        <w:rPr>
          <w:rFonts w:ascii="Times New Roman"/>
          <w:b w:val="false"/>
          <w:i w:val="false"/>
          <w:color w:val="000000"/>
          <w:sz w:val="28"/>
        </w:rPr>
        <w:t>
      Республикасы Кодексінің 21-бабының 13-тармағының 4) тармақшасы</w:t>
      </w:r>
    </w:p>
    <w:p>
      <w:pPr>
        <w:spacing w:after="0"/>
        <w:ind w:left="0"/>
        <w:jc w:val="both"/>
      </w:pPr>
      <w:r>
        <w:rPr>
          <w:rFonts w:ascii="Times New Roman"/>
          <w:b w:val="false"/>
          <w:i w:val="false"/>
          <w:color w:val="000000"/>
          <w:sz w:val="28"/>
        </w:rPr>
        <w:t xml:space="preserve">
      негізінде (На основании подпункта 4) </w:t>
      </w:r>
      <w:r>
        <w:rPr>
          <w:rFonts w:ascii="Times New Roman"/>
          <w:b w:val="false"/>
          <w:i w:val="false"/>
          <w:color w:val="000000"/>
          <w:sz w:val="28"/>
        </w:rPr>
        <w:t xml:space="preserve"> пункта 13</w:t>
      </w:r>
      <w:r>
        <w:rPr>
          <w:rFonts w:ascii="Times New Roman"/>
          <w:b w:val="false"/>
          <w:i w:val="false"/>
          <w:color w:val="000000"/>
          <w:sz w:val="28"/>
        </w:rPr>
        <w:t xml:space="preserve"> статьи 21 Кодекса</w:t>
      </w:r>
    </w:p>
    <w:p>
      <w:pPr>
        <w:spacing w:after="0"/>
        <w:ind w:left="0"/>
        <w:jc w:val="both"/>
      </w:pPr>
      <w:r>
        <w:rPr>
          <w:rFonts w:ascii="Times New Roman"/>
          <w:b w:val="false"/>
          <w:i w:val="false"/>
          <w:color w:val="000000"/>
          <w:sz w:val="28"/>
        </w:rPr>
        <w:t>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xml:space="preserve">
      ҚАУЛЫ ЕТЕМІН (ПОСТАНОВЛЯЮ):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______________________________________________________мына іс-шаралар</w:t>
      </w:r>
    </w:p>
    <w:p>
      <w:pPr>
        <w:spacing w:after="0"/>
        <w:ind w:left="0"/>
        <w:jc w:val="both"/>
      </w:pPr>
      <w:r>
        <w:rPr>
          <w:rFonts w:ascii="Times New Roman"/>
          <w:b w:val="false"/>
          <w:i w:val="false"/>
          <w:color w:val="000000"/>
          <w:sz w:val="28"/>
        </w:rPr>
        <w:t>
      орындалсын: (выполнить следующие мероприятия)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қаулыны орындау туралы ақпарат (Информацию о выполнении</w:t>
      </w:r>
    </w:p>
    <w:p>
      <w:pPr>
        <w:spacing w:after="0"/>
        <w:ind w:left="0"/>
        <w:jc w:val="both"/>
      </w:pPr>
      <w:r>
        <w:rPr>
          <w:rFonts w:ascii="Times New Roman"/>
          <w:b w:val="false"/>
          <w:i w:val="false"/>
          <w:color w:val="000000"/>
          <w:sz w:val="28"/>
        </w:rPr>
        <w:t>
      настоящего постановления представить в)______________________________</w:t>
      </w:r>
    </w:p>
    <w:p>
      <w:pPr>
        <w:spacing w:after="0"/>
        <w:ind w:left="0"/>
        <w:jc w:val="both"/>
      </w:pPr>
      <w:r>
        <w:rPr>
          <w:rFonts w:ascii="Times New Roman"/>
          <w:b w:val="false"/>
          <w:i w:val="false"/>
          <w:color w:val="000000"/>
          <w:sz w:val="28"/>
        </w:rPr>
        <w:t>
      _________________________________________ (к) 20___жылғы (года) "___"</w:t>
      </w:r>
    </w:p>
    <w:p>
      <w:pPr>
        <w:spacing w:after="0"/>
        <w:ind w:left="0"/>
        <w:jc w:val="both"/>
      </w:pPr>
      <w:r>
        <w:rPr>
          <w:rFonts w:ascii="Times New Roman"/>
          <w:b w:val="false"/>
          <w:i w:val="false"/>
          <w:color w:val="000000"/>
          <w:sz w:val="28"/>
        </w:rPr>
        <w:t>
      __________________________________________________________ ұсынылсын.</w:t>
      </w:r>
    </w:p>
    <w:p>
      <w:pPr>
        <w:spacing w:after="0"/>
        <w:ind w:left="0"/>
        <w:jc w:val="both"/>
      </w:pPr>
      <w:r>
        <w:rPr>
          <w:rFonts w:ascii="Times New Roman"/>
          <w:b w:val="false"/>
          <w:i w:val="false"/>
          <w:color w:val="000000"/>
          <w:sz w:val="28"/>
        </w:rPr>
        <w:t xml:space="preserve">
      М.О.            Мемлекеттік бас санитариялық дәрігер (орынбасары) </w:t>
      </w:r>
    </w:p>
    <w:p>
      <w:pPr>
        <w:spacing w:after="0"/>
        <w:ind w:left="0"/>
        <w:jc w:val="both"/>
      </w:pPr>
      <w:r>
        <w:rPr>
          <w:rFonts w:ascii="Times New Roman"/>
          <w:b w:val="false"/>
          <w:i w:val="false"/>
          <w:color w:val="000000"/>
          <w:sz w:val="28"/>
        </w:rPr>
        <w:t>
      М.П.            Главный государственный санитарный врач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Қаулыны алдым (Постановление получил)________________________________</w:t>
      </w:r>
    </w:p>
    <w:p>
      <w:pPr>
        <w:spacing w:after="0"/>
        <w:ind w:left="0"/>
        <w:jc w:val="both"/>
      </w:pPr>
      <w:r>
        <w:rPr>
          <w:rFonts w:ascii="Times New Roman"/>
          <w:b w:val="false"/>
          <w:i w:val="false"/>
          <w:color w:val="000000"/>
          <w:sz w:val="28"/>
        </w:rPr>
        <w:t xml:space="preserve">
             атқаратын лауазымы, тегі, аты, әкесінің аты, алған күні, қолы </w:t>
      </w:r>
    </w:p>
    <w:p>
      <w:pPr>
        <w:spacing w:after="0"/>
        <w:ind w:left="0"/>
        <w:jc w:val="both"/>
      </w:pPr>
      <w:r>
        <w:rPr>
          <w:rFonts w:ascii="Times New Roman"/>
          <w:b w:val="false"/>
          <w:i w:val="false"/>
          <w:color w:val="000000"/>
          <w:sz w:val="28"/>
        </w:rPr>
        <w:t>
             (занимаемая должность, фамилия, имя, отчество, дата получения,</w:t>
      </w:r>
    </w:p>
    <w:p>
      <w:pPr>
        <w:spacing w:after="0"/>
        <w:ind w:left="0"/>
        <w:jc w:val="both"/>
      </w:pPr>
      <w:r>
        <w:rPr>
          <w:rFonts w:ascii="Times New Roman"/>
          <w:b w:val="false"/>
          <w:i w:val="false"/>
          <w:color w:val="000000"/>
          <w:sz w:val="28"/>
        </w:rPr>
        <w:t>
                                               подпись)</w:t>
      </w:r>
    </w:p>
    <w:bookmarkStart w:name="z470" w:id="239"/>
    <w:p>
      <w:pPr>
        <w:spacing w:after="0"/>
        <w:ind w:left="0"/>
        <w:jc w:val="both"/>
      </w:pPr>
      <w:r>
        <w:rPr>
          <w:rFonts w:ascii="Times New Roman"/>
          <w:b w:val="false"/>
          <w:i w:val="false"/>
          <w:color w:val="000000"/>
          <w:sz w:val="28"/>
        </w:rPr>
        <w:t xml:space="preserve">
      Қазақстан Республикасы    </w:t>
      </w:r>
    </w:p>
    <w:bookmarkEnd w:id="239"/>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16-қосымша          </w:t>
      </w:r>
    </w:p>
    <w:bookmarkStart w:name="z249" w:id="240"/>
    <w:p>
      <w:pPr>
        <w:spacing w:after="0"/>
        <w:ind w:left="0"/>
        <w:jc w:val="both"/>
      </w:pPr>
      <w:r>
        <w:rPr>
          <w:rFonts w:ascii="Times New Roman"/>
          <w:b w:val="false"/>
          <w:i w:val="false"/>
          <w:color w:val="000000"/>
          <w:sz w:val="28"/>
        </w:rPr>
        <w:t xml:space="preserve">
      Приложение 16        </w:t>
      </w:r>
    </w:p>
    <w:bookmarkEnd w:id="24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196"/>
        <w:gridCol w:w="9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016/е нысанды медициналық құжаттама</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Халықтың санитариялық-эпидемиологиялық саламаттылығы</w:t>
      </w:r>
      <w:r>
        <w:br/>
      </w:r>
      <w:r>
        <w:rPr>
          <w:rFonts w:ascii="Times New Roman"/>
          <w:b/>
          <w:i w:val="false"/>
          <w:color w:val="000000"/>
        </w:rPr>
        <w:t>саласындағы</w:t>
      </w:r>
      <w:r>
        <w:br/>
      </w:r>
      <w:r>
        <w:rPr>
          <w:rFonts w:ascii="Times New Roman"/>
          <w:b/>
          <w:i w:val="false"/>
          <w:color w:val="000000"/>
        </w:rPr>
        <w:t>Қазақстан Республикасы заңнамасының талаптарын</w:t>
      </w:r>
      <w:r>
        <w:br/>
      </w:r>
      <w:r>
        <w:rPr>
          <w:rFonts w:ascii="Times New Roman"/>
          <w:b/>
          <w:i w:val="false"/>
          <w:color w:val="000000"/>
        </w:rPr>
        <w:t>бұзушылықтарды жою туралы</w:t>
      </w:r>
      <w:r>
        <w:br/>
      </w:r>
      <w:r>
        <w:rPr>
          <w:rFonts w:ascii="Times New Roman"/>
          <w:b/>
          <w:i w:val="false"/>
          <w:color w:val="000000"/>
        </w:rPr>
        <w:t>ҰЙҒАРЫМ</w:t>
      </w:r>
      <w:r>
        <w:br/>
      </w:r>
      <w:r>
        <w:rPr>
          <w:rFonts w:ascii="Times New Roman"/>
          <w:b/>
          <w:i w:val="false"/>
          <w:color w:val="000000"/>
        </w:rPr>
        <w:t>ПРЕДПИСАНИЕ</w:t>
      </w:r>
      <w:r>
        <w:br/>
      </w:r>
      <w:r>
        <w:rPr>
          <w:rFonts w:ascii="Times New Roman"/>
          <w:b/>
          <w:i w:val="false"/>
          <w:color w:val="000000"/>
        </w:rPr>
        <w:t>об устранении нарушений требований законодательства</w:t>
      </w:r>
      <w:r>
        <w:br/>
      </w:r>
      <w:r>
        <w:rPr>
          <w:rFonts w:ascii="Times New Roman"/>
          <w:b/>
          <w:i w:val="false"/>
          <w:color w:val="000000"/>
        </w:rPr>
        <w:t>Республики Казахстан в сфере санитарно-эпидемиологического</w:t>
      </w:r>
      <w:r>
        <w:br/>
      </w:r>
      <w:r>
        <w:rPr>
          <w:rFonts w:ascii="Times New Roman"/>
          <w:b/>
          <w:i w:val="false"/>
          <w:color w:val="000000"/>
        </w:rPr>
        <w:t>благополучия населения</w:t>
      </w:r>
      <w:r>
        <w:br/>
      </w:r>
      <w:r>
        <w:rPr>
          <w:rFonts w:ascii="Times New Roman"/>
          <w:b/>
          <w:i w:val="false"/>
          <w:color w:val="000000"/>
        </w:rPr>
        <w:t>№_______________</w:t>
      </w:r>
      <w:r>
        <w:br/>
      </w:r>
      <w:r>
        <w:rPr>
          <w:rFonts w:ascii="Times New Roman"/>
          <w:b/>
          <w:i w:val="false"/>
          <w:color w:val="000000"/>
        </w:rPr>
        <w:t>20__ жылғы (года) "___" ________________</w:t>
      </w:r>
    </w:p>
    <w:p>
      <w:pPr>
        <w:spacing w:after="0"/>
        <w:ind w:left="0"/>
        <w:jc w:val="both"/>
      </w:pPr>
      <w:r>
        <w:rPr>
          <w:rFonts w:ascii="Times New Roman"/>
          <w:b w:val="false"/>
          <w:i w:val="false"/>
          <w:color w:val="000000"/>
          <w:sz w:val="28"/>
        </w:rPr>
        <w:t>
      Мен, Мемлекеттік бас санитариялық дәрігері (орынбасары)</w:t>
      </w:r>
    </w:p>
    <w:p>
      <w:pPr>
        <w:spacing w:after="0"/>
        <w:ind w:left="0"/>
        <w:jc w:val="both"/>
      </w:pPr>
      <w:r>
        <w:rPr>
          <w:rFonts w:ascii="Times New Roman"/>
          <w:b w:val="false"/>
          <w:i w:val="false"/>
          <w:color w:val="000000"/>
          <w:sz w:val="28"/>
        </w:rPr>
        <w:t>
      (Я, Главный государственный санитарный врач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(бұдан әрі-Т.А.Ә.)</w:t>
      </w:r>
    </w:p>
    <w:p>
      <w:pPr>
        <w:spacing w:after="0"/>
        <w:ind w:left="0"/>
        <w:jc w:val="both"/>
      </w:pPr>
      <w:r>
        <w:rPr>
          <w:rFonts w:ascii="Times New Roman"/>
          <w:b w:val="false"/>
          <w:i w:val="false"/>
          <w:color w:val="000000"/>
          <w:sz w:val="28"/>
        </w:rPr>
        <w:t>
                       (фамилия, имя, отчество (далее-Ф.И.О.)</w:t>
      </w:r>
    </w:p>
    <w:p>
      <w:pPr>
        <w:spacing w:after="0"/>
        <w:ind w:left="0"/>
        <w:jc w:val="both"/>
      </w:pPr>
      <w:r>
        <w:rPr>
          <w:rFonts w:ascii="Times New Roman"/>
          <w:b w:val="false"/>
          <w:i w:val="false"/>
          <w:color w:val="000000"/>
          <w:sz w:val="28"/>
        </w:rPr>
        <w:t>
      (рассмотрев материалы)_______________________________________________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немесе жеке кәсіпкердің немесе лауазымды немесе</w:t>
      </w:r>
    </w:p>
    <w:p>
      <w:pPr>
        <w:spacing w:after="0"/>
        <w:ind w:left="0"/>
        <w:jc w:val="both"/>
      </w:pPr>
      <w:r>
        <w:rPr>
          <w:rFonts w:ascii="Times New Roman"/>
          <w:b w:val="false"/>
          <w:i w:val="false"/>
          <w:color w:val="000000"/>
          <w:sz w:val="28"/>
        </w:rPr>
        <w:t>
                                        жеке тұлғаатауы</w:t>
      </w:r>
    </w:p>
    <w:p>
      <w:pPr>
        <w:spacing w:after="0"/>
        <w:ind w:left="0"/>
        <w:jc w:val="both"/>
      </w:pPr>
      <w:r>
        <w:rPr>
          <w:rFonts w:ascii="Times New Roman"/>
          <w:b w:val="false"/>
          <w:i w:val="false"/>
          <w:color w:val="000000"/>
          <w:sz w:val="28"/>
        </w:rPr>
        <w:t>
                  (наименование юридического лица или индивидуального</w:t>
      </w:r>
    </w:p>
    <w:p>
      <w:pPr>
        <w:spacing w:after="0"/>
        <w:ind w:left="0"/>
        <w:jc w:val="both"/>
      </w:pPr>
      <w:r>
        <w:rPr>
          <w:rFonts w:ascii="Times New Roman"/>
          <w:b w:val="false"/>
          <w:i w:val="false"/>
          <w:color w:val="000000"/>
          <w:sz w:val="28"/>
        </w:rPr>
        <w:t>
                предпринимателя либо должностного или физического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____________(представленные) 20___ жылғы(года)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мемлекеттік санитариялық-эпидемиологиялық қызмет органының атауы </w:t>
      </w:r>
    </w:p>
    <w:p>
      <w:pPr>
        <w:spacing w:after="0"/>
        <w:ind w:left="0"/>
        <w:jc w:val="both"/>
      </w:pPr>
      <w:r>
        <w:rPr>
          <w:rFonts w:ascii="Times New Roman"/>
          <w:b w:val="false"/>
          <w:i w:val="false"/>
          <w:color w:val="000000"/>
          <w:sz w:val="28"/>
        </w:rPr>
        <w:t>
         (наименование органа государственного санитарно-эпидемиологической</w:t>
      </w:r>
    </w:p>
    <w:p>
      <w:pPr>
        <w:spacing w:after="0"/>
        <w:ind w:left="0"/>
        <w:jc w:val="both"/>
      </w:pPr>
      <w:r>
        <w:rPr>
          <w:rFonts w:ascii="Times New Roman"/>
          <w:b w:val="false"/>
          <w:i w:val="false"/>
          <w:color w:val="000000"/>
          <w:sz w:val="28"/>
        </w:rPr>
        <w:t>
                                    надзора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лауазымды тұлға ұсын (должностным лицом)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 материалдарды қарап,</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w:t>
      </w:r>
    </w:p>
    <w:p>
      <w:pPr>
        <w:spacing w:after="0"/>
        <w:ind w:left="0"/>
        <w:jc w:val="both"/>
      </w:pPr>
      <w:r>
        <w:rPr>
          <w:rFonts w:ascii="Times New Roman"/>
          <w:b w:val="false"/>
          <w:i w:val="false"/>
          <w:color w:val="000000"/>
          <w:sz w:val="28"/>
        </w:rPr>
        <w:t>
      Қазақстан Республикасы заңнамасының талаптарын(были выявлены</w:t>
      </w:r>
    </w:p>
    <w:p>
      <w:pPr>
        <w:spacing w:after="0"/>
        <w:ind w:left="0"/>
        <w:jc w:val="both"/>
      </w:pPr>
      <w:r>
        <w:rPr>
          <w:rFonts w:ascii="Times New Roman"/>
          <w:b w:val="false"/>
          <w:i w:val="false"/>
          <w:color w:val="000000"/>
          <w:sz w:val="28"/>
        </w:rPr>
        <w:t>
      нарушения требований законодательства Республики Казахстан в сфере</w:t>
      </w:r>
    </w:p>
    <w:p>
      <w:pPr>
        <w:spacing w:after="0"/>
        <w:ind w:left="0"/>
        <w:jc w:val="both"/>
      </w:pPr>
      <w:r>
        <w:rPr>
          <w:rFonts w:ascii="Times New Roman"/>
          <w:b w:val="false"/>
          <w:i w:val="false"/>
          <w:color w:val="000000"/>
          <w:sz w:val="28"/>
        </w:rPr>
        <w:t>
      санитарно-эпидемиологическом благополучии населения)_________________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w:t>
      </w:r>
    </w:p>
    <w:p>
      <w:pPr>
        <w:spacing w:after="0"/>
        <w:ind w:left="0"/>
        <w:jc w:val="both"/>
      </w:pPr>
      <w:r>
        <w:rPr>
          <w:rFonts w:ascii="Times New Roman"/>
          <w:b w:val="false"/>
          <w:i w:val="false"/>
          <w:color w:val="000000"/>
          <w:sz w:val="28"/>
        </w:rPr>
        <w:t>
      нормативтік құқықтық актілердің атауын,</w:t>
      </w:r>
    </w:p>
    <w:p>
      <w:pPr>
        <w:spacing w:after="0"/>
        <w:ind w:left="0"/>
        <w:jc w:val="both"/>
      </w:pPr>
      <w:r>
        <w:rPr>
          <w:rFonts w:ascii="Times New Roman"/>
          <w:b w:val="false"/>
          <w:i w:val="false"/>
          <w:color w:val="000000"/>
          <w:sz w:val="28"/>
        </w:rPr>
        <w:t>
      (перечислить пункты, статьи и наименование нормативных правовых актов</w:t>
      </w:r>
    </w:p>
    <w:p>
      <w:pPr>
        <w:spacing w:after="0"/>
        <w:ind w:left="0"/>
        <w:jc w:val="both"/>
      </w:pPr>
      <w:r>
        <w:rPr>
          <w:rFonts w:ascii="Times New Roman"/>
          <w:b w:val="false"/>
          <w:i w:val="false"/>
          <w:color w:val="000000"/>
          <w:sz w:val="28"/>
        </w:rPr>
        <w:t>
      в области здравоохранения,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тармақтарының, баптарының талаптарын көрсетіңіз </w:t>
      </w:r>
    </w:p>
    <w:p>
      <w:pPr>
        <w:spacing w:after="0"/>
        <w:ind w:left="0"/>
        <w:jc w:val="both"/>
      </w:pPr>
      <w:r>
        <w:rPr>
          <w:rFonts w:ascii="Times New Roman"/>
          <w:b w:val="false"/>
          <w:i w:val="false"/>
          <w:color w:val="000000"/>
          <w:sz w:val="28"/>
        </w:rPr>
        <w:t>
               сфере санитарно-эпидемиологического благополучии населения)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 бұзушылықты анықтадым.</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w:t>
      </w:r>
    </w:p>
    <w:p>
      <w:pPr>
        <w:spacing w:after="0"/>
        <w:ind w:left="0"/>
        <w:jc w:val="both"/>
      </w:pPr>
      <w:r>
        <w:rPr>
          <w:rFonts w:ascii="Times New Roman"/>
          <w:b w:val="false"/>
          <w:i w:val="false"/>
          <w:color w:val="000000"/>
          <w:sz w:val="28"/>
        </w:rPr>
        <w:t xml:space="preserve">
      Республикасы Кодексінің </w:t>
      </w:r>
    </w:p>
    <w:p>
      <w:pPr>
        <w:spacing w:after="0"/>
        <w:ind w:left="0"/>
        <w:jc w:val="both"/>
      </w:pPr>
      <w:r>
        <w:rPr>
          <w:rFonts w:ascii="Times New Roman"/>
          <w:b w:val="false"/>
          <w:i w:val="false"/>
          <w:color w:val="000000"/>
          <w:sz w:val="28"/>
        </w:rPr>
        <w:t>
      21-бабының 13-тармағының 4) тармақшасы негізінде (На основании</w:t>
      </w:r>
    </w:p>
    <w:p>
      <w:pPr>
        <w:spacing w:after="0"/>
        <w:ind w:left="0"/>
        <w:jc w:val="both"/>
      </w:pPr>
      <w:r>
        <w:rPr>
          <w:rFonts w:ascii="Times New Roman"/>
          <w:b w:val="false"/>
          <w:i w:val="false"/>
          <w:color w:val="000000"/>
          <w:sz w:val="28"/>
        </w:rPr>
        <w:t xml:space="preserve">
      подпункта 4) </w:t>
      </w:r>
      <w:r>
        <w:rPr>
          <w:rFonts w:ascii="Times New Roman"/>
          <w:b w:val="false"/>
          <w:i w:val="false"/>
          <w:color w:val="000000"/>
          <w:sz w:val="28"/>
        </w:rPr>
        <w:t xml:space="preserve"> пункта 13</w:t>
      </w:r>
      <w:r>
        <w:rPr>
          <w:rFonts w:ascii="Times New Roman"/>
          <w:b w:val="false"/>
          <w:i w:val="false"/>
          <w:color w:val="000000"/>
          <w:sz w:val="28"/>
        </w:rPr>
        <w:t xml:space="preserve"> статьи 21 Кодекса Республики Казахстан "О</w:t>
      </w:r>
    </w:p>
    <w:p>
      <w:pPr>
        <w:spacing w:after="0"/>
        <w:ind w:left="0"/>
        <w:jc w:val="both"/>
      </w:pPr>
      <w:r>
        <w:rPr>
          <w:rFonts w:ascii="Times New Roman"/>
          <w:b w:val="false"/>
          <w:i w:val="false"/>
          <w:color w:val="000000"/>
          <w:sz w:val="28"/>
        </w:rPr>
        <w:t>
      здоровье народа и системе здравоохранения")</w:t>
      </w:r>
    </w:p>
    <w:p>
      <w:pPr>
        <w:spacing w:after="0"/>
        <w:ind w:left="0"/>
        <w:jc w:val="both"/>
      </w:pPr>
      <w:r>
        <w:rPr>
          <w:rFonts w:ascii="Times New Roman"/>
          <w:b w:val="false"/>
          <w:i w:val="false"/>
          <w:color w:val="000000"/>
          <w:sz w:val="28"/>
        </w:rPr>
        <w:t>
      НҰСҚАЙМЫН (ПРЕДПИСЫВАЮ):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немесе жеке кәсіпкердің лауазымы, Т.А.Ә. </w:t>
      </w:r>
    </w:p>
    <w:p>
      <w:pPr>
        <w:spacing w:after="0"/>
        <w:ind w:left="0"/>
        <w:jc w:val="both"/>
      </w:pPr>
      <w:r>
        <w:rPr>
          <w:rFonts w:ascii="Times New Roman"/>
          <w:b w:val="false"/>
          <w:i w:val="false"/>
          <w:color w:val="000000"/>
          <w:sz w:val="28"/>
        </w:rPr>
        <w:t>
             (должность, Ф.И.О., наименование юридического лица или</w:t>
      </w:r>
    </w:p>
    <w:p>
      <w:pPr>
        <w:spacing w:after="0"/>
        <w:ind w:left="0"/>
        <w:jc w:val="both"/>
      </w:pPr>
      <w:r>
        <w:rPr>
          <w:rFonts w:ascii="Times New Roman"/>
          <w:b w:val="false"/>
          <w:i w:val="false"/>
          <w:color w:val="000000"/>
          <w:sz w:val="28"/>
        </w:rPr>
        <w:t>
                           индивидуального предпринимателя)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немесе лауазымды немесе жеке тұлғаның атауы </w:t>
      </w:r>
    </w:p>
    <w:p>
      <w:pPr>
        <w:spacing w:after="0"/>
        <w:ind w:left="0"/>
        <w:jc w:val="both"/>
      </w:pPr>
      <w:r>
        <w:rPr>
          <w:rFonts w:ascii="Times New Roman"/>
          <w:b w:val="false"/>
          <w:i w:val="false"/>
          <w:color w:val="000000"/>
          <w:sz w:val="28"/>
        </w:rPr>
        <w:t>
                       (либо должностного или физического лица)</w:t>
      </w:r>
    </w:p>
    <w:p>
      <w:pPr>
        <w:spacing w:after="0"/>
        <w:ind w:left="0"/>
        <w:jc w:val="both"/>
      </w:pPr>
      <w:r>
        <w:rPr>
          <w:rFonts w:ascii="Times New Roman"/>
          <w:b w:val="false"/>
          <w:i w:val="false"/>
          <w:color w:val="000000"/>
          <w:sz w:val="28"/>
        </w:rPr>
        <w:t>
      _______________________________мына іс-шараларды орындасын</w:t>
      </w:r>
    </w:p>
    <w:p>
      <w:pPr>
        <w:spacing w:after="0"/>
        <w:ind w:left="0"/>
        <w:jc w:val="both"/>
      </w:pPr>
      <w:r>
        <w:rPr>
          <w:rFonts w:ascii="Times New Roman"/>
          <w:b w:val="false"/>
          <w:i w:val="false"/>
          <w:color w:val="000000"/>
          <w:sz w:val="28"/>
        </w:rPr>
        <w:t>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5339"/>
        <w:gridCol w:w="5339"/>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p>
            <w:pPr>
              <w:spacing w:after="20"/>
              <w:ind w:left="20"/>
              <w:jc w:val="both"/>
            </w:pPr>
            <w:r>
              <w:rPr>
                <w:rFonts w:ascii="Times New Roman"/>
                <w:b w:val="false"/>
                <w:i w:val="false"/>
                <w:color w:val="000000"/>
                <w:sz w:val="20"/>
              </w:rPr>
              <w:t>
(Наименование мероприятий)</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p>
            <w:pPr>
              <w:spacing w:after="20"/>
              <w:ind w:left="20"/>
              <w:jc w:val="both"/>
            </w:pPr>
            <w:r>
              <w:rPr>
                <w:rFonts w:ascii="Times New Roman"/>
                <w:b w:val="false"/>
                <w:i w:val="false"/>
                <w:color w:val="000000"/>
                <w:sz w:val="20"/>
              </w:rPr>
              <w:t>
(Сроки исполнения)</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қаулыны орындау туралы ақпарат (Информацию о выполнении</w:t>
      </w:r>
    </w:p>
    <w:p>
      <w:pPr>
        <w:spacing w:after="0"/>
        <w:ind w:left="0"/>
        <w:jc w:val="both"/>
      </w:pPr>
      <w:r>
        <w:rPr>
          <w:rFonts w:ascii="Times New Roman"/>
          <w:b w:val="false"/>
          <w:i w:val="false"/>
          <w:color w:val="000000"/>
          <w:sz w:val="28"/>
        </w:rPr>
        <w:t>
      настоящего предписания представить в_________________________________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 к) 20___жылғы (года)"___"______________________ ұсынылсын.</w:t>
      </w:r>
    </w:p>
    <w:p>
      <w:pPr>
        <w:spacing w:after="0"/>
        <w:ind w:left="0"/>
        <w:jc w:val="both"/>
      </w:pPr>
      <w:r>
        <w:rPr>
          <w:rFonts w:ascii="Times New Roman"/>
          <w:b w:val="false"/>
          <w:i w:val="false"/>
          <w:color w:val="000000"/>
          <w:sz w:val="28"/>
        </w:rPr>
        <w:t>
      М.О.            Мемлекеттік бас санитариялық дәрігер (орынбасары)</w:t>
      </w:r>
    </w:p>
    <w:p>
      <w:pPr>
        <w:spacing w:after="0"/>
        <w:ind w:left="0"/>
        <w:jc w:val="both"/>
      </w:pPr>
      <w:r>
        <w:rPr>
          <w:rFonts w:ascii="Times New Roman"/>
          <w:b w:val="false"/>
          <w:i w:val="false"/>
          <w:color w:val="000000"/>
          <w:sz w:val="28"/>
        </w:rPr>
        <w:t>
      М.П.           (Главный государственный санитарный врач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Т.А.Ә. (Ф.И.О.) </w:t>
      </w:r>
    </w:p>
    <w:p>
      <w:pPr>
        <w:spacing w:after="0"/>
        <w:ind w:left="0"/>
        <w:jc w:val="both"/>
      </w:pPr>
      <w:r>
        <w:rPr>
          <w:rFonts w:ascii="Times New Roman"/>
          <w:b w:val="false"/>
          <w:i w:val="false"/>
          <w:color w:val="000000"/>
          <w:sz w:val="28"/>
        </w:rPr>
        <w:t>
      _________________________________________________________ ___________</w:t>
      </w:r>
    </w:p>
    <w:p>
      <w:pPr>
        <w:spacing w:after="0"/>
        <w:ind w:left="0"/>
        <w:jc w:val="both"/>
      </w:pPr>
      <w:r>
        <w:rPr>
          <w:rFonts w:ascii="Times New Roman"/>
          <w:b w:val="false"/>
          <w:i w:val="false"/>
          <w:color w:val="000000"/>
          <w:sz w:val="28"/>
        </w:rPr>
        <w:t>
      аумақтың, көліктің атауы (наименование территории,     қолы (подпись)</w:t>
      </w:r>
    </w:p>
    <w:p>
      <w:pPr>
        <w:spacing w:after="0"/>
        <w:ind w:left="0"/>
        <w:jc w:val="both"/>
      </w:pPr>
      <w:r>
        <w:rPr>
          <w:rFonts w:ascii="Times New Roman"/>
          <w:b w:val="false"/>
          <w:i w:val="false"/>
          <w:color w:val="000000"/>
          <w:sz w:val="28"/>
        </w:rPr>
        <w:t>
      транспорта)</w:t>
      </w:r>
    </w:p>
    <w:p>
      <w:pPr>
        <w:spacing w:after="0"/>
        <w:ind w:left="0"/>
        <w:jc w:val="both"/>
      </w:pPr>
      <w:r>
        <w:rPr>
          <w:rFonts w:ascii="Times New Roman"/>
          <w:b w:val="false"/>
          <w:i w:val="false"/>
          <w:color w:val="000000"/>
          <w:sz w:val="28"/>
        </w:rPr>
        <w:t>
      20__жылғы (года)"____" ______________________________________________</w:t>
      </w:r>
    </w:p>
    <w:p>
      <w:pPr>
        <w:spacing w:after="0"/>
        <w:ind w:left="0"/>
        <w:jc w:val="both"/>
      </w:pPr>
      <w:r>
        <w:rPr>
          <w:rFonts w:ascii="Times New Roman"/>
          <w:b w:val="false"/>
          <w:i w:val="false"/>
          <w:color w:val="000000"/>
          <w:sz w:val="28"/>
        </w:rPr>
        <w:t>
      Нұсқаманы алдым (Предписание получил)________________________________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(қызметтік лауазымы, Т.А.Ә., алған күні, қолы) (занимаемая должность, Ф.И.О., дата получения, подпись)</w:t>
      </w:r>
    </w:p>
    <w:p>
      <w:pPr>
        <w:spacing w:after="0"/>
        <w:ind w:left="0"/>
        <w:jc w:val="both"/>
      </w:pPr>
      <w:r>
        <w:rPr>
          <w:rFonts w:ascii="Times New Roman"/>
          <w:b w:val="false"/>
          <w:i w:val="false"/>
          <w:color w:val="000000"/>
          <w:sz w:val="28"/>
        </w:rPr>
        <w:t>
      Нұсқаманы тапсырыс хатпен, хабардың тіркелуін қамтамасыз ететін</w:t>
      </w:r>
    </w:p>
    <w:p>
      <w:pPr>
        <w:spacing w:after="0"/>
        <w:ind w:left="0"/>
        <w:jc w:val="both"/>
      </w:pPr>
      <w:r>
        <w:rPr>
          <w:rFonts w:ascii="Times New Roman"/>
          <w:b w:val="false"/>
          <w:i w:val="false"/>
          <w:color w:val="000000"/>
          <w:sz w:val="28"/>
        </w:rPr>
        <w:t>
      телефонограммамен немесе жеделхатпен және өзге</w:t>
      </w:r>
    </w:p>
    <w:p>
      <w:pPr>
        <w:spacing w:after="0"/>
        <w:ind w:left="0"/>
        <w:jc w:val="both"/>
      </w:pPr>
      <w:r>
        <w:rPr>
          <w:rFonts w:ascii="Times New Roman"/>
          <w:b w:val="false"/>
          <w:i w:val="false"/>
          <w:color w:val="000000"/>
          <w:sz w:val="28"/>
        </w:rPr>
        <w:t>
      де байланыс құралдарын пайдаланумен жіберілгені туралы белгі</w:t>
      </w:r>
    </w:p>
    <w:p>
      <w:pPr>
        <w:spacing w:after="0"/>
        <w:ind w:left="0"/>
        <w:jc w:val="both"/>
      </w:pPr>
      <w:r>
        <w:rPr>
          <w:rFonts w:ascii="Times New Roman"/>
          <w:b w:val="false"/>
          <w:i w:val="false"/>
          <w:color w:val="000000"/>
          <w:sz w:val="28"/>
        </w:rPr>
        <w:t>
      (Отметка о высылке предписания заказным письмом, телефонограммой или</w:t>
      </w:r>
    </w:p>
    <w:p>
      <w:pPr>
        <w:spacing w:after="0"/>
        <w:ind w:left="0"/>
        <w:jc w:val="both"/>
      </w:pPr>
      <w:r>
        <w:rPr>
          <w:rFonts w:ascii="Times New Roman"/>
          <w:b w:val="false"/>
          <w:i w:val="false"/>
          <w:color w:val="000000"/>
          <w:sz w:val="28"/>
        </w:rPr>
        <w:t>
      телеграммой, а также с использованием иных средств связи,</w:t>
      </w:r>
    </w:p>
    <w:p>
      <w:pPr>
        <w:spacing w:after="0"/>
        <w:ind w:left="0"/>
        <w:jc w:val="both"/>
      </w:pPr>
      <w:r>
        <w:rPr>
          <w:rFonts w:ascii="Times New Roman"/>
          <w:b w:val="false"/>
          <w:i w:val="false"/>
          <w:color w:val="000000"/>
          <w:sz w:val="28"/>
        </w:rPr>
        <w:t>
      обеспечивающих фиксирование извещения)_______________________________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айы, жылы, түбіртектің №) (число, месяц, год, № квитанции)</w:t>
      </w:r>
    </w:p>
    <w:p>
      <w:pPr>
        <w:spacing w:after="0"/>
        <w:ind w:left="0"/>
        <w:jc w:val="both"/>
      </w:pPr>
      <w:r>
        <w:rPr>
          <w:rFonts w:ascii="Times New Roman"/>
          <w:b w:val="false"/>
          <w:i w:val="false"/>
          <w:color w:val="000000"/>
          <w:sz w:val="28"/>
        </w:rPr>
        <w:t>
      Нұсқама (Предписание подготовлено в) __ данада толтырылды</w:t>
      </w:r>
    </w:p>
    <w:p>
      <w:pPr>
        <w:spacing w:after="0"/>
        <w:ind w:left="0"/>
        <w:jc w:val="both"/>
      </w:pPr>
      <w:r>
        <w:rPr>
          <w:rFonts w:ascii="Times New Roman"/>
          <w:b w:val="false"/>
          <w:i w:val="false"/>
          <w:color w:val="000000"/>
          <w:sz w:val="28"/>
        </w:rPr>
        <w:t>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2015 года № 415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Ескерту. 17-қосымша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183"/>
        <w:gridCol w:w="108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r>
              <w:br/>
            </w:r>
            <w:r>
              <w:rPr>
                <w:rFonts w:ascii="Times New Roman"/>
                <w:b w:val="false"/>
                <w:i w:val="false"/>
                <w:color w:val="000000"/>
                <w:sz w:val="20"/>
              </w:rPr>
              <w:t>
Код формы по ОКУД ________________</w:t>
            </w:r>
            <w:r>
              <w:br/>
            </w:r>
            <w:r>
              <w:rPr>
                <w:rFonts w:ascii="Times New Roman"/>
                <w:b w:val="false"/>
                <w:i w:val="false"/>
                <w:color w:val="000000"/>
                <w:sz w:val="20"/>
              </w:rPr>
              <w:t>
КҰЖЖ бойынша ұйым коды</w:t>
            </w:r>
            <w:r>
              <w:br/>
            </w:r>
            <w:r>
              <w:rPr>
                <w:rFonts w:ascii="Times New Roman"/>
                <w:b w:val="false"/>
                <w:i w:val="false"/>
                <w:color w:val="000000"/>
                <w:sz w:val="20"/>
              </w:rPr>
              <w:t>
Код организации по ОКПО ___________</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"___" мамырдағы №_______ бұйрығымен</w:t>
            </w:r>
            <w:r>
              <w:br/>
            </w:r>
            <w:r>
              <w:rPr>
                <w:rFonts w:ascii="Times New Roman"/>
                <w:b w:val="false"/>
                <w:i w:val="false"/>
                <w:color w:val="000000"/>
                <w:sz w:val="20"/>
              </w:rPr>
              <w:t>
бекітілген № 017/е нысанды медициналық құжаттама</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атауы</w:t>
            </w:r>
            <w:r>
              <w:br/>
            </w:r>
            <w:r>
              <w:rPr>
                <w:rFonts w:ascii="Times New Roman"/>
                <w:b w:val="false"/>
                <w:i w:val="false"/>
                <w:color w:val="000000"/>
                <w:sz w:val="20"/>
              </w:rPr>
              <w:t>
Наименование государственного органа</w:t>
            </w:r>
          </w:p>
        </w:tc>
        <w:tc>
          <w:tcPr>
            <w:tcW w:w="0" w:type="auto"/>
            <w:vMerge/>
            <w:tcBorders>
              <w:top w:val="nil"/>
              <w:left w:val="single" w:color="cfcfcf" w:sz="5"/>
              <w:bottom w:val="single" w:color="cfcfcf" w:sz="5"/>
              <w:right w:val="single" w:color="cfcfcf" w:sz="5"/>
            </w:tcBorders>
          </w:tcP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017/у</w:t>
            </w:r>
            <w:r>
              <w:br/>
            </w:r>
            <w:r>
              <w:rPr>
                <w:rFonts w:ascii="Times New Roman"/>
                <w:b w:val="false"/>
                <w:i w:val="false"/>
                <w:color w:val="000000"/>
                <w:sz w:val="20"/>
              </w:rPr>
              <w:t>
утверждена приказом Министра национальной экономики Республики Казахстан от "___" мая 2015 года №________</w:t>
            </w:r>
          </w:p>
        </w:tc>
      </w:tr>
    </w:tbl>
    <w:p>
      <w:pPr>
        <w:spacing w:after="0"/>
        <w:ind w:left="0"/>
        <w:jc w:val="left"/>
      </w:pPr>
      <w:r>
        <w:rPr>
          <w:rFonts w:ascii="Times New Roman"/>
          <w:b/>
          <w:i w:val="false"/>
          <w:color w:val="000000"/>
        </w:rPr>
        <w:t xml:space="preserve"> Санитариялық-эпидемиологиялық ҚОРЫТЫНДЫ Санитарно-эпидемиологическое ЗАКЛЮЧЕНИЕ № __________ "_______"___________________20___ ж. ( г.)</w:t>
      </w:r>
    </w:p>
    <w:p>
      <w:pPr>
        <w:spacing w:after="0"/>
        <w:ind w:left="0"/>
        <w:jc w:val="both"/>
      </w:pPr>
      <w:r>
        <w:rPr>
          <w:rFonts w:ascii="Times New Roman"/>
          <w:b w:val="false"/>
          <w:i w:val="false"/>
          <w:color w:val="000000"/>
          <w:sz w:val="28"/>
        </w:rPr>
        <w:t>
      1. Санитариялық-эпидемиологиялық сараптама (Санитарно-эпидемиологическая</w:t>
      </w:r>
    </w:p>
    <w:p>
      <w:pPr>
        <w:spacing w:after="0"/>
        <w:ind w:left="0"/>
        <w:jc w:val="both"/>
      </w:pPr>
      <w:r>
        <w:rPr>
          <w:rFonts w:ascii="Times New Roman"/>
          <w:b w:val="false"/>
          <w:i w:val="false"/>
          <w:color w:val="000000"/>
          <w:sz w:val="28"/>
        </w:rPr>
        <w:t>
      экспертиза)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(2009 жылғы 18 қыркүйектегі "Халық денсаулығы және денсаулық сақтау жүйесі</w:t>
      </w:r>
    </w:p>
    <w:p>
      <w:pPr>
        <w:spacing w:after="0"/>
        <w:ind w:left="0"/>
        <w:jc w:val="both"/>
      </w:pPr>
      <w:r>
        <w:rPr>
          <w:rFonts w:ascii="Times New Roman"/>
          <w:b w:val="false"/>
          <w:i w:val="false"/>
          <w:color w:val="000000"/>
          <w:sz w:val="28"/>
        </w:rPr>
        <w:t>
      туралы" Қазақстан Республикасы Кодексінің 62-бабының 8-тармағына сәйкес</w:t>
      </w:r>
    </w:p>
    <w:p>
      <w:pPr>
        <w:spacing w:after="0"/>
        <w:ind w:left="0"/>
        <w:jc w:val="both"/>
      </w:pPr>
      <w:r>
        <w:rPr>
          <w:rFonts w:ascii="Times New Roman"/>
          <w:b w:val="false"/>
          <w:i w:val="false"/>
          <w:color w:val="000000"/>
          <w:sz w:val="28"/>
        </w:rPr>
        <w:t>
      санитариялық-эпидемиологиялық сараптама жүргізілетін объектінің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(полное наименование объекта санитарно-эпидемиологической экспертизы, в</w:t>
      </w:r>
    </w:p>
    <w:p>
      <w:pPr>
        <w:spacing w:after="0"/>
        <w:ind w:left="0"/>
        <w:jc w:val="both"/>
      </w:pPr>
      <w:r>
        <w:rPr>
          <w:rFonts w:ascii="Times New Roman"/>
          <w:b w:val="false"/>
          <w:i w:val="false"/>
          <w:color w:val="000000"/>
          <w:sz w:val="28"/>
        </w:rPr>
        <w:t>
      соответствии с пунктом 8 статьи 62 Кодекса Республики Казахстан от 18 сентября</w:t>
      </w:r>
    </w:p>
    <w:p>
      <w:pPr>
        <w:spacing w:after="0"/>
        <w:ind w:left="0"/>
        <w:jc w:val="both"/>
      </w:pPr>
      <w:r>
        <w:rPr>
          <w:rFonts w:ascii="Times New Roman"/>
          <w:b w:val="false"/>
          <w:i w:val="false"/>
          <w:color w:val="000000"/>
          <w:sz w:val="28"/>
        </w:rPr>
        <w:t>
      2009 года "О здоровье народа и системе здравоохранения")</w:t>
      </w:r>
    </w:p>
    <w:p>
      <w:pPr>
        <w:spacing w:after="0"/>
        <w:ind w:left="0"/>
        <w:jc w:val="both"/>
      </w:pPr>
      <w:r>
        <w:rPr>
          <w:rFonts w:ascii="Times New Roman"/>
          <w:b w:val="false"/>
          <w:i w:val="false"/>
          <w:color w:val="000000"/>
          <w:sz w:val="28"/>
        </w:rPr>
        <w:t>
      Жүргізілді (Проведена) ______________________________________________________</w:t>
      </w:r>
    </w:p>
    <w:p>
      <w:pPr>
        <w:spacing w:after="0"/>
        <w:ind w:left="0"/>
        <w:jc w:val="both"/>
      </w:pPr>
      <w:r>
        <w:rPr>
          <w:rFonts w:ascii="Times New Roman"/>
          <w:b w:val="false"/>
          <w:i w:val="false"/>
          <w:color w:val="000000"/>
          <w:sz w:val="28"/>
        </w:rPr>
        <w:t>
      өтініш, ұйғарым, қаулы бойынша, жоспарлы және басқа да түрде (күні,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 обращению, предписанию, постановлению, плановая и другие (дата, номер)</w:t>
      </w:r>
    </w:p>
    <w:p>
      <w:pPr>
        <w:spacing w:after="0"/>
        <w:ind w:left="0"/>
        <w:jc w:val="both"/>
      </w:pPr>
      <w:r>
        <w:rPr>
          <w:rFonts w:ascii="Times New Roman"/>
          <w:b w:val="false"/>
          <w:i w:val="false"/>
          <w:color w:val="000000"/>
          <w:sz w:val="28"/>
        </w:rPr>
        <w:t>
      2. Тапсырыс (өтініш) беруші (Заказчик) (заявитель)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Шаруашылық жүргізуші субъектінің толық атауы (тиесілігі), объектінің мекенжайы/</w:t>
      </w:r>
    </w:p>
    <w:p>
      <w:pPr>
        <w:spacing w:after="0"/>
        <w:ind w:left="0"/>
        <w:jc w:val="both"/>
      </w:pPr>
      <w:r>
        <w:rPr>
          <w:rFonts w:ascii="Times New Roman"/>
          <w:b w:val="false"/>
          <w:i w:val="false"/>
          <w:color w:val="000000"/>
          <w:sz w:val="28"/>
        </w:rPr>
        <w:t>
      орналасқан орны, телефоны, басшысының тегі, аты, әкесінің аты (полное наименование</w:t>
      </w:r>
    </w:p>
    <w:p>
      <w:pPr>
        <w:spacing w:after="0"/>
        <w:ind w:left="0"/>
        <w:jc w:val="both"/>
      </w:pPr>
      <w:r>
        <w:rPr>
          <w:rFonts w:ascii="Times New Roman"/>
          <w:b w:val="false"/>
          <w:i w:val="false"/>
          <w:color w:val="000000"/>
          <w:sz w:val="28"/>
        </w:rPr>
        <w:t>
      хозяйствующего субъекта (принадлежность), адрес/месторасположение объекта,</w:t>
      </w:r>
    </w:p>
    <w:p>
      <w:pPr>
        <w:spacing w:after="0"/>
        <w:ind w:left="0"/>
        <w:jc w:val="both"/>
      </w:pPr>
      <w:r>
        <w:rPr>
          <w:rFonts w:ascii="Times New Roman"/>
          <w:b w:val="false"/>
          <w:i w:val="false"/>
          <w:color w:val="000000"/>
          <w:sz w:val="28"/>
        </w:rPr>
        <w:t>
      телефон, фамилия, имя, отчество руководителя)</w:t>
      </w:r>
    </w:p>
    <w:p>
      <w:pPr>
        <w:spacing w:after="0"/>
        <w:ind w:left="0"/>
        <w:jc w:val="both"/>
      </w:pPr>
      <w:r>
        <w:rPr>
          <w:rFonts w:ascii="Times New Roman"/>
          <w:b w:val="false"/>
          <w:i w:val="false"/>
          <w:color w:val="000000"/>
          <w:sz w:val="28"/>
        </w:rPr>
        <w:t>
      3. Санитариялық-эпидемиологиялық сараптау жүргізілетін объектінің қолданылу</w:t>
      </w:r>
    </w:p>
    <w:p>
      <w:pPr>
        <w:spacing w:after="0"/>
        <w:ind w:left="0"/>
        <w:jc w:val="both"/>
      </w:pPr>
      <w:r>
        <w:rPr>
          <w:rFonts w:ascii="Times New Roman"/>
          <w:b w:val="false"/>
          <w:i w:val="false"/>
          <w:color w:val="000000"/>
          <w:sz w:val="28"/>
        </w:rPr>
        <w:t>
      саласы (Область применения объекта санитарно-эпидемиологической экспертизы)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сала, қызмет түрі, орналасқан орны, мекенжайы</w:t>
      </w:r>
    </w:p>
    <w:p>
      <w:pPr>
        <w:spacing w:after="0"/>
        <w:ind w:left="0"/>
        <w:jc w:val="both"/>
      </w:pPr>
      <w:r>
        <w:rPr>
          <w:rFonts w:ascii="Times New Roman"/>
          <w:b w:val="false"/>
          <w:i w:val="false"/>
          <w:color w:val="000000"/>
          <w:sz w:val="28"/>
        </w:rPr>
        <w:t>
      (сфера, вид деятельности, месторасположение, адрес)</w:t>
      </w:r>
    </w:p>
    <w:p>
      <w:pPr>
        <w:spacing w:after="0"/>
        <w:ind w:left="0"/>
        <w:jc w:val="both"/>
      </w:pPr>
      <w:r>
        <w:rPr>
          <w:rFonts w:ascii="Times New Roman"/>
          <w:b w:val="false"/>
          <w:i w:val="false"/>
          <w:color w:val="000000"/>
          <w:sz w:val="28"/>
        </w:rPr>
        <w:t>
      4. Жобалар, материалдар әзірленді (дайындалды) (Проекты, материалы разработаны</w:t>
      </w:r>
    </w:p>
    <w:p>
      <w:pPr>
        <w:spacing w:after="0"/>
        <w:ind w:left="0"/>
        <w:jc w:val="both"/>
      </w:pPr>
      <w:r>
        <w:rPr>
          <w:rFonts w:ascii="Times New Roman"/>
          <w:b w:val="false"/>
          <w:i w:val="false"/>
          <w:color w:val="000000"/>
          <w:sz w:val="28"/>
        </w:rPr>
        <w:t>
      (подготовлены)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Ұсынылған құжаттар (Представленные документы) 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Өнімнің үлгілері ұсынылды (Представлены образцы продукции)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Басқа ұйымдардың сараптама қорытындысы (егер болса) (Экспертное заключение</w:t>
      </w:r>
    </w:p>
    <w:p>
      <w:pPr>
        <w:spacing w:after="0"/>
        <w:ind w:left="0"/>
        <w:jc w:val="both"/>
      </w:pPr>
      <w:r>
        <w:rPr>
          <w:rFonts w:ascii="Times New Roman"/>
          <w:b w:val="false"/>
          <w:i w:val="false"/>
          <w:color w:val="000000"/>
          <w:sz w:val="28"/>
        </w:rPr>
        <w:t>
      других организации (если имеются)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Қорытынды берген ұйымның атауы (наименование организации выдавшей</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8. Сараптама жүргізілетін объектінің толық санитариялық-гигиеналық сипаттамасы</w:t>
      </w:r>
    </w:p>
    <w:p>
      <w:pPr>
        <w:spacing w:after="0"/>
        <w:ind w:left="0"/>
        <w:jc w:val="both"/>
      </w:pPr>
      <w:r>
        <w:rPr>
          <w:rFonts w:ascii="Times New Roman"/>
          <w:b w:val="false"/>
          <w:i w:val="false"/>
          <w:color w:val="000000"/>
          <w:sz w:val="28"/>
        </w:rPr>
        <w:t>
      мен оған берілетін баға (қызметке, үрдіске, жағдайға, технологияға, өндіріске, өнімге)</w:t>
      </w:r>
    </w:p>
    <w:p>
      <w:pPr>
        <w:spacing w:after="0"/>
        <w:ind w:left="0"/>
        <w:jc w:val="both"/>
      </w:pPr>
      <w:r>
        <w:rPr>
          <w:rFonts w:ascii="Times New Roman"/>
          <w:b w:val="false"/>
          <w:i w:val="false"/>
          <w:color w:val="000000"/>
          <w:sz w:val="28"/>
        </w:rPr>
        <w:t>
      (Полная санитарно-гигиеническая характеристика и оценка объекта экспертизы (услуг,</w:t>
      </w:r>
    </w:p>
    <w:p>
      <w:pPr>
        <w:spacing w:after="0"/>
        <w:ind w:left="0"/>
        <w:jc w:val="both"/>
      </w:pPr>
      <w:r>
        <w:rPr>
          <w:rFonts w:ascii="Times New Roman"/>
          <w:b w:val="false"/>
          <w:i w:val="false"/>
          <w:color w:val="000000"/>
          <w:sz w:val="28"/>
        </w:rPr>
        <w:t>
      процессов, условий, технологий, производств, продукции)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Құрылыс салуға бөлінген жер учаскесінің, қайта жаңартылатын объектінің</w:t>
      </w:r>
    </w:p>
    <w:p>
      <w:pPr>
        <w:spacing w:after="0"/>
        <w:ind w:left="0"/>
        <w:jc w:val="both"/>
      </w:pPr>
      <w:r>
        <w:rPr>
          <w:rFonts w:ascii="Times New Roman"/>
          <w:b w:val="false"/>
          <w:i w:val="false"/>
          <w:color w:val="000000"/>
          <w:sz w:val="28"/>
        </w:rPr>
        <w:t>
      сипаттамасы (өлшемдері, ауданы, топырағының түрі, учаскенің бұрын пайдаланылуы,</w:t>
      </w:r>
    </w:p>
    <w:p>
      <w:pPr>
        <w:spacing w:after="0"/>
        <w:ind w:left="0"/>
        <w:jc w:val="both"/>
      </w:pPr>
      <w:r>
        <w:rPr>
          <w:rFonts w:ascii="Times New Roman"/>
          <w:b w:val="false"/>
          <w:i w:val="false"/>
          <w:color w:val="000000"/>
          <w:sz w:val="28"/>
        </w:rPr>
        <w:t>
      жерасты суларының тұру биіктігі, батпақтану, желдің басымды бағыттары,</w:t>
      </w:r>
    </w:p>
    <w:p>
      <w:pPr>
        <w:spacing w:after="0"/>
        <w:ind w:left="0"/>
        <w:jc w:val="both"/>
      </w:pPr>
      <w:r>
        <w:rPr>
          <w:rFonts w:ascii="Times New Roman"/>
          <w:b w:val="false"/>
          <w:i w:val="false"/>
          <w:color w:val="000000"/>
          <w:sz w:val="28"/>
        </w:rPr>
        <w:t>
      санитариялық-қорғау аумағының өлшемдері, сумен, канализациямен, жылумен</w:t>
      </w:r>
    </w:p>
    <w:p>
      <w:pPr>
        <w:spacing w:after="0"/>
        <w:ind w:left="0"/>
        <w:jc w:val="both"/>
      </w:pPr>
      <w:r>
        <w:rPr>
          <w:rFonts w:ascii="Times New Roman"/>
          <w:b w:val="false"/>
          <w:i w:val="false"/>
          <w:color w:val="000000"/>
          <w:sz w:val="28"/>
        </w:rPr>
        <w:t>
      қамтамасыз ету мүмкіндігі және қоршаған орта мен халық денсаулығына тигізер әсері,</w:t>
      </w:r>
    </w:p>
    <w:p>
      <w:pPr>
        <w:spacing w:after="0"/>
        <w:ind w:left="0"/>
        <w:jc w:val="both"/>
      </w:pPr>
      <w:r>
        <w:rPr>
          <w:rFonts w:ascii="Times New Roman"/>
          <w:b w:val="false"/>
          <w:i w:val="false"/>
          <w:color w:val="000000"/>
          <w:sz w:val="28"/>
        </w:rPr>
        <w:t>
      дүние тараптары бойынша бағыты)</w:t>
      </w:r>
    </w:p>
    <w:p>
      <w:pPr>
        <w:spacing w:after="0"/>
        <w:ind w:left="0"/>
        <w:jc w:val="both"/>
      </w:pPr>
      <w:r>
        <w:rPr>
          <w:rFonts w:ascii="Times New Roman"/>
          <w:b w:val="false"/>
          <w:i w:val="false"/>
          <w:color w:val="000000"/>
          <w:sz w:val="28"/>
        </w:rPr>
        <w:t>
      (Характеристика земельного участка под строительство, объекта реконструкции;</w:t>
      </w:r>
    </w:p>
    <w:p>
      <w:pPr>
        <w:spacing w:after="0"/>
        <w:ind w:left="0"/>
        <w:jc w:val="both"/>
      </w:pPr>
      <w:r>
        <w:rPr>
          <w:rFonts w:ascii="Times New Roman"/>
          <w:b w:val="false"/>
          <w:i w:val="false"/>
          <w:color w:val="000000"/>
          <w:sz w:val="28"/>
        </w:rPr>
        <w:t>
      размеры, площади, вид грунта, использование участка в прошлом, высота стояния</w:t>
      </w:r>
    </w:p>
    <w:p>
      <w:pPr>
        <w:spacing w:after="0"/>
        <w:ind w:left="0"/>
        <w:jc w:val="both"/>
      </w:pPr>
      <w:r>
        <w:rPr>
          <w:rFonts w:ascii="Times New Roman"/>
          <w:b w:val="false"/>
          <w:i w:val="false"/>
          <w:color w:val="000000"/>
          <w:sz w:val="28"/>
        </w:rPr>
        <w:t>
      грунтовых вод, наличие заболоченности, господствующие направления ветров,</w:t>
      </w:r>
    </w:p>
    <w:p>
      <w:pPr>
        <w:spacing w:after="0"/>
        <w:ind w:left="0"/>
        <w:jc w:val="both"/>
      </w:pPr>
      <w:r>
        <w:rPr>
          <w:rFonts w:ascii="Times New Roman"/>
          <w:b w:val="false"/>
          <w:i w:val="false"/>
          <w:color w:val="000000"/>
          <w:sz w:val="28"/>
        </w:rPr>
        <w:t>
      размеры санитарно-защитной зоны, возможность водоснабжения, канализования,</w:t>
      </w:r>
    </w:p>
    <w:p>
      <w:pPr>
        <w:spacing w:after="0"/>
        <w:ind w:left="0"/>
        <w:jc w:val="both"/>
      </w:pPr>
      <w:r>
        <w:rPr>
          <w:rFonts w:ascii="Times New Roman"/>
          <w:b w:val="false"/>
          <w:i w:val="false"/>
          <w:color w:val="000000"/>
          <w:sz w:val="28"/>
        </w:rPr>
        <w:t>
      теплоснабжения и влияния на окружающую среду и здоровью населения, ориентация</w:t>
      </w:r>
    </w:p>
    <w:p>
      <w:pPr>
        <w:spacing w:after="0"/>
        <w:ind w:left="0"/>
        <w:jc w:val="both"/>
      </w:pPr>
      <w:r>
        <w:rPr>
          <w:rFonts w:ascii="Times New Roman"/>
          <w:b w:val="false"/>
          <w:i w:val="false"/>
          <w:color w:val="000000"/>
          <w:sz w:val="28"/>
        </w:rPr>
        <w:t>
      по сторонам света;) 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Зертханалық және зертханалық-аспаптық зерттеулер мен сынақтардың</w:t>
      </w:r>
    </w:p>
    <w:p>
      <w:pPr>
        <w:spacing w:after="0"/>
        <w:ind w:left="0"/>
        <w:jc w:val="both"/>
      </w:pPr>
      <w:r>
        <w:rPr>
          <w:rFonts w:ascii="Times New Roman"/>
          <w:b w:val="false"/>
          <w:i w:val="false"/>
          <w:color w:val="000000"/>
          <w:sz w:val="28"/>
        </w:rPr>
        <w:t>
      хаттамалары, сонымен қатар басжоспардың, сызбалардың, суреттердің көшірмелері</w:t>
      </w:r>
    </w:p>
    <w:p>
      <w:pPr>
        <w:spacing w:after="0"/>
        <w:ind w:left="0"/>
        <w:jc w:val="both"/>
      </w:pPr>
      <w:r>
        <w:rPr>
          <w:rFonts w:ascii="Times New Roman"/>
          <w:b w:val="false"/>
          <w:i w:val="false"/>
          <w:color w:val="000000"/>
          <w:sz w:val="28"/>
        </w:rPr>
        <w:t>
      (Протоколы лабораторных и лабораторно-инструментальных исследований и</w:t>
      </w:r>
    </w:p>
    <w:p>
      <w:pPr>
        <w:spacing w:after="0"/>
        <w:ind w:left="0"/>
        <w:jc w:val="both"/>
      </w:pPr>
      <w:r>
        <w:rPr>
          <w:rFonts w:ascii="Times New Roman"/>
          <w:b w:val="false"/>
          <w:i w:val="false"/>
          <w:color w:val="000000"/>
          <w:sz w:val="28"/>
        </w:rPr>
        <w:t>
      испытаний, а также выкопировки из генеральных планов,</w:t>
      </w:r>
    </w:p>
    <w:p>
      <w:pPr>
        <w:spacing w:after="0"/>
        <w:ind w:left="0"/>
        <w:jc w:val="both"/>
      </w:pPr>
      <w:r>
        <w:rPr>
          <w:rFonts w:ascii="Times New Roman"/>
          <w:b w:val="false"/>
          <w:i w:val="false"/>
          <w:color w:val="000000"/>
          <w:sz w:val="28"/>
        </w:rPr>
        <w:t>
      чертежей, фото) 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ИСК-мен жұмыс істеугe рұқсат етіледі (разрешаются работы с ИИИ)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9"/>
        <w:gridCol w:w="1261"/>
        <w:gridCol w:w="1037"/>
        <w:gridCol w:w="813"/>
      </w:tblGrid>
      <w:tr>
        <w:trPr>
          <w:trHeight w:val="30" w:hRule="atLeast"/>
        </w:trPr>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түрі және сипаттамасы (вид и характеристика ИИИ)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 және сипаттамасы (Вид и характер работ)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орны (Место проведения работ)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жағдайлары (Ограничительные условия)</w:t>
            </w:r>
          </w:p>
        </w:tc>
      </w:tr>
      <w:tr>
        <w:trPr>
          <w:trHeight w:val="30" w:hRule="atLeast"/>
        </w:trPr>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Ашық ИСК-мен жұмыстар (работы с открытыми ИИИ)</w:t>
            </w:r>
            <w:r>
              <w:br/>
            </w:r>
            <w:r>
              <w:rPr>
                <w:rFonts w:ascii="Times New Roman"/>
                <w:b w:val="false"/>
                <w:i w:val="false"/>
                <w:color w:val="000000"/>
                <w:sz w:val="20"/>
              </w:rPr>
              <w:t>
_______________________________</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Жабық ИСК-мен жұмыстар (Работы с закрытыми ИИИ) _______________________________</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Сәуле өндіретін құрылғылармен жұмыстар (Работы с устройствами, генерирующими излучение) _______________________________</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ИСК-мен басқа жұмыстар (другие работы с ИИИ) _______________________________</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Санитариялық-эпидемиологиялық қорытынды Санитарно-эпидемиологическое заключение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(2009 жылғы 18 қыркүйектегі "Халық денсаулығы және денсаулық сақтау жүйесі</w:t>
      </w:r>
    </w:p>
    <w:p>
      <w:pPr>
        <w:spacing w:after="0"/>
        <w:ind w:left="0"/>
        <w:jc w:val="both"/>
      </w:pPr>
      <w:r>
        <w:rPr>
          <w:rFonts w:ascii="Times New Roman"/>
          <w:b w:val="false"/>
          <w:i w:val="false"/>
          <w:color w:val="000000"/>
          <w:sz w:val="28"/>
        </w:rPr>
        <w:t>
      туралы" Қазақстан Республикасы Кодексінің 62-бабының 8-тармағына сәйкес</w:t>
      </w:r>
    </w:p>
    <w:p>
      <w:pPr>
        <w:spacing w:after="0"/>
        <w:ind w:left="0"/>
        <w:jc w:val="both"/>
      </w:pPr>
      <w:r>
        <w:rPr>
          <w:rFonts w:ascii="Times New Roman"/>
          <w:b w:val="false"/>
          <w:i w:val="false"/>
          <w:color w:val="000000"/>
          <w:sz w:val="28"/>
        </w:rPr>
        <w:t>
      санитариялық- эпидемиологиялық сараптама жүргізілген объектінің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(полное наименование объекта санитарно-эпидемиологической экспертизы,</w:t>
      </w:r>
    </w:p>
    <w:p>
      <w:pPr>
        <w:spacing w:after="0"/>
        <w:ind w:left="0"/>
        <w:jc w:val="both"/>
      </w:pPr>
      <w:r>
        <w:rPr>
          <w:rFonts w:ascii="Times New Roman"/>
          <w:b w:val="false"/>
          <w:i w:val="false"/>
          <w:color w:val="000000"/>
          <w:sz w:val="28"/>
        </w:rPr>
        <w:t>
      в соответствии с пунктом 8 статьи 62 Кодекса Республики Казахстан от</w:t>
      </w:r>
    </w:p>
    <w:p>
      <w:pPr>
        <w:spacing w:after="0"/>
        <w:ind w:left="0"/>
        <w:jc w:val="both"/>
      </w:pPr>
      <w:r>
        <w:rPr>
          <w:rFonts w:ascii="Times New Roman"/>
          <w:b w:val="false"/>
          <w:i w:val="false"/>
          <w:color w:val="000000"/>
          <w:sz w:val="28"/>
        </w:rPr>
        <w:t>
      18 сентября 2009 года "О здоровье народа и системе здравоохранения")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(санитариялық-эпидемиологиялық сараптама негізінде)</w:t>
      </w:r>
    </w:p>
    <w:p>
      <w:pPr>
        <w:spacing w:after="0"/>
        <w:ind w:left="0"/>
        <w:jc w:val="both"/>
      </w:pPr>
      <w:r>
        <w:rPr>
          <w:rFonts w:ascii="Times New Roman"/>
          <w:b w:val="false"/>
          <w:i w:val="false"/>
          <w:color w:val="000000"/>
          <w:sz w:val="28"/>
        </w:rPr>
        <w:t>
      (на основании санитарно-эпидемиологической экспертизы)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Санитариялық қағидалар мен гигиеналық нормативтерге</w:t>
      </w:r>
    </w:p>
    <w:p>
      <w:pPr>
        <w:spacing w:after="0"/>
        <w:ind w:left="0"/>
        <w:jc w:val="both"/>
      </w:pPr>
      <w:r>
        <w:rPr>
          <w:rFonts w:ascii="Times New Roman"/>
          <w:b w:val="false"/>
          <w:i w:val="false"/>
          <w:color w:val="000000"/>
          <w:sz w:val="28"/>
        </w:rPr>
        <w:t>
      (санитарным правилам и гигиеническим нормативам)</w:t>
      </w:r>
    </w:p>
    <w:p>
      <w:pPr>
        <w:spacing w:after="0"/>
        <w:ind w:left="0"/>
        <w:jc w:val="both"/>
      </w:pPr>
      <w:r>
        <w:rPr>
          <w:rFonts w:ascii="Times New Roman"/>
          <w:b w:val="false"/>
          <w:i w:val="false"/>
          <w:color w:val="000000"/>
          <w:sz w:val="28"/>
        </w:rPr>
        <w:t>
      сай немесе сай еместігін (соответствует или не соответствует)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(нужное подчеркнуть) керегінің астын сызыңыз</w:t>
      </w:r>
    </w:p>
    <w:p>
      <w:pPr>
        <w:spacing w:after="0"/>
        <w:ind w:left="0"/>
        <w:jc w:val="both"/>
      </w:pPr>
      <w:r>
        <w:rPr>
          <w:rFonts w:ascii="Times New Roman"/>
          <w:b w:val="false"/>
          <w:i w:val="false"/>
          <w:color w:val="000000"/>
          <w:sz w:val="28"/>
        </w:rPr>
        <w:t>
      Ұсыныстар (Предложения):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2009 жылғы 18 қыркүйектегі "Халық денсаулығы және денсаулық</w:t>
      </w:r>
    </w:p>
    <w:p>
      <w:pPr>
        <w:spacing w:after="0"/>
        <w:ind w:left="0"/>
        <w:jc w:val="both"/>
      </w:pPr>
      <w:r>
        <w:rPr>
          <w:rFonts w:ascii="Times New Roman"/>
          <w:b w:val="false"/>
          <w:i w:val="false"/>
          <w:color w:val="000000"/>
          <w:sz w:val="28"/>
        </w:rPr>
        <w:t>
      сақтау жүйесі туралы" Қазақстан Республикасы Кодексінің негізінде</w:t>
      </w:r>
    </w:p>
    <w:p>
      <w:pPr>
        <w:spacing w:after="0"/>
        <w:ind w:left="0"/>
        <w:jc w:val="both"/>
      </w:pPr>
      <w:r>
        <w:rPr>
          <w:rFonts w:ascii="Times New Roman"/>
          <w:b w:val="false"/>
          <w:i w:val="false"/>
          <w:color w:val="000000"/>
          <w:sz w:val="28"/>
        </w:rPr>
        <w:t>
      осы санитариялық-эпидемиологиялық қорытындының міндетті күші бар</w:t>
      </w:r>
    </w:p>
    <w:p>
      <w:pPr>
        <w:spacing w:after="0"/>
        <w:ind w:left="0"/>
        <w:jc w:val="both"/>
      </w:pPr>
      <w:r>
        <w:rPr>
          <w:rFonts w:ascii="Times New Roman"/>
          <w:b w:val="false"/>
          <w:i w:val="false"/>
          <w:color w:val="000000"/>
          <w:sz w:val="28"/>
        </w:rPr>
        <w:t>
      На основании Кодекса Республики Казахстан от 18 сентября 2009 года "О здоровье</w:t>
      </w:r>
    </w:p>
    <w:p>
      <w:pPr>
        <w:spacing w:after="0"/>
        <w:ind w:left="0"/>
        <w:jc w:val="both"/>
      </w:pPr>
      <w:r>
        <w:rPr>
          <w:rFonts w:ascii="Times New Roman"/>
          <w:b w:val="false"/>
          <w:i w:val="false"/>
          <w:color w:val="000000"/>
          <w:sz w:val="28"/>
        </w:rPr>
        <w:t>
      народа и системе здравоохранения" настоящее санитарно-эпидемиологическое</w:t>
      </w:r>
    </w:p>
    <w:p>
      <w:pPr>
        <w:spacing w:after="0"/>
        <w:ind w:left="0"/>
        <w:jc w:val="both"/>
      </w:pPr>
      <w:r>
        <w:rPr>
          <w:rFonts w:ascii="Times New Roman"/>
          <w:b w:val="false"/>
          <w:i w:val="false"/>
          <w:color w:val="000000"/>
          <w:sz w:val="28"/>
        </w:rPr>
        <w:t>
      заключение имеет обязательную силу</w:t>
      </w:r>
    </w:p>
    <w:p>
      <w:pPr>
        <w:spacing w:after="0"/>
        <w:ind w:left="0"/>
        <w:jc w:val="both"/>
      </w:pPr>
      <w:r>
        <w:rPr>
          <w:rFonts w:ascii="Times New Roman"/>
          <w:b w:val="false"/>
          <w:i w:val="false"/>
          <w:color w:val="000000"/>
          <w:sz w:val="28"/>
        </w:rPr>
        <w:t>
      Мөр орны Бас мемлекеттiк санитариялық дәрiгер, қолы (орынбасар)</w:t>
      </w:r>
    </w:p>
    <w:p>
      <w:pPr>
        <w:spacing w:after="0"/>
        <w:ind w:left="0"/>
        <w:jc w:val="both"/>
      </w:pPr>
      <w:r>
        <w:rPr>
          <w:rFonts w:ascii="Times New Roman"/>
          <w:b w:val="false"/>
          <w:i w:val="false"/>
          <w:color w:val="000000"/>
          <w:sz w:val="28"/>
        </w:rPr>
        <w:t>
      Место печати (Главный государственный санитарный врач, подпись (заместитель))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қолы</w:t>
      </w:r>
      <w:r>
        <w:br/>
      </w: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Санитариялық-эпидсмиологиялық қорытындыларды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санитарно-эпидемиологических заключений</w:t>
      </w:r>
      <w:r>
        <w:br/>
      </w:r>
      <w:r>
        <w:rPr>
          <w:rFonts w:ascii="Times New Roman"/>
          <w:b/>
          <w:i w:val="false"/>
          <w:color w:val="000000"/>
        </w:rPr>
        <w:t>басталуы (начат) "__" _______20__ ж. (г.) аяқталуы</w:t>
      </w:r>
      <w:r>
        <w:br/>
      </w:r>
      <w:r>
        <w:rPr>
          <w:rFonts w:ascii="Times New Roman"/>
          <w:b/>
          <w:i w:val="false"/>
          <w:color w:val="000000"/>
        </w:rPr>
        <w:t>(окончен) "__"__________20__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822"/>
        <w:gridCol w:w="1227"/>
        <w:gridCol w:w="3837"/>
        <w:gridCol w:w="1272"/>
        <w:gridCol w:w="2420"/>
        <w:gridCol w:w="109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номері Регистрационный номер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қорытындының номері мен күні Дата и номер санитарно-эпидемиологического заключения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сараптама нысаны Проведена санитарно-эпидемиологическая экспертиза</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(керек-жарақ) толық атауы, мекен-жайы, нысанның орналасқан орны,телефон номері, жетекшінің тегі, аты, әкесінің аты</w:t>
            </w:r>
          </w:p>
          <w:p>
            <w:pPr>
              <w:spacing w:after="20"/>
              <w:ind w:left="20"/>
              <w:jc w:val="both"/>
            </w:pPr>
            <w:r>
              <w:rPr>
                <w:rFonts w:ascii="Times New Roman"/>
                <w:b w:val="false"/>
                <w:i w:val="false"/>
                <w:color w:val="000000"/>
                <w:sz w:val="20"/>
              </w:rPr>
              <w:t>
Полное наименование хозяйствующего субъекта, место нахождение, адрес, телефон, фамилия, имя, отчество руководителя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(сәйкес келеді, сәйкес келмейді)</w:t>
            </w:r>
          </w:p>
          <w:p>
            <w:pPr>
              <w:spacing w:after="20"/>
              <w:ind w:left="20"/>
              <w:jc w:val="both"/>
            </w:pPr>
            <w:r>
              <w:rPr>
                <w:rFonts w:ascii="Times New Roman"/>
                <w:b w:val="false"/>
                <w:i w:val="false"/>
                <w:color w:val="000000"/>
                <w:sz w:val="20"/>
              </w:rPr>
              <w:t>
Заключение (соответствует или не соответствует)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алған лауазымды тұлғаның тегі, аты, әкесінің аты Фамилия, имя, отчество получившего заключение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поштамен, факспен - жіберілді</w:t>
            </w:r>
          </w:p>
          <w:p>
            <w:pPr>
              <w:spacing w:after="20"/>
              <w:ind w:left="20"/>
              <w:jc w:val="both"/>
            </w:pPr>
            <w:r>
              <w:rPr>
                <w:rFonts w:ascii="Times New Roman"/>
                <w:b w:val="false"/>
                <w:i w:val="false"/>
                <w:color w:val="000000"/>
                <w:sz w:val="20"/>
              </w:rPr>
              <w:t>
Заключение отправлено по почте, факсом</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019/е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019/у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Шайындыларды алу</w:t>
      </w:r>
      <w:r>
        <w:br/>
      </w:r>
      <w:r>
        <w:rPr>
          <w:rFonts w:ascii="Times New Roman"/>
          <w:b/>
          <w:i w:val="false"/>
          <w:color w:val="000000"/>
        </w:rPr>
        <w:t>АКТIСI</w:t>
      </w:r>
      <w:r>
        <w:br/>
      </w:r>
      <w:r>
        <w:rPr>
          <w:rFonts w:ascii="Times New Roman"/>
          <w:b/>
          <w:i w:val="false"/>
          <w:color w:val="000000"/>
        </w:rPr>
        <w:t>АКТ отбора смывов</w:t>
      </w:r>
      <w:r>
        <w:br/>
      </w:r>
      <w:r>
        <w:rPr>
          <w:rFonts w:ascii="Times New Roman"/>
          <w:b/>
          <w:i w:val="false"/>
          <w:color w:val="000000"/>
        </w:rPr>
        <w:t>(от) "____"_______________күнi 20 ж. (г.)</w:t>
      </w:r>
    </w:p>
    <w:p>
      <w:pPr>
        <w:spacing w:after="0"/>
        <w:ind w:left="0"/>
        <w:jc w:val="both"/>
      </w:pPr>
      <w:r>
        <w:rPr>
          <w:rFonts w:ascii="Times New Roman"/>
          <w:b w:val="false"/>
          <w:i w:val="false"/>
          <w:color w:val="000000"/>
          <w:sz w:val="28"/>
        </w:rPr>
        <w:t>
      1. Объектінің атауы (Наименование объекта)___________________________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w:t>
      </w:r>
    </w:p>
    <w:p>
      <w:pPr>
        <w:spacing w:after="0"/>
        <w:ind w:left="0"/>
        <w:jc w:val="both"/>
      </w:pPr>
      <w:r>
        <w:rPr>
          <w:rFonts w:ascii="Times New Roman"/>
          <w:b w:val="false"/>
          <w:i w:val="false"/>
          <w:color w:val="000000"/>
          <w:sz w:val="28"/>
        </w:rPr>
        <w:t>
      акта о назначении проверки) _________________________________________</w:t>
      </w:r>
    </w:p>
    <w:p>
      <w:pPr>
        <w:spacing w:after="0"/>
        <w:ind w:left="0"/>
        <w:jc w:val="both"/>
      </w:pPr>
      <w:r>
        <w:rPr>
          <w:rFonts w:ascii="Times New Roman"/>
          <w:b w:val="false"/>
          <w:i w:val="false"/>
          <w:color w:val="000000"/>
          <w:sz w:val="28"/>
        </w:rPr>
        <w:t>
      3. Сынама алынған орны (Место отбора)________________________________</w:t>
      </w:r>
    </w:p>
    <w:p>
      <w:pPr>
        <w:spacing w:after="0"/>
        <w:ind w:left="0"/>
        <w:jc w:val="both"/>
      </w:pPr>
      <w:r>
        <w:rPr>
          <w:rFonts w:ascii="Times New Roman"/>
          <w:b w:val="false"/>
          <w:i w:val="false"/>
          <w:color w:val="000000"/>
          <w:sz w:val="28"/>
        </w:rPr>
        <w:t>
      4. Сынамалар алу мақсаты (Цель отбора)_______________________________</w:t>
      </w:r>
    </w:p>
    <w:p>
      <w:pPr>
        <w:spacing w:after="0"/>
        <w:ind w:left="0"/>
        <w:jc w:val="both"/>
      </w:pPr>
      <w:r>
        <w:rPr>
          <w:rFonts w:ascii="Times New Roman"/>
          <w:b w:val="false"/>
          <w:i w:val="false"/>
          <w:color w:val="000000"/>
          <w:sz w:val="28"/>
        </w:rPr>
        <w:t>
      5. Алынған күні мен уақыты (Дата и время отбора)_____________________</w:t>
      </w:r>
    </w:p>
    <w:p>
      <w:pPr>
        <w:spacing w:after="0"/>
        <w:ind w:left="0"/>
        <w:jc w:val="both"/>
      </w:pPr>
      <w:r>
        <w:rPr>
          <w:rFonts w:ascii="Times New Roman"/>
          <w:b w:val="false"/>
          <w:i w:val="false"/>
          <w:color w:val="000000"/>
          <w:sz w:val="28"/>
        </w:rPr>
        <w:t>
      6. Жеткізілген күні мен уақыты (Дата и время доставки)_______________</w:t>
      </w:r>
    </w:p>
    <w:p>
      <w:pPr>
        <w:spacing w:after="0"/>
        <w:ind w:left="0"/>
        <w:jc w:val="both"/>
      </w:pPr>
      <w:r>
        <w:rPr>
          <w:rFonts w:ascii="Times New Roman"/>
          <w:b w:val="false"/>
          <w:i w:val="false"/>
          <w:color w:val="000000"/>
          <w:sz w:val="28"/>
        </w:rPr>
        <w:t>
      7. Сынама алу әдiсiне НҚ (НД на метод отбора)________________________</w:t>
      </w:r>
    </w:p>
    <w:p>
      <w:pPr>
        <w:spacing w:after="0"/>
        <w:ind w:left="0"/>
        <w:jc w:val="both"/>
      </w:pPr>
      <w:r>
        <w:rPr>
          <w:rFonts w:ascii="Times New Roman"/>
          <w:b w:val="false"/>
          <w:i w:val="false"/>
          <w:color w:val="000000"/>
          <w:sz w:val="28"/>
        </w:rPr>
        <w:t>
      8. Тасымалдау жағдайы (Условия транспортировки)______________________</w:t>
      </w:r>
    </w:p>
    <w:p>
      <w:pPr>
        <w:spacing w:after="0"/>
        <w:ind w:left="0"/>
        <w:jc w:val="both"/>
      </w:pPr>
      <w:r>
        <w:rPr>
          <w:rFonts w:ascii="Times New Roman"/>
          <w:b w:val="false"/>
          <w:i w:val="false"/>
          <w:color w:val="000000"/>
          <w:sz w:val="28"/>
        </w:rPr>
        <w:t>
      9. Сақтау жағдайы (Условия хранения)_________________________________</w:t>
      </w:r>
    </w:p>
    <w:p>
      <w:pPr>
        <w:spacing w:after="0"/>
        <w:ind w:left="0"/>
        <w:jc w:val="both"/>
      </w:pPr>
      <w:r>
        <w:rPr>
          <w:rFonts w:ascii="Times New Roman"/>
          <w:b w:val="false"/>
          <w:i w:val="false"/>
          <w:color w:val="000000"/>
          <w:sz w:val="28"/>
        </w:rPr>
        <w:t>
      10.Қосымша мәліметтер (Дополнительные сведения)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2621"/>
        <w:gridCol w:w="2621"/>
        <w:gridCol w:w="4437"/>
      </w:tblGrid>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тiркеу нөмірi</w:t>
            </w:r>
          </w:p>
          <w:p>
            <w:pPr>
              <w:spacing w:after="20"/>
              <w:ind w:left="20"/>
              <w:jc w:val="both"/>
            </w:pPr>
            <w:r>
              <w:rPr>
                <w:rFonts w:ascii="Times New Roman"/>
                <w:b w:val="false"/>
                <w:i w:val="false"/>
                <w:color w:val="000000"/>
                <w:sz w:val="20"/>
              </w:rPr>
              <w:t>
(Регистрационный номер образца)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тізбесі</w:t>
            </w:r>
          </w:p>
          <w:p>
            <w:pPr>
              <w:spacing w:after="20"/>
              <w:ind w:left="20"/>
              <w:jc w:val="both"/>
            </w:pPr>
            <w:r>
              <w:rPr>
                <w:rFonts w:ascii="Times New Roman"/>
                <w:b w:val="false"/>
                <w:i w:val="false"/>
                <w:color w:val="000000"/>
                <w:sz w:val="20"/>
              </w:rPr>
              <w:t>
(Перечень отобранных образцов)</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w:t>
            </w:r>
          </w:p>
          <w:p>
            <w:pPr>
              <w:spacing w:after="20"/>
              <w:ind w:left="20"/>
              <w:jc w:val="both"/>
            </w:pPr>
            <w:r>
              <w:rPr>
                <w:rFonts w:ascii="Times New Roman"/>
                <w:b w:val="false"/>
                <w:i w:val="false"/>
                <w:color w:val="000000"/>
                <w:sz w:val="20"/>
              </w:rPr>
              <w:t>
(Количество отобранных образцов)</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 мен мөр (пломба) нөмірі</w:t>
            </w:r>
          </w:p>
          <w:p>
            <w:pPr>
              <w:spacing w:after="20"/>
              <w:ind w:left="20"/>
              <w:jc w:val="both"/>
            </w:pPr>
            <w:r>
              <w:rPr>
                <w:rFonts w:ascii="Times New Roman"/>
                <w:b w:val="false"/>
                <w:i w:val="false"/>
                <w:color w:val="000000"/>
                <w:sz w:val="20"/>
              </w:rPr>
              <w:t>
(Вид упаковки и номер печати (пломбы)</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Сынама алу барысына қатысқан объект өкiлiнiң тегi, аты, әкесiнiң аты</w:t>
      </w:r>
    </w:p>
    <w:p>
      <w:pPr>
        <w:spacing w:after="0"/>
        <w:ind w:left="0"/>
        <w:jc w:val="both"/>
      </w:pPr>
      <w:r>
        <w:rPr>
          <w:rFonts w:ascii="Times New Roman"/>
          <w:b w:val="false"/>
          <w:i w:val="false"/>
          <w:color w:val="000000"/>
          <w:sz w:val="28"/>
        </w:rPr>
        <w:t>
      (Должность, фамилия, имя, отчество представителя объекта, в</w:t>
      </w:r>
    </w:p>
    <w:p>
      <w:pPr>
        <w:spacing w:after="0"/>
        <w:ind w:left="0"/>
        <w:jc w:val="both"/>
      </w:pPr>
      <w:r>
        <w:rPr>
          <w:rFonts w:ascii="Times New Roman"/>
          <w:b w:val="false"/>
          <w:i w:val="false"/>
          <w:color w:val="000000"/>
          <w:sz w:val="28"/>
        </w:rPr>
        <w:t>
      присутствии которого произведен отбор)_______________________________</w:t>
      </w:r>
    </w:p>
    <w:p>
      <w:pPr>
        <w:spacing w:after="0"/>
        <w:ind w:left="0"/>
        <w:jc w:val="both"/>
      </w:pPr>
      <w:r>
        <w:rPr>
          <w:rFonts w:ascii="Times New Roman"/>
          <w:b w:val="false"/>
          <w:i w:val="false"/>
          <w:color w:val="000000"/>
          <w:sz w:val="28"/>
        </w:rPr>
        <w:t>
      ____________________________________ Қолы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Сынамалар алған адамның лауазымы, тегi, аты, әкесiнiң аты (Должность,</w:t>
      </w:r>
    </w:p>
    <w:p>
      <w:pPr>
        <w:spacing w:after="0"/>
        <w:ind w:left="0"/>
        <w:jc w:val="both"/>
      </w:pPr>
      <w:r>
        <w:rPr>
          <w:rFonts w:ascii="Times New Roman"/>
          <w:b w:val="false"/>
          <w:i w:val="false"/>
          <w:color w:val="000000"/>
          <w:sz w:val="28"/>
        </w:rPr>
        <w:t>
      фамилия, имя, отчество производившего отбор образцов)________________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______________________________________________________Қолы___________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Акт үш данада толтырылды </w:t>
      </w:r>
    </w:p>
    <w:p>
      <w:pPr>
        <w:spacing w:after="0"/>
        <w:ind w:left="0"/>
        <w:jc w:val="both"/>
      </w:pPr>
      <w:r>
        <w:rPr>
          <w:rFonts w:ascii="Times New Roman"/>
          <w:b w:val="false"/>
          <w:i w:val="false"/>
          <w:color w:val="000000"/>
          <w:sz w:val="28"/>
        </w:rPr>
        <w:t>
      (Акт составлен в трех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Су үлгілерін алу</w:t>
      </w:r>
      <w:r>
        <w:br/>
      </w:r>
      <w:r>
        <w:rPr>
          <w:rFonts w:ascii="Times New Roman"/>
          <w:b/>
          <w:i w:val="false"/>
          <w:color w:val="000000"/>
        </w:rPr>
        <w:t>АКТIСI</w:t>
      </w:r>
      <w:r>
        <w:br/>
      </w:r>
      <w:r>
        <w:rPr>
          <w:rFonts w:ascii="Times New Roman"/>
          <w:b/>
          <w:i w:val="false"/>
          <w:color w:val="000000"/>
        </w:rPr>
        <w:t>АКТ</w:t>
      </w:r>
      <w:r>
        <w:br/>
      </w:r>
      <w:r>
        <w:rPr>
          <w:rFonts w:ascii="Times New Roman"/>
          <w:b/>
          <w:i w:val="false"/>
          <w:color w:val="000000"/>
        </w:rPr>
        <w:t>отбора образцов воды</w:t>
      </w:r>
      <w:r>
        <w:br/>
      </w:r>
      <w:r>
        <w:rPr>
          <w:rFonts w:ascii="Times New Roman"/>
          <w:b/>
          <w:i w:val="false"/>
          <w:color w:val="000000"/>
        </w:rPr>
        <w:t>(от) "____"_______________күнi 20 ж. (г.)</w:t>
      </w:r>
    </w:p>
    <w:p>
      <w:pPr>
        <w:spacing w:after="0"/>
        <w:ind w:left="0"/>
        <w:jc w:val="both"/>
      </w:pPr>
      <w:r>
        <w:rPr>
          <w:rFonts w:ascii="Times New Roman"/>
          <w:b w:val="false"/>
          <w:i w:val="false"/>
          <w:color w:val="000000"/>
          <w:sz w:val="28"/>
        </w:rPr>
        <w:t>
      1. Объектінің атауы (Наименование объекта)___________________________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w:t>
      </w:r>
    </w:p>
    <w:p>
      <w:pPr>
        <w:spacing w:after="0"/>
        <w:ind w:left="0"/>
        <w:jc w:val="both"/>
      </w:pPr>
      <w:r>
        <w:rPr>
          <w:rFonts w:ascii="Times New Roman"/>
          <w:b w:val="false"/>
          <w:i w:val="false"/>
          <w:color w:val="000000"/>
          <w:sz w:val="28"/>
        </w:rPr>
        <w:t>
      акта о назначении проверки) _________________________________________</w:t>
      </w:r>
    </w:p>
    <w:p>
      <w:pPr>
        <w:spacing w:after="0"/>
        <w:ind w:left="0"/>
        <w:jc w:val="both"/>
      </w:pPr>
      <w:r>
        <w:rPr>
          <w:rFonts w:ascii="Times New Roman"/>
          <w:b w:val="false"/>
          <w:i w:val="false"/>
          <w:color w:val="000000"/>
          <w:sz w:val="28"/>
        </w:rPr>
        <w:t>
      3. Сынама алынған орын (Место отбора образца) _______________________</w:t>
      </w:r>
    </w:p>
    <w:p>
      <w:pPr>
        <w:spacing w:after="0"/>
        <w:ind w:left="0"/>
        <w:jc w:val="both"/>
      </w:pPr>
      <w:r>
        <w:rPr>
          <w:rFonts w:ascii="Times New Roman"/>
          <w:b w:val="false"/>
          <w:i w:val="false"/>
          <w:color w:val="000000"/>
          <w:sz w:val="28"/>
        </w:rPr>
        <w:t>
      4. Сынамалар алу мақсаты (Цель отбора образца)_______________________</w:t>
      </w:r>
    </w:p>
    <w:p>
      <w:pPr>
        <w:spacing w:after="0"/>
        <w:ind w:left="0"/>
        <w:jc w:val="both"/>
      </w:pPr>
      <w:r>
        <w:rPr>
          <w:rFonts w:ascii="Times New Roman"/>
          <w:b w:val="false"/>
          <w:i w:val="false"/>
          <w:color w:val="000000"/>
          <w:sz w:val="28"/>
        </w:rPr>
        <w:t>
      5. Алынған күні мен уақыты (Дата и время отбора)_____________________</w:t>
      </w:r>
    </w:p>
    <w:p>
      <w:pPr>
        <w:spacing w:after="0"/>
        <w:ind w:left="0"/>
        <w:jc w:val="both"/>
      </w:pPr>
      <w:r>
        <w:rPr>
          <w:rFonts w:ascii="Times New Roman"/>
          <w:b w:val="false"/>
          <w:i w:val="false"/>
          <w:color w:val="000000"/>
          <w:sz w:val="28"/>
        </w:rPr>
        <w:t>
      6. Жеткізілген күні мен уақыты (Дата и время доставки)_______________</w:t>
      </w:r>
    </w:p>
    <w:p>
      <w:pPr>
        <w:spacing w:after="0"/>
        <w:ind w:left="0"/>
        <w:jc w:val="both"/>
      </w:pPr>
      <w:r>
        <w:rPr>
          <w:rFonts w:ascii="Times New Roman"/>
          <w:b w:val="false"/>
          <w:i w:val="false"/>
          <w:color w:val="000000"/>
          <w:sz w:val="28"/>
        </w:rPr>
        <w:t>
      7. Сынама алу әдiсiне НҚ (НД на метод отбора)________________________</w:t>
      </w:r>
    </w:p>
    <w:p>
      <w:pPr>
        <w:spacing w:after="0"/>
        <w:ind w:left="0"/>
        <w:jc w:val="both"/>
      </w:pPr>
      <w:r>
        <w:rPr>
          <w:rFonts w:ascii="Times New Roman"/>
          <w:b w:val="false"/>
          <w:i w:val="false"/>
          <w:color w:val="000000"/>
          <w:sz w:val="28"/>
        </w:rPr>
        <w:t>
      8. Тасымалдау жағдайы (Условия транспортировки)______________________</w:t>
      </w:r>
    </w:p>
    <w:p>
      <w:pPr>
        <w:spacing w:after="0"/>
        <w:ind w:left="0"/>
        <w:jc w:val="both"/>
      </w:pPr>
      <w:r>
        <w:rPr>
          <w:rFonts w:ascii="Times New Roman"/>
          <w:b w:val="false"/>
          <w:i w:val="false"/>
          <w:color w:val="000000"/>
          <w:sz w:val="28"/>
        </w:rPr>
        <w:t>
      9. Сақтау жағдайы (Условия хранения)_________________________________</w:t>
      </w:r>
    </w:p>
    <w:p>
      <w:pPr>
        <w:spacing w:after="0"/>
        <w:ind w:left="0"/>
        <w:jc w:val="both"/>
      </w:pPr>
      <w:r>
        <w:rPr>
          <w:rFonts w:ascii="Times New Roman"/>
          <w:b w:val="false"/>
          <w:i w:val="false"/>
          <w:color w:val="000000"/>
          <w:sz w:val="28"/>
        </w:rPr>
        <w:t>
      10.Су сынамаларын консервациялар әдiстерi (Методы консервации образца</w:t>
      </w:r>
    </w:p>
    <w:p>
      <w:pPr>
        <w:spacing w:after="0"/>
        <w:ind w:left="0"/>
        <w:jc w:val="both"/>
      </w:pPr>
      <w:r>
        <w:rPr>
          <w:rFonts w:ascii="Times New Roman"/>
          <w:b w:val="false"/>
          <w:i w:val="false"/>
          <w:color w:val="000000"/>
          <w:sz w:val="28"/>
        </w:rPr>
        <w:t>
      воды)________________________________________________________________</w:t>
      </w:r>
    </w:p>
    <w:p>
      <w:pPr>
        <w:spacing w:after="0"/>
        <w:ind w:left="0"/>
        <w:jc w:val="both"/>
      </w:pPr>
      <w:r>
        <w:rPr>
          <w:rFonts w:ascii="Times New Roman"/>
          <w:b w:val="false"/>
          <w:i w:val="false"/>
          <w:color w:val="000000"/>
          <w:sz w:val="28"/>
        </w:rPr>
        <w:t>
      11.Қосымша мәліметтер (Дополнительные сведения)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2856"/>
        <w:gridCol w:w="2400"/>
        <w:gridCol w:w="4835"/>
      </w:tblGrid>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Сынаманыңтiркелу нөмірi</w:t>
            </w:r>
          </w:p>
          <w:p>
            <w:pPr>
              <w:spacing w:after="20"/>
              <w:ind w:left="20"/>
              <w:jc w:val="both"/>
            </w:pPr>
            <w:r>
              <w:rPr>
                <w:rFonts w:ascii="Times New Roman"/>
                <w:b w:val="false"/>
                <w:i w:val="false"/>
                <w:color w:val="000000"/>
                <w:sz w:val="20"/>
              </w:rPr>
              <w:t>
Регистрационный номер образца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тізімі</w:t>
            </w:r>
          </w:p>
          <w:p>
            <w:pPr>
              <w:spacing w:after="20"/>
              <w:ind w:left="20"/>
              <w:jc w:val="both"/>
            </w:pPr>
            <w:r>
              <w:rPr>
                <w:rFonts w:ascii="Times New Roman"/>
                <w:b w:val="false"/>
                <w:i w:val="false"/>
                <w:color w:val="000000"/>
                <w:sz w:val="20"/>
              </w:rPr>
              <w:t>
(Перечень отобранных образцов)</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көлемi</w:t>
            </w:r>
          </w:p>
          <w:p>
            <w:pPr>
              <w:spacing w:after="20"/>
              <w:ind w:left="20"/>
              <w:jc w:val="both"/>
            </w:pPr>
            <w:r>
              <w:rPr>
                <w:rFonts w:ascii="Times New Roman"/>
                <w:b w:val="false"/>
                <w:i w:val="false"/>
                <w:color w:val="000000"/>
                <w:sz w:val="20"/>
              </w:rPr>
              <w:t>
(Объем образца)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 мен мөрдің (пломба) нөмірі</w:t>
            </w:r>
          </w:p>
          <w:p>
            <w:pPr>
              <w:spacing w:after="20"/>
              <w:ind w:left="20"/>
              <w:jc w:val="both"/>
            </w:pPr>
            <w:r>
              <w:rPr>
                <w:rFonts w:ascii="Times New Roman"/>
                <w:b w:val="false"/>
                <w:i w:val="false"/>
                <w:color w:val="000000"/>
                <w:sz w:val="20"/>
              </w:rPr>
              <w:t>
(Вид упаковки и номер печати (пломбы)</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Сынама алу барысына қатысқан объект өкiлiнiң тегi, аты, әкесiнiң аты</w:t>
      </w:r>
    </w:p>
    <w:p>
      <w:pPr>
        <w:spacing w:after="0"/>
        <w:ind w:left="0"/>
        <w:jc w:val="both"/>
      </w:pPr>
      <w:r>
        <w:rPr>
          <w:rFonts w:ascii="Times New Roman"/>
          <w:b w:val="false"/>
          <w:i w:val="false"/>
          <w:color w:val="000000"/>
          <w:sz w:val="28"/>
        </w:rPr>
        <w:t>
      (Должность, фамилия, имя, отчество представителя объекта, в</w:t>
      </w:r>
    </w:p>
    <w:p>
      <w:pPr>
        <w:spacing w:after="0"/>
        <w:ind w:left="0"/>
        <w:jc w:val="both"/>
      </w:pPr>
      <w:r>
        <w:rPr>
          <w:rFonts w:ascii="Times New Roman"/>
          <w:b w:val="false"/>
          <w:i w:val="false"/>
          <w:color w:val="000000"/>
          <w:sz w:val="28"/>
        </w:rPr>
        <w:t>
      присутствии которого произведен отбор)_______________________________</w:t>
      </w:r>
    </w:p>
    <w:p>
      <w:pPr>
        <w:spacing w:after="0"/>
        <w:ind w:left="0"/>
        <w:jc w:val="both"/>
      </w:pPr>
      <w:r>
        <w:rPr>
          <w:rFonts w:ascii="Times New Roman"/>
          <w:b w:val="false"/>
          <w:i w:val="false"/>
          <w:color w:val="000000"/>
          <w:sz w:val="28"/>
        </w:rPr>
        <w:t>
      ____________________________________ Қолы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Сынамалар алған адамның лауазымы, тегi, аты, әкесiнiң аты (Должность,</w:t>
      </w:r>
    </w:p>
    <w:p>
      <w:pPr>
        <w:spacing w:after="0"/>
        <w:ind w:left="0"/>
        <w:jc w:val="both"/>
      </w:pPr>
      <w:r>
        <w:rPr>
          <w:rFonts w:ascii="Times New Roman"/>
          <w:b w:val="false"/>
          <w:i w:val="false"/>
          <w:color w:val="000000"/>
          <w:sz w:val="28"/>
        </w:rPr>
        <w:t>
      фамилия, имя, отчество производившего отбор образцов)________________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______________________________________________________Қолы___________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Акт үш данада толтырылды </w:t>
      </w:r>
    </w:p>
    <w:p>
      <w:pPr>
        <w:spacing w:after="0"/>
        <w:ind w:left="0"/>
        <w:jc w:val="both"/>
      </w:pPr>
      <w:r>
        <w:rPr>
          <w:rFonts w:ascii="Times New Roman"/>
          <w:b w:val="false"/>
          <w:i w:val="false"/>
          <w:color w:val="000000"/>
          <w:sz w:val="28"/>
        </w:rPr>
        <w:t>
      (Акт составлен в трех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Топырақ үлгілерін алу</w:t>
      </w:r>
      <w:r>
        <w:br/>
      </w:r>
      <w:r>
        <w:rPr>
          <w:rFonts w:ascii="Times New Roman"/>
          <w:b/>
          <w:i w:val="false"/>
          <w:color w:val="000000"/>
        </w:rPr>
        <w:t>АКТІСІ</w:t>
      </w:r>
      <w:r>
        <w:br/>
      </w:r>
      <w:r>
        <w:rPr>
          <w:rFonts w:ascii="Times New Roman"/>
          <w:b/>
          <w:i w:val="false"/>
          <w:color w:val="000000"/>
        </w:rPr>
        <w:t>АКТ</w:t>
      </w:r>
      <w:r>
        <w:br/>
      </w:r>
      <w:r>
        <w:rPr>
          <w:rFonts w:ascii="Times New Roman"/>
          <w:b/>
          <w:i w:val="false"/>
          <w:color w:val="000000"/>
        </w:rPr>
        <w:t>отбора образцов почвы</w:t>
      </w:r>
      <w:r>
        <w:br/>
      </w:r>
      <w:r>
        <w:rPr>
          <w:rFonts w:ascii="Times New Roman"/>
          <w:b/>
          <w:i w:val="false"/>
          <w:color w:val="000000"/>
        </w:rPr>
        <w:t>(от) "____"_______________күнi 20 ж. (г.)</w:t>
      </w:r>
    </w:p>
    <w:p>
      <w:pPr>
        <w:spacing w:after="0"/>
        <w:ind w:left="0"/>
        <w:jc w:val="both"/>
      </w:pPr>
      <w:r>
        <w:rPr>
          <w:rFonts w:ascii="Times New Roman"/>
          <w:b w:val="false"/>
          <w:i w:val="false"/>
          <w:color w:val="000000"/>
          <w:sz w:val="28"/>
        </w:rPr>
        <w:t>
      1. Объектінің атауы (Наименование объекта)___________________________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w:t>
      </w:r>
    </w:p>
    <w:p>
      <w:pPr>
        <w:spacing w:after="0"/>
        <w:ind w:left="0"/>
        <w:jc w:val="both"/>
      </w:pPr>
      <w:r>
        <w:rPr>
          <w:rFonts w:ascii="Times New Roman"/>
          <w:b w:val="false"/>
          <w:i w:val="false"/>
          <w:color w:val="000000"/>
          <w:sz w:val="28"/>
        </w:rPr>
        <w:t>
      акта о назначении проверки) _________________________________________</w:t>
      </w:r>
    </w:p>
    <w:p>
      <w:pPr>
        <w:spacing w:after="0"/>
        <w:ind w:left="0"/>
        <w:jc w:val="both"/>
      </w:pPr>
      <w:r>
        <w:rPr>
          <w:rFonts w:ascii="Times New Roman"/>
          <w:b w:val="false"/>
          <w:i w:val="false"/>
          <w:color w:val="000000"/>
          <w:sz w:val="28"/>
        </w:rPr>
        <w:t>
      3. Сынама алынған орын, ұсынушы (Место отбора) ______________________</w:t>
      </w:r>
    </w:p>
    <w:p>
      <w:pPr>
        <w:spacing w:after="0"/>
        <w:ind w:left="0"/>
        <w:jc w:val="both"/>
      </w:pPr>
      <w:r>
        <w:rPr>
          <w:rFonts w:ascii="Times New Roman"/>
          <w:b w:val="false"/>
          <w:i w:val="false"/>
          <w:color w:val="000000"/>
          <w:sz w:val="28"/>
        </w:rPr>
        <w:t>
      4. Сынамалар алу мақсаты (Цель отбора)_______________________________</w:t>
      </w:r>
    </w:p>
    <w:p>
      <w:pPr>
        <w:spacing w:after="0"/>
        <w:ind w:left="0"/>
        <w:jc w:val="both"/>
      </w:pPr>
      <w:r>
        <w:rPr>
          <w:rFonts w:ascii="Times New Roman"/>
          <w:b w:val="false"/>
          <w:i w:val="false"/>
          <w:color w:val="000000"/>
          <w:sz w:val="28"/>
        </w:rPr>
        <w:t>
      5. Алынған күні мен уақыты (Дата и время отбора)_____________________</w:t>
      </w:r>
    </w:p>
    <w:p>
      <w:pPr>
        <w:spacing w:after="0"/>
        <w:ind w:left="0"/>
        <w:jc w:val="both"/>
      </w:pPr>
      <w:r>
        <w:rPr>
          <w:rFonts w:ascii="Times New Roman"/>
          <w:b w:val="false"/>
          <w:i w:val="false"/>
          <w:color w:val="000000"/>
          <w:sz w:val="28"/>
        </w:rPr>
        <w:t>
      6. Жеткізілген күні мен уақыты (Дата и время доставки)_______________</w:t>
      </w:r>
    </w:p>
    <w:p>
      <w:pPr>
        <w:spacing w:after="0"/>
        <w:ind w:left="0"/>
        <w:jc w:val="both"/>
      </w:pPr>
      <w:r>
        <w:rPr>
          <w:rFonts w:ascii="Times New Roman"/>
          <w:b w:val="false"/>
          <w:i w:val="false"/>
          <w:color w:val="000000"/>
          <w:sz w:val="28"/>
        </w:rPr>
        <w:t>
      7. Сынама алу әдiсiне НҚ (НД на метод отбора)________________________</w:t>
      </w:r>
    </w:p>
    <w:p>
      <w:pPr>
        <w:spacing w:after="0"/>
        <w:ind w:left="0"/>
        <w:jc w:val="both"/>
      </w:pPr>
      <w:r>
        <w:rPr>
          <w:rFonts w:ascii="Times New Roman"/>
          <w:b w:val="false"/>
          <w:i w:val="false"/>
          <w:color w:val="000000"/>
          <w:sz w:val="28"/>
        </w:rPr>
        <w:t>
      8. Тасымалдау жағдайы (Условия транспортировки)______________________</w:t>
      </w:r>
    </w:p>
    <w:p>
      <w:pPr>
        <w:spacing w:after="0"/>
        <w:ind w:left="0"/>
        <w:jc w:val="both"/>
      </w:pPr>
      <w:r>
        <w:rPr>
          <w:rFonts w:ascii="Times New Roman"/>
          <w:b w:val="false"/>
          <w:i w:val="false"/>
          <w:color w:val="000000"/>
          <w:sz w:val="28"/>
        </w:rPr>
        <w:t>
      9. Сақтау жағдайы (Условия хранения)_________________________________</w:t>
      </w:r>
    </w:p>
    <w:p>
      <w:pPr>
        <w:spacing w:after="0"/>
        <w:ind w:left="0"/>
        <w:jc w:val="both"/>
      </w:pPr>
      <w:r>
        <w:rPr>
          <w:rFonts w:ascii="Times New Roman"/>
          <w:b w:val="false"/>
          <w:i w:val="false"/>
          <w:color w:val="000000"/>
          <w:sz w:val="28"/>
        </w:rPr>
        <w:t>
      10.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2720"/>
        <w:gridCol w:w="3208"/>
        <w:gridCol w:w="1839"/>
        <w:gridCol w:w="2818"/>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тiркелу нөмірi</w:t>
            </w:r>
          </w:p>
          <w:p>
            <w:pPr>
              <w:spacing w:after="20"/>
              <w:ind w:left="20"/>
              <w:jc w:val="both"/>
            </w:pPr>
            <w:r>
              <w:rPr>
                <w:rFonts w:ascii="Times New Roman"/>
                <w:b w:val="false"/>
                <w:i w:val="false"/>
                <w:color w:val="000000"/>
                <w:sz w:val="20"/>
              </w:rPr>
              <w:t>
Регистрационный номер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тізімі (Перечень отобранных образцов)</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 Количество (грамм)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тереңдігі (сантиметр)</w:t>
            </w:r>
          </w:p>
          <w:p>
            <w:pPr>
              <w:spacing w:after="20"/>
              <w:ind w:left="20"/>
              <w:jc w:val="both"/>
            </w:pPr>
            <w:r>
              <w:rPr>
                <w:rFonts w:ascii="Times New Roman"/>
                <w:b w:val="false"/>
                <w:i w:val="false"/>
                <w:color w:val="000000"/>
                <w:sz w:val="20"/>
              </w:rPr>
              <w:t>
Глубина отбора (см</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 мен пломба нөмірі</w:t>
            </w:r>
          </w:p>
          <w:p>
            <w:pPr>
              <w:spacing w:after="20"/>
              <w:ind w:left="20"/>
              <w:jc w:val="both"/>
            </w:pPr>
            <w:r>
              <w:rPr>
                <w:rFonts w:ascii="Times New Roman"/>
                <w:b w:val="false"/>
                <w:i w:val="false"/>
                <w:color w:val="000000"/>
                <w:sz w:val="20"/>
              </w:rPr>
              <w:t>
(Вид упаковки и номер печати(пломбы)</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_Сынама алу барысында қатысқан нысан өкiлiнiң тегi, аты, әкесiнiң аты</w:t>
      </w:r>
    </w:p>
    <w:p>
      <w:pPr>
        <w:spacing w:after="0"/>
        <w:ind w:left="0"/>
        <w:jc w:val="both"/>
      </w:pPr>
      <w:r>
        <w:rPr>
          <w:rFonts w:ascii="Times New Roman"/>
          <w:b w:val="false"/>
          <w:i w:val="false"/>
          <w:color w:val="000000"/>
          <w:sz w:val="28"/>
        </w:rPr>
        <w:t>
      (Должность, фамилия, имя, отчество представителя объекта, в</w:t>
      </w:r>
    </w:p>
    <w:p>
      <w:pPr>
        <w:spacing w:after="0"/>
        <w:ind w:left="0"/>
        <w:jc w:val="both"/>
      </w:pPr>
      <w:r>
        <w:rPr>
          <w:rFonts w:ascii="Times New Roman"/>
          <w:b w:val="false"/>
          <w:i w:val="false"/>
          <w:color w:val="000000"/>
          <w:sz w:val="28"/>
        </w:rPr>
        <w:t>
      присутствии которого произведен отбор________________________________</w:t>
      </w:r>
    </w:p>
    <w:p>
      <w:pPr>
        <w:spacing w:after="0"/>
        <w:ind w:left="0"/>
        <w:jc w:val="both"/>
      </w:pPr>
      <w:r>
        <w:rPr>
          <w:rFonts w:ascii="Times New Roman"/>
          <w:b w:val="false"/>
          <w:i w:val="false"/>
          <w:color w:val="000000"/>
          <w:sz w:val="28"/>
        </w:rPr>
        <w:t>
      __________________________________________ Қолы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Сынамалар алған адамның лауазымы, тегi, аты, әкесiнiң аты (Должность,</w:t>
      </w:r>
    </w:p>
    <w:p>
      <w:pPr>
        <w:spacing w:after="0"/>
        <w:ind w:left="0"/>
        <w:jc w:val="both"/>
      </w:pPr>
      <w:r>
        <w:rPr>
          <w:rFonts w:ascii="Times New Roman"/>
          <w:b w:val="false"/>
          <w:i w:val="false"/>
          <w:color w:val="000000"/>
          <w:sz w:val="28"/>
        </w:rPr>
        <w:t>
      фамилия, имя, отчество производившего отбор образцов)________________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___________________________________________________Қолы______________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Акт үш данада толтырылды </w:t>
      </w:r>
    </w:p>
    <w:p>
      <w:pPr>
        <w:spacing w:after="0"/>
        <w:ind w:left="0"/>
        <w:jc w:val="both"/>
      </w:pPr>
      <w:r>
        <w:rPr>
          <w:rFonts w:ascii="Times New Roman"/>
          <w:b w:val="false"/>
          <w:i w:val="false"/>
          <w:color w:val="000000"/>
          <w:sz w:val="28"/>
        </w:rPr>
        <w:t>
      (Акт составлен в трех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Зерттеу жүргізуге тағам өнімдерін алу</w:t>
      </w:r>
      <w:r>
        <w:br/>
      </w:r>
      <w:r>
        <w:rPr>
          <w:rFonts w:ascii="Times New Roman"/>
          <w:b/>
          <w:i w:val="false"/>
          <w:color w:val="000000"/>
        </w:rPr>
        <w:t>АКТІСІ</w:t>
      </w:r>
      <w:r>
        <w:br/>
      </w:r>
      <w:r>
        <w:rPr>
          <w:rFonts w:ascii="Times New Roman"/>
          <w:b/>
          <w:i w:val="false"/>
          <w:color w:val="000000"/>
        </w:rPr>
        <w:t>АКТ</w:t>
      </w:r>
      <w:r>
        <w:br/>
      </w:r>
      <w:r>
        <w:rPr>
          <w:rFonts w:ascii="Times New Roman"/>
          <w:b/>
          <w:i w:val="false"/>
          <w:color w:val="000000"/>
        </w:rPr>
        <w:t>отбора пищевых продуктов на проведение исследования</w:t>
      </w:r>
      <w:r>
        <w:br/>
      </w:r>
      <w:r>
        <w:rPr>
          <w:rFonts w:ascii="Times New Roman"/>
          <w:b/>
          <w:i w:val="false"/>
          <w:color w:val="000000"/>
        </w:rPr>
        <w:t>(от)___ ____________ 20____ жыл (год)</w:t>
      </w:r>
    </w:p>
    <w:p>
      <w:pPr>
        <w:spacing w:after="0"/>
        <w:ind w:left="0"/>
        <w:jc w:val="both"/>
      </w:pPr>
      <w:r>
        <w:rPr>
          <w:rFonts w:ascii="Times New Roman"/>
          <w:b w:val="false"/>
          <w:i w:val="false"/>
          <w:color w:val="000000"/>
          <w:sz w:val="28"/>
        </w:rPr>
        <w:t>
      1. Объектінің атауы (Наименование объекта)___________________________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w:t>
      </w:r>
    </w:p>
    <w:p>
      <w:pPr>
        <w:spacing w:after="0"/>
        <w:ind w:left="0"/>
        <w:jc w:val="both"/>
      </w:pPr>
      <w:r>
        <w:rPr>
          <w:rFonts w:ascii="Times New Roman"/>
          <w:b w:val="false"/>
          <w:i w:val="false"/>
          <w:color w:val="000000"/>
          <w:sz w:val="28"/>
        </w:rPr>
        <w:t>
      акта о назначении проверки) _________________________________________</w:t>
      </w:r>
    </w:p>
    <w:p>
      <w:pPr>
        <w:spacing w:after="0"/>
        <w:ind w:left="0"/>
        <w:jc w:val="both"/>
      </w:pPr>
      <w:r>
        <w:rPr>
          <w:rFonts w:ascii="Times New Roman"/>
          <w:b w:val="false"/>
          <w:i w:val="false"/>
          <w:color w:val="000000"/>
          <w:sz w:val="28"/>
        </w:rPr>
        <w:t>
      3. Сынама алынған орын (Место отбора образца) _______________________</w:t>
      </w:r>
    </w:p>
    <w:p>
      <w:pPr>
        <w:spacing w:after="0"/>
        <w:ind w:left="0"/>
        <w:jc w:val="both"/>
      </w:pPr>
      <w:r>
        <w:rPr>
          <w:rFonts w:ascii="Times New Roman"/>
          <w:b w:val="false"/>
          <w:i w:val="false"/>
          <w:color w:val="000000"/>
          <w:sz w:val="28"/>
        </w:rPr>
        <w:t>
      4. Сынамалар алу мақсаты (Цель отбора образца)_______________________</w:t>
      </w:r>
    </w:p>
    <w:p>
      <w:pPr>
        <w:spacing w:after="0"/>
        <w:ind w:left="0"/>
        <w:jc w:val="both"/>
      </w:pPr>
      <w:r>
        <w:rPr>
          <w:rFonts w:ascii="Times New Roman"/>
          <w:b w:val="false"/>
          <w:i w:val="false"/>
          <w:color w:val="000000"/>
          <w:sz w:val="28"/>
        </w:rPr>
        <w:t>
      5. Алынған күні мен уақыты (Дата и время отбора)_____________________</w:t>
      </w:r>
    </w:p>
    <w:p>
      <w:pPr>
        <w:spacing w:after="0"/>
        <w:ind w:left="0"/>
        <w:jc w:val="both"/>
      </w:pPr>
      <w:r>
        <w:rPr>
          <w:rFonts w:ascii="Times New Roman"/>
          <w:b w:val="false"/>
          <w:i w:val="false"/>
          <w:color w:val="000000"/>
          <w:sz w:val="28"/>
        </w:rPr>
        <w:t>
      6. Жеткізілген күні мен уақыты (Дата и время доставки)_______________</w:t>
      </w:r>
    </w:p>
    <w:p>
      <w:pPr>
        <w:spacing w:after="0"/>
        <w:ind w:left="0"/>
        <w:jc w:val="both"/>
      </w:pPr>
      <w:r>
        <w:rPr>
          <w:rFonts w:ascii="Times New Roman"/>
          <w:b w:val="false"/>
          <w:i w:val="false"/>
          <w:color w:val="000000"/>
          <w:sz w:val="28"/>
        </w:rPr>
        <w:t>
      7. Сынама алу әдiсiне НҚ (НД на метод отбора)________________________</w:t>
      </w:r>
    </w:p>
    <w:p>
      <w:pPr>
        <w:spacing w:after="0"/>
        <w:ind w:left="0"/>
        <w:jc w:val="both"/>
      </w:pPr>
      <w:r>
        <w:rPr>
          <w:rFonts w:ascii="Times New Roman"/>
          <w:b w:val="false"/>
          <w:i w:val="false"/>
          <w:color w:val="000000"/>
          <w:sz w:val="28"/>
        </w:rPr>
        <w:t>
      8. Тасымалдау жағдайы (Условия транспортировки)______________________</w:t>
      </w:r>
    </w:p>
    <w:p>
      <w:pPr>
        <w:spacing w:after="0"/>
        <w:ind w:left="0"/>
        <w:jc w:val="both"/>
      </w:pPr>
      <w:r>
        <w:rPr>
          <w:rFonts w:ascii="Times New Roman"/>
          <w:b w:val="false"/>
          <w:i w:val="false"/>
          <w:color w:val="000000"/>
          <w:sz w:val="28"/>
        </w:rPr>
        <w:t>
      9. Сақтау жағдайы (Условия хранения)_________________________________</w:t>
      </w:r>
    </w:p>
    <w:p>
      <w:pPr>
        <w:spacing w:after="0"/>
        <w:ind w:left="0"/>
        <w:jc w:val="both"/>
      </w:pPr>
      <w:r>
        <w:rPr>
          <w:rFonts w:ascii="Times New Roman"/>
          <w:b w:val="false"/>
          <w:i w:val="false"/>
          <w:color w:val="000000"/>
          <w:sz w:val="28"/>
        </w:rPr>
        <w:t>
      10.Сынамаларын консервациялар әдiстерi (Методы консервации образца)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11.Қосымша мәліметтер (Дополнительные сведения)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432"/>
        <w:gridCol w:w="3570"/>
        <w:gridCol w:w="1203"/>
        <w:gridCol w:w="1128"/>
        <w:gridCol w:w="1663"/>
        <w:gridCol w:w="2197"/>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тізімі</w:t>
            </w:r>
          </w:p>
          <w:p>
            <w:pPr>
              <w:spacing w:after="20"/>
              <w:ind w:left="20"/>
              <w:jc w:val="both"/>
            </w:pPr>
            <w:r>
              <w:rPr>
                <w:rFonts w:ascii="Times New Roman"/>
                <w:b w:val="false"/>
                <w:i w:val="false"/>
                <w:color w:val="000000"/>
                <w:sz w:val="20"/>
              </w:rPr>
              <w:t>
(Перечень отобранных образцов)</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Өндірушісі, сериясы (партия нөмірі көрсетілген сынамалар саны</w:t>
            </w:r>
          </w:p>
          <w:p>
            <w:pPr>
              <w:spacing w:after="20"/>
              <w:ind w:left="20"/>
              <w:jc w:val="both"/>
            </w:pPr>
            <w:r>
              <w:rPr>
                <w:rFonts w:ascii="Times New Roman"/>
                <w:b w:val="false"/>
                <w:i w:val="false"/>
                <w:color w:val="000000"/>
                <w:sz w:val="20"/>
              </w:rPr>
              <w:t>
(Количество отобранных образцов продукции с указанием производителя, серия (номера партии)</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күні </w:t>
            </w:r>
          </w:p>
          <w:p>
            <w:pPr>
              <w:spacing w:after="20"/>
              <w:ind w:left="20"/>
              <w:jc w:val="both"/>
            </w:pPr>
            <w:r>
              <w:rPr>
                <w:rFonts w:ascii="Times New Roman"/>
                <w:b w:val="false"/>
                <w:i w:val="false"/>
                <w:color w:val="000000"/>
                <w:sz w:val="20"/>
              </w:rPr>
              <w:t>
(Дата производства)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жалпы құны</w:t>
            </w:r>
          </w:p>
          <w:p>
            <w:pPr>
              <w:spacing w:after="20"/>
              <w:ind w:left="20"/>
              <w:jc w:val="both"/>
            </w:pPr>
            <w:r>
              <w:rPr>
                <w:rFonts w:ascii="Times New Roman"/>
                <w:b w:val="false"/>
                <w:i w:val="false"/>
                <w:color w:val="000000"/>
                <w:sz w:val="20"/>
              </w:rPr>
              <w:t>
(Общая стоимость образцов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салмағы, көлемі</w:t>
            </w:r>
          </w:p>
          <w:p>
            <w:pPr>
              <w:spacing w:after="20"/>
              <w:ind w:left="20"/>
              <w:jc w:val="both"/>
            </w:pPr>
            <w:r>
              <w:rPr>
                <w:rFonts w:ascii="Times New Roman"/>
                <w:b w:val="false"/>
                <w:i w:val="false"/>
                <w:color w:val="000000"/>
                <w:sz w:val="20"/>
              </w:rPr>
              <w:t>
(Вес, объем Образца)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 түрі пломба нөмірі </w:t>
            </w:r>
          </w:p>
          <w:p>
            <w:pPr>
              <w:spacing w:after="20"/>
              <w:ind w:left="20"/>
              <w:jc w:val="both"/>
            </w:pPr>
            <w:r>
              <w:rPr>
                <w:rFonts w:ascii="Times New Roman"/>
                <w:b w:val="false"/>
                <w:i w:val="false"/>
                <w:color w:val="000000"/>
                <w:sz w:val="20"/>
              </w:rPr>
              <w:t>
(Вид упаковки номер печати (пломбы)</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Сынама алу барысында қатысқан нысан өкiлiнiң тегi, аты, әкесiнiң аты</w:t>
      </w:r>
    </w:p>
    <w:p>
      <w:pPr>
        <w:spacing w:after="0"/>
        <w:ind w:left="0"/>
        <w:jc w:val="both"/>
      </w:pPr>
      <w:r>
        <w:rPr>
          <w:rFonts w:ascii="Times New Roman"/>
          <w:b w:val="false"/>
          <w:i w:val="false"/>
          <w:color w:val="000000"/>
          <w:sz w:val="28"/>
        </w:rPr>
        <w:t>
      (Должность, фамилия, имя, отчество представителя объекта, в</w:t>
      </w:r>
    </w:p>
    <w:p>
      <w:pPr>
        <w:spacing w:after="0"/>
        <w:ind w:left="0"/>
        <w:jc w:val="both"/>
      </w:pPr>
      <w:r>
        <w:rPr>
          <w:rFonts w:ascii="Times New Roman"/>
          <w:b w:val="false"/>
          <w:i w:val="false"/>
          <w:color w:val="000000"/>
          <w:sz w:val="28"/>
        </w:rPr>
        <w:t>
      присутствии которого произведен отбор________________________________</w:t>
      </w:r>
    </w:p>
    <w:p>
      <w:pPr>
        <w:spacing w:after="0"/>
        <w:ind w:left="0"/>
        <w:jc w:val="both"/>
      </w:pPr>
      <w:r>
        <w:rPr>
          <w:rFonts w:ascii="Times New Roman"/>
          <w:b w:val="false"/>
          <w:i w:val="false"/>
          <w:color w:val="000000"/>
          <w:sz w:val="28"/>
        </w:rPr>
        <w:t>
      __________________________________________ Қолы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Сынамалар алған адамның лауазымы, тегi, аты, әкесiнiң аты (Должность,</w:t>
      </w:r>
    </w:p>
    <w:p>
      <w:pPr>
        <w:spacing w:after="0"/>
        <w:ind w:left="0"/>
        <w:jc w:val="both"/>
      </w:pPr>
      <w:r>
        <w:rPr>
          <w:rFonts w:ascii="Times New Roman"/>
          <w:b w:val="false"/>
          <w:i w:val="false"/>
          <w:color w:val="000000"/>
          <w:sz w:val="28"/>
        </w:rPr>
        <w:t>
      фамилия, имя, отчество производившего отбор образцов)________________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___________________________________________________Қолы______________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Акт үш данада толтырылды </w:t>
      </w:r>
    </w:p>
    <w:p>
      <w:pPr>
        <w:spacing w:after="0"/>
        <w:ind w:left="0"/>
        <w:jc w:val="both"/>
      </w:pPr>
      <w:r>
        <w:rPr>
          <w:rFonts w:ascii="Times New Roman"/>
          <w:b w:val="false"/>
          <w:i w:val="false"/>
          <w:color w:val="000000"/>
          <w:sz w:val="28"/>
        </w:rPr>
        <w:t>
      (Акт составлен в трех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Радиобелсендiлiкті зерттеуге үлгілер алу</w:t>
      </w:r>
      <w:r>
        <w:br/>
      </w:r>
      <w:r>
        <w:rPr>
          <w:rFonts w:ascii="Times New Roman"/>
          <w:b/>
          <w:i w:val="false"/>
          <w:color w:val="000000"/>
        </w:rPr>
        <w:t>АКТIСI</w:t>
      </w:r>
      <w:r>
        <w:br/>
      </w:r>
      <w:r>
        <w:rPr>
          <w:rFonts w:ascii="Times New Roman"/>
          <w:b/>
          <w:i w:val="false"/>
          <w:color w:val="000000"/>
        </w:rPr>
        <w:t>АКТ</w:t>
      </w:r>
      <w:r>
        <w:br/>
      </w:r>
      <w:r>
        <w:rPr>
          <w:rFonts w:ascii="Times New Roman"/>
          <w:b/>
          <w:i w:val="false"/>
          <w:color w:val="000000"/>
        </w:rPr>
        <w:t>отбора обрацов на исследование радиоактивности</w:t>
      </w:r>
      <w:r>
        <w:br/>
      </w:r>
      <w:r>
        <w:rPr>
          <w:rFonts w:ascii="Times New Roman"/>
          <w:b/>
          <w:i w:val="false"/>
          <w:color w:val="000000"/>
        </w:rPr>
        <w:t>№__________ (от) "____"_______________күнi 20 ж. (г.)</w:t>
      </w:r>
    </w:p>
    <w:p>
      <w:pPr>
        <w:spacing w:after="0"/>
        <w:ind w:left="0"/>
        <w:jc w:val="both"/>
      </w:pPr>
      <w:r>
        <w:rPr>
          <w:rFonts w:ascii="Times New Roman"/>
          <w:b w:val="false"/>
          <w:i w:val="false"/>
          <w:color w:val="000000"/>
          <w:sz w:val="28"/>
        </w:rPr>
        <w:t>
      1. Объектінің атауы (Наименование объекта)___________________________</w:t>
      </w:r>
    </w:p>
    <w:p>
      <w:pPr>
        <w:spacing w:after="0"/>
        <w:ind w:left="0"/>
        <w:jc w:val="both"/>
      </w:pPr>
      <w:r>
        <w:rPr>
          <w:rFonts w:ascii="Times New Roman"/>
          <w:b w:val="false"/>
          <w:i w:val="false"/>
          <w:color w:val="000000"/>
          <w:sz w:val="28"/>
        </w:rPr>
        <w:t>
      2. Тексеру белгіленгені туралы актінің нөмірі мен күні (Номер и дата</w:t>
      </w:r>
    </w:p>
    <w:p>
      <w:pPr>
        <w:spacing w:after="0"/>
        <w:ind w:left="0"/>
        <w:jc w:val="both"/>
      </w:pPr>
      <w:r>
        <w:rPr>
          <w:rFonts w:ascii="Times New Roman"/>
          <w:b w:val="false"/>
          <w:i w:val="false"/>
          <w:color w:val="000000"/>
          <w:sz w:val="28"/>
        </w:rPr>
        <w:t>
      акта о назначении проверки) _________________________________________</w:t>
      </w:r>
    </w:p>
    <w:p>
      <w:pPr>
        <w:spacing w:after="0"/>
        <w:ind w:left="0"/>
        <w:jc w:val="both"/>
      </w:pPr>
      <w:r>
        <w:rPr>
          <w:rFonts w:ascii="Times New Roman"/>
          <w:b w:val="false"/>
          <w:i w:val="false"/>
          <w:color w:val="000000"/>
          <w:sz w:val="28"/>
        </w:rPr>
        <w:t>
      3. Сынама алынған орын (Место отбора образца) _______________________</w:t>
      </w:r>
    </w:p>
    <w:p>
      <w:pPr>
        <w:spacing w:after="0"/>
        <w:ind w:left="0"/>
        <w:jc w:val="both"/>
      </w:pPr>
      <w:r>
        <w:rPr>
          <w:rFonts w:ascii="Times New Roman"/>
          <w:b w:val="false"/>
          <w:i w:val="false"/>
          <w:color w:val="000000"/>
          <w:sz w:val="28"/>
        </w:rPr>
        <w:t>
      4. Сынамалар алу мақсаты (Цель отбора образца)_______________________</w:t>
      </w:r>
    </w:p>
    <w:p>
      <w:pPr>
        <w:spacing w:after="0"/>
        <w:ind w:left="0"/>
        <w:jc w:val="both"/>
      </w:pPr>
      <w:r>
        <w:rPr>
          <w:rFonts w:ascii="Times New Roman"/>
          <w:b w:val="false"/>
          <w:i w:val="false"/>
          <w:color w:val="000000"/>
          <w:sz w:val="28"/>
        </w:rPr>
        <w:t>
      5. Сынама алынған партияның көлемi (Объем партии, из которой отобрана</w:t>
      </w:r>
    </w:p>
    <w:p>
      <w:pPr>
        <w:spacing w:after="0"/>
        <w:ind w:left="0"/>
        <w:jc w:val="both"/>
      </w:pPr>
      <w:r>
        <w:rPr>
          <w:rFonts w:ascii="Times New Roman"/>
          <w:b w:val="false"/>
          <w:i w:val="false"/>
          <w:color w:val="000000"/>
          <w:sz w:val="28"/>
        </w:rPr>
        <w:t>
      образец)_____________________________________________________________</w:t>
      </w:r>
    </w:p>
    <w:p>
      <w:pPr>
        <w:spacing w:after="0"/>
        <w:ind w:left="0"/>
        <w:jc w:val="both"/>
      </w:pPr>
      <w:r>
        <w:rPr>
          <w:rFonts w:ascii="Times New Roman"/>
          <w:b w:val="false"/>
          <w:i w:val="false"/>
          <w:color w:val="000000"/>
          <w:sz w:val="28"/>
        </w:rPr>
        <w:t>
      6. Жергiлiктi табиғи радиациялық аяның деңгейi (Уровень естественного</w:t>
      </w:r>
    </w:p>
    <w:p>
      <w:pPr>
        <w:spacing w:after="0"/>
        <w:ind w:left="0"/>
        <w:jc w:val="both"/>
      </w:pPr>
      <w:r>
        <w:rPr>
          <w:rFonts w:ascii="Times New Roman"/>
          <w:b w:val="false"/>
          <w:i w:val="false"/>
          <w:color w:val="000000"/>
          <w:sz w:val="28"/>
        </w:rPr>
        <w:t>
      радиационного фона на местности)_____________________________________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Сынама алынған партияның бетiндегi радиациялық аяның деңгейi</w:t>
      </w:r>
    </w:p>
    <w:p>
      <w:pPr>
        <w:spacing w:after="0"/>
        <w:ind w:left="0"/>
        <w:jc w:val="both"/>
      </w:pPr>
      <w:r>
        <w:rPr>
          <w:rFonts w:ascii="Times New Roman"/>
          <w:b w:val="false"/>
          <w:i w:val="false"/>
          <w:color w:val="000000"/>
          <w:sz w:val="28"/>
        </w:rPr>
        <w:t>
      (мөлшер қуаты) (Уровень радиационного фона (мощность дозы) на</w:t>
      </w:r>
    </w:p>
    <w:p>
      <w:pPr>
        <w:spacing w:after="0"/>
        <w:ind w:left="0"/>
        <w:jc w:val="both"/>
      </w:pPr>
      <w:r>
        <w:rPr>
          <w:rFonts w:ascii="Times New Roman"/>
          <w:b w:val="false"/>
          <w:i w:val="false"/>
          <w:color w:val="000000"/>
          <w:sz w:val="28"/>
        </w:rPr>
        <w:t>
      поверхности партии, от которой отобран образец)______________________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Гамма-сәулелену мөлшерінің қуаттылығы бойынша партияның</w:t>
      </w:r>
    </w:p>
    <w:p>
      <w:pPr>
        <w:spacing w:after="0"/>
        <w:ind w:left="0"/>
        <w:jc w:val="both"/>
      </w:pPr>
      <w:r>
        <w:rPr>
          <w:rFonts w:ascii="Times New Roman"/>
          <w:b w:val="false"/>
          <w:i w:val="false"/>
          <w:color w:val="000000"/>
          <w:sz w:val="28"/>
        </w:rPr>
        <w:t>
      бiртектiлiгi (Однородность партии по мощности дозы гамма-излучения)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(да), жоқ (нет)</w:t>
      </w:r>
    </w:p>
    <w:p>
      <w:pPr>
        <w:spacing w:after="0"/>
        <w:ind w:left="0"/>
        <w:jc w:val="both"/>
      </w:pPr>
      <w:r>
        <w:rPr>
          <w:rFonts w:ascii="Times New Roman"/>
          <w:b w:val="false"/>
          <w:i w:val="false"/>
          <w:color w:val="000000"/>
          <w:sz w:val="28"/>
        </w:rPr>
        <w:t>
      9.Қосымша мәліметтер (Дополнительные сведения)</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360"/>
        <w:gridCol w:w="2365"/>
        <w:gridCol w:w="2743"/>
        <w:gridCol w:w="4004"/>
      </w:tblGrid>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тізбесі</w:t>
            </w:r>
          </w:p>
          <w:p>
            <w:pPr>
              <w:spacing w:after="20"/>
              <w:ind w:left="20"/>
              <w:jc w:val="both"/>
            </w:pPr>
            <w:r>
              <w:rPr>
                <w:rFonts w:ascii="Times New Roman"/>
                <w:b w:val="false"/>
                <w:i w:val="false"/>
                <w:color w:val="000000"/>
                <w:sz w:val="20"/>
              </w:rPr>
              <w:t>
Перечень отобранных образцов</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саны</w:t>
            </w:r>
          </w:p>
          <w:p>
            <w:pPr>
              <w:spacing w:after="20"/>
              <w:ind w:left="20"/>
              <w:jc w:val="both"/>
            </w:pPr>
            <w:r>
              <w:rPr>
                <w:rFonts w:ascii="Times New Roman"/>
                <w:b w:val="false"/>
                <w:i w:val="false"/>
                <w:color w:val="000000"/>
                <w:sz w:val="20"/>
              </w:rPr>
              <w:t>
(Количество отобранных образцов)</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салмағы, көлемі</w:t>
            </w:r>
          </w:p>
          <w:p>
            <w:pPr>
              <w:spacing w:after="20"/>
              <w:ind w:left="20"/>
              <w:jc w:val="both"/>
            </w:pPr>
            <w:r>
              <w:rPr>
                <w:rFonts w:ascii="Times New Roman"/>
                <w:b w:val="false"/>
                <w:i w:val="false"/>
                <w:color w:val="000000"/>
                <w:sz w:val="20"/>
              </w:rPr>
              <w:t>
(Вес, объем Образца)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 түрі мен мөрдің (пломба) нөмірі </w:t>
            </w:r>
          </w:p>
          <w:p>
            <w:pPr>
              <w:spacing w:after="20"/>
              <w:ind w:left="20"/>
              <w:jc w:val="both"/>
            </w:pPr>
            <w:r>
              <w:rPr>
                <w:rFonts w:ascii="Times New Roman"/>
                <w:b w:val="false"/>
                <w:i w:val="false"/>
                <w:color w:val="000000"/>
                <w:sz w:val="20"/>
              </w:rPr>
              <w:t>
(Вид упаковки и номер печати (пломбы)</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Сынама алу барысында қатысқан нысан өкiлiнiң тегi, аты, әкесiнiң аты</w:t>
      </w:r>
    </w:p>
    <w:p>
      <w:pPr>
        <w:spacing w:after="0"/>
        <w:ind w:left="0"/>
        <w:jc w:val="both"/>
      </w:pPr>
      <w:r>
        <w:rPr>
          <w:rFonts w:ascii="Times New Roman"/>
          <w:b w:val="false"/>
          <w:i w:val="false"/>
          <w:color w:val="000000"/>
          <w:sz w:val="28"/>
        </w:rPr>
        <w:t>
      (Должность, фамилия, имя, отчество представителя объекта, в</w:t>
      </w:r>
    </w:p>
    <w:p>
      <w:pPr>
        <w:spacing w:after="0"/>
        <w:ind w:left="0"/>
        <w:jc w:val="both"/>
      </w:pPr>
      <w:r>
        <w:rPr>
          <w:rFonts w:ascii="Times New Roman"/>
          <w:b w:val="false"/>
          <w:i w:val="false"/>
          <w:color w:val="000000"/>
          <w:sz w:val="28"/>
        </w:rPr>
        <w:t>
      присутствии которого произведен отбор________________________________</w:t>
      </w:r>
    </w:p>
    <w:p>
      <w:pPr>
        <w:spacing w:after="0"/>
        <w:ind w:left="0"/>
        <w:jc w:val="both"/>
      </w:pPr>
      <w:r>
        <w:rPr>
          <w:rFonts w:ascii="Times New Roman"/>
          <w:b w:val="false"/>
          <w:i w:val="false"/>
          <w:color w:val="000000"/>
          <w:sz w:val="28"/>
        </w:rPr>
        <w:t>
      __________________________________________ Қолы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Сынамалар алған адамның лауазымы, тегi, аты, әкесiнiң аты (Должность,</w:t>
      </w:r>
    </w:p>
    <w:p>
      <w:pPr>
        <w:spacing w:after="0"/>
        <w:ind w:left="0"/>
        <w:jc w:val="both"/>
      </w:pPr>
      <w:r>
        <w:rPr>
          <w:rFonts w:ascii="Times New Roman"/>
          <w:b w:val="false"/>
          <w:i w:val="false"/>
          <w:color w:val="000000"/>
          <w:sz w:val="28"/>
        </w:rPr>
        <w:t>
      фамилия, имя, отчество производившего отбор образцов)________________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___________________________________________________Қолы______________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Акт уш данада толтырылды </w:t>
      </w:r>
    </w:p>
    <w:p>
      <w:pPr>
        <w:spacing w:after="0"/>
        <w:ind w:left="0"/>
        <w:jc w:val="both"/>
      </w:pPr>
      <w:r>
        <w:rPr>
          <w:rFonts w:ascii="Times New Roman"/>
          <w:b w:val="false"/>
          <w:i w:val="false"/>
          <w:color w:val="000000"/>
          <w:sz w:val="28"/>
        </w:rPr>
        <w:t xml:space="preserve">
      (Акт составлен в трех экземплярах </w:t>
      </w:r>
    </w:p>
    <w:p>
      <w:pPr>
        <w:spacing w:after="0"/>
        <w:ind w:left="0"/>
        <w:jc w:val="both"/>
      </w:pPr>
      <w:r>
        <w:rPr>
          <w:rFonts w:ascii="Times New Roman"/>
          <w:b w:val="false"/>
          <w:i w:val="false"/>
          <w:color w:val="000000"/>
          <w:sz w:val="28"/>
        </w:rPr>
        <w:t xml:space="preserve">
      Акт әр (1-ден 5 үлгiге дейiн) әкелiнген сынамаға толтырылады </w:t>
      </w:r>
    </w:p>
    <w:p>
      <w:pPr>
        <w:spacing w:after="0"/>
        <w:ind w:left="0"/>
        <w:jc w:val="both"/>
      </w:pPr>
      <w:r>
        <w:rPr>
          <w:rFonts w:ascii="Times New Roman"/>
          <w:b w:val="false"/>
          <w:i w:val="false"/>
          <w:color w:val="000000"/>
          <w:sz w:val="28"/>
        </w:rPr>
        <w:t>
      Акт заполняется на каждую представленные (от 1 до 5 образцов)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ПТР әдісімен ГТО (генетикалық түрлендірілген объектілер)</w:t>
      </w:r>
      <w:r>
        <w:br/>
      </w:r>
      <w:r>
        <w:rPr>
          <w:rFonts w:ascii="Times New Roman"/>
          <w:b/>
          <w:i w:val="false"/>
          <w:color w:val="000000"/>
        </w:rPr>
        <w:t>болуына тағам өнiмдері үлгілерiн мөлшерін</w:t>
      </w:r>
      <w:r>
        <w:br/>
      </w:r>
      <w:r>
        <w:rPr>
          <w:rFonts w:ascii="Times New Roman"/>
          <w:b/>
          <w:i w:val="false"/>
          <w:color w:val="000000"/>
        </w:rPr>
        <w:t>зерттеу нәтижелерін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и выдачи результатов исследования</w:t>
      </w:r>
      <w:r>
        <w:br/>
      </w:r>
      <w:r>
        <w:rPr>
          <w:rFonts w:ascii="Times New Roman"/>
          <w:b/>
          <w:i w:val="false"/>
          <w:color w:val="000000"/>
        </w:rPr>
        <w:t>пищевых продуктов на содержание ГМО (генетически</w:t>
      </w:r>
      <w:r>
        <w:br/>
      </w:r>
      <w:r>
        <w:rPr>
          <w:rFonts w:ascii="Times New Roman"/>
          <w:b/>
          <w:i w:val="false"/>
          <w:color w:val="000000"/>
        </w:rPr>
        <w:t>модифицированных объектов) методом ПЦР</w:t>
      </w:r>
    </w:p>
    <w:p>
      <w:pPr>
        <w:spacing w:after="0"/>
        <w:ind w:left="0"/>
        <w:jc w:val="both"/>
      </w:pPr>
      <w:r>
        <w:rPr>
          <w:rFonts w:ascii="Times New Roman"/>
          <w:b w:val="false"/>
          <w:i w:val="false"/>
          <w:color w:val="000000"/>
          <w:sz w:val="28"/>
        </w:rPr>
        <w:t>
      Басталды (Начат) "___"_______________20____ж.(г.)</w:t>
      </w:r>
    </w:p>
    <w:p>
      <w:pPr>
        <w:spacing w:after="0"/>
        <w:ind w:left="0"/>
        <w:jc w:val="both"/>
      </w:pPr>
      <w:r>
        <w:rPr>
          <w:rFonts w:ascii="Times New Roman"/>
          <w:b w:val="false"/>
          <w:i w:val="false"/>
          <w:color w:val="000000"/>
          <w:sz w:val="28"/>
        </w:rPr>
        <w:t>
      Аяқталды (Окончен) "___"_______________20____ж. (г.)</w:t>
      </w:r>
    </w:p>
    <w:p>
      <w:pPr>
        <w:spacing w:after="0"/>
        <w:ind w:left="0"/>
        <w:jc w:val="both"/>
      </w:pPr>
      <w:r>
        <w:rPr>
          <w:rFonts w:ascii="Times New Roman"/>
          <w:b w:val="false"/>
          <w:i w:val="false"/>
          <w:color w:val="000000"/>
          <w:sz w:val="28"/>
        </w:rPr>
        <w:t>
      Пайдалнылатын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762"/>
        <w:gridCol w:w="762"/>
        <w:gridCol w:w="762"/>
        <w:gridCol w:w="2268"/>
        <w:gridCol w:w="762"/>
        <w:gridCol w:w="788"/>
        <w:gridCol w:w="3333"/>
        <w:gridCol w:w="1184"/>
      </w:tblGrid>
      <w:tr>
        <w:trPr>
          <w:trHeight w:val="3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Тiркеу нөмiрi4 </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 саны, көлемi, алынған орын</w:t>
            </w:r>
          </w:p>
          <w:p>
            <w:pPr>
              <w:spacing w:after="20"/>
              <w:ind w:left="20"/>
              <w:jc w:val="both"/>
            </w:pPr>
            <w:r>
              <w:rPr>
                <w:rFonts w:ascii="Times New Roman"/>
                <w:b w:val="false"/>
                <w:i w:val="false"/>
                <w:color w:val="000000"/>
                <w:sz w:val="20"/>
              </w:rPr>
              <w:t>
Наименование образца, количество, объем, место отбора</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p>
            <w:pPr>
              <w:spacing w:after="20"/>
              <w:ind w:left="20"/>
              <w:jc w:val="both"/>
            </w:pPr>
            <w:r>
              <w:rPr>
                <w:rFonts w:ascii="Times New Roman"/>
                <w:b w:val="false"/>
                <w:i w:val="false"/>
                <w:color w:val="000000"/>
                <w:sz w:val="20"/>
              </w:rPr>
              <w:t>
Метод исследования</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жүргiзген адамның лауызымы, Т.А.Ж. және қолы</w:t>
            </w:r>
          </w:p>
          <w:p>
            <w:pPr>
              <w:spacing w:after="20"/>
              <w:ind w:left="20"/>
              <w:jc w:val="both"/>
            </w:pPr>
            <w:r>
              <w:rPr>
                <w:rFonts w:ascii="Times New Roman"/>
                <w:b w:val="false"/>
                <w:i w:val="false"/>
                <w:color w:val="000000"/>
                <w:sz w:val="20"/>
              </w:rPr>
              <w:t>
Дата окончания исследования, должность, Фамилия имя отчество и подпись лица, проводившего исследование</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берілген күні</w:t>
            </w:r>
          </w:p>
          <w:p>
            <w:pPr>
              <w:spacing w:after="20"/>
              <w:ind w:left="20"/>
              <w:jc w:val="both"/>
            </w:pPr>
            <w:r>
              <w:rPr>
                <w:rFonts w:ascii="Times New Roman"/>
                <w:b w:val="false"/>
                <w:i w:val="false"/>
                <w:color w:val="000000"/>
                <w:sz w:val="20"/>
              </w:rPr>
              <w:t>
Дата выдачи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w:t>
            </w:r>
          </w:p>
          <w:p>
            <w:pPr>
              <w:spacing w:after="20"/>
              <w:ind w:left="20"/>
              <w:jc w:val="both"/>
            </w:pPr>
            <w:r>
              <w:rPr>
                <w:rFonts w:ascii="Times New Roman"/>
                <w:b w:val="false"/>
                <w:i w:val="false"/>
                <w:color w:val="000000"/>
                <w:sz w:val="20"/>
              </w:rPr>
              <w:t>
Отбора образцов</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келіп түскен</w:t>
            </w:r>
          </w:p>
          <w:p>
            <w:pPr>
              <w:spacing w:after="20"/>
              <w:ind w:left="20"/>
              <w:jc w:val="both"/>
            </w:pPr>
            <w:r>
              <w:rPr>
                <w:rFonts w:ascii="Times New Roman"/>
                <w:b w:val="false"/>
                <w:i w:val="false"/>
                <w:color w:val="000000"/>
                <w:sz w:val="20"/>
              </w:rPr>
              <w:t>
Поступления в лабораторию</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Зерттеудің басталуы </w:t>
            </w:r>
          </w:p>
          <w:p>
            <w:pPr>
              <w:spacing w:after="20"/>
              <w:ind w:left="20"/>
              <w:jc w:val="both"/>
            </w:pPr>
            <w:r>
              <w:rPr>
                <w:rFonts w:ascii="Times New Roman"/>
                <w:b w:val="false"/>
                <w:i w:val="false"/>
                <w:color w:val="000000"/>
                <w:sz w:val="20"/>
              </w:rPr>
              <w:t>
Начала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bl>
    <w:bookmarkStart w:name="z259" w:id="241"/>
    <w:p>
      <w:pPr>
        <w:spacing w:after="0"/>
        <w:ind w:left="0"/>
        <w:jc w:val="both"/>
      </w:pPr>
      <w:r>
        <w:rPr>
          <w:rFonts w:ascii="Times New Roman"/>
          <w:b w:val="false"/>
          <w:i w:val="false"/>
          <w:color w:val="000000"/>
          <w:sz w:val="28"/>
        </w:rPr>
        <w:t xml:space="preserve">
      Приложение 25        </w:t>
      </w:r>
    </w:p>
    <w:bookmarkEnd w:id="241"/>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Жұмыскерде кәсіптік аурудың (уланудың) </w:t>
      </w:r>
      <w:r>
        <w:br/>
      </w:r>
      <w:r>
        <w:rPr>
          <w:rFonts w:ascii="Times New Roman"/>
          <w:b/>
          <w:i w:val="false"/>
          <w:color w:val="000000"/>
        </w:rPr>
        <w:t>болуына күдіктену кезіндегі еңбек шарттарының</w:t>
      </w:r>
      <w:r>
        <w:br/>
      </w:r>
      <w:r>
        <w:rPr>
          <w:rFonts w:ascii="Times New Roman"/>
          <w:b/>
          <w:i w:val="false"/>
          <w:color w:val="000000"/>
        </w:rPr>
        <w:t>санитариялық-эпидемиологиялық сипаттамасы</w:t>
      </w:r>
      <w:r>
        <w:br/>
      </w:r>
      <w:r>
        <w:rPr>
          <w:rFonts w:ascii="Times New Roman"/>
          <w:b/>
          <w:i w:val="false"/>
          <w:color w:val="000000"/>
        </w:rPr>
        <w:t>Санитарно-эпидемиологическая характеристика</w:t>
      </w:r>
      <w:r>
        <w:br/>
      </w:r>
      <w:r>
        <w:rPr>
          <w:rFonts w:ascii="Times New Roman"/>
          <w:b/>
          <w:i w:val="false"/>
          <w:color w:val="000000"/>
        </w:rPr>
        <w:t>условий труда работающего при подозрений у него</w:t>
      </w:r>
      <w:r>
        <w:br/>
      </w:r>
      <w:r>
        <w:rPr>
          <w:rFonts w:ascii="Times New Roman"/>
          <w:b/>
          <w:i w:val="false"/>
          <w:color w:val="000000"/>
        </w:rPr>
        <w:t>профессионального заболевания (отравления)</w:t>
      </w:r>
    </w:p>
    <w:p>
      <w:pPr>
        <w:spacing w:after="0"/>
        <w:ind w:left="0"/>
        <w:jc w:val="both"/>
      </w:pPr>
      <w:r>
        <w:rPr>
          <w:rFonts w:ascii="Times New Roman"/>
          <w:b w:val="false"/>
          <w:i w:val="false"/>
          <w:color w:val="000000"/>
          <w:sz w:val="28"/>
        </w:rPr>
        <w:t>
             № _____</w:t>
      </w:r>
    </w:p>
    <w:p>
      <w:pPr>
        <w:spacing w:after="0"/>
        <w:ind w:left="0"/>
        <w:jc w:val="both"/>
      </w:pPr>
      <w:r>
        <w:rPr>
          <w:rFonts w:ascii="Times New Roman"/>
          <w:b w:val="false"/>
          <w:i w:val="false"/>
          <w:color w:val="000000"/>
          <w:sz w:val="28"/>
        </w:rPr>
        <w:t>
            Жылы, айы, күні (число, месяц, год)</w:t>
      </w:r>
    </w:p>
    <w:p>
      <w:pPr>
        <w:spacing w:after="0"/>
        <w:ind w:left="0"/>
        <w:jc w:val="both"/>
      </w:pPr>
      <w:r>
        <w:rPr>
          <w:rFonts w:ascii="Times New Roman"/>
          <w:b w:val="false"/>
          <w:i w:val="false"/>
          <w:color w:val="000000"/>
          <w:sz w:val="28"/>
        </w:rPr>
        <w:t>
      Жұмыскер</w:t>
      </w:r>
    </w:p>
    <w:p>
      <w:pPr>
        <w:spacing w:after="0"/>
        <w:ind w:left="0"/>
        <w:jc w:val="both"/>
      </w:pPr>
      <w:r>
        <w:rPr>
          <w:rFonts w:ascii="Times New Roman"/>
          <w:b w:val="false"/>
          <w:i w:val="false"/>
          <w:color w:val="000000"/>
          <w:sz w:val="28"/>
        </w:rPr>
        <w:t>
      (Работник):__________________________________________________________</w:t>
      </w:r>
    </w:p>
    <w:p>
      <w:pPr>
        <w:spacing w:after="0"/>
        <w:ind w:left="0"/>
        <w:jc w:val="both"/>
      </w:pPr>
      <w:r>
        <w:rPr>
          <w:rFonts w:ascii="Times New Roman"/>
          <w:b w:val="false"/>
          <w:i w:val="false"/>
          <w:color w:val="000000"/>
          <w:sz w:val="28"/>
        </w:rPr>
        <w:t>
                              Аты-жөні (фамилия, имя, отчество)</w:t>
      </w:r>
    </w:p>
    <w:p>
      <w:pPr>
        <w:spacing w:after="0"/>
        <w:ind w:left="0"/>
        <w:jc w:val="both"/>
      </w:pPr>
      <w:r>
        <w:rPr>
          <w:rFonts w:ascii="Times New Roman"/>
          <w:b w:val="false"/>
          <w:i w:val="false"/>
          <w:color w:val="000000"/>
          <w:sz w:val="28"/>
        </w:rPr>
        <w:t>
      Туған датасы (дата рождения): _______________________________________</w:t>
      </w:r>
    </w:p>
    <w:p>
      <w:pPr>
        <w:spacing w:after="0"/>
        <w:ind w:left="0"/>
        <w:jc w:val="both"/>
      </w:pPr>
      <w:r>
        <w:rPr>
          <w:rFonts w:ascii="Times New Roman"/>
          <w:b w:val="false"/>
          <w:i w:val="false"/>
          <w:color w:val="000000"/>
          <w:sz w:val="28"/>
        </w:rPr>
        <w:t xml:space="preserve">
      Диагнозды орнату кезде жұмыскердің мамандығы мен лауазымы </w:t>
      </w:r>
    </w:p>
    <w:p>
      <w:pPr>
        <w:spacing w:after="0"/>
        <w:ind w:left="0"/>
        <w:jc w:val="both"/>
      </w:pPr>
      <w:r>
        <w:rPr>
          <w:rFonts w:ascii="Times New Roman"/>
          <w:b w:val="false"/>
          <w:i w:val="false"/>
          <w:color w:val="000000"/>
          <w:sz w:val="28"/>
        </w:rPr>
        <w:t>
      Профессия или должность работника в момент установления</w:t>
      </w:r>
    </w:p>
    <w:p>
      <w:pPr>
        <w:spacing w:after="0"/>
        <w:ind w:left="0"/>
        <w:jc w:val="both"/>
      </w:pPr>
      <w:r>
        <w:rPr>
          <w:rFonts w:ascii="Times New Roman"/>
          <w:b w:val="false"/>
          <w:i w:val="false"/>
          <w:color w:val="000000"/>
          <w:sz w:val="28"/>
        </w:rPr>
        <w:t>
      диагноза:____________________________________________________________</w:t>
      </w:r>
    </w:p>
    <w:p>
      <w:pPr>
        <w:spacing w:after="0"/>
        <w:ind w:left="0"/>
        <w:jc w:val="both"/>
      </w:pPr>
      <w:r>
        <w:rPr>
          <w:rFonts w:ascii="Times New Roman"/>
          <w:b w:val="false"/>
          <w:i w:val="false"/>
          <w:color w:val="000000"/>
          <w:sz w:val="28"/>
        </w:rPr>
        <w:t xml:space="preserve">
      Кәсіпорынның (жұмыс берушінің) толық атауы </w:t>
      </w:r>
    </w:p>
    <w:p>
      <w:pPr>
        <w:spacing w:after="0"/>
        <w:ind w:left="0"/>
        <w:jc w:val="both"/>
      </w:pPr>
      <w:r>
        <w:rPr>
          <w:rFonts w:ascii="Times New Roman"/>
          <w:b w:val="false"/>
          <w:i w:val="false"/>
          <w:color w:val="000000"/>
          <w:sz w:val="28"/>
        </w:rPr>
        <w:t>
      Полное наименование предприятия) (работодателя: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меншік формасы</w:t>
      </w:r>
    </w:p>
    <w:p>
      <w:pPr>
        <w:spacing w:after="0"/>
        <w:ind w:left="0"/>
        <w:jc w:val="both"/>
      </w:pPr>
      <w:r>
        <w:rPr>
          <w:rFonts w:ascii="Times New Roman"/>
          <w:b w:val="false"/>
          <w:i w:val="false"/>
          <w:color w:val="000000"/>
          <w:sz w:val="28"/>
        </w:rPr>
        <w:t>
      Адрес, форма собственности:__________________________________________</w:t>
      </w:r>
    </w:p>
    <w:p>
      <w:pPr>
        <w:spacing w:after="0"/>
        <w:ind w:left="0"/>
        <w:jc w:val="both"/>
      </w:pPr>
      <w:r>
        <w:rPr>
          <w:rFonts w:ascii="Times New Roman"/>
          <w:b w:val="false"/>
          <w:i w:val="false"/>
          <w:color w:val="000000"/>
          <w:sz w:val="28"/>
        </w:rPr>
        <w:t xml:space="preserve">
      Цехтің, учаскенің,шеберхананың және тағы сондайлардың атауы </w:t>
      </w:r>
    </w:p>
    <w:p>
      <w:pPr>
        <w:spacing w:after="0"/>
        <w:ind w:left="0"/>
        <w:jc w:val="both"/>
      </w:pPr>
      <w:r>
        <w:rPr>
          <w:rFonts w:ascii="Times New Roman"/>
          <w:b w:val="false"/>
          <w:i w:val="false"/>
          <w:color w:val="000000"/>
          <w:sz w:val="28"/>
        </w:rPr>
        <w:t>
      Наименование цеха, участка мастерской и прочие:______________________</w:t>
      </w:r>
    </w:p>
    <w:p>
      <w:pPr>
        <w:spacing w:after="0"/>
        <w:ind w:left="0"/>
        <w:jc w:val="both"/>
      </w:pPr>
      <w:r>
        <w:rPr>
          <w:rFonts w:ascii="Times New Roman"/>
          <w:b w:val="false"/>
          <w:i w:val="false"/>
          <w:color w:val="000000"/>
          <w:sz w:val="28"/>
        </w:rPr>
        <w:t>
      Жалпы жұмыс өтілі (Общий стаж работы):_______________________________</w:t>
      </w:r>
    </w:p>
    <w:p>
      <w:pPr>
        <w:spacing w:after="0"/>
        <w:ind w:left="0"/>
        <w:jc w:val="both"/>
      </w:pPr>
      <w:r>
        <w:rPr>
          <w:rFonts w:ascii="Times New Roman"/>
          <w:b w:val="false"/>
          <w:i w:val="false"/>
          <w:color w:val="000000"/>
          <w:sz w:val="28"/>
        </w:rPr>
        <w:t>
      Осы мамандық (лауазым) бойынша өтілі (Стаж работы в данной профессии</w:t>
      </w:r>
    </w:p>
    <w:p>
      <w:pPr>
        <w:spacing w:after="0"/>
        <w:ind w:left="0"/>
        <w:jc w:val="both"/>
      </w:pPr>
      <w:r>
        <w:rPr>
          <w:rFonts w:ascii="Times New Roman"/>
          <w:b w:val="false"/>
          <w:i w:val="false"/>
          <w:color w:val="000000"/>
          <w:sz w:val="28"/>
        </w:rPr>
        <w:t>
      (должности)):________________________________________________________</w:t>
      </w:r>
    </w:p>
    <w:p>
      <w:pPr>
        <w:spacing w:after="0"/>
        <w:ind w:left="0"/>
        <w:jc w:val="both"/>
      </w:pPr>
      <w:r>
        <w:rPr>
          <w:rFonts w:ascii="Times New Roman"/>
          <w:b w:val="false"/>
          <w:i w:val="false"/>
          <w:color w:val="000000"/>
          <w:sz w:val="28"/>
        </w:rPr>
        <w:t>
      Өндірістік ортаның қандай зиянды факторларымен бұрын байланыс болады</w:t>
      </w:r>
    </w:p>
    <w:p>
      <w:pPr>
        <w:spacing w:after="0"/>
        <w:ind w:left="0"/>
        <w:jc w:val="both"/>
      </w:pPr>
      <w:r>
        <w:rPr>
          <w:rFonts w:ascii="Times New Roman"/>
          <w:b w:val="false"/>
          <w:i w:val="false"/>
          <w:color w:val="000000"/>
          <w:sz w:val="28"/>
        </w:rPr>
        <w:t>
      (С какими вредными факторами производственной среды имел контакт</w:t>
      </w:r>
    </w:p>
    <w:p>
      <w:pPr>
        <w:spacing w:after="0"/>
        <w:ind w:left="0"/>
        <w:jc w:val="both"/>
      </w:pPr>
      <w:r>
        <w:rPr>
          <w:rFonts w:ascii="Times New Roman"/>
          <w:b w:val="false"/>
          <w:i w:val="false"/>
          <w:color w:val="000000"/>
          <w:sz w:val="28"/>
        </w:rPr>
        <w:t>
      ранее)</w:t>
      </w:r>
    </w:p>
    <w:p>
      <w:pPr>
        <w:spacing w:after="0"/>
        <w:ind w:left="0"/>
        <w:jc w:val="both"/>
      </w:pPr>
      <w:r>
        <w:rPr>
          <w:rFonts w:ascii="Times New Roman"/>
          <w:b w:val="false"/>
          <w:i w:val="false"/>
          <w:color w:val="000000"/>
          <w:sz w:val="28"/>
        </w:rPr>
        <w:t>
      (жұмыскердің сөзінен немесе бар болған материалдардың негізінде</w:t>
      </w:r>
    </w:p>
    <w:p>
      <w:pPr>
        <w:spacing w:after="0"/>
        <w:ind w:left="0"/>
        <w:jc w:val="both"/>
      </w:pPr>
      <w:r>
        <w:rPr>
          <w:rFonts w:ascii="Times New Roman"/>
          <w:b w:val="false"/>
          <w:i w:val="false"/>
          <w:color w:val="000000"/>
          <w:sz w:val="28"/>
        </w:rPr>
        <w:t>
      факторлар тізбесі, қандай өндірісте, байланыс ұзақтығы)</w:t>
      </w:r>
    </w:p>
    <w:p>
      <w:pPr>
        <w:spacing w:after="0"/>
        <w:ind w:left="0"/>
        <w:jc w:val="both"/>
      </w:pPr>
      <w:r>
        <w:rPr>
          <w:rFonts w:ascii="Times New Roman"/>
          <w:b w:val="false"/>
          <w:i w:val="false"/>
          <w:color w:val="000000"/>
          <w:sz w:val="28"/>
        </w:rPr>
        <w:t>
      (перечень факторов, на каком предприятии, длительность контакта со</w:t>
      </w:r>
    </w:p>
    <w:p>
      <w:pPr>
        <w:spacing w:after="0"/>
        <w:ind w:left="0"/>
        <w:jc w:val="both"/>
      </w:pPr>
      <w:r>
        <w:rPr>
          <w:rFonts w:ascii="Times New Roman"/>
          <w:b w:val="false"/>
          <w:i w:val="false"/>
          <w:color w:val="000000"/>
          <w:sz w:val="28"/>
        </w:rPr>
        <w:t>
      слов работающего или на основании имеющихся материалов).</w:t>
      </w:r>
    </w:p>
    <w:p>
      <w:pPr>
        <w:spacing w:after="0"/>
        <w:ind w:left="0"/>
        <w:jc w:val="both"/>
      </w:pPr>
      <w:r>
        <w:rPr>
          <w:rFonts w:ascii="Times New Roman"/>
          <w:b w:val="false"/>
          <w:i w:val="false"/>
          <w:color w:val="000000"/>
          <w:sz w:val="28"/>
        </w:rPr>
        <w:t>
      Зиянды өндірістік фактормен байланыс тоқтатылғаннан кейін ауырудың</w:t>
      </w:r>
    </w:p>
    <w:p>
      <w:pPr>
        <w:spacing w:after="0"/>
        <w:ind w:left="0"/>
        <w:jc w:val="both"/>
      </w:pPr>
      <w:r>
        <w:rPr>
          <w:rFonts w:ascii="Times New Roman"/>
          <w:b w:val="false"/>
          <w:i w:val="false"/>
          <w:color w:val="000000"/>
          <w:sz w:val="28"/>
        </w:rPr>
        <w:t>
      пайда болуы кезінде</w:t>
      </w:r>
    </w:p>
    <w:p>
      <w:pPr>
        <w:spacing w:after="0"/>
        <w:ind w:left="0"/>
        <w:jc w:val="both"/>
      </w:pPr>
      <w:r>
        <w:rPr>
          <w:rFonts w:ascii="Times New Roman"/>
          <w:b w:val="false"/>
          <w:i w:val="false"/>
          <w:color w:val="000000"/>
          <w:sz w:val="28"/>
        </w:rPr>
        <w:t>
      (При возникновении заболевания после прекращения контакта с вредным</w:t>
      </w:r>
    </w:p>
    <w:p>
      <w:pPr>
        <w:spacing w:after="0"/>
        <w:ind w:left="0"/>
        <w:jc w:val="both"/>
      </w:pPr>
      <w:r>
        <w:rPr>
          <w:rFonts w:ascii="Times New Roman"/>
          <w:b w:val="false"/>
          <w:i w:val="false"/>
          <w:color w:val="000000"/>
          <w:sz w:val="28"/>
        </w:rPr>
        <w:t xml:space="preserve">
      производственным фактором), </w:t>
      </w:r>
    </w:p>
    <w:p>
      <w:pPr>
        <w:spacing w:after="0"/>
        <w:ind w:left="0"/>
        <w:jc w:val="both"/>
      </w:pPr>
      <w:r>
        <w:rPr>
          <w:rFonts w:ascii="Times New Roman"/>
          <w:b w:val="false"/>
          <w:i w:val="false"/>
          <w:color w:val="000000"/>
          <w:sz w:val="28"/>
        </w:rPr>
        <w:t>
      цехті, кәсіпорынды жою, оны реконструкциялау жағдайларда, зиянды</w:t>
      </w:r>
    </w:p>
    <w:p>
      <w:pPr>
        <w:spacing w:after="0"/>
        <w:ind w:left="0"/>
        <w:jc w:val="both"/>
      </w:pPr>
      <w:r>
        <w:rPr>
          <w:rFonts w:ascii="Times New Roman"/>
          <w:b w:val="false"/>
          <w:i w:val="false"/>
          <w:color w:val="000000"/>
          <w:sz w:val="28"/>
        </w:rPr>
        <w:t>
      факторлар туралы еңбектің</w:t>
      </w:r>
    </w:p>
    <w:p>
      <w:pPr>
        <w:spacing w:after="0"/>
        <w:ind w:left="0"/>
        <w:jc w:val="both"/>
      </w:pPr>
      <w:r>
        <w:rPr>
          <w:rFonts w:ascii="Times New Roman"/>
          <w:b w:val="false"/>
          <w:i w:val="false"/>
          <w:color w:val="000000"/>
          <w:sz w:val="28"/>
        </w:rPr>
        <w:t>
      зиянды шарттарына байланысты мамандыққа тиісілігін растайтын басқа</w:t>
      </w:r>
    </w:p>
    <w:p>
      <w:pPr>
        <w:spacing w:after="0"/>
        <w:ind w:left="0"/>
        <w:jc w:val="both"/>
      </w:pPr>
      <w:r>
        <w:rPr>
          <w:rFonts w:ascii="Times New Roman"/>
          <w:b w:val="false"/>
          <w:i w:val="false"/>
          <w:color w:val="000000"/>
          <w:sz w:val="28"/>
        </w:rPr>
        <w:t>
      құжаттар ұсынылады</w:t>
      </w:r>
    </w:p>
    <w:p>
      <w:pPr>
        <w:spacing w:after="0"/>
        <w:ind w:left="0"/>
        <w:jc w:val="both"/>
      </w:pPr>
      <w:r>
        <w:rPr>
          <w:rFonts w:ascii="Times New Roman"/>
          <w:b w:val="false"/>
          <w:i w:val="false"/>
          <w:color w:val="000000"/>
          <w:sz w:val="28"/>
        </w:rPr>
        <w:t>
      (в случае ликвидации цеха, предприятия, его реконструкции, о вредных</w:t>
      </w:r>
    </w:p>
    <w:p>
      <w:pPr>
        <w:spacing w:after="0"/>
        <w:ind w:left="0"/>
        <w:jc w:val="both"/>
      </w:pPr>
      <w:r>
        <w:rPr>
          <w:rFonts w:ascii="Times New Roman"/>
          <w:b w:val="false"/>
          <w:i w:val="false"/>
          <w:color w:val="000000"/>
          <w:sz w:val="28"/>
        </w:rPr>
        <w:t>
      факторах предоставляются другие документы,</w:t>
      </w:r>
    </w:p>
    <w:p>
      <w:pPr>
        <w:spacing w:after="0"/>
        <w:ind w:left="0"/>
        <w:jc w:val="both"/>
      </w:pPr>
      <w:r>
        <w:rPr>
          <w:rFonts w:ascii="Times New Roman"/>
          <w:b w:val="false"/>
          <w:i w:val="false"/>
          <w:color w:val="000000"/>
          <w:sz w:val="28"/>
        </w:rPr>
        <w:t>
      подтверждающие принадлежность к профессии, связанной с вредными</w:t>
      </w:r>
    </w:p>
    <w:p>
      <w:pPr>
        <w:spacing w:after="0"/>
        <w:ind w:left="0"/>
        <w:jc w:val="both"/>
      </w:pPr>
      <w:r>
        <w:rPr>
          <w:rFonts w:ascii="Times New Roman"/>
          <w:b w:val="false"/>
          <w:i w:val="false"/>
          <w:color w:val="000000"/>
          <w:sz w:val="28"/>
        </w:rPr>
        <w:t>
      условиями труда):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Кәсіптік ауыруы (улану) пайда болу мүмкіндігі бар, қауіпті, зиянды</w:t>
      </w:r>
    </w:p>
    <w:p>
      <w:pPr>
        <w:spacing w:after="0"/>
        <w:ind w:left="0"/>
        <w:jc w:val="both"/>
      </w:pPr>
      <w:r>
        <w:rPr>
          <w:rFonts w:ascii="Times New Roman"/>
          <w:b w:val="false"/>
          <w:i w:val="false"/>
          <w:color w:val="000000"/>
          <w:sz w:val="28"/>
        </w:rPr>
        <w:t>
      заттар мен қолайсыз өндірістік факторлардың әсері жағдайларындағы</w:t>
      </w:r>
    </w:p>
    <w:p>
      <w:pPr>
        <w:spacing w:after="0"/>
        <w:ind w:left="0"/>
        <w:jc w:val="both"/>
      </w:pPr>
      <w:r>
        <w:rPr>
          <w:rFonts w:ascii="Times New Roman"/>
          <w:b w:val="false"/>
          <w:i w:val="false"/>
          <w:color w:val="000000"/>
          <w:sz w:val="28"/>
        </w:rPr>
        <w:t>
      жұмыс өтілі</w:t>
      </w:r>
    </w:p>
    <w:p>
      <w:pPr>
        <w:spacing w:after="0"/>
        <w:ind w:left="0"/>
        <w:jc w:val="both"/>
      </w:pPr>
      <w:r>
        <w:rPr>
          <w:rFonts w:ascii="Times New Roman"/>
          <w:b w:val="false"/>
          <w:i w:val="false"/>
          <w:color w:val="000000"/>
          <w:sz w:val="28"/>
        </w:rPr>
        <w:t>
      (Стаж работы в условиях воздействия опасных, вредных веществ и</w:t>
      </w:r>
    </w:p>
    <w:p>
      <w:pPr>
        <w:spacing w:after="0"/>
        <w:ind w:left="0"/>
        <w:jc w:val="both"/>
      </w:pPr>
      <w:r>
        <w:rPr>
          <w:rFonts w:ascii="Times New Roman"/>
          <w:b w:val="false"/>
          <w:i w:val="false"/>
          <w:color w:val="000000"/>
          <w:sz w:val="28"/>
        </w:rPr>
        <w:t>
      неблагоприятных производственных факторов, которые могли вызвать</w:t>
      </w:r>
    </w:p>
    <w:p>
      <w:pPr>
        <w:spacing w:after="0"/>
        <w:ind w:left="0"/>
        <w:jc w:val="both"/>
      </w:pPr>
      <w:r>
        <w:rPr>
          <w:rFonts w:ascii="Times New Roman"/>
          <w:b w:val="false"/>
          <w:i w:val="false"/>
          <w:color w:val="000000"/>
          <w:sz w:val="28"/>
        </w:rPr>
        <w:t xml:space="preserve">
      профессиоанльное заболевание (отравление)).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Кәсіби бағыты (Профессиональный маршрут) (жұмыс жасаған әр бір</w:t>
      </w:r>
    </w:p>
    <w:p>
      <w:pPr>
        <w:spacing w:after="0"/>
        <w:ind w:left="0"/>
        <w:jc w:val="both"/>
      </w:pPr>
      <w:r>
        <w:rPr>
          <w:rFonts w:ascii="Times New Roman"/>
          <w:b w:val="false"/>
          <w:i w:val="false"/>
          <w:color w:val="000000"/>
          <w:sz w:val="28"/>
        </w:rPr>
        <w:t xml:space="preserve">
      мамандығы бойынша еңбек кітапшасындағы жазбаларға сәйкес) </w:t>
      </w:r>
    </w:p>
    <w:p>
      <w:pPr>
        <w:spacing w:after="0"/>
        <w:ind w:left="0"/>
        <w:jc w:val="both"/>
      </w:pPr>
      <w:r>
        <w:rPr>
          <w:rFonts w:ascii="Times New Roman"/>
          <w:b w:val="false"/>
          <w:i w:val="false"/>
          <w:color w:val="000000"/>
          <w:sz w:val="28"/>
        </w:rPr>
        <w:t>
      (согласно записям в трудовой книжке по каждой профессии,в какой</w:t>
      </w:r>
    </w:p>
    <w:p>
      <w:pPr>
        <w:spacing w:after="0"/>
        <w:ind w:left="0"/>
        <w:jc w:val="both"/>
      </w:pPr>
      <w:r>
        <w:rPr>
          <w:rFonts w:ascii="Times New Roman"/>
          <w:b w:val="false"/>
          <w:i w:val="false"/>
          <w:color w:val="000000"/>
          <w:sz w:val="28"/>
        </w:rPr>
        <w:t xml:space="preserve">
      работал) </w:t>
      </w:r>
    </w:p>
    <w:p>
      <w:pPr>
        <w:spacing w:after="0"/>
        <w:ind w:left="0"/>
        <w:jc w:val="both"/>
      </w:pPr>
      <w:r>
        <w:rPr>
          <w:rFonts w:ascii="Times New Roman"/>
          <w:b w:val="false"/>
          <w:i w:val="false"/>
          <w:color w:val="000000"/>
          <w:sz w:val="28"/>
        </w:rPr>
        <w:t>
      Ескертпе: жұмыскердің еңбек қызметін сипаттау, маманның нақты жұмыс</w:t>
      </w:r>
    </w:p>
    <w:p>
      <w:pPr>
        <w:spacing w:after="0"/>
        <w:ind w:left="0"/>
        <w:jc w:val="both"/>
      </w:pPr>
      <w:r>
        <w:rPr>
          <w:rFonts w:ascii="Times New Roman"/>
          <w:b w:val="false"/>
          <w:i w:val="false"/>
          <w:color w:val="000000"/>
          <w:sz w:val="28"/>
        </w:rPr>
        <w:t>
      орнын тексеруі негізінде, лауазымдық міндеттер мен әкімшіліктен</w:t>
      </w:r>
    </w:p>
    <w:p>
      <w:pPr>
        <w:spacing w:after="0"/>
        <w:ind w:left="0"/>
        <w:jc w:val="both"/>
      </w:pPr>
      <w:r>
        <w:rPr>
          <w:rFonts w:ascii="Times New Roman"/>
          <w:b w:val="false"/>
          <w:i w:val="false"/>
          <w:color w:val="000000"/>
          <w:sz w:val="28"/>
        </w:rPr>
        <w:t>
      немесе жұмыскердің өзінен алынған мәліметтерді ескере отырып</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Примечание: описание трудовой деятельности работающего дается на</w:t>
      </w:r>
    </w:p>
    <w:p>
      <w:pPr>
        <w:spacing w:after="0"/>
        <w:ind w:left="0"/>
        <w:jc w:val="both"/>
      </w:pPr>
      <w:r>
        <w:rPr>
          <w:rFonts w:ascii="Times New Roman"/>
          <w:b w:val="false"/>
          <w:i w:val="false"/>
          <w:color w:val="000000"/>
          <w:sz w:val="28"/>
        </w:rPr>
        <w:t>
      основании обследования специалистом конкретного рабочего места</w:t>
      </w:r>
    </w:p>
    <w:p>
      <w:pPr>
        <w:spacing w:after="0"/>
        <w:ind w:left="0"/>
        <w:jc w:val="both"/>
      </w:pPr>
      <w:r>
        <w:rPr>
          <w:rFonts w:ascii="Times New Roman"/>
          <w:b w:val="false"/>
          <w:i w:val="false"/>
          <w:color w:val="000000"/>
          <w:sz w:val="28"/>
        </w:rPr>
        <w:t>
      с учетом должностных обязанностей и сведений, полученных от</w:t>
      </w:r>
    </w:p>
    <w:p>
      <w:pPr>
        <w:spacing w:after="0"/>
        <w:ind w:left="0"/>
        <w:jc w:val="both"/>
      </w:pPr>
      <w:r>
        <w:rPr>
          <w:rFonts w:ascii="Times New Roman"/>
          <w:b w:val="false"/>
          <w:i w:val="false"/>
          <w:color w:val="000000"/>
          <w:sz w:val="28"/>
        </w:rPr>
        <w:t>
      администрации и самого рабочего.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Зиянды өндірістік факторлардың тізбесі </w:t>
      </w:r>
    </w:p>
    <w:p>
      <w:pPr>
        <w:spacing w:after="0"/>
        <w:ind w:left="0"/>
        <w:jc w:val="both"/>
      </w:pPr>
      <w:r>
        <w:rPr>
          <w:rFonts w:ascii="Times New Roman"/>
          <w:b w:val="false"/>
          <w:i w:val="false"/>
          <w:color w:val="000000"/>
          <w:sz w:val="28"/>
        </w:rPr>
        <w:t>
      (Перечень вредных производственныхфакторов):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Өндірістік ортаның барлық зиянды факторлары мен еңбек процессін</w:t>
      </w:r>
    </w:p>
    <w:p>
      <w:pPr>
        <w:spacing w:after="0"/>
        <w:ind w:left="0"/>
        <w:jc w:val="both"/>
      </w:pPr>
      <w:r>
        <w:rPr>
          <w:rFonts w:ascii="Times New Roman"/>
          <w:b w:val="false"/>
          <w:i w:val="false"/>
          <w:color w:val="000000"/>
          <w:sz w:val="28"/>
        </w:rPr>
        <w:t xml:space="preserve">
      көрсете отырып, өндірістік қызметтің орындылар технологиялық </w:t>
      </w:r>
    </w:p>
    <w:p>
      <w:pPr>
        <w:spacing w:after="0"/>
        <w:ind w:left="0"/>
        <w:jc w:val="both"/>
      </w:pPr>
      <w:r>
        <w:rPr>
          <w:rFonts w:ascii="Times New Roman"/>
          <w:b w:val="false"/>
          <w:i w:val="false"/>
          <w:color w:val="000000"/>
          <w:sz w:val="28"/>
        </w:rPr>
        <w:t>
      Операцияларын егжей-тегжейлі сипаттау,олардың әсер ету уақытының</w:t>
      </w:r>
    </w:p>
    <w:p>
      <w:pPr>
        <w:spacing w:after="0"/>
        <w:ind w:left="0"/>
        <w:jc w:val="both"/>
      </w:pPr>
      <w:r>
        <w:rPr>
          <w:rFonts w:ascii="Times New Roman"/>
          <w:b w:val="false"/>
          <w:i w:val="false"/>
          <w:color w:val="000000"/>
          <w:sz w:val="28"/>
        </w:rPr>
        <w:t>
      ұзақтығы %</w:t>
      </w:r>
    </w:p>
    <w:p>
      <w:pPr>
        <w:spacing w:after="0"/>
        <w:ind w:left="0"/>
        <w:jc w:val="both"/>
      </w:pPr>
      <w:r>
        <w:rPr>
          <w:rFonts w:ascii="Times New Roman"/>
          <w:b w:val="false"/>
          <w:i w:val="false"/>
          <w:color w:val="000000"/>
          <w:sz w:val="28"/>
        </w:rPr>
        <w:t>
      (Детальное описание выполняемых технологических операций</w:t>
      </w:r>
    </w:p>
    <w:p>
      <w:pPr>
        <w:spacing w:after="0"/>
        <w:ind w:left="0"/>
        <w:jc w:val="both"/>
      </w:pPr>
      <w:r>
        <w:rPr>
          <w:rFonts w:ascii="Times New Roman"/>
          <w:b w:val="false"/>
          <w:i w:val="false"/>
          <w:color w:val="000000"/>
          <w:sz w:val="28"/>
        </w:rPr>
        <w:t>
      производственной деятельности с указанием всех вредных факторов</w:t>
      </w:r>
    </w:p>
    <w:p>
      <w:pPr>
        <w:spacing w:after="0"/>
        <w:ind w:left="0"/>
        <w:jc w:val="both"/>
      </w:pPr>
      <w:r>
        <w:rPr>
          <w:rFonts w:ascii="Times New Roman"/>
          <w:b w:val="false"/>
          <w:i w:val="false"/>
          <w:color w:val="000000"/>
          <w:sz w:val="28"/>
        </w:rPr>
        <w:t>
      производственной среды и трудового процесса, длительность времени их</w:t>
      </w:r>
    </w:p>
    <w:p>
      <w:pPr>
        <w:spacing w:after="0"/>
        <w:ind w:left="0"/>
        <w:jc w:val="both"/>
      </w:pPr>
      <w:r>
        <w:rPr>
          <w:rFonts w:ascii="Times New Roman"/>
          <w:b w:val="false"/>
          <w:i w:val="false"/>
          <w:color w:val="000000"/>
          <w:sz w:val="28"/>
        </w:rPr>
        <w:t xml:space="preserve">
      воздействия, %) </w:t>
      </w:r>
    </w:p>
    <w:p>
      <w:pPr>
        <w:spacing w:after="0"/>
        <w:ind w:left="0"/>
        <w:jc w:val="both"/>
      </w:pPr>
      <w:r>
        <w:rPr>
          <w:rFonts w:ascii="Times New Roman"/>
          <w:b w:val="false"/>
          <w:i w:val="false"/>
          <w:color w:val="000000"/>
          <w:sz w:val="28"/>
        </w:rPr>
        <w:t>
      (технологиялық және техникалық құжаттама, хронометраж, технологиялық</w:t>
      </w:r>
    </w:p>
    <w:p>
      <w:pPr>
        <w:spacing w:after="0"/>
        <w:ind w:left="0"/>
        <w:jc w:val="both"/>
      </w:pPr>
      <w:r>
        <w:rPr>
          <w:rFonts w:ascii="Times New Roman"/>
          <w:b w:val="false"/>
          <w:i w:val="false"/>
          <w:color w:val="000000"/>
          <w:sz w:val="28"/>
        </w:rPr>
        <w:t xml:space="preserve">
      режим, жұмыс орынның аттестаттау материалдады) </w:t>
      </w:r>
    </w:p>
    <w:p>
      <w:pPr>
        <w:spacing w:after="0"/>
        <w:ind w:left="0"/>
        <w:jc w:val="both"/>
      </w:pPr>
      <w:r>
        <w:rPr>
          <w:rFonts w:ascii="Times New Roman"/>
          <w:b w:val="false"/>
          <w:i w:val="false"/>
          <w:color w:val="000000"/>
          <w:sz w:val="28"/>
        </w:rPr>
        <w:t>
      (технологическая и техническая документация, хронометраж,</w:t>
      </w:r>
    </w:p>
    <w:p>
      <w:pPr>
        <w:spacing w:after="0"/>
        <w:ind w:left="0"/>
        <w:jc w:val="both"/>
      </w:pPr>
      <w:r>
        <w:rPr>
          <w:rFonts w:ascii="Times New Roman"/>
          <w:b w:val="false"/>
          <w:i w:val="false"/>
          <w:color w:val="000000"/>
          <w:sz w:val="28"/>
        </w:rPr>
        <w:t>
      технологический режим, материалы аттестации рабочего места: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орындарда зиянды өндірістік факторларға байланысты өндірістік</w:t>
      </w:r>
    </w:p>
    <w:p>
      <w:pPr>
        <w:spacing w:after="0"/>
        <w:ind w:left="0"/>
        <w:jc w:val="both"/>
      </w:pPr>
      <w:r>
        <w:rPr>
          <w:rFonts w:ascii="Times New Roman"/>
          <w:b w:val="false"/>
          <w:i w:val="false"/>
          <w:color w:val="000000"/>
          <w:sz w:val="28"/>
        </w:rPr>
        <w:t>
      ортаның жағдайы (Состояние производственной среды в зависимости от</w:t>
      </w:r>
    </w:p>
    <w:p>
      <w:pPr>
        <w:spacing w:after="0"/>
        <w:ind w:left="0"/>
        <w:jc w:val="both"/>
      </w:pPr>
      <w:r>
        <w:rPr>
          <w:rFonts w:ascii="Times New Roman"/>
          <w:b w:val="false"/>
          <w:i w:val="false"/>
          <w:color w:val="000000"/>
          <w:sz w:val="28"/>
        </w:rPr>
        <w:t>
      вредных производственных факторов на рабочих местах). Зертханалық</w:t>
      </w:r>
    </w:p>
    <w:p>
      <w:pPr>
        <w:spacing w:after="0"/>
        <w:ind w:left="0"/>
        <w:jc w:val="both"/>
      </w:pPr>
      <w:r>
        <w:rPr>
          <w:rFonts w:ascii="Times New Roman"/>
          <w:b w:val="false"/>
          <w:i w:val="false"/>
          <w:color w:val="000000"/>
          <w:sz w:val="28"/>
        </w:rPr>
        <w:t>
      және аспаптық зерттеулердің деректері ауырған адамның жұмыс жылдары</w:t>
      </w:r>
    </w:p>
    <w:p>
      <w:pPr>
        <w:spacing w:after="0"/>
        <w:ind w:left="0"/>
        <w:jc w:val="both"/>
      </w:pPr>
      <w:r>
        <w:rPr>
          <w:rFonts w:ascii="Times New Roman"/>
          <w:b w:val="false"/>
          <w:i w:val="false"/>
          <w:color w:val="000000"/>
          <w:sz w:val="28"/>
        </w:rPr>
        <w:t>
      бойынша мүмкіндігінше серпікімен келтіріледі (Данные лабораторных и</w:t>
      </w:r>
    </w:p>
    <w:p>
      <w:pPr>
        <w:spacing w:after="0"/>
        <w:ind w:left="0"/>
        <w:jc w:val="both"/>
      </w:pPr>
      <w:r>
        <w:rPr>
          <w:rFonts w:ascii="Times New Roman"/>
          <w:b w:val="false"/>
          <w:i w:val="false"/>
          <w:color w:val="000000"/>
          <w:sz w:val="28"/>
        </w:rPr>
        <w:t>
      инструментальных исследований по возможности приводятсяв динамике за</w:t>
      </w:r>
    </w:p>
    <w:p>
      <w:pPr>
        <w:spacing w:after="0"/>
        <w:ind w:left="0"/>
        <w:jc w:val="both"/>
      </w:pPr>
      <w:r>
        <w:rPr>
          <w:rFonts w:ascii="Times New Roman"/>
          <w:b w:val="false"/>
          <w:i w:val="false"/>
          <w:color w:val="000000"/>
          <w:sz w:val="28"/>
        </w:rPr>
        <w:t>
      годы работы заболевшего).Оларды өткізген ұйымның атауы (Наименование</w:t>
      </w:r>
    </w:p>
    <w:p>
      <w:pPr>
        <w:spacing w:after="0"/>
        <w:ind w:left="0"/>
        <w:jc w:val="both"/>
      </w:pPr>
      <w:r>
        <w:rPr>
          <w:rFonts w:ascii="Times New Roman"/>
          <w:b w:val="false"/>
          <w:i w:val="false"/>
          <w:color w:val="000000"/>
          <w:sz w:val="28"/>
        </w:rPr>
        <w:t>
      организации, их проводившей):________________________________________________________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Зиянды өндірістік факторлар (вредные производственные факторы):</w:t>
      </w:r>
    </w:p>
    <w:p>
      <w:pPr>
        <w:spacing w:after="0"/>
        <w:ind w:left="0"/>
        <w:jc w:val="both"/>
      </w:pPr>
      <w:r>
        <w:rPr>
          <w:rFonts w:ascii="Times New Roman"/>
          <w:b w:val="false"/>
          <w:i w:val="false"/>
          <w:color w:val="000000"/>
          <w:sz w:val="28"/>
        </w:rPr>
        <w:t>
      1. Шаң (Пыль): сапалы сипаттамасы (качественная характеристика)</w:t>
      </w:r>
    </w:p>
    <w:p>
      <w:pPr>
        <w:spacing w:after="0"/>
        <w:ind w:left="0"/>
        <w:jc w:val="both"/>
      </w:pPr>
      <w:r>
        <w:rPr>
          <w:rFonts w:ascii="Times New Roman"/>
          <w:b w:val="false"/>
          <w:i w:val="false"/>
          <w:color w:val="000000"/>
          <w:sz w:val="28"/>
        </w:rPr>
        <w:t>
      (табиғи немесе жасанды (природная или искусственная), минералды</w:t>
      </w:r>
    </w:p>
    <w:p>
      <w:pPr>
        <w:spacing w:after="0"/>
        <w:ind w:left="0"/>
        <w:jc w:val="both"/>
      </w:pPr>
      <w:r>
        <w:rPr>
          <w:rFonts w:ascii="Times New Roman"/>
          <w:b w:val="false"/>
          <w:i w:val="false"/>
          <w:color w:val="000000"/>
          <w:sz w:val="28"/>
        </w:rPr>
        <w:t>
      немесе органикалық (минеральная или органическая), % химиялық құрам</w:t>
      </w:r>
    </w:p>
    <w:p>
      <w:pPr>
        <w:spacing w:after="0"/>
        <w:ind w:left="0"/>
        <w:jc w:val="both"/>
      </w:pPr>
      <w:r>
        <w:rPr>
          <w:rFonts w:ascii="Times New Roman"/>
          <w:b w:val="false"/>
          <w:i w:val="false"/>
          <w:color w:val="000000"/>
          <w:sz w:val="28"/>
        </w:rPr>
        <w:t>
      (химический состав в %). Химиялық заттардың газдары мен буларының</w:t>
      </w:r>
    </w:p>
    <w:p>
      <w:pPr>
        <w:spacing w:after="0"/>
        <w:ind w:left="0"/>
        <w:jc w:val="both"/>
      </w:pPr>
      <w:r>
        <w:rPr>
          <w:rFonts w:ascii="Times New Roman"/>
          <w:b w:val="false"/>
          <w:i w:val="false"/>
          <w:color w:val="000000"/>
          <w:sz w:val="28"/>
        </w:rPr>
        <w:t>
      болуы (Присутствие газов и паров химических веществ).Дисперсиялық</w:t>
      </w:r>
    </w:p>
    <w:p>
      <w:pPr>
        <w:spacing w:after="0"/>
        <w:ind w:left="0"/>
        <w:jc w:val="both"/>
      </w:pPr>
      <w:r>
        <w:rPr>
          <w:rFonts w:ascii="Times New Roman"/>
          <w:b w:val="false"/>
          <w:i w:val="false"/>
          <w:color w:val="000000"/>
          <w:sz w:val="28"/>
        </w:rPr>
        <w:t>
      құрам: кондесаттық немесе дезинтеграциялық аэрозоль (Дисперсный</w:t>
      </w:r>
    </w:p>
    <w:p>
      <w:pPr>
        <w:spacing w:after="0"/>
        <w:ind w:left="0"/>
        <w:jc w:val="both"/>
      </w:pPr>
      <w:r>
        <w:rPr>
          <w:rFonts w:ascii="Times New Roman"/>
          <w:b w:val="false"/>
          <w:i w:val="false"/>
          <w:color w:val="000000"/>
          <w:sz w:val="28"/>
        </w:rPr>
        <w:t>
      состав: аэрозоль конденсации или дезинтеграции). Шаңның</w:t>
      </w:r>
    </w:p>
    <w:p>
      <w:pPr>
        <w:spacing w:after="0"/>
        <w:ind w:left="0"/>
        <w:jc w:val="both"/>
      </w:pPr>
      <w:r>
        <w:rPr>
          <w:rFonts w:ascii="Times New Roman"/>
          <w:b w:val="false"/>
          <w:i w:val="false"/>
          <w:color w:val="000000"/>
          <w:sz w:val="28"/>
        </w:rPr>
        <w:t>
      физикалық-химиялық қасиетінің сипаттамасы (Характеристика</w:t>
      </w:r>
    </w:p>
    <w:p>
      <w:pPr>
        <w:spacing w:after="0"/>
        <w:ind w:left="0"/>
        <w:jc w:val="both"/>
      </w:pPr>
      <w:r>
        <w:rPr>
          <w:rFonts w:ascii="Times New Roman"/>
          <w:b w:val="false"/>
          <w:i w:val="false"/>
          <w:color w:val="000000"/>
          <w:sz w:val="28"/>
        </w:rPr>
        <w:t>
      физико-химических свойств пыли).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аймағы ауасы шаңдануының санды көрсеткіштері (Количественные</w:t>
      </w:r>
    </w:p>
    <w:p>
      <w:pPr>
        <w:spacing w:after="0"/>
        <w:ind w:left="0"/>
        <w:jc w:val="both"/>
      </w:pPr>
      <w:r>
        <w:rPr>
          <w:rFonts w:ascii="Times New Roman"/>
          <w:b w:val="false"/>
          <w:i w:val="false"/>
          <w:color w:val="000000"/>
          <w:sz w:val="28"/>
        </w:rPr>
        <w:t>
      показатели запыленности воздуха рабочей зоны):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4024"/>
        <w:gridCol w:w="4498"/>
      </w:tblGrid>
      <w:tr>
        <w:trPr>
          <w:trHeight w:val="30" w:hRule="atLeast"/>
        </w:trPr>
        <w:tc>
          <w:tcPr>
            <w:tcW w:w="3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Шоғырлануы (Концентрация), мг</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көп–бір реттік </w:t>
            </w:r>
          </w:p>
          <w:p>
            <w:pPr>
              <w:spacing w:after="20"/>
              <w:ind w:left="20"/>
              <w:jc w:val="both"/>
            </w:pPr>
            <w:r>
              <w:rPr>
                <w:rFonts w:ascii="Times New Roman"/>
                <w:b w:val="false"/>
                <w:i w:val="false"/>
                <w:color w:val="000000"/>
                <w:sz w:val="20"/>
              </w:rPr>
              <w:t>
(максимально-разовая)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ауысымдық (среднесменная)</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2. Химиялық заттар, биологиялық факторлар (Химические</w:t>
      </w:r>
    </w:p>
    <w:p>
      <w:pPr>
        <w:spacing w:after="0"/>
        <w:ind w:left="0"/>
        <w:jc w:val="both"/>
      </w:pPr>
      <w:r>
        <w:rPr>
          <w:rFonts w:ascii="Times New Roman"/>
          <w:b w:val="false"/>
          <w:i w:val="false"/>
          <w:color w:val="000000"/>
          <w:sz w:val="28"/>
        </w:rPr>
        <w:t>
      вещества,биологические факторы):</w:t>
      </w:r>
    </w:p>
    <w:p>
      <w:pPr>
        <w:spacing w:after="0"/>
        <w:ind w:left="0"/>
        <w:jc w:val="both"/>
      </w:pPr>
      <w:r>
        <w:rPr>
          <w:rFonts w:ascii="Times New Roman"/>
          <w:b w:val="false"/>
          <w:i w:val="false"/>
          <w:color w:val="000000"/>
          <w:sz w:val="28"/>
        </w:rPr>
        <w:t>
      Жұмыскердің үнемі немесе уақытша болатын жерлерде, қолданылатын</w:t>
      </w:r>
    </w:p>
    <w:p>
      <w:pPr>
        <w:spacing w:after="0"/>
        <w:ind w:left="0"/>
        <w:jc w:val="both"/>
      </w:pPr>
      <w:r>
        <w:rPr>
          <w:rFonts w:ascii="Times New Roman"/>
          <w:b w:val="false"/>
          <w:i w:val="false"/>
          <w:color w:val="000000"/>
          <w:sz w:val="28"/>
        </w:rPr>
        <w:t>
      шикізатты, аралық және соңғы өнімдерді, реакция мен олардың өзгеру</w:t>
      </w:r>
    </w:p>
    <w:p>
      <w:pPr>
        <w:spacing w:after="0"/>
        <w:ind w:left="0"/>
        <w:jc w:val="both"/>
      </w:pPr>
      <w:r>
        <w:rPr>
          <w:rFonts w:ascii="Times New Roman"/>
          <w:b w:val="false"/>
          <w:i w:val="false"/>
          <w:color w:val="000000"/>
          <w:sz w:val="28"/>
        </w:rPr>
        <w:t>
      мүмкіндігін (тотығу, гидролиз) ескере отырып, шығарылатын зиянды</w:t>
      </w:r>
    </w:p>
    <w:p>
      <w:pPr>
        <w:spacing w:after="0"/>
        <w:ind w:left="0"/>
        <w:jc w:val="both"/>
      </w:pPr>
      <w:r>
        <w:rPr>
          <w:rFonts w:ascii="Times New Roman"/>
          <w:b w:val="false"/>
          <w:i w:val="false"/>
          <w:color w:val="000000"/>
          <w:sz w:val="28"/>
        </w:rPr>
        <w:t xml:space="preserve">
      заттардың тізбесі </w:t>
      </w:r>
    </w:p>
    <w:p>
      <w:pPr>
        <w:spacing w:after="0"/>
        <w:ind w:left="0"/>
        <w:jc w:val="both"/>
      </w:pPr>
      <w:r>
        <w:rPr>
          <w:rFonts w:ascii="Times New Roman"/>
          <w:b w:val="false"/>
          <w:i w:val="false"/>
          <w:color w:val="000000"/>
          <w:sz w:val="28"/>
        </w:rPr>
        <w:t>
      Перечень выделяющихся вредных веществ в местах постоянного и</w:t>
      </w:r>
    </w:p>
    <w:p>
      <w:pPr>
        <w:spacing w:after="0"/>
        <w:ind w:left="0"/>
        <w:jc w:val="both"/>
      </w:pPr>
      <w:r>
        <w:rPr>
          <w:rFonts w:ascii="Times New Roman"/>
          <w:b w:val="false"/>
          <w:i w:val="false"/>
          <w:color w:val="000000"/>
          <w:sz w:val="28"/>
        </w:rPr>
        <w:t>
      временного пребывания работающего с учетом применяемого</w:t>
      </w:r>
    </w:p>
    <w:p>
      <w:pPr>
        <w:spacing w:after="0"/>
        <w:ind w:left="0"/>
        <w:jc w:val="both"/>
      </w:pPr>
      <w:r>
        <w:rPr>
          <w:rFonts w:ascii="Times New Roman"/>
          <w:b w:val="false"/>
          <w:i w:val="false"/>
          <w:color w:val="000000"/>
          <w:sz w:val="28"/>
        </w:rPr>
        <w:t>
      сырья,промежуточных и конечных продуктов, реакции и возможности их</w:t>
      </w:r>
    </w:p>
    <w:p>
      <w:pPr>
        <w:spacing w:after="0"/>
        <w:ind w:left="0"/>
        <w:jc w:val="both"/>
      </w:pPr>
      <w:r>
        <w:rPr>
          <w:rFonts w:ascii="Times New Roman"/>
          <w:b w:val="false"/>
          <w:i w:val="false"/>
          <w:color w:val="000000"/>
          <w:sz w:val="28"/>
        </w:rPr>
        <w:t>
      превращения (окисление,гидролиз и др.)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Шығарылатын зиянды заттардың санды сипаттамасы (Количественная</w:t>
      </w:r>
    </w:p>
    <w:p>
      <w:pPr>
        <w:spacing w:after="0"/>
        <w:ind w:left="0"/>
        <w:jc w:val="both"/>
      </w:pPr>
      <w:r>
        <w:rPr>
          <w:rFonts w:ascii="Times New Roman"/>
          <w:b w:val="false"/>
          <w:i w:val="false"/>
          <w:color w:val="000000"/>
          <w:sz w:val="28"/>
        </w:rPr>
        <w:t>
      характеристика выделяющихся вредных веществ):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646"/>
        <w:gridCol w:w="1474"/>
        <w:gridCol w:w="902"/>
        <w:gridCol w:w="1246"/>
        <w:gridCol w:w="1531"/>
        <w:gridCol w:w="1075"/>
        <w:gridCol w:w="1876"/>
        <w:gridCol w:w="1304"/>
      </w:tblGrid>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(наименование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шоғырлануы (Предельно допустимая концентрация), мг</w:t>
            </w:r>
            <w:r>
              <w:rPr>
                <w:rFonts w:ascii="Times New Roman"/>
                <w:b w:val="false"/>
                <w:i w:val="false"/>
                <w:color w:val="000000"/>
                <w:vertAlign w:val="superscript"/>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(годы)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 (количество проб)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шоғырлануы,</w:t>
            </w:r>
          </w:p>
          <w:p>
            <w:pPr>
              <w:spacing w:after="20"/>
              <w:ind w:left="20"/>
              <w:jc w:val="both"/>
            </w:pPr>
            <w:r>
              <w:rPr>
                <w:rFonts w:ascii="Times New Roman"/>
                <w:b w:val="false"/>
                <w:i w:val="false"/>
                <w:color w:val="000000"/>
                <w:sz w:val="20"/>
              </w:rPr>
              <w:t>
(концентрация), мг</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шоғырланудан шегінен шыққан сынама үлесі (процент проб, превышающих предельно допустимую концентрацию)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көпбір реттік (макси-мально разовая)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ауысымдық (средне- сменная)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көп-бір реттік(макси-мальноразовая)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ауысымдық (среднесменная)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көп-бір реттік (макси-мально разовая)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ауысымдық (средне-сменная)</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3. Иондалмаған сәулелену. (Неионизирующие лучения):</w:t>
      </w:r>
    </w:p>
    <w:p>
      <w:pPr>
        <w:spacing w:after="0"/>
        <w:ind w:left="0"/>
        <w:jc w:val="both"/>
      </w:pPr>
      <w:r>
        <w:rPr>
          <w:rFonts w:ascii="Times New Roman"/>
          <w:b w:val="false"/>
          <w:i w:val="false"/>
          <w:color w:val="000000"/>
          <w:sz w:val="28"/>
        </w:rPr>
        <w:t xml:space="preserve">
      4. Иондалған сәулелену (Ионизирующее излучение): </w:t>
      </w:r>
    </w:p>
    <w:p>
      <w:pPr>
        <w:spacing w:after="0"/>
        <w:ind w:left="0"/>
        <w:jc w:val="both"/>
      </w:pPr>
      <w:r>
        <w:rPr>
          <w:rFonts w:ascii="Times New Roman"/>
          <w:b w:val="false"/>
          <w:i w:val="false"/>
          <w:color w:val="000000"/>
          <w:sz w:val="28"/>
        </w:rPr>
        <w:t xml:space="preserve">
      5. Шу, діріл (Шум, вибрация): </w:t>
      </w:r>
    </w:p>
    <w:p>
      <w:pPr>
        <w:spacing w:after="0"/>
        <w:ind w:left="0"/>
        <w:jc w:val="both"/>
      </w:pPr>
      <w:r>
        <w:rPr>
          <w:rFonts w:ascii="Times New Roman"/>
          <w:b w:val="false"/>
          <w:i w:val="false"/>
          <w:color w:val="000000"/>
          <w:sz w:val="28"/>
        </w:rPr>
        <w:t>
      Санды сипаттамасы (Количественная характеристика):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9"/>
        <w:gridCol w:w="5541"/>
        <w:gridCol w:w="3920"/>
      </w:tblGrid>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(годы)</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баламалы деңгейі (эквивалентный уровень за смену)</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өтіліндегі экспозиция</w:t>
            </w:r>
          </w:p>
          <w:p>
            <w:pPr>
              <w:spacing w:after="20"/>
              <w:ind w:left="20"/>
              <w:jc w:val="both"/>
            </w:pPr>
            <w:r>
              <w:rPr>
                <w:rFonts w:ascii="Times New Roman"/>
                <w:b w:val="false"/>
                <w:i w:val="false"/>
                <w:color w:val="000000"/>
                <w:sz w:val="20"/>
              </w:rPr>
              <w:t>
(экспозиция за рабочий стаж)</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6. Микроклимат (Микроклимат): температура (температура), салыстырмалы</w:t>
      </w:r>
    </w:p>
    <w:p>
      <w:pPr>
        <w:spacing w:after="0"/>
        <w:ind w:left="0"/>
        <w:jc w:val="both"/>
      </w:pPr>
      <w:r>
        <w:rPr>
          <w:rFonts w:ascii="Times New Roman"/>
          <w:b w:val="false"/>
          <w:i w:val="false"/>
          <w:color w:val="000000"/>
          <w:sz w:val="28"/>
        </w:rPr>
        <w:t>
      ылғалдылық, (относительная влажность), ауа қозғалысы жылдамдылығы</w:t>
      </w:r>
    </w:p>
    <w:p>
      <w:pPr>
        <w:spacing w:after="0"/>
        <w:ind w:left="0"/>
        <w:jc w:val="both"/>
      </w:pPr>
      <w:r>
        <w:rPr>
          <w:rFonts w:ascii="Times New Roman"/>
          <w:b w:val="false"/>
          <w:i w:val="false"/>
          <w:color w:val="000000"/>
          <w:sz w:val="28"/>
        </w:rPr>
        <w:t>
      (скорость движения воздуха), жылылық сәулелену қарқындылығы</w:t>
      </w:r>
    </w:p>
    <w:p>
      <w:pPr>
        <w:spacing w:after="0"/>
        <w:ind w:left="0"/>
        <w:jc w:val="both"/>
      </w:pPr>
      <w:r>
        <w:rPr>
          <w:rFonts w:ascii="Times New Roman"/>
          <w:b w:val="false"/>
          <w:i w:val="false"/>
          <w:color w:val="000000"/>
          <w:sz w:val="28"/>
        </w:rPr>
        <w:t xml:space="preserve">
      (интенсивность теплового излучения). </w:t>
      </w:r>
    </w:p>
    <w:p>
      <w:pPr>
        <w:spacing w:after="0"/>
        <w:ind w:left="0"/>
        <w:jc w:val="both"/>
      </w:pPr>
      <w:r>
        <w:rPr>
          <w:rFonts w:ascii="Times New Roman"/>
          <w:b w:val="false"/>
          <w:i w:val="false"/>
          <w:color w:val="000000"/>
          <w:sz w:val="28"/>
        </w:rPr>
        <w:t>
      Үнемі немесе уақытша әсер ету, жылылық сәулелену көздері (Постоянное</w:t>
      </w:r>
    </w:p>
    <w:p>
      <w:pPr>
        <w:spacing w:after="0"/>
        <w:ind w:left="0"/>
        <w:jc w:val="both"/>
      </w:pPr>
      <w:r>
        <w:rPr>
          <w:rFonts w:ascii="Times New Roman"/>
          <w:b w:val="false"/>
          <w:i w:val="false"/>
          <w:color w:val="000000"/>
          <w:sz w:val="28"/>
        </w:rPr>
        <w:t>
      или непостоянное воздействие, источники теплового излучения).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650"/>
        <w:gridCol w:w="400"/>
        <w:gridCol w:w="2468"/>
        <w:gridCol w:w="1518"/>
        <w:gridCol w:w="2244"/>
        <w:gridCol w:w="1384"/>
        <w:gridCol w:w="1433"/>
        <w:gridCol w:w="887"/>
      </w:tblGrid>
      <w:tr>
        <w:trPr>
          <w:trHeight w:val="30" w:hRule="atLeast"/>
        </w:trPr>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(Относительная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 жылдамдылығы, м/с (Скорость движения воздуха,м/с)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жылылық сәулелену қарқындылығы (Интенсивность теплового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 ПДУ</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РДШ ПДУ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РДШ ПДУ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РДШ ПДУ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Сандық сипаттама (Количественная характеристика): рұқсат етілген</w:t>
      </w:r>
    </w:p>
    <w:p>
      <w:pPr>
        <w:spacing w:after="0"/>
        <w:ind w:left="0"/>
        <w:jc w:val="both"/>
      </w:pPr>
      <w:r>
        <w:rPr>
          <w:rFonts w:ascii="Times New Roman"/>
          <w:b w:val="false"/>
          <w:i w:val="false"/>
          <w:color w:val="000000"/>
          <w:sz w:val="28"/>
        </w:rPr>
        <w:t>
      мәндер шегінен шыққан көрсеткіштер тізбесі, олардың шамасы мен әсер</w:t>
      </w:r>
    </w:p>
    <w:p>
      <w:pPr>
        <w:spacing w:after="0"/>
        <w:ind w:left="0"/>
        <w:jc w:val="both"/>
      </w:pPr>
      <w:r>
        <w:rPr>
          <w:rFonts w:ascii="Times New Roman"/>
          <w:b w:val="false"/>
          <w:i w:val="false"/>
          <w:color w:val="000000"/>
          <w:sz w:val="28"/>
        </w:rPr>
        <w:t>
      ету ұзақтығы (перечень показателей, выходящих за пределы допустимых</w:t>
      </w:r>
    </w:p>
    <w:p>
      <w:pPr>
        <w:spacing w:after="0"/>
        <w:ind w:left="0"/>
        <w:jc w:val="both"/>
      </w:pPr>
      <w:r>
        <w:rPr>
          <w:rFonts w:ascii="Times New Roman"/>
          <w:b w:val="false"/>
          <w:i w:val="false"/>
          <w:color w:val="000000"/>
          <w:sz w:val="28"/>
        </w:rPr>
        <w:t>
      значений, их величины и продолжительность воздействия):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Еңбек процессінің факторлары (Факторы трудового процесса): жұмыс</w:t>
      </w:r>
    </w:p>
    <w:p>
      <w:pPr>
        <w:spacing w:after="0"/>
        <w:ind w:left="0"/>
        <w:jc w:val="both"/>
      </w:pPr>
      <w:r>
        <w:rPr>
          <w:rFonts w:ascii="Times New Roman"/>
          <w:b w:val="false"/>
          <w:i w:val="false"/>
          <w:color w:val="000000"/>
          <w:sz w:val="28"/>
        </w:rPr>
        <w:t>
      орынды ұйымдастыру, физикалық жүктеме, көзге түсетін салмақ, еңбек</w:t>
      </w:r>
    </w:p>
    <w:p>
      <w:pPr>
        <w:spacing w:after="0"/>
        <w:ind w:left="0"/>
        <w:jc w:val="both"/>
      </w:pPr>
      <w:r>
        <w:rPr>
          <w:rFonts w:ascii="Times New Roman"/>
          <w:b w:val="false"/>
          <w:i w:val="false"/>
          <w:color w:val="000000"/>
          <w:sz w:val="28"/>
        </w:rPr>
        <w:t>
      және демалыс режимі (организация рабочего места, физическая нагрузка,</w:t>
      </w:r>
    </w:p>
    <w:p>
      <w:pPr>
        <w:spacing w:after="0"/>
        <w:ind w:left="0"/>
        <w:jc w:val="both"/>
      </w:pPr>
      <w:r>
        <w:rPr>
          <w:rFonts w:ascii="Times New Roman"/>
          <w:b w:val="false"/>
          <w:i w:val="false"/>
          <w:color w:val="000000"/>
          <w:sz w:val="28"/>
        </w:rPr>
        <w:t>
      зрительное напряжение, режим труда и отдыха). Жұмыс қалпы (Рабочая</w:t>
      </w:r>
    </w:p>
    <w:p>
      <w:pPr>
        <w:spacing w:after="0"/>
        <w:ind w:left="0"/>
        <w:jc w:val="both"/>
      </w:pPr>
      <w:r>
        <w:rPr>
          <w:rFonts w:ascii="Times New Roman"/>
          <w:b w:val="false"/>
          <w:i w:val="false"/>
          <w:color w:val="000000"/>
          <w:sz w:val="28"/>
        </w:rPr>
        <w:t>
      поза): бос, мәжбүрлі (свободная, вынужденная). Ауысымның жұмыс</w:t>
      </w:r>
    </w:p>
    <w:p>
      <w:pPr>
        <w:spacing w:after="0"/>
        <w:ind w:left="0"/>
        <w:jc w:val="both"/>
      </w:pPr>
      <w:r>
        <w:rPr>
          <w:rFonts w:ascii="Times New Roman"/>
          <w:b w:val="false"/>
          <w:i w:val="false"/>
          <w:color w:val="000000"/>
          <w:sz w:val="28"/>
        </w:rPr>
        <w:t>
      уақытынан пайызбен мәжбүрлі қалыпта болуы пайызбен (Нахождение в</w:t>
      </w:r>
    </w:p>
    <w:p>
      <w:pPr>
        <w:spacing w:after="0"/>
        <w:ind w:left="0"/>
        <w:jc w:val="both"/>
      </w:pPr>
      <w:r>
        <w:rPr>
          <w:rFonts w:ascii="Times New Roman"/>
          <w:b w:val="false"/>
          <w:i w:val="false"/>
          <w:color w:val="000000"/>
          <w:sz w:val="28"/>
        </w:rPr>
        <w:t>
      вынужденной позе в процентах от рабочего времени смены). Корпустың</w:t>
      </w:r>
    </w:p>
    <w:p>
      <w:pPr>
        <w:spacing w:after="0"/>
        <w:ind w:left="0"/>
        <w:jc w:val="both"/>
      </w:pPr>
      <w:r>
        <w:rPr>
          <w:rFonts w:ascii="Times New Roman"/>
          <w:b w:val="false"/>
          <w:i w:val="false"/>
          <w:color w:val="000000"/>
          <w:sz w:val="28"/>
        </w:rPr>
        <w:t>
      еңкейюі (жоқ, мәжбүрлі) (Наклоны корпуса)(отсутствуют,вынужденные),</w:t>
      </w:r>
    </w:p>
    <w:p>
      <w:pPr>
        <w:spacing w:after="0"/>
        <w:ind w:left="0"/>
        <w:jc w:val="both"/>
      </w:pPr>
      <w:r>
        <w:rPr>
          <w:rFonts w:ascii="Times New Roman"/>
          <w:b w:val="false"/>
          <w:i w:val="false"/>
          <w:color w:val="000000"/>
          <w:sz w:val="28"/>
        </w:rPr>
        <w:t>
      градуспен корпустың еңкею бұрыштары (углы наклона корпуса в</w:t>
      </w:r>
    </w:p>
    <w:p>
      <w:pPr>
        <w:spacing w:after="0"/>
        <w:ind w:left="0"/>
        <w:jc w:val="both"/>
      </w:pPr>
      <w:r>
        <w:rPr>
          <w:rFonts w:ascii="Times New Roman"/>
          <w:b w:val="false"/>
          <w:i w:val="false"/>
          <w:color w:val="000000"/>
          <w:sz w:val="28"/>
        </w:rPr>
        <w:t>
      градусах). Операция, ауысым кезінде еңкеюлердің саны (Количество</w:t>
      </w:r>
    </w:p>
    <w:p>
      <w:pPr>
        <w:spacing w:after="0"/>
        <w:ind w:left="0"/>
        <w:jc w:val="both"/>
      </w:pPr>
      <w:r>
        <w:rPr>
          <w:rFonts w:ascii="Times New Roman"/>
          <w:b w:val="false"/>
          <w:i w:val="false"/>
          <w:color w:val="000000"/>
          <w:sz w:val="28"/>
        </w:rPr>
        <w:t>
      наклонов за операцию, за смену):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Физикалық жүктеме факторларының сипаттамасы (Характеристика факторов</w:t>
      </w:r>
    </w:p>
    <w:p>
      <w:pPr>
        <w:spacing w:after="0"/>
        <w:ind w:left="0"/>
        <w:jc w:val="both"/>
      </w:pPr>
      <w:r>
        <w:rPr>
          <w:rFonts w:ascii="Times New Roman"/>
          <w:b w:val="false"/>
          <w:i w:val="false"/>
          <w:color w:val="000000"/>
          <w:sz w:val="28"/>
        </w:rPr>
        <w:t>
      физической нагрузки): килограммен қолмен тасымалданатын жүктің</w:t>
      </w:r>
    </w:p>
    <w:p>
      <w:pPr>
        <w:spacing w:after="0"/>
        <w:ind w:left="0"/>
        <w:jc w:val="both"/>
      </w:pPr>
      <w:r>
        <w:rPr>
          <w:rFonts w:ascii="Times New Roman"/>
          <w:b w:val="false"/>
          <w:i w:val="false"/>
          <w:color w:val="000000"/>
          <w:sz w:val="28"/>
        </w:rPr>
        <w:t>
      салмағы (масса груза,перемещаемая вручную в килограммах). Жүк қайдан</w:t>
      </w:r>
    </w:p>
    <w:p>
      <w:pPr>
        <w:spacing w:after="0"/>
        <w:ind w:left="0"/>
        <w:jc w:val="both"/>
      </w:pPr>
      <w:r>
        <w:rPr>
          <w:rFonts w:ascii="Times New Roman"/>
          <w:b w:val="false"/>
          <w:i w:val="false"/>
          <w:color w:val="000000"/>
          <w:sz w:val="28"/>
        </w:rPr>
        <w:t>
      тасымалданады (жер бетінен, жұмыс бетінен)(Откуда перемещается груз(с</w:t>
      </w:r>
    </w:p>
    <w:p>
      <w:pPr>
        <w:spacing w:after="0"/>
        <w:ind w:left="0"/>
        <w:jc w:val="both"/>
      </w:pPr>
      <w:r>
        <w:rPr>
          <w:rFonts w:ascii="Times New Roman"/>
          <w:b w:val="false"/>
          <w:i w:val="false"/>
          <w:color w:val="000000"/>
          <w:sz w:val="28"/>
        </w:rPr>
        <w:t>
      пола, с рабочей поверхности). Операция, ауысым кезінде жүкті көтеру</w:t>
      </w:r>
    </w:p>
    <w:p>
      <w:pPr>
        <w:spacing w:after="0"/>
        <w:ind w:left="0"/>
        <w:jc w:val="both"/>
      </w:pPr>
      <w:r>
        <w:rPr>
          <w:rFonts w:ascii="Times New Roman"/>
          <w:b w:val="false"/>
          <w:i w:val="false"/>
          <w:color w:val="000000"/>
          <w:sz w:val="28"/>
        </w:rPr>
        <w:t>
      арақашықтығы мен орын ауыстыруы. Ауысымдық жүкайналымы (тоннада)</w:t>
      </w:r>
    </w:p>
    <w:p>
      <w:pPr>
        <w:spacing w:after="0"/>
        <w:ind w:left="0"/>
        <w:jc w:val="both"/>
      </w:pPr>
      <w:r>
        <w:rPr>
          <w:rFonts w:ascii="Times New Roman"/>
          <w:b w:val="false"/>
          <w:i w:val="false"/>
          <w:color w:val="000000"/>
          <w:sz w:val="28"/>
        </w:rPr>
        <w:t>
      (Расстояние подъема и перемещения груза за операцию, за смену.</w:t>
      </w:r>
    </w:p>
    <w:p>
      <w:pPr>
        <w:spacing w:after="0"/>
        <w:ind w:left="0"/>
        <w:jc w:val="both"/>
      </w:pPr>
      <w:r>
        <w:rPr>
          <w:rFonts w:ascii="Times New Roman"/>
          <w:b w:val="false"/>
          <w:i w:val="false"/>
          <w:color w:val="000000"/>
          <w:sz w:val="28"/>
        </w:rPr>
        <w:t>
      Сменный грузооборот(тонн)):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Көзге салмақ түсу факторларының сипаттамасы (Характеристика факторов</w:t>
      </w:r>
    </w:p>
    <w:p>
      <w:pPr>
        <w:spacing w:after="0"/>
        <w:ind w:left="0"/>
        <w:jc w:val="both"/>
      </w:pPr>
      <w:r>
        <w:rPr>
          <w:rFonts w:ascii="Times New Roman"/>
          <w:b w:val="false"/>
          <w:i w:val="false"/>
          <w:color w:val="000000"/>
          <w:sz w:val="28"/>
        </w:rPr>
        <w:t>
      зрительного напряжения): оптикалық аспаптармен жұмыс жасау немесе</w:t>
      </w:r>
    </w:p>
    <w:p>
      <w:pPr>
        <w:spacing w:after="0"/>
        <w:ind w:left="0"/>
        <w:jc w:val="both"/>
      </w:pPr>
      <w:r>
        <w:rPr>
          <w:rFonts w:ascii="Times New Roman"/>
          <w:b w:val="false"/>
          <w:i w:val="false"/>
          <w:color w:val="000000"/>
          <w:sz w:val="28"/>
        </w:rPr>
        <w:t>
      соларсыз (работа с оптическими приборами или без них). Объектілердің</w:t>
      </w:r>
    </w:p>
    <w:p>
      <w:pPr>
        <w:spacing w:after="0"/>
        <w:ind w:left="0"/>
        <w:jc w:val="both"/>
      </w:pPr>
      <w:r>
        <w:rPr>
          <w:rFonts w:ascii="Times New Roman"/>
          <w:b w:val="false"/>
          <w:i w:val="false"/>
          <w:color w:val="000000"/>
          <w:sz w:val="28"/>
        </w:rPr>
        <w:t>
      өзгешелік көлемі, мм., контраст, фонның сипаттамасы (Размеры объекта</w:t>
      </w:r>
    </w:p>
    <w:p>
      <w:pPr>
        <w:spacing w:after="0"/>
        <w:ind w:left="0"/>
        <w:jc w:val="both"/>
      </w:pPr>
      <w:r>
        <w:rPr>
          <w:rFonts w:ascii="Times New Roman"/>
          <w:b w:val="false"/>
          <w:i w:val="false"/>
          <w:color w:val="000000"/>
          <w:sz w:val="28"/>
        </w:rPr>
        <w:t>
      различия в мм., контраст, характеристика фона:</w:t>
      </w:r>
    </w:p>
    <w:p>
      <w:pPr>
        <w:spacing w:after="0"/>
        <w:ind w:left="0"/>
        <w:jc w:val="both"/>
      </w:pPr>
      <w:r>
        <w:rPr>
          <w:rFonts w:ascii="Times New Roman"/>
          <w:b w:val="false"/>
          <w:i w:val="false"/>
          <w:color w:val="000000"/>
          <w:sz w:val="28"/>
        </w:rPr>
        <w:t>
      Еңбек және демалыс режимдерінің сипаттамасы (Характеристика режимов</w:t>
      </w:r>
    </w:p>
    <w:p>
      <w:pPr>
        <w:spacing w:after="0"/>
        <w:ind w:left="0"/>
        <w:jc w:val="both"/>
      </w:pPr>
      <w:r>
        <w:rPr>
          <w:rFonts w:ascii="Times New Roman"/>
          <w:b w:val="false"/>
          <w:i w:val="false"/>
          <w:color w:val="000000"/>
          <w:sz w:val="28"/>
        </w:rPr>
        <w:t>
      труда и отдыха): ауысымдылығы, ұзақтығы және регламенттелген</w:t>
      </w:r>
    </w:p>
    <w:p>
      <w:pPr>
        <w:spacing w:after="0"/>
        <w:ind w:left="0"/>
        <w:jc w:val="both"/>
      </w:pPr>
      <w:r>
        <w:rPr>
          <w:rFonts w:ascii="Times New Roman"/>
          <w:b w:val="false"/>
          <w:i w:val="false"/>
          <w:color w:val="000000"/>
          <w:sz w:val="28"/>
        </w:rPr>
        <w:t>
      ұзілістерді сақтау, солардың ауысым кезінде үзақтығы, түскі ұзіліс</w:t>
      </w:r>
    </w:p>
    <w:p>
      <w:pPr>
        <w:spacing w:after="0"/>
        <w:ind w:left="0"/>
        <w:jc w:val="both"/>
      </w:pPr>
      <w:r>
        <w:rPr>
          <w:rFonts w:ascii="Times New Roman"/>
          <w:b w:val="false"/>
          <w:i w:val="false"/>
          <w:color w:val="000000"/>
          <w:sz w:val="28"/>
        </w:rPr>
        <w:t>
      ұзақтығы (сменность,продолжительность и соблюдение регламентированных</w:t>
      </w:r>
    </w:p>
    <w:p>
      <w:pPr>
        <w:spacing w:after="0"/>
        <w:ind w:left="0"/>
        <w:jc w:val="both"/>
      </w:pPr>
      <w:r>
        <w:rPr>
          <w:rFonts w:ascii="Times New Roman"/>
          <w:b w:val="false"/>
          <w:i w:val="false"/>
          <w:color w:val="000000"/>
          <w:sz w:val="28"/>
        </w:rPr>
        <w:t>
      перерывов,их длительность за смену, продолжительность обеденного</w:t>
      </w:r>
    </w:p>
    <w:p>
      <w:pPr>
        <w:spacing w:after="0"/>
        <w:ind w:left="0"/>
        <w:jc w:val="both"/>
      </w:pPr>
      <w:r>
        <w:rPr>
          <w:rFonts w:ascii="Times New Roman"/>
          <w:b w:val="false"/>
          <w:i w:val="false"/>
          <w:color w:val="000000"/>
          <w:sz w:val="28"/>
        </w:rPr>
        <w:t>
      перерыва):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8.Жеке қорғану құралдарын пайдалану (ЖҚҚ) (Использование средств</w:t>
      </w:r>
    </w:p>
    <w:p>
      <w:pPr>
        <w:spacing w:after="0"/>
        <w:ind w:left="0"/>
        <w:jc w:val="both"/>
      </w:pPr>
      <w:r>
        <w:rPr>
          <w:rFonts w:ascii="Times New Roman"/>
          <w:b w:val="false"/>
          <w:i w:val="false"/>
          <w:color w:val="000000"/>
          <w:sz w:val="28"/>
        </w:rPr>
        <w:t>
      индивидуальной защиты (СИЗ)): маркасы, қолайсыз өндірістік факторға</w:t>
      </w:r>
    </w:p>
    <w:p>
      <w:pPr>
        <w:spacing w:after="0"/>
        <w:ind w:left="0"/>
        <w:jc w:val="both"/>
      </w:pPr>
      <w:r>
        <w:rPr>
          <w:rFonts w:ascii="Times New Roman"/>
          <w:b w:val="false"/>
          <w:i w:val="false"/>
          <w:color w:val="000000"/>
          <w:sz w:val="28"/>
        </w:rPr>
        <w:t>
      сәйкес қамтамасыз етілуі, қолдану жүйелігі, пайдалану ережелерін</w:t>
      </w:r>
    </w:p>
    <w:p>
      <w:pPr>
        <w:spacing w:after="0"/>
        <w:ind w:left="0"/>
        <w:jc w:val="both"/>
      </w:pPr>
      <w:r>
        <w:rPr>
          <w:rFonts w:ascii="Times New Roman"/>
          <w:b w:val="false"/>
          <w:i w:val="false"/>
          <w:color w:val="000000"/>
          <w:sz w:val="28"/>
        </w:rPr>
        <w:t>
      бұзу. Бар болған зиянды факторға ЖҚҚ сәйкессіздігі</w:t>
      </w:r>
    </w:p>
    <w:p>
      <w:pPr>
        <w:spacing w:after="0"/>
        <w:ind w:left="0"/>
        <w:jc w:val="both"/>
      </w:pPr>
      <w:r>
        <w:rPr>
          <w:rFonts w:ascii="Times New Roman"/>
          <w:b w:val="false"/>
          <w:i w:val="false"/>
          <w:color w:val="000000"/>
          <w:sz w:val="28"/>
        </w:rPr>
        <w:t>
      (марки,обеспеченность с учетом соответствующего неблагоприятного</w:t>
      </w:r>
    </w:p>
    <w:p>
      <w:pPr>
        <w:spacing w:after="0"/>
        <w:ind w:left="0"/>
        <w:jc w:val="both"/>
      </w:pPr>
      <w:r>
        <w:rPr>
          <w:rFonts w:ascii="Times New Roman"/>
          <w:b w:val="false"/>
          <w:i w:val="false"/>
          <w:color w:val="000000"/>
          <w:sz w:val="28"/>
        </w:rPr>
        <w:t>
      производственного фактора, систематичность применения,</w:t>
      </w:r>
    </w:p>
    <w:p>
      <w:pPr>
        <w:spacing w:after="0"/>
        <w:ind w:left="0"/>
        <w:jc w:val="both"/>
      </w:pPr>
      <w:r>
        <w:rPr>
          <w:rFonts w:ascii="Times New Roman"/>
          <w:b w:val="false"/>
          <w:i w:val="false"/>
          <w:color w:val="000000"/>
          <w:sz w:val="28"/>
        </w:rPr>
        <w:t>
      нарушение правил использования. Несоответствие СИЗ действующему</w:t>
      </w:r>
    </w:p>
    <w:p>
      <w:pPr>
        <w:spacing w:after="0"/>
        <w:ind w:left="0"/>
        <w:jc w:val="both"/>
      </w:pPr>
      <w:r>
        <w:rPr>
          <w:rFonts w:ascii="Times New Roman"/>
          <w:b w:val="false"/>
          <w:i w:val="false"/>
          <w:color w:val="000000"/>
          <w:sz w:val="28"/>
        </w:rPr>
        <w:t>
      вредному фактору).</w:t>
      </w:r>
    </w:p>
    <w:p>
      <w:pPr>
        <w:spacing w:after="0"/>
        <w:ind w:left="0"/>
        <w:jc w:val="both"/>
      </w:pPr>
      <w:r>
        <w:rPr>
          <w:rFonts w:ascii="Times New Roman"/>
          <w:b w:val="false"/>
          <w:i w:val="false"/>
          <w:color w:val="000000"/>
          <w:sz w:val="28"/>
        </w:rPr>
        <w:t>
      9. Санитариялық-эпидемиологиялық сипаттама жасалып жатқан жұмыскердің</w:t>
      </w:r>
    </w:p>
    <w:p>
      <w:pPr>
        <w:spacing w:after="0"/>
        <w:ind w:left="0"/>
        <w:jc w:val="both"/>
      </w:pPr>
      <w:r>
        <w:rPr>
          <w:rFonts w:ascii="Times New Roman"/>
          <w:b w:val="false"/>
          <w:i w:val="false"/>
          <w:color w:val="000000"/>
          <w:sz w:val="28"/>
        </w:rPr>
        <w:t>
      кәсіптік топқа жататын тобында кәсіптік ауырулардың бар болуы немесе</w:t>
      </w:r>
    </w:p>
    <w:p>
      <w:pPr>
        <w:spacing w:after="0"/>
        <w:ind w:left="0"/>
        <w:jc w:val="both"/>
      </w:pPr>
      <w:r>
        <w:rPr>
          <w:rFonts w:ascii="Times New Roman"/>
          <w:b w:val="false"/>
          <w:i w:val="false"/>
          <w:color w:val="000000"/>
          <w:sz w:val="28"/>
        </w:rPr>
        <w:t>
      болмауы. Осы цехте, учаскеде, кәсіптік топта кәсіптік ауырулардың</w:t>
      </w:r>
    </w:p>
    <w:p>
      <w:pPr>
        <w:spacing w:after="0"/>
        <w:ind w:left="0"/>
        <w:jc w:val="both"/>
      </w:pPr>
      <w:r>
        <w:rPr>
          <w:rFonts w:ascii="Times New Roman"/>
          <w:b w:val="false"/>
          <w:i w:val="false"/>
          <w:color w:val="000000"/>
          <w:sz w:val="28"/>
        </w:rPr>
        <w:t>
      немесе уланулардың бар болуы (Наличие или отсутствие профессиональных</w:t>
      </w:r>
    </w:p>
    <w:p>
      <w:pPr>
        <w:spacing w:after="0"/>
        <w:ind w:left="0"/>
        <w:jc w:val="both"/>
      </w:pPr>
      <w:r>
        <w:rPr>
          <w:rFonts w:ascii="Times New Roman"/>
          <w:b w:val="false"/>
          <w:i w:val="false"/>
          <w:color w:val="000000"/>
          <w:sz w:val="28"/>
        </w:rPr>
        <w:t>
      заболеваний в той профессиональной группе, к которой относится</w:t>
      </w:r>
    </w:p>
    <w:p>
      <w:pPr>
        <w:spacing w:after="0"/>
        <w:ind w:left="0"/>
        <w:jc w:val="both"/>
      </w:pPr>
      <w:r>
        <w:rPr>
          <w:rFonts w:ascii="Times New Roman"/>
          <w:b w:val="false"/>
          <w:i w:val="false"/>
          <w:color w:val="000000"/>
          <w:sz w:val="28"/>
        </w:rPr>
        <w:t>
      рабочий, на которого составляется санитарно-эпидемиологическая</w:t>
      </w:r>
    </w:p>
    <w:p>
      <w:pPr>
        <w:spacing w:after="0"/>
        <w:ind w:left="0"/>
        <w:jc w:val="both"/>
      </w:pPr>
      <w:r>
        <w:rPr>
          <w:rFonts w:ascii="Times New Roman"/>
          <w:b w:val="false"/>
          <w:i w:val="false"/>
          <w:color w:val="000000"/>
          <w:sz w:val="28"/>
        </w:rPr>
        <w:t>
      характеристика.Наличие профессиональных заболеваний или отравлений в</w:t>
      </w:r>
    </w:p>
    <w:p>
      <w:pPr>
        <w:spacing w:after="0"/>
        <w:ind w:left="0"/>
        <w:jc w:val="both"/>
      </w:pPr>
      <w:r>
        <w:rPr>
          <w:rFonts w:ascii="Times New Roman"/>
          <w:b w:val="false"/>
          <w:i w:val="false"/>
          <w:color w:val="000000"/>
          <w:sz w:val="28"/>
        </w:rPr>
        <w:t>
      данном цехе, участке,профессиональной группе):_______________________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Жұмыскердің еңбек шарттары санитариялық-эпидемиологиялық нормалау</w:t>
      </w:r>
    </w:p>
    <w:p>
      <w:pPr>
        <w:spacing w:after="0"/>
        <w:ind w:left="0"/>
        <w:jc w:val="both"/>
      </w:pPr>
      <w:r>
        <w:rPr>
          <w:rFonts w:ascii="Times New Roman"/>
          <w:b w:val="false"/>
          <w:i w:val="false"/>
          <w:color w:val="000000"/>
          <w:sz w:val="28"/>
        </w:rPr>
        <w:t>
      жүйесінің құжаттары талаптарына сәйкестігі мен пайда болған кәсіптік</w:t>
      </w:r>
    </w:p>
    <w:p>
      <w:pPr>
        <w:spacing w:after="0"/>
        <w:ind w:left="0"/>
        <w:jc w:val="both"/>
      </w:pPr>
      <w:r>
        <w:rPr>
          <w:rFonts w:ascii="Times New Roman"/>
          <w:b w:val="false"/>
          <w:i w:val="false"/>
          <w:color w:val="000000"/>
          <w:sz w:val="28"/>
        </w:rPr>
        <w:t>
      ауырудың (уланудың) зиянды өндірістік факторларымен байланысы туралы</w:t>
      </w:r>
    </w:p>
    <w:p>
      <w:pPr>
        <w:spacing w:after="0"/>
        <w:ind w:left="0"/>
        <w:jc w:val="both"/>
      </w:pPr>
      <w:r>
        <w:rPr>
          <w:rFonts w:ascii="Times New Roman"/>
          <w:b w:val="false"/>
          <w:i w:val="false"/>
          <w:color w:val="000000"/>
          <w:sz w:val="28"/>
        </w:rPr>
        <w:t>
      Қорытынды (Заключение о соответствии условий труда работающего</w:t>
      </w:r>
    </w:p>
    <w:p>
      <w:pPr>
        <w:spacing w:after="0"/>
        <w:ind w:left="0"/>
        <w:jc w:val="both"/>
      </w:pPr>
      <w:r>
        <w:rPr>
          <w:rFonts w:ascii="Times New Roman"/>
          <w:b w:val="false"/>
          <w:i w:val="false"/>
          <w:color w:val="000000"/>
          <w:sz w:val="28"/>
        </w:rPr>
        <w:t>
      требованиям документов системы санитарно-эпидемиологического</w:t>
      </w:r>
    </w:p>
    <w:p>
      <w:pPr>
        <w:spacing w:after="0"/>
        <w:ind w:left="0"/>
        <w:jc w:val="both"/>
      </w:pPr>
      <w:r>
        <w:rPr>
          <w:rFonts w:ascii="Times New Roman"/>
          <w:b w:val="false"/>
          <w:i w:val="false"/>
          <w:color w:val="000000"/>
          <w:sz w:val="28"/>
        </w:rPr>
        <w:t>
      нормирования и связи вредных производственных факторов с возникшим</w:t>
      </w:r>
    </w:p>
    <w:p>
      <w:pPr>
        <w:spacing w:after="0"/>
        <w:ind w:left="0"/>
        <w:jc w:val="both"/>
      </w:pPr>
      <w:r>
        <w:rPr>
          <w:rFonts w:ascii="Times New Roman"/>
          <w:b w:val="false"/>
          <w:i w:val="false"/>
          <w:color w:val="000000"/>
          <w:sz w:val="28"/>
        </w:rPr>
        <w:t>
      профессиональным заболеванием (отравлением))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Санитариялық-эпидемиологиялық сипаттаманы жасаған</w:t>
      </w:r>
    </w:p>
    <w:p>
      <w:pPr>
        <w:spacing w:after="0"/>
        <w:ind w:left="0"/>
        <w:jc w:val="both"/>
      </w:pPr>
      <w:r>
        <w:rPr>
          <w:rFonts w:ascii="Times New Roman"/>
          <w:b w:val="false"/>
          <w:i w:val="false"/>
          <w:color w:val="000000"/>
          <w:sz w:val="28"/>
        </w:rPr>
        <w:t>
      (Санитарно-эпидемиологическую характеристику составил (а)):</w:t>
      </w:r>
    </w:p>
    <w:p>
      <w:pPr>
        <w:spacing w:after="0"/>
        <w:ind w:left="0"/>
        <w:jc w:val="both"/>
      </w:pPr>
      <w:r>
        <w:rPr>
          <w:rFonts w:ascii="Times New Roman"/>
          <w:b w:val="false"/>
          <w:i w:val="false"/>
          <w:color w:val="000000"/>
          <w:sz w:val="28"/>
        </w:rPr>
        <w:t>
                                       ____________________ Т.А.Ә.,лауазымы,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Ф.И.О.,должность</w:t>
            </w:r>
            <w:r>
              <w:br/>
            </w:r>
            <w:r>
              <w:rPr>
                <w:rFonts w:ascii="Times New Roman"/>
                <w:b w:val="false"/>
                <w:i w:val="false"/>
                <w:color w:val="000000"/>
                <w:sz w:val="20"/>
              </w:rPr>
              <w:t>"____" ____ 20___ ж.г.</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Есекқұрттар имаголарының маусымдық санының серпінін есепке алу</w:t>
      </w:r>
      <w:r>
        <w:br/>
      </w:r>
      <w:r>
        <w:rPr>
          <w:rFonts w:ascii="Times New Roman"/>
          <w:b/>
          <w:i w:val="false"/>
          <w:color w:val="000000"/>
        </w:rPr>
        <w:t>журналының</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сезонной динамики численности имаго москитов</w:t>
      </w:r>
      <w:r>
        <w:br/>
      </w:r>
      <w:r>
        <w:rPr>
          <w:rFonts w:ascii="Times New Roman"/>
          <w:b/>
          <w:i w:val="false"/>
          <w:color w:val="000000"/>
        </w:rPr>
        <w:t>_______________________________________облысы (области),</w:t>
      </w:r>
      <w:r>
        <w:br/>
      </w:r>
      <w:r>
        <w:rPr>
          <w:rFonts w:ascii="Times New Roman"/>
          <w:b/>
          <w:i w:val="false"/>
          <w:color w:val="000000"/>
        </w:rPr>
        <w:t>(в районе)_______________________________________ ауданындағы</w:t>
      </w:r>
      <w:r>
        <w:br/>
      </w:r>
      <w:r>
        <w:rPr>
          <w:rFonts w:ascii="Times New Roman"/>
          <w:b/>
          <w:i w:val="false"/>
          <w:color w:val="000000"/>
        </w:rPr>
        <w:t>елді мекеннің атуы (наименование населенного пункта)</w:t>
      </w:r>
      <w:r>
        <w:br/>
      </w:r>
      <w:r>
        <w:rPr>
          <w:rFonts w:ascii="Times New Roman"/>
          <w:b/>
          <w:i w:val="false"/>
          <w:color w:val="000000"/>
        </w:rPr>
        <w:t>___________________________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653"/>
        <w:gridCol w:w="653"/>
        <w:gridCol w:w="653"/>
        <w:gridCol w:w="653"/>
        <w:gridCol w:w="653"/>
        <w:gridCol w:w="654"/>
        <w:gridCol w:w="654"/>
        <w:gridCol w:w="654"/>
        <w:gridCol w:w="1015"/>
        <w:gridCol w:w="1015"/>
        <w:gridCol w:w="1015"/>
        <w:gridCol w:w="1015"/>
      </w:tblGrid>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тәсілі (үй-жайлардағы жабысқақ бетте, іннің алдына қойылған құйғы тәрізді ұстағышта)</w:t>
            </w:r>
          </w:p>
          <w:p>
            <w:pPr>
              <w:spacing w:after="20"/>
              <w:ind w:left="20"/>
              <w:jc w:val="both"/>
            </w:pPr>
            <w:r>
              <w:rPr>
                <w:rFonts w:ascii="Times New Roman"/>
                <w:b w:val="false"/>
                <w:i w:val="false"/>
                <w:color w:val="000000"/>
                <w:sz w:val="20"/>
              </w:rPr>
              <w:t>
Способ учета (в помещениях на липкий лист, воронкообразной ловушкой из нор)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Сәуір </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 </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46"/>
        <w:gridCol w:w="946"/>
        <w:gridCol w:w="946"/>
        <w:gridCol w:w="946"/>
        <w:gridCol w:w="946"/>
        <w:gridCol w:w="946"/>
        <w:gridCol w:w="946"/>
        <w:gridCol w:w="946"/>
        <w:gridCol w:w="946"/>
        <w:gridCol w:w="946"/>
        <w:gridCol w:w="946"/>
        <w:gridCol w:w="94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маусымдық көрсеткіш Среднесезоный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Тамыз </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он күндікті 2 бағаншаға бөлеміз: бөліндісінде үнсіз масаның</w:t>
      </w:r>
    </w:p>
    <w:p>
      <w:pPr>
        <w:spacing w:after="0"/>
        <w:ind w:left="0"/>
        <w:jc w:val="both"/>
      </w:pPr>
      <w:r>
        <w:rPr>
          <w:rFonts w:ascii="Times New Roman"/>
          <w:b w:val="false"/>
          <w:i w:val="false"/>
          <w:color w:val="000000"/>
          <w:sz w:val="28"/>
        </w:rPr>
        <w:t>
      барлық саны, бөлгішінде 1 жабысқақ бетке немесе 1 қақпанға</w:t>
      </w:r>
    </w:p>
    <w:p>
      <w:pPr>
        <w:spacing w:after="0"/>
        <w:ind w:left="0"/>
        <w:jc w:val="both"/>
      </w:pPr>
      <w:r>
        <w:rPr>
          <w:rFonts w:ascii="Times New Roman"/>
          <w:b w:val="false"/>
          <w:i w:val="false"/>
          <w:color w:val="000000"/>
          <w:sz w:val="28"/>
        </w:rPr>
        <w:t>
      *Каждую декаду делим на две подграфы: в числителе – всего москитов, в</w:t>
      </w:r>
    </w:p>
    <w:p>
      <w:pPr>
        <w:spacing w:after="0"/>
        <w:ind w:left="0"/>
        <w:jc w:val="both"/>
      </w:pPr>
      <w:r>
        <w:rPr>
          <w:rFonts w:ascii="Times New Roman"/>
          <w:b w:val="false"/>
          <w:i w:val="false"/>
          <w:color w:val="000000"/>
          <w:sz w:val="28"/>
        </w:rPr>
        <w:t xml:space="preserve">
      знаменателе – на 1 липкий лист или на 1 ловушку. </w:t>
      </w:r>
    </w:p>
    <w:p>
      <w:pPr>
        <w:spacing w:after="0"/>
        <w:ind w:left="0"/>
        <w:jc w:val="both"/>
      </w:pPr>
      <w:r>
        <w:rPr>
          <w:rFonts w:ascii="Times New Roman"/>
          <w:b w:val="false"/>
          <w:i w:val="false"/>
          <w:color w:val="000000"/>
          <w:sz w:val="28"/>
        </w:rPr>
        <w:t>
      Примечание: учет проводится по типам помещений (жилые, хозяйственные,</w:t>
      </w:r>
    </w:p>
    <w:p>
      <w:pPr>
        <w:spacing w:after="0"/>
        <w:ind w:left="0"/>
        <w:jc w:val="both"/>
      </w:pPr>
      <w:r>
        <w:rPr>
          <w:rFonts w:ascii="Times New Roman"/>
          <w:b w:val="false"/>
          <w:i w:val="false"/>
          <w:color w:val="000000"/>
          <w:sz w:val="28"/>
        </w:rPr>
        <w:t>
      скотные), в открытой природе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Аумақтардағы барлаушының тексеріп қараулар нәтижелері</w:t>
      </w:r>
      <w:r>
        <w:br/>
      </w:r>
      <w:r>
        <w:rPr>
          <w:rFonts w:ascii="Times New Roman"/>
          <w:b/>
          <w:i w:val="false"/>
          <w:color w:val="000000"/>
        </w:rPr>
        <w:t>бойынша кене энцефалитін тасымалдаушы</w:t>
      </w:r>
      <w:r>
        <w:br/>
      </w:r>
      <w:r>
        <w:rPr>
          <w:rFonts w:ascii="Times New Roman"/>
          <w:b/>
          <w:i w:val="false"/>
          <w:color w:val="000000"/>
        </w:rPr>
        <w:t>иксодты кенелердің санын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численности иксодовых клещей-переносчиков клещевого</w:t>
      </w:r>
      <w:r>
        <w:br/>
      </w:r>
      <w:r>
        <w:rPr>
          <w:rFonts w:ascii="Times New Roman"/>
          <w:b/>
          <w:i w:val="false"/>
          <w:color w:val="000000"/>
        </w:rPr>
        <w:t>энцефалита по результатам рекогносцировочных обследований на</w:t>
      </w:r>
      <w:r>
        <w:br/>
      </w:r>
      <w:r>
        <w:rPr>
          <w:rFonts w:ascii="Times New Roman"/>
          <w:b/>
          <w:i w:val="false"/>
          <w:color w:val="000000"/>
        </w:rPr>
        <w:t>территориях</w:t>
      </w:r>
      <w:r>
        <w:br/>
      </w:r>
      <w:r>
        <w:rPr>
          <w:rFonts w:ascii="Times New Roman"/>
          <w:b/>
          <w:i w:val="false"/>
          <w:color w:val="000000"/>
        </w:rPr>
        <w:t xml:space="preserve">_______ облысы (области) __________ ауданы (района)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1142"/>
        <w:gridCol w:w="1754"/>
        <w:gridCol w:w="937"/>
        <w:gridCol w:w="1754"/>
        <w:gridCol w:w="734"/>
        <w:gridCol w:w="734"/>
        <w:gridCol w:w="1346"/>
        <w:gridCol w:w="734"/>
        <w:gridCol w:w="1140"/>
      </w:tblGrid>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ландшафты-климатты аймақтың атауы, маршруттың нөмірі</w:t>
            </w:r>
          </w:p>
          <w:p>
            <w:pPr>
              <w:spacing w:after="20"/>
              <w:ind w:left="20"/>
              <w:jc w:val="both"/>
            </w:pPr>
            <w:r>
              <w:rPr>
                <w:rFonts w:ascii="Times New Roman"/>
                <w:b w:val="false"/>
                <w:i w:val="false"/>
                <w:color w:val="000000"/>
                <w:sz w:val="20"/>
              </w:rPr>
              <w:t>
Наименование района, ландшафтно-климатической зоны, номер маршрута</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карау күні Дата Обследования</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көлемі, км Объем обследования в км</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кенелер Собрано клещей</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ірі қара мал Осмотрено крупного рогатого скота</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 ған кенелер </w:t>
            </w:r>
          </w:p>
          <w:p>
            <w:pPr>
              <w:spacing w:after="20"/>
              <w:ind w:left="20"/>
              <w:jc w:val="both"/>
            </w:pPr>
            <w:r>
              <w:rPr>
                <w:rFonts w:ascii="Times New Roman"/>
                <w:b w:val="false"/>
                <w:i w:val="false"/>
                <w:color w:val="000000"/>
                <w:sz w:val="20"/>
              </w:rPr>
              <w:t>
Собрано клещей</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жиналған кенелер</w:t>
            </w:r>
          </w:p>
          <w:p>
            <w:pPr>
              <w:spacing w:after="20"/>
              <w:ind w:left="20"/>
              <w:jc w:val="both"/>
            </w:pPr>
            <w:r>
              <w:rPr>
                <w:rFonts w:ascii="Times New Roman"/>
                <w:b w:val="false"/>
                <w:i w:val="false"/>
                <w:color w:val="000000"/>
                <w:sz w:val="20"/>
              </w:rPr>
              <w:t>
Всего собрано клещей</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зерттеуге жіберілген кенелер</w:t>
            </w:r>
          </w:p>
          <w:p>
            <w:pPr>
              <w:spacing w:after="20"/>
              <w:ind w:left="20"/>
              <w:jc w:val="both"/>
            </w:pPr>
            <w:r>
              <w:rPr>
                <w:rFonts w:ascii="Times New Roman"/>
                <w:b w:val="false"/>
                <w:i w:val="false"/>
                <w:color w:val="000000"/>
                <w:sz w:val="20"/>
              </w:rPr>
              <w:t>
Направлено клещей на исследование в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 агенттер  бөлінді</w:t>
            </w:r>
          </w:p>
          <w:p>
            <w:pPr>
              <w:spacing w:after="20"/>
              <w:ind w:left="20"/>
              <w:jc w:val="both"/>
            </w:pPr>
            <w:r>
              <w:rPr>
                <w:rFonts w:ascii="Times New Roman"/>
                <w:b w:val="false"/>
                <w:i w:val="false"/>
                <w:color w:val="000000"/>
                <w:sz w:val="20"/>
              </w:rPr>
              <w:t>
Выделены патогенные агенты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партиялардың пайызы</w:t>
            </w:r>
          </w:p>
          <w:p>
            <w:pPr>
              <w:spacing w:after="20"/>
              <w:ind w:left="20"/>
              <w:jc w:val="both"/>
            </w:pPr>
            <w:r>
              <w:rPr>
                <w:rFonts w:ascii="Times New Roman"/>
                <w:b w:val="false"/>
                <w:i w:val="false"/>
                <w:color w:val="000000"/>
                <w:sz w:val="20"/>
              </w:rPr>
              <w:t>
Процент положительных партий</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Имаго қансорғыш буынаяқтылардың күрес бойынша жұмыстарды</w:t>
      </w:r>
      <w:r>
        <w:br/>
      </w:r>
      <w:r>
        <w:rPr>
          <w:rFonts w:ascii="Times New Roman"/>
          <w:b/>
          <w:i w:val="false"/>
          <w:color w:val="000000"/>
        </w:rPr>
        <w:t>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работ по борьбе с личинками и имаго кровососущих</w:t>
      </w:r>
      <w:r>
        <w:br/>
      </w:r>
      <w:r>
        <w:rPr>
          <w:rFonts w:ascii="Times New Roman"/>
          <w:b/>
          <w:i w:val="false"/>
          <w:color w:val="000000"/>
        </w:rPr>
        <w:t>членистоногих</w:t>
      </w:r>
      <w:r>
        <w:br/>
      </w:r>
      <w:r>
        <w:rPr>
          <w:rFonts w:ascii="Times New Roman"/>
          <w:b/>
          <w:i w:val="false"/>
          <w:color w:val="000000"/>
        </w:rPr>
        <w:t>Елді мекеннің атауы (Наименование населенного пункта)</w:t>
      </w:r>
      <w:r>
        <w:br/>
      </w:r>
      <w:r>
        <w:rPr>
          <w:rFonts w:ascii="Times New Roman"/>
          <w:b/>
          <w:i w:val="false"/>
          <w:color w:val="000000"/>
        </w:rPr>
        <w:t>_______________________________________________________________</w:t>
      </w:r>
      <w:r>
        <w:br/>
      </w:r>
      <w:r>
        <w:rPr>
          <w:rFonts w:ascii="Times New Roman"/>
          <w:b/>
          <w:i w:val="false"/>
          <w:color w:val="000000"/>
        </w:rPr>
        <w:t>(в районе)___________________________________ауданы,</w:t>
      </w:r>
      <w:r>
        <w:br/>
      </w:r>
      <w:r>
        <w:rPr>
          <w:rFonts w:ascii="Times New Roman"/>
          <w:b/>
          <w:i w:val="false"/>
          <w:color w:val="000000"/>
        </w:rPr>
        <w:t xml:space="preserve">______________________________________облысы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242"/>
        <w:gridCol w:w="1342"/>
        <w:gridCol w:w="1344"/>
        <w:gridCol w:w="656"/>
        <w:gridCol w:w="539"/>
        <w:gridCol w:w="1477"/>
        <w:gridCol w:w="539"/>
        <w:gridCol w:w="539"/>
        <w:gridCol w:w="1226"/>
        <w:gridCol w:w="1227"/>
        <w:gridCol w:w="656"/>
      </w:tblGrid>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орны (суқойма) Место обработки (водоем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дейінгі тексеріп қарау күні Дата обсле дования до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дейінгі буынаяқтылардың саны (түрі, есепке алу бірлігі) Численность членистоногих до обработки (вид, единица учета)</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көрсетімдері Показания к обработке </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күні Дата обработки</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 мен мөлшері Наименова ние препарата, дозировка, расход ядов</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алаң Обработанная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бақылау</w:t>
            </w:r>
          </w:p>
          <w:p>
            <w:pPr>
              <w:spacing w:after="20"/>
              <w:ind w:left="20"/>
              <w:jc w:val="both"/>
            </w:pPr>
            <w:r>
              <w:rPr>
                <w:rFonts w:ascii="Times New Roman"/>
                <w:b w:val="false"/>
                <w:i w:val="false"/>
                <w:color w:val="000000"/>
                <w:sz w:val="20"/>
              </w:rPr>
              <w:t>
Контроль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 Личинки</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p>
            <w:pPr>
              <w:spacing w:after="20"/>
              <w:ind w:left="20"/>
              <w:jc w:val="both"/>
            </w:pPr>
            <w:r>
              <w:rPr>
                <w:rFonts w:ascii="Times New Roman"/>
                <w:b w:val="false"/>
                <w:i w:val="false"/>
                <w:color w:val="000000"/>
                <w:sz w:val="20"/>
              </w:rPr>
              <w:t>
Имаго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тексеру күні</w:t>
            </w:r>
          </w:p>
          <w:p>
            <w:pPr>
              <w:spacing w:after="20"/>
              <w:ind w:left="20"/>
              <w:jc w:val="both"/>
            </w:pPr>
            <w:r>
              <w:rPr>
                <w:rFonts w:ascii="Times New Roman"/>
                <w:b w:val="false"/>
                <w:i w:val="false"/>
                <w:color w:val="000000"/>
                <w:sz w:val="20"/>
              </w:rPr>
              <w:t>
Дата обследования после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саны (түрі, есепке алу бірлігі) Численность после обработки (вид, единица учета)</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Тиімділігінің пайызы Процент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 личинки</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имаго</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029/е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029/у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Экстенсивті тексеріп қарау (жаппай аулау) нәтижелері</w:t>
      </w:r>
      <w:r>
        <w:br/>
      </w:r>
      <w:r>
        <w:rPr>
          <w:rFonts w:ascii="Times New Roman"/>
          <w:b/>
          <w:i w:val="false"/>
          <w:color w:val="000000"/>
        </w:rPr>
        <w:t>бойынша жәндіктер санын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численности насекомых по результатам экстенсивных</w:t>
      </w:r>
      <w:r>
        <w:br/>
      </w:r>
      <w:r>
        <w:rPr>
          <w:rFonts w:ascii="Times New Roman"/>
          <w:b/>
          <w:i w:val="false"/>
          <w:color w:val="000000"/>
        </w:rPr>
        <w:t>обследований (массовый отлов)*</w:t>
      </w:r>
      <w:r>
        <w:br/>
      </w:r>
      <w:r>
        <w:rPr>
          <w:rFonts w:ascii="Times New Roman"/>
          <w:b/>
          <w:i w:val="false"/>
          <w:color w:val="000000"/>
        </w:rPr>
        <w:t>облысы (области)_______________ауданында (районе)______________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1163"/>
        <w:gridCol w:w="1658"/>
        <w:gridCol w:w="2844"/>
        <w:gridCol w:w="1066"/>
        <w:gridCol w:w="1362"/>
        <w:gridCol w:w="1067"/>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объект Наименование населенного пункта, объект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түрі</w:t>
            </w:r>
          </w:p>
          <w:p>
            <w:pPr>
              <w:spacing w:after="20"/>
              <w:ind w:left="20"/>
              <w:jc w:val="both"/>
            </w:pPr>
            <w:r>
              <w:rPr>
                <w:rFonts w:ascii="Times New Roman"/>
                <w:b w:val="false"/>
                <w:i w:val="false"/>
                <w:color w:val="000000"/>
                <w:sz w:val="20"/>
              </w:rPr>
              <w:t>
Тип помещения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 Дата учета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тәсілі, үлгілердің саны, есеп бірлігі</w:t>
            </w:r>
          </w:p>
          <w:p>
            <w:pPr>
              <w:spacing w:after="20"/>
              <w:ind w:left="20"/>
              <w:jc w:val="both"/>
            </w:pPr>
            <w:r>
              <w:rPr>
                <w:rFonts w:ascii="Times New Roman"/>
                <w:b w:val="false"/>
                <w:i w:val="false"/>
                <w:color w:val="000000"/>
                <w:sz w:val="20"/>
              </w:rPr>
              <w:t>
Способ учета, количество образцов, единица учета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жәндіктер саны</w:t>
            </w:r>
          </w:p>
          <w:p>
            <w:pPr>
              <w:spacing w:after="20"/>
              <w:ind w:left="20"/>
              <w:jc w:val="both"/>
            </w:pPr>
            <w:r>
              <w:rPr>
                <w:rFonts w:ascii="Times New Roman"/>
                <w:b w:val="false"/>
                <w:i w:val="false"/>
                <w:color w:val="000000"/>
                <w:sz w:val="20"/>
              </w:rPr>
              <w:t>
Количество выловленных насекомых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көрсеткіш Средний показатель</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p>
      <w:pPr>
        <w:spacing w:after="0"/>
        <w:ind w:left="0"/>
        <w:jc w:val="both"/>
      </w:pPr>
      <w:r>
        <w:rPr>
          <w:rFonts w:ascii="Times New Roman"/>
          <w:b w:val="false"/>
          <w:i w:val="false"/>
          <w:color w:val="000000"/>
          <w:sz w:val="28"/>
        </w:rPr>
        <w:t>
      * Ескертпе: безгек масаларына, синантропты шыбындар мен</w:t>
      </w:r>
    </w:p>
    <w:p>
      <w:pPr>
        <w:spacing w:after="0"/>
        <w:ind w:left="0"/>
        <w:jc w:val="both"/>
      </w:pPr>
      <w:r>
        <w:rPr>
          <w:rFonts w:ascii="Times New Roman"/>
          <w:b w:val="false"/>
          <w:i w:val="false"/>
          <w:color w:val="000000"/>
          <w:sz w:val="28"/>
        </w:rPr>
        <w:t>
      шыбын-шіркейлерге жеке жүргізіледі</w:t>
      </w:r>
    </w:p>
    <w:p>
      <w:pPr>
        <w:spacing w:after="0"/>
        <w:ind w:left="0"/>
        <w:jc w:val="both"/>
      </w:pPr>
      <w:r>
        <w:rPr>
          <w:rFonts w:ascii="Times New Roman"/>
          <w:b w:val="false"/>
          <w:i w:val="false"/>
          <w:color w:val="000000"/>
          <w:sz w:val="28"/>
        </w:rPr>
        <w:t>
      Примечание: вести отдельно для малярийных комаров, синантропных мух и</w:t>
      </w:r>
    </w:p>
    <w:p>
      <w:pPr>
        <w:spacing w:after="0"/>
        <w:ind w:left="0"/>
        <w:jc w:val="both"/>
      </w:pPr>
      <w:r>
        <w:rPr>
          <w:rFonts w:ascii="Times New Roman"/>
          <w:b w:val="false"/>
          <w:i w:val="false"/>
          <w:color w:val="000000"/>
          <w:sz w:val="28"/>
        </w:rPr>
        <w:t>
      москитов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Анофелес дәрнәсілдері санының маусымдық динамикасы</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сезонной динамики численности личинок Анофелес</w:t>
      </w:r>
      <w:r>
        <w:br/>
      </w:r>
      <w:r>
        <w:rPr>
          <w:rFonts w:ascii="Times New Roman"/>
          <w:b/>
          <w:i w:val="false"/>
          <w:color w:val="000000"/>
        </w:rPr>
        <w:t>Елді мекеннің атауы (Наименование населенного пункта) _________</w:t>
      </w:r>
      <w:r>
        <w:br/>
      </w:r>
      <w:r>
        <w:rPr>
          <w:rFonts w:ascii="Times New Roman"/>
          <w:b/>
          <w:i w:val="false"/>
          <w:color w:val="000000"/>
        </w:rPr>
        <w:t>Масаның түрі (Вид комара)______________________________________</w:t>
      </w:r>
      <w:r>
        <w:br/>
      </w:r>
      <w:r>
        <w:rPr>
          <w:rFonts w:ascii="Times New Roman"/>
          <w:b/>
          <w:i w:val="false"/>
          <w:color w:val="000000"/>
        </w:rPr>
        <w:t>есептеу әдісі (метод учета)____________________________________</w:t>
      </w:r>
      <w:r>
        <w:br/>
      </w:r>
      <w:r>
        <w:rPr>
          <w:rFonts w:ascii="Times New Roman"/>
          <w:b/>
          <w:i w:val="false"/>
          <w:color w:val="000000"/>
        </w:rPr>
        <w:t>күні (дата) "____"________________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Суқойма</w:t>
            </w:r>
          </w:p>
          <w:p>
            <w:pPr>
              <w:spacing w:after="20"/>
              <w:ind w:left="20"/>
              <w:jc w:val="both"/>
            </w:pPr>
            <w:r>
              <w:rPr>
                <w:rFonts w:ascii="Times New Roman"/>
                <w:b w:val="false"/>
                <w:i w:val="false"/>
                <w:color w:val="000000"/>
                <w:sz w:val="20"/>
              </w:rPr>
              <w:t>
Водоем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сайынғы*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46"/>
        <w:gridCol w:w="946"/>
        <w:gridCol w:w="946"/>
        <w:gridCol w:w="946"/>
        <w:gridCol w:w="946"/>
        <w:gridCol w:w="946"/>
        <w:gridCol w:w="946"/>
        <w:gridCol w:w="946"/>
        <w:gridCol w:w="946"/>
        <w:gridCol w:w="946"/>
        <w:gridCol w:w="946"/>
        <w:gridCol w:w="94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сайынғы*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орташа көрсеткіш Среднесезонный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Әрбір онкүндікті 2 бағаншаға бөлеміз: бөлінгішінде – барлық</w:t>
      </w:r>
    </w:p>
    <w:p>
      <w:pPr>
        <w:spacing w:after="0"/>
        <w:ind w:left="0"/>
        <w:jc w:val="both"/>
      </w:pPr>
      <w:r>
        <w:rPr>
          <w:rFonts w:ascii="Times New Roman"/>
          <w:b w:val="false"/>
          <w:i w:val="false"/>
          <w:color w:val="000000"/>
          <w:sz w:val="28"/>
        </w:rPr>
        <w:t>
      құрттар, бөлгішінде – бір сынамаға келетін саны; Бір м</w:t>
      </w:r>
      <w:r>
        <w:rPr>
          <w:rFonts w:ascii="Times New Roman"/>
          <w:b w:val="false"/>
          <w:i w:val="false"/>
          <w:color w:val="000000"/>
          <w:vertAlign w:val="superscript"/>
        </w:rPr>
        <w:t>2</w:t>
      </w:r>
      <w:r>
        <w:rPr>
          <w:rFonts w:ascii="Times New Roman"/>
          <w:b w:val="false"/>
          <w:i w:val="false"/>
          <w:color w:val="000000"/>
          <w:sz w:val="28"/>
        </w:rPr>
        <w:t xml:space="preserve"> су бетіне</w:t>
      </w:r>
    </w:p>
    <w:p>
      <w:pPr>
        <w:spacing w:after="0"/>
        <w:ind w:left="0"/>
        <w:jc w:val="both"/>
      </w:pPr>
      <w:r>
        <w:rPr>
          <w:rFonts w:ascii="Times New Roman"/>
          <w:b w:val="false"/>
          <w:i w:val="false"/>
          <w:color w:val="000000"/>
          <w:sz w:val="28"/>
        </w:rPr>
        <w:t>
      келетін санды қайта есептеу зертханалық жағдайда жедел талдау мен</w:t>
      </w:r>
    </w:p>
    <w:p>
      <w:pPr>
        <w:spacing w:after="0"/>
        <w:ind w:left="0"/>
        <w:jc w:val="both"/>
      </w:pPr>
      <w:r>
        <w:rPr>
          <w:rFonts w:ascii="Times New Roman"/>
          <w:b w:val="false"/>
          <w:i w:val="false"/>
          <w:color w:val="000000"/>
          <w:sz w:val="28"/>
        </w:rPr>
        <w:t>
      материалды жинақтау барысында жүргізу керек.</w:t>
      </w:r>
    </w:p>
    <w:p>
      <w:pPr>
        <w:spacing w:after="0"/>
        <w:ind w:left="0"/>
        <w:jc w:val="both"/>
      </w:pPr>
      <w:r>
        <w:rPr>
          <w:rFonts w:ascii="Times New Roman"/>
          <w:b w:val="false"/>
          <w:i w:val="false"/>
          <w:color w:val="000000"/>
          <w:sz w:val="28"/>
        </w:rPr>
        <w:t>
      *Каждую декаду делим на две подграфы: в числителе – всего личинок, в</w:t>
      </w:r>
    </w:p>
    <w:p>
      <w:pPr>
        <w:spacing w:after="0"/>
        <w:ind w:left="0"/>
        <w:jc w:val="both"/>
      </w:pPr>
      <w:r>
        <w:rPr>
          <w:rFonts w:ascii="Times New Roman"/>
          <w:b w:val="false"/>
          <w:i w:val="false"/>
          <w:color w:val="000000"/>
          <w:sz w:val="28"/>
        </w:rPr>
        <w:t>
      знаменателе – численность на одну пробу; Перерасчет численности на</w:t>
      </w:r>
    </w:p>
    <w:p>
      <w:pPr>
        <w:spacing w:after="0"/>
        <w:ind w:left="0"/>
        <w:jc w:val="both"/>
      </w:pPr>
      <w:r>
        <w:rPr>
          <w:rFonts w:ascii="Times New Roman"/>
          <w:b w:val="false"/>
          <w:i w:val="false"/>
          <w:color w:val="000000"/>
          <w:sz w:val="28"/>
        </w:rPr>
        <w:t>
      один м</w:t>
      </w:r>
      <w:r>
        <w:rPr>
          <w:rFonts w:ascii="Times New Roman"/>
          <w:b w:val="false"/>
          <w:i w:val="false"/>
          <w:color w:val="000000"/>
          <w:vertAlign w:val="superscript"/>
        </w:rPr>
        <w:t>2</w:t>
      </w:r>
      <w:r>
        <w:rPr>
          <w:rFonts w:ascii="Times New Roman"/>
          <w:b w:val="false"/>
          <w:i w:val="false"/>
          <w:color w:val="000000"/>
          <w:sz w:val="28"/>
        </w:rPr>
        <w:t xml:space="preserve"> водной поверхности осуществлять в лабораторных условиях при</w:t>
      </w:r>
    </w:p>
    <w:p>
      <w:pPr>
        <w:spacing w:after="0"/>
        <w:ind w:left="0"/>
        <w:jc w:val="both"/>
      </w:pPr>
      <w:r>
        <w:rPr>
          <w:rFonts w:ascii="Times New Roman"/>
          <w:b w:val="false"/>
          <w:i w:val="false"/>
          <w:color w:val="000000"/>
          <w:sz w:val="28"/>
        </w:rPr>
        <w:t>
      оперативном анализе и обобщении материала.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Қансорғыш буынаяқтылардың түрлік құрамын зерделеу нәтижелері</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результатов изучения видового состава кровососущих</w:t>
      </w:r>
      <w:r>
        <w:br/>
      </w:r>
      <w:r>
        <w:rPr>
          <w:rFonts w:ascii="Times New Roman"/>
          <w:b/>
          <w:i w:val="false"/>
          <w:color w:val="000000"/>
        </w:rPr>
        <w:t>членистоногих</w:t>
      </w:r>
      <w:r>
        <w:br/>
      </w:r>
      <w:r>
        <w:rPr>
          <w:rFonts w:ascii="Times New Roman"/>
          <w:b/>
          <w:i w:val="false"/>
          <w:color w:val="000000"/>
        </w:rPr>
        <w:t>(в)_________ ауданында (районе),___________ облысында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645"/>
        <w:gridCol w:w="1052"/>
        <w:gridCol w:w="811"/>
        <w:gridCol w:w="1052"/>
        <w:gridCol w:w="1292"/>
        <w:gridCol w:w="1534"/>
        <w:gridCol w:w="1052"/>
        <w:gridCol w:w="652"/>
        <w:gridCol w:w="1015"/>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Наименование населенного пункта</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түрінің атауы мен олардың даму фазалары Наименование вида членистоногого и фазы его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мен айы бойынша жиналған түрлерінің саны</w:t>
            </w:r>
          </w:p>
          <w:p>
            <w:pPr>
              <w:spacing w:after="20"/>
              <w:ind w:left="20"/>
              <w:jc w:val="both"/>
            </w:pPr>
            <w:r>
              <w:rPr>
                <w:rFonts w:ascii="Times New Roman"/>
                <w:b w:val="false"/>
                <w:i w:val="false"/>
                <w:color w:val="000000"/>
                <w:sz w:val="20"/>
              </w:rPr>
              <w:t>
Численность собранных экземпляров по видам и месяцам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жиналғаны</w:t>
            </w:r>
          </w:p>
          <w:p>
            <w:pPr>
              <w:spacing w:after="20"/>
              <w:ind w:left="20"/>
              <w:jc w:val="both"/>
            </w:pPr>
            <w:r>
              <w:rPr>
                <w:rFonts w:ascii="Times New Roman"/>
                <w:b w:val="false"/>
                <w:i w:val="false"/>
                <w:color w:val="000000"/>
                <w:sz w:val="20"/>
              </w:rPr>
              <w:t>
Всего собрано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Абсолюттік санмен </w:t>
            </w:r>
          </w:p>
          <w:p>
            <w:pPr>
              <w:spacing w:after="20"/>
              <w:ind w:left="20"/>
              <w:jc w:val="both"/>
            </w:pPr>
            <w:r>
              <w:rPr>
                <w:rFonts w:ascii="Times New Roman"/>
                <w:b w:val="false"/>
                <w:i w:val="false"/>
                <w:color w:val="000000"/>
                <w:sz w:val="20"/>
              </w:rPr>
              <w:t>
В абсолютных числах</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саннан алынған пайызбен</w:t>
            </w:r>
          </w:p>
          <w:p>
            <w:pPr>
              <w:spacing w:after="20"/>
              <w:ind w:left="20"/>
              <w:jc w:val="both"/>
            </w:pPr>
            <w:r>
              <w:rPr>
                <w:rFonts w:ascii="Times New Roman"/>
                <w:b w:val="false"/>
                <w:i w:val="false"/>
                <w:color w:val="000000"/>
                <w:sz w:val="20"/>
              </w:rPr>
              <w:t>
В процентах от общего числа</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Жәндіктер мен кенелердің шағуымен (шабуылымен) жүгінгендерді</w:t>
      </w:r>
      <w:r>
        <w:br/>
      </w:r>
      <w:r>
        <w:rPr>
          <w:rFonts w:ascii="Times New Roman"/>
          <w:b/>
          <w:i w:val="false"/>
          <w:color w:val="000000"/>
        </w:rPr>
        <w:t>тіркеу</w:t>
      </w:r>
      <w:r>
        <w:br/>
      </w:r>
      <w:r>
        <w:rPr>
          <w:rFonts w:ascii="Times New Roman"/>
          <w:b/>
          <w:i w:val="false"/>
          <w:color w:val="000000"/>
        </w:rPr>
        <w:t>ЖУРНАЛЫ</w:t>
      </w:r>
      <w:r>
        <w:br/>
      </w:r>
      <w:r>
        <w:rPr>
          <w:rFonts w:ascii="Times New Roman"/>
          <w:b/>
          <w:i w:val="false"/>
          <w:color w:val="000000"/>
        </w:rPr>
        <w:t>Журнал регистрации обратившихся с укусами(нападением)</w:t>
      </w:r>
      <w:r>
        <w:br/>
      </w:r>
      <w:r>
        <w:rPr>
          <w:rFonts w:ascii="Times New Roman"/>
          <w:b/>
          <w:i w:val="false"/>
          <w:color w:val="000000"/>
        </w:rPr>
        <w:t>насекомых и клещей</w:t>
      </w:r>
      <w:r>
        <w:br/>
      </w:r>
      <w:r>
        <w:rPr>
          <w:rFonts w:ascii="Times New Roman"/>
          <w:b/>
          <w:i w:val="false"/>
          <w:color w:val="000000"/>
        </w:rPr>
        <w:t>ЖУРНАЛ</w:t>
      </w:r>
    </w:p>
    <w:p>
      <w:pPr>
        <w:spacing w:after="0"/>
        <w:ind w:left="0"/>
        <w:jc w:val="both"/>
      </w:pPr>
      <w:r>
        <w:rPr>
          <w:rFonts w:ascii="Times New Roman"/>
          <w:b w:val="false"/>
          <w:i w:val="false"/>
          <w:color w:val="000000"/>
          <w:sz w:val="28"/>
        </w:rPr>
        <w:t xml:space="preserve">
      Басталуы (Начат)________________ 20 ж. (г.) </w:t>
      </w:r>
    </w:p>
    <w:p>
      <w:pPr>
        <w:spacing w:after="0"/>
        <w:ind w:left="0"/>
        <w:jc w:val="both"/>
      </w:pPr>
      <w:r>
        <w:rPr>
          <w:rFonts w:ascii="Times New Roman"/>
          <w:b w:val="false"/>
          <w:i w:val="false"/>
          <w:color w:val="000000"/>
          <w:sz w:val="28"/>
        </w:rPr>
        <w:t>
      Аяқталды (Окончен)________________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964"/>
        <w:gridCol w:w="1695"/>
        <w:gridCol w:w="525"/>
        <w:gridCol w:w="720"/>
        <w:gridCol w:w="1257"/>
        <w:gridCol w:w="1257"/>
        <w:gridCol w:w="672"/>
        <w:gridCol w:w="672"/>
        <w:gridCol w:w="1111"/>
        <w:gridCol w:w="2428"/>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түскен күні Дата поступления образца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Фамилия, имя, отчество</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күніДата рождения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Домашний адрес</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балалар ұйымының атауы</w:t>
            </w:r>
          </w:p>
          <w:p>
            <w:pPr>
              <w:spacing w:after="20"/>
              <w:ind w:left="20"/>
              <w:jc w:val="both"/>
            </w:pPr>
            <w:r>
              <w:rPr>
                <w:rFonts w:ascii="Times New Roman"/>
                <w:b w:val="false"/>
                <w:i w:val="false"/>
                <w:color w:val="000000"/>
                <w:sz w:val="20"/>
              </w:rPr>
              <w:t>
Место работы, учебы, наименование детской организации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Жөндіктер немесе кенелер шабуыл жасалған аймақ, кұн</w:t>
            </w:r>
          </w:p>
          <w:p>
            <w:pPr>
              <w:spacing w:after="20"/>
              <w:ind w:left="20"/>
              <w:jc w:val="both"/>
            </w:pPr>
            <w:r>
              <w:rPr>
                <w:rFonts w:ascii="Times New Roman"/>
                <w:b w:val="false"/>
                <w:i w:val="false"/>
                <w:color w:val="000000"/>
                <w:sz w:val="20"/>
              </w:rPr>
              <w:t>
Территория нападения насекомых или клещей, дата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 Дата исследования</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 Результат Обследования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 мен кенелердің түрлері, жынысы</w:t>
            </w:r>
          </w:p>
          <w:p>
            <w:pPr>
              <w:spacing w:after="20"/>
              <w:ind w:left="20"/>
              <w:jc w:val="both"/>
            </w:pPr>
            <w:r>
              <w:rPr>
                <w:rFonts w:ascii="Times New Roman"/>
                <w:b w:val="false"/>
                <w:i w:val="false"/>
                <w:color w:val="000000"/>
                <w:sz w:val="20"/>
              </w:rPr>
              <w:t>
Видовая принадлежность, пол насекомых и клещей</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қолы, тегі, аты, әкесінің аты Фамилия,имя, отчество, должность исполнителя</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 өнiмдерiнiң үлгісін зерттеу және нәтижелерiн берудi</w:t>
      </w:r>
      <w:r>
        <w:br/>
      </w:r>
      <w:r>
        <w:rPr>
          <w:rFonts w:ascii="Times New Roman"/>
          <w:b/>
          <w:i w:val="false"/>
          <w:color w:val="000000"/>
        </w:rPr>
        <w:t>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образца и выдачи результатов исследований</w:t>
      </w:r>
      <w:r>
        <w:br/>
      </w:r>
      <w:r>
        <w:rPr>
          <w:rFonts w:ascii="Times New Roman"/>
          <w:b/>
          <w:i w:val="false"/>
          <w:color w:val="000000"/>
        </w:rPr>
        <w:t>пищевых продуктов</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07"/>
        <w:gridCol w:w="760"/>
        <w:gridCol w:w="747"/>
        <w:gridCol w:w="1916"/>
        <w:gridCol w:w="520"/>
        <w:gridCol w:w="2031"/>
        <w:gridCol w:w="835"/>
        <w:gridCol w:w="520"/>
        <w:gridCol w:w="1339"/>
        <w:gridCol w:w="1237"/>
        <w:gridCol w:w="1215"/>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күні</w:t>
            </w:r>
          </w:p>
          <w:p>
            <w:pPr>
              <w:spacing w:after="20"/>
              <w:ind w:left="20"/>
              <w:jc w:val="both"/>
            </w:pPr>
            <w:r>
              <w:rPr>
                <w:rFonts w:ascii="Times New Roman"/>
                <w:b w:val="false"/>
                <w:i w:val="false"/>
                <w:color w:val="000000"/>
                <w:sz w:val="20"/>
              </w:rPr>
              <w:t>
Дата отбора образца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түскен күнi  Дата поступления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құрылған күні Дата составления протокола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орын, мекен-жайы және ұйымның атауы Место отбора, адрес и наименование организации</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атауы Наименование образца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Зерттелетiн көрсеткiштердiң, оның  ішінде сезім мүшелері арқылы сезіну көрсеткіштерінің тізімі. Органолептические показатели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көрсеткiштерФизико-химические показатели</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консцентрация Обнаруженная концентрация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НҚ бойынша нормасы Норма по НД на продукт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әдiсiнiң НҚ НД на метод определения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w:t>
            </w:r>
          </w:p>
          <w:p>
            <w:pPr>
              <w:spacing w:after="20"/>
              <w:ind w:left="20"/>
              <w:jc w:val="both"/>
            </w:pPr>
            <w:r>
              <w:rPr>
                <w:rFonts w:ascii="Times New Roman"/>
                <w:b w:val="false"/>
                <w:i w:val="false"/>
                <w:color w:val="000000"/>
                <w:sz w:val="20"/>
              </w:rPr>
              <w:t>
Ф.И.О., подпись лица проводившего исследование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Дайын тағамдардың, рациондардың үлгілерін құнарлылыққа</w:t>
      </w:r>
      <w:r>
        <w:br/>
      </w:r>
      <w:r>
        <w:rPr>
          <w:rFonts w:ascii="Times New Roman"/>
          <w:b/>
          <w:i w:val="false"/>
          <w:color w:val="000000"/>
        </w:rPr>
        <w:t>зерттеу және нәтижелерін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и результатов исследования готовых</w:t>
      </w:r>
      <w:r>
        <w:br/>
      </w:r>
      <w:r>
        <w:rPr>
          <w:rFonts w:ascii="Times New Roman"/>
          <w:b/>
          <w:i w:val="false"/>
          <w:color w:val="000000"/>
        </w:rPr>
        <w:t>блюд, рационов на калорийность</w:t>
      </w:r>
    </w:p>
    <w:p>
      <w:pPr>
        <w:spacing w:after="0"/>
        <w:ind w:left="0"/>
        <w:jc w:val="both"/>
      </w:pPr>
      <w:r>
        <w:rPr>
          <w:rFonts w:ascii="Times New Roman"/>
          <w:b w:val="false"/>
          <w:i w:val="false"/>
          <w:color w:val="000000"/>
          <w:sz w:val="28"/>
        </w:rPr>
        <w:t>
      Басталуы (Начат) "___"_______________20__ ж. (г.)</w:t>
      </w:r>
    </w:p>
    <w:p>
      <w:pPr>
        <w:spacing w:after="0"/>
        <w:ind w:left="0"/>
        <w:jc w:val="both"/>
      </w:pPr>
      <w:r>
        <w:rPr>
          <w:rFonts w:ascii="Times New Roman"/>
          <w:b w:val="false"/>
          <w:i w:val="false"/>
          <w:color w:val="000000"/>
          <w:sz w:val="28"/>
        </w:rPr>
        <w:t>
      Аяқталуы (Окончен)"___"_______________20 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948"/>
        <w:gridCol w:w="980"/>
        <w:gridCol w:w="1739"/>
        <w:gridCol w:w="948"/>
        <w:gridCol w:w="948"/>
        <w:gridCol w:w="949"/>
        <w:gridCol w:w="1563"/>
        <w:gridCol w:w="949"/>
        <w:gridCol w:w="1474"/>
      </w:tblGrid>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ұйымның атауы</w:t>
            </w:r>
          </w:p>
          <w:p>
            <w:pPr>
              <w:spacing w:after="20"/>
              <w:ind w:left="20"/>
              <w:jc w:val="both"/>
            </w:pPr>
            <w:r>
              <w:rPr>
                <w:rFonts w:ascii="Times New Roman"/>
                <w:b w:val="false"/>
                <w:i w:val="false"/>
                <w:color w:val="000000"/>
                <w:sz w:val="20"/>
              </w:rPr>
              <w:t>
Наименование объекта, где взят образец</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атауы</w:t>
            </w:r>
          </w:p>
          <w:p>
            <w:pPr>
              <w:spacing w:after="20"/>
              <w:ind w:left="20"/>
              <w:jc w:val="both"/>
            </w:pPr>
            <w:r>
              <w:rPr>
                <w:rFonts w:ascii="Times New Roman"/>
                <w:b w:val="false"/>
                <w:i w:val="false"/>
                <w:color w:val="000000"/>
                <w:sz w:val="20"/>
              </w:rPr>
              <w:t>
Наименование блюд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Үлессалмағы</w:t>
            </w:r>
          </w:p>
          <w:p>
            <w:pPr>
              <w:spacing w:after="20"/>
              <w:ind w:left="20"/>
              <w:jc w:val="both"/>
            </w:pPr>
            <w:r>
              <w:rPr>
                <w:rFonts w:ascii="Times New Roman"/>
                <w:b w:val="false"/>
                <w:i w:val="false"/>
                <w:color w:val="000000"/>
                <w:sz w:val="20"/>
              </w:rPr>
              <w:t>
Вес порции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Вес</w:t>
            </w:r>
          </w:p>
        </w:tc>
      </w:tr>
      <w:tr>
        <w:trPr>
          <w:trHeight w:val="30" w:hRule="atLeast"/>
        </w:trPr>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Өндірілуі Выработки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Түсуi Поступление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бойынша</w:t>
            </w:r>
          </w:p>
          <w:p>
            <w:pPr>
              <w:spacing w:after="20"/>
              <w:ind w:left="20"/>
              <w:jc w:val="both"/>
            </w:pPr>
            <w:r>
              <w:rPr>
                <w:rFonts w:ascii="Times New Roman"/>
                <w:b w:val="false"/>
                <w:i w:val="false"/>
                <w:color w:val="000000"/>
                <w:sz w:val="20"/>
              </w:rPr>
              <w:t>
По раскладке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w:t>
            </w:r>
          </w:p>
          <w:p>
            <w:pPr>
              <w:spacing w:after="20"/>
              <w:ind w:left="20"/>
              <w:jc w:val="both"/>
            </w:pPr>
            <w:r>
              <w:rPr>
                <w:rFonts w:ascii="Times New Roman"/>
                <w:b w:val="false"/>
                <w:i w:val="false"/>
                <w:color w:val="000000"/>
                <w:sz w:val="20"/>
              </w:rPr>
              <w:t>
Фактически</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бөлiгiнiң</w:t>
            </w:r>
          </w:p>
          <w:p>
            <w:pPr>
              <w:spacing w:after="20"/>
              <w:ind w:left="20"/>
              <w:jc w:val="both"/>
            </w:pPr>
            <w:r>
              <w:rPr>
                <w:rFonts w:ascii="Times New Roman"/>
                <w:b w:val="false"/>
                <w:i w:val="false"/>
                <w:color w:val="000000"/>
                <w:sz w:val="20"/>
              </w:rPr>
              <w:t>
Плотной части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w:t>
            </w:r>
          </w:p>
          <w:p>
            <w:pPr>
              <w:spacing w:after="20"/>
              <w:ind w:left="20"/>
              <w:jc w:val="both"/>
            </w:pPr>
            <w:r>
              <w:rPr>
                <w:rFonts w:ascii="Times New Roman"/>
                <w:b w:val="false"/>
                <w:i w:val="false"/>
                <w:color w:val="000000"/>
                <w:sz w:val="20"/>
              </w:rPr>
              <w:t>
Мясо, рыба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Гарнирдiң</w:t>
            </w:r>
          </w:p>
          <w:p>
            <w:pPr>
              <w:spacing w:after="20"/>
              <w:ind w:left="20"/>
              <w:jc w:val="both"/>
            </w:pPr>
            <w:r>
              <w:rPr>
                <w:rFonts w:ascii="Times New Roman"/>
                <w:b w:val="false"/>
                <w:i w:val="false"/>
                <w:color w:val="000000"/>
                <w:sz w:val="20"/>
              </w:rPr>
              <w:t>
Гарнира</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p>
            <w:pPr>
              <w:spacing w:after="20"/>
              <w:ind w:left="20"/>
              <w:jc w:val="both"/>
            </w:pPr>
            <w:r>
              <w:rPr>
                <w:rFonts w:ascii="Times New Roman"/>
                <w:b w:val="false"/>
                <w:i w:val="false"/>
                <w:color w:val="000000"/>
                <w:sz w:val="20"/>
              </w:rPr>
              <w:t>
Химический состав (грамм)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заттар</w:t>
            </w:r>
          </w:p>
          <w:p>
            <w:pPr>
              <w:spacing w:after="20"/>
              <w:ind w:left="20"/>
              <w:jc w:val="both"/>
            </w:pPr>
            <w:r>
              <w:rPr>
                <w:rFonts w:ascii="Times New Roman"/>
                <w:b w:val="false"/>
                <w:i w:val="false"/>
                <w:color w:val="000000"/>
                <w:sz w:val="20"/>
              </w:rPr>
              <w:t>
Сухие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және</w:t>
            </w:r>
          </w:p>
          <w:p>
            <w:pPr>
              <w:spacing w:after="20"/>
              <w:ind w:left="20"/>
              <w:jc w:val="both"/>
            </w:pPr>
            <w:r>
              <w:rPr>
                <w:rFonts w:ascii="Times New Roman"/>
                <w:b w:val="false"/>
                <w:i w:val="false"/>
                <w:color w:val="000000"/>
                <w:sz w:val="20"/>
              </w:rPr>
              <w:t>
көмiрсулар</w:t>
            </w:r>
          </w:p>
          <w:p>
            <w:pPr>
              <w:spacing w:after="20"/>
              <w:ind w:left="20"/>
              <w:jc w:val="both"/>
            </w:pPr>
            <w:r>
              <w:rPr>
                <w:rFonts w:ascii="Times New Roman"/>
                <w:b w:val="false"/>
                <w:i w:val="false"/>
                <w:color w:val="000000"/>
                <w:sz w:val="20"/>
              </w:rPr>
              <w:t>
Белки и углеводы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w:t>
            </w:r>
          </w:p>
          <w:p>
            <w:pPr>
              <w:spacing w:after="20"/>
              <w:ind w:left="20"/>
              <w:jc w:val="both"/>
            </w:pPr>
            <w:r>
              <w:rPr>
                <w:rFonts w:ascii="Times New Roman"/>
                <w:b w:val="false"/>
                <w:i w:val="false"/>
                <w:color w:val="000000"/>
                <w:sz w:val="20"/>
              </w:rPr>
              <w:t>
Раздельно</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көлемi</w:t>
            </w:r>
          </w:p>
          <w:p>
            <w:pPr>
              <w:spacing w:after="20"/>
              <w:ind w:left="20"/>
              <w:jc w:val="both"/>
            </w:pPr>
            <w:r>
              <w:rPr>
                <w:rFonts w:ascii="Times New Roman"/>
                <w:b w:val="false"/>
                <w:i w:val="false"/>
                <w:color w:val="000000"/>
                <w:sz w:val="20"/>
              </w:rPr>
              <w:t>
Минимально допустимые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Оставить</w:t>
            </w:r>
          </w:p>
          <w:p>
            <w:pPr>
              <w:spacing w:after="20"/>
              <w:ind w:left="20"/>
              <w:jc w:val="both"/>
            </w:pPr>
            <w:r>
              <w:rPr>
                <w:rFonts w:ascii="Times New Roman"/>
                <w:b w:val="false"/>
                <w:i w:val="false"/>
                <w:color w:val="000000"/>
                <w:sz w:val="20"/>
              </w:rPr>
              <w:t>
По рецепту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томен жол берілетін</w:t>
            </w:r>
          </w:p>
          <w:p>
            <w:pPr>
              <w:spacing w:after="20"/>
              <w:ind w:left="20"/>
              <w:jc w:val="both"/>
            </w:pPr>
            <w:r>
              <w:rPr>
                <w:rFonts w:ascii="Times New Roman"/>
                <w:b w:val="false"/>
                <w:i w:val="false"/>
                <w:color w:val="000000"/>
                <w:sz w:val="20"/>
              </w:rPr>
              <w:t>
Минимально допустимые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p>
            <w:pPr>
              <w:spacing w:after="20"/>
              <w:ind w:left="20"/>
              <w:jc w:val="both"/>
            </w:pPr>
            <w:r>
              <w:rPr>
                <w:rFonts w:ascii="Times New Roman"/>
                <w:b w:val="false"/>
                <w:i w:val="false"/>
                <w:color w:val="000000"/>
                <w:sz w:val="20"/>
              </w:rPr>
              <w:t>
Белки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Көмiрсулар</w:t>
            </w:r>
          </w:p>
          <w:p>
            <w:pPr>
              <w:spacing w:after="20"/>
              <w:ind w:left="20"/>
              <w:jc w:val="both"/>
            </w:pPr>
            <w:r>
              <w:rPr>
                <w:rFonts w:ascii="Times New Roman"/>
                <w:b w:val="false"/>
                <w:i w:val="false"/>
                <w:color w:val="000000"/>
                <w:sz w:val="20"/>
              </w:rPr>
              <w:t>
Углеводы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томен жол берілетін</w:t>
            </w:r>
          </w:p>
          <w:p>
            <w:pPr>
              <w:spacing w:after="20"/>
              <w:ind w:left="20"/>
              <w:jc w:val="both"/>
            </w:pPr>
            <w:r>
              <w:rPr>
                <w:rFonts w:ascii="Times New Roman"/>
                <w:b w:val="false"/>
                <w:i w:val="false"/>
                <w:color w:val="000000"/>
                <w:sz w:val="20"/>
              </w:rPr>
              <w:t>
Минимально допустимые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томен жол берілетін</w:t>
            </w:r>
          </w:p>
          <w:p>
            <w:pPr>
              <w:spacing w:after="20"/>
              <w:ind w:left="20"/>
              <w:jc w:val="both"/>
            </w:pPr>
            <w:r>
              <w:rPr>
                <w:rFonts w:ascii="Times New Roman"/>
                <w:b w:val="false"/>
                <w:i w:val="false"/>
                <w:color w:val="000000"/>
                <w:sz w:val="20"/>
              </w:rPr>
              <w:t>
Минимально допустимые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Құнарлылығы</w:t>
            </w:r>
          </w:p>
          <w:p>
            <w:pPr>
              <w:spacing w:after="20"/>
              <w:ind w:left="20"/>
              <w:jc w:val="both"/>
            </w:pPr>
            <w:r>
              <w:rPr>
                <w:rFonts w:ascii="Times New Roman"/>
                <w:b w:val="false"/>
                <w:i w:val="false"/>
                <w:color w:val="000000"/>
                <w:sz w:val="20"/>
              </w:rPr>
              <w:t>
Калорийность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p>
            <w:pPr>
              <w:spacing w:after="20"/>
              <w:ind w:left="20"/>
              <w:jc w:val="both"/>
            </w:pPr>
            <w:r>
              <w:rPr>
                <w:rFonts w:ascii="Times New Roman"/>
                <w:b w:val="false"/>
                <w:i w:val="false"/>
                <w:color w:val="000000"/>
                <w:sz w:val="20"/>
              </w:rPr>
              <w:t>
Отклонение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С витамині</w:t>
            </w:r>
          </w:p>
          <w:p>
            <w:pPr>
              <w:spacing w:after="20"/>
              <w:ind w:left="20"/>
              <w:jc w:val="both"/>
            </w:pPr>
            <w:r>
              <w:rPr>
                <w:rFonts w:ascii="Times New Roman"/>
                <w:b w:val="false"/>
                <w:i w:val="false"/>
                <w:color w:val="000000"/>
                <w:sz w:val="20"/>
              </w:rPr>
              <w:t>
Содержание витамимина 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исследования</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ТАӘ</w:t>
            </w:r>
          </w:p>
          <w:p>
            <w:pPr>
              <w:spacing w:after="20"/>
              <w:ind w:left="20"/>
              <w:jc w:val="both"/>
            </w:pPr>
            <w:r>
              <w:rPr>
                <w:rFonts w:ascii="Times New Roman"/>
                <w:b w:val="false"/>
                <w:i w:val="false"/>
                <w:color w:val="000000"/>
                <w:sz w:val="20"/>
              </w:rPr>
              <w:t>
ИО проводившего исследования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көлемi</w:t>
            </w:r>
          </w:p>
          <w:p>
            <w:pPr>
              <w:spacing w:after="20"/>
              <w:ind w:left="20"/>
              <w:jc w:val="both"/>
            </w:pPr>
            <w:r>
              <w:rPr>
                <w:rFonts w:ascii="Times New Roman"/>
                <w:b w:val="false"/>
                <w:i w:val="false"/>
                <w:color w:val="000000"/>
                <w:sz w:val="20"/>
              </w:rPr>
              <w:t>
Минимально допустимые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p>
            <w:pPr>
              <w:spacing w:after="20"/>
              <w:ind w:left="20"/>
              <w:jc w:val="both"/>
            </w:pPr>
            <w:r>
              <w:rPr>
                <w:rFonts w:ascii="Times New Roman"/>
                <w:b w:val="false"/>
                <w:i w:val="false"/>
                <w:color w:val="000000"/>
                <w:sz w:val="20"/>
              </w:rPr>
              <w:t>
Теоретически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көлемi</w:t>
            </w:r>
          </w:p>
          <w:p>
            <w:pPr>
              <w:spacing w:after="20"/>
              <w:ind w:left="20"/>
              <w:jc w:val="both"/>
            </w:pPr>
            <w:r>
              <w:rPr>
                <w:rFonts w:ascii="Times New Roman"/>
                <w:b w:val="false"/>
                <w:i w:val="false"/>
                <w:color w:val="000000"/>
                <w:sz w:val="20"/>
              </w:rPr>
              <w:t>
Минимально допустимые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p>
            <w:pPr>
              <w:spacing w:after="20"/>
              <w:ind w:left="20"/>
              <w:jc w:val="both"/>
            </w:pPr>
            <w:r>
              <w:rPr>
                <w:rFonts w:ascii="Times New Roman"/>
                <w:b w:val="false"/>
                <w:i w:val="false"/>
                <w:color w:val="000000"/>
                <w:sz w:val="20"/>
              </w:rPr>
              <w:t>
Фактически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p>
            <w:pPr>
              <w:spacing w:after="20"/>
              <w:ind w:left="20"/>
              <w:jc w:val="both"/>
            </w:pPr>
            <w:r>
              <w:rPr>
                <w:rFonts w:ascii="Times New Roman"/>
                <w:b w:val="false"/>
                <w:i w:val="false"/>
                <w:color w:val="000000"/>
                <w:sz w:val="20"/>
              </w:rPr>
              <w:t>
Белки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Жиры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w:t>
            </w:r>
          </w:p>
          <w:p>
            <w:pPr>
              <w:spacing w:after="20"/>
              <w:ind w:left="20"/>
              <w:jc w:val="both"/>
            </w:pPr>
            <w:r>
              <w:rPr>
                <w:rFonts w:ascii="Times New Roman"/>
                <w:b w:val="false"/>
                <w:i w:val="false"/>
                <w:color w:val="000000"/>
                <w:sz w:val="20"/>
              </w:rPr>
              <w:t>
Углеводы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Құнарлығы</w:t>
            </w:r>
          </w:p>
          <w:p>
            <w:pPr>
              <w:spacing w:after="20"/>
              <w:ind w:left="20"/>
              <w:jc w:val="both"/>
            </w:pPr>
            <w:r>
              <w:rPr>
                <w:rFonts w:ascii="Times New Roman"/>
                <w:b w:val="false"/>
                <w:i w:val="false"/>
                <w:color w:val="000000"/>
                <w:sz w:val="20"/>
              </w:rPr>
              <w:t>
Калорийность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Жер бетi cy объектілерінің және ағын сулардың, ағын судағы</w:t>
      </w:r>
      <w:r>
        <w:br/>
      </w:r>
      <w:r>
        <w:rPr>
          <w:rFonts w:ascii="Times New Roman"/>
          <w:b/>
          <w:i w:val="false"/>
          <w:color w:val="000000"/>
        </w:rPr>
        <w:t>су үлгілерін зерттеу нәтижелерiн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результатов исследования образцов воды</w:t>
      </w:r>
      <w:r>
        <w:br/>
      </w:r>
      <w:r>
        <w:rPr>
          <w:rFonts w:ascii="Times New Roman"/>
          <w:b/>
          <w:i w:val="false"/>
          <w:color w:val="000000"/>
        </w:rPr>
        <w:t>поверхностных водных объектов и сточных вод</w:t>
      </w:r>
    </w:p>
    <w:p>
      <w:pPr>
        <w:spacing w:after="0"/>
        <w:ind w:left="0"/>
        <w:jc w:val="both"/>
      </w:pPr>
      <w:r>
        <w:rPr>
          <w:rFonts w:ascii="Times New Roman"/>
          <w:b w:val="false"/>
          <w:i w:val="false"/>
          <w:color w:val="000000"/>
          <w:sz w:val="28"/>
        </w:rPr>
        <w:t>
      Басталуы (Начат) "____"_______________ 20 ж. (г.)</w:t>
      </w:r>
    </w:p>
    <w:p>
      <w:pPr>
        <w:spacing w:after="0"/>
        <w:ind w:left="0"/>
        <w:jc w:val="both"/>
      </w:pPr>
      <w:r>
        <w:rPr>
          <w:rFonts w:ascii="Times New Roman"/>
          <w:b w:val="false"/>
          <w:i w:val="false"/>
          <w:color w:val="000000"/>
          <w:sz w:val="28"/>
        </w:rPr>
        <w:t>
      Аяқталуы (Окончен) "____"_______________20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56"/>
        <w:gridCol w:w="1082"/>
        <w:gridCol w:w="1813"/>
        <w:gridCol w:w="504"/>
        <w:gridCol w:w="504"/>
        <w:gridCol w:w="785"/>
        <w:gridCol w:w="1391"/>
        <w:gridCol w:w="1364"/>
        <w:gridCol w:w="1393"/>
        <w:gridCol w:w="1549"/>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Ресгистрационный номер</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нөмiрi Лабораторный номер</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Дата выдачи результата</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 н және мекен-жай Место отбора пробы 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Температурасы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Иiсi  Запах</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Түстiлiгi, градуспен Цветность в градусах</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 (сипаттау) Цвет (описать)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Воздуха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Воды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Қарқындылығы баллмен Интенсивность в баллах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(сипаттау) Характер (описать)</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кезіндегі жоғалу шегi  Порог исчезновения при разведении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1101"/>
        <w:gridCol w:w="504"/>
        <w:gridCol w:w="786"/>
        <w:gridCol w:w="443"/>
        <w:gridCol w:w="531"/>
        <w:gridCol w:w="442"/>
        <w:gridCol w:w="1096"/>
        <w:gridCol w:w="1294"/>
        <w:gridCol w:w="1452"/>
        <w:gridCol w:w="1460"/>
        <w:gridCol w:w="819"/>
        <w:gridCol w:w="927"/>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Түсiнiң жоғалу шегi (араластырғанда) Порог исчезновения цвета (при разведении)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 тұнба (сипаттау) Муть, осадок (описать)</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Лайлылығы Мутность мг/дм</w:t>
            </w:r>
            <w:r>
              <w:rPr>
                <w:rFonts w:ascii="Times New Roman"/>
                <w:b w:val="false"/>
                <w:i w:val="false"/>
                <w:color w:val="000000"/>
                <w:vertAlign w:val="superscript"/>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Мөлдiрлiгi, см Прозрачность в см</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Қалқып жүрген қоспалар Плавающие примеси</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 мг/дмі Взвешенные вещества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Ерiтiлген оттегi мг/дмі Растворенный кислород мг/дм</w:t>
            </w:r>
            <w:r>
              <w:rPr>
                <w:rFonts w:ascii="Times New Roman"/>
                <w:b w:val="false"/>
                <w:i w:val="false"/>
                <w:color w:val="000000"/>
                <w:vertAlign w:val="superscript"/>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 – 5 мг0,2/дм</w:t>
            </w:r>
            <w:r>
              <w:rPr>
                <w:rFonts w:ascii="Times New Roman"/>
                <w:b w:val="false"/>
                <w:i w:val="false"/>
                <w:color w:val="000000"/>
                <w:vertAlign w:val="superscript"/>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 – 20 мг0,2/дм</w:t>
            </w:r>
            <w:r>
              <w:rPr>
                <w:rFonts w:ascii="Times New Roman"/>
                <w:b w:val="false"/>
                <w:i w:val="false"/>
                <w:color w:val="000000"/>
                <w:vertAlign w:val="superscript"/>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Тотығушылығы мг0,2/дмі Окисляемость мг0,2/дм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ХПК мг0,2/дм</w:t>
            </w:r>
            <w:r>
              <w:rPr>
                <w:rFonts w:ascii="Times New Roman"/>
                <w:b w:val="false"/>
                <w:i w:val="false"/>
                <w:color w:val="000000"/>
                <w:vertAlign w:val="superscript"/>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Сiлтiлiгi мг-экв Щелочность мг-экв</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36-қосымша</w:t>
            </w:r>
          </w:p>
        </w:tc>
      </w:tr>
    </w:tbl>
    <w:bookmarkStart w:name="z270" w:id="242"/>
    <w:p>
      <w:pPr>
        <w:spacing w:after="0"/>
        <w:ind w:left="0"/>
        <w:jc w:val="both"/>
      </w:pPr>
      <w:r>
        <w:rPr>
          <w:rFonts w:ascii="Times New Roman"/>
          <w:b w:val="false"/>
          <w:i w:val="false"/>
          <w:color w:val="000000"/>
          <w:sz w:val="28"/>
        </w:rPr>
        <w:t xml:space="preserve">
      Приложение 36        </w:t>
      </w:r>
    </w:p>
    <w:bookmarkEnd w:id="24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Орталықтандырылған және орталықтандырылмаған сумен ауыз су</w:t>
      </w:r>
      <w:r>
        <w:br/>
      </w:r>
      <w:r>
        <w:rPr>
          <w:rFonts w:ascii="Times New Roman"/>
          <w:b/>
          <w:i w:val="false"/>
          <w:color w:val="000000"/>
        </w:rPr>
        <w:t>үлгілерін зерттеу нәтижелерiн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результатов исследования образцов питьевой воды</w:t>
      </w:r>
      <w:r>
        <w:br/>
      </w:r>
      <w:r>
        <w:rPr>
          <w:rFonts w:ascii="Times New Roman"/>
          <w:b/>
          <w:i w:val="false"/>
          <w:color w:val="000000"/>
        </w:rPr>
        <w:t>централизованного и нецентрализованного водоснабжения</w:t>
      </w:r>
    </w:p>
    <w:p>
      <w:pPr>
        <w:spacing w:after="0"/>
        <w:ind w:left="0"/>
        <w:jc w:val="both"/>
      </w:pPr>
      <w:r>
        <w:rPr>
          <w:rFonts w:ascii="Times New Roman"/>
          <w:b w:val="false"/>
          <w:i w:val="false"/>
          <w:color w:val="000000"/>
          <w:sz w:val="28"/>
        </w:rPr>
        <w:t>
      Басталуы (Начат) "____"_______________ 20 ж. (г.)</w:t>
      </w:r>
    </w:p>
    <w:p>
      <w:pPr>
        <w:spacing w:after="0"/>
        <w:ind w:left="0"/>
        <w:jc w:val="both"/>
      </w:pPr>
      <w:r>
        <w:rPr>
          <w:rFonts w:ascii="Times New Roman"/>
          <w:b w:val="false"/>
          <w:i w:val="false"/>
          <w:color w:val="000000"/>
          <w:sz w:val="28"/>
        </w:rPr>
        <w:t>
      Аяқталуы (Окончен) "____"_______________20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7"/>
        <w:gridCol w:w="391"/>
        <w:gridCol w:w="834"/>
        <w:gridCol w:w="390"/>
        <w:gridCol w:w="390"/>
        <w:gridCol w:w="1322"/>
        <w:gridCol w:w="484"/>
        <w:gridCol w:w="2046"/>
        <w:gridCol w:w="809"/>
        <w:gridCol w:w="390"/>
        <w:gridCol w:w="390"/>
        <w:gridCol w:w="390"/>
        <w:gridCol w:w="562"/>
        <w:gridCol w:w="446"/>
        <w:gridCol w:w="446"/>
        <w:gridCol w:w="446"/>
        <w:gridCol w:w="575"/>
        <w:gridCol w:w="587"/>
        <w:gridCol w:w="447"/>
      </w:tblGrid>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нөмiрi Лабораторный номер</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қабылданған күн Дата поступления</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және мекен-жай Место отбора образца и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Иiсi балл</w:t>
            </w:r>
          </w:p>
          <w:p>
            <w:pPr>
              <w:spacing w:after="20"/>
              <w:ind w:left="20"/>
              <w:jc w:val="both"/>
            </w:pPr>
            <w:r>
              <w:rPr>
                <w:rFonts w:ascii="Times New Roman"/>
                <w:b w:val="false"/>
                <w:i w:val="false"/>
                <w:color w:val="000000"/>
                <w:sz w:val="20"/>
              </w:rPr>
              <w:t>
Запах в баллах</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С-тағы дәмі, баллмен Привкус в баллах при 20</w:t>
            </w:r>
            <w:r>
              <w:rPr>
                <w:rFonts w:ascii="Times New Roman"/>
                <w:b w:val="false"/>
                <w:i w:val="false"/>
                <w:color w:val="000000"/>
                <w:vertAlign w:val="superscript"/>
              </w:rPr>
              <w:t>о</w:t>
            </w:r>
            <w:r>
              <w:rPr>
                <w:rFonts w:ascii="Times New Roman"/>
                <w:b w:val="false"/>
                <w:i w:val="false"/>
                <w:color w:val="000000"/>
                <w:sz w:val="20"/>
              </w:rPr>
              <w:t>С</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Түстiлiгi, градуспен</w:t>
            </w:r>
          </w:p>
          <w:p>
            <w:pPr>
              <w:spacing w:after="20"/>
              <w:ind w:left="20"/>
              <w:jc w:val="both"/>
            </w:pPr>
            <w:r>
              <w:rPr>
                <w:rFonts w:ascii="Times New Roman"/>
                <w:b w:val="false"/>
                <w:i w:val="false"/>
                <w:color w:val="000000"/>
                <w:sz w:val="20"/>
              </w:rPr>
              <w:t>
Цветность в градусах</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Стандарртты шкала бойынша лайлылығы, миллиграмм/дециметр (бұдан әрі-мг/дмі) Мутность (далее – мг/дм</w:t>
            </w:r>
            <w:r>
              <w:rPr>
                <w:rFonts w:ascii="Times New Roman"/>
                <w:b w:val="false"/>
                <w:i w:val="false"/>
                <w:color w:val="000000"/>
                <w:vertAlign w:val="superscript"/>
              </w:rPr>
              <w:t>3</w:t>
            </w:r>
            <w:r>
              <w:rPr>
                <w:rFonts w:ascii="Times New Roman"/>
                <w:b w:val="false"/>
                <w:i w:val="false"/>
                <w:color w:val="000000"/>
                <w:sz w:val="20"/>
              </w:rPr>
              <w:t>) по стандартной шкале</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60</w:t>
            </w:r>
            <w:r>
              <w:rPr>
                <w:rFonts w:ascii="Times New Roman"/>
                <w:b w:val="false"/>
                <w:i w:val="false"/>
                <w:color w:val="000000"/>
                <w:vertAlign w:val="superscript"/>
              </w:rPr>
              <w:t>о</w:t>
            </w:r>
            <w:r>
              <w:rPr>
                <w:rFonts w:ascii="Times New Roman"/>
                <w:b w:val="false"/>
                <w:i w:val="false"/>
                <w:color w:val="000000"/>
                <w:sz w:val="20"/>
              </w:rPr>
              <w:t>С 20</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хлор мг/дм</w:t>
            </w:r>
            <w:r>
              <w:rPr>
                <w:rFonts w:ascii="Times New Roman"/>
                <w:b w:val="false"/>
                <w:i w:val="false"/>
                <w:color w:val="000000"/>
                <w:vertAlign w:val="superscript"/>
              </w:rPr>
              <w:t>3</w:t>
            </w:r>
            <w:r>
              <w:rPr>
                <w:rFonts w:ascii="Times New Roman"/>
                <w:b w:val="false"/>
                <w:i w:val="false"/>
                <w:color w:val="000000"/>
                <w:sz w:val="20"/>
              </w:rPr>
              <w:t xml:space="preserve"> Остаточный хлор</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озон Остаточный озон</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Тотығуы Окисляемость мгО</w:t>
            </w:r>
            <w:r>
              <w:rPr>
                <w:rFonts w:ascii="Times New Roman"/>
                <w:b w:val="false"/>
                <w:i w:val="false"/>
                <w:color w:val="000000"/>
                <w:vertAlign w:val="subscript"/>
              </w:rPr>
              <w:t>2</w:t>
            </w:r>
            <w:r>
              <w:rPr>
                <w:rFonts w:ascii="Times New Roman"/>
                <w:b w:val="false"/>
                <w:i w:val="false"/>
                <w:color w:val="000000"/>
                <w:sz w:val="20"/>
              </w:rPr>
              <w:t>/дм</w:t>
            </w:r>
            <w:r>
              <w:rPr>
                <w:rFonts w:ascii="Times New Roman"/>
                <w:b w:val="false"/>
                <w:i w:val="false"/>
                <w:color w:val="000000"/>
                <w:vertAlign w:val="superscript"/>
              </w:rPr>
              <w:t>3</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Аммиактың Аммиака мг/дм</w:t>
            </w:r>
            <w:r>
              <w:rPr>
                <w:rFonts w:ascii="Times New Roman"/>
                <w:b w:val="false"/>
                <w:i w:val="false"/>
                <w:color w:val="000000"/>
                <w:vertAlign w:val="superscript"/>
              </w:rPr>
              <w:t>3</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Нитриттердің Нитритов мг/дм</w:t>
            </w:r>
            <w:r>
              <w:rPr>
                <w:rFonts w:ascii="Times New Roman"/>
                <w:b w:val="false"/>
                <w:i w:val="false"/>
                <w:color w:val="000000"/>
                <w:vertAlign w:val="superscript"/>
              </w:rPr>
              <w:t>3</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Нитратов мг/дм</w:t>
            </w:r>
            <w:r>
              <w:rPr>
                <w:rFonts w:ascii="Times New Roman"/>
                <w:b w:val="false"/>
                <w:i w:val="false"/>
                <w:color w:val="000000"/>
                <w:vertAlign w:val="superscript"/>
              </w:rPr>
              <w:t>3</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 моль/дм</w:t>
            </w:r>
            <w:r>
              <w:rPr>
                <w:rFonts w:ascii="Times New Roman"/>
                <w:b w:val="false"/>
                <w:i w:val="false"/>
                <w:color w:val="000000"/>
                <w:vertAlign w:val="superscript"/>
              </w:rPr>
              <w:t xml:space="preserve">3 </w:t>
            </w:r>
            <w:r>
              <w:rPr>
                <w:rFonts w:ascii="Times New Roman"/>
                <w:b w:val="false"/>
                <w:i w:val="false"/>
                <w:color w:val="000000"/>
                <w:sz w:val="20"/>
              </w:rPr>
              <w:t>Общая жесткость</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мг/дм</w:t>
            </w:r>
            <w:r>
              <w:rPr>
                <w:rFonts w:ascii="Times New Roman"/>
                <w:b w:val="false"/>
                <w:i w:val="false"/>
                <w:color w:val="000000"/>
                <w:vertAlign w:val="superscript"/>
              </w:rPr>
              <w:t>3</w:t>
            </w:r>
            <w:r>
              <w:rPr>
                <w:rFonts w:ascii="Times New Roman"/>
                <w:b w:val="false"/>
                <w:i w:val="false"/>
                <w:color w:val="000000"/>
                <w:sz w:val="20"/>
              </w:rPr>
              <w:t xml:space="preserve"> Сухой остаток</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мг/дм</w:t>
            </w:r>
            <w:r>
              <w:rPr>
                <w:rFonts w:ascii="Times New Roman"/>
                <w:b w:val="false"/>
                <w:i w:val="false"/>
                <w:color w:val="000000"/>
                <w:vertAlign w:val="superscript"/>
              </w:rPr>
              <w:t>3</w:t>
            </w:r>
            <w:r>
              <w:rPr>
                <w:rFonts w:ascii="Times New Roman"/>
                <w:b w:val="false"/>
                <w:i w:val="false"/>
                <w:color w:val="000000"/>
                <w:sz w:val="20"/>
              </w:rPr>
              <w:t xml:space="preserve"> Хлориды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ЕркінСвободный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Байланған</w:t>
            </w:r>
          </w:p>
          <w:p>
            <w:pPr>
              <w:spacing w:after="20"/>
              <w:ind w:left="20"/>
              <w:jc w:val="both"/>
            </w:pPr>
            <w:r>
              <w:rPr>
                <w:rFonts w:ascii="Times New Roman"/>
                <w:b w:val="false"/>
                <w:i w:val="false"/>
                <w:color w:val="000000"/>
                <w:sz w:val="20"/>
              </w:rPr>
              <w:t>
Связанный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816"/>
        <w:gridCol w:w="816"/>
        <w:gridCol w:w="816"/>
        <w:gridCol w:w="816"/>
        <w:gridCol w:w="816"/>
        <w:gridCol w:w="816"/>
        <w:gridCol w:w="1224"/>
        <w:gridCol w:w="816"/>
        <w:gridCol w:w="1054"/>
        <w:gridCol w:w="931"/>
        <w:gridCol w:w="932"/>
        <w:gridCol w:w="817"/>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мг/дмі Сульфаты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мг/дмі Железо</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мг/дмі Медь</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мг/дмі Цинк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мг/дмі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мг/дмі Мышьяк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мг/дмі Свинец</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Фторидтермг/дмі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алюминий мг/ дм</w:t>
            </w:r>
            <w:r>
              <w:rPr>
                <w:rFonts w:ascii="Times New Roman"/>
                <w:b w:val="false"/>
                <w:i w:val="false"/>
                <w:color w:val="000000"/>
                <w:vertAlign w:val="superscript"/>
              </w:rPr>
              <w:t>3</w:t>
            </w:r>
            <w:r>
              <w:rPr>
                <w:rFonts w:ascii="Times New Roman"/>
                <w:b w:val="false"/>
                <w:i w:val="false"/>
                <w:color w:val="000000"/>
                <w:sz w:val="20"/>
              </w:rPr>
              <w:t>Остаточный алюминий</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Полиакриламид мг/дмі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Полифосфаттар мг/ дм</w:t>
            </w:r>
            <w:r>
              <w:rPr>
                <w:rFonts w:ascii="Times New Roman"/>
                <w:b w:val="false"/>
                <w:i w:val="false"/>
                <w:color w:val="000000"/>
                <w:vertAlign w:val="superscript"/>
              </w:rPr>
              <w:t xml:space="preserve">3 </w:t>
            </w:r>
            <w:r>
              <w:rPr>
                <w:rFonts w:ascii="Times New Roman"/>
                <w:b w:val="false"/>
                <w:i w:val="false"/>
                <w:color w:val="000000"/>
                <w:sz w:val="20"/>
              </w:rPr>
              <w:t>полифосфаты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мг/ дм</w:t>
            </w:r>
            <w:r>
              <w:rPr>
                <w:rFonts w:ascii="Times New Roman"/>
                <w:b w:val="false"/>
                <w:i w:val="false"/>
                <w:color w:val="000000"/>
                <w:vertAlign w:val="superscript"/>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мг/ дм</w:t>
            </w:r>
            <w:r>
              <w:rPr>
                <w:rFonts w:ascii="Times New Roman"/>
                <w:b w:val="false"/>
                <w:i w:val="false"/>
                <w:color w:val="000000"/>
                <w:vertAlign w:val="superscript"/>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Акрпиламид мкг/л</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965"/>
        <w:gridCol w:w="965"/>
        <w:gridCol w:w="1678"/>
        <w:gridCol w:w="965"/>
        <w:gridCol w:w="966"/>
        <w:gridCol w:w="966"/>
        <w:gridCol w:w="966"/>
        <w:gridCol w:w="966"/>
        <w:gridCol w:w="966"/>
        <w:gridCol w:w="966"/>
        <w:gridCol w:w="966"/>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Бен(а)пирен бромат</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мг/дмі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дихлорэтан мг/дмі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электрическая проводимость</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и трихлорэтилен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Тригалометаны общее содержание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08"/>
        <w:gridCol w:w="1586"/>
        <w:gridCol w:w="1003"/>
        <w:gridCol w:w="1446"/>
        <w:gridCol w:w="1447"/>
        <w:gridCol w:w="620"/>
        <w:gridCol w:w="620"/>
        <w:gridCol w:w="620"/>
        <w:gridCol w:w="621"/>
        <w:gridCol w:w="758"/>
        <w:gridCol w:w="970"/>
        <w:gridCol w:w="11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жағдайларға тән арнайы заттар, мг/дмі</w:t>
            </w:r>
          </w:p>
          <w:p>
            <w:pPr>
              <w:spacing w:after="20"/>
              <w:ind w:left="20"/>
              <w:jc w:val="both"/>
            </w:pPr>
            <w:r>
              <w:rPr>
                <w:rFonts w:ascii="Times New Roman"/>
                <w:b w:val="false"/>
                <w:i w:val="false"/>
                <w:color w:val="000000"/>
                <w:sz w:val="20"/>
              </w:rPr>
              <w:t>
Специфические вещества, характерные для местных условий</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Үлгілерге жүргiзiлген зерттеулер саны</w:t>
            </w:r>
          </w:p>
          <w:p>
            <w:pPr>
              <w:spacing w:after="20"/>
              <w:ind w:left="20"/>
              <w:jc w:val="both"/>
            </w:pPr>
            <w:r>
              <w:rPr>
                <w:rFonts w:ascii="Times New Roman"/>
                <w:b w:val="false"/>
                <w:i w:val="false"/>
                <w:color w:val="000000"/>
                <w:sz w:val="20"/>
              </w:rPr>
              <w:t>
Количество исследований, проведенных в образце</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Дата выдачи результатов исследований</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w:t>
            </w:r>
          </w:p>
          <w:p>
            <w:pPr>
              <w:spacing w:after="20"/>
              <w:ind w:left="20"/>
              <w:jc w:val="both"/>
            </w:pPr>
            <w:r>
              <w:rPr>
                <w:rFonts w:ascii="Times New Roman"/>
                <w:b w:val="false"/>
                <w:i w:val="false"/>
                <w:color w:val="000000"/>
                <w:sz w:val="20"/>
              </w:rPr>
              <w:t>
Ф.И.О., подпись лица, проводившего исследование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мг/ 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Ртуть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мг/ дм</w:t>
            </w:r>
            <w:r>
              <w:rPr>
                <w:rFonts w:ascii="Times New Roman"/>
                <w:b w:val="false"/>
                <w:i w:val="false"/>
                <w:color w:val="000000"/>
                <w:vertAlign w:val="superscript"/>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(Ве 2+) мг/дм</w:t>
            </w:r>
            <w:r>
              <w:rPr>
                <w:rFonts w:ascii="Times New Roman"/>
                <w:b w:val="false"/>
                <w:i w:val="false"/>
                <w:color w:val="000000"/>
                <w:vertAlign w:val="superscript"/>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(В) мг/дм</w:t>
            </w:r>
            <w:r>
              <w:rPr>
                <w:rFonts w:ascii="Times New Roman"/>
                <w:b w:val="false"/>
                <w:i w:val="false"/>
                <w:color w:val="000000"/>
                <w:vertAlign w:val="superscript"/>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(Se) мг/дм</w:t>
            </w:r>
            <w:r>
              <w:rPr>
                <w:rFonts w:ascii="Times New Roman"/>
                <w:b w:val="false"/>
                <w:i w:val="false"/>
                <w:color w:val="000000"/>
                <w:vertAlign w:val="superscript"/>
              </w:rPr>
              <w:t>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 мг/дм</w:t>
            </w:r>
            <w:r>
              <w:rPr>
                <w:rFonts w:ascii="Times New Roman"/>
                <w:b w:val="false"/>
                <w:i w:val="false"/>
                <w:color w:val="000000"/>
                <w:vertAlign w:val="superscript"/>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өңірге тән көрсеткіштер</w:t>
            </w:r>
          </w:p>
          <w:p>
            <w:pPr>
              <w:spacing w:after="20"/>
              <w:ind w:left="20"/>
              <w:jc w:val="both"/>
            </w:pPr>
            <w:r>
              <w:rPr>
                <w:rFonts w:ascii="Times New Roman"/>
                <w:b w:val="false"/>
                <w:i w:val="false"/>
                <w:color w:val="000000"/>
                <w:sz w:val="20"/>
              </w:rPr>
              <w:t xml:space="preserve">
Показатели характерные для данного региона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1) үлгіге зертеудің барлық түрлері тіркелетін біртұтас зертханалық</w:t>
      </w:r>
    </w:p>
    <w:p>
      <w:pPr>
        <w:spacing w:after="0"/>
        <w:ind w:left="0"/>
        <w:jc w:val="both"/>
      </w:pPr>
      <w:r>
        <w:rPr>
          <w:rFonts w:ascii="Times New Roman"/>
          <w:b w:val="false"/>
          <w:i w:val="false"/>
          <w:color w:val="000000"/>
          <w:sz w:val="28"/>
        </w:rPr>
        <w:t xml:space="preserve">
      тіркеу нөмір беріледі </w:t>
      </w:r>
    </w:p>
    <w:p>
      <w:pPr>
        <w:spacing w:after="0"/>
        <w:ind w:left="0"/>
        <w:jc w:val="both"/>
      </w:pPr>
      <w:r>
        <w:rPr>
          <w:rFonts w:ascii="Times New Roman"/>
          <w:b w:val="false"/>
          <w:i w:val="false"/>
          <w:color w:val="000000"/>
          <w:sz w:val="28"/>
        </w:rPr>
        <w:t>
      (образцу придается единый лабораторный номер, под которым</w:t>
      </w:r>
    </w:p>
    <w:p>
      <w:pPr>
        <w:spacing w:after="0"/>
        <w:ind w:left="0"/>
        <w:jc w:val="both"/>
      </w:pPr>
      <w:r>
        <w:rPr>
          <w:rFonts w:ascii="Times New Roman"/>
          <w:b w:val="false"/>
          <w:i w:val="false"/>
          <w:color w:val="000000"/>
          <w:sz w:val="28"/>
        </w:rPr>
        <w:t>
      регистрируются все виды исследования);</w:t>
      </w:r>
    </w:p>
    <w:p>
      <w:pPr>
        <w:spacing w:after="0"/>
        <w:ind w:left="0"/>
        <w:jc w:val="both"/>
      </w:pPr>
      <w:r>
        <w:rPr>
          <w:rFonts w:ascii="Times New Roman"/>
          <w:b w:val="false"/>
          <w:i w:val="false"/>
          <w:color w:val="000000"/>
          <w:sz w:val="28"/>
        </w:rPr>
        <w:t>
      2) су құбырларының су бөлетін желісінен, орталықтандырылған немесе</w:t>
      </w:r>
    </w:p>
    <w:p>
      <w:pPr>
        <w:spacing w:after="0"/>
        <w:ind w:left="0"/>
        <w:jc w:val="both"/>
      </w:pPr>
      <w:r>
        <w:rPr>
          <w:rFonts w:ascii="Times New Roman"/>
          <w:b w:val="false"/>
          <w:i w:val="false"/>
          <w:color w:val="000000"/>
          <w:sz w:val="28"/>
        </w:rPr>
        <w:t>
      орталықтандырылмаған сумен қамтамасыз ету көздерінің ауыз суын</w:t>
      </w:r>
    </w:p>
    <w:p>
      <w:pPr>
        <w:spacing w:after="0"/>
        <w:ind w:left="0"/>
        <w:jc w:val="both"/>
      </w:pPr>
      <w:r>
        <w:rPr>
          <w:rFonts w:ascii="Times New Roman"/>
          <w:b w:val="false"/>
          <w:i w:val="false"/>
          <w:color w:val="000000"/>
          <w:sz w:val="28"/>
        </w:rPr>
        <w:t>
      зерттеу көлемі көп болғанда жеке журналдар жүргізуге жол бнрігеді</w:t>
      </w:r>
    </w:p>
    <w:p>
      <w:pPr>
        <w:spacing w:after="0"/>
        <w:ind w:left="0"/>
        <w:jc w:val="both"/>
      </w:pPr>
      <w:r>
        <w:rPr>
          <w:rFonts w:ascii="Times New Roman"/>
          <w:b w:val="false"/>
          <w:i w:val="false"/>
          <w:color w:val="000000"/>
          <w:sz w:val="28"/>
        </w:rPr>
        <w:t>
      (при большом объеме исследований питьевой воды из разводящей сети</w:t>
      </w:r>
    </w:p>
    <w:p>
      <w:pPr>
        <w:spacing w:after="0"/>
        <w:ind w:left="0"/>
        <w:jc w:val="both"/>
      </w:pPr>
      <w:r>
        <w:rPr>
          <w:rFonts w:ascii="Times New Roman"/>
          <w:b w:val="false"/>
          <w:i w:val="false"/>
          <w:color w:val="000000"/>
          <w:sz w:val="28"/>
        </w:rPr>
        <w:t>
      водопроводов, источников централизованного и децентрализованного</w:t>
      </w:r>
    </w:p>
    <w:p>
      <w:pPr>
        <w:spacing w:after="0"/>
        <w:ind w:left="0"/>
        <w:jc w:val="both"/>
      </w:pPr>
      <w:r>
        <w:rPr>
          <w:rFonts w:ascii="Times New Roman"/>
          <w:b w:val="false"/>
          <w:i w:val="false"/>
          <w:color w:val="000000"/>
          <w:sz w:val="28"/>
        </w:rPr>
        <w:t>
      водоснабжения допускается ведение самостоятельных журнал</w:t>
      </w:r>
    </w:p>
    <w:p>
      <w:pPr>
        <w:spacing w:after="0"/>
        <w:ind w:left="0"/>
        <w:jc w:val="both"/>
      </w:pPr>
      <w:r>
        <w:rPr>
          <w:rFonts w:ascii="Times New Roman"/>
          <w:b w:val="false"/>
          <w:i w:val="false"/>
          <w:color w:val="000000"/>
          <w:sz w:val="28"/>
        </w:rPr>
        <w:t>
      Ескертпе: Үлгіге зерттеудiң барлық түрлерi тiркелетiн бiртұтас</w:t>
      </w:r>
    </w:p>
    <w:p>
      <w:pPr>
        <w:spacing w:after="0"/>
        <w:ind w:left="0"/>
        <w:jc w:val="both"/>
      </w:pPr>
      <w:r>
        <w:rPr>
          <w:rFonts w:ascii="Times New Roman"/>
          <w:b w:val="false"/>
          <w:i w:val="false"/>
          <w:color w:val="000000"/>
          <w:sz w:val="28"/>
        </w:rPr>
        <w:t>
      зертханалық (тiркеу) нөмір берiледi.</w:t>
      </w:r>
    </w:p>
    <w:p>
      <w:pPr>
        <w:spacing w:after="0"/>
        <w:ind w:left="0"/>
        <w:jc w:val="both"/>
      </w:pPr>
      <w:r>
        <w:rPr>
          <w:rFonts w:ascii="Times New Roman"/>
          <w:b w:val="false"/>
          <w:i w:val="false"/>
          <w:color w:val="000000"/>
          <w:sz w:val="28"/>
        </w:rPr>
        <w:t>
      Жер үстi су нысандарының сынамаларына үлкен көлемдi зерттеу</w:t>
      </w:r>
    </w:p>
    <w:p>
      <w:pPr>
        <w:spacing w:after="0"/>
        <w:ind w:left="0"/>
        <w:jc w:val="both"/>
      </w:pPr>
      <w:r>
        <w:rPr>
          <w:rFonts w:ascii="Times New Roman"/>
          <w:b w:val="false"/>
          <w:i w:val="false"/>
          <w:color w:val="000000"/>
          <w:sz w:val="28"/>
        </w:rPr>
        <w:t xml:space="preserve">
      жүргiзгенде жеке журнал жүргiзуге рұқсат етiледi. </w:t>
      </w:r>
    </w:p>
    <w:p>
      <w:pPr>
        <w:spacing w:after="0"/>
        <w:ind w:left="0"/>
        <w:jc w:val="both"/>
      </w:pPr>
      <w:r>
        <w:rPr>
          <w:rFonts w:ascii="Times New Roman"/>
          <w:b w:val="false"/>
          <w:i w:val="false"/>
          <w:color w:val="000000"/>
          <w:sz w:val="28"/>
        </w:rPr>
        <w:t>
      Жер үстi су нысандарының сынамаларын зерттегенде № 11, 14, 15,</w:t>
      </w:r>
    </w:p>
    <w:p>
      <w:pPr>
        <w:spacing w:after="0"/>
        <w:ind w:left="0"/>
        <w:jc w:val="both"/>
      </w:pPr>
      <w:r>
        <w:rPr>
          <w:rFonts w:ascii="Times New Roman"/>
          <w:b w:val="false"/>
          <w:i w:val="false"/>
          <w:color w:val="000000"/>
          <w:sz w:val="28"/>
        </w:rPr>
        <w:t>
      25-бағандар толтырылмайды.</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Образцу придается единый лабораторный (регистрационный) номер, под</w:t>
      </w:r>
    </w:p>
    <w:p>
      <w:pPr>
        <w:spacing w:after="0"/>
        <w:ind w:left="0"/>
        <w:jc w:val="both"/>
      </w:pPr>
      <w:r>
        <w:rPr>
          <w:rFonts w:ascii="Times New Roman"/>
          <w:b w:val="false"/>
          <w:i w:val="false"/>
          <w:color w:val="000000"/>
          <w:sz w:val="28"/>
        </w:rPr>
        <w:t>
      которым регистрируются все виды исследования.</w:t>
      </w:r>
    </w:p>
    <w:p>
      <w:pPr>
        <w:spacing w:after="0"/>
        <w:ind w:left="0"/>
        <w:jc w:val="both"/>
      </w:pPr>
      <w:r>
        <w:rPr>
          <w:rFonts w:ascii="Times New Roman"/>
          <w:b w:val="false"/>
          <w:i w:val="false"/>
          <w:color w:val="000000"/>
          <w:sz w:val="28"/>
        </w:rPr>
        <w:t>
      При большом объме исследований образца воды поверхностных водных</w:t>
      </w:r>
    </w:p>
    <w:p>
      <w:pPr>
        <w:spacing w:after="0"/>
        <w:ind w:left="0"/>
        <w:jc w:val="both"/>
      </w:pPr>
      <w:r>
        <w:rPr>
          <w:rFonts w:ascii="Times New Roman"/>
          <w:b w:val="false"/>
          <w:i w:val="false"/>
          <w:color w:val="000000"/>
          <w:sz w:val="28"/>
        </w:rPr>
        <w:t>
      объектов допускается ведение самостоятельного журнала.</w:t>
      </w:r>
    </w:p>
    <w:p>
      <w:pPr>
        <w:spacing w:after="0"/>
        <w:ind w:left="0"/>
        <w:jc w:val="both"/>
      </w:pPr>
      <w:r>
        <w:rPr>
          <w:rFonts w:ascii="Times New Roman"/>
          <w:b w:val="false"/>
          <w:i w:val="false"/>
          <w:color w:val="000000"/>
          <w:sz w:val="28"/>
        </w:rPr>
        <w:t>
      При исследовании образца воды поверхностных водных объектов графы №</w:t>
      </w:r>
    </w:p>
    <w:p>
      <w:pPr>
        <w:spacing w:after="0"/>
        <w:ind w:left="0"/>
        <w:jc w:val="both"/>
      </w:pPr>
      <w:r>
        <w:rPr>
          <w:rFonts w:ascii="Times New Roman"/>
          <w:b w:val="false"/>
          <w:i w:val="false"/>
          <w:color w:val="000000"/>
          <w:sz w:val="28"/>
        </w:rPr>
        <w:t xml:space="preserve">
      11, 14, 15, 25 – не заполняются. </w:t>
      </w:r>
    </w:p>
    <w:bookmarkStart w:name="z491" w:id="243"/>
    <w:p>
      <w:pPr>
        <w:spacing w:after="0"/>
        <w:ind w:left="0"/>
        <w:jc w:val="both"/>
      </w:pPr>
      <w:r>
        <w:rPr>
          <w:rFonts w:ascii="Times New Roman"/>
          <w:b w:val="false"/>
          <w:i w:val="false"/>
          <w:color w:val="000000"/>
          <w:sz w:val="28"/>
        </w:rPr>
        <w:t xml:space="preserve">
      Қазақстан Республикасы    </w:t>
      </w:r>
    </w:p>
    <w:bookmarkEnd w:id="243"/>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37-қосымша          </w:t>
      </w:r>
    </w:p>
    <w:bookmarkStart w:name="z271" w:id="244"/>
    <w:p>
      <w:pPr>
        <w:spacing w:after="0"/>
        <w:ind w:left="0"/>
        <w:jc w:val="both"/>
      </w:pPr>
      <w:r>
        <w:rPr>
          <w:rFonts w:ascii="Times New Roman"/>
          <w:b w:val="false"/>
          <w:i w:val="false"/>
          <w:color w:val="000000"/>
          <w:sz w:val="28"/>
        </w:rPr>
        <w:t xml:space="preserve">
      Приложение 37        </w:t>
      </w:r>
    </w:p>
    <w:bookmarkEnd w:id="24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Топырақ үлгілерін және зерттеу нәтижелерін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и результатов исследования почвы</w:t>
      </w:r>
    </w:p>
    <w:p>
      <w:pPr>
        <w:spacing w:after="0"/>
        <w:ind w:left="0"/>
        <w:jc w:val="both"/>
      </w:pPr>
      <w:r>
        <w:rPr>
          <w:rFonts w:ascii="Times New Roman"/>
          <w:b w:val="false"/>
          <w:i w:val="false"/>
          <w:color w:val="000000"/>
          <w:sz w:val="28"/>
        </w:rPr>
        <w:t>
      Басталуы (Начат) "__" _______ 20 ж. (г.)</w:t>
      </w:r>
    </w:p>
    <w:p>
      <w:pPr>
        <w:spacing w:after="0"/>
        <w:ind w:left="0"/>
        <w:jc w:val="both"/>
      </w:pPr>
      <w:r>
        <w:rPr>
          <w:rFonts w:ascii="Times New Roman"/>
          <w:b w:val="false"/>
          <w:i w:val="false"/>
          <w:color w:val="000000"/>
          <w:sz w:val="28"/>
        </w:rPr>
        <w:t>
      Аяқталуы(Окончен)"__"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1138"/>
        <w:gridCol w:w="1688"/>
        <w:gridCol w:w="1467"/>
        <w:gridCol w:w="2538"/>
        <w:gridCol w:w="3282"/>
      </w:tblGrid>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тiркеу нөмірi Регистрационный номер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орын,мекен-жайы</w:t>
            </w:r>
          </w:p>
          <w:p>
            <w:pPr>
              <w:spacing w:after="20"/>
              <w:ind w:left="20"/>
              <w:jc w:val="both"/>
            </w:pPr>
            <w:r>
              <w:rPr>
                <w:rFonts w:ascii="Times New Roman"/>
                <w:b w:val="false"/>
                <w:i w:val="false"/>
                <w:color w:val="000000"/>
                <w:sz w:val="20"/>
              </w:rPr>
              <w:t>
Место отбораобразца,адрес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көрсеткiштердiңатауы Наименование определяемыхпоказателей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Отбора образца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жеткiзiлген Доставки влабораторию</w:t>
            </w: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%Влажность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 Общий азот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7"/>
        <w:gridCol w:w="1154"/>
        <w:gridCol w:w="1733"/>
        <w:gridCol w:w="1733"/>
        <w:gridCol w:w="1733"/>
        <w:gridCol w:w="1734"/>
        <w:gridCol w:w="198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көрсеткiштердiң атауы</w:t>
            </w:r>
          </w:p>
          <w:p>
            <w:pPr>
              <w:spacing w:after="20"/>
              <w:ind w:left="20"/>
              <w:jc w:val="both"/>
            </w:pPr>
            <w:r>
              <w:rPr>
                <w:rFonts w:ascii="Times New Roman"/>
                <w:b w:val="false"/>
                <w:i w:val="false"/>
                <w:color w:val="000000"/>
                <w:sz w:val="20"/>
              </w:rPr>
              <w:t>
Наименование определяемых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мг/кг</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w:t>
            </w:r>
          </w:p>
          <w:p>
            <w:pPr>
              <w:spacing w:after="20"/>
              <w:ind w:left="20"/>
              <w:jc w:val="both"/>
            </w:pPr>
            <w:r>
              <w:rPr>
                <w:rFonts w:ascii="Times New Roman"/>
                <w:b w:val="false"/>
                <w:i w:val="false"/>
                <w:color w:val="000000"/>
                <w:sz w:val="20"/>
              </w:rPr>
              <w:t>
көмiртек органический</w:t>
            </w:r>
          </w:p>
          <w:p>
            <w:pPr>
              <w:spacing w:after="20"/>
              <w:ind w:left="20"/>
              <w:jc w:val="both"/>
            </w:pPr>
            <w:r>
              <w:rPr>
                <w:rFonts w:ascii="Times New Roman"/>
                <w:b w:val="false"/>
                <w:i w:val="false"/>
                <w:color w:val="000000"/>
                <w:sz w:val="20"/>
              </w:rPr>
              <w:t>
углерод</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p>
            <w:pPr>
              <w:spacing w:after="20"/>
              <w:ind w:left="20"/>
              <w:jc w:val="both"/>
            </w:pPr>
            <w:r>
              <w:rPr>
                <w:rFonts w:ascii="Times New Roman"/>
                <w:b w:val="false"/>
                <w:i w:val="false"/>
                <w:color w:val="000000"/>
                <w:sz w:val="20"/>
              </w:rPr>
              <w:t>
мг/кг Хлориды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w:t>
            </w:r>
          </w:p>
          <w:p>
            <w:pPr>
              <w:spacing w:after="20"/>
              <w:ind w:left="20"/>
              <w:jc w:val="both"/>
            </w:pPr>
            <w:r>
              <w:rPr>
                <w:rFonts w:ascii="Times New Roman"/>
                <w:b w:val="false"/>
                <w:i w:val="false"/>
                <w:color w:val="000000"/>
                <w:sz w:val="20"/>
              </w:rPr>
              <w:t>
мг/кг Фториды</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w:t>
            </w:r>
          </w:p>
          <w:p>
            <w:pPr>
              <w:spacing w:after="20"/>
              <w:ind w:left="20"/>
              <w:jc w:val="both"/>
            </w:pPr>
            <w:r>
              <w:rPr>
                <w:rFonts w:ascii="Times New Roman"/>
                <w:b w:val="false"/>
                <w:i w:val="false"/>
                <w:color w:val="000000"/>
                <w:sz w:val="20"/>
              </w:rPr>
              <w:t>
мг/кг Мышьяк</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p>
            <w:pPr>
              <w:spacing w:after="20"/>
              <w:ind w:left="20"/>
              <w:jc w:val="both"/>
            </w:pPr>
            <w:r>
              <w:rPr>
                <w:rFonts w:ascii="Times New Roman"/>
                <w:b w:val="false"/>
                <w:i w:val="false"/>
                <w:color w:val="000000"/>
                <w:sz w:val="20"/>
              </w:rPr>
              <w:t>
(мг/кг) Свинец</w:t>
            </w:r>
          </w:p>
          <w:p>
            <w:pPr>
              <w:spacing w:after="20"/>
              <w:ind w:left="20"/>
              <w:jc w:val="both"/>
            </w:pPr>
            <w:r>
              <w:rPr>
                <w:rFonts w:ascii="Times New Roman"/>
                <w:b w:val="false"/>
                <w:i w:val="false"/>
                <w:color w:val="000000"/>
                <w:sz w:val="20"/>
              </w:rPr>
              <w:t>
(мг/кг)</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 Нитриты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Нитраты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Аммонийлi Аммонийный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68"/>
        <w:gridCol w:w="1532"/>
        <w:gridCol w:w="912"/>
        <w:gridCol w:w="912"/>
        <w:gridCol w:w="912"/>
        <w:gridCol w:w="912"/>
        <w:gridCol w:w="912"/>
        <w:gridCol w:w="912"/>
        <w:gridCol w:w="913"/>
        <w:gridCol w:w="913"/>
        <w:gridCol w:w="159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көрсеткiштердiң атауы</w:t>
            </w:r>
          </w:p>
          <w:p>
            <w:pPr>
              <w:spacing w:after="20"/>
              <w:ind w:left="20"/>
              <w:jc w:val="both"/>
            </w:pPr>
            <w:r>
              <w:rPr>
                <w:rFonts w:ascii="Times New Roman"/>
                <w:b w:val="false"/>
                <w:i w:val="false"/>
                <w:color w:val="000000"/>
                <w:sz w:val="20"/>
              </w:rPr>
              <w:t>
Наименование определяемых показателей</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адамныңқолы, Т.А.Ә.</w:t>
            </w:r>
          </w:p>
          <w:p>
            <w:pPr>
              <w:spacing w:after="20"/>
              <w:ind w:left="20"/>
              <w:jc w:val="both"/>
            </w:pPr>
            <w:r>
              <w:rPr>
                <w:rFonts w:ascii="Times New Roman"/>
                <w:b w:val="false"/>
                <w:i w:val="false"/>
                <w:color w:val="000000"/>
                <w:sz w:val="20"/>
              </w:rPr>
              <w:t>
Ф.И.О.,подпись лица,проводившего исследование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мг/кг</w:t>
            </w:r>
          </w:p>
          <w:p>
            <w:pPr>
              <w:spacing w:after="20"/>
              <w:ind w:left="20"/>
              <w:jc w:val="both"/>
            </w:pPr>
            <w:r>
              <w:rPr>
                <w:rFonts w:ascii="Times New Roman"/>
                <w:b w:val="false"/>
                <w:i w:val="false"/>
                <w:color w:val="000000"/>
                <w:sz w:val="20"/>
              </w:rPr>
              <w:t>
Ртуть</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өнiмдерiмг/кг</w:t>
            </w:r>
          </w:p>
          <w:p>
            <w:pPr>
              <w:spacing w:after="20"/>
              <w:ind w:left="20"/>
              <w:jc w:val="both"/>
            </w:pPr>
            <w:r>
              <w:rPr>
                <w:rFonts w:ascii="Times New Roman"/>
                <w:b w:val="false"/>
                <w:i w:val="false"/>
                <w:color w:val="000000"/>
                <w:sz w:val="20"/>
              </w:rPr>
              <w:t>
Нефте-продукты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үстіңгі белсенді заттар (СБАЗ)мг/кг</w:t>
            </w:r>
          </w:p>
          <w:p>
            <w:pPr>
              <w:spacing w:after="20"/>
              <w:ind w:left="20"/>
              <w:jc w:val="both"/>
            </w:pPr>
            <w:r>
              <w:rPr>
                <w:rFonts w:ascii="Times New Roman"/>
                <w:b w:val="false"/>
                <w:i w:val="false"/>
                <w:color w:val="000000"/>
                <w:sz w:val="20"/>
              </w:rPr>
              <w:t>
Синтетические поверхностно-активные вещества (СПАВ)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өңірге тән көрсеткіштер</w:t>
            </w:r>
          </w:p>
          <w:p>
            <w:pPr>
              <w:spacing w:after="20"/>
              <w:ind w:left="20"/>
              <w:jc w:val="both"/>
            </w:pPr>
            <w:r>
              <w:rPr>
                <w:rFonts w:ascii="Times New Roman"/>
                <w:b w:val="false"/>
                <w:i w:val="false"/>
                <w:color w:val="000000"/>
                <w:sz w:val="20"/>
              </w:rPr>
              <w:t>
Показатели характерные для данного региона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(Примечание): негiзгi ингредиенттердiң тiзбесі өңірдің</w:t>
      </w:r>
    </w:p>
    <w:p>
      <w:pPr>
        <w:spacing w:after="0"/>
        <w:ind w:left="0"/>
        <w:jc w:val="both"/>
      </w:pPr>
      <w:r>
        <w:rPr>
          <w:rFonts w:ascii="Times New Roman"/>
          <w:b w:val="false"/>
          <w:i w:val="false"/>
          <w:color w:val="000000"/>
          <w:sz w:val="28"/>
        </w:rPr>
        <w:t>
      ерекшелiгiне сәйкес анықталады</w:t>
      </w:r>
    </w:p>
    <w:p>
      <w:pPr>
        <w:spacing w:after="0"/>
        <w:ind w:left="0"/>
        <w:jc w:val="both"/>
      </w:pPr>
      <w:r>
        <w:rPr>
          <w:rFonts w:ascii="Times New Roman"/>
          <w:b w:val="false"/>
          <w:i w:val="false"/>
          <w:color w:val="000000"/>
          <w:sz w:val="28"/>
        </w:rPr>
        <w:t>
      (перечень основных ингредиентов определяется в соответствии со</w:t>
      </w:r>
    </w:p>
    <w:p>
      <w:pPr>
        <w:spacing w:after="0"/>
        <w:ind w:left="0"/>
        <w:jc w:val="both"/>
      </w:pPr>
      <w:r>
        <w:rPr>
          <w:rFonts w:ascii="Times New Roman"/>
          <w:b w:val="false"/>
          <w:i w:val="false"/>
          <w:color w:val="000000"/>
          <w:sz w:val="28"/>
        </w:rPr>
        <w:t>
      спецификой региона)</w:t>
      </w:r>
    </w:p>
    <w:bookmarkStart w:name="z492" w:id="245"/>
    <w:p>
      <w:pPr>
        <w:spacing w:after="0"/>
        <w:ind w:left="0"/>
        <w:jc w:val="both"/>
      </w:pPr>
      <w:r>
        <w:rPr>
          <w:rFonts w:ascii="Times New Roman"/>
          <w:b w:val="false"/>
          <w:i w:val="false"/>
          <w:color w:val="000000"/>
          <w:sz w:val="28"/>
        </w:rPr>
        <w:t xml:space="preserve">
      Қазақстан Республикасы    </w:t>
      </w:r>
    </w:p>
    <w:bookmarkEnd w:id="245"/>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38-қосымша          </w:t>
      </w:r>
    </w:p>
    <w:bookmarkStart w:name="z272" w:id="246"/>
    <w:p>
      <w:pPr>
        <w:spacing w:after="0"/>
        <w:ind w:left="0"/>
        <w:jc w:val="both"/>
      </w:pPr>
      <w:r>
        <w:rPr>
          <w:rFonts w:ascii="Times New Roman"/>
          <w:b w:val="false"/>
          <w:i w:val="false"/>
          <w:color w:val="000000"/>
          <w:sz w:val="28"/>
        </w:rPr>
        <w:t xml:space="preserve">
      Приложение 38        </w:t>
      </w:r>
    </w:p>
    <w:bookmarkEnd w:id="246"/>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Елді мекендердің атмосфералық ауа үлгілерін алуды және</w:t>
      </w:r>
      <w:r>
        <w:br/>
      </w:r>
      <w:r>
        <w:rPr>
          <w:rFonts w:ascii="Times New Roman"/>
          <w:b/>
          <w:i w:val="false"/>
          <w:color w:val="000000"/>
        </w:rPr>
        <w:t>зерттеуді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отбора и исследования образца атмосферного</w:t>
      </w:r>
      <w:r>
        <w:br/>
      </w:r>
      <w:r>
        <w:rPr>
          <w:rFonts w:ascii="Times New Roman"/>
          <w:b/>
          <w:i w:val="false"/>
          <w:color w:val="000000"/>
        </w:rPr>
        <w:t>воздуха населенных мест</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750"/>
        <w:gridCol w:w="750"/>
        <w:gridCol w:w="819"/>
        <w:gridCol w:w="750"/>
        <w:gridCol w:w="750"/>
        <w:gridCol w:w="750"/>
        <w:gridCol w:w="751"/>
        <w:gridCol w:w="751"/>
        <w:gridCol w:w="1165"/>
        <w:gridCol w:w="2889"/>
        <w:gridCol w:w="1166"/>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күн</w:t>
            </w:r>
          </w:p>
          <w:p>
            <w:pPr>
              <w:spacing w:after="20"/>
              <w:ind w:left="20"/>
              <w:jc w:val="both"/>
            </w:pPr>
            <w:r>
              <w:rPr>
                <w:rFonts w:ascii="Times New Roman"/>
                <w:b w:val="false"/>
                <w:i w:val="false"/>
                <w:color w:val="000000"/>
                <w:sz w:val="20"/>
              </w:rPr>
              <w:t>
Дата отбора</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уақыт</w:t>
            </w:r>
          </w:p>
          <w:p>
            <w:pPr>
              <w:spacing w:after="20"/>
              <w:ind w:left="20"/>
              <w:jc w:val="both"/>
            </w:pPr>
            <w:r>
              <w:rPr>
                <w:rFonts w:ascii="Times New Roman"/>
                <w:b w:val="false"/>
                <w:i w:val="false"/>
                <w:color w:val="000000"/>
                <w:sz w:val="20"/>
              </w:rPr>
              <w:t>
Время отбора</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p>
            <w:pPr>
              <w:spacing w:after="20"/>
              <w:ind w:left="20"/>
              <w:jc w:val="both"/>
            </w:pPr>
            <w:r>
              <w:rPr>
                <w:rFonts w:ascii="Times New Roman"/>
                <w:b w:val="false"/>
                <w:i w:val="false"/>
                <w:color w:val="000000"/>
                <w:sz w:val="20"/>
              </w:rPr>
              <w:t>
Наименование населенного пункта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жағдайлар</w:t>
            </w:r>
          </w:p>
          <w:p>
            <w:pPr>
              <w:spacing w:after="20"/>
              <w:ind w:left="20"/>
              <w:jc w:val="both"/>
            </w:pPr>
            <w:r>
              <w:rPr>
                <w:rFonts w:ascii="Times New Roman"/>
                <w:b w:val="false"/>
                <w:i w:val="false"/>
                <w:color w:val="000000"/>
                <w:sz w:val="20"/>
              </w:rPr>
              <w:t>
Метеорологические условия</w:t>
            </w:r>
          </w:p>
        </w:tc>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көзi және ластану көзiнен және үлгі алу орны арасындағы қашықтық</w:t>
            </w:r>
          </w:p>
          <w:p>
            <w:pPr>
              <w:spacing w:after="20"/>
              <w:ind w:left="20"/>
              <w:jc w:val="both"/>
            </w:pPr>
            <w:r>
              <w:rPr>
                <w:rFonts w:ascii="Times New Roman"/>
                <w:b w:val="false"/>
                <w:i w:val="false"/>
                <w:color w:val="000000"/>
                <w:sz w:val="20"/>
              </w:rPr>
              <w:t>
Источник загрязнения и расстояние от источника загрязнения и место отбора</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заттар</w:t>
            </w:r>
          </w:p>
          <w:p>
            <w:pPr>
              <w:spacing w:after="20"/>
              <w:ind w:left="20"/>
              <w:jc w:val="both"/>
            </w:pPr>
            <w:r>
              <w:rPr>
                <w:rFonts w:ascii="Times New Roman"/>
                <w:b w:val="false"/>
                <w:i w:val="false"/>
                <w:color w:val="000000"/>
                <w:sz w:val="20"/>
              </w:rPr>
              <w:t>
Определяемые вещества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w:t>
            </w:r>
          </w:p>
          <w:p>
            <w:pPr>
              <w:spacing w:after="20"/>
              <w:ind w:left="20"/>
              <w:jc w:val="both"/>
            </w:pPr>
            <w:r>
              <w:rPr>
                <w:rFonts w:ascii="Times New Roman"/>
                <w:b w:val="false"/>
                <w:i w:val="false"/>
                <w:color w:val="000000"/>
                <w:sz w:val="20"/>
              </w:rPr>
              <w:t>
Атмосферное 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w:t>
            </w:r>
          </w:p>
          <w:p>
            <w:pPr>
              <w:spacing w:after="20"/>
              <w:ind w:left="20"/>
              <w:jc w:val="both"/>
            </w:pPr>
            <w:r>
              <w:rPr>
                <w:rFonts w:ascii="Times New Roman"/>
                <w:b w:val="false"/>
                <w:i w:val="false"/>
                <w:color w:val="000000"/>
                <w:sz w:val="20"/>
              </w:rPr>
              <w:t>
Температура воздуха</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ылғалдылығы</w:t>
            </w:r>
          </w:p>
          <w:p>
            <w:pPr>
              <w:spacing w:after="20"/>
              <w:ind w:left="20"/>
              <w:jc w:val="both"/>
            </w:pPr>
            <w:r>
              <w:rPr>
                <w:rFonts w:ascii="Times New Roman"/>
                <w:b w:val="false"/>
                <w:i w:val="false"/>
                <w:color w:val="000000"/>
                <w:sz w:val="20"/>
              </w:rPr>
              <w:t>
Относительная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p>
            <w:pPr>
              <w:spacing w:after="20"/>
              <w:ind w:left="20"/>
              <w:jc w:val="both"/>
            </w:pPr>
            <w:r>
              <w:rPr>
                <w:rFonts w:ascii="Times New Roman"/>
                <w:b w:val="false"/>
                <w:i w:val="false"/>
                <w:color w:val="000000"/>
                <w:sz w:val="20"/>
              </w:rPr>
              <w:t xml:space="preserve">
Ветер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p>
            <w:pPr>
              <w:spacing w:after="20"/>
              <w:ind w:left="20"/>
              <w:jc w:val="both"/>
            </w:pPr>
            <w:r>
              <w:rPr>
                <w:rFonts w:ascii="Times New Roman"/>
                <w:b w:val="false"/>
                <w:i w:val="false"/>
                <w:color w:val="000000"/>
                <w:sz w:val="20"/>
              </w:rPr>
              <w:t xml:space="preserve">
Сухого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xml:space="preserve">
Влажного </w:t>
            </w: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Направление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p>
            <w:pPr>
              <w:spacing w:after="20"/>
              <w:ind w:left="20"/>
              <w:jc w:val="both"/>
            </w:pPr>
            <w:r>
              <w:rPr>
                <w:rFonts w:ascii="Times New Roman"/>
                <w:b w:val="false"/>
                <w:i w:val="false"/>
                <w:color w:val="000000"/>
                <w:sz w:val="20"/>
              </w:rPr>
              <w:t xml:space="preserve">
Скорость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2120"/>
        <w:gridCol w:w="2185"/>
        <w:gridCol w:w="1951"/>
        <w:gridCol w:w="1850"/>
        <w:gridCol w:w="668"/>
        <w:gridCol w:w="2184"/>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бiр реттік ең жоғары концентрация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Обнаруженная максимально-разовая концентрация мг/м</w:t>
            </w:r>
            <w:r>
              <w:rPr>
                <w:rFonts w:ascii="Times New Roman"/>
                <w:b w:val="false"/>
                <w:i w:val="false"/>
                <w:color w:val="000000"/>
                <w:vertAlign w:val="superscript"/>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концентрация (ШРК), Ең жоғарғы бiр реттік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Предельно- допустимая концентрация (ПДК), максимально- разовая мг/м</w:t>
            </w:r>
            <w:r>
              <w:rPr>
                <w:rFonts w:ascii="Times New Roman"/>
                <w:b w:val="false"/>
                <w:i w:val="false"/>
                <w:color w:val="000000"/>
                <w:vertAlign w:val="superscript"/>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орташа тәулiктiк концентрация мг/м</w:t>
            </w:r>
            <w:r>
              <w:rPr>
                <w:rFonts w:ascii="Times New Roman"/>
                <w:b w:val="false"/>
                <w:i w:val="false"/>
                <w:color w:val="000000"/>
                <w:vertAlign w:val="superscript"/>
              </w:rPr>
              <w:t>3</w:t>
            </w:r>
            <w:r>
              <w:rPr>
                <w:rFonts w:ascii="Times New Roman"/>
                <w:b w:val="false"/>
                <w:i w:val="false"/>
                <w:color w:val="000000"/>
                <w:sz w:val="20"/>
              </w:rPr>
              <w:t xml:space="preserve"> Обнаруженная средне-суточная концентрация мг/м</w:t>
            </w:r>
            <w:r>
              <w:rPr>
                <w:rFonts w:ascii="Times New Roman"/>
                <w:b w:val="false"/>
                <w:i w:val="false"/>
                <w:color w:val="000000"/>
                <w:vertAlign w:val="superscript"/>
              </w:rPr>
              <w:t>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тәулiктiк ШРК мг/м</w:t>
            </w:r>
            <w:r>
              <w:rPr>
                <w:rFonts w:ascii="Times New Roman"/>
                <w:b w:val="false"/>
                <w:i w:val="false"/>
                <w:color w:val="000000"/>
                <w:vertAlign w:val="superscript"/>
              </w:rPr>
              <w:t>3</w:t>
            </w:r>
            <w:r>
              <w:rPr>
                <w:rFonts w:ascii="Times New Roman"/>
                <w:b w:val="false"/>
                <w:i w:val="false"/>
                <w:color w:val="000000"/>
                <w:sz w:val="20"/>
              </w:rPr>
              <w:t xml:space="preserve"> ПДК средне-суточная мг/м</w:t>
            </w:r>
            <w:r>
              <w:rPr>
                <w:rFonts w:ascii="Times New Roman"/>
                <w:b w:val="false"/>
                <w:i w:val="false"/>
                <w:color w:val="000000"/>
                <w:vertAlign w:val="superscript"/>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жүргiзуге негiз болған нормативтік құжаттама Нормативная документация, согласно которой проводилось исследование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нәтижелері берiлген күн </w:t>
            </w:r>
          </w:p>
          <w:p>
            <w:pPr>
              <w:spacing w:after="20"/>
              <w:ind w:left="20"/>
              <w:jc w:val="both"/>
            </w:pPr>
            <w:r>
              <w:rPr>
                <w:rFonts w:ascii="Times New Roman"/>
                <w:b w:val="false"/>
                <w:i w:val="false"/>
                <w:color w:val="000000"/>
                <w:sz w:val="20"/>
              </w:rPr>
              <w:t>
Дата выдачи результатов исследований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Т.А.Ә., қолы Ф.И.О., подпись проводившего исследование</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Ауа үлгісіне реттiк бiрегей зертханалық (тiркеу) нөмірi</w:t>
      </w:r>
    </w:p>
    <w:p>
      <w:pPr>
        <w:spacing w:after="0"/>
        <w:ind w:left="0"/>
        <w:jc w:val="both"/>
      </w:pPr>
      <w:r>
        <w:rPr>
          <w:rFonts w:ascii="Times New Roman"/>
          <w:b w:val="false"/>
          <w:i w:val="false"/>
          <w:color w:val="000000"/>
          <w:sz w:val="28"/>
        </w:rPr>
        <w:t>
      берiледi, сорғыштар мен сүзгiлер ауа үлгісін зерттеу хаттамаларында</w:t>
      </w:r>
    </w:p>
    <w:p>
      <w:pPr>
        <w:spacing w:after="0"/>
        <w:ind w:left="0"/>
        <w:jc w:val="both"/>
      </w:pPr>
      <w:r>
        <w:rPr>
          <w:rFonts w:ascii="Times New Roman"/>
          <w:b w:val="false"/>
          <w:i w:val="false"/>
          <w:color w:val="000000"/>
          <w:sz w:val="28"/>
        </w:rPr>
        <w:t>
      осы нөмір арқылы тiркеледi.</w:t>
      </w:r>
    </w:p>
    <w:p>
      <w:pPr>
        <w:spacing w:after="0"/>
        <w:ind w:left="0"/>
        <w:jc w:val="both"/>
      </w:pPr>
      <w:r>
        <w:rPr>
          <w:rFonts w:ascii="Times New Roman"/>
          <w:b w:val="false"/>
          <w:i w:val="false"/>
          <w:color w:val="000000"/>
          <w:sz w:val="28"/>
        </w:rPr>
        <w:t>
      Примечание: Образцу воздуха придается порядковый единый лабораторный</w:t>
      </w:r>
    </w:p>
    <w:p>
      <w:pPr>
        <w:spacing w:after="0"/>
        <w:ind w:left="0"/>
        <w:jc w:val="both"/>
      </w:pPr>
      <w:r>
        <w:rPr>
          <w:rFonts w:ascii="Times New Roman"/>
          <w:b w:val="false"/>
          <w:i w:val="false"/>
          <w:color w:val="000000"/>
          <w:sz w:val="28"/>
        </w:rPr>
        <w:t>
      (регистрационный) номер, под которым регистрируются поглотители и</w:t>
      </w:r>
    </w:p>
    <w:p>
      <w:pPr>
        <w:spacing w:after="0"/>
        <w:ind w:left="0"/>
        <w:jc w:val="both"/>
      </w:pPr>
      <w:r>
        <w:rPr>
          <w:rFonts w:ascii="Times New Roman"/>
          <w:b w:val="false"/>
          <w:i w:val="false"/>
          <w:color w:val="000000"/>
          <w:sz w:val="28"/>
        </w:rPr>
        <w:t xml:space="preserve">
      фильтры в протоколах исследования образца воздуха.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039/е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039/у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Жабық үй-жайлардың және жұмыс аймағының ауасы үлгісін және оны</w:t>
      </w:r>
      <w:r>
        <w:br/>
      </w:r>
      <w:r>
        <w:rPr>
          <w:rFonts w:ascii="Times New Roman"/>
          <w:b/>
          <w:i w:val="false"/>
          <w:color w:val="000000"/>
        </w:rPr>
        <w:t>зерттеу нәтижелерін беруді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образца и выдачи результатов исследования</w:t>
      </w:r>
      <w:r>
        <w:br/>
      </w:r>
      <w:r>
        <w:rPr>
          <w:rFonts w:ascii="Times New Roman"/>
          <w:b/>
          <w:i w:val="false"/>
          <w:color w:val="000000"/>
        </w:rPr>
        <w:t>воздуха закрытых помещений и рабочей зоны</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303"/>
        <w:gridCol w:w="1599"/>
        <w:gridCol w:w="845"/>
        <w:gridCol w:w="1140"/>
        <w:gridCol w:w="679"/>
        <w:gridCol w:w="532"/>
        <w:gridCol w:w="532"/>
        <w:gridCol w:w="532"/>
        <w:gridCol w:w="825"/>
        <w:gridCol w:w="825"/>
        <w:gridCol w:w="826"/>
        <w:gridCol w:w="826"/>
        <w:gridCol w:w="826"/>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Нөмірлерi</w:t>
            </w:r>
          </w:p>
          <w:p>
            <w:pPr>
              <w:spacing w:after="20"/>
              <w:ind w:left="20"/>
              <w:jc w:val="both"/>
            </w:pPr>
            <w:r>
              <w:rPr>
                <w:rFonts w:ascii="Times New Roman"/>
                <w:b w:val="false"/>
                <w:i w:val="false"/>
                <w:color w:val="000000"/>
                <w:sz w:val="20"/>
              </w:rPr>
              <w:t xml:space="preserve">
Номера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күнi Дата отбора</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Тексерiлетін нысан атауы Наименование обследуемого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жағдайлар</w:t>
            </w:r>
          </w:p>
          <w:p>
            <w:pPr>
              <w:spacing w:after="20"/>
              <w:ind w:left="20"/>
              <w:jc w:val="both"/>
            </w:pPr>
            <w:r>
              <w:rPr>
                <w:rFonts w:ascii="Times New Roman"/>
                <w:b w:val="false"/>
                <w:i w:val="false"/>
                <w:color w:val="000000"/>
                <w:sz w:val="20"/>
              </w:rPr>
              <w:t>
Метеорологические условия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қашықтық м, см</w:t>
            </w:r>
          </w:p>
          <w:p>
            <w:pPr>
              <w:spacing w:after="20"/>
              <w:ind w:left="20"/>
              <w:jc w:val="both"/>
            </w:pPr>
            <w:r>
              <w:rPr>
                <w:rFonts w:ascii="Times New Roman"/>
                <w:b w:val="false"/>
                <w:i w:val="false"/>
                <w:color w:val="000000"/>
                <w:sz w:val="20"/>
              </w:rPr>
              <w:t>
Расстояние в м,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 уақыты</w:t>
            </w:r>
          </w:p>
          <w:p>
            <w:pPr>
              <w:spacing w:after="20"/>
              <w:ind w:left="20"/>
              <w:jc w:val="both"/>
            </w:pPr>
            <w:r>
              <w:rPr>
                <w:rFonts w:ascii="Times New Roman"/>
                <w:b w:val="false"/>
                <w:i w:val="false"/>
                <w:color w:val="000000"/>
                <w:sz w:val="20"/>
              </w:rPr>
              <w:t>
Время отбора образца</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жылдамдығы</w:t>
            </w:r>
          </w:p>
          <w:p>
            <w:pPr>
              <w:spacing w:after="20"/>
              <w:ind w:left="20"/>
              <w:jc w:val="both"/>
            </w:pPr>
            <w:r>
              <w:rPr>
                <w:rFonts w:ascii="Times New Roman"/>
                <w:b w:val="false"/>
                <w:i w:val="false"/>
                <w:color w:val="000000"/>
                <w:sz w:val="20"/>
              </w:rPr>
              <w:t>
Скорость аспирации л/мин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Сорғыштардың, сүзгiлердiң Поглотителей, фильтров</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 бойынша алу  нүктелерiнiң Точек отбора по эскизу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қысымы Атмосферное 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w:t>
            </w:r>
          </w:p>
          <w:p>
            <w:pPr>
              <w:spacing w:after="20"/>
              <w:ind w:left="20"/>
              <w:jc w:val="both"/>
            </w:pPr>
            <w:r>
              <w:rPr>
                <w:rFonts w:ascii="Times New Roman"/>
                <w:b w:val="false"/>
                <w:i w:val="false"/>
                <w:color w:val="000000"/>
                <w:sz w:val="20"/>
              </w:rPr>
              <w:t>
Температура воздуха</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Салыстырмалыылғалдылық</w:t>
            </w:r>
          </w:p>
          <w:p>
            <w:pPr>
              <w:spacing w:after="20"/>
              <w:ind w:left="20"/>
              <w:jc w:val="both"/>
            </w:pPr>
            <w:r>
              <w:rPr>
                <w:rFonts w:ascii="Times New Roman"/>
                <w:b w:val="false"/>
                <w:i w:val="false"/>
                <w:color w:val="000000"/>
                <w:sz w:val="20"/>
              </w:rPr>
              <w:t>
Относительная влажность</w:t>
            </w:r>
          </w:p>
        </w:tc>
        <w:tc>
          <w:tcPr>
            <w:tcW w:w="0" w:type="auto"/>
            <w:gridSpan w:val="2"/>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Окончание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ҚұрғақСухого</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xml:space="preserve">
Влажного </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w:t>
            </w:r>
          </w:p>
          <w:p>
            <w:pPr>
              <w:spacing w:after="20"/>
              <w:ind w:left="20"/>
              <w:jc w:val="both"/>
            </w:pPr>
            <w:r>
              <w:rPr>
                <w:rFonts w:ascii="Times New Roman"/>
                <w:b w:val="false"/>
                <w:i w:val="false"/>
                <w:color w:val="000000"/>
                <w:sz w:val="20"/>
              </w:rPr>
              <w:t>
От пола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ЛастанукөзiненОт источника загрязнения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1339"/>
        <w:gridCol w:w="1342"/>
        <w:gridCol w:w="1339"/>
        <w:gridCol w:w="4485"/>
      </w:tblGrid>
      <w:tr>
        <w:trPr>
          <w:trHeight w:val="30" w:hRule="atLeast"/>
        </w:trPr>
        <w:tc>
          <w:tcPr>
            <w:tcW w:w="3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көрсеткiштiң, зат ингредиентiнiң атауы,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определяемого показателя, ингредиента вещества в мг/м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Результаты исследования в мг/м</w:t>
            </w:r>
            <w:r>
              <w:rPr>
                <w:rFonts w:ascii="Times New Roman"/>
                <w:b w:val="false"/>
                <w:i w:val="false"/>
                <w:color w:val="000000"/>
                <w:vertAlign w:val="superscript"/>
              </w:rPr>
              <w:t>3</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әдiстемесi</w:t>
            </w:r>
          </w:p>
          <w:p>
            <w:pPr>
              <w:spacing w:after="20"/>
              <w:ind w:left="20"/>
              <w:jc w:val="both"/>
            </w:pPr>
            <w:r>
              <w:rPr>
                <w:rFonts w:ascii="Times New Roman"/>
                <w:b w:val="false"/>
                <w:i w:val="false"/>
                <w:color w:val="000000"/>
                <w:sz w:val="20"/>
              </w:rPr>
              <w:t>
Методика исследования</w:t>
            </w:r>
          </w:p>
        </w:tc>
        <w:tc>
          <w:tcPr>
            <w:tcW w:w="4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Т.А.Ә., қолы Ф.И.О., подпись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ЗҚДА және басқалар</w:t>
            </w:r>
          </w:p>
          <w:p>
            <w:pPr>
              <w:spacing w:after="20"/>
              <w:ind w:left="20"/>
              <w:jc w:val="both"/>
            </w:pPr>
            <w:r>
              <w:rPr>
                <w:rFonts w:ascii="Times New Roman"/>
                <w:b w:val="false"/>
                <w:i w:val="false"/>
                <w:color w:val="000000"/>
                <w:sz w:val="20"/>
              </w:rPr>
              <w:t>
ПДК, ОБУВ 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Дезинфекциялау құралдарының үлгілерін және зерттеу нәтижелерiн</w:t>
      </w:r>
      <w:r>
        <w:br/>
      </w:r>
      <w:r>
        <w:rPr>
          <w:rFonts w:ascii="Times New Roman"/>
          <w:b/>
          <w:i w:val="false"/>
          <w:color w:val="000000"/>
        </w:rPr>
        <w:t>берудi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и выдачи результатов исследований</w:t>
      </w:r>
      <w:r>
        <w:br/>
      </w:r>
      <w:r>
        <w:rPr>
          <w:rFonts w:ascii="Times New Roman"/>
          <w:b/>
          <w:i w:val="false"/>
          <w:color w:val="000000"/>
        </w:rPr>
        <w:t>дезинфицирующих средств</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05"/>
        <w:gridCol w:w="736"/>
        <w:gridCol w:w="2069"/>
        <w:gridCol w:w="766"/>
        <w:gridCol w:w="473"/>
        <w:gridCol w:w="752"/>
        <w:gridCol w:w="473"/>
        <w:gridCol w:w="605"/>
        <w:gridCol w:w="1000"/>
        <w:gridCol w:w="735"/>
        <w:gridCol w:w="869"/>
        <w:gridCol w:w="2597"/>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нөмірiРегистрационный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және уақыты Дата и время</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атауы Үлгілердің концентрациясы Саны, көлемi Наименование образца Концентрация образца Количество, объем</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алған орын</w:t>
            </w:r>
          </w:p>
          <w:p>
            <w:pPr>
              <w:spacing w:after="20"/>
              <w:ind w:left="20"/>
              <w:jc w:val="both"/>
            </w:pPr>
            <w:r>
              <w:rPr>
                <w:rFonts w:ascii="Times New Roman"/>
                <w:b w:val="false"/>
                <w:i w:val="false"/>
                <w:color w:val="000000"/>
                <w:sz w:val="20"/>
              </w:rPr>
              <w:t>
Место отбора образца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концентрациясы Фактическая концентрация</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ететін заттың құрамы Содержание действующего вещества</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Нормалық көрсеткіш Нормируемый показатель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кім алынды Кем отобрана образец</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Ф.И.О.,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Отбора образца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қабылдау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Зерттеудiң басталу Начало исследования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Токсикологиялық зерттеулерді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токсикологических исследований</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138"/>
        <w:gridCol w:w="1393"/>
        <w:gridCol w:w="801"/>
        <w:gridCol w:w="801"/>
        <w:gridCol w:w="801"/>
        <w:gridCol w:w="802"/>
        <w:gridCol w:w="802"/>
        <w:gridCol w:w="802"/>
        <w:gridCol w:w="1244"/>
        <w:gridCol w:w="1915"/>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нөмірі</w:t>
            </w:r>
          </w:p>
          <w:p>
            <w:pPr>
              <w:spacing w:after="20"/>
              <w:ind w:left="20"/>
              <w:jc w:val="both"/>
            </w:pPr>
            <w:r>
              <w:rPr>
                <w:rFonts w:ascii="Times New Roman"/>
                <w:b w:val="false"/>
                <w:i w:val="false"/>
                <w:color w:val="000000"/>
                <w:sz w:val="20"/>
              </w:rPr>
              <w:t>
Регистрационный номер</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оның құрамы, үлгінің алынған орны</w:t>
            </w:r>
          </w:p>
          <w:p>
            <w:pPr>
              <w:spacing w:after="20"/>
              <w:ind w:left="20"/>
              <w:jc w:val="both"/>
            </w:pPr>
            <w:r>
              <w:rPr>
                <w:rFonts w:ascii="Times New Roman"/>
                <w:b w:val="false"/>
                <w:i w:val="false"/>
                <w:color w:val="000000"/>
                <w:sz w:val="20"/>
              </w:rPr>
              <w:t>
Наименование вещества, его состав, место отбора</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Зерттелінетін мөлшер (концентрация)</w:t>
            </w:r>
          </w:p>
          <w:p>
            <w:pPr>
              <w:spacing w:after="20"/>
              <w:ind w:left="20"/>
              <w:jc w:val="both"/>
            </w:pPr>
            <w:r>
              <w:rPr>
                <w:rFonts w:ascii="Times New Roman"/>
                <w:b w:val="false"/>
                <w:i w:val="false"/>
                <w:color w:val="000000"/>
                <w:sz w:val="20"/>
              </w:rPr>
              <w:t>
Исследуемая доза (концентрация)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сипаттамасы</w:t>
            </w:r>
          </w:p>
          <w:p>
            <w:pPr>
              <w:spacing w:after="20"/>
              <w:ind w:left="20"/>
              <w:jc w:val="both"/>
            </w:pPr>
            <w:r>
              <w:rPr>
                <w:rFonts w:ascii="Times New Roman"/>
                <w:b w:val="false"/>
                <w:i w:val="false"/>
                <w:color w:val="000000"/>
                <w:sz w:val="20"/>
              </w:rPr>
              <w:t>
Характеристика животных</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басталуы</w:t>
            </w:r>
          </w:p>
          <w:p>
            <w:pPr>
              <w:spacing w:after="20"/>
              <w:ind w:left="20"/>
              <w:jc w:val="both"/>
            </w:pPr>
            <w:r>
              <w:rPr>
                <w:rFonts w:ascii="Times New Roman"/>
                <w:b w:val="false"/>
                <w:i w:val="false"/>
                <w:color w:val="000000"/>
                <w:sz w:val="20"/>
              </w:rPr>
              <w:t>
Начало исследования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барысы </w:t>
            </w:r>
          </w:p>
          <w:p>
            <w:pPr>
              <w:spacing w:after="20"/>
              <w:ind w:left="20"/>
              <w:jc w:val="both"/>
            </w:pPr>
            <w:r>
              <w:rPr>
                <w:rFonts w:ascii="Times New Roman"/>
                <w:b w:val="false"/>
                <w:i w:val="false"/>
                <w:color w:val="000000"/>
                <w:sz w:val="20"/>
              </w:rPr>
              <w:t>
Ход исследования</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аяқталуы</w:t>
            </w:r>
          </w:p>
          <w:p>
            <w:pPr>
              <w:spacing w:after="20"/>
              <w:ind w:left="20"/>
              <w:jc w:val="both"/>
            </w:pPr>
            <w:r>
              <w:rPr>
                <w:rFonts w:ascii="Times New Roman"/>
                <w:b w:val="false"/>
                <w:i w:val="false"/>
                <w:color w:val="000000"/>
                <w:sz w:val="20"/>
              </w:rPr>
              <w:t>
Окончание исследования</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жүргізген адамның қолы </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 подпись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p>
            <w:pPr>
              <w:spacing w:after="20"/>
              <w:ind w:left="20"/>
              <w:jc w:val="both"/>
            </w:pPr>
            <w:r>
              <w:rPr>
                <w:rFonts w:ascii="Times New Roman"/>
                <w:b w:val="false"/>
                <w:i w:val="false"/>
                <w:color w:val="000000"/>
                <w:sz w:val="20"/>
              </w:rPr>
              <w:t>
Вид</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Вес</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белгі</w:t>
            </w:r>
          </w:p>
          <w:p>
            <w:pPr>
              <w:spacing w:after="20"/>
              <w:ind w:left="20"/>
              <w:jc w:val="both"/>
            </w:pPr>
            <w:r>
              <w:rPr>
                <w:rFonts w:ascii="Times New Roman"/>
                <w:b w:val="false"/>
                <w:i w:val="false"/>
                <w:color w:val="000000"/>
                <w:sz w:val="20"/>
              </w:rPr>
              <w:t>
Групповая метка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белгі</w:t>
            </w:r>
          </w:p>
          <w:p>
            <w:pPr>
              <w:spacing w:after="20"/>
              <w:ind w:left="20"/>
              <w:jc w:val="both"/>
            </w:pPr>
            <w:r>
              <w:rPr>
                <w:rFonts w:ascii="Times New Roman"/>
                <w:b w:val="false"/>
                <w:i w:val="false"/>
                <w:color w:val="000000"/>
                <w:sz w:val="20"/>
              </w:rPr>
              <w:t>
Индивидуальная метка</w:t>
            </w: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Полимерлік және басқа материалдар, олардан жасалған бұйымдар,</w:t>
      </w:r>
      <w:r>
        <w:br/>
      </w:r>
      <w:r>
        <w:rPr>
          <w:rFonts w:ascii="Times New Roman"/>
          <w:b/>
          <w:i w:val="false"/>
          <w:color w:val="000000"/>
        </w:rPr>
        <w:t>химиялық заттар мен композициялар</w:t>
      </w:r>
      <w:r>
        <w:br/>
      </w:r>
      <w:r>
        <w:rPr>
          <w:rFonts w:ascii="Times New Roman"/>
          <w:b/>
          <w:i w:val="false"/>
          <w:color w:val="000000"/>
        </w:rPr>
        <w:t>үлгілерін зерттеу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исследования образца полимерных и других материалов,</w:t>
      </w:r>
      <w:r>
        <w:br/>
      </w:r>
      <w:r>
        <w:rPr>
          <w:rFonts w:ascii="Times New Roman"/>
          <w:b/>
          <w:i w:val="false"/>
          <w:color w:val="000000"/>
        </w:rPr>
        <w:t>изделий из них, химических веществ и композиций</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 "___"_____________20 ж. (г.)</w:t>
      </w:r>
    </w:p>
    <w:p>
      <w:pPr>
        <w:spacing w:after="0"/>
        <w:ind w:left="0"/>
        <w:jc w:val="both"/>
      </w:pPr>
      <w:r>
        <w:rPr>
          <w:rFonts w:ascii="Times New Roman"/>
          <w:b w:val="false"/>
          <w:i w:val="false"/>
          <w:color w:val="000000"/>
          <w:sz w:val="28"/>
        </w:rPr>
        <w:t>
      Үлгіге токсикологиялық зерттеулердi тiркейтiн бiрыңғай реттiк</w:t>
      </w:r>
    </w:p>
    <w:p>
      <w:pPr>
        <w:spacing w:after="0"/>
        <w:ind w:left="0"/>
        <w:jc w:val="both"/>
      </w:pPr>
      <w:r>
        <w:rPr>
          <w:rFonts w:ascii="Times New Roman"/>
          <w:b w:val="false"/>
          <w:i w:val="false"/>
          <w:color w:val="000000"/>
          <w:sz w:val="28"/>
        </w:rPr>
        <w:t>
      зертханалық (тiркеу) нөмiрі берiледi</w:t>
      </w:r>
    </w:p>
    <w:p>
      <w:pPr>
        <w:spacing w:after="0"/>
        <w:ind w:left="0"/>
        <w:jc w:val="both"/>
      </w:pPr>
      <w:r>
        <w:rPr>
          <w:rFonts w:ascii="Times New Roman"/>
          <w:b w:val="false"/>
          <w:i w:val="false"/>
          <w:color w:val="000000"/>
          <w:sz w:val="28"/>
        </w:rPr>
        <w:t>
      (Образцу придается порядковый единый лабораторный (регистрационный)</w:t>
      </w:r>
    </w:p>
    <w:p>
      <w:pPr>
        <w:spacing w:after="0"/>
        <w:ind w:left="0"/>
        <w:jc w:val="both"/>
      </w:pPr>
      <w:r>
        <w:rPr>
          <w:rFonts w:ascii="Times New Roman"/>
          <w:b w:val="false"/>
          <w:i w:val="false"/>
          <w:color w:val="000000"/>
          <w:sz w:val="28"/>
        </w:rPr>
        <w:t>
      номер, под которым регистрируются токсикологические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662"/>
        <w:gridCol w:w="662"/>
        <w:gridCol w:w="1767"/>
        <w:gridCol w:w="662"/>
        <w:gridCol w:w="1399"/>
        <w:gridCol w:w="662"/>
        <w:gridCol w:w="662"/>
        <w:gridCol w:w="1215"/>
        <w:gridCol w:w="1400"/>
        <w:gridCol w:w="2506"/>
      </w:tblGrid>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7"/>
          <w:p>
            <w:pPr>
              <w:spacing w:after="20"/>
              <w:ind w:left="20"/>
              <w:jc w:val="both"/>
            </w:pPr>
            <w:r>
              <w:rPr>
                <w:rFonts w:ascii="Times New Roman"/>
                <w:b w:val="false"/>
                <w:i w:val="false"/>
                <w:color w:val="000000"/>
                <w:sz w:val="20"/>
              </w:rPr>
              <w:t>
Тiркеунөмiрі</w:t>
            </w:r>
          </w:p>
          <w:bookmarkEnd w:id="247"/>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Күнi </w:t>
            </w:r>
          </w:p>
          <w:p>
            <w:pPr>
              <w:spacing w:after="20"/>
              <w:ind w:left="20"/>
              <w:jc w:val="both"/>
            </w:pPr>
            <w:r>
              <w:rPr>
                <w:rFonts w:ascii="Times New Roman"/>
                <w:b w:val="false"/>
                <w:i w:val="false"/>
                <w:color w:val="000000"/>
                <w:sz w:val="20"/>
              </w:rPr>
              <w:t xml:space="preserve">
Дата </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ұйымның атауы, оның</w:t>
            </w:r>
          </w:p>
          <w:p>
            <w:pPr>
              <w:spacing w:after="20"/>
              <w:ind w:left="20"/>
              <w:jc w:val="both"/>
            </w:pPr>
            <w:r>
              <w:rPr>
                <w:rFonts w:ascii="Times New Roman"/>
                <w:b w:val="false"/>
                <w:i w:val="false"/>
                <w:color w:val="000000"/>
                <w:sz w:val="20"/>
              </w:rPr>
              <w:t>
ведомстволық иелiгi</w:t>
            </w:r>
          </w:p>
          <w:p>
            <w:pPr>
              <w:spacing w:after="20"/>
              <w:ind w:left="20"/>
              <w:jc w:val="both"/>
            </w:pPr>
            <w:r>
              <w:rPr>
                <w:rFonts w:ascii="Times New Roman"/>
                <w:b w:val="false"/>
                <w:i w:val="false"/>
                <w:color w:val="000000"/>
                <w:sz w:val="20"/>
              </w:rPr>
              <w:t>
Место отбора, наименование организации, его ведомственная принадлежность</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атауы</w:t>
            </w:r>
          </w:p>
          <w:p>
            <w:pPr>
              <w:spacing w:after="20"/>
              <w:ind w:left="20"/>
              <w:jc w:val="both"/>
            </w:pPr>
            <w:r>
              <w:rPr>
                <w:rFonts w:ascii="Times New Roman"/>
                <w:b w:val="false"/>
                <w:i w:val="false"/>
                <w:color w:val="000000"/>
                <w:sz w:val="20"/>
              </w:rPr>
              <w:t>
Наименование изделия</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қандай НҚ-қа сәйкес жүргізілді</w:t>
            </w:r>
          </w:p>
          <w:p>
            <w:pPr>
              <w:spacing w:after="20"/>
              <w:ind w:left="20"/>
              <w:jc w:val="both"/>
            </w:pPr>
            <w:r>
              <w:rPr>
                <w:rFonts w:ascii="Times New Roman"/>
                <w:b w:val="false"/>
                <w:i w:val="false"/>
                <w:color w:val="000000"/>
                <w:sz w:val="20"/>
              </w:rPr>
              <w:t>
НД в соответствии с которой проводилось исследование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адамның </w:t>
            </w:r>
          </w:p>
          <w:p>
            <w:pPr>
              <w:spacing w:after="20"/>
              <w:ind w:left="20"/>
              <w:jc w:val="both"/>
            </w:pPr>
            <w:r>
              <w:rPr>
                <w:rFonts w:ascii="Times New Roman"/>
                <w:b w:val="false"/>
                <w:i w:val="false"/>
                <w:color w:val="000000"/>
                <w:sz w:val="20"/>
              </w:rPr>
              <w:t>
Т. А.Ә. және қолы</w:t>
            </w:r>
          </w:p>
          <w:p>
            <w:pPr>
              <w:spacing w:after="20"/>
              <w:ind w:left="20"/>
              <w:jc w:val="both"/>
            </w:pPr>
            <w:r>
              <w:rPr>
                <w:rFonts w:ascii="Times New Roman"/>
                <w:b w:val="false"/>
                <w:i w:val="false"/>
                <w:color w:val="000000"/>
                <w:sz w:val="20"/>
              </w:rPr>
              <w:t>
Подпись лица, проводившего исследование</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Нәтижелердi алған адамның </w:t>
            </w:r>
          </w:p>
          <w:p>
            <w:pPr>
              <w:spacing w:after="20"/>
              <w:ind w:left="20"/>
              <w:jc w:val="both"/>
            </w:pPr>
            <w:r>
              <w:rPr>
                <w:rFonts w:ascii="Times New Roman"/>
                <w:b w:val="false"/>
                <w:i w:val="false"/>
                <w:color w:val="000000"/>
                <w:sz w:val="20"/>
              </w:rPr>
              <w:t>
Т. А.Ә. және қолы Подпись лица, получившего результаты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Талдаудың басталу</w:t>
            </w:r>
          </w:p>
          <w:p>
            <w:pPr>
              <w:spacing w:after="20"/>
              <w:ind w:left="20"/>
              <w:jc w:val="both"/>
            </w:pPr>
            <w:r>
              <w:rPr>
                <w:rFonts w:ascii="Times New Roman"/>
                <w:b w:val="false"/>
                <w:i w:val="false"/>
                <w:color w:val="000000"/>
                <w:sz w:val="20"/>
              </w:rPr>
              <w:t>
Начало анализа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Талдаудың аяқталу</w:t>
            </w:r>
          </w:p>
          <w:p>
            <w:pPr>
              <w:spacing w:after="20"/>
              <w:ind w:left="20"/>
              <w:jc w:val="both"/>
            </w:pPr>
            <w:r>
              <w:rPr>
                <w:rFonts w:ascii="Times New Roman"/>
                <w:b w:val="false"/>
                <w:i w:val="false"/>
                <w:color w:val="000000"/>
                <w:sz w:val="20"/>
              </w:rPr>
              <w:t>
Окончания анализа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Рұңсат ететңн концентрация Допустимая концентрация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 өнімдерінің және қоршаған орта объектілерінің үлгілерін</w:t>
      </w:r>
      <w:r>
        <w:br/>
      </w:r>
      <w:r>
        <w:rPr>
          <w:rFonts w:ascii="Times New Roman"/>
          <w:b/>
          <w:i w:val="false"/>
          <w:color w:val="000000"/>
        </w:rPr>
        <w:t>пестицидтердің қалдық санына және минералдық тыңайтқыштардың</w:t>
      </w:r>
      <w:r>
        <w:br/>
      </w:r>
      <w:r>
        <w:rPr>
          <w:rFonts w:ascii="Times New Roman"/>
          <w:b/>
          <w:i w:val="false"/>
          <w:color w:val="000000"/>
        </w:rPr>
        <w:t>тіркеу және зерттеу нәтижелерін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образца и учета результатов исследования</w:t>
      </w:r>
      <w:r>
        <w:br/>
      </w:r>
      <w:r>
        <w:rPr>
          <w:rFonts w:ascii="Times New Roman"/>
          <w:b/>
          <w:i w:val="false"/>
          <w:color w:val="000000"/>
        </w:rPr>
        <w:t>продуктов питания и объектов</w:t>
      </w:r>
      <w:r>
        <w:br/>
      </w:r>
      <w:r>
        <w:rPr>
          <w:rFonts w:ascii="Times New Roman"/>
          <w:b/>
          <w:i w:val="false"/>
          <w:color w:val="000000"/>
        </w:rPr>
        <w:t>окружающей среды на остаточное количество пестицидов,</w:t>
      </w:r>
      <w:r>
        <w:br/>
      </w:r>
      <w:r>
        <w:rPr>
          <w:rFonts w:ascii="Times New Roman"/>
          <w:b/>
          <w:i w:val="false"/>
          <w:color w:val="000000"/>
        </w:rPr>
        <w:t>действующих веществ пестицидов и минеральных удобрений</w:t>
      </w:r>
    </w:p>
    <w:p>
      <w:pPr>
        <w:spacing w:after="0"/>
        <w:ind w:left="0"/>
        <w:jc w:val="both"/>
      </w:pPr>
      <w:r>
        <w:rPr>
          <w:rFonts w:ascii="Times New Roman"/>
          <w:b w:val="false"/>
          <w:i w:val="false"/>
          <w:color w:val="000000"/>
          <w:sz w:val="28"/>
        </w:rPr>
        <w:t>
      Басталуы (Начат) "____"_______________20 ж.(г.)</w:t>
      </w:r>
    </w:p>
    <w:p>
      <w:pPr>
        <w:spacing w:after="0"/>
        <w:ind w:left="0"/>
        <w:jc w:val="both"/>
      </w:pPr>
      <w:r>
        <w:rPr>
          <w:rFonts w:ascii="Times New Roman"/>
          <w:b w:val="false"/>
          <w:i w:val="false"/>
          <w:color w:val="000000"/>
          <w:sz w:val="28"/>
        </w:rPr>
        <w:t>
      Аяқталуы (Окончен) "____"_______________20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638"/>
        <w:gridCol w:w="638"/>
        <w:gridCol w:w="638"/>
        <w:gridCol w:w="993"/>
        <w:gridCol w:w="815"/>
        <w:gridCol w:w="638"/>
        <w:gridCol w:w="638"/>
        <w:gridCol w:w="638"/>
        <w:gridCol w:w="1547"/>
        <w:gridCol w:w="1565"/>
        <w:gridCol w:w="991"/>
        <w:gridCol w:w="1704"/>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күн</w:t>
            </w:r>
          </w:p>
          <w:p>
            <w:pPr>
              <w:spacing w:after="20"/>
              <w:ind w:left="20"/>
              <w:jc w:val="both"/>
            </w:pPr>
            <w:r>
              <w:rPr>
                <w:rFonts w:ascii="Times New Roman"/>
                <w:b w:val="false"/>
                <w:i w:val="false"/>
                <w:color w:val="000000"/>
                <w:sz w:val="20"/>
              </w:rPr>
              <w:t>
Дата отбора образца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жүргізілген күн</w:t>
            </w:r>
          </w:p>
          <w:p>
            <w:pPr>
              <w:spacing w:after="20"/>
              <w:ind w:left="20"/>
              <w:jc w:val="both"/>
            </w:pPr>
            <w:r>
              <w:rPr>
                <w:rFonts w:ascii="Times New Roman"/>
                <w:b w:val="false"/>
                <w:i w:val="false"/>
                <w:color w:val="000000"/>
                <w:sz w:val="20"/>
              </w:rPr>
              <w:t>
Дата проведения анализа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 алынған орын, аудан </w:t>
            </w:r>
          </w:p>
          <w:p>
            <w:pPr>
              <w:spacing w:after="20"/>
              <w:ind w:left="20"/>
              <w:jc w:val="both"/>
            </w:pPr>
            <w:r>
              <w:rPr>
                <w:rFonts w:ascii="Times New Roman"/>
                <w:b w:val="false"/>
                <w:i w:val="false"/>
                <w:color w:val="000000"/>
                <w:sz w:val="20"/>
              </w:rPr>
              <w:t>
Место отбора образца, районы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мен көлемі</w:t>
            </w:r>
          </w:p>
          <w:p>
            <w:pPr>
              <w:spacing w:after="20"/>
              <w:ind w:left="20"/>
              <w:jc w:val="both"/>
            </w:pPr>
            <w:r>
              <w:rPr>
                <w:rFonts w:ascii="Times New Roman"/>
                <w:b w:val="false"/>
                <w:i w:val="false"/>
                <w:color w:val="000000"/>
                <w:sz w:val="20"/>
              </w:rPr>
              <w:t>
Вес и объем образца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пестицидтер</w:t>
            </w:r>
          </w:p>
          <w:p>
            <w:pPr>
              <w:spacing w:after="20"/>
              <w:ind w:left="20"/>
              <w:jc w:val="both"/>
            </w:pPr>
            <w:r>
              <w:rPr>
                <w:rFonts w:ascii="Times New Roman"/>
                <w:b w:val="false"/>
                <w:i w:val="false"/>
                <w:color w:val="000000"/>
                <w:sz w:val="20"/>
              </w:rPr>
              <w:t>
Исследуемые пестициды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тыңайтқыштардың </w:t>
            </w:r>
          </w:p>
          <w:p>
            <w:pPr>
              <w:spacing w:after="20"/>
              <w:ind w:left="20"/>
              <w:jc w:val="both"/>
            </w:pPr>
            <w:r>
              <w:rPr>
                <w:rFonts w:ascii="Times New Roman"/>
                <w:b w:val="false"/>
                <w:i w:val="false"/>
                <w:color w:val="000000"/>
                <w:sz w:val="20"/>
              </w:rPr>
              <w:t>
көрсеткіштері Показатели минеральных</w:t>
            </w:r>
          </w:p>
          <w:p>
            <w:pPr>
              <w:spacing w:after="20"/>
              <w:ind w:left="20"/>
              <w:jc w:val="both"/>
            </w:pPr>
            <w:r>
              <w:rPr>
                <w:rFonts w:ascii="Times New Roman"/>
                <w:b w:val="false"/>
                <w:i w:val="false"/>
                <w:color w:val="000000"/>
                <w:sz w:val="20"/>
              </w:rPr>
              <w:t>
удобрений</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саны</w:t>
            </w:r>
          </w:p>
          <w:p>
            <w:pPr>
              <w:spacing w:after="20"/>
              <w:ind w:left="20"/>
              <w:jc w:val="both"/>
            </w:pPr>
            <w:r>
              <w:rPr>
                <w:rFonts w:ascii="Times New Roman"/>
                <w:b w:val="false"/>
                <w:i w:val="false"/>
                <w:color w:val="000000"/>
                <w:sz w:val="20"/>
              </w:rPr>
              <w:t>
Количество анализов</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пестицидттер, мг/кг Минералды тыңайтқыштардың көрсеткіштері</w:t>
            </w:r>
          </w:p>
          <w:p>
            <w:pPr>
              <w:spacing w:after="20"/>
              <w:ind w:left="20"/>
              <w:jc w:val="both"/>
            </w:pPr>
            <w:r>
              <w:rPr>
                <w:rFonts w:ascii="Times New Roman"/>
                <w:b w:val="false"/>
                <w:i w:val="false"/>
                <w:color w:val="000000"/>
                <w:sz w:val="20"/>
              </w:rPr>
              <w:t>
Обнаруженное содержание показателей пестицидов и минеральных удобрений</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мг/кг, МРЕД, мг/кг</w:t>
            </w:r>
          </w:p>
          <w:p>
            <w:pPr>
              <w:spacing w:after="20"/>
              <w:ind w:left="20"/>
              <w:jc w:val="both"/>
            </w:pPr>
            <w:r>
              <w:rPr>
                <w:rFonts w:ascii="Times New Roman"/>
                <w:b w:val="false"/>
                <w:i w:val="false"/>
                <w:color w:val="000000"/>
                <w:sz w:val="20"/>
              </w:rPr>
              <w:t>
ПДК мг/кг,МДУ мг/кг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w:t>
            </w:r>
          </w:p>
          <w:p>
            <w:pPr>
              <w:spacing w:after="20"/>
              <w:ind w:left="20"/>
              <w:jc w:val="both"/>
            </w:pPr>
            <w:r>
              <w:rPr>
                <w:rFonts w:ascii="Times New Roman"/>
                <w:b w:val="false"/>
                <w:i w:val="false"/>
                <w:color w:val="000000"/>
                <w:sz w:val="20"/>
              </w:rPr>
              <w:t>
НД</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w:t>
            </w:r>
          </w:p>
          <w:p>
            <w:pPr>
              <w:spacing w:after="20"/>
              <w:ind w:left="20"/>
              <w:jc w:val="both"/>
            </w:pP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
Фамилия, имя, отчествоподпись лица, проводившего исследование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Жарықтандыруды өлшеуді және зерттеу нәтижелерін беруді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измерений и выдачи результатов исследований</w:t>
      </w:r>
      <w:r>
        <w:br/>
      </w:r>
      <w:r>
        <w:rPr>
          <w:rFonts w:ascii="Times New Roman"/>
          <w:b/>
          <w:i w:val="false"/>
          <w:color w:val="000000"/>
        </w:rPr>
        <w:t>освещенности</w:t>
      </w:r>
    </w:p>
    <w:p>
      <w:pPr>
        <w:spacing w:after="0"/>
        <w:ind w:left="0"/>
        <w:jc w:val="both"/>
      </w:pPr>
      <w:r>
        <w:rPr>
          <w:rFonts w:ascii="Times New Roman"/>
          <w:b w:val="false"/>
          <w:i w:val="false"/>
          <w:color w:val="000000"/>
          <w:sz w:val="28"/>
        </w:rPr>
        <w:t xml:space="preserve">
      Басталуы (Начат) "____"_______________20 ж.(г.) </w:t>
      </w:r>
    </w:p>
    <w:p>
      <w:pPr>
        <w:spacing w:after="0"/>
        <w:ind w:left="0"/>
        <w:jc w:val="both"/>
      </w:pPr>
      <w:r>
        <w:rPr>
          <w:rFonts w:ascii="Times New Roman"/>
          <w:b w:val="false"/>
          <w:i w:val="false"/>
          <w:color w:val="000000"/>
          <w:sz w:val="28"/>
        </w:rPr>
        <w:t>
      Аяқталуы (Окончен) "____"_______________20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810"/>
        <w:gridCol w:w="810"/>
        <w:gridCol w:w="634"/>
        <w:gridCol w:w="811"/>
        <w:gridCol w:w="987"/>
        <w:gridCol w:w="1164"/>
        <w:gridCol w:w="811"/>
        <w:gridCol w:w="811"/>
        <w:gridCol w:w="1164"/>
        <w:gridCol w:w="985"/>
        <w:gridCol w:w="985"/>
        <w:gridCol w:w="1694"/>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 Дата измерений</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Объекінің атауы Наименование объекта</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құралдар</w:t>
            </w:r>
          </w:p>
          <w:p>
            <w:pPr>
              <w:spacing w:after="20"/>
              <w:ind w:left="20"/>
              <w:jc w:val="both"/>
            </w:pPr>
            <w:r>
              <w:rPr>
                <w:rFonts w:ascii="Times New Roman"/>
                <w:b w:val="false"/>
                <w:i w:val="false"/>
                <w:color w:val="000000"/>
                <w:sz w:val="20"/>
              </w:rPr>
              <w:t>
Приборы для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жарықтандыруды өлшеу нәтижелері</w:t>
            </w:r>
          </w:p>
          <w:p>
            <w:pPr>
              <w:spacing w:after="20"/>
              <w:ind w:left="20"/>
              <w:jc w:val="both"/>
            </w:pPr>
            <w:r>
              <w:rPr>
                <w:rFonts w:ascii="Times New Roman"/>
                <w:b w:val="false"/>
                <w:i w:val="false"/>
                <w:color w:val="000000"/>
                <w:sz w:val="20"/>
              </w:rPr>
              <w:t>
Результаты измерений естественной освещенности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жарықтандыруды өлшеу нәтижелері</w:t>
            </w:r>
          </w:p>
          <w:p>
            <w:pPr>
              <w:spacing w:after="20"/>
              <w:ind w:left="20"/>
              <w:jc w:val="both"/>
            </w:pPr>
            <w:r>
              <w:rPr>
                <w:rFonts w:ascii="Times New Roman"/>
                <w:b w:val="false"/>
                <w:i w:val="false"/>
                <w:color w:val="000000"/>
                <w:sz w:val="20"/>
              </w:rPr>
              <w:t>
Результаты измерения искусственной освещенности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жарықтандыру кезіндегі</w:t>
            </w:r>
          </w:p>
          <w:p>
            <w:pPr>
              <w:spacing w:after="20"/>
              <w:ind w:left="20"/>
              <w:jc w:val="both"/>
            </w:pPr>
            <w:r>
              <w:rPr>
                <w:rFonts w:ascii="Times New Roman"/>
                <w:b w:val="false"/>
                <w:i w:val="false"/>
                <w:color w:val="000000"/>
                <w:sz w:val="20"/>
              </w:rPr>
              <w:t>
При совмещенном освещении</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рұқсат етілген</w:t>
            </w:r>
          </w:p>
          <w:p>
            <w:pPr>
              <w:spacing w:after="20"/>
              <w:ind w:left="20"/>
              <w:jc w:val="both"/>
            </w:pPr>
            <w:r>
              <w:rPr>
                <w:rFonts w:ascii="Times New Roman"/>
                <w:b w:val="false"/>
                <w:i w:val="false"/>
                <w:color w:val="000000"/>
                <w:sz w:val="20"/>
              </w:rPr>
              <w:t>
Допустимая по нормы</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қолы, Т.А.Ә.</w:t>
            </w:r>
          </w:p>
          <w:p>
            <w:pPr>
              <w:spacing w:after="20"/>
              <w:ind w:left="20"/>
              <w:jc w:val="both"/>
            </w:pPr>
            <w:r>
              <w:rPr>
                <w:rFonts w:ascii="Times New Roman"/>
                <w:b w:val="false"/>
                <w:i w:val="false"/>
                <w:color w:val="000000"/>
                <w:sz w:val="20"/>
              </w:rPr>
              <w:t>
Ф.И.О.,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кіші разряд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жарықтандыру, люкс</w:t>
            </w:r>
          </w:p>
          <w:p>
            <w:pPr>
              <w:spacing w:after="20"/>
              <w:ind w:left="20"/>
              <w:jc w:val="both"/>
            </w:pPr>
            <w:r>
              <w:rPr>
                <w:rFonts w:ascii="Times New Roman"/>
                <w:b w:val="false"/>
                <w:i w:val="false"/>
                <w:color w:val="000000"/>
                <w:sz w:val="20"/>
              </w:rPr>
              <w:t>
Освещенность общая комбинированная, люкс</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жергілікті жарықтандыру</w:t>
            </w:r>
          </w:p>
          <w:p>
            <w:pPr>
              <w:spacing w:after="20"/>
              <w:ind w:left="20"/>
              <w:jc w:val="both"/>
            </w:pPr>
            <w:r>
              <w:rPr>
                <w:rFonts w:ascii="Times New Roman"/>
                <w:b w:val="false"/>
                <w:i w:val="false"/>
                <w:color w:val="000000"/>
                <w:sz w:val="20"/>
              </w:rPr>
              <w:t>
Освещенность общая и местная, лк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жарықтандыру</w:t>
            </w:r>
          </w:p>
          <w:p>
            <w:pPr>
              <w:spacing w:after="20"/>
              <w:ind w:left="20"/>
              <w:jc w:val="both"/>
            </w:pPr>
            <w:r>
              <w:rPr>
                <w:rFonts w:ascii="Times New Roman"/>
                <w:b w:val="false"/>
                <w:i w:val="false"/>
                <w:color w:val="000000"/>
                <w:sz w:val="20"/>
              </w:rPr>
              <w:t>
Освещенность общая, лк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Люкстердегі жарықтандыру, лк</w:t>
            </w:r>
          </w:p>
          <w:p>
            <w:pPr>
              <w:spacing w:after="20"/>
              <w:ind w:left="20"/>
              <w:jc w:val="both"/>
            </w:pPr>
            <w:r>
              <w:rPr>
                <w:rFonts w:ascii="Times New Roman"/>
                <w:b w:val="false"/>
                <w:i w:val="false"/>
                <w:color w:val="000000"/>
                <w:sz w:val="20"/>
              </w:rPr>
              <w:t>
Освещенность в люксах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рұқсат етілген, лк</w:t>
            </w:r>
          </w:p>
          <w:p>
            <w:pPr>
              <w:spacing w:after="20"/>
              <w:ind w:left="20"/>
              <w:jc w:val="both"/>
            </w:pPr>
            <w:r>
              <w:rPr>
                <w:rFonts w:ascii="Times New Roman"/>
                <w:b w:val="false"/>
                <w:i w:val="false"/>
                <w:color w:val="000000"/>
                <w:sz w:val="20"/>
              </w:rPr>
              <w:t>
Допустимая по нормам, лк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Люкстердегі жарықтандыру, лк</w:t>
            </w:r>
          </w:p>
          <w:p>
            <w:pPr>
              <w:spacing w:after="20"/>
              <w:ind w:left="20"/>
              <w:jc w:val="both"/>
            </w:pPr>
            <w:r>
              <w:rPr>
                <w:rFonts w:ascii="Times New Roman"/>
                <w:b w:val="false"/>
                <w:i w:val="false"/>
                <w:color w:val="000000"/>
                <w:sz w:val="20"/>
              </w:rPr>
              <w:t>
Освещенность в люксах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Шуды, инфрадыбысты, ультрадыбыстарды және дiрiлді өлшеудi</w:t>
      </w:r>
      <w:r>
        <w:br/>
      </w:r>
      <w:r>
        <w:rPr>
          <w:rFonts w:ascii="Times New Roman"/>
          <w:b/>
          <w:i w:val="false"/>
          <w:color w:val="000000"/>
        </w:rPr>
        <w:t>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измерений шума, инфразвука, ультразвука и вибрации</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214"/>
        <w:gridCol w:w="1339"/>
        <w:gridCol w:w="910"/>
        <w:gridCol w:w="407"/>
        <w:gridCol w:w="671"/>
        <w:gridCol w:w="407"/>
        <w:gridCol w:w="671"/>
        <w:gridCol w:w="407"/>
        <w:gridCol w:w="633"/>
        <w:gridCol w:w="633"/>
        <w:gridCol w:w="671"/>
        <w:gridCol w:w="633"/>
        <w:gridCol w:w="672"/>
        <w:gridCol w:w="633"/>
        <w:gridCol w:w="1215"/>
        <w:gridCol w:w="636"/>
      </w:tblGrid>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 Дата, месяц, год</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жүргізкші субъектiнiң, ұйымның атауыНаименование хозяйствующего субъекта, </w:t>
            </w:r>
          </w:p>
          <w:p>
            <w:pPr>
              <w:spacing w:after="20"/>
              <w:ind w:left="20"/>
              <w:jc w:val="both"/>
            </w:pPr>
            <w:r>
              <w:rPr>
                <w:rFonts w:ascii="Times New Roman"/>
                <w:b w:val="false"/>
                <w:i w:val="false"/>
                <w:color w:val="000000"/>
                <w:sz w:val="20"/>
              </w:rPr>
              <w:t>
организации</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бөлiм, үй-жай</w:t>
            </w:r>
          </w:p>
          <w:p>
            <w:pPr>
              <w:spacing w:after="20"/>
              <w:ind w:left="20"/>
              <w:jc w:val="both"/>
            </w:pPr>
            <w:r>
              <w:rPr>
                <w:rFonts w:ascii="Times New Roman"/>
                <w:b w:val="false"/>
                <w:i w:val="false"/>
                <w:color w:val="000000"/>
                <w:sz w:val="20"/>
              </w:rPr>
              <w:t>
Цех, отделение, помещение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(Шум)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Дiрiл (Вибрация)</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құралдардың атауы</w:t>
            </w:r>
          </w:p>
          <w:p>
            <w:pPr>
              <w:spacing w:after="20"/>
              <w:ind w:left="20"/>
              <w:jc w:val="both"/>
            </w:pPr>
            <w:r>
              <w:rPr>
                <w:rFonts w:ascii="Times New Roman"/>
                <w:b w:val="false"/>
                <w:i w:val="false"/>
                <w:color w:val="000000"/>
                <w:sz w:val="20"/>
              </w:rPr>
              <w:t>
Наименование использованных приборов</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жүргiзген мамандардың Т.А.Ә. және қолы</w:t>
            </w:r>
          </w:p>
          <w:p>
            <w:pPr>
              <w:spacing w:after="20"/>
              <w:ind w:left="20"/>
              <w:jc w:val="both"/>
            </w:pPr>
            <w:r>
              <w:rPr>
                <w:rFonts w:ascii="Times New Roman"/>
                <w:b w:val="false"/>
                <w:i w:val="false"/>
                <w:color w:val="000000"/>
                <w:sz w:val="20"/>
              </w:rPr>
              <w:t>
Ф.И.О. и подпись специалистов проводившихизмерения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алған адамның қолы</w:t>
            </w:r>
          </w:p>
          <w:p>
            <w:pPr>
              <w:spacing w:after="20"/>
              <w:ind w:left="20"/>
              <w:jc w:val="both"/>
            </w:pPr>
            <w:r>
              <w:rPr>
                <w:rFonts w:ascii="Times New Roman"/>
                <w:b w:val="false"/>
                <w:i w:val="false"/>
                <w:color w:val="000000"/>
                <w:sz w:val="20"/>
              </w:rPr>
              <w:t>
Подпись лица, получившего протокол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w:t>
            </w:r>
          </w:p>
          <w:p>
            <w:pPr>
              <w:spacing w:after="20"/>
              <w:ind w:left="20"/>
              <w:jc w:val="both"/>
            </w:pPr>
            <w:r>
              <w:rPr>
                <w:rFonts w:ascii="Times New Roman"/>
                <w:b w:val="false"/>
                <w:i w:val="false"/>
                <w:color w:val="000000"/>
                <w:sz w:val="20"/>
              </w:rPr>
              <w:t>
Количество замеров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w:t>
            </w:r>
          </w:p>
          <w:p>
            <w:pPr>
              <w:spacing w:after="20"/>
              <w:ind w:left="20"/>
              <w:jc w:val="both"/>
            </w:pPr>
            <w:r>
              <w:rPr>
                <w:rFonts w:ascii="Times New Roman"/>
                <w:b w:val="false"/>
                <w:i w:val="false"/>
                <w:color w:val="000000"/>
                <w:sz w:val="20"/>
              </w:rPr>
              <w:t>
Количество замеров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Общая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p>
            <w:pPr>
              <w:spacing w:after="20"/>
              <w:ind w:left="20"/>
              <w:jc w:val="both"/>
            </w:pPr>
            <w:r>
              <w:rPr>
                <w:rFonts w:ascii="Times New Roman"/>
                <w:b w:val="false"/>
                <w:i w:val="false"/>
                <w:color w:val="000000"/>
                <w:sz w:val="20"/>
              </w:rPr>
              <w:t>
Локальная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(Шум)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 (Инфразвук)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(Ультразвук)</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Всего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Всего </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Всего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Всего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ШРК-дан жоғары Выше ПДУ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Всего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Выше ПДУ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Электромагниттік өрісті (ЭМӨ) өлшеуді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измерений электромагнитного поля (ЭМП)</w:t>
      </w:r>
    </w:p>
    <w:p>
      <w:pPr>
        <w:spacing w:after="0"/>
        <w:ind w:left="0"/>
        <w:jc w:val="both"/>
      </w:pPr>
      <w:r>
        <w:rPr>
          <w:rFonts w:ascii="Times New Roman"/>
          <w:b w:val="false"/>
          <w:i w:val="false"/>
          <w:color w:val="000000"/>
          <w:sz w:val="28"/>
        </w:rPr>
        <w:t>
      Басталуы (Начат) "___"_______________20 ж. (г.)</w:t>
      </w:r>
    </w:p>
    <w:p>
      <w:pPr>
        <w:spacing w:after="0"/>
        <w:ind w:left="0"/>
        <w:jc w:val="both"/>
      </w:pPr>
      <w:r>
        <w:rPr>
          <w:rFonts w:ascii="Times New Roman"/>
          <w:b w:val="false"/>
          <w:i w:val="false"/>
          <w:color w:val="000000"/>
          <w:sz w:val="28"/>
        </w:rPr>
        <w:t>
      Аяқталуы (Окончен)"___"_______________20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47"/>
        <w:gridCol w:w="571"/>
        <w:gridCol w:w="820"/>
        <w:gridCol w:w="820"/>
        <w:gridCol w:w="1097"/>
        <w:gridCol w:w="1082"/>
        <w:gridCol w:w="835"/>
        <w:gridCol w:w="2408"/>
        <w:gridCol w:w="1636"/>
        <w:gridCol w:w="694"/>
        <w:gridCol w:w="1319"/>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Регистрационный номер</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 Наименование объекта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 Цех, отдел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Количество рабочих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кернеулілігі</w:t>
            </w:r>
          </w:p>
          <w:p>
            <w:pPr>
              <w:spacing w:after="20"/>
              <w:ind w:left="20"/>
              <w:jc w:val="both"/>
            </w:pPr>
            <w:r>
              <w:rPr>
                <w:rFonts w:ascii="Times New Roman"/>
                <w:b w:val="false"/>
                <w:i w:val="false"/>
                <w:color w:val="000000"/>
                <w:sz w:val="20"/>
              </w:rPr>
              <w:t>
Напряженность ЭМП</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ультракүлгін лазерлік сәулелену қарқындылығы; ЭМӨ кернеулілігі өндірістік жиілік (50Гц)</w:t>
            </w:r>
          </w:p>
          <w:p>
            <w:pPr>
              <w:spacing w:after="20"/>
              <w:ind w:left="20"/>
              <w:jc w:val="both"/>
            </w:pPr>
            <w:r>
              <w:rPr>
                <w:rFonts w:ascii="Times New Roman"/>
                <w:b w:val="false"/>
                <w:i w:val="false"/>
                <w:color w:val="000000"/>
                <w:sz w:val="20"/>
              </w:rPr>
              <w:t>
Интенсивность: инфракрасного; ультрафиолетового;</w:t>
            </w:r>
          </w:p>
          <w:p>
            <w:pPr>
              <w:spacing w:after="20"/>
              <w:ind w:left="20"/>
              <w:jc w:val="both"/>
            </w:pPr>
            <w:r>
              <w:rPr>
                <w:rFonts w:ascii="Times New Roman"/>
                <w:b w:val="false"/>
                <w:i w:val="false"/>
                <w:color w:val="000000"/>
                <w:sz w:val="20"/>
              </w:rPr>
              <w:t>
лазерного излучения; напряженность ЭМП промышленной частоты 50Гц)</w:t>
            </w:r>
          </w:p>
          <w:p>
            <w:pPr>
              <w:spacing w:after="20"/>
              <w:ind w:left="20"/>
              <w:jc w:val="both"/>
            </w:pPr>
            <w:r>
              <w:rPr>
                <w:rFonts w:ascii="Times New Roman"/>
                <w:b w:val="false"/>
                <w:i w:val="false"/>
                <w:color w:val="000000"/>
                <w:sz w:val="20"/>
              </w:rPr>
              <w:t>
Вт/м</w:t>
            </w:r>
            <w:r>
              <w:rPr>
                <w:rFonts w:ascii="Times New Roman"/>
                <w:b w:val="false"/>
                <w:i w:val="false"/>
                <w:color w:val="000000"/>
                <w:vertAlign w:val="superscript"/>
              </w:rPr>
              <w:t>2</w:t>
            </w:r>
            <w:r>
              <w:rPr>
                <w:rFonts w:ascii="Times New Roman"/>
                <w:b w:val="false"/>
                <w:i w:val="false"/>
                <w:color w:val="000000"/>
                <w:sz w:val="20"/>
              </w:rPr>
              <w:t>, Дж/м</w:t>
            </w:r>
            <w:r>
              <w:rPr>
                <w:rFonts w:ascii="Times New Roman"/>
                <w:b w:val="false"/>
                <w:i w:val="false"/>
                <w:color w:val="000000"/>
                <w:vertAlign w:val="superscript"/>
              </w:rPr>
              <w:t>2</w:t>
            </w:r>
            <w:r>
              <w:rPr>
                <w:rFonts w:ascii="Times New Roman"/>
                <w:b w:val="false"/>
                <w:i w:val="false"/>
                <w:color w:val="000000"/>
                <w:sz w:val="20"/>
              </w:rPr>
              <w:t>,, кВ/м</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ағысының тығыздығы Вт/м</w:t>
            </w:r>
            <w:r>
              <w:rPr>
                <w:rFonts w:ascii="Times New Roman"/>
                <w:b w:val="false"/>
                <w:i w:val="false"/>
                <w:color w:val="000000"/>
                <w:vertAlign w:val="superscript"/>
              </w:rPr>
              <w:t>2</w:t>
            </w:r>
            <w:r>
              <w:rPr>
                <w:rFonts w:ascii="Times New Roman"/>
                <w:b w:val="false"/>
                <w:i w:val="false"/>
                <w:color w:val="000000"/>
                <w:sz w:val="20"/>
              </w:rPr>
              <w:t xml:space="preserve">, МкВт/см </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Плотность потока энергии Вт/м</w:t>
            </w:r>
            <w:r>
              <w:rPr>
                <w:rFonts w:ascii="Times New Roman"/>
                <w:b w:val="false"/>
                <w:i w:val="false"/>
                <w:color w:val="000000"/>
                <w:vertAlign w:val="superscript"/>
              </w:rPr>
              <w:t>2</w:t>
            </w:r>
            <w:r>
              <w:rPr>
                <w:rFonts w:ascii="Times New Roman"/>
                <w:b w:val="false"/>
                <w:i w:val="false"/>
                <w:color w:val="000000"/>
                <w:sz w:val="20"/>
              </w:rPr>
              <w:t xml:space="preserve">, МкВт/см </w:t>
            </w:r>
            <w:r>
              <w:rPr>
                <w:rFonts w:ascii="Times New Roman"/>
                <w:b w:val="false"/>
                <w:i w:val="false"/>
                <w:color w:val="000000"/>
                <w:vertAlign w:val="superscript"/>
              </w:rPr>
              <w:t>2</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құралдардың атауы</w:t>
            </w:r>
          </w:p>
          <w:p>
            <w:pPr>
              <w:spacing w:after="20"/>
              <w:ind w:left="20"/>
              <w:jc w:val="both"/>
            </w:pPr>
            <w:r>
              <w:rPr>
                <w:rFonts w:ascii="Times New Roman"/>
                <w:b w:val="false"/>
                <w:i w:val="false"/>
                <w:color w:val="000000"/>
                <w:sz w:val="20"/>
              </w:rPr>
              <w:t>
Наименование использованных приборов</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жүргізген мамандардың тегі, аты, әкесінің аты.</w:t>
            </w:r>
          </w:p>
          <w:p>
            <w:pPr>
              <w:spacing w:after="20"/>
              <w:ind w:left="20"/>
              <w:jc w:val="both"/>
            </w:pPr>
            <w:r>
              <w:rPr>
                <w:rFonts w:ascii="Times New Roman"/>
                <w:b w:val="false"/>
                <w:i w:val="false"/>
                <w:color w:val="000000"/>
                <w:sz w:val="20"/>
              </w:rPr>
              <w:t>
Фамилия, имя, отчество специалистов, проводивших измерение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құрамы бойынша, кВ/м,В/м</w:t>
            </w:r>
          </w:p>
          <w:p>
            <w:pPr>
              <w:spacing w:after="20"/>
              <w:ind w:left="20"/>
              <w:jc w:val="both"/>
            </w:pPr>
            <w:r>
              <w:rPr>
                <w:rFonts w:ascii="Times New Roman"/>
                <w:b w:val="false"/>
                <w:i w:val="false"/>
                <w:color w:val="000000"/>
                <w:sz w:val="20"/>
              </w:rPr>
              <w:t>
По электрической составляющей, кВ/м,В/м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магнит бойынша А /м, мкТл</w:t>
            </w:r>
          </w:p>
          <w:p>
            <w:pPr>
              <w:spacing w:after="20"/>
              <w:ind w:left="20"/>
              <w:jc w:val="both"/>
            </w:pPr>
            <w:r>
              <w:rPr>
                <w:rFonts w:ascii="Times New Roman"/>
                <w:b w:val="false"/>
                <w:i w:val="false"/>
                <w:color w:val="000000"/>
                <w:sz w:val="20"/>
              </w:rPr>
              <w:t>
По магнитной составляющей А /м, мкТл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кВ/м,</w:t>
            </w:r>
          </w:p>
          <w:p>
            <w:pPr>
              <w:spacing w:after="20"/>
              <w:ind w:left="20"/>
              <w:jc w:val="both"/>
            </w:pPr>
            <w:r>
              <w:rPr>
                <w:rFonts w:ascii="Times New Roman"/>
                <w:b w:val="false"/>
                <w:i w:val="false"/>
                <w:color w:val="000000"/>
                <w:sz w:val="20"/>
              </w:rPr>
              <w:t>
Электростатическое поле кВ/м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количество/ПДУ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 /ПДУ</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количество/ПДУ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 / ПДУ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Измеренное количество / ПДУ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Жеке дозиметрия нәтижелерін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результатовиндивидуальной дозиметрии</w:t>
      </w:r>
    </w:p>
    <w:p>
      <w:pPr>
        <w:spacing w:after="0"/>
        <w:ind w:left="0"/>
        <w:jc w:val="both"/>
      </w:pPr>
      <w:r>
        <w:rPr>
          <w:rFonts w:ascii="Times New Roman"/>
          <w:b w:val="false"/>
          <w:i w:val="false"/>
          <w:color w:val="000000"/>
          <w:sz w:val="28"/>
        </w:rPr>
        <w:t>
      Басталды (Начато) "____" 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465"/>
        <w:gridCol w:w="2437"/>
        <w:gridCol w:w="2019"/>
        <w:gridCol w:w="1158"/>
        <w:gridCol w:w="1470"/>
        <w:gridCol w:w="1122"/>
        <w:gridCol w:w="1122"/>
      </w:tblGrid>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Күнi,айы,жылы</w:t>
            </w:r>
          </w:p>
          <w:p>
            <w:pPr>
              <w:spacing w:after="20"/>
              <w:ind w:left="20"/>
              <w:jc w:val="both"/>
            </w:pPr>
            <w:r>
              <w:rPr>
                <w:rFonts w:ascii="Times New Roman"/>
                <w:b w:val="false"/>
                <w:i w:val="false"/>
                <w:color w:val="000000"/>
                <w:sz w:val="20"/>
              </w:rPr>
              <w:t>
Дата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субъектiсінiң, ұйымның атауы</w:t>
            </w:r>
          </w:p>
          <w:p>
            <w:pPr>
              <w:spacing w:after="20"/>
              <w:ind w:left="20"/>
              <w:jc w:val="both"/>
            </w:pPr>
            <w:r>
              <w:rPr>
                <w:rFonts w:ascii="Times New Roman"/>
                <w:b w:val="false"/>
                <w:i w:val="false"/>
                <w:color w:val="000000"/>
                <w:sz w:val="20"/>
              </w:rPr>
              <w:t>
Наименование хозяйствующего субъекта, организации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Дозиметрдiң(кассетаның)Нөмірi</w:t>
            </w:r>
          </w:p>
          <w:p>
            <w:pPr>
              <w:spacing w:after="20"/>
              <w:ind w:left="20"/>
              <w:jc w:val="both"/>
            </w:pPr>
            <w:r>
              <w:rPr>
                <w:rFonts w:ascii="Times New Roman"/>
                <w:b w:val="false"/>
                <w:i w:val="false"/>
                <w:color w:val="000000"/>
                <w:sz w:val="20"/>
              </w:rPr>
              <w:t>
Номер дозиметра (кассеты)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көрсеткiштері</w:t>
            </w:r>
          </w:p>
          <w:p>
            <w:pPr>
              <w:spacing w:after="20"/>
              <w:ind w:left="20"/>
              <w:jc w:val="both"/>
            </w:pPr>
            <w:r>
              <w:rPr>
                <w:rFonts w:ascii="Times New Roman"/>
                <w:b w:val="false"/>
                <w:i w:val="false"/>
                <w:color w:val="000000"/>
                <w:sz w:val="20"/>
              </w:rPr>
              <w:t>
Показания прибора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коэффициентi</w:t>
            </w:r>
          </w:p>
          <w:p>
            <w:pPr>
              <w:spacing w:after="20"/>
              <w:ind w:left="20"/>
              <w:jc w:val="both"/>
            </w:pPr>
            <w:r>
              <w:rPr>
                <w:rFonts w:ascii="Times New Roman"/>
                <w:b w:val="false"/>
                <w:i w:val="false"/>
                <w:color w:val="000000"/>
                <w:sz w:val="20"/>
              </w:rPr>
              <w:t>
Коэффициент пересчета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 мЗв</w:t>
            </w:r>
          </w:p>
          <w:p>
            <w:pPr>
              <w:spacing w:after="20"/>
              <w:ind w:left="20"/>
              <w:jc w:val="both"/>
            </w:pPr>
            <w:r>
              <w:rPr>
                <w:rFonts w:ascii="Times New Roman"/>
                <w:b w:val="false"/>
                <w:i w:val="false"/>
                <w:color w:val="000000"/>
                <w:sz w:val="20"/>
              </w:rPr>
              <w:t>
Доза, мЗв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Дозиметристің Қолы</w:t>
            </w:r>
          </w:p>
          <w:p>
            <w:pPr>
              <w:spacing w:after="20"/>
              <w:ind w:left="20"/>
              <w:jc w:val="both"/>
            </w:pPr>
            <w:r>
              <w:rPr>
                <w:rFonts w:ascii="Times New Roman"/>
                <w:b w:val="false"/>
                <w:i w:val="false"/>
                <w:color w:val="000000"/>
                <w:sz w:val="20"/>
              </w:rPr>
              <w:t>
Подпись дозиметриста</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Радиобелсендiлiкті зерттеуге түсетін үлгіні және оларды</w:t>
      </w:r>
      <w:r>
        <w:br/>
      </w:r>
      <w:r>
        <w:rPr>
          <w:rFonts w:ascii="Times New Roman"/>
          <w:b/>
          <w:i w:val="false"/>
          <w:color w:val="000000"/>
        </w:rPr>
        <w:t>зерттеу нәтижелерiн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образца, поступающих на исследование</w:t>
      </w:r>
      <w:r>
        <w:br/>
      </w:r>
      <w:r>
        <w:rPr>
          <w:rFonts w:ascii="Times New Roman"/>
          <w:b/>
          <w:i w:val="false"/>
          <w:color w:val="000000"/>
        </w:rPr>
        <w:t>радиоактивности и результатов их исследования</w:t>
      </w:r>
    </w:p>
    <w:p>
      <w:pPr>
        <w:spacing w:after="0"/>
        <w:ind w:left="0"/>
        <w:jc w:val="both"/>
      </w:pPr>
      <w:r>
        <w:rPr>
          <w:rFonts w:ascii="Times New Roman"/>
          <w:b w:val="false"/>
          <w:i w:val="false"/>
          <w:color w:val="000000"/>
          <w:sz w:val="28"/>
        </w:rPr>
        <w:t>
      Басталды (Начато) "____" 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949"/>
        <w:gridCol w:w="1174"/>
        <w:gridCol w:w="1174"/>
        <w:gridCol w:w="3072"/>
        <w:gridCol w:w="1174"/>
        <w:gridCol w:w="918"/>
        <w:gridCol w:w="1174"/>
        <w:gridCol w:w="920"/>
      </w:tblGrid>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күнi</w:t>
            </w:r>
          </w:p>
          <w:p>
            <w:pPr>
              <w:spacing w:after="20"/>
              <w:ind w:left="20"/>
              <w:jc w:val="both"/>
            </w:pPr>
            <w:r>
              <w:rPr>
                <w:rFonts w:ascii="Times New Roman"/>
                <w:b w:val="false"/>
                <w:i w:val="false"/>
                <w:color w:val="000000"/>
                <w:sz w:val="20"/>
              </w:rPr>
              <w:t>
Дата поступления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 Наименование образца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орны мен уақыты</w:t>
            </w:r>
          </w:p>
          <w:p>
            <w:pPr>
              <w:spacing w:after="20"/>
              <w:ind w:left="20"/>
              <w:jc w:val="both"/>
            </w:pPr>
            <w:r>
              <w:rPr>
                <w:rFonts w:ascii="Times New Roman"/>
                <w:b w:val="false"/>
                <w:i w:val="false"/>
                <w:color w:val="000000"/>
                <w:sz w:val="20"/>
              </w:rPr>
              <w:t>
Место и время отбора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Үлгініңкөлемi (салмағы) Объем (вес) образца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Қорабының сипаттамасы Характеристика упаковки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мақсатыЦель исследования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әкелген адамның қолы</w:t>
            </w:r>
          </w:p>
          <w:p>
            <w:pPr>
              <w:spacing w:after="20"/>
              <w:ind w:left="20"/>
              <w:jc w:val="both"/>
            </w:pPr>
            <w:r>
              <w:rPr>
                <w:rFonts w:ascii="Times New Roman"/>
                <w:b w:val="false"/>
                <w:i w:val="false"/>
                <w:color w:val="000000"/>
                <w:sz w:val="20"/>
              </w:rPr>
              <w:t>
Подпись доставившего образец</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Үлгініқабылдаған адамның қолы</w:t>
            </w:r>
          </w:p>
          <w:p>
            <w:pPr>
              <w:spacing w:after="20"/>
              <w:ind w:left="20"/>
              <w:jc w:val="both"/>
            </w:pPr>
            <w:r>
              <w:rPr>
                <w:rFonts w:ascii="Times New Roman"/>
                <w:b w:val="false"/>
                <w:i w:val="false"/>
                <w:color w:val="000000"/>
                <w:sz w:val="20"/>
              </w:rPr>
              <w:t>
Подпись Принявшего образец</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2"/>
        <w:gridCol w:w="1584"/>
        <w:gridCol w:w="1631"/>
        <w:gridCol w:w="946"/>
        <w:gridCol w:w="1433"/>
        <w:gridCol w:w="1251"/>
        <w:gridCol w:w="1492"/>
        <w:gridCol w:w="765"/>
        <w:gridCol w:w="151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исследований</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Дәрiгер-зертханашының қолы және Т. А.Ә.</w:t>
            </w:r>
          </w:p>
          <w:p>
            <w:pPr>
              <w:spacing w:after="20"/>
              <w:ind w:left="20"/>
              <w:jc w:val="both"/>
            </w:pPr>
            <w:r>
              <w:rPr>
                <w:rFonts w:ascii="Times New Roman"/>
                <w:b w:val="false"/>
                <w:i w:val="false"/>
                <w:color w:val="000000"/>
                <w:sz w:val="20"/>
              </w:rPr>
              <w:t>
Ф.И.О. и подпись врача- лаборанта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 альфа-белсендiлiк</w:t>
            </w:r>
          </w:p>
          <w:p>
            <w:pPr>
              <w:spacing w:after="20"/>
              <w:ind w:left="20"/>
              <w:jc w:val="both"/>
            </w:pPr>
            <w:r>
              <w:rPr>
                <w:rFonts w:ascii="Times New Roman"/>
                <w:b w:val="false"/>
                <w:i w:val="false"/>
                <w:color w:val="000000"/>
                <w:sz w:val="20"/>
              </w:rPr>
              <w:t>
Суммарная альфа-активность</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 бета-белсендiлiк</w:t>
            </w:r>
          </w:p>
          <w:p>
            <w:pPr>
              <w:spacing w:after="20"/>
              <w:ind w:left="20"/>
              <w:jc w:val="both"/>
            </w:pPr>
            <w:r>
              <w:rPr>
                <w:rFonts w:ascii="Times New Roman"/>
                <w:b w:val="false"/>
                <w:i w:val="false"/>
                <w:color w:val="000000"/>
                <w:sz w:val="20"/>
              </w:rPr>
              <w:t>
Суммарная бета-активность</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Rа-226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Тh -232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Сs-137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Sч-90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Рb-210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изотоптар</w:t>
            </w:r>
          </w:p>
          <w:p>
            <w:pPr>
              <w:spacing w:after="20"/>
              <w:ind w:left="20"/>
              <w:jc w:val="both"/>
            </w:pPr>
            <w:r>
              <w:rPr>
                <w:rFonts w:ascii="Times New Roman"/>
                <w:b w:val="false"/>
                <w:i w:val="false"/>
                <w:color w:val="000000"/>
                <w:sz w:val="20"/>
              </w:rPr>
              <w:t>
Другие изотопы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049/е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049/у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Радиометриялық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радиометрических исследований</w:t>
      </w:r>
    </w:p>
    <w:p>
      <w:pPr>
        <w:spacing w:after="0"/>
        <w:ind w:left="0"/>
        <w:jc w:val="both"/>
      </w:pPr>
      <w:r>
        <w:rPr>
          <w:rFonts w:ascii="Times New Roman"/>
          <w:b w:val="false"/>
          <w:i w:val="false"/>
          <w:color w:val="000000"/>
          <w:sz w:val="28"/>
        </w:rPr>
        <w:t>
      Басталды (Начато) "____" 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804"/>
        <w:gridCol w:w="721"/>
        <w:gridCol w:w="294"/>
        <w:gridCol w:w="2153"/>
        <w:gridCol w:w="1137"/>
        <w:gridCol w:w="892"/>
        <w:gridCol w:w="648"/>
        <w:gridCol w:w="566"/>
        <w:gridCol w:w="703"/>
        <w:gridCol w:w="812"/>
        <w:gridCol w:w="710"/>
        <w:gridCol w:w="711"/>
        <w:gridCol w:w="647"/>
        <w:gridCol w:w="485"/>
        <w:gridCol w:w="458"/>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журналыбойынша нөмірi Номер по журналу регистрации</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жүргiзiлген күн Дата проведения анализа</w:t>
            </w: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образца</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үлгінің салмағы(көлемi), (кг, л) Масса (объем) исследованной образца (кг, л)</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үлгінің салмағы (м) Масса счетного образца (м)</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уақыты (с) Время счета(с)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көрсеткiштерi</w:t>
            </w:r>
          </w:p>
          <w:p>
            <w:pPr>
              <w:spacing w:after="20"/>
              <w:ind w:left="20"/>
              <w:jc w:val="both"/>
            </w:pPr>
            <w:r>
              <w:rPr>
                <w:rFonts w:ascii="Times New Roman"/>
                <w:b w:val="false"/>
                <w:i w:val="false"/>
                <w:color w:val="000000"/>
                <w:sz w:val="20"/>
              </w:rPr>
              <w:t>
Показания прибора</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Коофицент Eff а</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Коофицент Eff в</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Коофицент Ktr</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белсендiлiгi</w:t>
            </w:r>
          </w:p>
          <w:p>
            <w:pPr>
              <w:spacing w:after="20"/>
              <w:ind w:left="20"/>
              <w:jc w:val="both"/>
            </w:pPr>
            <w:r>
              <w:rPr>
                <w:rFonts w:ascii="Times New Roman"/>
                <w:b w:val="false"/>
                <w:i w:val="false"/>
                <w:color w:val="000000"/>
                <w:sz w:val="20"/>
              </w:rPr>
              <w:t>
Альфа - активность</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активность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фона по альфа - каналу</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фона по бета- канала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образца с вычетом фона по альфа каналу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образца с вычетом фона по бета- каналу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Радиохимиялық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радиохимических исследований</w:t>
      </w:r>
    </w:p>
    <w:p>
      <w:pPr>
        <w:spacing w:after="0"/>
        <w:ind w:left="0"/>
        <w:jc w:val="both"/>
      </w:pPr>
      <w:r>
        <w:rPr>
          <w:rFonts w:ascii="Times New Roman"/>
          <w:b w:val="false"/>
          <w:i w:val="false"/>
          <w:color w:val="000000"/>
          <w:sz w:val="28"/>
        </w:rPr>
        <w:t>
      Басталды (Начато) "____" ____________20___ж (г)</w:t>
      </w:r>
    </w:p>
    <w:p>
      <w:pPr>
        <w:spacing w:after="0"/>
        <w:ind w:left="0"/>
        <w:jc w:val="both"/>
      </w:pPr>
      <w:r>
        <w:rPr>
          <w:rFonts w:ascii="Times New Roman"/>
          <w:b w:val="false"/>
          <w:i w:val="false"/>
          <w:color w:val="000000"/>
          <w:sz w:val="28"/>
        </w:rPr>
        <w:t>
      Аяқталды (Окончено) "____" ____________20___ж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552"/>
        <w:gridCol w:w="552"/>
        <w:gridCol w:w="552"/>
        <w:gridCol w:w="1406"/>
        <w:gridCol w:w="1046"/>
        <w:gridCol w:w="723"/>
        <w:gridCol w:w="552"/>
        <w:gridCol w:w="960"/>
        <w:gridCol w:w="856"/>
        <w:gridCol w:w="857"/>
        <w:gridCol w:w="877"/>
        <w:gridCol w:w="857"/>
        <w:gridCol w:w="910"/>
        <w:gridCol w:w="858"/>
      </w:tblGrid>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жүргiзiлген күн</w:t>
            </w:r>
          </w:p>
          <w:p>
            <w:pPr>
              <w:spacing w:after="20"/>
              <w:ind w:left="20"/>
              <w:jc w:val="both"/>
            </w:pPr>
            <w:r>
              <w:rPr>
                <w:rFonts w:ascii="Times New Roman"/>
                <w:b w:val="false"/>
                <w:i w:val="false"/>
                <w:color w:val="000000"/>
                <w:sz w:val="20"/>
              </w:rPr>
              <w:t>
Дата проведения анализов</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Зерттелетiн көрсеткiштердiң тiзбесi</w:t>
            </w:r>
          </w:p>
          <w:p>
            <w:pPr>
              <w:spacing w:after="20"/>
              <w:ind w:left="20"/>
              <w:jc w:val="both"/>
            </w:pPr>
            <w:r>
              <w:rPr>
                <w:rFonts w:ascii="Times New Roman"/>
                <w:b w:val="false"/>
                <w:i w:val="false"/>
                <w:color w:val="000000"/>
                <w:sz w:val="20"/>
              </w:rPr>
              <w:t>
Перечень исследуемых показателей</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әдiсi бойынша НҚ</w:t>
            </w:r>
          </w:p>
          <w:p>
            <w:pPr>
              <w:spacing w:after="20"/>
              <w:ind w:left="20"/>
              <w:jc w:val="both"/>
            </w:pPr>
            <w:r>
              <w:rPr>
                <w:rFonts w:ascii="Times New Roman"/>
                <w:b w:val="false"/>
                <w:i w:val="false"/>
                <w:color w:val="000000"/>
                <w:sz w:val="20"/>
              </w:rPr>
              <w:t>
НД на метод определения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Зерттелінетiн үлгінің салмағы</w:t>
            </w:r>
          </w:p>
          <w:p>
            <w:pPr>
              <w:spacing w:after="20"/>
              <w:ind w:left="20"/>
              <w:jc w:val="both"/>
            </w:pPr>
            <w:r>
              <w:rPr>
                <w:rFonts w:ascii="Times New Roman"/>
                <w:b w:val="false"/>
                <w:i w:val="false"/>
                <w:color w:val="000000"/>
                <w:sz w:val="20"/>
              </w:rPr>
              <w:t>
Вес исследуемой образца</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салмағы</w:t>
            </w:r>
          </w:p>
          <w:p>
            <w:pPr>
              <w:spacing w:after="20"/>
              <w:ind w:left="20"/>
              <w:jc w:val="both"/>
            </w:pPr>
            <w:r>
              <w:rPr>
                <w:rFonts w:ascii="Times New Roman"/>
                <w:b w:val="false"/>
                <w:i w:val="false"/>
                <w:color w:val="000000"/>
                <w:sz w:val="20"/>
              </w:rPr>
              <w:t>
Вес подложки</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Тасушының шығуы (в)</w:t>
            </w:r>
          </w:p>
          <w:p>
            <w:pPr>
              <w:spacing w:after="20"/>
              <w:ind w:left="20"/>
              <w:jc w:val="both"/>
            </w:pPr>
            <w:r>
              <w:rPr>
                <w:rFonts w:ascii="Times New Roman"/>
                <w:b w:val="false"/>
                <w:i w:val="false"/>
                <w:color w:val="000000"/>
                <w:sz w:val="20"/>
              </w:rPr>
              <w:t>
Выход носителя (в)</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Ыдырауға байланысты түзету</w:t>
            </w:r>
          </w:p>
          <w:p>
            <w:pPr>
              <w:spacing w:after="20"/>
              <w:ind w:left="20"/>
              <w:jc w:val="both"/>
            </w:pPr>
            <w:r>
              <w:rPr>
                <w:rFonts w:ascii="Times New Roman"/>
                <w:b w:val="false"/>
                <w:i w:val="false"/>
                <w:color w:val="000000"/>
                <w:sz w:val="20"/>
              </w:rPr>
              <w:t>
Поправка на распад</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сезгіштігі</w:t>
            </w:r>
          </w:p>
          <w:p>
            <w:pPr>
              <w:spacing w:after="20"/>
              <w:ind w:left="20"/>
              <w:jc w:val="both"/>
            </w:pPr>
            <w:r>
              <w:rPr>
                <w:rFonts w:ascii="Times New Roman"/>
                <w:b w:val="false"/>
                <w:i w:val="false"/>
                <w:color w:val="000000"/>
                <w:sz w:val="20"/>
              </w:rPr>
              <w:t>
Чувствительность установки</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Аямен бiрге үлгіні есептеу</w:t>
            </w:r>
          </w:p>
          <w:p>
            <w:pPr>
              <w:spacing w:after="20"/>
              <w:ind w:left="20"/>
              <w:jc w:val="both"/>
            </w:pPr>
            <w:r>
              <w:rPr>
                <w:rFonts w:ascii="Times New Roman"/>
                <w:b w:val="false"/>
                <w:i w:val="false"/>
                <w:color w:val="000000"/>
                <w:sz w:val="20"/>
              </w:rPr>
              <w:t>
жыдамдығы</w:t>
            </w:r>
          </w:p>
          <w:p>
            <w:pPr>
              <w:spacing w:after="20"/>
              <w:ind w:left="20"/>
              <w:jc w:val="both"/>
            </w:pPr>
            <w:r>
              <w:rPr>
                <w:rFonts w:ascii="Times New Roman"/>
                <w:b w:val="false"/>
                <w:i w:val="false"/>
                <w:color w:val="000000"/>
                <w:sz w:val="20"/>
              </w:rPr>
              <w:t>
Скорость счета пробы с фоном</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Аяны есептеу жылдамдығы</w:t>
            </w:r>
          </w:p>
          <w:p>
            <w:pPr>
              <w:spacing w:after="20"/>
              <w:ind w:left="20"/>
              <w:jc w:val="both"/>
            </w:pPr>
            <w:r>
              <w:rPr>
                <w:rFonts w:ascii="Times New Roman"/>
                <w:b w:val="false"/>
                <w:i w:val="false"/>
                <w:color w:val="000000"/>
                <w:sz w:val="20"/>
              </w:rPr>
              <w:t>
Скорость счета фона</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белсендiлiгi</w:t>
            </w:r>
          </w:p>
          <w:p>
            <w:pPr>
              <w:spacing w:after="20"/>
              <w:ind w:left="20"/>
              <w:jc w:val="both"/>
            </w:pPr>
            <w:r>
              <w:rPr>
                <w:rFonts w:ascii="Times New Roman"/>
                <w:b w:val="false"/>
                <w:i w:val="false"/>
                <w:color w:val="000000"/>
                <w:sz w:val="20"/>
              </w:rPr>
              <w:t>
Активность пробы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бойынша норматив</w:t>
            </w:r>
          </w:p>
          <w:p>
            <w:pPr>
              <w:spacing w:after="20"/>
              <w:ind w:left="20"/>
              <w:jc w:val="both"/>
            </w:pPr>
            <w:r>
              <w:rPr>
                <w:rFonts w:ascii="Times New Roman"/>
                <w:b w:val="false"/>
                <w:i w:val="false"/>
                <w:color w:val="000000"/>
                <w:sz w:val="20"/>
              </w:rPr>
              <w:t>
Норматив по НД</w:t>
            </w: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Радиациялық бақылау және зерттеулер</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радиационного контроля и исследований</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282"/>
        <w:gridCol w:w="1003"/>
        <w:gridCol w:w="1003"/>
        <w:gridCol w:w="2986"/>
        <w:gridCol w:w="1836"/>
        <w:gridCol w:w="1003"/>
        <w:gridCol w:w="1838"/>
      </w:tblGrid>
      <w:tr>
        <w:trPr>
          <w:trHeight w:val="30" w:hRule="atLeast"/>
        </w:trPr>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мекенжайы</w:t>
            </w:r>
          </w:p>
          <w:p>
            <w:pPr>
              <w:spacing w:after="20"/>
              <w:ind w:left="20"/>
              <w:jc w:val="both"/>
            </w:pPr>
            <w:r>
              <w:rPr>
                <w:rFonts w:ascii="Times New Roman"/>
                <w:b w:val="false"/>
                <w:i w:val="false"/>
                <w:color w:val="000000"/>
                <w:sz w:val="20"/>
              </w:rPr>
              <w:t>
Наименование объекта, адрес</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жүргізілетін орын</w:t>
            </w:r>
          </w:p>
          <w:p>
            <w:pPr>
              <w:spacing w:after="20"/>
              <w:ind w:left="20"/>
              <w:jc w:val="both"/>
            </w:pPr>
            <w:r>
              <w:rPr>
                <w:rFonts w:ascii="Times New Roman"/>
                <w:b w:val="false"/>
                <w:i w:val="false"/>
                <w:color w:val="000000"/>
                <w:sz w:val="20"/>
              </w:rPr>
              <w:t>
Место проведения замеров</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мақсаты</w:t>
            </w:r>
          </w:p>
          <w:p>
            <w:pPr>
              <w:spacing w:after="20"/>
              <w:ind w:left="20"/>
              <w:jc w:val="both"/>
            </w:pPr>
            <w:r>
              <w:rPr>
                <w:rFonts w:ascii="Times New Roman"/>
                <w:b w:val="false"/>
                <w:i w:val="false"/>
                <w:color w:val="000000"/>
                <w:sz w:val="20"/>
              </w:rPr>
              <w:t>
Цель измерения</w:t>
            </w:r>
          </w:p>
        </w:tc>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табиғи гамма-аяның ЭМҚ (мкЗв/ч)</w:t>
            </w:r>
          </w:p>
          <w:p>
            <w:pPr>
              <w:spacing w:after="20"/>
              <w:ind w:left="20"/>
              <w:jc w:val="both"/>
            </w:pPr>
            <w:r>
              <w:rPr>
                <w:rFonts w:ascii="Times New Roman"/>
                <w:b w:val="false"/>
                <w:i w:val="false"/>
                <w:color w:val="000000"/>
                <w:sz w:val="20"/>
              </w:rPr>
              <w:t>
МЭД естественного гамма-фона местности(мкЗв/ч)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өлшенген куаты (мкЗв/час, н/сек)</w:t>
            </w:r>
          </w:p>
          <w:p>
            <w:pPr>
              <w:spacing w:after="20"/>
              <w:ind w:left="20"/>
              <w:jc w:val="both"/>
            </w:pPr>
            <w:r>
              <w:rPr>
                <w:rFonts w:ascii="Times New Roman"/>
                <w:b w:val="false"/>
                <w:i w:val="false"/>
                <w:color w:val="000000"/>
                <w:sz w:val="20"/>
              </w:rPr>
              <w:t>
Измеренная мощность дозы (мкЗв/час, н/сек)</w:t>
            </w:r>
          </w:p>
          <w:p>
            <w:pPr>
              <w:spacing w:after="20"/>
              <w:ind w:left="20"/>
              <w:jc w:val="both"/>
            </w:pPr>
            <w:r>
              <w:rPr>
                <w:rFonts w:ascii="Times New Roman"/>
                <w:b w:val="false"/>
                <w:i w:val="false"/>
                <w:color w:val="000000"/>
                <w:sz w:val="20"/>
              </w:rPr>
              <w:t>
Еденнен жоғары (топырақтан)</w:t>
            </w:r>
          </w:p>
          <w:p>
            <w:pPr>
              <w:spacing w:after="20"/>
              <w:ind w:left="20"/>
              <w:jc w:val="both"/>
            </w:pPr>
            <w:r>
              <w:rPr>
                <w:rFonts w:ascii="Times New Roman"/>
                <w:b w:val="false"/>
                <w:i w:val="false"/>
                <w:color w:val="000000"/>
                <w:sz w:val="20"/>
              </w:rPr>
              <w:t>
На высоте от пола (грунта)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5866"/>
        <w:gridCol w:w="1816"/>
        <w:gridCol w:w="3123"/>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ЭМҚ өлшеулерінің жалпы саны</w:t>
            </w:r>
          </w:p>
          <w:p>
            <w:pPr>
              <w:spacing w:after="20"/>
              <w:ind w:left="20"/>
              <w:jc w:val="both"/>
            </w:pPr>
            <w:r>
              <w:rPr>
                <w:rFonts w:ascii="Times New Roman"/>
                <w:b w:val="false"/>
                <w:i w:val="false"/>
                <w:color w:val="000000"/>
                <w:sz w:val="20"/>
              </w:rPr>
              <w:t>
Общее количество замеров МЭД</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радонның өлшенген, тең салмақты, баламалы, көлемді белсенділігі (Бк/м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Равновесная, эквивалентная, объемная активность радона в воздухе (Бк/м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Топырақ бетінен алынған радон ағымының өлшенген тығыздығы (мБк/ш.м.·сек) </w:t>
            </w:r>
          </w:p>
          <w:p>
            <w:pPr>
              <w:spacing w:after="20"/>
              <w:ind w:left="20"/>
              <w:jc w:val="both"/>
            </w:pPr>
            <w:r>
              <w:rPr>
                <w:rFonts w:ascii="Times New Roman"/>
                <w:b w:val="false"/>
                <w:i w:val="false"/>
                <w:color w:val="000000"/>
                <w:sz w:val="20"/>
              </w:rPr>
              <w:t>
Измеренная плотность потока радона с поверхности грунта (мБк/м</w:t>
            </w:r>
            <w:r>
              <w:rPr>
                <w:rFonts w:ascii="Times New Roman"/>
                <w:b w:val="false"/>
                <w:i w:val="false"/>
                <w:color w:val="000000"/>
                <w:vertAlign w:val="superscript"/>
              </w:rPr>
              <w:t>2</w:t>
            </w:r>
            <w:r>
              <w:rPr>
                <w:rFonts w:ascii="Times New Roman"/>
                <w:b w:val="false"/>
                <w:i w:val="false"/>
                <w:color w:val="000000"/>
                <w:sz w:val="20"/>
              </w:rPr>
              <w:t>·сек)</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өлшемінің жалпы саны</w:t>
            </w:r>
          </w:p>
          <w:p>
            <w:pPr>
              <w:spacing w:after="20"/>
              <w:ind w:left="20"/>
              <w:jc w:val="both"/>
            </w:pPr>
            <w:r>
              <w:rPr>
                <w:rFonts w:ascii="Times New Roman"/>
                <w:b w:val="false"/>
                <w:i w:val="false"/>
                <w:color w:val="000000"/>
                <w:sz w:val="20"/>
              </w:rPr>
              <w:t>
Общее количество замеров радона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 және тегі, аты, әкесінің аты</w:t>
            </w:r>
          </w:p>
          <w:p>
            <w:pPr>
              <w:spacing w:after="20"/>
              <w:ind w:left="20"/>
              <w:jc w:val="both"/>
            </w:pPr>
            <w:r>
              <w:rPr>
                <w:rFonts w:ascii="Times New Roman"/>
                <w:b w:val="false"/>
                <w:i w:val="false"/>
                <w:color w:val="000000"/>
                <w:sz w:val="20"/>
              </w:rPr>
              <w:t>
Фамилия, имя, отчество и подпись специалиста</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Жергілікті жерде гамма-фонды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гамма-фона местности</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2254"/>
        <w:gridCol w:w="3582"/>
        <w:gridCol w:w="4210"/>
      </w:tblGrid>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уақыты</w:t>
            </w:r>
          </w:p>
          <w:p>
            <w:pPr>
              <w:spacing w:after="20"/>
              <w:ind w:left="20"/>
              <w:jc w:val="both"/>
            </w:pPr>
            <w:r>
              <w:rPr>
                <w:rFonts w:ascii="Times New Roman"/>
                <w:b w:val="false"/>
                <w:i w:val="false"/>
                <w:color w:val="000000"/>
                <w:sz w:val="20"/>
              </w:rPr>
              <w:t>
Время измерения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қуаты мкЗв/сағ</w:t>
            </w:r>
          </w:p>
          <w:p>
            <w:pPr>
              <w:spacing w:after="20"/>
              <w:ind w:left="20"/>
              <w:jc w:val="both"/>
            </w:pPr>
            <w:r>
              <w:rPr>
                <w:rFonts w:ascii="Times New Roman"/>
                <w:b w:val="false"/>
                <w:i w:val="false"/>
                <w:color w:val="000000"/>
                <w:sz w:val="20"/>
              </w:rPr>
              <w:t>
Мощность дозы, мкЗв/час</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жағдайы туралы белгi</w:t>
            </w:r>
          </w:p>
          <w:p>
            <w:pPr>
              <w:spacing w:after="20"/>
              <w:ind w:left="20"/>
              <w:jc w:val="both"/>
            </w:pPr>
            <w:r>
              <w:rPr>
                <w:rFonts w:ascii="Times New Roman"/>
                <w:b w:val="false"/>
                <w:i w:val="false"/>
                <w:color w:val="000000"/>
                <w:sz w:val="20"/>
              </w:rPr>
              <w:t>
Отметка о погодных условиях</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үлгілерді тіркеу және зерттеу нәтижелерiн</w:t>
      </w:r>
      <w:r>
        <w:br/>
      </w:r>
      <w:r>
        <w:rPr>
          <w:rFonts w:ascii="Times New Roman"/>
          <w:b/>
          <w:i w:val="false"/>
          <w:color w:val="000000"/>
        </w:rPr>
        <w:t>беру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материала от людей и выдачи</w:t>
      </w:r>
      <w:r>
        <w:br/>
      </w:r>
      <w:r>
        <w:rPr>
          <w:rFonts w:ascii="Times New Roman"/>
          <w:b/>
          <w:i w:val="false"/>
          <w:color w:val="000000"/>
        </w:rPr>
        <w:t>результатов исследований</w:t>
      </w:r>
    </w:p>
    <w:p>
      <w:pPr>
        <w:spacing w:after="0"/>
        <w:ind w:left="0"/>
        <w:jc w:val="both"/>
      </w:pPr>
      <w:r>
        <w:rPr>
          <w:rFonts w:ascii="Times New Roman"/>
          <w:b w:val="false"/>
          <w:i w:val="false"/>
          <w:color w:val="000000"/>
          <w:sz w:val="28"/>
        </w:rPr>
        <w:t>
      Басталды (Начат) "_____"_______________20____ж. (г.)</w:t>
      </w:r>
    </w:p>
    <w:p>
      <w:pPr>
        <w:spacing w:after="0"/>
        <w:ind w:left="0"/>
        <w:jc w:val="both"/>
      </w:pPr>
      <w:r>
        <w:rPr>
          <w:rFonts w:ascii="Times New Roman"/>
          <w:b w:val="false"/>
          <w:i w:val="false"/>
          <w:color w:val="000000"/>
          <w:sz w:val="28"/>
        </w:rPr>
        <w:t>
      Аяқталды (Окончен) "_____"_______________20____ж. (г.)</w:t>
      </w:r>
    </w:p>
    <w:p>
      <w:pPr>
        <w:spacing w:after="0"/>
        <w:ind w:left="0"/>
        <w:jc w:val="both"/>
      </w:pPr>
      <w:r>
        <w:rPr>
          <w:rFonts w:ascii="Times New Roman"/>
          <w:b w:val="false"/>
          <w:i w:val="false"/>
          <w:color w:val="000000"/>
          <w:sz w:val="28"/>
        </w:rPr>
        <w:t xml:space="preserve">
      Пайдаланылатын нормативтiк құжаттама (бұдан әрi – НҚ): </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1141"/>
        <w:gridCol w:w="893"/>
        <w:gridCol w:w="893"/>
        <w:gridCol w:w="893"/>
        <w:gridCol w:w="2190"/>
        <w:gridCol w:w="893"/>
        <w:gridCol w:w="893"/>
        <w:gridCol w:w="1142"/>
        <w:gridCol w:w="1391"/>
      </w:tblGrid>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ұйым</w:t>
            </w:r>
          </w:p>
          <w:p>
            <w:pPr>
              <w:spacing w:after="20"/>
              <w:ind w:left="20"/>
              <w:jc w:val="both"/>
            </w:pPr>
            <w:r>
              <w:rPr>
                <w:rFonts w:ascii="Times New Roman"/>
                <w:b w:val="false"/>
                <w:i w:val="false"/>
                <w:color w:val="000000"/>
                <w:sz w:val="20"/>
              </w:rPr>
              <w:t>
Организация,направившая образец</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адамның Т.А.Ә.</w:t>
            </w:r>
          </w:p>
          <w:p>
            <w:pPr>
              <w:spacing w:after="20"/>
              <w:ind w:left="20"/>
              <w:jc w:val="both"/>
            </w:pPr>
            <w:r>
              <w:rPr>
                <w:rFonts w:ascii="Times New Roman"/>
                <w:b w:val="false"/>
                <w:i w:val="false"/>
                <w:color w:val="000000"/>
                <w:sz w:val="20"/>
              </w:rPr>
              <w:t>
Ф.И.О.обследуемого</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проживания</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тексеріп қарау еселігі</w:t>
            </w:r>
          </w:p>
          <w:p>
            <w:pPr>
              <w:spacing w:after="20"/>
              <w:ind w:left="20"/>
              <w:jc w:val="both"/>
            </w:pPr>
            <w:r>
              <w:rPr>
                <w:rFonts w:ascii="Times New Roman"/>
                <w:b w:val="false"/>
                <w:i w:val="false"/>
                <w:color w:val="000000"/>
                <w:sz w:val="20"/>
              </w:rPr>
              <w:t>
Диагноз, кратность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алу Отбора образца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қабылдаған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1424"/>
        <w:gridCol w:w="1424"/>
        <w:gridCol w:w="1424"/>
        <w:gridCol w:w="1424"/>
        <w:gridCol w:w="1424"/>
        <w:gridCol w:w="3756"/>
      </w:tblGrid>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күнi</w:t>
            </w:r>
          </w:p>
          <w:p>
            <w:pPr>
              <w:spacing w:after="20"/>
              <w:ind w:left="20"/>
              <w:jc w:val="both"/>
            </w:pPr>
            <w:r>
              <w:rPr>
                <w:rFonts w:ascii="Times New Roman"/>
                <w:b w:val="false"/>
                <w:i w:val="false"/>
                <w:color w:val="000000"/>
                <w:sz w:val="20"/>
              </w:rPr>
              <w:t>
Дата заболевания</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лауазымы және қолы</w:t>
            </w:r>
          </w:p>
          <w:p>
            <w:pPr>
              <w:spacing w:after="20"/>
              <w:ind w:left="20"/>
              <w:jc w:val="both"/>
            </w:pPr>
            <w:r>
              <w:rPr>
                <w:rFonts w:ascii="Times New Roman"/>
                <w:b w:val="false"/>
                <w:i w:val="false"/>
                <w:color w:val="000000"/>
                <w:sz w:val="20"/>
              </w:rPr>
              <w:t>
Фамилия имя отчество, должность и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басталған</w:t>
            </w:r>
          </w:p>
          <w:p>
            <w:pPr>
              <w:spacing w:after="20"/>
              <w:ind w:left="20"/>
              <w:jc w:val="both"/>
            </w:pPr>
            <w:r>
              <w:rPr>
                <w:rFonts w:ascii="Times New Roman"/>
                <w:b w:val="false"/>
                <w:i w:val="false"/>
                <w:color w:val="000000"/>
                <w:sz w:val="20"/>
              </w:rPr>
              <w:t>
Начала исследования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w:t>
            </w:r>
          </w:p>
          <w:p>
            <w:pPr>
              <w:spacing w:after="20"/>
              <w:ind w:left="20"/>
              <w:jc w:val="both"/>
            </w:pPr>
            <w:r>
              <w:rPr>
                <w:rFonts w:ascii="Times New Roman"/>
                <w:b w:val="false"/>
                <w:i w:val="false"/>
                <w:color w:val="000000"/>
                <w:sz w:val="20"/>
              </w:rPr>
              <w:t>
Окончания исследования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Нәтижелердің берiлген</w:t>
            </w:r>
          </w:p>
          <w:p>
            <w:pPr>
              <w:spacing w:after="20"/>
              <w:ind w:left="20"/>
              <w:jc w:val="both"/>
            </w:pPr>
            <w:r>
              <w:rPr>
                <w:rFonts w:ascii="Times New Roman"/>
                <w:b w:val="false"/>
                <w:i w:val="false"/>
                <w:color w:val="000000"/>
                <w:sz w:val="20"/>
              </w:rPr>
              <w:t>
Выдачи результатов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Iшек жұкпалары тобына жүргiзiлген микробиологиялық</w:t>
      </w:r>
      <w:r>
        <w:br/>
      </w:r>
      <w:r>
        <w:rPr>
          <w:rFonts w:ascii="Times New Roman"/>
          <w:b/>
          <w:i w:val="false"/>
          <w:color w:val="000000"/>
        </w:rPr>
        <w:t>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на кишечную</w:t>
      </w:r>
      <w:r>
        <w:br/>
      </w:r>
      <w:r>
        <w:rPr>
          <w:rFonts w:ascii="Times New Roman"/>
          <w:b/>
          <w:i w:val="false"/>
          <w:color w:val="000000"/>
        </w:rPr>
        <w:t>группуинфекций</w:t>
      </w:r>
    </w:p>
    <w:p>
      <w:pPr>
        <w:spacing w:after="0"/>
        <w:ind w:left="0"/>
        <w:jc w:val="both"/>
      </w:pPr>
      <w:r>
        <w:rPr>
          <w:rFonts w:ascii="Times New Roman"/>
          <w:b w:val="false"/>
          <w:i w:val="false"/>
          <w:color w:val="000000"/>
          <w:sz w:val="28"/>
        </w:rPr>
        <w:t>
      Басталды (Начат) "_____"_______________20____ж. (г.)</w:t>
      </w:r>
    </w:p>
    <w:p>
      <w:pPr>
        <w:spacing w:after="0"/>
        <w:ind w:left="0"/>
        <w:jc w:val="both"/>
      </w:pPr>
      <w:r>
        <w:rPr>
          <w:rFonts w:ascii="Times New Roman"/>
          <w:b w:val="false"/>
          <w:i w:val="false"/>
          <w:color w:val="000000"/>
          <w:sz w:val="28"/>
        </w:rPr>
        <w:t>
      Аяқталды (Окончен) "_____"_______________20____ж.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769"/>
        <w:gridCol w:w="1316"/>
        <w:gridCol w:w="1316"/>
        <w:gridCol w:w="1316"/>
        <w:gridCol w:w="1317"/>
        <w:gridCol w:w="1317"/>
        <w:gridCol w:w="1317"/>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орталарға тікелей себу </w:t>
            </w:r>
          </w:p>
          <w:p>
            <w:pPr>
              <w:spacing w:after="20"/>
              <w:ind w:left="20"/>
              <w:jc w:val="both"/>
            </w:pPr>
            <w:r>
              <w:rPr>
                <w:rFonts w:ascii="Times New Roman"/>
                <w:b w:val="false"/>
                <w:i w:val="false"/>
                <w:color w:val="000000"/>
                <w:sz w:val="20"/>
              </w:rPr>
              <w:t>
Прямой посев наплотные среды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Қоректік ортадан себінді алу </w:t>
            </w:r>
          </w:p>
          <w:p>
            <w:pPr>
              <w:spacing w:after="20"/>
              <w:ind w:left="20"/>
              <w:jc w:val="both"/>
            </w:pPr>
            <w:r>
              <w:rPr>
                <w:rFonts w:ascii="Times New Roman"/>
                <w:b w:val="false"/>
                <w:i w:val="false"/>
                <w:color w:val="000000"/>
                <w:sz w:val="20"/>
              </w:rPr>
              <w:t>
Высев со средыобогащения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Күкiртсутек Сероводород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Подвижность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Симонсцитраты Цитрат Симонса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Кристенсцитраты Цитрат Кристенса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6"/>
        <w:gridCol w:w="606"/>
        <w:gridCol w:w="606"/>
        <w:gridCol w:w="606"/>
        <w:gridCol w:w="606"/>
        <w:gridCol w:w="606"/>
        <w:gridCol w:w="606"/>
        <w:gridCol w:w="679"/>
        <w:gridCol w:w="606"/>
        <w:gridCol w:w="606"/>
        <w:gridCol w:w="606"/>
        <w:gridCol w:w="606"/>
        <w:gridCol w:w="606"/>
        <w:gridCol w:w="606"/>
        <w:gridCol w:w="606"/>
        <w:gridCol w:w="606"/>
        <w:gridCol w:w="1925"/>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Антигендіқұрылым Антигенная структура</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Зерттеунәтижесi Результат исследования</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 Зерттеу жүргiзген адамның Т.А.Ә., қолы</w:t>
            </w:r>
          </w:p>
          <w:p>
            <w:pPr>
              <w:spacing w:after="20"/>
              <w:ind w:left="20"/>
              <w:jc w:val="both"/>
            </w:pPr>
            <w:r>
              <w:rPr>
                <w:rFonts w:ascii="Times New Roman"/>
                <w:b w:val="false"/>
                <w:i w:val="false"/>
                <w:color w:val="000000"/>
                <w:sz w:val="20"/>
              </w:rPr>
              <w:t>
Дата окончания исследования Ф.И.О., подпись лица, проводившего исследование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Малонат</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Дульцит</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Ксилоз</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Трегалоз</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Фогес-Проскауэрреакциясы Реакция Фогес-Проскауэра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сметиловым красным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Нитраттардыңқалпына</w:t>
            </w:r>
          </w:p>
          <w:p>
            <w:pPr>
              <w:spacing w:after="20"/>
              <w:ind w:left="20"/>
              <w:jc w:val="both"/>
            </w:pPr>
            <w:r>
              <w:rPr>
                <w:rFonts w:ascii="Times New Roman"/>
                <w:b w:val="false"/>
                <w:i w:val="false"/>
                <w:color w:val="000000"/>
                <w:sz w:val="20"/>
              </w:rPr>
              <w:t>
келуі Востановление нитратов</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Фаголизис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Стафилококқа жүргiзiлген микробиологиялық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на стафилококк</w:t>
      </w:r>
    </w:p>
    <w:p>
      <w:pPr>
        <w:spacing w:after="0"/>
        <w:ind w:left="0"/>
        <w:jc w:val="both"/>
      </w:pPr>
      <w:r>
        <w:rPr>
          <w:rFonts w:ascii="Times New Roman"/>
          <w:b w:val="false"/>
          <w:i w:val="false"/>
          <w:color w:val="000000"/>
          <w:sz w:val="28"/>
        </w:rPr>
        <w:t>
      Басталды (Начат) "_____"_______________20____ж. (г.)</w:t>
      </w:r>
    </w:p>
    <w:p>
      <w:pPr>
        <w:spacing w:after="0"/>
        <w:ind w:left="0"/>
        <w:jc w:val="both"/>
      </w:pPr>
      <w:r>
        <w:rPr>
          <w:rFonts w:ascii="Times New Roman"/>
          <w:b w:val="false"/>
          <w:i w:val="false"/>
          <w:color w:val="000000"/>
          <w:sz w:val="28"/>
        </w:rPr>
        <w:t>
      Аяқталды (Окончен) "_____"_______________20____ж.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948"/>
        <w:gridCol w:w="3014"/>
        <w:gridCol w:w="892"/>
        <w:gridCol w:w="2215"/>
        <w:gridCol w:w="1723"/>
        <w:gridCol w:w="1170"/>
        <w:gridCol w:w="894"/>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жүргiзiлген күн</w:t>
            </w:r>
          </w:p>
          <w:p>
            <w:pPr>
              <w:spacing w:after="20"/>
              <w:ind w:left="20"/>
              <w:jc w:val="both"/>
            </w:pPr>
            <w:r>
              <w:rPr>
                <w:rFonts w:ascii="Times New Roman"/>
                <w:b w:val="false"/>
                <w:i w:val="false"/>
                <w:color w:val="000000"/>
                <w:sz w:val="20"/>
              </w:rPr>
              <w:t>
Датапроведения исследования</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Тiркеунөмірi</w:t>
            </w:r>
          </w:p>
          <w:p>
            <w:pPr>
              <w:spacing w:after="20"/>
              <w:ind w:left="20"/>
              <w:jc w:val="both"/>
            </w:pPr>
            <w:r>
              <w:rPr>
                <w:rFonts w:ascii="Times New Roman"/>
                <w:b w:val="false"/>
                <w:i w:val="false"/>
                <w:color w:val="000000"/>
                <w:sz w:val="20"/>
              </w:rPr>
              <w:t>
Регистрационный номер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Тексерiлетiнадамның тегi,аты, әкесiнiң аты</w:t>
            </w:r>
          </w:p>
          <w:p>
            <w:pPr>
              <w:spacing w:after="20"/>
              <w:ind w:left="20"/>
              <w:jc w:val="both"/>
            </w:pPr>
            <w:r>
              <w:rPr>
                <w:rFonts w:ascii="Times New Roman"/>
                <w:b w:val="false"/>
                <w:i w:val="false"/>
                <w:color w:val="000000"/>
                <w:sz w:val="20"/>
              </w:rPr>
              <w:t>
Фамилия, имя,отчество обследуемого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мекен-жайыМесто работы,домашний адрес</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ұйым</w:t>
            </w:r>
          </w:p>
          <w:p>
            <w:pPr>
              <w:spacing w:after="20"/>
              <w:ind w:left="20"/>
              <w:jc w:val="both"/>
            </w:pPr>
            <w:r>
              <w:rPr>
                <w:rFonts w:ascii="Times New Roman"/>
                <w:b w:val="false"/>
                <w:i w:val="false"/>
                <w:color w:val="000000"/>
                <w:sz w:val="20"/>
              </w:rPr>
              <w:t>
Организация, Направившая образец</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қоректенуортасында өсуi </w:t>
            </w:r>
          </w:p>
          <w:p>
            <w:pPr>
              <w:spacing w:after="20"/>
              <w:ind w:left="20"/>
              <w:jc w:val="both"/>
            </w:pPr>
            <w:r>
              <w:rPr>
                <w:rFonts w:ascii="Times New Roman"/>
                <w:b w:val="false"/>
                <w:i w:val="false"/>
                <w:color w:val="000000"/>
                <w:sz w:val="20"/>
              </w:rPr>
              <w:t>
Рост наплотных питательных средах</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688"/>
        <w:gridCol w:w="688"/>
        <w:gridCol w:w="688"/>
        <w:gridCol w:w="688"/>
        <w:gridCol w:w="688"/>
        <w:gridCol w:w="688"/>
        <w:gridCol w:w="689"/>
        <w:gridCol w:w="689"/>
        <w:gridCol w:w="689"/>
        <w:gridCol w:w="689"/>
        <w:gridCol w:w="718"/>
        <w:gridCol w:w="689"/>
        <w:gridCol w:w="689"/>
        <w:gridCol w:w="689"/>
        <w:gridCol w:w="2188"/>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Ұқсастыру тесттерi</w:t>
            </w:r>
          </w:p>
          <w:p>
            <w:pPr>
              <w:spacing w:after="20"/>
              <w:ind w:left="20"/>
              <w:jc w:val="both"/>
            </w:pPr>
            <w:r>
              <w:rPr>
                <w:rFonts w:ascii="Times New Roman"/>
                <w:b w:val="false"/>
                <w:i w:val="false"/>
                <w:color w:val="000000"/>
                <w:sz w:val="20"/>
              </w:rPr>
              <w:t>
Тесты идентификации</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Зерттеунәтижесi</w:t>
            </w:r>
          </w:p>
          <w:p>
            <w:pPr>
              <w:spacing w:after="20"/>
              <w:ind w:left="20"/>
              <w:jc w:val="both"/>
            </w:pPr>
            <w:r>
              <w:rPr>
                <w:rFonts w:ascii="Times New Roman"/>
                <w:b w:val="false"/>
                <w:i w:val="false"/>
                <w:color w:val="000000"/>
                <w:sz w:val="20"/>
              </w:rPr>
              <w:t>
Результат исследования</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зерттеу жүргiзген адамның тегі, аты, әкесінің аты, қолы.</w:t>
            </w:r>
          </w:p>
          <w:p>
            <w:pPr>
              <w:spacing w:after="20"/>
              <w:ind w:left="20"/>
              <w:jc w:val="both"/>
            </w:pPr>
            <w:r>
              <w:rPr>
                <w:rFonts w:ascii="Times New Roman"/>
                <w:b w:val="false"/>
                <w:i w:val="false"/>
                <w:color w:val="000000"/>
                <w:sz w:val="20"/>
              </w:rPr>
              <w:t>
Дата окончания исследования, фамилия, имя, отчество, подпись проводившего исследование</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Маноз</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Трегалоз</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Фосфатаз</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Коагулаз</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Үлпектіңтүзiлуi хлопье образование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Фогес-Проскауэрреакциясы</w:t>
            </w:r>
          </w:p>
          <w:p>
            <w:pPr>
              <w:spacing w:after="20"/>
              <w:ind w:left="20"/>
              <w:jc w:val="both"/>
            </w:pPr>
            <w:r>
              <w:rPr>
                <w:rFonts w:ascii="Times New Roman"/>
                <w:b w:val="false"/>
                <w:i w:val="false"/>
                <w:color w:val="000000"/>
                <w:sz w:val="20"/>
              </w:rPr>
              <w:t>
Реакция Фогес-Проскауэра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Дифтерияға микробиологиялық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на дифтерию</w:t>
      </w:r>
    </w:p>
    <w:p>
      <w:pPr>
        <w:spacing w:after="0"/>
        <w:ind w:left="0"/>
        <w:jc w:val="both"/>
      </w:pPr>
      <w:r>
        <w:rPr>
          <w:rFonts w:ascii="Times New Roman"/>
          <w:b w:val="false"/>
          <w:i w:val="false"/>
          <w:color w:val="000000"/>
          <w:sz w:val="28"/>
        </w:rPr>
        <w:t>
      Басталуы (Начат) "____"_______________ 20____ж. (г.)</w:t>
      </w:r>
    </w:p>
    <w:p>
      <w:pPr>
        <w:spacing w:after="0"/>
        <w:ind w:left="0"/>
        <w:jc w:val="both"/>
      </w:pPr>
      <w:r>
        <w:rPr>
          <w:rFonts w:ascii="Times New Roman"/>
          <w:b w:val="false"/>
          <w:i w:val="false"/>
          <w:color w:val="000000"/>
          <w:sz w:val="28"/>
        </w:rPr>
        <w:t>
      Аяқталуы (Окончен) "____"_______________ 20____ж. (г.)</w:t>
      </w:r>
    </w:p>
    <w:p>
      <w:pPr>
        <w:spacing w:after="0"/>
        <w:ind w:left="0"/>
        <w:jc w:val="both"/>
      </w:pPr>
      <w:r>
        <w:rPr>
          <w:rFonts w:ascii="Times New Roman"/>
          <w:b w:val="false"/>
          <w:i w:val="false"/>
          <w:color w:val="000000"/>
          <w:sz w:val="28"/>
        </w:rPr>
        <w:t>
      Пайдаланылған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26"/>
        <w:gridCol w:w="1887"/>
        <w:gridCol w:w="3906"/>
        <w:gridCol w:w="993"/>
        <w:gridCol w:w="1545"/>
        <w:gridCol w:w="191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Реттіқ нөмірi</w:t>
            </w:r>
          </w:p>
          <w:p>
            <w:pPr>
              <w:spacing w:after="20"/>
              <w:ind w:left="20"/>
              <w:jc w:val="both"/>
            </w:pPr>
            <w:r>
              <w:rPr>
                <w:rFonts w:ascii="Times New Roman"/>
                <w:b w:val="false"/>
                <w:i w:val="false"/>
                <w:color w:val="000000"/>
                <w:sz w:val="20"/>
              </w:rPr>
              <w:t>
Порядковый номер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Регистрационныйт номер</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 адамның тегi, аты, әкесiнiң аты</w:t>
            </w:r>
          </w:p>
          <w:p>
            <w:pPr>
              <w:spacing w:after="20"/>
              <w:ind w:left="20"/>
              <w:jc w:val="both"/>
            </w:pPr>
            <w:r>
              <w:rPr>
                <w:rFonts w:ascii="Times New Roman"/>
                <w:b w:val="false"/>
                <w:i w:val="false"/>
                <w:color w:val="000000"/>
                <w:sz w:val="20"/>
              </w:rPr>
              <w:t>
Фамилия, имя, отчество обследуемого</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Место работы, домашний адрес</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ұйым</w:t>
            </w:r>
          </w:p>
          <w:p>
            <w:pPr>
              <w:spacing w:after="20"/>
              <w:ind w:left="20"/>
              <w:jc w:val="both"/>
            </w:pPr>
            <w:r>
              <w:rPr>
                <w:rFonts w:ascii="Times New Roman"/>
                <w:b w:val="false"/>
                <w:i w:val="false"/>
                <w:color w:val="000000"/>
                <w:sz w:val="20"/>
              </w:rPr>
              <w:t>
Организация, направившая образец</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327"/>
        <w:gridCol w:w="508"/>
        <w:gridCol w:w="508"/>
        <w:gridCol w:w="509"/>
        <w:gridCol w:w="509"/>
        <w:gridCol w:w="509"/>
        <w:gridCol w:w="509"/>
        <w:gridCol w:w="509"/>
        <w:gridCol w:w="509"/>
        <w:gridCol w:w="509"/>
        <w:gridCol w:w="601"/>
        <w:gridCol w:w="1784"/>
        <w:gridCol w:w="1784"/>
        <w:gridCol w:w="509"/>
        <w:gridCol w:w="509"/>
        <w:gridCol w:w="1241"/>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ортасы, өсу сипаты Питательная среда, характер роста</w:t>
            </w: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Микроскоппен зерттеу</w:t>
            </w:r>
          </w:p>
          <w:p>
            <w:pPr>
              <w:spacing w:after="20"/>
              <w:ind w:left="20"/>
              <w:jc w:val="both"/>
            </w:pPr>
            <w:r>
              <w:rPr>
                <w:rFonts w:ascii="Times New Roman"/>
                <w:b w:val="false"/>
                <w:i w:val="false"/>
                <w:color w:val="000000"/>
                <w:sz w:val="20"/>
              </w:rPr>
              <w:t>
Микроскопия</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Цистиназа</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Ксилоза</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дың нитрит терге тотықсыз дануы</w:t>
            </w:r>
          </w:p>
          <w:p>
            <w:pPr>
              <w:spacing w:after="20"/>
              <w:ind w:left="20"/>
              <w:jc w:val="both"/>
            </w:pPr>
            <w:r>
              <w:rPr>
                <w:rFonts w:ascii="Times New Roman"/>
                <w:b w:val="false"/>
                <w:i w:val="false"/>
                <w:color w:val="000000"/>
                <w:sz w:val="20"/>
              </w:rPr>
              <w:t>
Восстанов ление  нитратов в нитриты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Уыттандыру қасиеттерi</w:t>
            </w:r>
          </w:p>
          <w:p>
            <w:pPr>
              <w:spacing w:after="20"/>
              <w:ind w:left="20"/>
              <w:jc w:val="both"/>
            </w:pPr>
            <w:r>
              <w:rPr>
                <w:rFonts w:ascii="Times New Roman"/>
                <w:b w:val="false"/>
                <w:i w:val="false"/>
                <w:color w:val="000000"/>
                <w:sz w:val="20"/>
              </w:rPr>
              <w:t>
Токсигенные свойства</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Зертеу жүргiзген адамның аты, әкесінің</w:t>
            </w:r>
          </w:p>
          <w:p>
            <w:pPr>
              <w:spacing w:after="20"/>
              <w:ind w:left="20"/>
              <w:jc w:val="both"/>
            </w:pPr>
            <w:r>
              <w:rPr>
                <w:rFonts w:ascii="Times New Roman"/>
                <w:b w:val="false"/>
                <w:i w:val="false"/>
                <w:color w:val="000000"/>
                <w:sz w:val="20"/>
              </w:rPr>
              <w:t>
аты, лауазымы және</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Фамилия, имя, отчество, должность и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Элека через  20 часов 20 сағаттан кейін жүргізілген Элек тесті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Элека через  48 часов 20 сағаттан кейін жүргізілген Элек тесті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ПЦР</w:t>
            </w:r>
          </w:p>
          <w:p>
            <w:pPr>
              <w:spacing w:after="20"/>
              <w:ind w:left="20"/>
              <w:jc w:val="both"/>
            </w:pPr>
            <w:r>
              <w:rPr>
                <w:rFonts w:ascii="Times New Roman"/>
                <w:b w:val="false"/>
                <w:i w:val="false"/>
                <w:color w:val="000000"/>
                <w:sz w:val="20"/>
              </w:rPr>
              <w:t>
ПТР әдісі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Көкжөтел мен көкжөтелге ұқсас ауруларға жүргiзiлген</w:t>
      </w:r>
      <w:r>
        <w:br/>
      </w:r>
      <w:r>
        <w:rPr>
          <w:rFonts w:ascii="Times New Roman"/>
          <w:b/>
          <w:i w:val="false"/>
          <w:color w:val="000000"/>
        </w:rPr>
        <w:t>микробиологиялық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на коклюш</w:t>
      </w:r>
      <w:r>
        <w:br/>
      </w:r>
      <w:r>
        <w:rPr>
          <w:rFonts w:ascii="Times New Roman"/>
          <w:b/>
          <w:i w:val="false"/>
          <w:color w:val="000000"/>
        </w:rPr>
        <w:t>ипаракоклюш</w:t>
      </w:r>
    </w:p>
    <w:p>
      <w:pPr>
        <w:spacing w:after="0"/>
        <w:ind w:left="0"/>
        <w:jc w:val="both"/>
      </w:pPr>
      <w:r>
        <w:rPr>
          <w:rFonts w:ascii="Times New Roman"/>
          <w:b w:val="false"/>
          <w:i w:val="false"/>
          <w:color w:val="000000"/>
          <w:sz w:val="28"/>
        </w:rPr>
        <w:t>
      Басталуы (Начат) "____"_______________ 20____ж. (г.)</w:t>
      </w:r>
    </w:p>
    <w:p>
      <w:pPr>
        <w:spacing w:after="0"/>
        <w:ind w:left="0"/>
        <w:jc w:val="both"/>
      </w:pPr>
      <w:r>
        <w:rPr>
          <w:rFonts w:ascii="Times New Roman"/>
          <w:b w:val="false"/>
          <w:i w:val="false"/>
          <w:color w:val="000000"/>
          <w:sz w:val="28"/>
        </w:rPr>
        <w:t>
      Аяқталуы (Окончен) "____"_______________ 20____ж. (г.)</w:t>
      </w:r>
    </w:p>
    <w:p>
      <w:pPr>
        <w:spacing w:after="0"/>
        <w:ind w:left="0"/>
        <w:jc w:val="both"/>
      </w:pPr>
      <w:r>
        <w:rPr>
          <w:rFonts w:ascii="Times New Roman"/>
          <w:b w:val="false"/>
          <w:i w:val="false"/>
          <w:color w:val="000000"/>
          <w:sz w:val="28"/>
        </w:rPr>
        <w:t>
      Пайдаланылған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476"/>
        <w:gridCol w:w="4013"/>
        <w:gridCol w:w="1098"/>
        <w:gridCol w:w="2419"/>
        <w:gridCol w:w="1098"/>
        <w:gridCol w:w="1099"/>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 адамның тегi,аты, әкесiнiң аты</w:t>
            </w:r>
          </w:p>
          <w:p>
            <w:pPr>
              <w:spacing w:after="20"/>
              <w:ind w:left="20"/>
              <w:jc w:val="both"/>
            </w:pPr>
            <w:r>
              <w:rPr>
                <w:rFonts w:ascii="Times New Roman"/>
                <w:b w:val="false"/>
                <w:i w:val="false"/>
                <w:color w:val="000000"/>
                <w:sz w:val="20"/>
              </w:rPr>
              <w:t>
Фамилия, имя,отчество обследуемого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немесе оқу орны, мекен-жайы</w:t>
            </w:r>
          </w:p>
          <w:p>
            <w:pPr>
              <w:spacing w:after="20"/>
              <w:ind w:left="20"/>
              <w:jc w:val="both"/>
            </w:pPr>
            <w:r>
              <w:rPr>
                <w:rFonts w:ascii="Times New Roman"/>
                <w:b w:val="false"/>
                <w:i w:val="false"/>
                <w:color w:val="000000"/>
                <w:sz w:val="20"/>
              </w:rPr>
              <w:t>
Место работы или учебы, домашний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орталарда өсуі</w:t>
            </w:r>
          </w:p>
          <w:p>
            <w:pPr>
              <w:spacing w:after="20"/>
              <w:ind w:left="20"/>
              <w:jc w:val="both"/>
            </w:pPr>
            <w:r>
              <w:rPr>
                <w:rFonts w:ascii="Times New Roman"/>
                <w:b w:val="false"/>
                <w:i w:val="false"/>
                <w:color w:val="000000"/>
                <w:sz w:val="20"/>
              </w:rPr>
              <w:t>
Рост надифференциальных средах</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44"/>
        <w:gridCol w:w="1156"/>
        <w:gridCol w:w="1156"/>
        <w:gridCol w:w="1156"/>
        <w:gridCol w:w="1156"/>
        <w:gridCol w:w="1156"/>
        <w:gridCol w:w="1156"/>
        <w:gridCol w:w="3876"/>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Микроскоппен</w:t>
            </w:r>
          </w:p>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Микроскопия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агардағы</w:t>
            </w:r>
          </w:p>
          <w:p>
            <w:pPr>
              <w:spacing w:after="20"/>
              <w:ind w:left="20"/>
              <w:jc w:val="both"/>
            </w:pPr>
            <w:r>
              <w:rPr>
                <w:rFonts w:ascii="Times New Roman"/>
                <w:b w:val="false"/>
                <w:i w:val="false"/>
                <w:color w:val="000000"/>
                <w:sz w:val="20"/>
              </w:rPr>
              <w:t>
өсуi</w:t>
            </w:r>
          </w:p>
          <w:p>
            <w:pPr>
              <w:spacing w:after="20"/>
              <w:ind w:left="20"/>
              <w:jc w:val="both"/>
            </w:pPr>
            <w:r>
              <w:rPr>
                <w:rFonts w:ascii="Times New Roman"/>
                <w:b w:val="false"/>
                <w:i w:val="false"/>
                <w:color w:val="000000"/>
                <w:sz w:val="20"/>
              </w:rPr>
              <w:t>
Рост на простом</w:t>
            </w:r>
          </w:p>
          <w:p>
            <w:pPr>
              <w:spacing w:after="20"/>
              <w:ind w:left="20"/>
              <w:jc w:val="both"/>
            </w:pPr>
            <w:r>
              <w:rPr>
                <w:rFonts w:ascii="Times New Roman"/>
                <w:b w:val="false"/>
                <w:i w:val="false"/>
                <w:color w:val="000000"/>
                <w:sz w:val="20"/>
              </w:rPr>
              <w:t>
агаре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Тиразиндi</w:t>
            </w:r>
          </w:p>
          <w:p>
            <w:pPr>
              <w:spacing w:after="20"/>
              <w:ind w:left="20"/>
              <w:jc w:val="both"/>
            </w:pPr>
            <w:r>
              <w:rPr>
                <w:rFonts w:ascii="Times New Roman"/>
                <w:b w:val="false"/>
                <w:i w:val="false"/>
                <w:color w:val="000000"/>
                <w:sz w:val="20"/>
              </w:rPr>
              <w:t>
ЕПА-да өсуi</w:t>
            </w:r>
          </w:p>
          <w:p>
            <w:pPr>
              <w:spacing w:after="20"/>
              <w:ind w:left="20"/>
              <w:jc w:val="both"/>
            </w:pPr>
            <w:r>
              <w:rPr>
                <w:rFonts w:ascii="Times New Roman"/>
                <w:b w:val="false"/>
                <w:i w:val="false"/>
                <w:color w:val="000000"/>
                <w:sz w:val="20"/>
              </w:rPr>
              <w:t>
Рост наМПА с</w:t>
            </w:r>
          </w:p>
          <w:p>
            <w:pPr>
              <w:spacing w:after="20"/>
              <w:ind w:left="20"/>
              <w:jc w:val="both"/>
            </w:pPr>
            <w:r>
              <w:rPr>
                <w:rFonts w:ascii="Times New Roman"/>
                <w:b w:val="false"/>
                <w:i w:val="false"/>
                <w:color w:val="000000"/>
                <w:sz w:val="20"/>
              </w:rPr>
              <w:t>
тиразином</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Цитратты жоюы</w:t>
            </w:r>
          </w:p>
          <w:p>
            <w:pPr>
              <w:spacing w:after="20"/>
              <w:ind w:left="20"/>
              <w:jc w:val="both"/>
            </w:pPr>
            <w:r>
              <w:rPr>
                <w:rFonts w:ascii="Times New Roman"/>
                <w:b w:val="false"/>
                <w:i w:val="false"/>
                <w:color w:val="000000"/>
                <w:sz w:val="20"/>
              </w:rPr>
              <w:t>
Утилизация цитрата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p>
            <w:pPr>
              <w:spacing w:after="20"/>
              <w:ind w:left="20"/>
              <w:jc w:val="both"/>
            </w:pPr>
            <w:r>
              <w:rPr>
                <w:rFonts w:ascii="Times New Roman"/>
                <w:b w:val="false"/>
                <w:i w:val="false"/>
                <w:color w:val="000000"/>
                <w:sz w:val="20"/>
              </w:rPr>
              <w:t>
типтеу</w:t>
            </w:r>
          </w:p>
          <w:p>
            <w:pPr>
              <w:spacing w:after="20"/>
              <w:ind w:left="20"/>
              <w:jc w:val="both"/>
            </w:pPr>
            <w:r>
              <w:rPr>
                <w:rFonts w:ascii="Times New Roman"/>
                <w:b w:val="false"/>
                <w:i w:val="false"/>
                <w:color w:val="000000"/>
                <w:sz w:val="20"/>
              </w:rPr>
              <w:t>
Серотипирование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нәтижесi</w:t>
            </w:r>
          </w:p>
          <w:p>
            <w:pPr>
              <w:spacing w:after="20"/>
              <w:ind w:left="20"/>
              <w:jc w:val="both"/>
            </w:pPr>
            <w:r>
              <w:rPr>
                <w:rFonts w:ascii="Times New Roman"/>
                <w:b w:val="false"/>
                <w:i w:val="false"/>
                <w:color w:val="000000"/>
                <w:sz w:val="20"/>
              </w:rPr>
              <w:t>
Результат</w:t>
            </w:r>
          </w:p>
          <w:p>
            <w:pPr>
              <w:spacing w:after="20"/>
              <w:ind w:left="20"/>
              <w:jc w:val="both"/>
            </w:pPr>
            <w:r>
              <w:rPr>
                <w:rFonts w:ascii="Times New Roman"/>
                <w:b w:val="false"/>
                <w:i w:val="false"/>
                <w:color w:val="000000"/>
                <w:sz w:val="20"/>
              </w:rPr>
              <w:t>
исследования</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аяқталғанкүні, айы, жылы зерттеу жургiзген адамнын тегі, аты, әкесінің аты және қолы</w:t>
            </w:r>
          </w:p>
          <w:p>
            <w:pPr>
              <w:spacing w:after="20"/>
              <w:ind w:left="20"/>
              <w:jc w:val="both"/>
            </w:pPr>
            <w:r>
              <w:rPr>
                <w:rFonts w:ascii="Times New Roman"/>
                <w:b w:val="false"/>
                <w:i w:val="false"/>
                <w:color w:val="000000"/>
                <w:sz w:val="20"/>
              </w:rPr>
              <w:t>
Дата окончания исследования, фамилия, имя, отчество и подпись проводившего исследование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Менингококкқа жүргiзiлген микробиологиялық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на менингококк</w:t>
      </w:r>
    </w:p>
    <w:p>
      <w:pPr>
        <w:spacing w:after="0"/>
        <w:ind w:left="0"/>
        <w:jc w:val="both"/>
      </w:pPr>
      <w:r>
        <w:rPr>
          <w:rFonts w:ascii="Times New Roman"/>
          <w:b w:val="false"/>
          <w:i w:val="false"/>
          <w:color w:val="000000"/>
          <w:sz w:val="28"/>
        </w:rPr>
        <w:t>
      Басталуы (Начат) "____"_______________ 20____ж. (г.)</w:t>
      </w:r>
    </w:p>
    <w:p>
      <w:pPr>
        <w:spacing w:after="0"/>
        <w:ind w:left="0"/>
        <w:jc w:val="both"/>
      </w:pPr>
      <w:r>
        <w:rPr>
          <w:rFonts w:ascii="Times New Roman"/>
          <w:b w:val="false"/>
          <w:i w:val="false"/>
          <w:color w:val="000000"/>
          <w:sz w:val="28"/>
        </w:rPr>
        <w:t>
      Аяқталуы (Окончен) "____"_______________ 20____ж. (г.)</w:t>
      </w:r>
    </w:p>
    <w:p>
      <w:pPr>
        <w:spacing w:after="0"/>
        <w:ind w:left="0"/>
        <w:jc w:val="both"/>
      </w:pPr>
      <w:r>
        <w:rPr>
          <w:rFonts w:ascii="Times New Roman"/>
          <w:b w:val="false"/>
          <w:i w:val="false"/>
          <w:color w:val="000000"/>
          <w:sz w:val="28"/>
        </w:rPr>
        <w:t xml:space="preserve">
      Пайдаланылған нормативтiк құжаттама (бұдан әрi - НҚ) </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508"/>
        <w:gridCol w:w="1698"/>
        <w:gridCol w:w="1149"/>
        <w:gridCol w:w="730"/>
        <w:gridCol w:w="378"/>
        <w:gridCol w:w="902"/>
        <w:gridCol w:w="903"/>
        <w:gridCol w:w="1462"/>
        <w:gridCol w:w="1988"/>
        <w:gridCol w:w="2192"/>
      </w:tblGrid>
      <w:tr>
        <w:trPr>
          <w:trHeight w:val="3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адамның тегi, аты, әкесiнiң аты, жасы</w:t>
            </w:r>
          </w:p>
          <w:p>
            <w:pPr>
              <w:spacing w:after="20"/>
              <w:ind w:left="20"/>
              <w:jc w:val="both"/>
            </w:pPr>
            <w:r>
              <w:rPr>
                <w:rFonts w:ascii="Times New Roman"/>
                <w:b w:val="false"/>
                <w:i w:val="false"/>
                <w:color w:val="000000"/>
                <w:sz w:val="20"/>
              </w:rPr>
              <w:t>
Фамилия, имя, отчество, возраст обследуемого</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мекен-жайы Место работы, домашний адрес</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ұйым</w:t>
            </w:r>
          </w:p>
          <w:p>
            <w:pPr>
              <w:spacing w:after="20"/>
              <w:ind w:left="20"/>
              <w:jc w:val="both"/>
            </w:pPr>
            <w:r>
              <w:rPr>
                <w:rFonts w:ascii="Times New Roman"/>
                <w:b w:val="false"/>
                <w:i w:val="false"/>
                <w:color w:val="000000"/>
                <w:sz w:val="20"/>
              </w:rPr>
              <w:t>
Организация, направившая образец</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Өсуi (Характер роста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rPr>
                <w:rFonts w:ascii="Times New Roman"/>
                <w:b w:val="false"/>
                <w:i w:val="false"/>
                <w:color w:val="000000"/>
                <w:vertAlign w:val="superscript"/>
              </w:rPr>
              <w:t>о</w:t>
            </w:r>
            <w:r>
              <w:rPr>
                <w:rFonts w:ascii="Times New Roman"/>
                <w:b w:val="false"/>
                <w:i w:val="false"/>
                <w:color w:val="000000"/>
                <w:sz w:val="20"/>
              </w:rPr>
              <w:t>С сарысулы агарда</w:t>
            </w:r>
          </w:p>
          <w:p>
            <w:pPr>
              <w:spacing w:after="20"/>
              <w:ind w:left="20"/>
              <w:jc w:val="both"/>
            </w:pPr>
            <w:r>
              <w:rPr>
                <w:rFonts w:ascii="Times New Roman"/>
                <w:b w:val="false"/>
                <w:i w:val="false"/>
                <w:color w:val="000000"/>
                <w:sz w:val="20"/>
              </w:rPr>
              <w:t>
Сывороточном агаре при 37</w:t>
            </w:r>
            <w:r>
              <w:rPr>
                <w:rFonts w:ascii="Times New Roman"/>
                <w:b w:val="false"/>
                <w:i w:val="false"/>
                <w:color w:val="000000"/>
                <w:vertAlign w:val="superscript"/>
              </w:rPr>
              <w:t>о</w:t>
            </w:r>
            <w:r>
              <w:rPr>
                <w:rFonts w:ascii="Times New Roman"/>
                <w:b w:val="false"/>
                <w:i w:val="false"/>
                <w:color w:val="000000"/>
                <w:sz w:val="20"/>
              </w:rPr>
              <w:t>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rPr>
                <w:rFonts w:ascii="Times New Roman"/>
                <w:b w:val="false"/>
                <w:i w:val="false"/>
                <w:color w:val="000000"/>
                <w:vertAlign w:val="superscript"/>
              </w:rPr>
              <w:t>о</w:t>
            </w:r>
            <w:r>
              <w:rPr>
                <w:rFonts w:ascii="Times New Roman"/>
                <w:b w:val="false"/>
                <w:i w:val="false"/>
                <w:color w:val="000000"/>
                <w:sz w:val="20"/>
              </w:rPr>
              <w:t>С сарысусыз агарда</w:t>
            </w:r>
          </w:p>
          <w:p>
            <w:pPr>
              <w:spacing w:after="20"/>
              <w:ind w:left="20"/>
              <w:jc w:val="both"/>
            </w:pPr>
            <w:r>
              <w:rPr>
                <w:rFonts w:ascii="Times New Roman"/>
                <w:b w:val="false"/>
                <w:i w:val="false"/>
                <w:color w:val="000000"/>
                <w:sz w:val="20"/>
              </w:rPr>
              <w:t>
Бессывороточном агаре при 37</w:t>
            </w:r>
            <w:r>
              <w:rPr>
                <w:rFonts w:ascii="Times New Roman"/>
                <w:b w:val="false"/>
                <w:i w:val="false"/>
                <w:color w:val="000000"/>
                <w:vertAlign w:val="superscript"/>
              </w:rPr>
              <w:t>о</w:t>
            </w:r>
            <w:r>
              <w:rPr>
                <w:rFonts w:ascii="Times New Roman"/>
                <w:b w:val="false"/>
                <w:i w:val="false"/>
                <w:color w:val="000000"/>
                <w:sz w:val="20"/>
              </w:rPr>
              <w:t>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rPr>
                <w:rFonts w:ascii="Times New Roman"/>
                <w:b w:val="false"/>
                <w:i w:val="false"/>
                <w:color w:val="000000"/>
                <w:vertAlign w:val="superscript"/>
              </w:rPr>
              <w:t>о</w:t>
            </w:r>
            <w:r>
              <w:rPr>
                <w:rFonts w:ascii="Times New Roman"/>
                <w:b w:val="false"/>
                <w:i w:val="false"/>
                <w:color w:val="000000"/>
                <w:sz w:val="20"/>
              </w:rPr>
              <w:t>С сарысулы агарда</w:t>
            </w:r>
          </w:p>
          <w:p>
            <w:pPr>
              <w:spacing w:after="20"/>
              <w:ind w:left="20"/>
              <w:jc w:val="both"/>
            </w:pPr>
            <w:r>
              <w:rPr>
                <w:rFonts w:ascii="Times New Roman"/>
                <w:b w:val="false"/>
                <w:i w:val="false"/>
                <w:color w:val="000000"/>
                <w:sz w:val="20"/>
              </w:rPr>
              <w:t>
Сывороточном агаре при 20-22</w:t>
            </w:r>
            <w:r>
              <w:rPr>
                <w:rFonts w:ascii="Times New Roman"/>
                <w:b w:val="false"/>
                <w:i w:val="false"/>
                <w:color w:val="000000"/>
                <w:vertAlign w:val="superscript"/>
              </w:rPr>
              <w:t>о</w:t>
            </w:r>
            <w:r>
              <w:rPr>
                <w:rFonts w:ascii="Times New Roman"/>
                <w:b w:val="false"/>
                <w:i w:val="false"/>
                <w:color w:val="000000"/>
                <w:sz w:val="20"/>
              </w:rPr>
              <w:t>С</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өттi агарда, </w:t>
            </w:r>
          </w:p>
          <w:p>
            <w:pPr>
              <w:spacing w:after="20"/>
              <w:ind w:left="20"/>
              <w:jc w:val="both"/>
            </w:pPr>
            <w:r>
              <w:rPr>
                <w:rFonts w:ascii="Times New Roman"/>
                <w:b w:val="false"/>
                <w:i w:val="false"/>
                <w:color w:val="000000"/>
                <w:sz w:val="20"/>
              </w:rPr>
              <w:t>
37</w:t>
            </w:r>
            <w:r>
              <w:rPr>
                <w:rFonts w:ascii="Times New Roman"/>
                <w:b w:val="false"/>
                <w:i w:val="false"/>
                <w:color w:val="000000"/>
                <w:vertAlign w:val="superscript"/>
              </w:rPr>
              <w:t>о</w:t>
            </w:r>
            <w:r>
              <w:rPr>
                <w:rFonts w:ascii="Times New Roman"/>
                <w:b w:val="false"/>
                <w:i w:val="false"/>
                <w:color w:val="000000"/>
                <w:sz w:val="20"/>
              </w:rPr>
              <w:t>С сарысу агарында</w:t>
            </w:r>
          </w:p>
          <w:p>
            <w:pPr>
              <w:spacing w:after="20"/>
              <w:ind w:left="20"/>
              <w:jc w:val="both"/>
            </w:pPr>
            <w:r>
              <w:rPr>
                <w:rFonts w:ascii="Times New Roman"/>
                <w:b w:val="false"/>
                <w:i w:val="false"/>
                <w:color w:val="000000"/>
                <w:sz w:val="20"/>
              </w:rPr>
              <w:t>
0,2% желчном агаре сывороточном при 37</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бөлiну кезіндегі СО2-ға байланысты өсуi Зависимость роста от СО</w:t>
            </w:r>
            <w:r>
              <w:rPr>
                <w:rFonts w:ascii="Times New Roman"/>
                <w:b w:val="false"/>
                <w:i w:val="false"/>
                <w:color w:val="000000"/>
                <w:vertAlign w:val="subscript"/>
              </w:rPr>
              <w:t>2</w:t>
            </w:r>
            <w:r>
              <w:rPr>
                <w:rFonts w:ascii="Times New Roman"/>
                <w:b w:val="false"/>
                <w:i w:val="false"/>
                <w:color w:val="000000"/>
                <w:sz w:val="20"/>
              </w:rPr>
              <w:t xml:space="preserve"> при первичном выделении</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00"/>
        <w:gridCol w:w="600"/>
        <w:gridCol w:w="600"/>
        <w:gridCol w:w="601"/>
        <w:gridCol w:w="601"/>
        <w:gridCol w:w="601"/>
        <w:gridCol w:w="1867"/>
        <w:gridCol w:w="601"/>
        <w:gridCol w:w="2370"/>
        <w:gridCol w:w="601"/>
        <w:gridCol w:w="615"/>
        <w:gridCol w:w="200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 (Тесты для идентификации)</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типтеу</w:t>
            </w:r>
          </w:p>
          <w:p>
            <w:pPr>
              <w:spacing w:after="20"/>
              <w:ind w:left="20"/>
              <w:jc w:val="both"/>
            </w:pPr>
            <w:r>
              <w:rPr>
                <w:rFonts w:ascii="Times New Roman"/>
                <w:b w:val="false"/>
                <w:i w:val="false"/>
                <w:color w:val="000000"/>
                <w:sz w:val="20"/>
              </w:rPr>
              <w:t>
Серотипирование</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 Результат исследования</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 зерттеу жүргiзген</w:t>
            </w:r>
          </w:p>
          <w:p>
            <w:pPr>
              <w:spacing w:after="20"/>
              <w:ind w:left="20"/>
              <w:jc w:val="both"/>
            </w:pPr>
            <w:r>
              <w:rPr>
                <w:rFonts w:ascii="Times New Roman"/>
                <w:b w:val="false"/>
                <w:i w:val="false"/>
                <w:color w:val="000000"/>
                <w:sz w:val="20"/>
              </w:rPr>
              <w:t>
адамның тегі, аты, әкесінің аты, лауазымы  және қолы.</w:t>
            </w:r>
          </w:p>
          <w:p>
            <w:pPr>
              <w:spacing w:after="20"/>
              <w:ind w:left="20"/>
              <w:jc w:val="both"/>
            </w:pPr>
            <w:r>
              <w:rPr>
                <w:rFonts w:ascii="Times New Roman"/>
                <w:b w:val="false"/>
                <w:i w:val="false"/>
                <w:color w:val="000000"/>
                <w:sz w:val="20"/>
              </w:rPr>
              <w:t>
Дата окончания исследования, фамилия, имя, очество, должность и подпись лица, проводившего исследование.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Пигменттiң түзiлуi  </w:t>
            </w:r>
          </w:p>
          <w:p>
            <w:pPr>
              <w:spacing w:after="20"/>
              <w:ind w:left="20"/>
              <w:jc w:val="both"/>
            </w:pPr>
            <w:r>
              <w:rPr>
                <w:rFonts w:ascii="Times New Roman"/>
                <w:b w:val="false"/>
                <w:i w:val="false"/>
                <w:color w:val="000000"/>
                <w:sz w:val="20"/>
              </w:rPr>
              <w:t>
Образование пигмента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Капсуланың болуы </w:t>
            </w:r>
          </w:p>
          <w:p>
            <w:pPr>
              <w:spacing w:after="20"/>
              <w:ind w:left="20"/>
              <w:jc w:val="both"/>
            </w:pPr>
            <w:r>
              <w:rPr>
                <w:rFonts w:ascii="Times New Roman"/>
                <w:b w:val="false"/>
                <w:i w:val="false"/>
                <w:color w:val="000000"/>
                <w:sz w:val="20"/>
              </w:rPr>
              <w:t>
Наличие капсулы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Глюкозаның  / Глюкоза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Лактозаның  / Лактоза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Мальтозаның  / Мальтоза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сахарозаның  / 1% сахароза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Фруктозаның  / Фруктоза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-ды сахароза ерiтiндiлi агарда полисахаридтiң түзiлуi</w:t>
            </w:r>
          </w:p>
          <w:p>
            <w:pPr>
              <w:spacing w:after="20"/>
              <w:ind w:left="20"/>
              <w:jc w:val="both"/>
            </w:pPr>
            <w:r>
              <w:rPr>
                <w:rFonts w:ascii="Times New Roman"/>
                <w:b w:val="false"/>
                <w:i w:val="false"/>
                <w:color w:val="000000"/>
                <w:sz w:val="20"/>
              </w:rPr>
              <w:t>
Образование полисахарида на агаре с 5 % раствором сахарозы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059/е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 өнiмдерінiң үлгiлерiне микробиологиялық зерттеулерді</w:t>
      </w:r>
      <w:r>
        <w:br/>
      </w:r>
      <w:r>
        <w:rPr>
          <w:rFonts w:ascii="Times New Roman"/>
          <w:b/>
          <w:i w:val="false"/>
          <w:color w:val="000000"/>
        </w:rPr>
        <w:t>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образцов пищевых</w:t>
      </w:r>
      <w:r>
        <w:br/>
      </w:r>
      <w:r>
        <w:rPr>
          <w:rFonts w:ascii="Times New Roman"/>
          <w:b/>
          <w:i w:val="false"/>
          <w:color w:val="000000"/>
        </w:rPr>
        <w:t>продуктов</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882"/>
        <w:gridCol w:w="534"/>
        <w:gridCol w:w="534"/>
        <w:gridCol w:w="552"/>
        <w:gridCol w:w="2499"/>
        <w:gridCol w:w="552"/>
        <w:gridCol w:w="534"/>
        <w:gridCol w:w="552"/>
        <w:gridCol w:w="829"/>
        <w:gridCol w:w="830"/>
        <w:gridCol w:w="830"/>
        <w:gridCol w:w="830"/>
        <w:gridCol w:w="830"/>
        <w:gridCol w:w="830"/>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нөмірі Номера проб</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 алынған орны, алған адамның лауазымы, Т.А.Ә.</w:t>
            </w:r>
          </w:p>
          <w:p>
            <w:pPr>
              <w:spacing w:after="20"/>
              <w:ind w:left="20"/>
              <w:jc w:val="both"/>
            </w:pPr>
            <w:r>
              <w:rPr>
                <w:rFonts w:ascii="Times New Roman"/>
                <w:b w:val="false"/>
                <w:i w:val="false"/>
                <w:color w:val="000000"/>
                <w:sz w:val="20"/>
              </w:rPr>
              <w:t xml:space="preserve">
Наименование образца,место отбораФ.И.О. отобравшего образец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МАШАнМС</w:t>
            </w:r>
          </w:p>
          <w:p>
            <w:pPr>
              <w:spacing w:after="20"/>
              <w:ind w:left="20"/>
              <w:jc w:val="both"/>
            </w:pPr>
            <w:r>
              <w:rPr>
                <w:rFonts w:ascii="Times New Roman"/>
                <w:b w:val="false"/>
                <w:i w:val="false"/>
                <w:color w:val="000000"/>
                <w:sz w:val="20"/>
              </w:rPr>
              <w:t>
КМАФАнМ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таяқшалары тобындағы бактериялар</w:t>
            </w:r>
          </w:p>
          <w:p>
            <w:pPr>
              <w:spacing w:after="20"/>
              <w:ind w:left="20"/>
              <w:jc w:val="both"/>
            </w:pPr>
            <w:r>
              <w:rPr>
                <w:rFonts w:ascii="Times New Roman"/>
                <w:b w:val="false"/>
                <w:i w:val="false"/>
                <w:color w:val="000000"/>
                <w:sz w:val="20"/>
              </w:rPr>
              <w:t>
Бактерии группы кишечных палочек (БГКП) и E.coli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Отбора</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қабылданған </w:t>
            </w:r>
          </w:p>
          <w:p>
            <w:pPr>
              <w:spacing w:after="20"/>
              <w:ind w:left="20"/>
              <w:jc w:val="both"/>
            </w:pPr>
            <w:r>
              <w:rPr>
                <w:rFonts w:ascii="Times New Roman"/>
                <w:b w:val="false"/>
                <w:i w:val="false"/>
                <w:color w:val="000000"/>
                <w:sz w:val="20"/>
              </w:rPr>
              <w:t>
Поступления в лабораторию</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Зерттеудiң басталған</w:t>
            </w:r>
          </w:p>
          <w:p>
            <w:pPr>
              <w:spacing w:after="20"/>
              <w:ind w:left="20"/>
              <w:jc w:val="both"/>
            </w:pPr>
            <w:r>
              <w:rPr>
                <w:rFonts w:ascii="Times New Roman"/>
                <w:b w:val="false"/>
                <w:i w:val="false"/>
                <w:color w:val="000000"/>
                <w:sz w:val="20"/>
              </w:rPr>
              <w:t>
Начало исследования</w:t>
            </w:r>
          </w:p>
        </w:tc>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колониялардың саны</w:t>
            </w:r>
          </w:p>
          <w:p>
            <w:pPr>
              <w:spacing w:after="20"/>
              <w:ind w:left="20"/>
              <w:jc w:val="both"/>
            </w:pPr>
            <w:r>
              <w:rPr>
                <w:rFonts w:ascii="Times New Roman"/>
                <w:b w:val="false"/>
                <w:i w:val="false"/>
                <w:color w:val="000000"/>
                <w:sz w:val="20"/>
              </w:rPr>
              <w:t>
Количество выросших колоний</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Жиналу ортасында өсуі</w:t>
            </w:r>
          </w:p>
          <w:p>
            <w:pPr>
              <w:spacing w:after="20"/>
              <w:ind w:left="20"/>
              <w:jc w:val="both"/>
            </w:pPr>
            <w:r>
              <w:rPr>
                <w:rFonts w:ascii="Times New Roman"/>
                <w:b w:val="false"/>
                <w:i w:val="false"/>
                <w:color w:val="000000"/>
                <w:sz w:val="20"/>
              </w:rPr>
              <w:t>
Рост на средах накопления</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ортасында өсуі</w:t>
            </w:r>
          </w:p>
          <w:p>
            <w:pPr>
              <w:spacing w:after="20"/>
              <w:ind w:left="20"/>
              <w:jc w:val="both"/>
            </w:pPr>
            <w:r>
              <w:rPr>
                <w:rFonts w:ascii="Times New Roman"/>
                <w:b w:val="false"/>
                <w:i w:val="false"/>
                <w:color w:val="000000"/>
                <w:sz w:val="20"/>
              </w:rPr>
              <w:t>
Рост на среде Эндо</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тесттерi</w:t>
            </w:r>
          </w:p>
          <w:p>
            <w:pPr>
              <w:spacing w:after="20"/>
              <w:ind w:left="20"/>
              <w:jc w:val="both"/>
            </w:pPr>
            <w:r>
              <w:rPr>
                <w:rFonts w:ascii="Times New Roman"/>
                <w:b w:val="false"/>
                <w:i w:val="false"/>
                <w:color w:val="000000"/>
                <w:sz w:val="20"/>
              </w:rPr>
              <w:t>
Тесты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Симонса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020"/>
        <w:gridCol w:w="1021"/>
        <w:gridCol w:w="1021"/>
        <w:gridCol w:w="1021"/>
        <w:gridCol w:w="1021"/>
        <w:gridCol w:w="1067"/>
        <w:gridCol w:w="1021"/>
        <w:gridCol w:w="1021"/>
        <w:gridCol w:w="1021"/>
        <w:gridCol w:w="1021"/>
        <w:gridCol w:w="102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энтеробактерияларға зерттеу, оның ішінде сальмонеллалар</w:t>
            </w:r>
          </w:p>
          <w:p>
            <w:pPr>
              <w:spacing w:after="20"/>
              <w:ind w:left="20"/>
              <w:jc w:val="both"/>
            </w:pPr>
            <w:r>
              <w:rPr>
                <w:rFonts w:ascii="Times New Roman"/>
                <w:b w:val="false"/>
                <w:i w:val="false"/>
                <w:color w:val="000000"/>
                <w:sz w:val="20"/>
              </w:rPr>
              <w:t>
Исследование на патогенные энтеробактерии, в том числе сальмонеллы</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Жиналу орталарындағы себілетін көлем</w:t>
            </w:r>
          </w:p>
          <w:p>
            <w:pPr>
              <w:spacing w:after="20"/>
              <w:ind w:left="20"/>
              <w:jc w:val="both"/>
            </w:pPr>
            <w:r>
              <w:rPr>
                <w:rFonts w:ascii="Times New Roman"/>
                <w:b w:val="false"/>
                <w:i w:val="false"/>
                <w:color w:val="000000"/>
                <w:sz w:val="20"/>
              </w:rPr>
              <w:t>
Засеваемый объем на среды накопления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қоректенуортасында өсуi</w:t>
            </w:r>
          </w:p>
          <w:p>
            <w:pPr>
              <w:spacing w:after="20"/>
              <w:ind w:left="20"/>
              <w:jc w:val="both"/>
            </w:pPr>
            <w:r>
              <w:rPr>
                <w:rFonts w:ascii="Times New Roman"/>
                <w:b w:val="false"/>
                <w:i w:val="false"/>
                <w:color w:val="000000"/>
                <w:sz w:val="20"/>
              </w:rPr>
              <w:t>
Рост на плотных средах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Күкiртсутек / Сероводород</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 Подвижность</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Цитратты жою</w:t>
            </w:r>
          </w:p>
          <w:p>
            <w:pPr>
              <w:spacing w:after="20"/>
              <w:ind w:left="20"/>
              <w:jc w:val="both"/>
            </w:pPr>
            <w:r>
              <w:rPr>
                <w:rFonts w:ascii="Times New Roman"/>
                <w:b w:val="false"/>
                <w:i w:val="false"/>
                <w:color w:val="000000"/>
                <w:sz w:val="20"/>
              </w:rPr>
              <w:t>
Утилизация цитрата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Лизиндекарбоксилаза</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Су үлгілеріне жүргізілген микробиологиялық зерттеулердi</w:t>
      </w:r>
      <w:r>
        <w:br/>
      </w:r>
      <w:r>
        <w:rPr>
          <w:rFonts w:ascii="Times New Roman"/>
          <w:b/>
          <w:i w:val="false"/>
          <w:color w:val="000000"/>
        </w:rPr>
        <w:t>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образцов воды</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678"/>
        <w:gridCol w:w="410"/>
        <w:gridCol w:w="410"/>
        <w:gridCol w:w="424"/>
        <w:gridCol w:w="524"/>
        <w:gridCol w:w="410"/>
        <w:gridCol w:w="424"/>
        <w:gridCol w:w="410"/>
        <w:gridCol w:w="637"/>
        <w:gridCol w:w="690"/>
        <w:gridCol w:w="637"/>
        <w:gridCol w:w="637"/>
        <w:gridCol w:w="637"/>
        <w:gridCol w:w="866"/>
        <w:gridCol w:w="866"/>
        <w:gridCol w:w="638"/>
        <w:gridCol w:w="638"/>
        <w:gridCol w:w="638"/>
        <w:gridCol w:w="677"/>
        <w:gridCol w:w="639"/>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Үлгіалынғаннысан, орын</w:t>
            </w:r>
          </w:p>
          <w:p>
            <w:pPr>
              <w:spacing w:after="20"/>
              <w:ind w:left="20"/>
              <w:jc w:val="both"/>
            </w:pPr>
            <w:r>
              <w:rPr>
                <w:rFonts w:ascii="Times New Roman"/>
                <w:b w:val="false"/>
                <w:i w:val="false"/>
                <w:color w:val="000000"/>
                <w:sz w:val="20"/>
              </w:rPr>
              <w:t>
Объект, местоотбора образца</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Зерттеумақсаты</w:t>
            </w:r>
          </w:p>
          <w:p>
            <w:pPr>
              <w:spacing w:after="20"/>
              <w:ind w:left="20"/>
              <w:jc w:val="both"/>
            </w:pPr>
            <w:r>
              <w:rPr>
                <w:rFonts w:ascii="Times New Roman"/>
                <w:b w:val="false"/>
                <w:i w:val="false"/>
                <w:color w:val="000000"/>
                <w:sz w:val="20"/>
              </w:rPr>
              <w:t>
Цельисследования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МЖС(микробтардың жалпы саны)</w:t>
            </w:r>
          </w:p>
          <w:p>
            <w:pPr>
              <w:spacing w:after="20"/>
              <w:ind w:left="20"/>
              <w:jc w:val="both"/>
            </w:pPr>
            <w:r>
              <w:rPr>
                <w:rFonts w:ascii="Times New Roman"/>
                <w:b w:val="false"/>
                <w:i w:val="false"/>
                <w:color w:val="000000"/>
                <w:sz w:val="20"/>
              </w:rPr>
              <w:t>
ОМЧ (общее микробное число)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Колиформды бактерияларға зерттеу</w:t>
            </w:r>
          </w:p>
          <w:p>
            <w:pPr>
              <w:spacing w:after="20"/>
              <w:ind w:left="20"/>
              <w:jc w:val="both"/>
            </w:pPr>
            <w:r>
              <w:rPr>
                <w:rFonts w:ascii="Times New Roman"/>
                <w:b w:val="false"/>
                <w:i w:val="false"/>
                <w:color w:val="000000"/>
                <w:sz w:val="20"/>
              </w:rPr>
              <w:t>
Исследования на колиформные бактерии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Коли-фагтар</w:t>
            </w:r>
          </w:p>
          <w:p>
            <w:pPr>
              <w:spacing w:after="20"/>
              <w:ind w:left="20"/>
              <w:jc w:val="both"/>
            </w:pPr>
            <w:r>
              <w:rPr>
                <w:rFonts w:ascii="Times New Roman"/>
                <w:b w:val="false"/>
                <w:i w:val="false"/>
                <w:color w:val="000000"/>
                <w:sz w:val="20"/>
              </w:rPr>
              <w:t>
Коли-фаги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 түзушi клостридиялар</w:t>
            </w:r>
          </w:p>
          <w:p>
            <w:pPr>
              <w:spacing w:after="20"/>
              <w:ind w:left="20"/>
              <w:jc w:val="both"/>
            </w:pPr>
            <w:r>
              <w:rPr>
                <w:rFonts w:ascii="Times New Roman"/>
                <w:b w:val="false"/>
                <w:i w:val="false"/>
                <w:color w:val="000000"/>
                <w:sz w:val="20"/>
              </w:rPr>
              <w:t>
Сульфитредуци-рующие клостридии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p>
            <w:pPr>
              <w:spacing w:after="20"/>
              <w:ind w:left="20"/>
              <w:jc w:val="both"/>
            </w:pPr>
            <w:r>
              <w:rPr>
                <w:rFonts w:ascii="Times New Roman"/>
                <w:b w:val="false"/>
                <w:i w:val="false"/>
                <w:color w:val="000000"/>
                <w:sz w:val="20"/>
              </w:rPr>
              <w:t>
Отбора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қабылдаған</w:t>
            </w:r>
          </w:p>
          <w:p>
            <w:pPr>
              <w:spacing w:after="20"/>
              <w:ind w:left="20"/>
              <w:jc w:val="both"/>
            </w:pPr>
            <w:r>
              <w:rPr>
                <w:rFonts w:ascii="Times New Roman"/>
                <w:b w:val="false"/>
                <w:i w:val="false"/>
                <w:color w:val="000000"/>
                <w:sz w:val="20"/>
              </w:rPr>
              <w:t>
поступления в лабораторию</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Зерттеудiң басталуы</w:t>
            </w:r>
          </w:p>
          <w:p>
            <w:pPr>
              <w:spacing w:after="20"/>
              <w:ind w:left="20"/>
              <w:jc w:val="both"/>
            </w:pPr>
            <w:r>
              <w:rPr>
                <w:rFonts w:ascii="Times New Roman"/>
                <w:b w:val="false"/>
                <w:i w:val="false"/>
                <w:color w:val="000000"/>
                <w:sz w:val="20"/>
              </w:rPr>
              <w:t>
Начало 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колониялардың саны</w:t>
            </w:r>
          </w:p>
          <w:p>
            <w:pPr>
              <w:spacing w:after="20"/>
              <w:ind w:left="20"/>
              <w:jc w:val="both"/>
            </w:pPr>
            <w:r>
              <w:rPr>
                <w:rFonts w:ascii="Times New Roman"/>
                <w:b w:val="false"/>
                <w:i w:val="false"/>
                <w:color w:val="000000"/>
                <w:sz w:val="20"/>
              </w:rPr>
              <w:t>
Количество выросших колонии</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ЛПС- те өсуi</w:t>
            </w:r>
          </w:p>
          <w:p>
            <w:pPr>
              <w:spacing w:after="20"/>
              <w:ind w:left="20"/>
              <w:jc w:val="both"/>
            </w:pPr>
            <w:r>
              <w:rPr>
                <w:rFonts w:ascii="Times New Roman"/>
                <w:b w:val="false"/>
                <w:i w:val="false"/>
                <w:color w:val="000000"/>
                <w:sz w:val="20"/>
              </w:rPr>
              <w:t>
Рост на ЛПС</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ортасында өсуi</w:t>
            </w:r>
          </w:p>
          <w:p>
            <w:pPr>
              <w:spacing w:after="20"/>
              <w:ind w:left="20"/>
              <w:jc w:val="both"/>
            </w:pPr>
            <w:r>
              <w:rPr>
                <w:rFonts w:ascii="Times New Roman"/>
                <w:b w:val="false"/>
                <w:i w:val="false"/>
                <w:color w:val="000000"/>
                <w:sz w:val="20"/>
              </w:rPr>
              <w:t>
Рост на среде Эндо</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Оксидазалы тест</w:t>
            </w:r>
          </w:p>
          <w:p>
            <w:pPr>
              <w:spacing w:after="20"/>
              <w:ind w:left="20"/>
              <w:jc w:val="both"/>
            </w:pPr>
            <w:r>
              <w:rPr>
                <w:rFonts w:ascii="Times New Roman"/>
                <w:b w:val="false"/>
                <w:i w:val="false"/>
                <w:color w:val="000000"/>
                <w:sz w:val="20"/>
              </w:rPr>
              <w:t>
Оксидазный тест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37ғС кезіндегі лактоза</w:t>
            </w:r>
          </w:p>
          <w:p>
            <w:pPr>
              <w:spacing w:after="20"/>
              <w:ind w:left="20"/>
              <w:jc w:val="both"/>
            </w:pPr>
            <w:r>
              <w:rPr>
                <w:rFonts w:ascii="Times New Roman"/>
                <w:b w:val="false"/>
                <w:i w:val="false"/>
                <w:color w:val="000000"/>
                <w:sz w:val="20"/>
              </w:rPr>
              <w:t>
Лактоза при 37ғС</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44ғС кезіндегі лактоза</w:t>
            </w:r>
          </w:p>
          <w:p>
            <w:pPr>
              <w:spacing w:after="20"/>
              <w:ind w:left="20"/>
              <w:jc w:val="both"/>
            </w:pPr>
            <w:r>
              <w:rPr>
                <w:rFonts w:ascii="Times New Roman"/>
                <w:b w:val="false"/>
                <w:i w:val="false"/>
                <w:color w:val="000000"/>
                <w:sz w:val="20"/>
              </w:rPr>
              <w:t>
Лактоза при 44ғС</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БОЕ саны</w:t>
            </w:r>
          </w:p>
          <w:p>
            <w:pPr>
              <w:spacing w:after="20"/>
              <w:ind w:left="20"/>
              <w:jc w:val="both"/>
            </w:pPr>
            <w:r>
              <w:rPr>
                <w:rFonts w:ascii="Times New Roman"/>
                <w:b w:val="false"/>
                <w:i w:val="false"/>
                <w:color w:val="000000"/>
                <w:sz w:val="20"/>
              </w:rPr>
              <w:t>
Количество выросших БОЕ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Вильсон-Блер ортасында өсу</w:t>
            </w:r>
          </w:p>
          <w:p>
            <w:pPr>
              <w:spacing w:after="20"/>
              <w:ind w:left="20"/>
              <w:jc w:val="both"/>
            </w:pPr>
            <w:r>
              <w:rPr>
                <w:rFonts w:ascii="Times New Roman"/>
                <w:b w:val="false"/>
                <w:i w:val="false"/>
                <w:color w:val="000000"/>
                <w:sz w:val="20"/>
              </w:rPr>
              <w:t>
Рост на среде Вильсон-Блер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3"/>
        <w:gridCol w:w="953"/>
        <w:gridCol w:w="954"/>
        <w:gridCol w:w="2119"/>
        <w:gridCol w:w="2122"/>
        <w:gridCol w:w="2123"/>
        <w:gridCol w:w="21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стафилококка зерттеу:</w:t>
            </w:r>
          </w:p>
          <w:p>
            <w:pPr>
              <w:spacing w:after="20"/>
              <w:ind w:left="20"/>
              <w:jc w:val="both"/>
            </w:pPr>
            <w:r>
              <w:rPr>
                <w:rFonts w:ascii="Times New Roman"/>
                <w:b w:val="false"/>
                <w:i w:val="false"/>
                <w:color w:val="000000"/>
                <w:sz w:val="20"/>
              </w:rPr>
              <w:t>
исследование на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Ps.aeruginosa зерттеу Исследования на Ps.aeruginosa</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Тығызортада өсуi</w:t>
            </w:r>
          </w:p>
          <w:p>
            <w:pPr>
              <w:spacing w:after="20"/>
              <w:ind w:left="20"/>
              <w:jc w:val="both"/>
            </w:pPr>
            <w:r>
              <w:rPr>
                <w:rFonts w:ascii="Times New Roman"/>
                <w:b w:val="false"/>
                <w:i w:val="false"/>
                <w:color w:val="000000"/>
                <w:sz w:val="20"/>
              </w:rPr>
              <w:t>
Рост на плотных средах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Плазмакоагуляция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орталарда өсуi</w:t>
            </w:r>
          </w:p>
          <w:p>
            <w:pPr>
              <w:spacing w:after="20"/>
              <w:ind w:left="20"/>
              <w:jc w:val="both"/>
            </w:pPr>
            <w:r>
              <w:rPr>
                <w:rFonts w:ascii="Times New Roman"/>
                <w:b w:val="false"/>
                <w:i w:val="false"/>
                <w:color w:val="000000"/>
                <w:sz w:val="20"/>
              </w:rPr>
              <w:t>
Ростна плотных средах</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Оксидазалы тест</w:t>
            </w:r>
          </w:p>
          <w:p>
            <w:pPr>
              <w:spacing w:after="20"/>
              <w:ind w:left="20"/>
              <w:jc w:val="both"/>
            </w:pPr>
            <w:r>
              <w:rPr>
                <w:rFonts w:ascii="Times New Roman"/>
                <w:b w:val="false"/>
                <w:i w:val="false"/>
                <w:color w:val="000000"/>
                <w:sz w:val="20"/>
              </w:rPr>
              <w:t>
Оксидазный тест</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22"/>
        <w:gridCol w:w="522"/>
        <w:gridCol w:w="522"/>
        <w:gridCol w:w="522"/>
        <w:gridCol w:w="522"/>
        <w:gridCol w:w="522"/>
        <w:gridCol w:w="522"/>
        <w:gridCol w:w="523"/>
        <w:gridCol w:w="523"/>
        <w:gridCol w:w="523"/>
        <w:gridCol w:w="523"/>
        <w:gridCol w:w="523"/>
        <w:gridCol w:w="523"/>
        <w:gridCol w:w="523"/>
        <w:gridCol w:w="523"/>
        <w:gridCol w:w="523"/>
        <w:gridCol w:w="523"/>
        <w:gridCol w:w="523"/>
        <w:gridCol w:w="523"/>
        <w:gridCol w:w="1848"/>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энтеробактерияларға зерттеу</w:t>
            </w:r>
          </w:p>
          <w:p>
            <w:pPr>
              <w:spacing w:after="20"/>
              <w:ind w:left="20"/>
              <w:jc w:val="both"/>
            </w:pPr>
            <w:r>
              <w:rPr>
                <w:rFonts w:ascii="Times New Roman"/>
                <w:b w:val="false"/>
                <w:i w:val="false"/>
                <w:color w:val="000000"/>
                <w:sz w:val="20"/>
              </w:rPr>
              <w:t>
Исследование на патогенные энтеробактерии</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аяқталғанкүні, айы, жылы, зерттеу жүргiзген адамның тегі, аты, әкесінің аты, қолы</w:t>
            </w:r>
          </w:p>
          <w:p>
            <w:pPr>
              <w:spacing w:after="20"/>
              <w:ind w:left="20"/>
              <w:jc w:val="both"/>
            </w:pPr>
            <w:r>
              <w:rPr>
                <w:rFonts w:ascii="Times New Roman"/>
                <w:b w:val="false"/>
                <w:i w:val="false"/>
                <w:color w:val="000000"/>
                <w:sz w:val="20"/>
              </w:rPr>
              <w:t>
Дата окончания исследования, фамилия, имя, отчество подпись лица, проводившего исследование</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орталарда өсуi</w:t>
            </w:r>
          </w:p>
          <w:p>
            <w:pPr>
              <w:spacing w:after="20"/>
              <w:ind w:left="20"/>
              <w:jc w:val="both"/>
            </w:pPr>
            <w:r>
              <w:rPr>
                <w:rFonts w:ascii="Times New Roman"/>
                <w:b w:val="false"/>
                <w:i w:val="false"/>
                <w:color w:val="000000"/>
                <w:sz w:val="20"/>
              </w:rPr>
              <w:t>
Ростна плотных средах</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КүкiртсутегiСероводород</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ҚозғалғыштығыПодвижность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Цитратты жою</w:t>
            </w:r>
          </w:p>
          <w:p>
            <w:pPr>
              <w:spacing w:after="20"/>
              <w:ind w:left="20"/>
              <w:jc w:val="both"/>
            </w:pPr>
            <w:r>
              <w:rPr>
                <w:rFonts w:ascii="Times New Roman"/>
                <w:b w:val="false"/>
                <w:i w:val="false"/>
                <w:color w:val="000000"/>
                <w:sz w:val="20"/>
              </w:rPr>
              <w:t>
Утилизация цитрата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Рафиноза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Дульцит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Ксилоза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Топырақ үлгiлерiн микробиологиялық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образцов почвы</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71"/>
        <w:gridCol w:w="1246"/>
        <w:gridCol w:w="592"/>
        <w:gridCol w:w="733"/>
        <w:gridCol w:w="573"/>
        <w:gridCol w:w="573"/>
        <w:gridCol w:w="1230"/>
        <w:gridCol w:w="966"/>
        <w:gridCol w:w="1804"/>
        <w:gridCol w:w="1457"/>
        <w:gridCol w:w="891"/>
        <w:gridCol w:w="891"/>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 алынған орны</w:t>
            </w:r>
          </w:p>
          <w:p>
            <w:pPr>
              <w:spacing w:after="20"/>
              <w:ind w:left="20"/>
              <w:jc w:val="both"/>
            </w:pPr>
            <w:r>
              <w:rPr>
                <w:rFonts w:ascii="Times New Roman"/>
                <w:b w:val="false"/>
                <w:i w:val="false"/>
                <w:color w:val="000000"/>
                <w:sz w:val="20"/>
              </w:rPr>
              <w:t>
Наименование образца, место отбора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Коли-титрдi анықтау</w:t>
            </w:r>
          </w:p>
          <w:p>
            <w:pPr>
              <w:spacing w:after="20"/>
              <w:ind w:left="20"/>
              <w:jc w:val="both"/>
            </w:pPr>
            <w:r>
              <w:rPr>
                <w:rFonts w:ascii="Times New Roman"/>
                <w:b w:val="false"/>
                <w:i w:val="false"/>
                <w:color w:val="000000"/>
                <w:sz w:val="20"/>
              </w:rPr>
              <w:t>
Определение коли-титра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Cl.perfringens титрін анықтау</w:t>
            </w:r>
          </w:p>
          <w:p>
            <w:pPr>
              <w:spacing w:after="20"/>
              <w:ind w:left="20"/>
              <w:jc w:val="both"/>
            </w:pPr>
            <w:r>
              <w:rPr>
                <w:rFonts w:ascii="Times New Roman"/>
                <w:b w:val="false"/>
                <w:i w:val="false"/>
                <w:color w:val="000000"/>
                <w:sz w:val="20"/>
              </w:rPr>
              <w:t>
Определение титра Cl.perfringens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МАШАнМ анықтау</w:t>
            </w:r>
          </w:p>
          <w:p>
            <w:pPr>
              <w:spacing w:after="20"/>
              <w:ind w:left="20"/>
              <w:jc w:val="both"/>
            </w:pPr>
            <w:r>
              <w:rPr>
                <w:rFonts w:ascii="Times New Roman"/>
                <w:b w:val="false"/>
                <w:i w:val="false"/>
                <w:color w:val="000000"/>
                <w:sz w:val="20"/>
              </w:rPr>
              <w:t>
Определение МАФАнМ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ортасында өсу сипаты</w:t>
            </w:r>
          </w:p>
          <w:p>
            <w:pPr>
              <w:spacing w:after="20"/>
              <w:ind w:left="20"/>
              <w:jc w:val="both"/>
            </w:pPr>
            <w:r>
              <w:rPr>
                <w:rFonts w:ascii="Times New Roman"/>
                <w:b w:val="false"/>
                <w:i w:val="false"/>
                <w:color w:val="000000"/>
                <w:sz w:val="20"/>
              </w:rPr>
              <w:t>
Характер роста на Эндо</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Глюкозадағы газ / газ в глюкозе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Вильсон-Блер ортасында өсу сипаты</w:t>
            </w:r>
          </w:p>
          <w:p>
            <w:pPr>
              <w:spacing w:after="20"/>
              <w:ind w:left="20"/>
              <w:jc w:val="both"/>
            </w:pPr>
            <w:r>
              <w:rPr>
                <w:rFonts w:ascii="Times New Roman"/>
                <w:b w:val="false"/>
                <w:i w:val="false"/>
                <w:color w:val="000000"/>
                <w:sz w:val="20"/>
              </w:rPr>
              <w:t>
Характер роста на среде Вильсон-Блер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колониялардың саны</w:t>
            </w:r>
          </w:p>
          <w:p>
            <w:pPr>
              <w:spacing w:after="20"/>
              <w:ind w:left="20"/>
              <w:jc w:val="both"/>
            </w:pPr>
            <w:r>
              <w:rPr>
                <w:rFonts w:ascii="Times New Roman"/>
                <w:b w:val="false"/>
                <w:i w:val="false"/>
                <w:color w:val="000000"/>
                <w:sz w:val="20"/>
              </w:rPr>
              <w:t>
Количество выросших колоний</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Энтерококкты анықтау Определение энтерококка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зерттеу: Исследование на патогенный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Басқазерттеулер: прочие исследования: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МИС-та өсу сипаты</w:t>
            </w:r>
          </w:p>
          <w:p>
            <w:pPr>
              <w:spacing w:after="20"/>
              <w:ind w:left="20"/>
              <w:jc w:val="both"/>
            </w:pPr>
            <w:r>
              <w:rPr>
                <w:rFonts w:ascii="Times New Roman"/>
                <w:b w:val="false"/>
                <w:i w:val="false"/>
                <w:color w:val="000000"/>
                <w:sz w:val="20"/>
              </w:rPr>
              <w:t>
Характер роста на МИС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xml:space="preserve">
Засеваемые объемы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Тығызорталарда өсуi</w:t>
            </w:r>
          </w:p>
          <w:p>
            <w:pPr>
              <w:spacing w:after="20"/>
              <w:ind w:left="20"/>
              <w:jc w:val="both"/>
            </w:pPr>
            <w:r>
              <w:rPr>
                <w:rFonts w:ascii="Times New Roman"/>
                <w:b w:val="false"/>
                <w:i w:val="false"/>
                <w:color w:val="000000"/>
                <w:sz w:val="20"/>
              </w:rPr>
              <w:t>
Рост на плотных средах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Тығызорталарда өсуi</w:t>
            </w:r>
          </w:p>
          <w:p>
            <w:pPr>
              <w:spacing w:after="20"/>
              <w:ind w:left="20"/>
              <w:jc w:val="both"/>
            </w:pPr>
            <w:r>
              <w:rPr>
                <w:rFonts w:ascii="Times New Roman"/>
                <w:b w:val="false"/>
                <w:i w:val="false"/>
                <w:color w:val="000000"/>
                <w:sz w:val="20"/>
              </w:rPr>
              <w:t>
Рост на плотных средах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16"/>
        <w:gridCol w:w="1867"/>
        <w:gridCol w:w="1416"/>
        <w:gridCol w:w="1450"/>
        <w:gridCol w:w="1416"/>
        <w:gridCol w:w="1867"/>
        <w:gridCol w:w="141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Патогендi микрофлораны анықтау</w:t>
            </w:r>
          </w:p>
          <w:p>
            <w:pPr>
              <w:spacing w:after="20"/>
              <w:ind w:left="20"/>
              <w:jc w:val="both"/>
            </w:pPr>
            <w:r>
              <w:rPr>
                <w:rFonts w:ascii="Times New Roman"/>
                <w:b w:val="false"/>
                <w:i w:val="false"/>
                <w:color w:val="000000"/>
                <w:sz w:val="20"/>
              </w:rPr>
              <w:t>
Определение патогенной микрофлоры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себу</w:t>
            </w:r>
          </w:p>
          <w:p>
            <w:pPr>
              <w:spacing w:after="20"/>
              <w:ind w:left="20"/>
              <w:jc w:val="both"/>
            </w:pPr>
            <w:r>
              <w:rPr>
                <w:rFonts w:ascii="Times New Roman"/>
                <w:b w:val="false"/>
                <w:i w:val="false"/>
                <w:color w:val="000000"/>
                <w:sz w:val="20"/>
              </w:rPr>
              <w:t>
Прямой посев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ортадан қайта себу</w:t>
            </w:r>
          </w:p>
          <w:p>
            <w:pPr>
              <w:spacing w:after="20"/>
              <w:ind w:left="20"/>
              <w:jc w:val="both"/>
            </w:pPr>
            <w:r>
              <w:rPr>
                <w:rFonts w:ascii="Times New Roman"/>
                <w:b w:val="false"/>
                <w:i w:val="false"/>
                <w:color w:val="000000"/>
                <w:sz w:val="20"/>
              </w:rPr>
              <w:t>
Высев со среды обогащения</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 Засеваемые объемы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SS-агар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 Засеваемые объемы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SS-агар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1695"/>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тесттерi  Тесты идентификации</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Результатисследования</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аяқталған күн, айы, жылызерттеужүргiзген адамның  тегі, аты, әкесінің аты,лауазымыжәне қолы.</w:t>
            </w:r>
          </w:p>
          <w:p>
            <w:pPr>
              <w:spacing w:after="20"/>
              <w:ind w:left="20"/>
              <w:jc w:val="both"/>
            </w:pPr>
            <w:r>
              <w:rPr>
                <w:rFonts w:ascii="Times New Roman"/>
                <w:b w:val="false"/>
                <w:i w:val="false"/>
                <w:color w:val="000000"/>
                <w:sz w:val="20"/>
              </w:rPr>
              <w:t>
Дата окончания анализа, фамилия имя отчество,должность и подпись лица, проводившего исследование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Күкiртсутек  /Сероводород</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Глюкозадағы  газ</w:t>
            </w:r>
          </w:p>
          <w:p>
            <w:pPr>
              <w:spacing w:after="20"/>
              <w:ind w:left="20"/>
              <w:jc w:val="both"/>
            </w:pPr>
            <w:r>
              <w:rPr>
                <w:rFonts w:ascii="Times New Roman"/>
                <w:b w:val="false"/>
                <w:i w:val="false"/>
                <w:color w:val="000000"/>
                <w:sz w:val="20"/>
              </w:rPr>
              <w:t>
Газ в глюкозе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Симонс цитраты</w:t>
            </w:r>
          </w:p>
          <w:p>
            <w:pPr>
              <w:spacing w:after="20"/>
              <w:ind w:left="20"/>
              <w:jc w:val="both"/>
            </w:pPr>
            <w:r>
              <w:rPr>
                <w:rFonts w:ascii="Times New Roman"/>
                <w:b w:val="false"/>
                <w:i w:val="false"/>
                <w:color w:val="000000"/>
                <w:sz w:val="20"/>
              </w:rPr>
              <w:t>
Цитрат Симонса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ацетаты</w:t>
            </w:r>
          </w:p>
          <w:p>
            <w:pPr>
              <w:spacing w:after="20"/>
              <w:ind w:left="20"/>
              <w:jc w:val="both"/>
            </w:pPr>
            <w:r>
              <w:rPr>
                <w:rFonts w:ascii="Times New Roman"/>
                <w:b w:val="false"/>
                <w:i w:val="false"/>
                <w:color w:val="000000"/>
                <w:sz w:val="20"/>
              </w:rPr>
              <w:t>
Ацетат натрия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Фенилаланиндезаминаза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p>
            <w:pPr>
              <w:spacing w:after="20"/>
              <w:ind w:left="20"/>
              <w:jc w:val="both"/>
            </w:pPr>
            <w:r>
              <w:rPr>
                <w:rFonts w:ascii="Times New Roman"/>
                <w:b w:val="false"/>
                <w:i w:val="false"/>
                <w:color w:val="000000"/>
                <w:sz w:val="20"/>
              </w:rPr>
              <w:t>
Реакция Фогес-Проскауэра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қалпына келуі</w:t>
            </w:r>
          </w:p>
          <w:p>
            <w:pPr>
              <w:spacing w:after="20"/>
              <w:ind w:left="20"/>
              <w:jc w:val="both"/>
            </w:pPr>
            <w:r>
              <w:rPr>
                <w:rFonts w:ascii="Times New Roman"/>
                <w:b w:val="false"/>
                <w:i w:val="false"/>
                <w:color w:val="000000"/>
                <w:sz w:val="20"/>
              </w:rPr>
              <w:t>
Восстановление нитратов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Шайындыларға жүргізілген микробиологиялық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смывов</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667"/>
        <w:gridCol w:w="646"/>
        <w:gridCol w:w="646"/>
        <w:gridCol w:w="646"/>
        <w:gridCol w:w="667"/>
        <w:gridCol w:w="646"/>
        <w:gridCol w:w="646"/>
        <w:gridCol w:w="646"/>
        <w:gridCol w:w="1003"/>
        <w:gridCol w:w="1003"/>
        <w:gridCol w:w="1003"/>
        <w:gridCol w:w="1206"/>
        <w:gridCol w:w="1003"/>
        <w:gridCol w:w="1004"/>
      </w:tblGrid>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объекта</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 алынған орын</w:t>
            </w:r>
          </w:p>
          <w:p>
            <w:pPr>
              <w:spacing w:after="20"/>
              <w:ind w:left="20"/>
              <w:jc w:val="both"/>
            </w:pPr>
            <w:r>
              <w:rPr>
                <w:rFonts w:ascii="Times New Roman"/>
                <w:b w:val="false"/>
                <w:i w:val="false"/>
                <w:color w:val="000000"/>
                <w:sz w:val="20"/>
              </w:rPr>
              <w:t>
Место взятия смыва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тексеру</w:t>
            </w:r>
          </w:p>
          <w:p>
            <w:pPr>
              <w:spacing w:after="20"/>
              <w:ind w:left="20"/>
              <w:jc w:val="both"/>
            </w:pPr>
            <w:r>
              <w:rPr>
                <w:rFonts w:ascii="Times New Roman"/>
                <w:b w:val="false"/>
                <w:i w:val="false"/>
                <w:color w:val="000000"/>
                <w:sz w:val="20"/>
              </w:rPr>
              <w:t>
Исследование на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IТТБ-на (ішек таяқшалары тобының бактерияларына) тексеру </w:t>
            </w:r>
          </w:p>
          <w:p>
            <w:pPr>
              <w:spacing w:after="20"/>
              <w:ind w:left="20"/>
              <w:jc w:val="both"/>
            </w:pPr>
            <w:r>
              <w:rPr>
                <w:rFonts w:ascii="Times New Roman"/>
                <w:b w:val="false"/>
                <w:i w:val="false"/>
                <w:color w:val="000000"/>
                <w:sz w:val="20"/>
              </w:rPr>
              <w:t>
Исследование на БГКП (бактерии группы кишечной палочки)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Ұқсастыруға арналған тесттер</w:t>
            </w:r>
          </w:p>
          <w:p>
            <w:pPr>
              <w:spacing w:after="20"/>
              <w:ind w:left="20"/>
              <w:jc w:val="both"/>
            </w:pPr>
            <w:r>
              <w:rPr>
                <w:rFonts w:ascii="Times New Roman"/>
                <w:b w:val="false"/>
                <w:i w:val="false"/>
                <w:color w:val="000000"/>
                <w:sz w:val="20"/>
              </w:rPr>
              <w:t>
Тесты для идентификации</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тесттері</w:t>
            </w:r>
          </w:p>
          <w:p>
            <w:pPr>
              <w:spacing w:after="20"/>
              <w:ind w:left="20"/>
              <w:jc w:val="both"/>
            </w:pPr>
            <w:r>
              <w:rPr>
                <w:rFonts w:ascii="Times New Roman"/>
                <w:b w:val="false"/>
                <w:i w:val="false"/>
                <w:color w:val="000000"/>
                <w:sz w:val="20"/>
              </w:rPr>
              <w:t>
Тесты для 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 өсуi</w:t>
            </w:r>
          </w:p>
          <w:p>
            <w:pPr>
              <w:spacing w:after="20"/>
              <w:ind w:left="20"/>
              <w:jc w:val="both"/>
            </w:pPr>
            <w:r>
              <w:rPr>
                <w:rFonts w:ascii="Times New Roman"/>
                <w:b w:val="false"/>
                <w:i w:val="false"/>
                <w:color w:val="000000"/>
                <w:sz w:val="20"/>
              </w:rPr>
              <w:t>
Рост на среде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Плазмакоагулаза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 өсуi Рост на среде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Тығызортада өсуi</w:t>
            </w:r>
          </w:p>
          <w:p>
            <w:pPr>
              <w:spacing w:after="20"/>
              <w:ind w:left="20"/>
              <w:jc w:val="both"/>
            </w:pPr>
            <w:r>
              <w:rPr>
                <w:rFonts w:ascii="Times New Roman"/>
                <w:b w:val="false"/>
                <w:i w:val="false"/>
                <w:color w:val="000000"/>
                <w:sz w:val="20"/>
              </w:rPr>
              <w:t>
Рост на плотных средах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760"/>
        <w:gridCol w:w="760"/>
        <w:gridCol w:w="760"/>
        <w:gridCol w:w="760"/>
        <w:gridCol w:w="760"/>
        <w:gridCol w:w="760"/>
        <w:gridCol w:w="760"/>
        <w:gridCol w:w="761"/>
        <w:gridCol w:w="761"/>
        <w:gridCol w:w="761"/>
        <w:gridCol w:w="761"/>
        <w:gridCol w:w="241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микроорганизмдерге зерттеу</w:t>
            </w:r>
          </w:p>
          <w:p>
            <w:pPr>
              <w:spacing w:after="20"/>
              <w:ind w:left="20"/>
              <w:jc w:val="both"/>
            </w:pPr>
            <w:r>
              <w:rPr>
                <w:rFonts w:ascii="Times New Roman"/>
                <w:b w:val="false"/>
                <w:i w:val="false"/>
                <w:color w:val="000000"/>
                <w:sz w:val="20"/>
              </w:rPr>
              <w:t>
Исследование на другие микроорганизмы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исследования</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аяқталғанкүні, айы, жылызерттеу жүргiзген адамның қолы, тегі, аты, әкесінің аты</w:t>
            </w:r>
          </w:p>
          <w:p>
            <w:pPr>
              <w:spacing w:after="20"/>
              <w:ind w:left="20"/>
              <w:jc w:val="both"/>
            </w:pPr>
            <w:r>
              <w:rPr>
                <w:rFonts w:ascii="Times New Roman"/>
                <w:b w:val="false"/>
                <w:i w:val="false"/>
                <w:color w:val="000000"/>
                <w:sz w:val="20"/>
              </w:rPr>
              <w:t>
Дата окончания исследования, фамилия, имя, отчество иподпись лица,проводившего исследования</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тесттері</w:t>
            </w:r>
          </w:p>
          <w:p>
            <w:pPr>
              <w:spacing w:after="20"/>
              <w:ind w:left="20"/>
              <w:jc w:val="both"/>
            </w:pPr>
            <w:r>
              <w:rPr>
                <w:rFonts w:ascii="Times New Roman"/>
                <w:b w:val="false"/>
                <w:i w:val="false"/>
                <w:color w:val="000000"/>
                <w:sz w:val="20"/>
              </w:rPr>
              <w:t>
Тесты для идентификации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Ауа үлгiлерiне жүргізілген микробиологиялық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образцов воздуха</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311"/>
        <w:gridCol w:w="1291"/>
        <w:gridCol w:w="691"/>
        <w:gridCol w:w="1354"/>
        <w:gridCol w:w="703"/>
        <w:gridCol w:w="2489"/>
        <w:gridCol w:w="692"/>
        <w:gridCol w:w="692"/>
        <w:gridCol w:w="1074"/>
        <w:gridCol w:w="1074"/>
      </w:tblGrid>
      <w:tr>
        <w:trPr>
          <w:trHeight w:val="30" w:hRule="atLeast"/>
        </w:trPr>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Үлгiалу күнi, уақыты</w:t>
            </w:r>
          </w:p>
          <w:p>
            <w:pPr>
              <w:spacing w:after="20"/>
              <w:ind w:left="20"/>
              <w:jc w:val="both"/>
            </w:pPr>
            <w:r>
              <w:rPr>
                <w:rFonts w:ascii="Times New Roman"/>
                <w:b w:val="false"/>
                <w:i w:val="false"/>
                <w:color w:val="000000"/>
                <w:sz w:val="20"/>
              </w:rPr>
              <w:t>
Дата, время отбора образца</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алынган ұйым, орын</w:t>
            </w:r>
          </w:p>
          <w:p>
            <w:pPr>
              <w:spacing w:after="20"/>
              <w:ind w:left="20"/>
              <w:jc w:val="both"/>
            </w:pPr>
            <w:r>
              <w:rPr>
                <w:rFonts w:ascii="Times New Roman"/>
                <w:b w:val="false"/>
                <w:i w:val="false"/>
                <w:color w:val="000000"/>
                <w:sz w:val="20"/>
              </w:rPr>
              <w:t xml:space="preserve">
Организация, место отбора образца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 алынған жер </w:t>
            </w:r>
          </w:p>
          <w:p>
            <w:pPr>
              <w:spacing w:after="20"/>
              <w:ind w:left="20"/>
              <w:jc w:val="both"/>
            </w:pPr>
            <w:r>
              <w:rPr>
                <w:rFonts w:ascii="Times New Roman"/>
                <w:b w:val="false"/>
                <w:i w:val="false"/>
                <w:color w:val="000000"/>
                <w:sz w:val="20"/>
              </w:rPr>
              <w:t>
Место отбора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МЖС-ын (микробтың жалпы санын) тексеру:</w:t>
            </w:r>
          </w:p>
          <w:p>
            <w:pPr>
              <w:spacing w:after="20"/>
              <w:ind w:left="20"/>
              <w:jc w:val="both"/>
            </w:pPr>
            <w:r>
              <w:rPr>
                <w:rFonts w:ascii="Times New Roman"/>
                <w:b w:val="false"/>
                <w:i w:val="false"/>
                <w:color w:val="000000"/>
                <w:sz w:val="20"/>
              </w:rPr>
              <w:t>
Исследование на ОМЧ (общее микробное число)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Стафилококқа тексеру:</w:t>
            </w:r>
          </w:p>
          <w:p>
            <w:pPr>
              <w:spacing w:after="20"/>
              <w:ind w:left="20"/>
              <w:jc w:val="both"/>
            </w:pPr>
            <w:r>
              <w:rPr>
                <w:rFonts w:ascii="Times New Roman"/>
                <w:b w:val="false"/>
                <w:i w:val="false"/>
                <w:color w:val="000000"/>
                <w:sz w:val="20"/>
              </w:rPr>
              <w:t>
Исследование на стафилококки: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w:t>
            </w:r>
          </w:p>
          <w:p>
            <w:pPr>
              <w:spacing w:after="20"/>
              <w:ind w:left="20"/>
              <w:jc w:val="both"/>
            </w:pPr>
            <w:r>
              <w:rPr>
                <w:rFonts w:ascii="Times New Roman"/>
                <w:b w:val="false"/>
                <w:i w:val="false"/>
                <w:color w:val="000000"/>
                <w:sz w:val="20"/>
              </w:rPr>
              <w:t xml:space="preserve">
Экспозиция, скорость </w:t>
            </w:r>
          </w:p>
          <w:p>
            <w:pPr>
              <w:spacing w:after="20"/>
              <w:ind w:left="20"/>
              <w:jc w:val="both"/>
            </w:pPr>
            <w:r>
              <w:rPr>
                <w:rFonts w:ascii="Times New Roman"/>
                <w:b w:val="false"/>
                <w:i w:val="false"/>
                <w:color w:val="000000"/>
                <w:sz w:val="20"/>
              </w:rPr>
              <w:t>
Жiберiлген ауаның көлемi</w:t>
            </w:r>
          </w:p>
          <w:p>
            <w:pPr>
              <w:spacing w:after="20"/>
              <w:ind w:left="20"/>
              <w:jc w:val="both"/>
            </w:pPr>
            <w:r>
              <w:rPr>
                <w:rFonts w:ascii="Times New Roman"/>
                <w:b w:val="false"/>
                <w:i w:val="false"/>
                <w:color w:val="000000"/>
                <w:sz w:val="20"/>
              </w:rPr>
              <w:t>
Объем пропущенного воздуха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 Экспозиция, скорость  Жiберiлген ауаның көлемi</w:t>
            </w:r>
          </w:p>
          <w:p>
            <w:pPr>
              <w:spacing w:after="20"/>
              <w:ind w:left="20"/>
              <w:jc w:val="both"/>
            </w:pPr>
            <w:r>
              <w:rPr>
                <w:rFonts w:ascii="Times New Roman"/>
                <w:b w:val="false"/>
                <w:i w:val="false"/>
                <w:color w:val="000000"/>
                <w:sz w:val="20"/>
              </w:rPr>
              <w:t>
Объем пропущенного воздуха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Плазмакоагуляция</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1405"/>
        <w:gridCol w:w="1405"/>
        <w:gridCol w:w="1405"/>
        <w:gridCol w:w="1405"/>
        <w:gridCol w:w="4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Өңезге тексеру:</w:t>
            </w:r>
          </w:p>
          <w:p>
            <w:pPr>
              <w:spacing w:after="20"/>
              <w:ind w:left="20"/>
              <w:jc w:val="both"/>
            </w:pPr>
            <w:r>
              <w:rPr>
                <w:rFonts w:ascii="Times New Roman"/>
                <w:b w:val="false"/>
                <w:i w:val="false"/>
                <w:color w:val="000000"/>
                <w:sz w:val="20"/>
              </w:rPr>
              <w:t>
Исследование на плесень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w:t>
            </w:r>
          </w:p>
          <w:p>
            <w:pPr>
              <w:spacing w:after="20"/>
              <w:ind w:left="20"/>
              <w:jc w:val="both"/>
            </w:pPr>
            <w:r>
              <w:rPr>
                <w:rFonts w:ascii="Times New Roman"/>
                <w:b w:val="false"/>
                <w:i w:val="false"/>
                <w:color w:val="000000"/>
                <w:sz w:val="20"/>
              </w:rPr>
              <w:t>
Зерттеу жүргiзген адамның тегі, аты, әкесінің аты, қолы</w:t>
            </w:r>
          </w:p>
          <w:p>
            <w:pPr>
              <w:spacing w:after="20"/>
              <w:ind w:left="20"/>
              <w:jc w:val="both"/>
            </w:pPr>
            <w:r>
              <w:rPr>
                <w:rFonts w:ascii="Times New Roman"/>
                <w:b w:val="false"/>
                <w:i w:val="false"/>
                <w:color w:val="000000"/>
                <w:sz w:val="20"/>
              </w:rPr>
              <w:t>
Дата окончания исследования, фамилия, имя, отчество, подпись лица, проводившего исследование.</w:t>
            </w:r>
          </w:p>
        </w:tc>
      </w:tr>
      <w:tr>
        <w:trPr>
          <w:trHeight w:val="30" w:hRule="atLeast"/>
        </w:trPr>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w:t>
            </w:r>
          </w:p>
          <w:p>
            <w:pPr>
              <w:spacing w:after="20"/>
              <w:ind w:left="20"/>
              <w:jc w:val="both"/>
            </w:pPr>
            <w:r>
              <w:rPr>
                <w:rFonts w:ascii="Times New Roman"/>
                <w:b w:val="false"/>
                <w:i w:val="false"/>
                <w:color w:val="000000"/>
                <w:sz w:val="20"/>
              </w:rPr>
              <w:t>
Экспозиция, скорость Жiберiлген ауаның көлемi</w:t>
            </w:r>
          </w:p>
          <w:p>
            <w:pPr>
              <w:spacing w:after="20"/>
              <w:ind w:left="20"/>
              <w:jc w:val="both"/>
            </w:pPr>
            <w:r>
              <w:rPr>
                <w:rFonts w:ascii="Times New Roman"/>
                <w:b w:val="false"/>
                <w:i w:val="false"/>
                <w:color w:val="000000"/>
                <w:sz w:val="20"/>
              </w:rPr>
              <w:t>
Объем пропущенного воздуха</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 микроорганизмдер саны</w:t>
            </w:r>
          </w:p>
          <w:p>
            <w:pPr>
              <w:spacing w:after="20"/>
              <w:ind w:left="20"/>
              <w:jc w:val="both"/>
            </w:pPr>
            <w:r>
              <w:rPr>
                <w:rFonts w:ascii="Times New Roman"/>
                <w:b w:val="false"/>
                <w:i w:val="false"/>
                <w:color w:val="000000"/>
                <w:sz w:val="20"/>
              </w:rPr>
              <w:t>
Количество микроорганизмов в 1 мі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Общее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w:t>
            </w:r>
          </w:p>
          <w:p>
            <w:pPr>
              <w:spacing w:after="20"/>
              <w:ind w:left="20"/>
              <w:jc w:val="both"/>
            </w:pPr>
            <w:r>
              <w:rPr>
                <w:rFonts w:ascii="Times New Roman"/>
                <w:b w:val="false"/>
                <w:i w:val="false"/>
                <w:color w:val="000000"/>
                <w:sz w:val="20"/>
              </w:rPr>
              <w:t>
стафилококк Золотистый стафилококк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Өнез</w:t>
            </w:r>
          </w:p>
          <w:p>
            <w:pPr>
              <w:spacing w:after="20"/>
              <w:ind w:left="20"/>
              <w:jc w:val="both"/>
            </w:pPr>
            <w:r>
              <w:rPr>
                <w:rFonts w:ascii="Times New Roman"/>
                <w:b w:val="false"/>
                <w:i w:val="false"/>
                <w:color w:val="000000"/>
                <w:sz w:val="20"/>
              </w:rPr>
              <w:t>
плесень</w:t>
            </w:r>
          </w:p>
        </w:tc>
        <w:tc>
          <w:tcPr>
            <w:tcW w:w="0" w:type="auto"/>
            <w:vMerge/>
            <w:tcBorders>
              <w:top w:val="nil"/>
              <w:left w:val="single" w:color="cfcfcf" w:sz="5"/>
              <w:bottom w:val="single" w:color="cfcfcf" w:sz="5"/>
              <w:right w:val="single" w:color="cfcfcf" w:sz="5"/>
            </w:tcBorders>
          </w:tc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Дәрiлiк (дәрiханалық) түрлерге жүргізілген микробиологиялық</w:t>
      </w:r>
      <w:r>
        <w:br/>
      </w:r>
      <w:r>
        <w:rPr>
          <w:rFonts w:ascii="Times New Roman"/>
          <w:b/>
          <w:i w:val="false"/>
          <w:color w:val="000000"/>
        </w:rPr>
        <w:t>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лекарственных</w:t>
      </w:r>
      <w:r>
        <w:br/>
      </w:r>
      <w:r>
        <w:rPr>
          <w:rFonts w:ascii="Times New Roman"/>
          <w:b/>
          <w:i w:val="false"/>
          <w:color w:val="000000"/>
        </w:rPr>
        <w:t>(аптечных) форм</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469"/>
        <w:gridCol w:w="1528"/>
        <w:gridCol w:w="2225"/>
        <w:gridCol w:w="484"/>
        <w:gridCol w:w="469"/>
        <w:gridCol w:w="1299"/>
        <w:gridCol w:w="1606"/>
        <w:gridCol w:w="1260"/>
        <w:gridCol w:w="728"/>
        <w:gridCol w:w="729"/>
        <w:gridCol w:w="729"/>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ұйым, орын Организаци, место взятия образца</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 ыдысы, қорабы, белгi қойылуы, үлгiлер саны</w:t>
            </w:r>
          </w:p>
          <w:p>
            <w:pPr>
              <w:spacing w:after="20"/>
              <w:ind w:left="20"/>
              <w:jc w:val="both"/>
            </w:pPr>
            <w:r>
              <w:rPr>
                <w:rFonts w:ascii="Times New Roman"/>
                <w:b w:val="false"/>
                <w:i w:val="false"/>
                <w:color w:val="000000"/>
                <w:sz w:val="20"/>
              </w:rPr>
              <w:t>
Наименование образца, тара, упаковка, маркировка, число образцов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 Исследование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КМАФАнМ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Enterobacteriaceae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E.coli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колониялардың саны</w:t>
            </w:r>
          </w:p>
          <w:p>
            <w:pPr>
              <w:spacing w:after="20"/>
              <w:ind w:left="20"/>
              <w:jc w:val="both"/>
            </w:pPr>
            <w:r>
              <w:rPr>
                <w:rFonts w:ascii="Times New Roman"/>
                <w:b w:val="false"/>
                <w:i w:val="false"/>
                <w:color w:val="000000"/>
                <w:sz w:val="20"/>
              </w:rPr>
              <w:t>
Количество выросших колоний</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759"/>
        <w:gridCol w:w="761"/>
        <w:gridCol w:w="761"/>
        <w:gridCol w:w="942"/>
        <w:gridCol w:w="944"/>
        <w:gridCol w:w="539"/>
        <w:gridCol w:w="539"/>
        <w:gridCol w:w="539"/>
        <w:gridCol w:w="539"/>
        <w:gridCol w:w="539"/>
        <w:gridCol w:w="539"/>
        <w:gridCol w:w="539"/>
        <w:gridCol w:w="539"/>
        <w:gridCol w:w="540"/>
        <w:gridCol w:w="181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 Исследование на:</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зерттеу жүргiзген   адамның тегі, аты, әкесінің аты, лауазымы және қолы</w:t>
            </w:r>
          </w:p>
          <w:p>
            <w:pPr>
              <w:spacing w:after="20"/>
              <w:ind w:left="20"/>
              <w:jc w:val="both"/>
            </w:pPr>
            <w:r>
              <w:rPr>
                <w:rFonts w:ascii="Times New Roman"/>
                <w:b w:val="false"/>
                <w:i w:val="false"/>
                <w:color w:val="000000"/>
                <w:sz w:val="20"/>
              </w:rPr>
              <w:t>
Дата окончания исследования, фамилия, имя, отчество, должность и подпись лица, проводившего исследование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S.aureus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Ps.aeruginosa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және ашытқы саңырауқұлақтары</w:t>
            </w:r>
          </w:p>
          <w:p>
            <w:pPr>
              <w:spacing w:after="20"/>
              <w:ind w:left="20"/>
              <w:jc w:val="both"/>
            </w:pPr>
            <w:r>
              <w:rPr>
                <w:rFonts w:ascii="Times New Roman"/>
                <w:b w:val="false"/>
                <w:i w:val="false"/>
                <w:color w:val="000000"/>
                <w:sz w:val="20"/>
              </w:rPr>
              <w:t>
Плесневые и дрожжевые грибки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w:t>
            </w:r>
          </w:p>
          <w:p>
            <w:pPr>
              <w:spacing w:after="20"/>
              <w:ind w:left="20"/>
              <w:jc w:val="both"/>
            </w:pPr>
            <w:r>
              <w:rPr>
                <w:rFonts w:ascii="Times New Roman"/>
                <w:b w:val="false"/>
                <w:i w:val="false"/>
                <w:color w:val="000000"/>
                <w:sz w:val="20"/>
              </w:rPr>
              <w:t>
Анаэробы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Аэробтар</w:t>
            </w:r>
          </w:p>
          <w:p>
            <w:pPr>
              <w:spacing w:after="20"/>
              <w:ind w:left="20"/>
              <w:jc w:val="both"/>
            </w:pPr>
            <w:r>
              <w:rPr>
                <w:rFonts w:ascii="Times New Roman"/>
                <w:b w:val="false"/>
                <w:i w:val="false"/>
                <w:color w:val="000000"/>
                <w:sz w:val="20"/>
              </w:rPr>
              <w:t>
Аэробы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оксидазды тест оксидазный тест</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Засеваемые объемы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ортада өсу сипаты</w:t>
            </w:r>
          </w:p>
          <w:p>
            <w:pPr>
              <w:spacing w:after="20"/>
              <w:ind w:left="20"/>
              <w:jc w:val="both"/>
            </w:pPr>
            <w:r>
              <w:rPr>
                <w:rFonts w:ascii="Times New Roman"/>
                <w:b w:val="false"/>
                <w:i w:val="false"/>
                <w:color w:val="000000"/>
                <w:sz w:val="20"/>
              </w:rPr>
              <w:t>
Характер роста на среде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Жиналу ортасында өсуі</w:t>
            </w:r>
          </w:p>
          <w:p>
            <w:pPr>
              <w:spacing w:after="20"/>
              <w:ind w:left="20"/>
              <w:jc w:val="both"/>
            </w:pPr>
            <w:r>
              <w:rPr>
                <w:rFonts w:ascii="Times New Roman"/>
                <w:b w:val="false"/>
                <w:i w:val="false"/>
                <w:color w:val="000000"/>
                <w:sz w:val="20"/>
              </w:rPr>
              <w:t>
Рост на средах накопления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көлемi</w:t>
            </w:r>
          </w:p>
          <w:p>
            <w:pPr>
              <w:spacing w:after="20"/>
              <w:ind w:left="20"/>
              <w:jc w:val="both"/>
            </w:pPr>
            <w:r>
              <w:rPr>
                <w:rFonts w:ascii="Times New Roman"/>
                <w:b w:val="false"/>
                <w:i w:val="false"/>
                <w:color w:val="000000"/>
                <w:sz w:val="20"/>
              </w:rPr>
              <w:t>
Засеваемый объем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Жиналу ортасында өсуі</w:t>
            </w:r>
          </w:p>
          <w:p>
            <w:pPr>
              <w:spacing w:after="20"/>
              <w:ind w:left="20"/>
              <w:jc w:val="both"/>
            </w:pPr>
            <w:r>
              <w:rPr>
                <w:rFonts w:ascii="Times New Roman"/>
                <w:b w:val="false"/>
                <w:i w:val="false"/>
                <w:color w:val="000000"/>
                <w:sz w:val="20"/>
              </w:rPr>
              <w:t>
Рост на средах накопления</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Стерильдiлiкке жүргізілген микробиологиялық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на стерильность</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1020"/>
        <w:gridCol w:w="1905"/>
        <w:gridCol w:w="2786"/>
        <w:gridCol w:w="1588"/>
        <w:gridCol w:w="1020"/>
        <w:gridCol w:w="1588"/>
        <w:gridCol w:w="1022"/>
      </w:tblGrid>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орын, ұйым</w:t>
            </w:r>
          </w:p>
          <w:p>
            <w:pPr>
              <w:spacing w:after="20"/>
              <w:ind w:left="20"/>
              <w:jc w:val="both"/>
            </w:pPr>
            <w:r>
              <w:rPr>
                <w:rFonts w:ascii="Times New Roman"/>
                <w:b w:val="false"/>
                <w:i w:val="false"/>
                <w:color w:val="000000"/>
                <w:sz w:val="20"/>
              </w:rPr>
              <w:t>
Организация, место взятия образца</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өңдеу және себу жүргізілген күн,</w:t>
            </w:r>
          </w:p>
          <w:p>
            <w:pPr>
              <w:spacing w:after="20"/>
              <w:ind w:left="20"/>
              <w:jc w:val="both"/>
            </w:pPr>
            <w:r>
              <w:rPr>
                <w:rFonts w:ascii="Times New Roman"/>
                <w:b w:val="false"/>
                <w:i w:val="false"/>
                <w:color w:val="000000"/>
                <w:sz w:val="20"/>
              </w:rPr>
              <w:t>
Обработка образца и дата посева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 Исследование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w:t>
            </w:r>
          </w:p>
          <w:p>
            <w:pPr>
              <w:spacing w:after="20"/>
              <w:ind w:left="20"/>
              <w:jc w:val="both"/>
            </w:pPr>
            <w:r>
              <w:rPr>
                <w:rFonts w:ascii="Times New Roman"/>
                <w:b w:val="false"/>
                <w:i w:val="false"/>
                <w:color w:val="000000"/>
                <w:sz w:val="20"/>
              </w:rPr>
              <w:t>
Анаэробы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Аэробтар</w:t>
            </w:r>
          </w:p>
          <w:p>
            <w:pPr>
              <w:spacing w:after="20"/>
              <w:ind w:left="20"/>
              <w:jc w:val="both"/>
            </w:pPr>
            <w:r>
              <w:rPr>
                <w:rFonts w:ascii="Times New Roman"/>
                <w:b w:val="false"/>
                <w:i w:val="false"/>
                <w:color w:val="000000"/>
                <w:sz w:val="20"/>
              </w:rPr>
              <w:t>
Аэробы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орталарындағы өсу сипаты</w:t>
            </w:r>
          </w:p>
          <w:p>
            <w:pPr>
              <w:spacing w:after="20"/>
              <w:ind w:left="20"/>
              <w:jc w:val="both"/>
            </w:pPr>
            <w:r>
              <w:rPr>
                <w:rFonts w:ascii="Times New Roman"/>
                <w:b w:val="false"/>
                <w:i w:val="false"/>
                <w:color w:val="000000"/>
                <w:sz w:val="20"/>
              </w:rPr>
              <w:t>
Характер роста на питательных средах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w:t>
            </w:r>
          </w:p>
          <w:p>
            <w:pPr>
              <w:spacing w:after="20"/>
              <w:ind w:left="20"/>
              <w:jc w:val="both"/>
            </w:pPr>
            <w:r>
              <w:rPr>
                <w:rFonts w:ascii="Times New Roman"/>
                <w:b w:val="false"/>
                <w:i w:val="false"/>
                <w:color w:val="000000"/>
                <w:sz w:val="20"/>
              </w:rPr>
              <w:t>
Морфология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орталарындағы өсу сипаты</w:t>
            </w:r>
          </w:p>
          <w:p>
            <w:pPr>
              <w:spacing w:after="20"/>
              <w:ind w:left="20"/>
              <w:jc w:val="both"/>
            </w:pPr>
            <w:r>
              <w:rPr>
                <w:rFonts w:ascii="Times New Roman"/>
                <w:b w:val="false"/>
                <w:i w:val="false"/>
                <w:color w:val="000000"/>
                <w:sz w:val="20"/>
              </w:rPr>
              <w:t>
Характер роста на питательных средах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w:t>
            </w:r>
          </w:p>
          <w:p>
            <w:pPr>
              <w:spacing w:after="20"/>
              <w:ind w:left="20"/>
              <w:jc w:val="both"/>
            </w:pPr>
            <w:r>
              <w:rPr>
                <w:rFonts w:ascii="Times New Roman"/>
                <w:b w:val="false"/>
                <w:i w:val="false"/>
                <w:color w:val="000000"/>
                <w:sz w:val="20"/>
              </w:rPr>
              <w:t>
Морфология</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2805"/>
        <w:gridCol w:w="2805"/>
        <w:gridCol w:w="38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3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w:t>
            </w:r>
          </w:p>
          <w:p>
            <w:pPr>
              <w:spacing w:after="20"/>
              <w:ind w:left="20"/>
              <w:jc w:val="both"/>
            </w:pPr>
            <w:r>
              <w:rPr>
                <w:rFonts w:ascii="Times New Roman"/>
                <w:b w:val="false"/>
                <w:i w:val="false"/>
                <w:color w:val="000000"/>
                <w:sz w:val="20"/>
              </w:rPr>
              <w:t>
күні, зерттеу</w:t>
            </w:r>
          </w:p>
          <w:p>
            <w:pPr>
              <w:spacing w:after="20"/>
              <w:ind w:left="20"/>
              <w:jc w:val="both"/>
            </w:pPr>
            <w:r>
              <w:rPr>
                <w:rFonts w:ascii="Times New Roman"/>
                <w:b w:val="false"/>
                <w:i w:val="false"/>
                <w:color w:val="000000"/>
                <w:sz w:val="20"/>
              </w:rPr>
              <w:t>
жүргiзген адамның тегі, аты,</w:t>
            </w:r>
          </w:p>
          <w:p>
            <w:pPr>
              <w:spacing w:after="20"/>
              <w:ind w:left="20"/>
              <w:jc w:val="both"/>
            </w:pPr>
            <w:r>
              <w:rPr>
                <w:rFonts w:ascii="Times New Roman"/>
                <w:b w:val="false"/>
                <w:i w:val="false"/>
                <w:color w:val="000000"/>
                <w:sz w:val="20"/>
              </w:rPr>
              <w:t>
әкесінің аты, және қолы</w:t>
            </w:r>
          </w:p>
          <w:p>
            <w:pPr>
              <w:spacing w:after="20"/>
              <w:ind w:left="20"/>
              <w:jc w:val="both"/>
            </w:pPr>
            <w:r>
              <w:rPr>
                <w:rFonts w:ascii="Times New Roman"/>
                <w:b w:val="false"/>
                <w:i w:val="false"/>
                <w:color w:val="000000"/>
                <w:sz w:val="20"/>
              </w:rPr>
              <w:t>
Дата окончания исследования.</w:t>
            </w:r>
          </w:p>
          <w:p>
            <w:pPr>
              <w:spacing w:after="20"/>
              <w:ind w:left="20"/>
              <w:jc w:val="both"/>
            </w:pPr>
            <w:r>
              <w:rPr>
                <w:rFonts w:ascii="Times New Roman"/>
                <w:b w:val="false"/>
                <w:i w:val="false"/>
                <w:color w:val="000000"/>
                <w:sz w:val="20"/>
              </w:rPr>
              <w:t>
Фамилия, имя, отчество, и</w:t>
            </w:r>
          </w:p>
          <w:p>
            <w:pPr>
              <w:spacing w:after="20"/>
              <w:ind w:left="20"/>
              <w:jc w:val="both"/>
            </w:pPr>
            <w:r>
              <w:rPr>
                <w:rFonts w:ascii="Times New Roman"/>
                <w:b w:val="false"/>
                <w:i w:val="false"/>
                <w:color w:val="000000"/>
                <w:sz w:val="20"/>
              </w:rPr>
              <w:t>
подпись лица, проводившего</w:t>
            </w:r>
          </w:p>
          <w:p>
            <w:pPr>
              <w:spacing w:after="20"/>
              <w:ind w:left="20"/>
              <w:jc w:val="both"/>
            </w:pPr>
            <w:r>
              <w:rPr>
                <w:rFonts w:ascii="Times New Roman"/>
                <w:b w:val="false"/>
                <w:i w:val="false"/>
                <w:color w:val="000000"/>
                <w:sz w:val="20"/>
              </w:rPr>
              <w:t>
исследование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және ашытқы</w:t>
            </w:r>
          </w:p>
          <w:p>
            <w:pPr>
              <w:spacing w:after="20"/>
              <w:ind w:left="20"/>
              <w:jc w:val="both"/>
            </w:pPr>
            <w:r>
              <w:rPr>
                <w:rFonts w:ascii="Times New Roman"/>
                <w:b w:val="false"/>
                <w:i w:val="false"/>
                <w:color w:val="000000"/>
                <w:sz w:val="20"/>
              </w:rPr>
              <w:t>
саңырауқұлақтары</w:t>
            </w:r>
          </w:p>
          <w:p>
            <w:pPr>
              <w:spacing w:after="20"/>
              <w:ind w:left="20"/>
              <w:jc w:val="both"/>
            </w:pPr>
            <w:r>
              <w:rPr>
                <w:rFonts w:ascii="Times New Roman"/>
                <w:b w:val="false"/>
                <w:i w:val="false"/>
                <w:color w:val="000000"/>
                <w:sz w:val="20"/>
              </w:rPr>
              <w:t>
Плесневые и дрожжевые</w:t>
            </w:r>
          </w:p>
          <w:p>
            <w:pPr>
              <w:spacing w:after="20"/>
              <w:ind w:left="20"/>
              <w:jc w:val="both"/>
            </w:pPr>
            <w:r>
              <w:rPr>
                <w:rFonts w:ascii="Times New Roman"/>
                <w:b w:val="false"/>
                <w:i w:val="false"/>
                <w:color w:val="000000"/>
                <w:sz w:val="20"/>
              </w:rPr>
              <w:t>
грибки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орталарындағысу сипаты</w:t>
            </w:r>
          </w:p>
          <w:p>
            <w:pPr>
              <w:spacing w:after="20"/>
              <w:ind w:left="20"/>
              <w:jc w:val="both"/>
            </w:pPr>
            <w:r>
              <w:rPr>
                <w:rFonts w:ascii="Times New Roman"/>
                <w:b w:val="false"/>
                <w:i w:val="false"/>
                <w:color w:val="000000"/>
                <w:sz w:val="20"/>
              </w:rPr>
              <w:t>
Характер роста на питательных средах</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w:t>
            </w:r>
          </w:p>
          <w:p>
            <w:pPr>
              <w:spacing w:after="20"/>
              <w:ind w:left="20"/>
              <w:jc w:val="both"/>
            </w:pPr>
            <w:r>
              <w:rPr>
                <w:rFonts w:ascii="Times New Roman"/>
                <w:b w:val="false"/>
                <w:i w:val="false"/>
                <w:color w:val="000000"/>
                <w:sz w:val="20"/>
              </w:rPr>
              <w:t>
Морфология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Жұқпалы материалдар қозғалысын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движения заразного материала</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652"/>
        <w:gridCol w:w="1880"/>
        <w:gridCol w:w="1014"/>
        <w:gridCol w:w="652"/>
        <w:gridCol w:w="692"/>
        <w:gridCol w:w="652"/>
        <w:gridCol w:w="855"/>
        <w:gridCol w:w="652"/>
        <w:gridCol w:w="1012"/>
        <w:gridCol w:w="1012"/>
        <w:gridCol w:w="1012"/>
        <w:gridCol w:w="1339"/>
      </w:tblGrid>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түрi (үлгілер мен өсінділердің атауы)</w:t>
            </w:r>
          </w:p>
          <w:p>
            <w:pPr>
              <w:spacing w:after="20"/>
              <w:ind w:left="20"/>
              <w:jc w:val="both"/>
            </w:pPr>
            <w:r>
              <w:rPr>
                <w:rFonts w:ascii="Times New Roman"/>
                <w:b w:val="false"/>
                <w:i w:val="false"/>
                <w:color w:val="000000"/>
                <w:sz w:val="20"/>
              </w:rPr>
              <w:t>
Вид исследования(наименование образцов, культур)</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үлгілер мен өсінділердің саны</w:t>
            </w:r>
          </w:p>
          <w:p>
            <w:pPr>
              <w:spacing w:after="20"/>
              <w:ind w:left="20"/>
              <w:jc w:val="both"/>
            </w:pPr>
            <w:r>
              <w:rPr>
                <w:rFonts w:ascii="Times New Roman"/>
                <w:b w:val="false"/>
                <w:i w:val="false"/>
                <w:color w:val="000000"/>
                <w:sz w:val="20"/>
              </w:rPr>
              <w:t>
Количество поступивших образцов, 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Cебiндiлер саны</w:t>
            </w:r>
          </w:p>
          <w:p>
            <w:pPr>
              <w:spacing w:after="20"/>
              <w:ind w:left="20"/>
              <w:jc w:val="both"/>
            </w:pPr>
            <w:r>
              <w:rPr>
                <w:rFonts w:ascii="Times New Roman"/>
                <w:b w:val="false"/>
                <w:i w:val="false"/>
                <w:color w:val="000000"/>
                <w:sz w:val="20"/>
              </w:rPr>
              <w:t>
Количество посевов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ауруды жұқтырған жануарлар саны</w:t>
            </w:r>
          </w:p>
          <w:p>
            <w:pPr>
              <w:spacing w:after="20"/>
              <w:ind w:left="20"/>
              <w:jc w:val="both"/>
            </w:pPr>
            <w:r>
              <w:rPr>
                <w:rFonts w:ascii="Times New Roman"/>
                <w:b w:val="false"/>
                <w:i w:val="false"/>
                <w:color w:val="000000"/>
                <w:sz w:val="20"/>
              </w:rPr>
              <w:t>
Количество зараженных животных по видам</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Дәрiгер-бактерио- логтың қолы</w:t>
            </w:r>
          </w:p>
          <w:p>
            <w:pPr>
              <w:spacing w:after="20"/>
              <w:ind w:left="20"/>
              <w:jc w:val="both"/>
            </w:pPr>
            <w:r>
              <w:rPr>
                <w:rFonts w:ascii="Times New Roman"/>
                <w:b w:val="false"/>
                <w:i w:val="false"/>
                <w:color w:val="000000"/>
                <w:sz w:val="20"/>
              </w:rPr>
              <w:t>
Подпись врача-бактерио</w:t>
            </w:r>
          </w:p>
          <w:p>
            <w:pPr>
              <w:spacing w:after="20"/>
              <w:ind w:left="20"/>
              <w:jc w:val="both"/>
            </w:pPr>
            <w:r>
              <w:rPr>
                <w:rFonts w:ascii="Times New Roman"/>
                <w:b w:val="false"/>
                <w:i w:val="false"/>
                <w:color w:val="000000"/>
                <w:sz w:val="20"/>
              </w:rPr>
              <w:t>
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басталар алдында</w:t>
            </w:r>
          </w:p>
          <w:p>
            <w:pPr>
              <w:spacing w:after="20"/>
              <w:ind w:left="20"/>
              <w:jc w:val="both"/>
            </w:pPr>
            <w:r>
              <w:rPr>
                <w:rFonts w:ascii="Times New Roman"/>
                <w:b w:val="false"/>
                <w:i w:val="false"/>
                <w:color w:val="000000"/>
                <w:sz w:val="20"/>
              </w:rPr>
              <w:t>
К началу</w:t>
            </w:r>
          </w:p>
          <w:p>
            <w:pPr>
              <w:spacing w:after="20"/>
              <w:ind w:left="20"/>
              <w:jc w:val="both"/>
            </w:pPr>
            <w:r>
              <w:rPr>
                <w:rFonts w:ascii="Times New Roman"/>
                <w:b w:val="false"/>
                <w:i w:val="false"/>
                <w:color w:val="000000"/>
                <w:sz w:val="20"/>
              </w:rPr>
              <w:t>
дня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Себiлдi</w:t>
            </w:r>
          </w:p>
          <w:p>
            <w:pPr>
              <w:spacing w:after="20"/>
              <w:ind w:left="20"/>
              <w:jc w:val="both"/>
            </w:pPr>
            <w:r>
              <w:rPr>
                <w:rFonts w:ascii="Times New Roman"/>
                <w:b w:val="false"/>
                <w:i w:val="false"/>
                <w:color w:val="000000"/>
                <w:sz w:val="20"/>
              </w:rPr>
              <w:t>
Посеяно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p>
            <w:pPr>
              <w:spacing w:after="20"/>
              <w:ind w:left="20"/>
              <w:jc w:val="both"/>
            </w:pPr>
            <w:r>
              <w:rPr>
                <w:rFonts w:ascii="Times New Roman"/>
                <w:b w:val="false"/>
                <w:i w:val="false"/>
                <w:color w:val="000000"/>
                <w:sz w:val="20"/>
              </w:rPr>
              <w:t>
Уничтожено</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Күннiң соңына қарай</w:t>
            </w:r>
          </w:p>
          <w:p>
            <w:pPr>
              <w:spacing w:after="20"/>
              <w:ind w:left="20"/>
              <w:jc w:val="both"/>
            </w:pPr>
            <w:r>
              <w:rPr>
                <w:rFonts w:ascii="Times New Roman"/>
                <w:b w:val="false"/>
                <w:i w:val="false"/>
                <w:color w:val="000000"/>
                <w:sz w:val="20"/>
              </w:rPr>
              <w:t>
К концу</w:t>
            </w:r>
          </w:p>
          <w:p>
            <w:pPr>
              <w:spacing w:after="20"/>
              <w:ind w:left="20"/>
              <w:jc w:val="both"/>
            </w:pPr>
            <w:r>
              <w:rPr>
                <w:rFonts w:ascii="Times New Roman"/>
                <w:b w:val="false"/>
                <w:i w:val="false"/>
                <w:color w:val="000000"/>
                <w:sz w:val="20"/>
              </w:rPr>
              <w:t>
дня</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басталар алдында</w:t>
            </w:r>
          </w:p>
          <w:p>
            <w:pPr>
              <w:spacing w:after="20"/>
              <w:ind w:left="20"/>
              <w:jc w:val="both"/>
            </w:pPr>
            <w:r>
              <w:rPr>
                <w:rFonts w:ascii="Times New Roman"/>
                <w:b w:val="false"/>
                <w:i w:val="false"/>
                <w:color w:val="000000"/>
                <w:sz w:val="20"/>
              </w:rPr>
              <w:t>
К началу</w:t>
            </w:r>
          </w:p>
          <w:p>
            <w:pPr>
              <w:spacing w:after="20"/>
              <w:ind w:left="20"/>
              <w:jc w:val="both"/>
            </w:pPr>
            <w:r>
              <w:rPr>
                <w:rFonts w:ascii="Times New Roman"/>
                <w:b w:val="false"/>
                <w:i w:val="false"/>
                <w:color w:val="000000"/>
                <w:sz w:val="20"/>
              </w:rPr>
              <w:t>
дня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Жұқтырғаны</w:t>
            </w:r>
          </w:p>
          <w:p>
            <w:pPr>
              <w:spacing w:after="20"/>
              <w:ind w:left="20"/>
              <w:jc w:val="both"/>
            </w:pPr>
            <w:r>
              <w:rPr>
                <w:rFonts w:ascii="Times New Roman"/>
                <w:b w:val="false"/>
                <w:i w:val="false"/>
                <w:color w:val="000000"/>
                <w:sz w:val="20"/>
              </w:rPr>
              <w:t>
Заражено</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 немесе жойылғаны</w:t>
            </w:r>
          </w:p>
          <w:p>
            <w:pPr>
              <w:spacing w:after="20"/>
              <w:ind w:left="20"/>
              <w:jc w:val="both"/>
            </w:pPr>
            <w:r>
              <w:rPr>
                <w:rFonts w:ascii="Times New Roman"/>
                <w:b w:val="false"/>
                <w:i w:val="false"/>
                <w:color w:val="000000"/>
                <w:sz w:val="20"/>
              </w:rPr>
              <w:t>
Погибло</w:t>
            </w:r>
          </w:p>
          <w:p>
            <w:pPr>
              <w:spacing w:after="20"/>
              <w:ind w:left="20"/>
              <w:jc w:val="both"/>
            </w:pPr>
            <w:r>
              <w:rPr>
                <w:rFonts w:ascii="Times New Roman"/>
                <w:b w:val="false"/>
                <w:i w:val="false"/>
                <w:color w:val="000000"/>
                <w:sz w:val="20"/>
              </w:rPr>
              <w:t>
или уничтожено</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Күннiң соңына қарай</w:t>
            </w:r>
          </w:p>
          <w:p>
            <w:pPr>
              <w:spacing w:after="20"/>
              <w:ind w:left="20"/>
              <w:jc w:val="both"/>
            </w:pPr>
            <w:r>
              <w:rPr>
                <w:rFonts w:ascii="Times New Roman"/>
                <w:b w:val="false"/>
                <w:i w:val="false"/>
                <w:color w:val="000000"/>
                <w:sz w:val="20"/>
              </w:rPr>
              <w:t>
К концу</w:t>
            </w:r>
          </w:p>
          <w:p>
            <w:pPr>
              <w:spacing w:after="20"/>
              <w:ind w:left="20"/>
              <w:jc w:val="both"/>
            </w:pPr>
            <w:r>
              <w:rPr>
                <w:rFonts w:ascii="Times New Roman"/>
                <w:b w:val="false"/>
                <w:i w:val="false"/>
                <w:color w:val="000000"/>
                <w:sz w:val="20"/>
              </w:rPr>
              <w:t>
дня</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Бөлiнген өсінділерді және оларды жоюды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выделенных культур и их уничтожения</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801"/>
        <w:gridCol w:w="1152"/>
        <w:gridCol w:w="804"/>
        <w:gridCol w:w="804"/>
        <w:gridCol w:w="1524"/>
        <w:gridCol w:w="988"/>
        <w:gridCol w:w="1117"/>
        <w:gridCol w:w="618"/>
        <w:gridCol w:w="1095"/>
        <w:gridCol w:w="2799"/>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нөмiрi</w:t>
            </w:r>
          </w:p>
          <w:p>
            <w:pPr>
              <w:spacing w:after="20"/>
              <w:ind w:left="20"/>
              <w:jc w:val="both"/>
            </w:pPr>
            <w:r>
              <w:rPr>
                <w:rFonts w:ascii="Times New Roman"/>
                <w:b w:val="false"/>
                <w:i w:val="false"/>
                <w:color w:val="000000"/>
                <w:sz w:val="20"/>
              </w:rPr>
              <w:t>
Номер штамма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Өсiндiлердiң латын транскрипция</w:t>
            </w:r>
          </w:p>
          <w:p>
            <w:pPr>
              <w:spacing w:after="20"/>
              <w:ind w:left="20"/>
              <w:jc w:val="both"/>
            </w:pPr>
            <w:r>
              <w:rPr>
                <w:rFonts w:ascii="Times New Roman"/>
                <w:b w:val="false"/>
                <w:i w:val="false"/>
                <w:color w:val="000000"/>
                <w:sz w:val="20"/>
              </w:rPr>
              <w:t>
сындағы атауы</w:t>
            </w:r>
          </w:p>
          <w:p>
            <w:pPr>
              <w:spacing w:after="20"/>
              <w:ind w:left="20"/>
              <w:jc w:val="both"/>
            </w:pPr>
            <w:r>
              <w:rPr>
                <w:rFonts w:ascii="Times New Roman"/>
                <w:b w:val="false"/>
                <w:i w:val="false"/>
                <w:color w:val="000000"/>
                <w:sz w:val="20"/>
              </w:rPr>
              <w:t>
аименование культуры</w:t>
            </w:r>
          </w:p>
          <w:p>
            <w:pPr>
              <w:spacing w:after="20"/>
              <w:ind w:left="20"/>
              <w:jc w:val="both"/>
            </w:pPr>
            <w:r>
              <w:rPr>
                <w:rFonts w:ascii="Times New Roman"/>
                <w:b w:val="false"/>
                <w:i w:val="false"/>
                <w:color w:val="000000"/>
                <w:sz w:val="20"/>
              </w:rPr>
              <w:t>
в латинской транскрипции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Бөлiну күнi</w:t>
            </w:r>
          </w:p>
          <w:p>
            <w:pPr>
              <w:spacing w:after="20"/>
              <w:ind w:left="20"/>
              <w:jc w:val="both"/>
            </w:pPr>
            <w:r>
              <w:rPr>
                <w:rFonts w:ascii="Times New Roman"/>
                <w:b w:val="false"/>
                <w:i w:val="false"/>
                <w:color w:val="000000"/>
                <w:sz w:val="20"/>
              </w:rPr>
              <w:t>
Дата выделения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Бөлiну көзi</w:t>
            </w:r>
          </w:p>
          <w:p>
            <w:pPr>
              <w:spacing w:after="20"/>
              <w:ind w:left="20"/>
              <w:jc w:val="both"/>
            </w:pPr>
            <w:r>
              <w:rPr>
                <w:rFonts w:ascii="Times New Roman"/>
                <w:b w:val="false"/>
                <w:i w:val="false"/>
                <w:color w:val="000000"/>
                <w:sz w:val="20"/>
              </w:rPr>
              <w:t>
Источник выделения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Үлгi алынған мекен-жай және күнi </w:t>
            </w:r>
          </w:p>
          <w:p>
            <w:pPr>
              <w:spacing w:after="20"/>
              <w:ind w:left="20"/>
              <w:jc w:val="both"/>
            </w:pPr>
            <w:r>
              <w:rPr>
                <w:rFonts w:ascii="Times New Roman"/>
                <w:b w:val="false"/>
                <w:i w:val="false"/>
                <w:color w:val="000000"/>
                <w:sz w:val="20"/>
              </w:rPr>
              <w:t>
Адрес и дата взятия образца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Бөлiну әдiсi</w:t>
            </w:r>
          </w:p>
          <w:p>
            <w:pPr>
              <w:spacing w:after="20"/>
              <w:ind w:left="20"/>
              <w:jc w:val="both"/>
            </w:pPr>
            <w:r>
              <w:rPr>
                <w:rFonts w:ascii="Times New Roman"/>
                <w:b w:val="false"/>
                <w:i w:val="false"/>
                <w:color w:val="000000"/>
                <w:sz w:val="20"/>
              </w:rPr>
              <w:t>
Способ выделения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типтілігi *</w:t>
            </w:r>
          </w:p>
          <w:p>
            <w:pPr>
              <w:spacing w:after="20"/>
              <w:ind w:left="20"/>
              <w:jc w:val="both"/>
            </w:pPr>
            <w:r>
              <w:rPr>
                <w:rFonts w:ascii="Times New Roman"/>
                <w:b w:val="false"/>
                <w:i w:val="false"/>
                <w:color w:val="000000"/>
                <w:sz w:val="20"/>
              </w:rPr>
              <w:t>
Типичность штамма*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биотүрi</w:t>
            </w:r>
          </w:p>
          <w:p>
            <w:pPr>
              <w:spacing w:after="20"/>
              <w:ind w:left="20"/>
              <w:jc w:val="both"/>
            </w:pPr>
            <w:r>
              <w:rPr>
                <w:rFonts w:ascii="Times New Roman"/>
                <w:b w:val="false"/>
                <w:i w:val="false"/>
                <w:color w:val="000000"/>
                <w:sz w:val="20"/>
              </w:rPr>
              <w:t>
Биотип штамма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тарихы**</w:t>
            </w:r>
          </w:p>
          <w:p>
            <w:pPr>
              <w:spacing w:after="20"/>
              <w:ind w:left="20"/>
              <w:jc w:val="both"/>
            </w:pPr>
            <w:r>
              <w:rPr>
                <w:rFonts w:ascii="Times New Roman"/>
                <w:b w:val="false"/>
                <w:i w:val="false"/>
                <w:color w:val="000000"/>
                <w:sz w:val="20"/>
              </w:rPr>
              <w:t>
Судьба штамма**</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Жоюды есепке алу күнi, зерттеу жүргiзген адамнын Т.А.Ж., қолы</w:t>
            </w:r>
          </w:p>
          <w:p>
            <w:pPr>
              <w:spacing w:after="20"/>
              <w:ind w:left="20"/>
              <w:jc w:val="both"/>
            </w:pPr>
            <w:r>
              <w:rPr>
                <w:rFonts w:ascii="Times New Roman"/>
                <w:b w:val="false"/>
                <w:i w:val="false"/>
                <w:color w:val="000000"/>
                <w:sz w:val="20"/>
              </w:rPr>
              <w:t>
Дата уничтожения</w:t>
            </w:r>
          </w:p>
          <w:p>
            <w:pPr>
              <w:spacing w:after="20"/>
              <w:ind w:left="20"/>
              <w:jc w:val="both"/>
            </w:pPr>
            <w:r>
              <w:rPr>
                <w:rFonts w:ascii="Times New Roman"/>
                <w:b w:val="false"/>
                <w:i w:val="false"/>
                <w:color w:val="000000"/>
                <w:sz w:val="20"/>
              </w:rPr>
              <w:t>
Ф.И.О., подпись проводившего исследование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өсiндi сәйкес келмесе, мына белгiлерiн көрсетiңiз (при</w:t>
      </w:r>
    </w:p>
    <w:p>
      <w:pPr>
        <w:spacing w:after="0"/>
        <w:ind w:left="0"/>
        <w:jc w:val="both"/>
      </w:pPr>
      <w:r>
        <w:rPr>
          <w:rFonts w:ascii="Times New Roman"/>
          <w:b w:val="false"/>
          <w:i w:val="false"/>
          <w:color w:val="000000"/>
          <w:sz w:val="28"/>
        </w:rPr>
        <w:t>
      атипичности указать эти признаки):</w:t>
      </w:r>
    </w:p>
    <w:p>
      <w:pPr>
        <w:spacing w:after="0"/>
        <w:ind w:left="0"/>
        <w:jc w:val="both"/>
      </w:pPr>
      <w:r>
        <w:rPr>
          <w:rFonts w:ascii="Times New Roman"/>
          <w:b w:val="false"/>
          <w:i w:val="false"/>
          <w:color w:val="000000"/>
          <w:sz w:val="28"/>
        </w:rPr>
        <w:t>
      **-жойылу, күнi, акт №; мұражайға, коллекцияға, орталыққа және т. б.</w:t>
      </w:r>
    </w:p>
    <w:p>
      <w:pPr>
        <w:spacing w:after="0"/>
        <w:ind w:left="0"/>
        <w:jc w:val="both"/>
      </w:pPr>
      <w:r>
        <w:rPr>
          <w:rFonts w:ascii="Times New Roman"/>
          <w:b w:val="false"/>
          <w:i w:val="false"/>
          <w:color w:val="000000"/>
          <w:sz w:val="28"/>
        </w:rPr>
        <w:t>
      берiлген күнi, (уничтожение, дата, № акта; передан в музей,коллекцию,</w:t>
      </w:r>
    </w:p>
    <w:p>
      <w:pPr>
        <w:spacing w:after="0"/>
        <w:ind w:left="0"/>
        <w:jc w:val="both"/>
      </w:pPr>
      <w:r>
        <w:rPr>
          <w:rFonts w:ascii="Times New Roman"/>
          <w:b w:val="false"/>
          <w:i w:val="false"/>
          <w:color w:val="000000"/>
          <w:sz w:val="28"/>
        </w:rPr>
        <w:t>
      центр и так далее, дата)</w:t>
      </w:r>
    </w:p>
    <w:p>
      <w:pPr>
        <w:spacing w:after="0"/>
        <w:ind w:left="0"/>
        <w:jc w:val="both"/>
      </w:pPr>
      <w:r>
        <w:rPr>
          <w:rFonts w:ascii="Times New Roman"/>
          <w:b w:val="false"/>
          <w:i w:val="false"/>
          <w:color w:val="000000"/>
          <w:sz w:val="28"/>
        </w:rPr>
        <w:t>
      I-II топтағы өсiндiлер үшiн жойылған немесе сақтауға берiлген</w:t>
      </w:r>
    </w:p>
    <w:p>
      <w:pPr>
        <w:spacing w:after="0"/>
        <w:ind w:left="0"/>
        <w:jc w:val="both"/>
      </w:pPr>
      <w:r>
        <w:rPr>
          <w:rFonts w:ascii="Times New Roman"/>
          <w:b w:val="false"/>
          <w:i w:val="false"/>
          <w:color w:val="000000"/>
          <w:sz w:val="28"/>
        </w:rPr>
        <w:t>
      объектілердің санын көрсетіңіз (для культур I-II групп указать</w:t>
      </w:r>
    </w:p>
    <w:p>
      <w:pPr>
        <w:spacing w:after="0"/>
        <w:ind w:left="0"/>
        <w:jc w:val="both"/>
      </w:pPr>
      <w:r>
        <w:rPr>
          <w:rFonts w:ascii="Times New Roman"/>
          <w:b w:val="false"/>
          <w:i w:val="false"/>
          <w:color w:val="000000"/>
          <w:sz w:val="28"/>
        </w:rPr>
        <w:t>
      количество объектов, уничтоженных или переданных на хранение)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Зерттелуге түскен өсінділерді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культур, поступивших на исследования</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962"/>
        <w:gridCol w:w="931"/>
        <w:gridCol w:w="3433"/>
        <w:gridCol w:w="1511"/>
        <w:gridCol w:w="931"/>
        <w:gridCol w:w="1771"/>
        <w:gridCol w:w="1223"/>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күнi</w:t>
            </w:r>
          </w:p>
          <w:p>
            <w:pPr>
              <w:spacing w:after="20"/>
              <w:ind w:left="20"/>
              <w:jc w:val="both"/>
            </w:pPr>
            <w:r>
              <w:rPr>
                <w:rFonts w:ascii="Times New Roman"/>
                <w:b w:val="false"/>
                <w:i w:val="false"/>
                <w:color w:val="000000"/>
                <w:sz w:val="20"/>
              </w:rPr>
              <w:t>
Дата поступления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атауы</w:t>
            </w:r>
          </w:p>
          <w:p>
            <w:pPr>
              <w:spacing w:after="20"/>
              <w:ind w:left="20"/>
              <w:jc w:val="both"/>
            </w:pPr>
            <w:r>
              <w:rPr>
                <w:rFonts w:ascii="Times New Roman"/>
                <w:b w:val="false"/>
                <w:i w:val="false"/>
                <w:color w:val="000000"/>
                <w:sz w:val="20"/>
              </w:rPr>
              <w:t>
Наименование культуры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Өсінді салынған сыйымдылықтың (сынауықтардың,ампулалардың және басқалардың) түскен саны </w:t>
            </w:r>
          </w:p>
          <w:p>
            <w:pPr>
              <w:spacing w:after="20"/>
              <w:ind w:left="20"/>
              <w:jc w:val="both"/>
            </w:pPr>
            <w:r>
              <w:rPr>
                <w:rFonts w:ascii="Times New Roman"/>
                <w:b w:val="false"/>
                <w:i w:val="false"/>
                <w:color w:val="000000"/>
                <w:sz w:val="20"/>
              </w:rPr>
              <w:t>
Количество поступивших емкостей с культурой (пробирки, ампулы и другие)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Өсіндінi жiберген ұйым</w:t>
            </w:r>
          </w:p>
          <w:p>
            <w:pPr>
              <w:spacing w:after="20"/>
              <w:ind w:left="20"/>
              <w:jc w:val="both"/>
            </w:pPr>
            <w:r>
              <w:rPr>
                <w:rFonts w:ascii="Times New Roman"/>
                <w:b w:val="false"/>
                <w:i w:val="false"/>
                <w:color w:val="000000"/>
                <w:sz w:val="20"/>
              </w:rPr>
              <w:t>
Организация направившая культуру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нәтижесi берiлген күн </w:t>
            </w:r>
          </w:p>
          <w:p>
            <w:pPr>
              <w:spacing w:after="20"/>
              <w:ind w:left="20"/>
              <w:jc w:val="both"/>
            </w:pPr>
            <w:r>
              <w:rPr>
                <w:rFonts w:ascii="Times New Roman"/>
                <w:b w:val="false"/>
                <w:i w:val="false"/>
                <w:color w:val="000000"/>
                <w:sz w:val="20"/>
              </w:rPr>
              <w:t>
Дата выдачи результата исследования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кұжаттаманың нөмірi</w:t>
            </w:r>
          </w:p>
          <w:p>
            <w:pPr>
              <w:spacing w:after="20"/>
              <w:ind w:left="20"/>
              <w:jc w:val="both"/>
            </w:pPr>
            <w:r>
              <w:rPr>
                <w:rFonts w:ascii="Times New Roman"/>
                <w:b w:val="false"/>
                <w:i w:val="false"/>
                <w:color w:val="000000"/>
                <w:sz w:val="20"/>
              </w:rPr>
              <w:t>
Номер исходящей документации</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069/е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069/у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Өсінділер мен уыттарды ұйымның шегінен тыс босатуды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отпуска культур и токсинов за пределы организации</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44"/>
        <w:gridCol w:w="644"/>
        <w:gridCol w:w="2634"/>
        <w:gridCol w:w="1858"/>
        <w:gridCol w:w="1361"/>
        <w:gridCol w:w="3450"/>
        <w:gridCol w:w="645"/>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түскен күн</w:t>
            </w:r>
          </w:p>
          <w:p>
            <w:pPr>
              <w:spacing w:after="20"/>
              <w:ind w:left="20"/>
              <w:jc w:val="both"/>
            </w:pPr>
            <w:r>
              <w:rPr>
                <w:rFonts w:ascii="Times New Roman"/>
                <w:b w:val="false"/>
                <w:i w:val="false"/>
                <w:color w:val="000000"/>
                <w:sz w:val="20"/>
              </w:rPr>
              <w:t>
Дата поступления</w:t>
            </w:r>
          </w:p>
          <w:p>
            <w:pPr>
              <w:spacing w:after="20"/>
              <w:ind w:left="20"/>
              <w:jc w:val="both"/>
            </w:pPr>
            <w:r>
              <w:rPr>
                <w:rFonts w:ascii="Times New Roman"/>
                <w:b w:val="false"/>
                <w:i w:val="false"/>
                <w:color w:val="000000"/>
                <w:sz w:val="20"/>
              </w:rPr>
              <w:t>
требования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берген ұйым</w:t>
            </w:r>
          </w:p>
          <w:p>
            <w:pPr>
              <w:spacing w:after="20"/>
              <w:ind w:left="20"/>
              <w:jc w:val="both"/>
            </w:pPr>
            <w:r>
              <w:rPr>
                <w:rFonts w:ascii="Times New Roman"/>
                <w:b w:val="false"/>
                <w:i w:val="false"/>
                <w:color w:val="000000"/>
                <w:sz w:val="20"/>
              </w:rPr>
              <w:t>
Организация направившее требование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Жiберiлген өсінді атауы (штаммның немесе токсиннің нөмiрi)</w:t>
            </w:r>
          </w:p>
          <w:p>
            <w:pPr>
              <w:spacing w:after="20"/>
              <w:ind w:left="20"/>
              <w:jc w:val="both"/>
            </w:pPr>
            <w:r>
              <w:rPr>
                <w:rFonts w:ascii="Times New Roman"/>
                <w:b w:val="false"/>
                <w:i w:val="false"/>
                <w:color w:val="000000"/>
                <w:sz w:val="20"/>
              </w:rPr>
              <w:t>
Наименование отпущенной культуры (номер штамма или токсина)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Өсінділер салынған сыйымдылықтардың саны (қаптама түрi) </w:t>
            </w:r>
          </w:p>
          <w:p>
            <w:pPr>
              <w:spacing w:after="20"/>
              <w:ind w:left="20"/>
              <w:jc w:val="both"/>
            </w:pPr>
            <w:r>
              <w:rPr>
                <w:rFonts w:ascii="Times New Roman"/>
                <w:b w:val="false"/>
                <w:i w:val="false"/>
                <w:color w:val="000000"/>
                <w:sz w:val="20"/>
              </w:rPr>
              <w:t>
Количество отпущенных емкостей с культурами (вид упаковки)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Өсіндінің жіберілген күні. Шығыс құжаттаманың нөмірі</w:t>
            </w:r>
          </w:p>
          <w:p>
            <w:pPr>
              <w:spacing w:after="20"/>
              <w:ind w:left="20"/>
              <w:jc w:val="both"/>
            </w:pPr>
            <w:r>
              <w:rPr>
                <w:rFonts w:ascii="Times New Roman"/>
                <w:b w:val="false"/>
                <w:i w:val="false"/>
                <w:color w:val="000000"/>
                <w:sz w:val="20"/>
              </w:rPr>
              <w:t>
Дата отпуска</w:t>
            </w:r>
          </w:p>
          <w:p>
            <w:pPr>
              <w:spacing w:after="20"/>
              <w:ind w:left="20"/>
              <w:jc w:val="both"/>
            </w:pPr>
            <w:r>
              <w:rPr>
                <w:rFonts w:ascii="Times New Roman"/>
                <w:b w:val="false"/>
                <w:i w:val="false"/>
                <w:color w:val="000000"/>
                <w:sz w:val="20"/>
              </w:rPr>
              <w:t>
культур. Номер исходящей документации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 алған адамның Т.А.Ж. сенiмхаты, жеке куәлiгiнiң нөмiрi</w:t>
            </w:r>
          </w:p>
          <w:p>
            <w:pPr>
              <w:spacing w:after="20"/>
              <w:ind w:left="20"/>
              <w:jc w:val="both"/>
            </w:pPr>
            <w:r>
              <w:rPr>
                <w:rFonts w:ascii="Times New Roman"/>
                <w:b w:val="false"/>
                <w:i w:val="false"/>
                <w:color w:val="000000"/>
                <w:sz w:val="20"/>
              </w:rPr>
              <w:t>
Ф.И.О. получившего культуры, доверенность, номер удостоверения личности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қолхат</w:t>
            </w:r>
          </w:p>
          <w:p>
            <w:pPr>
              <w:spacing w:after="20"/>
              <w:ind w:left="20"/>
              <w:jc w:val="both"/>
            </w:pPr>
            <w:r>
              <w:rPr>
                <w:rFonts w:ascii="Times New Roman"/>
                <w:b w:val="false"/>
                <w:i w:val="false"/>
                <w:color w:val="000000"/>
                <w:sz w:val="20"/>
              </w:rPr>
              <w:t>
Расписка в получении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Қоректiк орталарды дайындау және бақылау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приготовления и контроля питательных сред</w:t>
      </w:r>
    </w:p>
    <w:p>
      <w:pPr>
        <w:spacing w:after="0"/>
        <w:ind w:left="0"/>
        <w:jc w:val="both"/>
      </w:pPr>
      <w:r>
        <w:rPr>
          <w:rFonts w:ascii="Times New Roman"/>
          <w:b w:val="false"/>
          <w:i w:val="false"/>
          <w:color w:val="000000"/>
          <w:sz w:val="28"/>
        </w:rPr>
        <w:t>
      Басталуы (Начат) "___"_______________20____ж.(г.)</w:t>
      </w:r>
    </w:p>
    <w:p>
      <w:pPr>
        <w:spacing w:after="0"/>
        <w:ind w:left="0"/>
        <w:jc w:val="both"/>
      </w:pPr>
      <w:r>
        <w:rPr>
          <w:rFonts w:ascii="Times New Roman"/>
          <w:b w:val="false"/>
          <w:i w:val="false"/>
          <w:color w:val="000000"/>
          <w:sz w:val="28"/>
        </w:rPr>
        <w:t>
      Аяқталуы (Окончен) "___"_______________20____ж</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581"/>
        <w:gridCol w:w="661"/>
        <w:gridCol w:w="661"/>
        <w:gridCol w:w="1397"/>
        <w:gridCol w:w="1213"/>
        <w:gridCol w:w="661"/>
        <w:gridCol w:w="845"/>
        <w:gridCol w:w="906"/>
        <w:gridCol w:w="1027"/>
        <w:gridCol w:w="2687"/>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нөмірі </w:t>
            </w:r>
          </w:p>
          <w:p>
            <w:pPr>
              <w:spacing w:after="20"/>
              <w:ind w:left="20"/>
              <w:jc w:val="both"/>
            </w:pPr>
            <w:r>
              <w:rPr>
                <w:rFonts w:ascii="Times New Roman"/>
                <w:b w:val="false"/>
                <w:i w:val="false"/>
                <w:color w:val="000000"/>
                <w:sz w:val="20"/>
              </w:rPr>
              <w:t>
Регистрационный номер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Көріктік ортаны дайындау күні, айы, жылы</w:t>
            </w:r>
          </w:p>
          <w:p>
            <w:pPr>
              <w:spacing w:after="20"/>
              <w:ind w:left="20"/>
              <w:jc w:val="both"/>
            </w:pPr>
            <w:r>
              <w:rPr>
                <w:rFonts w:ascii="Times New Roman"/>
                <w:b w:val="false"/>
                <w:i w:val="false"/>
                <w:color w:val="000000"/>
                <w:sz w:val="20"/>
              </w:rPr>
              <w:t>
Дата приготовления питальной среды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жүргізілген күн</w:t>
            </w:r>
          </w:p>
          <w:p>
            <w:pPr>
              <w:spacing w:after="20"/>
              <w:ind w:left="20"/>
              <w:jc w:val="both"/>
            </w:pPr>
            <w:r>
              <w:rPr>
                <w:rFonts w:ascii="Times New Roman"/>
                <w:b w:val="false"/>
                <w:i w:val="false"/>
                <w:color w:val="000000"/>
                <w:sz w:val="20"/>
              </w:rPr>
              <w:t>
Дата проведения контроля</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Қоректік ортаның атауы </w:t>
            </w:r>
          </w:p>
          <w:p>
            <w:pPr>
              <w:spacing w:after="20"/>
              <w:ind w:left="20"/>
              <w:jc w:val="both"/>
            </w:pPr>
            <w:r>
              <w:rPr>
                <w:rFonts w:ascii="Times New Roman"/>
                <w:b w:val="false"/>
                <w:i w:val="false"/>
                <w:color w:val="000000"/>
                <w:sz w:val="20"/>
              </w:rPr>
              <w:t>
Наименование питальной среды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қоректік ортаның мөлшері, литрмен</w:t>
            </w:r>
          </w:p>
          <w:p>
            <w:pPr>
              <w:spacing w:after="20"/>
              <w:ind w:left="20"/>
              <w:jc w:val="both"/>
            </w:pPr>
            <w:r>
              <w:rPr>
                <w:rFonts w:ascii="Times New Roman"/>
                <w:b w:val="false"/>
                <w:i w:val="false"/>
                <w:color w:val="000000"/>
                <w:sz w:val="20"/>
              </w:rPr>
              <w:t>
Количество приготовленной питальной среды, в литрах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Көректік ортаның сериясы және дайындалған күні</w:t>
            </w:r>
          </w:p>
          <w:p>
            <w:pPr>
              <w:spacing w:after="20"/>
              <w:ind w:left="20"/>
              <w:jc w:val="both"/>
            </w:pPr>
            <w:r>
              <w:rPr>
                <w:rFonts w:ascii="Times New Roman"/>
                <w:b w:val="false"/>
                <w:i w:val="false"/>
                <w:color w:val="000000"/>
                <w:sz w:val="20"/>
              </w:rPr>
              <w:t>
Серия и дата приготовления питательной среды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бақылау штаммы</w:t>
            </w:r>
          </w:p>
          <w:p>
            <w:pPr>
              <w:spacing w:after="20"/>
              <w:ind w:left="20"/>
              <w:jc w:val="both"/>
            </w:pPr>
            <w:r>
              <w:rPr>
                <w:rFonts w:ascii="Times New Roman"/>
                <w:b w:val="false"/>
                <w:i w:val="false"/>
                <w:color w:val="000000"/>
                <w:sz w:val="20"/>
              </w:rPr>
              <w:t>
Контрольный индикаторный штамм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Көректік ортаның стерильдігін бақылау</w:t>
            </w:r>
          </w:p>
          <w:p>
            <w:pPr>
              <w:spacing w:after="20"/>
              <w:ind w:left="20"/>
              <w:jc w:val="both"/>
            </w:pPr>
            <w:r>
              <w:rPr>
                <w:rFonts w:ascii="Times New Roman"/>
                <w:b w:val="false"/>
                <w:i w:val="false"/>
                <w:color w:val="000000"/>
                <w:sz w:val="20"/>
              </w:rPr>
              <w:t>
Контроль стерильности питательной среды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ортаның рН-ы</w:t>
            </w:r>
          </w:p>
          <w:p>
            <w:pPr>
              <w:spacing w:after="20"/>
              <w:ind w:left="20"/>
              <w:jc w:val="both"/>
            </w:pPr>
            <w:r>
              <w:rPr>
                <w:rFonts w:ascii="Times New Roman"/>
                <w:b w:val="false"/>
                <w:i w:val="false"/>
                <w:color w:val="000000"/>
                <w:sz w:val="20"/>
              </w:rPr>
              <w:t>
рН приготовленной среды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штаммың өсу сипаты</w:t>
            </w:r>
          </w:p>
          <w:p>
            <w:pPr>
              <w:spacing w:after="20"/>
              <w:ind w:left="20"/>
              <w:jc w:val="both"/>
            </w:pPr>
            <w:r>
              <w:rPr>
                <w:rFonts w:ascii="Times New Roman"/>
                <w:b w:val="false"/>
                <w:i w:val="false"/>
                <w:color w:val="000000"/>
                <w:sz w:val="20"/>
              </w:rPr>
              <w:t>
Характер роста индикаторного штамма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ортаның жарамдылығы туралы қорытынды. Зерттеу жүргізген адамның Т.А.Ж, қолы</w:t>
            </w:r>
          </w:p>
          <w:p>
            <w:pPr>
              <w:spacing w:after="20"/>
              <w:ind w:left="20"/>
              <w:jc w:val="both"/>
            </w:pPr>
            <w:r>
              <w:rPr>
                <w:rFonts w:ascii="Times New Roman"/>
                <w:b w:val="false"/>
                <w:i w:val="false"/>
                <w:color w:val="000000"/>
                <w:sz w:val="20"/>
              </w:rPr>
              <w:t>
Заключение о приготовленности среды. Ф.И.О, подпись лица проводившего исследование</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Мұражайлық өсінділер қозғалысын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движения музейных культур</w:t>
      </w:r>
    </w:p>
    <w:p>
      <w:pPr>
        <w:spacing w:after="0"/>
        <w:ind w:left="0"/>
        <w:jc w:val="both"/>
      </w:pPr>
      <w:r>
        <w:rPr>
          <w:rFonts w:ascii="Times New Roman"/>
          <w:b w:val="false"/>
          <w:i w:val="false"/>
          <w:color w:val="000000"/>
          <w:sz w:val="28"/>
        </w:rPr>
        <w:t>
      Басталуы (Начат) "____"_______________20____ж.(г.)</w:t>
      </w:r>
    </w:p>
    <w:p>
      <w:pPr>
        <w:spacing w:after="0"/>
        <w:ind w:left="0"/>
        <w:jc w:val="both"/>
      </w:pPr>
      <w:r>
        <w:rPr>
          <w:rFonts w:ascii="Times New Roman"/>
          <w:b w:val="false"/>
          <w:i w:val="false"/>
          <w:color w:val="000000"/>
          <w:sz w:val="28"/>
        </w:rPr>
        <w:t>
      Аяқталуы (Окончен) "____"_______________20____ж.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010"/>
        <w:gridCol w:w="649"/>
        <w:gridCol w:w="649"/>
        <w:gridCol w:w="649"/>
        <w:gridCol w:w="649"/>
        <w:gridCol w:w="649"/>
        <w:gridCol w:w="1931"/>
        <w:gridCol w:w="1010"/>
        <w:gridCol w:w="1008"/>
        <w:gridCol w:w="1008"/>
        <w:gridCol w:w="1008"/>
        <w:gridCol w:w="1008"/>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Микробтың латын транскрипциясында ғы атауы</w:t>
            </w:r>
          </w:p>
          <w:p>
            <w:pPr>
              <w:spacing w:after="20"/>
              <w:ind w:left="20"/>
              <w:jc w:val="both"/>
            </w:pPr>
            <w:r>
              <w:rPr>
                <w:rFonts w:ascii="Times New Roman"/>
                <w:b w:val="false"/>
                <w:i w:val="false"/>
                <w:color w:val="000000"/>
                <w:sz w:val="20"/>
              </w:rPr>
              <w:t>
Наименование микроба в латинской транскрипции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атаулары</w:t>
            </w:r>
          </w:p>
          <w:p>
            <w:pPr>
              <w:spacing w:after="20"/>
              <w:ind w:left="20"/>
              <w:jc w:val="both"/>
            </w:pPr>
            <w:r>
              <w:rPr>
                <w:rFonts w:ascii="Times New Roman"/>
                <w:b w:val="false"/>
                <w:i w:val="false"/>
                <w:color w:val="000000"/>
                <w:sz w:val="20"/>
              </w:rPr>
              <w:t>
Особые названия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нөмірі</w:t>
            </w:r>
          </w:p>
          <w:p>
            <w:pPr>
              <w:spacing w:after="20"/>
              <w:ind w:left="20"/>
              <w:jc w:val="both"/>
            </w:pPr>
            <w:r>
              <w:rPr>
                <w:rFonts w:ascii="Times New Roman"/>
                <w:b w:val="false"/>
                <w:i w:val="false"/>
                <w:color w:val="000000"/>
                <w:sz w:val="20"/>
              </w:rPr>
              <w:t>
Номер штамма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көзі</w:t>
            </w:r>
          </w:p>
          <w:p>
            <w:pPr>
              <w:spacing w:after="20"/>
              <w:ind w:left="20"/>
              <w:jc w:val="both"/>
            </w:pPr>
            <w:r>
              <w:rPr>
                <w:rFonts w:ascii="Times New Roman"/>
                <w:b w:val="false"/>
                <w:i w:val="false"/>
                <w:color w:val="000000"/>
                <w:sz w:val="20"/>
              </w:rPr>
              <w:t>
Источник выделения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күні</w:t>
            </w:r>
          </w:p>
          <w:p>
            <w:pPr>
              <w:spacing w:after="20"/>
              <w:ind w:left="20"/>
              <w:jc w:val="both"/>
            </w:pPr>
            <w:r>
              <w:rPr>
                <w:rFonts w:ascii="Times New Roman"/>
                <w:b w:val="false"/>
                <w:i w:val="false"/>
                <w:color w:val="000000"/>
                <w:sz w:val="20"/>
              </w:rPr>
              <w:t>
Дата выделения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орны</w:t>
            </w:r>
          </w:p>
          <w:p>
            <w:pPr>
              <w:spacing w:after="20"/>
              <w:ind w:left="20"/>
              <w:jc w:val="both"/>
            </w:pPr>
            <w:r>
              <w:rPr>
                <w:rFonts w:ascii="Times New Roman"/>
                <w:b w:val="false"/>
                <w:i w:val="false"/>
                <w:color w:val="000000"/>
                <w:sz w:val="20"/>
              </w:rPr>
              <w:t>
Место выделения</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Т.А.Ж., лауазымы</w:t>
            </w:r>
          </w:p>
          <w:p>
            <w:pPr>
              <w:spacing w:after="20"/>
              <w:ind w:left="20"/>
              <w:jc w:val="both"/>
            </w:pPr>
            <w:r>
              <w:rPr>
                <w:rFonts w:ascii="Times New Roman"/>
                <w:b w:val="false"/>
                <w:i w:val="false"/>
                <w:color w:val="000000"/>
                <w:sz w:val="20"/>
              </w:rPr>
              <w:t>
Ф.И.О., должность лица, проводившего исследование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Штаммды жіберген ұйымның атауы</w:t>
            </w:r>
          </w:p>
          <w:p>
            <w:pPr>
              <w:spacing w:after="20"/>
              <w:ind w:left="20"/>
              <w:jc w:val="both"/>
            </w:pPr>
            <w:r>
              <w:rPr>
                <w:rFonts w:ascii="Times New Roman"/>
                <w:b w:val="false"/>
                <w:i w:val="false"/>
                <w:color w:val="000000"/>
                <w:sz w:val="20"/>
              </w:rPr>
              <w:t>
Наименование организации, направившей штамм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бар ыдыстардың саны</w:t>
            </w:r>
          </w:p>
          <w:p>
            <w:pPr>
              <w:spacing w:after="20"/>
              <w:ind w:left="20"/>
              <w:jc w:val="both"/>
            </w:pPr>
            <w:r>
              <w:rPr>
                <w:rFonts w:ascii="Times New Roman"/>
                <w:b w:val="false"/>
                <w:i w:val="false"/>
                <w:color w:val="000000"/>
                <w:sz w:val="20"/>
              </w:rPr>
              <w:t>
Количество емкостей со штаммами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Дата поступления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Штаммы жою туралы белгі</w:t>
            </w:r>
          </w:p>
          <w:p>
            <w:pPr>
              <w:spacing w:after="20"/>
              <w:ind w:left="20"/>
              <w:jc w:val="both"/>
            </w:pPr>
            <w:r>
              <w:rPr>
                <w:rFonts w:ascii="Times New Roman"/>
                <w:b w:val="false"/>
                <w:i w:val="false"/>
                <w:color w:val="000000"/>
                <w:sz w:val="20"/>
              </w:rPr>
              <w:t>
Отметка об уничтожении штамма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Аса қауіпті инфекциялардың зертханасына келушілерді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посетителей лаборатории особо опасных инфекций</w:t>
      </w:r>
    </w:p>
    <w:p>
      <w:pPr>
        <w:spacing w:after="0"/>
        <w:ind w:left="0"/>
        <w:jc w:val="both"/>
      </w:pPr>
      <w:r>
        <w:rPr>
          <w:rFonts w:ascii="Times New Roman"/>
          <w:b w:val="false"/>
          <w:i w:val="false"/>
          <w:color w:val="000000"/>
          <w:sz w:val="28"/>
        </w:rPr>
        <w:t>
      Басталуы (Начат) "___"_______________ 20 ___ ж. (г.)</w:t>
      </w:r>
    </w:p>
    <w:p>
      <w:pPr>
        <w:spacing w:after="0"/>
        <w:ind w:left="0"/>
        <w:jc w:val="both"/>
      </w:pPr>
      <w:r>
        <w:rPr>
          <w:rFonts w:ascii="Times New Roman"/>
          <w:b w:val="false"/>
          <w:i w:val="false"/>
          <w:color w:val="000000"/>
          <w:sz w:val="28"/>
        </w:rPr>
        <w:t>
      Аяқталуы (Окончен) "____"_______________ 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1211"/>
        <w:gridCol w:w="1212"/>
        <w:gridCol w:w="1886"/>
        <w:gridCol w:w="1212"/>
        <w:gridCol w:w="1212"/>
        <w:gridCol w:w="3566"/>
      </w:tblGrid>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күнi мен уақыты</w:t>
            </w:r>
          </w:p>
          <w:p>
            <w:pPr>
              <w:spacing w:after="20"/>
              <w:ind w:left="20"/>
              <w:jc w:val="both"/>
            </w:pPr>
            <w:r>
              <w:rPr>
                <w:rFonts w:ascii="Times New Roman"/>
                <w:b w:val="false"/>
                <w:i w:val="false"/>
                <w:color w:val="000000"/>
                <w:sz w:val="20"/>
              </w:rPr>
              <w:t>
Дата и время посещения</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Т.А.Ж.</w:t>
            </w:r>
          </w:p>
          <w:p>
            <w:pPr>
              <w:spacing w:after="20"/>
              <w:ind w:left="20"/>
              <w:jc w:val="both"/>
            </w:pPr>
            <w:r>
              <w:rPr>
                <w:rFonts w:ascii="Times New Roman"/>
                <w:b w:val="false"/>
                <w:i w:val="false"/>
                <w:color w:val="000000"/>
                <w:sz w:val="20"/>
              </w:rPr>
              <w:t>
Ф.И.О. посетителя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Место работы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мақсаты</w:t>
            </w:r>
          </w:p>
          <w:p>
            <w:pPr>
              <w:spacing w:after="20"/>
              <w:ind w:left="20"/>
              <w:jc w:val="both"/>
            </w:pPr>
            <w:r>
              <w:rPr>
                <w:rFonts w:ascii="Times New Roman"/>
                <w:b w:val="false"/>
                <w:i w:val="false"/>
                <w:color w:val="000000"/>
                <w:sz w:val="20"/>
              </w:rPr>
              <w:t>
Цель посещения</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Ілесуші адамның Т.А.Ж., лауазымы,қолы</w:t>
            </w:r>
          </w:p>
          <w:p>
            <w:pPr>
              <w:spacing w:after="20"/>
              <w:ind w:left="20"/>
              <w:jc w:val="both"/>
            </w:pPr>
            <w:r>
              <w:rPr>
                <w:rFonts w:ascii="Times New Roman"/>
                <w:b w:val="false"/>
                <w:i w:val="false"/>
                <w:color w:val="000000"/>
                <w:sz w:val="20"/>
              </w:rPr>
              <w:t>
Ф.И.О., должность, подпись сопровождающего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p>
            <w:pPr>
              <w:spacing w:after="20"/>
              <w:ind w:left="20"/>
              <w:jc w:val="both"/>
            </w:pPr>
            <w:r>
              <w:rPr>
                <w:rFonts w:ascii="Times New Roman"/>
                <w:b w:val="false"/>
                <w:i w:val="false"/>
                <w:color w:val="000000"/>
                <w:sz w:val="20"/>
              </w:rPr>
              <w:t>
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До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Қоршаған ортадан алынған үлгілерді тіркеу және зерттеулер нә</w:t>
      </w:r>
      <w:r>
        <w:br/>
      </w:r>
      <w:r>
        <w:rPr>
          <w:rFonts w:ascii="Times New Roman"/>
          <w:b/>
          <w:i w:val="false"/>
          <w:color w:val="000000"/>
        </w:rPr>
        <w:t>тижелерін беру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из окружающей среды и выдачи результатов</w:t>
      </w:r>
      <w:r>
        <w:br/>
      </w:r>
      <w:r>
        <w:rPr>
          <w:rFonts w:ascii="Times New Roman"/>
          <w:b/>
          <w:i w:val="false"/>
          <w:color w:val="000000"/>
        </w:rPr>
        <w:t>исследований</w:t>
      </w:r>
    </w:p>
    <w:p>
      <w:pPr>
        <w:spacing w:after="0"/>
        <w:ind w:left="0"/>
        <w:jc w:val="both"/>
      </w:pPr>
      <w:r>
        <w:rPr>
          <w:rFonts w:ascii="Times New Roman"/>
          <w:b w:val="false"/>
          <w:i w:val="false"/>
          <w:color w:val="000000"/>
          <w:sz w:val="28"/>
        </w:rPr>
        <w:t>
      Басталуы (Начат) "___"_______________ 20 ___ ж. (г.)</w:t>
      </w:r>
    </w:p>
    <w:p>
      <w:pPr>
        <w:spacing w:after="0"/>
        <w:ind w:left="0"/>
        <w:jc w:val="both"/>
      </w:pPr>
      <w:r>
        <w:rPr>
          <w:rFonts w:ascii="Times New Roman"/>
          <w:b w:val="false"/>
          <w:i w:val="false"/>
          <w:color w:val="000000"/>
          <w:sz w:val="28"/>
        </w:rPr>
        <w:t>
      Аяқталуы (Окончен) "____"_______________ 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757"/>
        <w:gridCol w:w="757"/>
        <w:gridCol w:w="1015"/>
        <w:gridCol w:w="1411"/>
        <w:gridCol w:w="3492"/>
        <w:gridCol w:w="2649"/>
        <w:gridCol w:w="969"/>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w:t>
            </w:r>
          </w:p>
          <w:p>
            <w:pPr>
              <w:spacing w:after="20"/>
              <w:ind w:left="20"/>
              <w:jc w:val="both"/>
            </w:pPr>
            <w:r>
              <w:rPr>
                <w:rFonts w:ascii="Times New Roman"/>
                <w:b w:val="false"/>
                <w:i w:val="false"/>
                <w:color w:val="000000"/>
                <w:sz w:val="20"/>
              </w:rPr>
              <w:t>
Наименование образца</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көлемi, қорабы</w:t>
            </w:r>
          </w:p>
          <w:p>
            <w:pPr>
              <w:spacing w:after="20"/>
              <w:ind w:left="20"/>
              <w:jc w:val="both"/>
            </w:pPr>
            <w:r>
              <w:rPr>
                <w:rFonts w:ascii="Times New Roman"/>
                <w:b w:val="false"/>
                <w:i w:val="false"/>
                <w:color w:val="000000"/>
                <w:sz w:val="20"/>
              </w:rPr>
              <w:t>
Количество, объем, упаковка</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атауы, орналасқан жері, үлгі алуды жүргізген маманның Т.А.Ә., лауазымы</w:t>
            </w:r>
          </w:p>
          <w:p>
            <w:pPr>
              <w:spacing w:after="20"/>
              <w:ind w:left="20"/>
              <w:jc w:val="both"/>
            </w:pPr>
            <w:r>
              <w:rPr>
                <w:rFonts w:ascii="Times New Roman"/>
                <w:b w:val="false"/>
                <w:i w:val="false"/>
                <w:color w:val="000000"/>
                <w:sz w:val="20"/>
              </w:rPr>
              <w:t>
Наименование, место нахождение объекта, Ф.И.О., должность специалиста производившего отбор</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жеткізген ұйым мен маманның Т.АӘ., лауазымы</w:t>
            </w:r>
          </w:p>
          <w:p>
            <w:pPr>
              <w:spacing w:after="20"/>
              <w:ind w:left="20"/>
              <w:jc w:val="both"/>
            </w:pPr>
            <w:r>
              <w:rPr>
                <w:rFonts w:ascii="Times New Roman"/>
                <w:b w:val="false"/>
                <w:i w:val="false"/>
                <w:color w:val="000000"/>
                <w:sz w:val="20"/>
              </w:rPr>
              <w:t>
Организация и Ф.И.О., должность спецалиста, доставившего образец</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Цель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алу</w:t>
            </w:r>
          </w:p>
          <w:p>
            <w:pPr>
              <w:spacing w:after="20"/>
              <w:ind w:left="20"/>
              <w:jc w:val="both"/>
            </w:pPr>
            <w:r>
              <w:rPr>
                <w:rFonts w:ascii="Times New Roman"/>
                <w:b w:val="false"/>
                <w:i w:val="false"/>
                <w:color w:val="000000"/>
                <w:sz w:val="20"/>
              </w:rPr>
              <w:t>
Отбора образцов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келіп түсуі</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154"/>
        <w:gridCol w:w="1155"/>
        <w:gridCol w:w="1155"/>
        <w:gridCol w:w="1155"/>
        <w:gridCol w:w="1155"/>
        <w:gridCol w:w="2971"/>
        <w:gridCol w:w="2811"/>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w:t>
            </w:r>
          </w:p>
          <w:p>
            <w:pPr>
              <w:spacing w:after="20"/>
              <w:ind w:left="20"/>
              <w:jc w:val="both"/>
            </w:pPr>
            <w:r>
              <w:rPr>
                <w:rFonts w:ascii="Times New Roman"/>
                <w:b w:val="false"/>
                <w:i w:val="false"/>
                <w:color w:val="000000"/>
                <w:sz w:val="20"/>
              </w:rPr>
              <w:t>
Дата начала 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w:t>
            </w:r>
          </w:p>
          <w:p>
            <w:pPr>
              <w:spacing w:after="20"/>
              <w:ind w:left="20"/>
              <w:jc w:val="both"/>
            </w:pPr>
            <w:r>
              <w:rPr>
                <w:rFonts w:ascii="Times New Roman"/>
                <w:b w:val="false"/>
                <w:i w:val="false"/>
                <w:color w:val="000000"/>
                <w:sz w:val="20"/>
              </w:rPr>
              <w:t>
Дата окончания исследования</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(Т.А.Ж., лауазымы)</w:t>
            </w:r>
          </w:p>
          <w:p>
            <w:pPr>
              <w:spacing w:after="20"/>
              <w:ind w:left="20"/>
              <w:jc w:val="both"/>
            </w:pPr>
            <w:r>
              <w:rPr>
                <w:rFonts w:ascii="Times New Roman"/>
                <w:b w:val="false"/>
                <w:i w:val="false"/>
                <w:color w:val="000000"/>
                <w:sz w:val="20"/>
              </w:rPr>
              <w:t>
Подпись проводившего исследование (Ф.И.О., должность)</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нәтижесін алу күні және алған адамның Т.А.Ж., колы </w:t>
            </w:r>
          </w:p>
          <w:p>
            <w:pPr>
              <w:spacing w:after="20"/>
              <w:ind w:left="20"/>
              <w:jc w:val="both"/>
            </w:pPr>
            <w:r>
              <w:rPr>
                <w:rFonts w:ascii="Times New Roman"/>
                <w:b w:val="false"/>
                <w:i w:val="false"/>
                <w:color w:val="000000"/>
                <w:sz w:val="20"/>
              </w:rPr>
              <w:t>
Дата и Ф.И.О., подпись получившего результат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Бактериологического</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p>
            <w:pPr>
              <w:spacing w:after="20"/>
              <w:ind w:left="20"/>
              <w:jc w:val="both"/>
            </w:pPr>
            <w:r>
              <w:rPr>
                <w:rFonts w:ascii="Times New Roman"/>
                <w:b w:val="false"/>
                <w:i w:val="false"/>
                <w:color w:val="000000"/>
                <w:sz w:val="20"/>
              </w:rPr>
              <w:t>
Серологического</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w:t>
            </w:r>
          </w:p>
          <w:p>
            <w:pPr>
              <w:spacing w:after="20"/>
              <w:ind w:left="20"/>
              <w:jc w:val="both"/>
            </w:pPr>
            <w:r>
              <w:rPr>
                <w:rFonts w:ascii="Times New Roman"/>
                <w:b w:val="false"/>
                <w:i w:val="false"/>
                <w:color w:val="000000"/>
                <w:sz w:val="20"/>
              </w:rPr>
              <w:t>
Биологического</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w:t>
            </w:r>
          </w:p>
          <w:p>
            <w:pPr>
              <w:spacing w:after="20"/>
              <w:ind w:left="20"/>
              <w:jc w:val="both"/>
            </w:pPr>
            <w:r>
              <w:rPr>
                <w:rFonts w:ascii="Times New Roman"/>
                <w:b w:val="false"/>
                <w:i w:val="false"/>
                <w:color w:val="000000"/>
                <w:sz w:val="20"/>
              </w:rPr>
              <w:t>
Генетического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Пайдаланылган материалды зарарсыздандыруды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обеззараживания отработанного материала</w:t>
      </w:r>
    </w:p>
    <w:p>
      <w:pPr>
        <w:spacing w:after="0"/>
        <w:ind w:left="0"/>
        <w:jc w:val="both"/>
      </w:pPr>
      <w:r>
        <w:rPr>
          <w:rFonts w:ascii="Times New Roman"/>
          <w:b w:val="false"/>
          <w:i w:val="false"/>
          <w:color w:val="000000"/>
          <w:sz w:val="28"/>
        </w:rPr>
        <w:t>
      Басталуы (Начат) "____"_______________ 20 ___ ж. (г.)</w:t>
      </w:r>
    </w:p>
    <w:p>
      <w:pPr>
        <w:spacing w:after="0"/>
        <w:ind w:left="0"/>
        <w:jc w:val="both"/>
      </w:pPr>
      <w:r>
        <w:rPr>
          <w:rFonts w:ascii="Times New Roman"/>
          <w:b w:val="false"/>
          <w:i w:val="false"/>
          <w:color w:val="000000"/>
          <w:sz w:val="28"/>
        </w:rPr>
        <w:t>
      Аяқталуы (Окончен) "____"______________20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292"/>
        <w:gridCol w:w="681"/>
        <w:gridCol w:w="681"/>
        <w:gridCol w:w="681"/>
        <w:gridCol w:w="681"/>
        <w:gridCol w:w="681"/>
        <w:gridCol w:w="681"/>
        <w:gridCol w:w="681"/>
        <w:gridCol w:w="1058"/>
        <w:gridCol w:w="1058"/>
        <w:gridCol w:w="1058"/>
        <w:gridCol w:w="2386"/>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Автоклавтың маркасы, нөмiрi</w:t>
            </w:r>
          </w:p>
          <w:p>
            <w:pPr>
              <w:spacing w:after="20"/>
              <w:ind w:left="20"/>
              <w:jc w:val="both"/>
            </w:pPr>
            <w:r>
              <w:rPr>
                <w:rFonts w:ascii="Times New Roman"/>
                <w:b w:val="false"/>
                <w:i w:val="false"/>
                <w:color w:val="000000"/>
                <w:sz w:val="20"/>
              </w:rPr>
              <w:t>
Марка, номер автоклава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Зарарсыздандырылатын бұйымдар</w:t>
            </w:r>
          </w:p>
          <w:p>
            <w:pPr>
              <w:spacing w:after="20"/>
              <w:ind w:left="20"/>
              <w:jc w:val="both"/>
            </w:pPr>
            <w:r>
              <w:rPr>
                <w:rFonts w:ascii="Times New Roman"/>
                <w:b w:val="false"/>
                <w:i w:val="false"/>
                <w:color w:val="000000"/>
                <w:sz w:val="20"/>
              </w:rPr>
              <w:t>
Обеззараживаемые изделия</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w:t>
            </w:r>
          </w:p>
          <w:p>
            <w:pPr>
              <w:spacing w:after="20"/>
              <w:ind w:left="20"/>
              <w:jc w:val="both"/>
            </w:pPr>
            <w:r>
              <w:rPr>
                <w:rFonts w:ascii="Times New Roman"/>
                <w:b w:val="false"/>
                <w:i w:val="false"/>
                <w:color w:val="000000"/>
                <w:sz w:val="20"/>
              </w:rPr>
              <w:t>
Упаковка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уақыты, минутпен</w:t>
            </w:r>
          </w:p>
          <w:p>
            <w:pPr>
              <w:spacing w:after="20"/>
              <w:ind w:left="20"/>
              <w:jc w:val="both"/>
            </w:pPr>
            <w:r>
              <w:rPr>
                <w:rFonts w:ascii="Times New Roman"/>
                <w:b w:val="false"/>
                <w:i w:val="false"/>
                <w:color w:val="000000"/>
                <w:sz w:val="20"/>
              </w:rPr>
              <w:t>
Время обеззараживания в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p>
            <w:pPr>
              <w:spacing w:after="20"/>
              <w:ind w:left="20"/>
              <w:jc w:val="both"/>
            </w:pPr>
            <w:r>
              <w:rPr>
                <w:rFonts w:ascii="Times New Roman"/>
                <w:b w:val="false"/>
                <w:i w:val="false"/>
                <w:color w:val="000000"/>
                <w:sz w:val="20"/>
              </w:rPr>
              <w:t>
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тестi</w:t>
            </w:r>
          </w:p>
          <w:p>
            <w:pPr>
              <w:spacing w:after="20"/>
              <w:ind w:left="20"/>
              <w:jc w:val="both"/>
            </w:pPr>
            <w:r>
              <w:rPr>
                <w:rFonts w:ascii="Times New Roman"/>
                <w:b w:val="false"/>
                <w:i w:val="false"/>
                <w:color w:val="000000"/>
                <w:sz w:val="20"/>
              </w:rPr>
              <w:t>
Тест-контроль</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Т.А.Ж., лауазымы және қолы</w:t>
            </w:r>
          </w:p>
          <w:p>
            <w:pPr>
              <w:spacing w:after="20"/>
              <w:ind w:left="20"/>
              <w:jc w:val="both"/>
            </w:pPr>
            <w:r>
              <w:rPr>
                <w:rFonts w:ascii="Times New Roman"/>
                <w:b w:val="false"/>
                <w:i w:val="false"/>
                <w:color w:val="000000"/>
                <w:sz w:val="20"/>
              </w:rPr>
              <w:t>
Ф.И.О., должность и подпись специалиста, проводившего обеззараживание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w:t>
            </w:r>
          </w:p>
          <w:p>
            <w:pPr>
              <w:spacing w:after="20"/>
              <w:ind w:left="20"/>
              <w:jc w:val="both"/>
            </w:pPr>
            <w:r>
              <w:rPr>
                <w:rFonts w:ascii="Times New Roman"/>
                <w:b w:val="false"/>
                <w:i w:val="false"/>
                <w:color w:val="000000"/>
                <w:sz w:val="20"/>
              </w:rPr>
              <w:t>
Давление</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Қызуы</w:t>
            </w:r>
          </w:p>
          <w:p>
            <w:pPr>
              <w:spacing w:after="20"/>
              <w:ind w:left="20"/>
              <w:jc w:val="both"/>
            </w:pPr>
            <w:r>
              <w:rPr>
                <w:rFonts w:ascii="Times New Roman"/>
                <w:b w:val="false"/>
                <w:i w:val="false"/>
                <w:color w:val="000000"/>
                <w:sz w:val="20"/>
              </w:rPr>
              <w:t>
Температура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w:t>
            </w:r>
          </w:p>
          <w:p>
            <w:pPr>
              <w:spacing w:after="20"/>
              <w:ind w:left="20"/>
              <w:jc w:val="both"/>
            </w:pPr>
            <w:r>
              <w:rPr>
                <w:rFonts w:ascii="Times New Roman"/>
                <w:b w:val="false"/>
                <w:i w:val="false"/>
                <w:color w:val="000000"/>
                <w:sz w:val="20"/>
              </w:rPr>
              <w:t>
Биологический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w:t>
            </w:r>
          </w:p>
          <w:p>
            <w:pPr>
              <w:spacing w:after="20"/>
              <w:ind w:left="20"/>
              <w:jc w:val="both"/>
            </w:pPr>
            <w:r>
              <w:rPr>
                <w:rFonts w:ascii="Times New Roman"/>
                <w:b w:val="false"/>
                <w:i w:val="false"/>
                <w:color w:val="000000"/>
                <w:sz w:val="20"/>
              </w:rPr>
              <w:t>
Термический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p>
            <w:pPr>
              <w:spacing w:after="20"/>
              <w:ind w:left="20"/>
              <w:jc w:val="both"/>
            </w:pPr>
            <w:r>
              <w:rPr>
                <w:rFonts w:ascii="Times New Roman"/>
                <w:b w:val="false"/>
                <w:i w:val="false"/>
                <w:color w:val="000000"/>
                <w:sz w:val="20"/>
              </w:rPr>
              <w:t>
Химический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үлгілерді тіркеу мен оларды аса қауiптi және</w:t>
      </w:r>
      <w:r>
        <w:br/>
      </w:r>
      <w:r>
        <w:rPr>
          <w:rFonts w:ascii="Times New Roman"/>
          <w:b/>
          <w:i w:val="false"/>
          <w:color w:val="000000"/>
        </w:rPr>
        <w:t>зоонозды инфекцияларға серологиялық зерттеудің нәтижелерін беру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и выдачи результатов серологических</w:t>
      </w:r>
      <w:r>
        <w:br/>
      </w:r>
      <w:r>
        <w:rPr>
          <w:rFonts w:ascii="Times New Roman"/>
          <w:b/>
          <w:i w:val="false"/>
          <w:color w:val="000000"/>
        </w:rPr>
        <w:t>исследований образцов от людей на особо опасные и зоонозные</w:t>
      </w:r>
      <w:r>
        <w:br/>
      </w:r>
      <w:r>
        <w:rPr>
          <w:rFonts w:ascii="Times New Roman"/>
          <w:b/>
          <w:i w:val="false"/>
          <w:color w:val="000000"/>
        </w:rPr>
        <w:t>инфекции</w:t>
      </w:r>
    </w:p>
    <w:p>
      <w:pPr>
        <w:spacing w:after="0"/>
        <w:ind w:left="0"/>
        <w:jc w:val="both"/>
      </w:pPr>
      <w:r>
        <w:rPr>
          <w:rFonts w:ascii="Times New Roman"/>
          <w:b w:val="false"/>
          <w:i w:val="false"/>
          <w:color w:val="000000"/>
          <w:sz w:val="28"/>
        </w:rPr>
        <w:t>
      Басталуы (Начат) "____"_______________20 ___ ж. (г.)</w:t>
      </w:r>
    </w:p>
    <w:p>
      <w:pPr>
        <w:spacing w:after="0"/>
        <w:ind w:left="0"/>
        <w:jc w:val="both"/>
      </w:pPr>
      <w:r>
        <w:rPr>
          <w:rFonts w:ascii="Times New Roman"/>
          <w:b w:val="false"/>
          <w:i w:val="false"/>
          <w:color w:val="000000"/>
          <w:sz w:val="28"/>
        </w:rPr>
        <w:t>
      Аяқталуы (Окончен) "____"_______________20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173"/>
        <w:gridCol w:w="1173"/>
        <w:gridCol w:w="1825"/>
        <w:gridCol w:w="1173"/>
        <w:gridCol w:w="1173"/>
        <w:gridCol w:w="1499"/>
        <w:gridCol w:w="1173"/>
        <w:gridCol w:w="1174"/>
      </w:tblGrid>
      <w:tr>
        <w:trPr>
          <w:trHeight w:val="30" w:hRule="atLeast"/>
        </w:trPr>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уақыты</w:t>
            </w:r>
          </w:p>
          <w:p>
            <w:pPr>
              <w:spacing w:after="20"/>
              <w:ind w:left="20"/>
              <w:jc w:val="both"/>
            </w:pPr>
            <w:r>
              <w:rPr>
                <w:rFonts w:ascii="Times New Roman"/>
                <w:b w:val="false"/>
                <w:i w:val="false"/>
                <w:color w:val="000000"/>
                <w:sz w:val="20"/>
              </w:rPr>
              <w:t>
Дата, время</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Т.А.Ә.</w:t>
            </w:r>
          </w:p>
          <w:p>
            <w:pPr>
              <w:spacing w:after="20"/>
              <w:ind w:left="20"/>
              <w:jc w:val="both"/>
            </w:pPr>
            <w:r>
              <w:rPr>
                <w:rFonts w:ascii="Times New Roman"/>
                <w:b w:val="false"/>
                <w:i w:val="false"/>
                <w:color w:val="000000"/>
                <w:sz w:val="20"/>
              </w:rPr>
              <w:t>
ФИО обследуемого</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p>
            <w:pPr>
              <w:spacing w:after="20"/>
              <w:ind w:left="20"/>
              <w:jc w:val="both"/>
            </w:pPr>
            <w:r>
              <w:rPr>
                <w:rFonts w:ascii="Times New Roman"/>
                <w:b w:val="false"/>
                <w:i w:val="false"/>
                <w:color w:val="000000"/>
                <w:sz w:val="20"/>
              </w:rPr>
              <w:t>
Адрес проживания</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работы,должность</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зертханаға</w:t>
            </w:r>
          </w:p>
          <w:p>
            <w:pPr>
              <w:spacing w:after="20"/>
              <w:ind w:left="20"/>
              <w:jc w:val="both"/>
            </w:pPr>
            <w:r>
              <w:rPr>
                <w:rFonts w:ascii="Times New Roman"/>
                <w:b w:val="false"/>
                <w:i w:val="false"/>
                <w:color w:val="000000"/>
                <w:sz w:val="20"/>
              </w:rPr>
              <w:t>
қабылдау</w:t>
            </w:r>
          </w:p>
          <w:p>
            <w:pPr>
              <w:spacing w:after="20"/>
              <w:ind w:left="20"/>
              <w:jc w:val="both"/>
            </w:pPr>
            <w:r>
              <w:rPr>
                <w:rFonts w:ascii="Times New Roman"/>
                <w:b w:val="false"/>
                <w:i w:val="false"/>
                <w:color w:val="000000"/>
                <w:sz w:val="20"/>
              </w:rPr>
              <w:t>
Поступления</w:t>
            </w:r>
          </w:p>
          <w:p>
            <w:pPr>
              <w:spacing w:after="20"/>
              <w:ind w:left="20"/>
              <w:jc w:val="both"/>
            </w:pPr>
            <w:r>
              <w:rPr>
                <w:rFonts w:ascii="Times New Roman"/>
                <w:b w:val="false"/>
                <w:i w:val="false"/>
                <w:color w:val="000000"/>
                <w:sz w:val="20"/>
              </w:rPr>
              <w:t>
образца</w:t>
            </w:r>
          </w:p>
          <w:p>
            <w:pPr>
              <w:spacing w:after="20"/>
              <w:ind w:left="20"/>
              <w:jc w:val="both"/>
            </w:pPr>
            <w:r>
              <w:rPr>
                <w:rFonts w:ascii="Times New Roman"/>
                <w:b w:val="false"/>
                <w:i w:val="false"/>
                <w:color w:val="000000"/>
                <w:sz w:val="20"/>
              </w:rPr>
              <w:t>
в лабораторию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басталған</w:t>
            </w:r>
          </w:p>
          <w:p>
            <w:pPr>
              <w:spacing w:after="20"/>
              <w:ind w:left="20"/>
              <w:jc w:val="both"/>
            </w:pPr>
            <w:r>
              <w:rPr>
                <w:rFonts w:ascii="Times New Roman"/>
                <w:b w:val="false"/>
                <w:i w:val="false"/>
                <w:color w:val="000000"/>
                <w:sz w:val="20"/>
              </w:rPr>
              <w:t>
Начала исследования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гемагглютинация реакциясы (ПГАР)</w:t>
            </w:r>
          </w:p>
          <w:p>
            <w:pPr>
              <w:spacing w:after="20"/>
              <w:ind w:left="20"/>
              <w:jc w:val="both"/>
            </w:pPr>
            <w:r>
              <w:rPr>
                <w:rFonts w:ascii="Times New Roman"/>
                <w:b w:val="false"/>
                <w:i w:val="false"/>
                <w:color w:val="000000"/>
                <w:sz w:val="20"/>
              </w:rPr>
              <w:t>
Реакция пассивной гемагглютинации (РПГА) 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 иерсиниозға</w:t>
            </w:r>
          </w:p>
          <w:p>
            <w:pPr>
              <w:spacing w:after="20"/>
              <w:ind w:left="20"/>
              <w:jc w:val="both"/>
            </w:pPr>
            <w:r>
              <w:rPr>
                <w:rFonts w:ascii="Times New Roman"/>
                <w:b w:val="false"/>
                <w:i w:val="false"/>
                <w:color w:val="000000"/>
                <w:sz w:val="20"/>
              </w:rPr>
              <w:t>
О3 иерсиниоз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 иерсиниозға</w:t>
            </w:r>
          </w:p>
          <w:p>
            <w:pPr>
              <w:spacing w:after="20"/>
              <w:ind w:left="20"/>
              <w:jc w:val="both"/>
            </w:pPr>
            <w:r>
              <w:rPr>
                <w:rFonts w:ascii="Times New Roman"/>
                <w:b w:val="false"/>
                <w:i w:val="false"/>
                <w:color w:val="000000"/>
                <w:sz w:val="20"/>
              </w:rPr>
              <w:t>
О9 иерсиниоз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туберкулезге</w:t>
            </w:r>
          </w:p>
          <w:p>
            <w:pPr>
              <w:spacing w:after="20"/>
              <w:ind w:left="20"/>
              <w:jc w:val="both"/>
            </w:pPr>
            <w:r>
              <w:rPr>
                <w:rFonts w:ascii="Times New Roman"/>
                <w:b w:val="false"/>
                <w:i w:val="false"/>
                <w:color w:val="000000"/>
                <w:sz w:val="20"/>
              </w:rPr>
              <w:t>
Псевдотуберкулез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Кристенсени иерсиниозы</w:t>
            </w:r>
          </w:p>
          <w:p>
            <w:pPr>
              <w:spacing w:after="20"/>
              <w:ind w:left="20"/>
              <w:jc w:val="both"/>
            </w:pPr>
            <w:r>
              <w:rPr>
                <w:rFonts w:ascii="Times New Roman"/>
                <w:b w:val="false"/>
                <w:i w:val="false"/>
                <w:color w:val="000000"/>
                <w:sz w:val="20"/>
              </w:rPr>
              <w:t>
иерсиниоз Кристенсени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Листериоз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Лептосприоз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Пастереллез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Сибирскую язву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Туляремию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Сарыпқа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Бруцеллез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сүзекке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Сыпной тиф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жұқпалар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Дополнительные инфекции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197"/>
        <w:gridCol w:w="1197"/>
        <w:gridCol w:w="1197"/>
        <w:gridCol w:w="1197"/>
        <w:gridCol w:w="1197"/>
        <w:gridCol w:w="1197"/>
        <w:gridCol w:w="1197"/>
        <w:gridCol w:w="2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Сарыпқа</w:t>
            </w:r>
          </w:p>
          <w:p>
            <w:pPr>
              <w:spacing w:after="20"/>
              <w:ind w:left="20"/>
              <w:jc w:val="both"/>
            </w:pPr>
            <w:r>
              <w:rPr>
                <w:rFonts w:ascii="Times New Roman"/>
                <w:b w:val="false"/>
                <w:i w:val="false"/>
                <w:color w:val="000000"/>
                <w:sz w:val="20"/>
              </w:rPr>
              <w:t>
На бруцеллез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Риккетсиозға жүргізілетін комплементті байлау реакциясы (КБР)</w:t>
            </w:r>
          </w:p>
          <w:p>
            <w:pPr>
              <w:spacing w:after="20"/>
              <w:ind w:left="20"/>
              <w:jc w:val="both"/>
            </w:pPr>
            <w:r>
              <w:rPr>
                <w:rFonts w:ascii="Times New Roman"/>
                <w:b w:val="false"/>
                <w:i w:val="false"/>
                <w:color w:val="000000"/>
                <w:sz w:val="20"/>
              </w:rPr>
              <w:t>
Реакция связывания комплемента (РСК) на риккетсиоз:</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антигенімен жүргізілген РМА</w:t>
            </w:r>
          </w:p>
          <w:p>
            <w:pPr>
              <w:spacing w:after="20"/>
              <w:ind w:left="20"/>
              <w:jc w:val="both"/>
            </w:pPr>
            <w:r>
              <w:rPr>
                <w:rFonts w:ascii="Times New Roman"/>
                <w:b w:val="false"/>
                <w:i w:val="false"/>
                <w:color w:val="000000"/>
                <w:sz w:val="20"/>
              </w:rPr>
              <w:t>
РМА с лептоспирозным антигеном</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лауазымы және қолы</w:t>
            </w:r>
          </w:p>
          <w:p>
            <w:pPr>
              <w:spacing w:after="20"/>
              <w:ind w:left="20"/>
              <w:jc w:val="both"/>
            </w:pPr>
            <w:r>
              <w:rPr>
                <w:rFonts w:ascii="Times New Roman"/>
                <w:b w:val="false"/>
                <w:i w:val="false"/>
                <w:color w:val="000000"/>
                <w:sz w:val="20"/>
              </w:rPr>
              <w:t>
Ф.И.О., должность и подпись специалиста, проводившего исследование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Хеддльсон реакциясы</w:t>
            </w:r>
          </w:p>
          <w:p>
            <w:pPr>
              <w:spacing w:after="20"/>
              <w:ind w:left="20"/>
              <w:jc w:val="both"/>
            </w:pPr>
            <w:r>
              <w:rPr>
                <w:rFonts w:ascii="Times New Roman"/>
                <w:b w:val="false"/>
                <w:i w:val="false"/>
                <w:color w:val="000000"/>
                <w:sz w:val="20"/>
              </w:rPr>
              <w:t>
Реакция Хеддльсона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РозБенгал үлгісі</w:t>
            </w:r>
          </w:p>
          <w:p>
            <w:pPr>
              <w:spacing w:after="20"/>
              <w:ind w:left="20"/>
              <w:jc w:val="both"/>
            </w:pPr>
            <w:r>
              <w:rPr>
                <w:rFonts w:ascii="Times New Roman"/>
                <w:b w:val="false"/>
                <w:i w:val="false"/>
                <w:color w:val="000000"/>
                <w:sz w:val="20"/>
              </w:rPr>
              <w:t>
Проба РозБенгал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 реакциясы</w:t>
            </w:r>
          </w:p>
          <w:p>
            <w:pPr>
              <w:spacing w:after="20"/>
              <w:ind w:left="20"/>
              <w:jc w:val="both"/>
            </w:pPr>
            <w:r>
              <w:rPr>
                <w:rFonts w:ascii="Times New Roman"/>
                <w:b w:val="false"/>
                <w:i w:val="false"/>
                <w:color w:val="000000"/>
                <w:sz w:val="20"/>
              </w:rPr>
              <w:t>
Реакция Райта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Бернет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Сибирик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Провачек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Биологиялық зерттеулерді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биологических исследований</w:t>
      </w:r>
    </w:p>
    <w:p>
      <w:pPr>
        <w:spacing w:after="0"/>
        <w:ind w:left="0"/>
        <w:jc w:val="both"/>
      </w:pPr>
      <w:r>
        <w:rPr>
          <w:rFonts w:ascii="Times New Roman"/>
          <w:b w:val="false"/>
          <w:i w:val="false"/>
          <w:color w:val="000000"/>
          <w:sz w:val="28"/>
        </w:rPr>
        <w:t>
      Басталуы (Начат) "____"_______________20 ___ ж. (г.)</w:t>
      </w:r>
    </w:p>
    <w:p>
      <w:pPr>
        <w:spacing w:after="0"/>
        <w:ind w:left="0"/>
        <w:jc w:val="both"/>
      </w:pPr>
      <w:r>
        <w:rPr>
          <w:rFonts w:ascii="Times New Roman"/>
          <w:b w:val="false"/>
          <w:i w:val="false"/>
          <w:color w:val="000000"/>
          <w:sz w:val="28"/>
        </w:rPr>
        <w:t>
      Аяқталуы (Окончен) "____"_______________20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782"/>
        <w:gridCol w:w="1782"/>
        <w:gridCol w:w="1725"/>
        <w:gridCol w:w="1726"/>
        <w:gridCol w:w="1833"/>
        <w:gridCol w:w="1727"/>
      </w:tblGrid>
      <w:tr>
        <w:trPr>
          <w:trHeight w:val="30" w:hRule="atLeast"/>
        </w:trPr>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түрi</w:t>
            </w:r>
          </w:p>
          <w:p>
            <w:pPr>
              <w:spacing w:after="20"/>
              <w:ind w:left="20"/>
              <w:jc w:val="both"/>
            </w:pPr>
            <w:r>
              <w:rPr>
                <w:rFonts w:ascii="Times New Roman"/>
                <w:b w:val="false"/>
                <w:i w:val="false"/>
                <w:color w:val="000000"/>
                <w:sz w:val="20"/>
              </w:rPr>
              <w:t>
Вид животных</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 күнi</w:t>
            </w:r>
          </w:p>
          <w:p>
            <w:pPr>
              <w:spacing w:after="20"/>
              <w:ind w:left="20"/>
              <w:jc w:val="both"/>
            </w:pPr>
            <w:r>
              <w:rPr>
                <w:rFonts w:ascii="Times New Roman"/>
                <w:b w:val="false"/>
                <w:i w:val="false"/>
                <w:color w:val="000000"/>
                <w:sz w:val="20"/>
              </w:rPr>
              <w:t>
Дата заражения</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 жолы</w:t>
            </w:r>
          </w:p>
          <w:p>
            <w:pPr>
              <w:spacing w:after="20"/>
              <w:ind w:left="20"/>
              <w:jc w:val="both"/>
            </w:pPr>
            <w:r>
              <w:rPr>
                <w:rFonts w:ascii="Times New Roman"/>
                <w:b w:val="false"/>
                <w:i w:val="false"/>
                <w:color w:val="000000"/>
                <w:sz w:val="20"/>
              </w:rPr>
              <w:t>
Способ заражения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сынаманың нәтижесі</w:t>
            </w:r>
          </w:p>
          <w:p>
            <w:pPr>
              <w:spacing w:after="20"/>
              <w:ind w:left="20"/>
              <w:jc w:val="both"/>
            </w:pPr>
            <w:r>
              <w:rPr>
                <w:rFonts w:ascii="Times New Roman"/>
                <w:b w:val="false"/>
                <w:i w:val="false"/>
                <w:color w:val="000000"/>
                <w:sz w:val="20"/>
              </w:rPr>
              <w:t>
Результат биологической пробы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картина</w:t>
            </w:r>
          </w:p>
          <w:p>
            <w:pPr>
              <w:spacing w:after="20"/>
              <w:ind w:left="20"/>
              <w:jc w:val="both"/>
            </w:pPr>
            <w:r>
              <w:rPr>
                <w:rFonts w:ascii="Times New Roman"/>
                <w:b w:val="false"/>
                <w:i w:val="false"/>
                <w:color w:val="000000"/>
                <w:sz w:val="20"/>
              </w:rPr>
              <w:t>
Патологоанатомическая картина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p>
            <w:pPr>
              <w:spacing w:after="20"/>
              <w:ind w:left="20"/>
              <w:jc w:val="both"/>
            </w:pPr>
            <w:r>
              <w:rPr>
                <w:rFonts w:ascii="Times New Roman"/>
                <w:b w:val="false"/>
                <w:i w:val="false"/>
                <w:color w:val="000000"/>
                <w:sz w:val="20"/>
              </w:rPr>
              <w:t>
Пало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Өлтiрiлгені</w:t>
            </w:r>
          </w:p>
          <w:p>
            <w:pPr>
              <w:spacing w:after="20"/>
              <w:ind w:left="20"/>
              <w:jc w:val="both"/>
            </w:pPr>
            <w:r>
              <w:rPr>
                <w:rFonts w:ascii="Times New Roman"/>
                <w:b w:val="false"/>
                <w:i w:val="false"/>
                <w:color w:val="000000"/>
                <w:sz w:val="20"/>
              </w:rPr>
              <w:t>
Убито</w:t>
            </w:r>
          </w:p>
        </w:tc>
        <w:tc>
          <w:tcPr>
            <w:tcW w:w="0" w:type="auto"/>
            <w:vMerge/>
            <w:tcBorders>
              <w:top w:val="nil"/>
              <w:left w:val="single" w:color="cfcfcf" w:sz="5"/>
              <w:bottom w:val="single" w:color="cfcfcf" w:sz="5"/>
              <w:right w:val="single" w:color="cfcfcf" w:sz="5"/>
            </w:tcBorders>
          </w:tcP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1557"/>
        <w:gridCol w:w="2648"/>
        <w:gridCol w:w="1521"/>
        <w:gridCol w:w="1521"/>
        <w:gridCol w:w="2650"/>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Жағындыларды, iшкi органдарды микроскоппен қарау</w:t>
            </w:r>
          </w:p>
          <w:p>
            <w:pPr>
              <w:spacing w:after="20"/>
              <w:ind w:left="20"/>
              <w:jc w:val="both"/>
            </w:pPr>
            <w:r>
              <w:rPr>
                <w:rFonts w:ascii="Times New Roman"/>
                <w:b w:val="false"/>
                <w:i w:val="false"/>
                <w:color w:val="000000"/>
                <w:sz w:val="20"/>
              </w:rPr>
              <w:t>
Микроскопия мазков, отпечатков внутренних органов</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органдарды микробиологиялық зерттеу</w:t>
            </w:r>
          </w:p>
          <w:p>
            <w:pPr>
              <w:spacing w:after="20"/>
              <w:ind w:left="20"/>
              <w:jc w:val="both"/>
            </w:pPr>
            <w:r>
              <w:rPr>
                <w:rFonts w:ascii="Times New Roman"/>
                <w:b w:val="false"/>
                <w:i w:val="false"/>
                <w:color w:val="000000"/>
                <w:sz w:val="20"/>
              </w:rPr>
              <w:t>
Микробиологическое исследование внутренних органов</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органдарды серологиялық зерттеу Серологическое исследование внутренних органов</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w:t>
            </w:r>
          </w:p>
          <w:p>
            <w:pPr>
              <w:spacing w:after="20"/>
              <w:ind w:left="20"/>
              <w:jc w:val="both"/>
            </w:pPr>
            <w:r>
              <w:rPr>
                <w:rFonts w:ascii="Times New Roman"/>
                <w:b w:val="false"/>
                <w:i w:val="false"/>
                <w:color w:val="000000"/>
                <w:sz w:val="20"/>
              </w:rPr>
              <w:t>
Дата окончания исследования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жүргiзген маманның Т.А.Ж. қолы </w:t>
            </w:r>
          </w:p>
          <w:p>
            <w:pPr>
              <w:spacing w:after="20"/>
              <w:ind w:left="20"/>
              <w:jc w:val="both"/>
            </w:pPr>
            <w:r>
              <w:rPr>
                <w:rFonts w:ascii="Times New Roman"/>
                <w:b w:val="false"/>
                <w:i w:val="false"/>
                <w:color w:val="000000"/>
                <w:sz w:val="20"/>
              </w:rPr>
              <w:t>
Ф.И.О. подпись специалиста, проводившего исследование</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Иммунобиологиялық препараттардың белсендiлiгiн бақылау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контроля активности иммунобиологических препаратов</w:t>
      </w:r>
    </w:p>
    <w:p>
      <w:pPr>
        <w:spacing w:after="0"/>
        <w:ind w:left="0"/>
        <w:jc w:val="both"/>
      </w:pPr>
      <w:r>
        <w:rPr>
          <w:rFonts w:ascii="Times New Roman"/>
          <w:b w:val="false"/>
          <w:i w:val="false"/>
          <w:color w:val="000000"/>
          <w:sz w:val="28"/>
        </w:rPr>
        <w:t>
      Басталуы (Начат) "___"_______________20 ___ ж. (г.)</w:t>
      </w:r>
    </w:p>
    <w:p>
      <w:pPr>
        <w:spacing w:after="0"/>
        <w:ind w:left="0"/>
        <w:jc w:val="both"/>
      </w:pPr>
      <w:r>
        <w:rPr>
          <w:rFonts w:ascii="Times New Roman"/>
          <w:b w:val="false"/>
          <w:i w:val="false"/>
          <w:color w:val="000000"/>
          <w:sz w:val="28"/>
        </w:rPr>
        <w:t>
      Аяқталуы (Окончен) "___"_______________20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158"/>
        <w:gridCol w:w="2098"/>
        <w:gridCol w:w="1133"/>
        <w:gridCol w:w="874"/>
        <w:gridCol w:w="2386"/>
        <w:gridCol w:w="1081"/>
        <w:gridCol w:w="272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препараттың атауы</w:t>
            </w:r>
          </w:p>
          <w:p>
            <w:pPr>
              <w:spacing w:after="20"/>
              <w:ind w:left="20"/>
              <w:jc w:val="both"/>
            </w:pPr>
            <w:r>
              <w:rPr>
                <w:rFonts w:ascii="Times New Roman"/>
                <w:b w:val="false"/>
                <w:i w:val="false"/>
                <w:color w:val="000000"/>
                <w:sz w:val="20"/>
              </w:rPr>
              <w:t>
Наименование иммуно-биологического препарата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препараттың сериясы мен шығарылған күнi</w:t>
            </w:r>
          </w:p>
          <w:p>
            <w:pPr>
              <w:spacing w:after="20"/>
              <w:ind w:left="20"/>
              <w:jc w:val="both"/>
            </w:pPr>
            <w:r>
              <w:rPr>
                <w:rFonts w:ascii="Times New Roman"/>
                <w:b w:val="false"/>
                <w:i w:val="false"/>
                <w:color w:val="000000"/>
                <w:sz w:val="20"/>
              </w:rPr>
              <w:t>
Серия и дата изготовления иммуно- биологического препарата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мерзiмi</w:t>
            </w:r>
          </w:p>
          <w:p>
            <w:pPr>
              <w:spacing w:after="20"/>
              <w:ind w:left="20"/>
              <w:jc w:val="both"/>
            </w:pPr>
            <w:r>
              <w:rPr>
                <w:rFonts w:ascii="Times New Roman"/>
                <w:b w:val="false"/>
                <w:i w:val="false"/>
                <w:color w:val="000000"/>
                <w:sz w:val="20"/>
              </w:rPr>
              <w:t>
Срок годности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күнi</w:t>
            </w:r>
          </w:p>
          <w:p>
            <w:pPr>
              <w:spacing w:after="20"/>
              <w:ind w:left="20"/>
              <w:jc w:val="both"/>
            </w:pPr>
            <w:r>
              <w:rPr>
                <w:rFonts w:ascii="Times New Roman"/>
                <w:b w:val="false"/>
                <w:i w:val="false"/>
                <w:color w:val="000000"/>
                <w:sz w:val="20"/>
              </w:rPr>
              <w:t>
Дата контроля</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белсендiлiгiнiң жұмыс титрi</w:t>
            </w:r>
          </w:p>
          <w:p>
            <w:pPr>
              <w:spacing w:after="20"/>
              <w:ind w:left="20"/>
              <w:jc w:val="both"/>
            </w:pPr>
            <w:r>
              <w:rPr>
                <w:rFonts w:ascii="Times New Roman"/>
                <w:b w:val="false"/>
                <w:i w:val="false"/>
                <w:color w:val="000000"/>
                <w:sz w:val="20"/>
              </w:rPr>
              <w:t>
Рабочий титр активности препарата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жарамдылығы туралы қорытынды</w:t>
            </w:r>
          </w:p>
          <w:p>
            <w:pPr>
              <w:spacing w:after="20"/>
              <w:ind w:left="20"/>
              <w:jc w:val="both"/>
            </w:pPr>
            <w:r>
              <w:rPr>
                <w:rFonts w:ascii="Times New Roman"/>
                <w:b w:val="false"/>
                <w:i w:val="false"/>
                <w:color w:val="000000"/>
                <w:sz w:val="20"/>
              </w:rPr>
              <w:t>
Заключение о пригодности препарата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жүргізген адамның Т.А.Ә., лауазымы, қолы</w:t>
            </w:r>
          </w:p>
          <w:p>
            <w:pPr>
              <w:spacing w:after="20"/>
              <w:ind w:left="20"/>
              <w:jc w:val="both"/>
            </w:pPr>
            <w:r>
              <w:rPr>
                <w:rFonts w:ascii="Times New Roman"/>
                <w:b w:val="false"/>
                <w:i w:val="false"/>
                <w:color w:val="000000"/>
                <w:sz w:val="20"/>
              </w:rPr>
              <w:t>
Ф.И.О., должность, подпись проводившего контроль</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Дезинфекциялауды (шайындыларды) зертханашілік бақылау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 xml:space="preserve">внутрилабораторного контроля качества дезинфекции (смывы) </w:t>
      </w:r>
    </w:p>
    <w:p>
      <w:pPr>
        <w:spacing w:after="0"/>
        <w:ind w:left="0"/>
        <w:jc w:val="both"/>
      </w:pPr>
      <w:r>
        <w:rPr>
          <w:rFonts w:ascii="Times New Roman"/>
          <w:b w:val="false"/>
          <w:i w:val="false"/>
          <w:color w:val="000000"/>
          <w:sz w:val="28"/>
        </w:rPr>
        <w:t>
      Басталуы (Начат) "___"___________20____ж. (г.)</w:t>
      </w:r>
    </w:p>
    <w:p>
      <w:pPr>
        <w:spacing w:after="0"/>
        <w:ind w:left="0"/>
        <w:jc w:val="both"/>
      </w:pPr>
      <w:r>
        <w:rPr>
          <w:rFonts w:ascii="Times New Roman"/>
          <w:b w:val="false"/>
          <w:i w:val="false"/>
          <w:color w:val="000000"/>
          <w:sz w:val="28"/>
        </w:rPr>
        <w:t>
      Аяқталуы(Окончен) "___"____________20____ж.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717"/>
        <w:gridCol w:w="921"/>
        <w:gridCol w:w="921"/>
        <w:gridCol w:w="921"/>
        <w:gridCol w:w="952"/>
        <w:gridCol w:w="922"/>
        <w:gridCol w:w="922"/>
        <w:gridCol w:w="922"/>
        <w:gridCol w:w="1431"/>
        <w:gridCol w:w="1432"/>
      </w:tblGrid>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объекта</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 алынған орын</w:t>
            </w:r>
          </w:p>
          <w:p>
            <w:pPr>
              <w:spacing w:after="20"/>
              <w:ind w:left="20"/>
              <w:jc w:val="both"/>
            </w:pPr>
            <w:r>
              <w:rPr>
                <w:rFonts w:ascii="Times New Roman"/>
                <w:b w:val="false"/>
                <w:i w:val="false"/>
                <w:color w:val="000000"/>
                <w:sz w:val="20"/>
              </w:rPr>
              <w:t>
Место взятия смыва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Стафилококкқа тексеру</w:t>
            </w:r>
          </w:p>
          <w:p>
            <w:pPr>
              <w:spacing w:after="20"/>
              <w:ind w:left="20"/>
              <w:jc w:val="both"/>
            </w:pPr>
            <w:r>
              <w:rPr>
                <w:rFonts w:ascii="Times New Roman"/>
                <w:b w:val="false"/>
                <w:i w:val="false"/>
                <w:color w:val="000000"/>
                <w:sz w:val="20"/>
              </w:rPr>
              <w:t>
Исследование на стафилококк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тесттегілер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 өсуi</w:t>
            </w:r>
          </w:p>
          <w:p>
            <w:pPr>
              <w:spacing w:after="20"/>
              <w:ind w:left="20"/>
              <w:jc w:val="both"/>
            </w:pPr>
            <w:r>
              <w:rPr>
                <w:rFonts w:ascii="Times New Roman"/>
                <w:b w:val="false"/>
                <w:i w:val="false"/>
                <w:color w:val="000000"/>
                <w:sz w:val="20"/>
              </w:rPr>
              <w:t>
рост на среде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Плазмакоагулаза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604"/>
        <w:gridCol w:w="604"/>
        <w:gridCol w:w="604"/>
        <w:gridCol w:w="604"/>
        <w:gridCol w:w="604"/>
        <w:gridCol w:w="604"/>
        <w:gridCol w:w="604"/>
        <w:gridCol w:w="604"/>
        <w:gridCol w:w="604"/>
        <w:gridCol w:w="604"/>
        <w:gridCol w:w="604"/>
        <w:gridCol w:w="604"/>
        <w:gridCol w:w="605"/>
        <w:gridCol w:w="605"/>
        <w:gridCol w:w="605"/>
        <w:gridCol w:w="2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ІТТБ-на (ішек таяқшалары тобындағы бактерияларға) тексеру</w:t>
            </w:r>
          </w:p>
          <w:p>
            <w:pPr>
              <w:spacing w:after="20"/>
              <w:ind w:left="20"/>
              <w:jc w:val="both"/>
            </w:pPr>
            <w:r>
              <w:rPr>
                <w:rFonts w:ascii="Times New Roman"/>
                <w:b w:val="false"/>
                <w:i w:val="false"/>
                <w:color w:val="000000"/>
                <w:sz w:val="20"/>
              </w:rPr>
              <w:t>
Исследование на БГКП (бактерии группы кишечной палочки)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микроорганизмдерге зерттеу</w:t>
            </w:r>
          </w:p>
          <w:p>
            <w:pPr>
              <w:spacing w:after="20"/>
              <w:ind w:left="20"/>
              <w:jc w:val="both"/>
            </w:pPr>
            <w:r>
              <w:rPr>
                <w:rFonts w:ascii="Times New Roman"/>
                <w:b w:val="false"/>
                <w:i w:val="false"/>
                <w:color w:val="000000"/>
                <w:sz w:val="20"/>
              </w:rPr>
              <w:t>
Исследование на другие микроорганизмы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қорытындылары</w:t>
            </w:r>
          </w:p>
          <w:p>
            <w:pPr>
              <w:spacing w:after="20"/>
              <w:ind w:left="20"/>
              <w:jc w:val="both"/>
            </w:pPr>
            <w:r>
              <w:rPr>
                <w:rFonts w:ascii="Times New Roman"/>
                <w:b w:val="false"/>
                <w:i w:val="false"/>
                <w:color w:val="000000"/>
                <w:sz w:val="20"/>
              </w:rPr>
              <w:t>
Результаты исследования</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 зерттеу жүргiзген адамның қолы, Т.А.Ж.</w:t>
            </w:r>
          </w:p>
          <w:p>
            <w:pPr>
              <w:spacing w:after="20"/>
              <w:ind w:left="20"/>
              <w:jc w:val="both"/>
            </w:pPr>
            <w:r>
              <w:rPr>
                <w:rFonts w:ascii="Times New Roman"/>
                <w:b w:val="false"/>
                <w:i w:val="false"/>
                <w:color w:val="000000"/>
                <w:sz w:val="20"/>
              </w:rPr>
              <w:t>
Дата окончания исследования, Ф.И.О. подпись лица,проводившего исследования</w:t>
            </w:r>
          </w:p>
        </w:tc>
      </w:tr>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дентификации</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Орталардың атауы </w:t>
            </w:r>
          </w:p>
          <w:p>
            <w:pPr>
              <w:spacing w:after="20"/>
              <w:ind w:left="20"/>
              <w:jc w:val="both"/>
            </w:pPr>
            <w:r>
              <w:rPr>
                <w:rFonts w:ascii="Times New Roman"/>
                <w:b w:val="false"/>
                <w:i w:val="false"/>
                <w:color w:val="000000"/>
                <w:sz w:val="20"/>
              </w:rPr>
              <w:t>
Наименование сред</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 өсуi</w:t>
            </w:r>
          </w:p>
          <w:p>
            <w:pPr>
              <w:spacing w:after="20"/>
              <w:ind w:left="20"/>
              <w:jc w:val="both"/>
            </w:pPr>
            <w:r>
              <w:rPr>
                <w:rFonts w:ascii="Times New Roman"/>
                <w:b w:val="false"/>
                <w:i w:val="false"/>
                <w:color w:val="000000"/>
                <w:sz w:val="20"/>
              </w:rPr>
              <w:t>
рост на среде</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Тығызортада өсуi</w:t>
            </w:r>
          </w:p>
          <w:p>
            <w:pPr>
              <w:spacing w:after="20"/>
              <w:ind w:left="20"/>
              <w:jc w:val="both"/>
            </w:pPr>
            <w:r>
              <w:rPr>
                <w:rFonts w:ascii="Times New Roman"/>
                <w:b w:val="false"/>
                <w:i w:val="false"/>
                <w:color w:val="000000"/>
                <w:sz w:val="20"/>
              </w:rPr>
              <w:t>
Рост на плотных средах</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079/е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079/у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Ауаны зертханаішілік бақылау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внутрилабораторного контроля воздуха</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882"/>
        <w:gridCol w:w="702"/>
        <w:gridCol w:w="1171"/>
        <w:gridCol w:w="2321"/>
        <w:gridCol w:w="523"/>
        <w:gridCol w:w="2322"/>
        <w:gridCol w:w="524"/>
        <w:gridCol w:w="524"/>
        <w:gridCol w:w="813"/>
        <w:gridCol w:w="814"/>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алу күнi, айы, жылы, уақыты</w:t>
            </w:r>
          </w:p>
          <w:p>
            <w:pPr>
              <w:spacing w:after="20"/>
              <w:ind w:left="20"/>
              <w:jc w:val="both"/>
            </w:pPr>
            <w:r>
              <w:rPr>
                <w:rFonts w:ascii="Times New Roman"/>
                <w:b w:val="false"/>
                <w:i w:val="false"/>
                <w:color w:val="000000"/>
                <w:sz w:val="20"/>
              </w:rPr>
              <w:t>
Дата, время отбора образца</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Үлгiнiалу орны</w:t>
            </w:r>
          </w:p>
          <w:p>
            <w:pPr>
              <w:spacing w:after="20"/>
              <w:ind w:left="20"/>
              <w:jc w:val="both"/>
            </w:pPr>
            <w:r>
              <w:rPr>
                <w:rFonts w:ascii="Times New Roman"/>
                <w:b w:val="false"/>
                <w:i w:val="false"/>
                <w:color w:val="000000"/>
                <w:sz w:val="20"/>
              </w:rPr>
              <w:t>
Место отбора образца</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алу әдiсi</w:t>
            </w:r>
          </w:p>
          <w:p>
            <w:pPr>
              <w:spacing w:after="20"/>
              <w:ind w:left="20"/>
              <w:jc w:val="both"/>
            </w:pPr>
            <w:r>
              <w:rPr>
                <w:rFonts w:ascii="Times New Roman"/>
                <w:b w:val="false"/>
                <w:i w:val="false"/>
                <w:color w:val="000000"/>
                <w:sz w:val="20"/>
              </w:rPr>
              <w:t>
Метод отбора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ЖМС зерттеу:</w:t>
            </w:r>
          </w:p>
          <w:p>
            <w:pPr>
              <w:spacing w:after="20"/>
              <w:ind w:left="20"/>
              <w:jc w:val="both"/>
            </w:pPr>
            <w:r>
              <w:rPr>
                <w:rFonts w:ascii="Times New Roman"/>
                <w:b w:val="false"/>
                <w:i w:val="false"/>
                <w:color w:val="000000"/>
                <w:sz w:val="20"/>
              </w:rPr>
              <w:t>
Исследование на ОМЧ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Стафилококкқа зерттеу:</w:t>
            </w:r>
          </w:p>
          <w:p>
            <w:pPr>
              <w:spacing w:after="20"/>
              <w:ind w:left="20"/>
              <w:jc w:val="both"/>
            </w:pPr>
            <w:r>
              <w:rPr>
                <w:rFonts w:ascii="Times New Roman"/>
                <w:b w:val="false"/>
                <w:i w:val="false"/>
                <w:color w:val="000000"/>
                <w:sz w:val="20"/>
              </w:rPr>
              <w:t>
Исследование на стафилококки: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 Жiберiлген ауаның көлемi Экспозиция, скорость Объем пропущенного воздуха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 Жiберiлген ауаның көлемi Экспозиция, скорость Объем пропущенного воздуха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Плазмакоагуляция</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2"/>
        <w:gridCol w:w="1226"/>
        <w:gridCol w:w="1226"/>
        <w:gridCol w:w="1226"/>
        <w:gridCol w:w="1226"/>
        <w:gridCol w:w="38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Өнезге зерттеу:</w:t>
            </w:r>
          </w:p>
          <w:p>
            <w:pPr>
              <w:spacing w:after="20"/>
              <w:ind w:left="20"/>
              <w:jc w:val="both"/>
            </w:pPr>
            <w:r>
              <w:rPr>
                <w:rFonts w:ascii="Times New Roman"/>
                <w:b w:val="false"/>
                <w:i w:val="false"/>
                <w:color w:val="000000"/>
                <w:sz w:val="20"/>
              </w:rPr>
              <w:t>
Исследование на плесень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 зерттеу жүргiзген адамның Т.А.Ә, қолы</w:t>
            </w:r>
          </w:p>
          <w:p>
            <w:pPr>
              <w:spacing w:after="20"/>
              <w:ind w:left="20"/>
              <w:jc w:val="both"/>
            </w:pPr>
            <w:r>
              <w:rPr>
                <w:rFonts w:ascii="Times New Roman"/>
                <w:b w:val="false"/>
                <w:i w:val="false"/>
                <w:color w:val="000000"/>
                <w:sz w:val="20"/>
              </w:rPr>
              <w:t>
Дата окончания исследования. Ф.И.О., подпись лица, проводившего исследование</w:t>
            </w:r>
          </w:p>
        </w:tc>
      </w:tr>
      <w:tr>
        <w:trPr>
          <w:trHeight w:val="30" w:hRule="atLeast"/>
        </w:trPr>
        <w:tc>
          <w:tcPr>
            <w:tcW w:w="3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Экспозициясы, жылдамдығы Жiберiлген ауаның көлемi Экспозиция, скорость Объем пропущенного воздуха</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жалпы саны</w:t>
            </w:r>
          </w:p>
          <w:p>
            <w:pPr>
              <w:spacing w:after="20"/>
              <w:ind w:left="20"/>
              <w:jc w:val="both"/>
            </w:pPr>
            <w:r>
              <w:rPr>
                <w:rFonts w:ascii="Times New Roman"/>
                <w:b w:val="false"/>
                <w:i w:val="false"/>
                <w:color w:val="000000"/>
                <w:sz w:val="20"/>
              </w:rPr>
              <w:t>
Общее число колоний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-гі микроағзалардың саны</w:t>
            </w:r>
          </w:p>
          <w:p>
            <w:pPr>
              <w:spacing w:after="20"/>
              <w:ind w:left="20"/>
              <w:jc w:val="both"/>
            </w:pPr>
            <w:r>
              <w:rPr>
                <w:rFonts w:ascii="Times New Roman"/>
                <w:b w:val="false"/>
                <w:i w:val="false"/>
                <w:color w:val="000000"/>
                <w:sz w:val="20"/>
              </w:rPr>
              <w:t>
Количество микроорганизмов в 1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Общее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стафилококк</w:t>
            </w:r>
          </w:p>
          <w:p>
            <w:pPr>
              <w:spacing w:after="20"/>
              <w:ind w:left="20"/>
              <w:jc w:val="both"/>
            </w:pPr>
            <w:r>
              <w:rPr>
                <w:rFonts w:ascii="Times New Roman"/>
                <w:b w:val="false"/>
                <w:i w:val="false"/>
                <w:color w:val="000000"/>
                <w:sz w:val="20"/>
              </w:rPr>
              <w:t>
Золотистый стаафилококк</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Өңез Плесени </w:t>
            </w:r>
          </w:p>
        </w:tc>
        <w:tc>
          <w:tcPr>
            <w:tcW w:w="0" w:type="auto"/>
            <w:vMerge/>
            <w:tcBorders>
              <w:top w:val="nil"/>
              <w:left w:val="single" w:color="cfcfcf" w:sz="5"/>
              <w:bottom w:val="single" w:color="cfcfcf" w:sz="5"/>
              <w:right w:val="single" w:color="cfcfcf" w:sz="5"/>
            </w:tcBorders>
          </w:tcP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үлгiлердi серологиялық зерттеулерді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серологических исследований образцов от людей</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"___"_____________20 ж. (г.)</w:t>
      </w:r>
    </w:p>
    <w:p>
      <w:pPr>
        <w:spacing w:after="0"/>
        <w:ind w:left="0"/>
        <w:jc w:val="both"/>
      </w:pPr>
      <w:r>
        <w:rPr>
          <w:rFonts w:ascii="Times New Roman"/>
          <w:b w:val="false"/>
          <w:i w:val="false"/>
          <w:color w:val="000000"/>
          <w:sz w:val="28"/>
        </w:rPr>
        <w:t>
      Пайдаланылатын нормативтік құжаттама (бұдан әрі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141"/>
        <w:gridCol w:w="690"/>
        <w:gridCol w:w="1291"/>
        <w:gridCol w:w="1292"/>
        <w:gridCol w:w="540"/>
        <w:gridCol w:w="540"/>
        <w:gridCol w:w="540"/>
        <w:gridCol w:w="540"/>
        <w:gridCol w:w="839"/>
        <w:gridCol w:w="839"/>
        <w:gridCol w:w="839"/>
        <w:gridCol w:w="839"/>
        <w:gridCol w:w="840"/>
        <w:gridCol w:w="840"/>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Регистрационный номер</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жүргізілген күн, ай, жыл</w:t>
            </w:r>
          </w:p>
          <w:p>
            <w:pPr>
              <w:spacing w:after="20"/>
              <w:ind w:left="20"/>
              <w:jc w:val="both"/>
            </w:pPr>
            <w:r>
              <w:rPr>
                <w:rFonts w:ascii="Times New Roman"/>
                <w:b w:val="false"/>
                <w:i w:val="false"/>
                <w:color w:val="000000"/>
                <w:sz w:val="20"/>
              </w:rPr>
              <w:t>
Дата проведения исследований</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Цель исследования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гемагглютинация реакциясы (ПГАР)</w:t>
            </w:r>
          </w:p>
          <w:p>
            <w:pPr>
              <w:spacing w:after="20"/>
              <w:ind w:left="20"/>
              <w:jc w:val="both"/>
            </w:pPr>
            <w:r>
              <w:rPr>
                <w:rFonts w:ascii="Times New Roman"/>
                <w:b w:val="false"/>
                <w:i w:val="false"/>
                <w:color w:val="000000"/>
                <w:sz w:val="20"/>
              </w:rPr>
              <w:t>
Реакция пассивной гемагглютинации (РПГА)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 иерсиниозға О3 иерсиниоз</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 иерсиниозға О9 иерсиниоз</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туберкулезге</w:t>
            </w:r>
          </w:p>
          <w:p>
            <w:pPr>
              <w:spacing w:after="20"/>
              <w:ind w:left="20"/>
              <w:jc w:val="both"/>
            </w:pPr>
            <w:r>
              <w:rPr>
                <w:rFonts w:ascii="Times New Roman"/>
                <w:b w:val="false"/>
                <w:i w:val="false"/>
                <w:color w:val="000000"/>
                <w:sz w:val="20"/>
              </w:rPr>
              <w:t>
Псевдотуберкулез</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Кристенсени иерсиниозына </w:t>
            </w:r>
          </w:p>
          <w:p>
            <w:pPr>
              <w:spacing w:after="20"/>
              <w:ind w:left="20"/>
              <w:jc w:val="both"/>
            </w:pPr>
            <w:r>
              <w:rPr>
                <w:rFonts w:ascii="Times New Roman"/>
                <w:b w:val="false"/>
                <w:i w:val="false"/>
                <w:color w:val="000000"/>
                <w:sz w:val="20"/>
              </w:rPr>
              <w:t>
Иерсиниоз Кристенсени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Листериоз</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Лептосприоз</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 Пастереллез</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 Сибирскую язву</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Туляремияға Туляремию</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Сарыпқа Бруцеллез</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сүзекке Сыпной тиф</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толтырылады Заполняется самостоятельно</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Сарыпқа</w:t>
            </w:r>
          </w:p>
          <w:p>
            <w:pPr>
              <w:spacing w:after="20"/>
              <w:ind w:left="20"/>
              <w:jc w:val="both"/>
            </w:pPr>
            <w:r>
              <w:rPr>
                <w:rFonts w:ascii="Times New Roman"/>
                <w:b w:val="false"/>
                <w:i w:val="false"/>
                <w:color w:val="000000"/>
                <w:sz w:val="20"/>
              </w:rPr>
              <w:t>
На бруцеллез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Хеддльсон реакциясы</w:t>
            </w:r>
          </w:p>
          <w:p>
            <w:pPr>
              <w:spacing w:after="20"/>
              <w:ind w:left="20"/>
              <w:jc w:val="both"/>
            </w:pPr>
            <w:r>
              <w:rPr>
                <w:rFonts w:ascii="Times New Roman"/>
                <w:b w:val="false"/>
                <w:i w:val="false"/>
                <w:color w:val="000000"/>
                <w:sz w:val="20"/>
              </w:rPr>
              <w:t>
Реакция Хеддльсона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РозБенгал сынамасы</w:t>
            </w:r>
          </w:p>
          <w:p>
            <w:pPr>
              <w:spacing w:after="20"/>
              <w:ind w:left="20"/>
              <w:jc w:val="both"/>
            </w:pPr>
            <w:r>
              <w:rPr>
                <w:rFonts w:ascii="Times New Roman"/>
                <w:b w:val="false"/>
                <w:i w:val="false"/>
                <w:color w:val="000000"/>
                <w:sz w:val="20"/>
              </w:rPr>
              <w:t>
Проба РозБенгал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 реакциясы</w:t>
            </w:r>
          </w:p>
          <w:p>
            <w:pPr>
              <w:spacing w:after="20"/>
              <w:ind w:left="20"/>
              <w:jc w:val="both"/>
            </w:pPr>
            <w:r>
              <w:rPr>
                <w:rFonts w:ascii="Times New Roman"/>
                <w:b w:val="false"/>
                <w:i w:val="false"/>
                <w:color w:val="000000"/>
                <w:sz w:val="20"/>
              </w:rPr>
              <w:t>
Реакция по Райта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79"/>
        <w:gridCol w:w="1279"/>
        <w:gridCol w:w="1279"/>
        <w:gridCol w:w="1279"/>
        <w:gridCol w:w="1279"/>
        <w:gridCol w:w="1741"/>
        <w:gridCol w:w="28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Риккетсиозға КБР </w:t>
            </w:r>
          </w:p>
          <w:p>
            <w:pPr>
              <w:spacing w:after="20"/>
              <w:ind w:left="20"/>
              <w:jc w:val="both"/>
            </w:pPr>
            <w:r>
              <w:rPr>
                <w:rFonts w:ascii="Times New Roman"/>
                <w:b w:val="false"/>
                <w:i w:val="false"/>
                <w:color w:val="000000"/>
                <w:sz w:val="20"/>
              </w:rPr>
              <w:t>
РСК на риккетсиоз</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антигенімен жүргізілген РМА</w:t>
            </w:r>
          </w:p>
          <w:p>
            <w:pPr>
              <w:spacing w:after="20"/>
              <w:ind w:left="20"/>
              <w:jc w:val="both"/>
            </w:pPr>
            <w:r>
              <w:rPr>
                <w:rFonts w:ascii="Times New Roman"/>
                <w:b w:val="false"/>
                <w:i w:val="false"/>
                <w:color w:val="000000"/>
                <w:sz w:val="20"/>
              </w:rPr>
              <w:t>
РМА с лептоспирозным антигеном</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окончания исследования</w:t>
            </w: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қолы, Т.А.Ә., лауазымы</w:t>
            </w:r>
          </w:p>
          <w:p>
            <w:pPr>
              <w:spacing w:after="20"/>
              <w:ind w:left="20"/>
              <w:jc w:val="both"/>
            </w:pPr>
            <w:r>
              <w:rPr>
                <w:rFonts w:ascii="Times New Roman"/>
                <w:b w:val="false"/>
                <w:i w:val="false"/>
                <w:color w:val="000000"/>
                <w:sz w:val="20"/>
              </w:rPr>
              <w:t>
Подпись, Ф.И.О., должность лица, проводившего исследования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Бернет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сибирик</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Провачек</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материал үлгiлерді микробиологиялық</w:t>
      </w:r>
      <w:r>
        <w:br/>
      </w:r>
      <w:r>
        <w:rPr>
          <w:rFonts w:ascii="Times New Roman"/>
          <w:b/>
          <w:i w:val="false"/>
          <w:color w:val="000000"/>
        </w:rPr>
        <w:t>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микробиологических исследований образцов</w:t>
      </w:r>
      <w:r>
        <w:br/>
      </w:r>
      <w:r>
        <w:rPr>
          <w:rFonts w:ascii="Times New Roman"/>
          <w:b/>
          <w:i w:val="false"/>
          <w:color w:val="000000"/>
        </w:rPr>
        <w:t>материала от людей</w:t>
      </w:r>
      <w:r>
        <w:br/>
      </w:r>
      <w:r>
        <w:rPr>
          <w:rFonts w:ascii="Times New Roman"/>
          <w:b/>
          <w:i w:val="false"/>
          <w:color w:val="000000"/>
        </w:rPr>
        <w:t>_________________________________________</w:t>
      </w:r>
      <w:r>
        <w:br/>
      </w:r>
      <w:r>
        <w:rPr>
          <w:rFonts w:ascii="Times New Roman"/>
          <w:b/>
          <w:i w:val="false"/>
          <w:color w:val="000000"/>
        </w:rPr>
        <w:t>(инфекция түрi) (вид инфекции)</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"___"_____________20 ж. (г.)</w:t>
      </w:r>
    </w:p>
    <w:p>
      <w:pPr>
        <w:spacing w:after="0"/>
        <w:ind w:left="0"/>
        <w:jc w:val="both"/>
      </w:pPr>
      <w:r>
        <w:rPr>
          <w:rFonts w:ascii="Times New Roman"/>
          <w:b w:val="false"/>
          <w:i w:val="false"/>
          <w:color w:val="000000"/>
          <w:sz w:val="28"/>
        </w:rPr>
        <w:t>
      Пайдаланылатын нормативтік құжаттама (бұдан әрі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59"/>
        <w:gridCol w:w="667"/>
        <w:gridCol w:w="498"/>
        <w:gridCol w:w="1083"/>
        <w:gridCol w:w="498"/>
        <w:gridCol w:w="498"/>
        <w:gridCol w:w="637"/>
        <w:gridCol w:w="1344"/>
        <w:gridCol w:w="773"/>
        <w:gridCol w:w="774"/>
        <w:gridCol w:w="774"/>
        <w:gridCol w:w="1208"/>
        <w:gridCol w:w="1764"/>
      </w:tblGrid>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Үлгiнiжiберген ұйымның атауы</w:t>
            </w:r>
          </w:p>
          <w:p>
            <w:pPr>
              <w:spacing w:after="20"/>
              <w:ind w:left="20"/>
              <w:jc w:val="both"/>
            </w:pPr>
            <w:r>
              <w:rPr>
                <w:rFonts w:ascii="Times New Roman"/>
                <w:b w:val="false"/>
                <w:i w:val="false"/>
                <w:color w:val="000000"/>
                <w:sz w:val="20"/>
              </w:rPr>
              <w:t>
Наименование организации, направившей 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Зерттелушiнiн Т.А.Ә.</w:t>
            </w:r>
          </w:p>
          <w:p>
            <w:pPr>
              <w:spacing w:after="20"/>
              <w:ind w:left="20"/>
              <w:jc w:val="both"/>
            </w:pPr>
            <w:r>
              <w:rPr>
                <w:rFonts w:ascii="Times New Roman"/>
                <w:b w:val="false"/>
                <w:i w:val="false"/>
                <w:color w:val="000000"/>
                <w:sz w:val="20"/>
              </w:rPr>
              <w:t>
Ф.И.О. обследуемого</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проживания</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ауырған күнi, айы, жылы</w:t>
            </w:r>
          </w:p>
          <w:p>
            <w:pPr>
              <w:spacing w:after="20"/>
              <w:ind w:left="20"/>
              <w:jc w:val="both"/>
            </w:pPr>
            <w:r>
              <w:rPr>
                <w:rFonts w:ascii="Times New Roman"/>
                <w:b w:val="false"/>
                <w:i w:val="false"/>
                <w:color w:val="000000"/>
                <w:sz w:val="20"/>
              </w:rPr>
              <w:t>
Диагноз, дата заболевания</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Зерттелінетiн материал</w:t>
            </w:r>
          </w:p>
          <w:p>
            <w:pPr>
              <w:spacing w:after="20"/>
              <w:ind w:left="20"/>
              <w:jc w:val="both"/>
            </w:pPr>
            <w:r>
              <w:rPr>
                <w:rFonts w:ascii="Times New Roman"/>
                <w:b w:val="false"/>
                <w:i w:val="false"/>
                <w:color w:val="000000"/>
                <w:sz w:val="20"/>
              </w:rPr>
              <w:t>
Исследуемый материал</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 исследования</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ай, жыл</w:t>
            </w:r>
          </w:p>
          <w:p>
            <w:pPr>
              <w:spacing w:after="20"/>
              <w:ind w:left="20"/>
              <w:jc w:val="both"/>
            </w:pPr>
            <w:r>
              <w:rPr>
                <w:rFonts w:ascii="Times New Roman"/>
                <w:b w:val="false"/>
                <w:i w:val="false"/>
                <w:color w:val="000000"/>
                <w:sz w:val="20"/>
              </w:rPr>
              <w:t>
Дата выдачи результата</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 аты, әкесінің аты</w:t>
            </w:r>
          </w:p>
          <w:p>
            <w:pPr>
              <w:spacing w:after="20"/>
              <w:ind w:left="20"/>
              <w:jc w:val="both"/>
            </w:pPr>
            <w:r>
              <w:rPr>
                <w:rFonts w:ascii="Times New Roman"/>
                <w:b w:val="false"/>
                <w:i w:val="false"/>
                <w:color w:val="000000"/>
                <w:sz w:val="20"/>
              </w:rPr>
              <w:t>
Фамилия имя отчество,,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алынған</w:t>
            </w:r>
          </w:p>
          <w:p>
            <w:pPr>
              <w:spacing w:after="20"/>
              <w:ind w:left="20"/>
              <w:jc w:val="both"/>
            </w:pPr>
            <w:r>
              <w:rPr>
                <w:rFonts w:ascii="Times New Roman"/>
                <w:b w:val="false"/>
                <w:i w:val="false"/>
                <w:color w:val="000000"/>
                <w:sz w:val="20"/>
              </w:rPr>
              <w:t>
Взятия образца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Зертханамен қабылданған </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___________________зерттеуге арналған үлгiлердi тiркеу</w:t>
      </w:r>
      <w:r>
        <w:br/>
      </w:r>
      <w:r>
        <w:rPr>
          <w:rFonts w:ascii="Times New Roman"/>
          <w:b/>
          <w:i w:val="false"/>
          <w:color w:val="000000"/>
        </w:rPr>
        <w:t>(инфекция түрiн)</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для исследования на________________</w:t>
      </w:r>
      <w:r>
        <w:br/>
      </w:r>
      <w:r>
        <w:rPr>
          <w:rFonts w:ascii="Times New Roman"/>
          <w:b/>
          <w:i w:val="false"/>
          <w:color w:val="000000"/>
        </w:rPr>
        <w:t>(вид инфекции)</w:t>
      </w:r>
    </w:p>
    <w:p>
      <w:pPr>
        <w:spacing w:after="0"/>
        <w:ind w:left="0"/>
        <w:jc w:val="both"/>
      </w:pPr>
      <w:r>
        <w:rPr>
          <w:rFonts w:ascii="Times New Roman"/>
          <w:b w:val="false"/>
          <w:i w:val="false"/>
          <w:color w:val="000000"/>
          <w:sz w:val="28"/>
        </w:rPr>
        <w:t>
      Басталуы (Начат) "___"____________20 ж. (г.)</w:t>
      </w:r>
    </w:p>
    <w:p>
      <w:pPr>
        <w:spacing w:after="0"/>
        <w:ind w:left="0"/>
        <w:jc w:val="both"/>
      </w:pPr>
      <w:r>
        <w:rPr>
          <w:rFonts w:ascii="Times New Roman"/>
          <w:b w:val="false"/>
          <w:i w:val="false"/>
          <w:color w:val="000000"/>
          <w:sz w:val="28"/>
        </w:rPr>
        <w:t>
      Аяқталуы (Окончен) "___"_____________20 ж. (г.)</w:t>
      </w:r>
    </w:p>
    <w:p>
      <w:pPr>
        <w:spacing w:after="0"/>
        <w:ind w:left="0"/>
        <w:jc w:val="both"/>
      </w:pPr>
      <w:r>
        <w:rPr>
          <w:rFonts w:ascii="Times New Roman"/>
          <w:b w:val="false"/>
          <w:i w:val="false"/>
          <w:color w:val="000000"/>
          <w:sz w:val="28"/>
        </w:rPr>
        <w:t>
      Пайдаланылатын нормативтік құжаттама (бұдан әрі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4153"/>
        <w:gridCol w:w="1136"/>
        <w:gridCol w:w="1843"/>
        <w:gridCol w:w="2155"/>
        <w:gridCol w:w="113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Зерттелушiнiң тегi, аты, әкесiнiң аты</w:t>
            </w:r>
          </w:p>
          <w:p>
            <w:pPr>
              <w:spacing w:after="20"/>
              <w:ind w:left="20"/>
              <w:jc w:val="both"/>
            </w:pPr>
            <w:r>
              <w:rPr>
                <w:rFonts w:ascii="Times New Roman"/>
                <w:b w:val="false"/>
                <w:i w:val="false"/>
                <w:color w:val="000000"/>
                <w:sz w:val="20"/>
              </w:rPr>
              <w:t>
Фамилия, имя, отчество обследуемого</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жiберген ұйым</w:t>
            </w:r>
          </w:p>
          <w:p>
            <w:pPr>
              <w:spacing w:after="20"/>
              <w:ind w:left="20"/>
              <w:jc w:val="both"/>
            </w:pPr>
            <w:r>
              <w:rPr>
                <w:rFonts w:ascii="Times New Roman"/>
                <w:b w:val="false"/>
                <w:i w:val="false"/>
                <w:color w:val="000000"/>
                <w:sz w:val="20"/>
              </w:rPr>
              <w:t>
Организация, направивший образец</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негiзгi белгілері</w:t>
            </w:r>
          </w:p>
          <w:p>
            <w:pPr>
              <w:spacing w:after="20"/>
              <w:ind w:left="20"/>
              <w:jc w:val="both"/>
            </w:pPr>
            <w:r>
              <w:rPr>
                <w:rFonts w:ascii="Times New Roman"/>
                <w:b w:val="false"/>
                <w:i w:val="false"/>
                <w:color w:val="000000"/>
                <w:sz w:val="20"/>
              </w:rPr>
              <w:t>
Диагноз, основные симптомы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Екпелер туралы деректер</w:t>
            </w:r>
          </w:p>
          <w:p>
            <w:pPr>
              <w:spacing w:after="20"/>
              <w:ind w:left="20"/>
              <w:jc w:val="both"/>
            </w:pPr>
            <w:r>
              <w:rPr>
                <w:rFonts w:ascii="Times New Roman"/>
                <w:b w:val="false"/>
                <w:i w:val="false"/>
                <w:color w:val="000000"/>
                <w:sz w:val="20"/>
              </w:rPr>
              <w:t>
Сведения опрививках</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2027"/>
        <w:gridCol w:w="2027"/>
        <w:gridCol w:w="3044"/>
        <w:gridCol w:w="3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 Дата, месяц,год</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w:t>
            </w:r>
          </w:p>
          <w:p>
            <w:pPr>
              <w:spacing w:after="20"/>
              <w:ind w:left="20"/>
              <w:jc w:val="both"/>
            </w:pPr>
            <w:r>
              <w:rPr>
                <w:rFonts w:ascii="Times New Roman"/>
                <w:b w:val="false"/>
                <w:i w:val="false"/>
                <w:color w:val="000000"/>
                <w:sz w:val="20"/>
              </w:rPr>
              <w:t>
Заболевания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Үлгiнің алынған</w:t>
            </w:r>
          </w:p>
          <w:p>
            <w:pPr>
              <w:spacing w:after="20"/>
              <w:ind w:left="20"/>
              <w:jc w:val="both"/>
            </w:pPr>
            <w:r>
              <w:rPr>
                <w:rFonts w:ascii="Times New Roman"/>
                <w:b w:val="false"/>
                <w:i w:val="false"/>
                <w:color w:val="000000"/>
                <w:sz w:val="20"/>
              </w:rPr>
              <w:t>
Взятия образца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күнi</w:t>
            </w:r>
          </w:p>
          <w:p>
            <w:pPr>
              <w:spacing w:after="20"/>
              <w:ind w:left="20"/>
              <w:jc w:val="both"/>
            </w:pPr>
            <w:r>
              <w:rPr>
                <w:rFonts w:ascii="Times New Roman"/>
                <w:b w:val="false"/>
                <w:i w:val="false"/>
                <w:color w:val="000000"/>
                <w:sz w:val="20"/>
              </w:rPr>
              <w:t>
День болезни</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ні жіберу</w:t>
            </w:r>
          </w:p>
          <w:p>
            <w:pPr>
              <w:spacing w:after="20"/>
              <w:ind w:left="20"/>
              <w:jc w:val="both"/>
            </w:pPr>
            <w:r>
              <w:rPr>
                <w:rFonts w:ascii="Times New Roman"/>
                <w:b w:val="false"/>
                <w:i w:val="false"/>
                <w:color w:val="000000"/>
                <w:sz w:val="20"/>
              </w:rPr>
              <w:t>
Отправки образца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жеткiзу</w:t>
            </w:r>
          </w:p>
          <w:p>
            <w:pPr>
              <w:spacing w:after="20"/>
              <w:ind w:left="20"/>
              <w:jc w:val="both"/>
            </w:pPr>
            <w:r>
              <w:rPr>
                <w:rFonts w:ascii="Times New Roman"/>
                <w:b w:val="false"/>
                <w:i w:val="false"/>
                <w:color w:val="000000"/>
                <w:sz w:val="20"/>
              </w:rPr>
              <w:t>
Доставки образца</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500"/>
        <w:gridCol w:w="1500"/>
        <w:gridCol w:w="1500"/>
        <w:gridCol w:w="2343"/>
        <w:gridCol w:w="3957"/>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Зерттелінетiн үлгi</w:t>
            </w:r>
          </w:p>
          <w:p>
            <w:pPr>
              <w:spacing w:after="20"/>
              <w:ind w:left="20"/>
              <w:jc w:val="both"/>
            </w:pPr>
            <w:r>
              <w:rPr>
                <w:rFonts w:ascii="Times New Roman"/>
                <w:b w:val="false"/>
                <w:i w:val="false"/>
                <w:color w:val="000000"/>
                <w:sz w:val="20"/>
              </w:rPr>
              <w:t>
Исследуемый образец</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күнi</w:t>
            </w:r>
          </w:p>
          <w:p>
            <w:pPr>
              <w:spacing w:after="20"/>
              <w:ind w:left="20"/>
              <w:jc w:val="both"/>
            </w:pPr>
            <w:r>
              <w:rPr>
                <w:rFonts w:ascii="Times New Roman"/>
                <w:b w:val="false"/>
                <w:i w:val="false"/>
                <w:color w:val="000000"/>
                <w:sz w:val="20"/>
              </w:rPr>
              <w:t>
Дата исследования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Жасаушалар сызығы</w:t>
            </w:r>
          </w:p>
          <w:p>
            <w:pPr>
              <w:spacing w:after="20"/>
              <w:ind w:left="20"/>
              <w:jc w:val="both"/>
            </w:pPr>
            <w:r>
              <w:rPr>
                <w:rFonts w:ascii="Times New Roman"/>
                <w:b w:val="false"/>
                <w:i w:val="false"/>
                <w:color w:val="000000"/>
                <w:sz w:val="20"/>
              </w:rPr>
              <w:t>
Линия клеток</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жіберiлген күн, ай, жыл</w:t>
            </w:r>
          </w:p>
          <w:p>
            <w:pPr>
              <w:spacing w:after="20"/>
              <w:ind w:left="20"/>
              <w:jc w:val="both"/>
            </w:pPr>
            <w:r>
              <w:rPr>
                <w:rFonts w:ascii="Times New Roman"/>
                <w:b w:val="false"/>
                <w:i w:val="false"/>
                <w:color w:val="000000"/>
                <w:sz w:val="20"/>
              </w:rPr>
              <w:t>
Дата выдачи ответа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лауазымы және қолы</w:t>
            </w:r>
          </w:p>
          <w:p>
            <w:pPr>
              <w:spacing w:after="20"/>
              <w:ind w:left="20"/>
              <w:jc w:val="both"/>
            </w:pPr>
            <w:r>
              <w:rPr>
                <w:rFonts w:ascii="Times New Roman"/>
                <w:b w:val="false"/>
                <w:i w:val="false"/>
                <w:color w:val="000000"/>
                <w:sz w:val="20"/>
              </w:rPr>
              <w:t>
Фамилия имя отчество, должность, подпись лица, проводившего исследование</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Шетелден өсiндiлер алуды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получения культур из-за рубежа</w:t>
      </w:r>
    </w:p>
    <w:p>
      <w:pPr>
        <w:spacing w:after="0"/>
        <w:ind w:left="0"/>
        <w:jc w:val="both"/>
      </w:pPr>
      <w:r>
        <w:rPr>
          <w:rFonts w:ascii="Times New Roman"/>
          <w:b w:val="false"/>
          <w:i w:val="false"/>
          <w:color w:val="000000"/>
          <w:sz w:val="28"/>
        </w:rPr>
        <w:t>
      Басталуы (Начат) "___"____________20____ж. (г.)</w:t>
      </w:r>
    </w:p>
    <w:p>
      <w:pPr>
        <w:spacing w:after="0"/>
        <w:ind w:left="0"/>
        <w:jc w:val="both"/>
      </w:pPr>
      <w:r>
        <w:rPr>
          <w:rFonts w:ascii="Times New Roman"/>
          <w:b w:val="false"/>
          <w:i w:val="false"/>
          <w:color w:val="000000"/>
          <w:sz w:val="28"/>
        </w:rPr>
        <w:t>
      Аяқталуы (Окончен) "___"____________20____ж.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396"/>
        <w:gridCol w:w="1468"/>
        <w:gridCol w:w="2315"/>
        <w:gridCol w:w="1184"/>
        <w:gridCol w:w="761"/>
        <w:gridCol w:w="3157"/>
        <w:gridCol w:w="762"/>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айы, жылы</w:t>
            </w:r>
          </w:p>
          <w:p>
            <w:pPr>
              <w:spacing w:after="20"/>
              <w:ind w:left="20"/>
              <w:jc w:val="both"/>
            </w:pPr>
            <w:r>
              <w:rPr>
                <w:rFonts w:ascii="Times New Roman"/>
                <w:b w:val="false"/>
                <w:i w:val="false"/>
                <w:color w:val="000000"/>
                <w:sz w:val="20"/>
              </w:rPr>
              <w:t>
Дата поступления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Өсiндiлерді жiберген ел</w:t>
            </w:r>
          </w:p>
          <w:p>
            <w:pPr>
              <w:spacing w:after="20"/>
              <w:ind w:left="20"/>
              <w:jc w:val="both"/>
            </w:pPr>
            <w:r>
              <w:rPr>
                <w:rFonts w:ascii="Times New Roman"/>
                <w:b w:val="false"/>
                <w:i w:val="false"/>
                <w:color w:val="000000"/>
                <w:sz w:val="20"/>
              </w:rPr>
              <w:t>
Страна, передаваемая культуры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нөмiрi немесе шифры көрсетiлген штаммның атауы</w:t>
            </w:r>
          </w:p>
          <w:p>
            <w:pPr>
              <w:spacing w:after="20"/>
              <w:ind w:left="20"/>
              <w:jc w:val="both"/>
            </w:pPr>
            <w:r>
              <w:rPr>
                <w:rFonts w:ascii="Times New Roman"/>
                <w:b w:val="false"/>
                <w:i w:val="false"/>
                <w:color w:val="000000"/>
                <w:sz w:val="20"/>
              </w:rPr>
              <w:t>
Наименование штамма с поступающей нумерацией или шифром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салынған</w:t>
            </w:r>
          </w:p>
          <w:p>
            <w:pPr>
              <w:spacing w:after="20"/>
              <w:ind w:left="20"/>
              <w:jc w:val="both"/>
            </w:pPr>
            <w:r>
              <w:rPr>
                <w:rFonts w:ascii="Times New Roman"/>
                <w:b w:val="false"/>
                <w:i w:val="false"/>
                <w:color w:val="000000"/>
                <w:sz w:val="20"/>
              </w:rPr>
              <w:t>
ыдыстар саны</w:t>
            </w:r>
          </w:p>
          <w:p>
            <w:pPr>
              <w:spacing w:after="20"/>
              <w:ind w:left="20"/>
              <w:jc w:val="both"/>
            </w:pPr>
            <w:r>
              <w:rPr>
                <w:rFonts w:ascii="Times New Roman"/>
                <w:b w:val="false"/>
                <w:i w:val="false"/>
                <w:color w:val="000000"/>
                <w:sz w:val="20"/>
              </w:rPr>
              <w:t>
Количество емкостей с поступившем штаммом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берілетін құжаттама</w:t>
            </w:r>
          </w:p>
          <w:p>
            <w:pPr>
              <w:spacing w:after="20"/>
              <w:ind w:left="20"/>
              <w:jc w:val="both"/>
            </w:pPr>
            <w:r>
              <w:rPr>
                <w:rFonts w:ascii="Times New Roman"/>
                <w:b w:val="false"/>
                <w:i w:val="false"/>
                <w:color w:val="000000"/>
                <w:sz w:val="20"/>
              </w:rPr>
              <w:t>
Сопроводительная документация</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Өсiндiнi кабылдаған адамның Т.А.Ә., лауазымы, қолы</w:t>
            </w:r>
          </w:p>
          <w:p>
            <w:pPr>
              <w:spacing w:after="20"/>
              <w:ind w:left="20"/>
              <w:jc w:val="both"/>
            </w:pPr>
            <w:r>
              <w:rPr>
                <w:rFonts w:ascii="Times New Roman"/>
                <w:b w:val="false"/>
                <w:i w:val="false"/>
                <w:color w:val="000000"/>
                <w:sz w:val="20"/>
              </w:rPr>
              <w:t>
Ф.И.О., должность, подпись,получившего культуру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 қарсы иммунитетті анықтауға арналған үлгiлердi тiркеу</w:t>
      </w:r>
      <w:r>
        <w:br/>
      </w:r>
      <w:r>
        <w:rPr>
          <w:rFonts w:ascii="Times New Roman"/>
          <w:b/>
          <w:i w:val="false"/>
          <w:color w:val="000000"/>
        </w:rPr>
        <w:t>инфекция түрi)</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для определения иммунитета</w:t>
      </w:r>
      <w:r>
        <w:br/>
      </w:r>
      <w:r>
        <w:rPr>
          <w:rFonts w:ascii="Times New Roman"/>
          <w:b/>
          <w:i w:val="false"/>
          <w:color w:val="000000"/>
        </w:rPr>
        <w:t>к______________________________________</w:t>
      </w:r>
      <w:r>
        <w:br/>
      </w:r>
      <w:r>
        <w:rPr>
          <w:rFonts w:ascii="Times New Roman"/>
          <w:b/>
          <w:i w:val="false"/>
          <w:color w:val="000000"/>
        </w:rPr>
        <w:t>(вид инфекции)</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2293"/>
        <w:gridCol w:w="755"/>
        <w:gridCol w:w="1457"/>
        <w:gridCol w:w="1457"/>
        <w:gridCol w:w="1222"/>
        <w:gridCol w:w="780"/>
        <w:gridCol w:w="3090"/>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Тексерiлушiнiң тегі, аты, әкесінің аты</w:t>
            </w:r>
          </w:p>
          <w:p>
            <w:pPr>
              <w:spacing w:after="20"/>
              <w:ind w:left="20"/>
              <w:jc w:val="both"/>
            </w:pPr>
            <w:r>
              <w:rPr>
                <w:rFonts w:ascii="Times New Roman"/>
                <w:b w:val="false"/>
                <w:i w:val="false"/>
                <w:color w:val="000000"/>
                <w:sz w:val="20"/>
              </w:rPr>
              <w:t>
Фамилия имя отчество,  обследуемого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жiберген ұйым</w:t>
            </w:r>
          </w:p>
          <w:p>
            <w:pPr>
              <w:spacing w:after="20"/>
              <w:ind w:left="20"/>
              <w:jc w:val="both"/>
            </w:pPr>
            <w:r>
              <w:rPr>
                <w:rFonts w:ascii="Times New Roman"/>
                <w:b w:val="false"/>
                <w:i w:val="false"/>
                <w:color w:val="000000"/>
                <w:sz w:val="20"/>
              </w:rPr>
              <w:t>
Организация направившая образец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жеткiзiлген күн</w:t>
            </w:r>
          </w:p>
          <w:p>
            <w:pPr>
              <w:spacing w:after="20"/>
              <w:ind w:left="20"/>
              <w:jc w:val="both"/>
            </w:pPr>
            <w:r>
              <w:rPr>
                <w:rFonts w:ascii="Times New Roman"/>
                <w:b w:val="false"/>
                <w:i w:val="false"/>
                <w:color w:val="000000"/>
                <w:sz w:val="20"/>
              </w:rPr>
              <w:t>
Дата доставки образца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жүргiзiлген күн</w:t>
            </w:r>
          </w:p>
          <w:p>
            <w:pPr>
              <w:spacing w:after="20"/>
              <w:ind w:left="20"/>
              <w:jc w:val="both"/>
            </w:pPr>
            <w:r>
              <w:rPr>
                <w:rFonts w:ascii="Times New Roman"/>
                <w:b w:val="false"/>
                <w:i w:val="false"/>
                <w:color w:val="000000"/>
                <w:sz w:val="20"/>
              </w:rPr>
              <w:t>
Дата проведения исследования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адамнын тегі, аты, әкесінің аты, лауазымы, қолы</w:t>
            </w:r>
          </w:p>
          <w:p>
            <w:pPr>
              <w:spacing w:after="20"/>
              <w:ind w:left="20"/>
              <w:jc w:val="both"/>
            </w:pPr>
            <w:r>
              <w:rPr>
                <w:rFonts w:ascii="Times New Roman"/>
                <w:b w:val="false"/>
                <w:i w:val="false"/>
                <w:color w:val="000000"/>
                <w:sz w:val="20"/>
              </w:rPr>
              <w:t>
Фамилия имя отчество, должность, подпись лица, проводившего исследование</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Серологиялық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серологических исследований</w:t>
      </w:r>
    </w:p>
    <w:p>
      <w:pPr>
        <w:spacing w:after="0"/>
        <w:ind w:left="0"/>
        <w:jc w:val="both"/>
      </w:pPr>
      <w:r>
        <w:rPr>
          <w:rFonts w:ascii="Times New Roman"/>
          <w:b w:val="false"/>
          <w:i w:val="false"/>
          <w:color w:val="000000"/>
          <w:sz w:val="28"/>
        </w:rPr>
        <w:t>
      Басталуы (Начат) "___"_______________20____ж. (г.)</w:t>
      </w:r>
    </w:p>
    <w:p>
      <w:pPr>
        <w:spacing w:after="0"/>
        <w:ind w:left="0"/>
        <w:jc w:val="both"/>
      </w:pP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754"/>
        <w:gridCol w:w="1555"/>
        <w:gridCol w:w="404"/>
        <w:gridCol w:w="1091"/>
        <w:gridCol w:w="855"/>
        <w:gridCol w:w="767"/>
        <w:gridCol w:w="404"/>
        <w:gridCol w:w="404"/>
        <w:gridCol w:w="628"/>
        <w:gridCol w:w="628"/>
        <w:gridCol w:w="628"/>
        <w:gridCol w:w="628"/>
        <w:gridCol w:w="628"/>
        <w:gridCol w:w="2384"/>
      </w:tblGrid>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xml:space="preserve">
Регистрационный номер </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тегі, аты, әкесінің аты, медициналық картасының нөмiрi</w:t>
            </w:r>
          </w:p>
          <w:p>
            <w:pPr>
              <w:spacing w:after="20"/>
              <w:ind w:left="20"/>
              <w:jc w:val="both"/>
            </w:pPr>
            <w:r>
              <w:rPr>
                <w:rFonts w:ascii="Times New Roman"/>
                <w:b w:val="false"/>
                <w:i w:val="false"/>
                <w:color w:val="000000"/>
                <w:sz w:val="20"/>
              </w:rPr>
              <w:t>
Фамилия имя отчество, обследуемого, номер медицинской карты</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ұйым</w:t>
            </w:r>
          </w:p>
          <w:p>
            <w:pPr>
              <w:spacing w:after="20"/>
              <w:ind w:left="20"/>
              <w:jc w:val="both"/>
            </w:pPr>
            <w:r>
              <w:rPr>
                <w:rFonts w:ascii="Times New Roman"/>
                <w:b w:val="false"/>
                <w:i w:val="false"/>
                <w:color w:val="000000"/>
                <w:sz w:val="20"/>
              </w:rPr>
              <w:t>
Организация направившая образец</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ауырған күнi, айы, жылы</w:t>
            </w:r>
          </w:p>
          <w:p>
            <w:pPr>
              <w:spacing w:after="20"/>
              <w:ind w:left="20"/>
              <w:jc w:val="both"/>
            </w:pPr>
            <w:r>
              <w:rPr>
                <w:rFonts w:ascii="Times New Roman"/>
                <w:b w:val="false"/>
                <w:i w:val="false"/>
                <w:color w:val="000000"/>
                <w:sz w:val="20"/>
              </w:rPr>
              <w:t>
Диагноз, дата заболевания</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алғашқы немесе қайта тексерілу</w:t>
            </w:r>
          </w:p>
          <w:p>
            <w:pPr>
              <w:spacing w:after="20"/>
              <w:ind w:left="20"/>
              <w:jc w:val="both"/>
            </w:pPr>
            <w:r>
              <w:rPr>
                <w:rFonts w:ascii="Times New Roman"/>
                <w:b w:val="false"/>
                <w:i w:val="false"/>
                <w:color w:val="000000"/>
                <w:sz w:val="20"/>
              </w:rPr>
              <w:t>
Цель исследования, первичное или повторное обследование</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Антигеннiң, антиденелердiң атауы</w:t>
            </w:r>
          </w:p>
          <w:p>
            <w:pPr>
              <w:spacing w:after="20"/>
              <w:ind w:left="20"/>
              <w:jc w:val="both"/>
            </w:pPr>
            <w:r>
              <w:rPr>
                <w:rFonts w:ascii="Times New Roman"/>
                <w:b w:val="false"/>
                <w:i w:val="false"/>
                <w:color w:val="000000"/>
                <w:sz w:val="20"/>
              </w:rPr>
              <w:t>
Наименование антигена, антител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исследований</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 зертханашы-дәрiгердiң қолы, тегі, аты, әкесінің аты</w:t>
            </w:r>
          </w:p>
          <w:p>
            <w:pPr>
              <w:spacing w:after="20"/>
              <w:ind w:left="20"/>
              <w:jc w:val="both"/>
            </w:pPr>
            <w:r>
              <w:rPr>
                <w:rFonts w:ascii="Times New Roman"/>
                <w:b w:val="false"/>
                <w:i w:val="false"/>
                <w:color w:val="000000"/>
                <w:sz w:val="20"/>
              </w:rPr>
              <w:t>
Дата окончания исследования, фамилия имя отчество,подпись врача- лаборанта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Штаммдарды сәйкестендіру нәтижелерін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результатов идентификации штаммов________</w:t>
      </w:r>
    </w:p>
    <w:p>
      <w:pPr>
        <w:spacing w:after="0"/>
        <w:ind w:left="0"/>
        <w:jc w:val="both"/>
      </w:pPr>
      <w:r>
        <w:rPr>
          <w:rFonts w:ascii="Times New Roman"/>
          <w:b w:val="false"/>
          <w:i w:val="false"/>
          <w:color w:val="000000"/>
          <w:sz w:val="28"/>
        </w:rPr>
        <w:t>
      Басталуы (Начат) "___"____________ 20____ж.(г.)</w:t>
      </w:r>
    </w:p>
    <w:p>
      <w:pPr>
        <w:spacing w:after="0"/>
        <w:ind w:left="0"/>
        <w:jc w:val="both"/>
      </w:pPr>
      <w:r>
        <w:rPr>
          <w:rFonts w:ascii="Times New Roman"/>
          <w:b w:val="false"/>
          <w:i w:val="false"/>
          <w:color w:val="000000"/>
          <w:sz w:val="28"/>
        </w:rPr>
        <w:t>
      Аяқталуы (Окончен) "___"____________20____ж.(г.)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879"/>
        <w:gridCol w:w="1570"/>
        <w:gridCol w:w="1570"/>
        <w:gridCol w:w="1570"/>
        <w:gridCol w:w="1570"/>
        <w:gridCol w:w="1571"/>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 айы, жылы</w:t>
            </w:r>
          </w:p>
          <w:p>
            <w:pPr>
              <w:spacing w:after="20"/>
              <w:ind w:left="20"/>
              <w:jc w:val="both"/>
            </w:pPr>
            <w:r>
              <w:rPr>
                <w:rFonts w:ascii="Times New Roman"/>
                <w:b w:val="false"/>
                <w:i w:val="false"/>
                <w:color w:val="000000"/>
                <w:sz w:val="20"/>
              </w:rPr>
              <w:t>
Дата исследования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үлгі</w:t>
            </w:r>
          </w:p>
          <w:p>
            <w:pPr>
              <w:spacing w:after="20"/>
              <w:ind w:left="20"/>
              <w:jc w:val="both"/>
            </w:pPr>
            <w:r>
              <w:rPr>
                <w:rFonts w:ascii="Times New Roman"/>
                <w:b w:val="false"/>
                <w:i w:val="false"/>
                <w:color w:val="000000"/>
                <w:sz w:val="20"/>
              </w:rPr>
              <w:t>
Лабораторная модель</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сипаты</w:t>
            </w:r>
          </w:p>
          <w:p>
            <w:pPr>
              <w:spacing w:after="20"/>
              <w:ind w:left="20"/>
              <w:jc w:val="both"/>
            </w:pPr>
            <w:r>
              <w:rPr>
                <w:rFonts w:ascii="Times New Roman"/>
                <w:b w:val="false"/>
                <w:i w:val="false"/>
                <w:color w:val="000000"/>
                <w:sz w:val="20"/>
              </w:rPr>
              <w:t>
Характеристика штамма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дозасы</w:t>
            </w:r>
          </w:p>
          <w:p>
            <w:pPr>
              <w:spacing w:after="20"/>
              <w:ind w:left="20"/>
              <w:jc w:val="both"/>
            </w:pPr>
            <w:r>
              <w:rPr>
                <w:rFonts w:ascii="Times New Roman"/>
                <w:b w:val="false"/>
                <w:i w:val="false"/>
                <w:color w:val="000000"/>
                <w:sz w:val="20"/>
              </w:rPr>
              <w:t>
Доза вируса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эталондық сарысулар</w:t>
            </w:r>
          </w:p>
          <w:p>
            <w:pPr>
              <w:spacing w:after="20"/>
              <w:ind w:left="20"/>
              <w:jc w:val="both"/>
            </w:pPr>
            <w:r>
              <w:rPr>
                <w:rFonts w:ascii="Times New Roman"/>
                <w:b w:val="false"/>
                <w:i w:val="false"/>
                <w:color w:val="000000"/>
                <w:sz w:val="20"/>
              </w:rPr>
              <w:t>
Диагностические эталонные сыворотки</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араластыру</w:t>
            </w:r>
          </w:p>
          <w:p>
            <w:pPr>
              <w:spacing w:after="20"/>
              <w:ind w:left="20"/>
              <w:jc w:val="both"/>
            </w:pPr>
            <w:r>
              <w:rPr>
                <w:rFonts w:ascii="Times New Roman"/>
                <w:b w:val="false"/>
                <w:i w:val="false"/>
                <w:color w:val="000000"/>
                <w:sz w:val="20"/>
              </w:rPr>
              <w:t>
Рабочее разведение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109"/>
        <w:gridCol w:w="1109"/>
        <w:gridCol w:w="1109"/>
        <w:gridCol w:w="1109"/>
        <w:gridCol w:w="1109"/>
        <w:gridCol w:w="1109"/>
        <w:gridCol w:w="4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күндері</w:t>
            </w:r>
          </w:p>
          <w:p>
            <w:pPr>
              <w:spacing w:after="20"/>
              <w:ind w:left="20"/>
              <w:jc w:val="both"/>
            </w:pPr>
            <w:r>
              <w:rPr>
                <w:rFonts w:ascii="Times New Roman"/>
                <w:b w:val="false"/>
                <w:i w:val="false"/>
                <w:color w:val="000000"/>
                <w:sz w:val="20"/>
              </w:rPr>
              <w:t>
Дни наблюдения</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Типтеу нәтижесі</w:t>
            </w:r>
          </w:p>
          <w:p>
            <w:pPr>
              <w:spacing w:after="20"/>
              <w:ind w:left="20"/>
              <w:jc w:val="both"/>
            </w:pPr>
            <w:r>
              <w:rPr>
                <w:rFonts w:ascii="Times New Roman"/>
                <w:b w:val="false"/>
                <w:i w:val="false"/>
                <w:color w:val="000000"/>
                <w:sz w:val="20"/>
              </w:rPr>
              <w:t>
Результат типирования</w:t>
            </w:r>
          </w:p>
        </w:tc>
        <w:tc>
          <w:tcPr>
            <w:tcW w:w="4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лауазымы, қолы</w:t>
            </w:r>
          </w:p>
          <w:p>
            <w:pPr>
              <w:spacing w:after="20"/>
              <w:ind w:left="20"/>
              <w:jc w:val="both"/>
            </w:pPr>
            <w:r>
              <w:rPr>
                <w:rFonts w:ascii="Times New Roman"/>
                <w:b w:val="false"/>
                <w:i w:val="false"/>
                <w:color w:val="000000"/>
                <w:sz w:val="20"/>
              </w:rPr>
              <w:t>
Фамилия имя отчество, должность, подпись лица, проводившего исследование</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Вирусологиялық зерттеулердің</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вирусологических исследований на</w:t>
      </w:r>
      <w:r>
        <w:br/>
      </w:r>
      <w:r>
        <w:rPr>
          <w:rFonts w:ascii="Times New Roman"/>
          <w:b/>
          <w:i w:val="false"/>
          <w:color w:val="000000"/>
        </w:rPr>
        <w:t>____________________________________________                       инфекция түрі (вид инфекции)</w:t>
      </w:r>
    </w:p>
    <w:p>
      <w:pPr>
        <w:spacing w:after="0"/>
        <w:ind w:left="0"/>
        <w:jc w:val="both"/>
      </w:pPr>
      <w:r>
        <w:rPr>
          <w:rFonts w:ascii="Times New Roman"/>
          <w:b w:val="false"/>
          <w:i w:val="false"/>
          <w:color w:val="000000"/>
          <w:sz w:val="28"/>
        </w:rPr>
        <w:t>
      Басталды (Начат) "___"____________ 20____ж.(г.)</w:t>
      </w:r>
    </w:p>
    <w:p>
      <w:pPr>
        <w:spacing w:after="0"/>
        <w:ind w:left="0"/>
        <w:jc w:val="both"/>
      </w:pPr>
      <w:r>
        <w:rPr>
          <w:rFonts w:ascii="Times New Roman"/>
          <w:b w:val="false"/>
          <w:i w:val="false"/>
          <w:color w:val="000000"/>
          <w:sz w:val="28"/>
        </w:rPr>
        <w:t>
      Аяқталды (Окончен) "___"____________20____ж.(г.)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96"/>
        <w:gridCol w:w="771"/>
        <w:gridCol w:w="496"/>
        <w:gridCol w:w="496"/>
        <w:gridCol w:w="771"/>
        <w:gridCol w:w="496"/>
        <w:gridCol w:w="496"/>
        <w:gridCol w:w="772"/>
        <w:gridCol w:w="770"/>
        <w:gridCol w:w="770"/>
        <w:gridCol w:w="772"/>
        <w:gridCol w:w="770"/>
        <w:gridCol w:w="770"/>
        <w:gridCol w:w="770"/>
        <w:gridCol w:w="772"/>
        <w:gridCol w:w="1600"/>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нөмірi</w:t>
            </w:r>
          </w:p>
          <w:p>
            <w:pPr>
              <w:spacing w:after="20"/>
              <w:ind w:left="20"/>
              <w:jc w:val="both"/>
            </w:pPr>
            <w:r>
              <w:rPr>
                <w:rFonts w:ascii="Times New Roman"/>
                <w:b w:val="false"/>
                <w:i w:val="false"/>
                <w:color w:val="000000"/>
                <w:sz w:val="20"/>
              </w:rPr>
              <w:t>
Регистрационный номер</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сызығы</w:t>
            </w:r>
          </w:p>
          <w:p>
            <w:pPr>
              <w:spacing w:after="20"/>
              <w:ind w:left="20"/>
              <w:jc w:val="both"/>
            </w:pPr>
            <w:r>
              <w:rPr>
                <w:rFonts w:ascii="Times New Roman"/>
                <w:b w:val="false"/>
                <w:i w:val="false"/>
                <w:color w:val="000000"/>
                <w:sz w:val="20"/>
              </w:rPr>
              <w:t>
Линия клеток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жұқтыру</w:t>
            </w:r>
          </w:p>
          <w:p>
            <w:pPr>
              <w:spacing w:after="20"/>
              <w:ind w:left="20"/>
              <w:jc w:val="both"/>
            </w:pPr>
            <w:r>
              <w:rPr>
                <w:rFonts w:ascii="Times New Roman"/>
                <w:b w:val="false"/>
                <w:i w:val="false"/>
                <w:color w:val="000000"/>
                <w:sz w:val="20"/>
              </w:rPr>
              <w:t>
Первичное заражение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пассаж</w:t>
            </w:r>
          </w:p>
          <w:p>
            <w:pPr>
              <w:spacing w:after="20"/>
              <w:ind w:left="20"/>
              <w:jc w:val="both"/>
            </w:pPr>
            <w:r>
              <w:rPr>
                <w:rFonts w:ascii="Times New Roman"/>
                <w:b w:val="false"/>
                <w:i w:val="false"/>
                <w:color w:val="000000"/>
                <w:sz w:val="20"/>
              </w:rPr>
              <w:t>
Первый пассаж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пассаж</w:t>
            </w:r>
          </w:p>
          <w:p>
            <w:pPr>
              <w:spacing w:after="20"/>
              <w:ind w:left="20"/>
              <w:jc w:val="both"/>
            </w:pPr>
            <w:r>
              <w:rPr>
                <w:rFonts w:ascii="Times New Roman"/>
                <w:b w:val="false"/>
                <w:i w:val="false"/>
                <w:color w:val="000000"/>
                <w:sz w:val="20"/>
              </w:rPr>
              <w:t>
Второй пассаж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w:t>
            </w:r>
          </w:p>
          <w:p>
            <w:pPr>
              <w:spacing w:after="20"/>
              <w:ind w:left="20"/>
              <w:jc w:val="both"/>
            </w:pPr>
            <w:r>
              <w:rPr>
                <w:rFonts w:ascii="Times New Roman"/>
                <w:b w:val="false"/>
                <w:i w:val="false"/>
                <w:color w:val="000000"/>
                <w:sz w:val="20"/>
              </w:rPr>
              <w:t>
Адаптация</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жіберілгенкүн, ай,жыл</w:t>
            </w:r>
          </w:p>
          <w:p>
            <w:pPr>
              <w:spacing w:after="20"/>
              <w:ind w:left="20"/>
              <w:jc w:val="both"/>
            </w:pPr>
            <w:r>
              <w:rPr>
                <w:rFonts w:ascii="Times New Roman"/>
                <w:b w:val="false"/>
                <w:i w:val="false"/>
                <w:color w:val="000000"/>
                <w:sz w:val="20"/>
              </w:rPr>
              <w:t>
Дата выдачи ответа</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тегі, аты, әкесінің аты, қолы</w:t>
            </w:r>
          </w:p>
          <w:p>
            <w:pPr>
              <w:spacing w:after="20"/>
              <w:ind w:left="20"/>
              <w:jc w:val="both"/>
            </w:pPr>
            <w:r>
              <w:rPr>
                <w:rFonts w:ascii="Times New Roman"/>
                <w:b w:val="false"/>
                <w:i w:val="false"/>
                <w:color w:val="000000"/>
                <w:sz w:val="20"/>
              </w:rPr>
              <w:t>
Фамилия имя отчество, должность подпись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 тат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Тiн өсiндiсінде жүргізілген серологиялық зерттеулердің</w:t>
      </w:r>
      <w:r>
        <w:br/>
      </w:r>
      <w:r>
        <w:rPr>
          <w:rFonts w:ascii="Times New Roman"/>
          <w:b/>
          <w:i w:val="false"/>
          <w:color w:val="000000"/>
        </w:rPr>
        <w:t>нәтижелерін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результатов серологического исследования на</w:t>
      </w:r>
      <w:r>
        <w:br/>
      </w:r>
      <w:r>
        <w:rPr>
          <w:rFonts w:ascii="Times New Roman"/>
          <w:b/>
          <w:i w:val="false"/>
          <w:color w:val="000000"/>
        </w:rPr>
        <w:t>культуре ткани</w:t>
      </w:r>
    </w:p>
    <w:p>
      <w:pPr>
        <w:spacing w:after="0"/>
        <w:ind w:left="0"/>
        <w:jc w:val="both"/>
      </w:pPr>
      <w:r>
        <w:rPr>
          <w:rFonts w:ascii="Times New Roman"/>
          <w:b w:val="false"/>
          <w:i w:val="false"/>
          <w:color w:val="000000"/>
          <w:sz w:val="28"/>
        </w:rPr>
        <w:t>
      Басталуы (Начат) "___"_______20____ж.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403"/>
        <w:gridCol w:w="852"/>
        <w:gridCol w:w="965"/>
        <w:gridCol w:w="403"/>
        <w:gridCol w:w="403"/>
        <w:gridCol w:w="403"/>
        <w:gridCol w:w="404"/>
        <w:gridCol w:w="404"/>
        <w:gridCol w:w="627"/>
        <w:gridCol w:w="627"/>
        <w:gridCol w:w="627"/>
        <w:gridCol w:w="627"/>
        <w:gridCol w:w="627"/>
        <w:gridCol w:w="627"/>
        <w:gridCol w:w="627"/>
        <w:gridCol w:w="627"/>
        <w:gridCol w:w="853"/>
        <w:gridCol w:w="1528"/>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iркеу нөмiрi</w:t>
            </w:r>
          </w:p>
          <w:p>
            <w:pPr>
              <w:spacing w:after="20"/>
              <w:ind w:left="20"/>
              <w:jc w:val="both"/>
            </w:pPr>
            <w:r>
              <w:rPr>
                <w:rFonts w:ascii="Times New Roman"/>
                <w:b w:val="false"/>
                <w:i w:val="false"/>
                <w:color w:val="000000"/>
                <w:sz w:val="20"/>
              </w:rPr>
              <w:t>
Регистрационный номер</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вирустың сипаттамасы</w:t>
            </w:r>
          </w:p>
          <w:p>
            <w:pPr>
              <w:spacing w:after="20"/>
              <w:ind w:left="20"/>
              <w:jc w:val="both"/>
            </w:pPr>
            <w:r>
              <w:rPr>
                <w:rFonts w:ascii="Times New Roman"/>
                <w:b w:val="false"/>
                <w:i w:val="false"/>
                <w:color w:val="000000"/>
                <w:sz w:val="20"/>
              </w:rPr>
              <w:t>
Характеристика эталонного вируса</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басталган күн, ай, жыл</w:t>
            </w:r>
          </w:p>
          <w:p>
            <w:pPr>
              <w:spacing w:after="20"/>
              <w:ind w:left="20"/>
              <w:jc w:val="both"/>
            </w:pPr>
            <w:r>
              <w:rPr>
                <w:rFonts w:ascii="Times New Roman"/>
                <w:b w:val="false"/>
                <w:i w:val="false"/>
                <w:color w:val="000000"/>
                <w:sz w:val="20"/>
              </w:rPr>
              <w:t>
Дата начала исследования</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есепке алу күні, айы, жылы</w:t>
            </w:r>
          </w:p>
          <w:p>
            <w:pPr>
              <w:spacing w:after="20"/>
              <w:ind w:left="20"/>
              <w:jc w:val="both"/>
            </w:pPr>
            <w:r>
              <w:rPr>
                <w:rFonts w:ascii="Times New Roman"/>
                <w:b w:val="false"/>
                <w:i w:val="false"/>
                <w:color w:val="000000"/>
                <w:sz w:val="20"/>
              </w:rPr>
              <w:t>
Дата учета 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 араластыру (керi шамаларда)</w:t>
            </w:r>
          </w:p>
          <w:p>
            <w:pPr>
              <w:spacing w:after="20"/>
              <w:ind w:left="20"/>
              <w:jc w:val="both"/>
            </w:pPr>
            <w:r>
              <w:rPr>
                <w:rFonts w:ascii="Times New Roman"/>
                <w:b w:val="false"/>
                <w:i w:val="false"/>
                <w:color w:val="000000"/>
                <w:sz w:val="20"/>
              </w:rPr>
              <w:t>
Разведение сывороток (в обратных величинах)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Контроль</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аякталган күнкүн, ай, жыл</w:t>
            </w:r>
          </w:p>
          <w:p>
            <w:pPr>
              <w:spacing w:after="20"/>
              <w:ind w:left="20"/>
              <w:jc w:val="both"/>
            </w:pPr>
            <w:r>
              <w:rPr>
                <w:rFonts w:ascii="Times New Roman"/>
                <w:b w:val="false"/>
                <w:i w:val="false"/>
                <w:color w:val="000000"/>
                <w:sz w:val="20"/>
              </w:rPr>
              <w:t>
Дата окончания исследования</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жургізген адамнын тегі, аты, әкесінің аты, лауазымы, қолы</w:t>
            </w:r>
          </w:p>
          <w:p>
            <w:pPr>
              <w:spacing w:after="20"/>
              <w:ind w:left="20"/>
              <w:jc w:val="both"/>
            </w:pPr>
            <w:r>
              <w:rPr>
                <w:rFonts w:ascii="Times New Roman"/>
                <w:b w:val="false"/>
                <w:i w:val="false"/>
                <w:color w:val="000000"/>
                <w:sz w:val="20"/>
              </w:rPr>
              <w:t>
Фамилия имя отчество, должность,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мөлшері</w:t>
            </w:r>
          </w:p>
          <w:p>
            <w:pPr>
              <w:spacing w:after="20"/>
              <w:ind w:left="20"/>
              <w:jc w:val="both"/>
            </w:pPr>
            <w:r>
              <w:rPr>
                <w:rFonts w:ascii="Times New Roman"/>
                <w:b w:val="false"/>
                <w:i w:val="false"/>
                <w:color w:val="000000"/>
                <w:sz w:val="20"/>
              </w:rPr>
              <w:t>
Доза вируса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Сарысуын</w:t>
            </w:r>
          </w:p>
          <w:p>
            <w:pPr>
              <w:spacing w:after="20"/>
              <w:ind w:left="20"/>
              <w:jc w:val="both"/>
            </w:pPr>
            <w:r>
              <w:rPr>
                <w:rFonts w:ascii="Times New Roman"/>
                <w:b w:val="false"/>
                <w:i w:val="false"/>
                <w:color w:val="000000"/>
                <w:sz w:val="20"/>
              </w:rPr>
              <w:t>
Сыворотки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Жасушпалардың</w:t>
            </w:r>
          </w:p>
          <w:p>
            <w:pPr>
              <w:spacing w:after="20"/>
              <w:ind w:left="20"/>
              <w:jc w:val="both"/>
            </w:pPr>
            <w:r>
              <w:rPr>
                <w:rFonts w:ascii="Times New Roman"/>
                <w:b w:val="false"/>
                <w:i w:val="false"/>
                <w:color w:val="000000"/>
                <w:sz w:val="20"/>
              </w:rPr>
              <w:t>
Клеток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089/е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089/у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Паразитарлық аурулар қоздырғыштарына тексерiлген адамдарды</w:t>
      </w:r>
      <w:r>
        <w:br/>
      </w:r>
      <w:r>
        <w:rPr>
          <w:rFonts w:ascii="Times New Roman"/>
          <w:b/>
          <w:i w:val="false"/>
          <w:color w:val="000000"/>
        </w:rPr>
        <w:t>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лиц, обследуемых на возбудители паразитарных</w:t>
      </w:r>
      <w:r>
        <w:br/>
      </w:r>
      <w:r>
        <w:rPr>
          <w:rFonts w:ascii="Times New Roman"/>
          <w:b/>
          <w:i w:val="false"/>
          <w:color w:val="000000"/>
        </w:rPr>
        <w:t>заболеваний</w:t>
      </w:r>
    </w:p>
    <w:p>
      <w:pPr>
        <w:spacing w:after="0"/>
        <w:ind w:left="0"/>
        <w:jc w:val="both"/>
      </w:pPr>
      <w:r>
        <w:rPr>
          <w:rFonts w:ascii="Times New Roman"/>
          <w:b w:val="false"/>
          <w:i w:val="false"/>
          <w:color w:val="000000"/>
          <w:sz w:val="28"/>
        </w:rPr>
        <w:t>
      Басталуы (Начат) "___"_________20____ж. (г.)</w:t>
      </w:r>
    </w:p>
    <w:p>
      <w:pPr>
        <w:spacing w:after="0"/>
        <w:ind w:left="0"/>
        <w:jc w:val="both"/>
      </w:pPr>
      <w:r>
        <w:rPr>
          <w:rFonts w:ascii="Times New Roman"/>
          <w:b w:val="false"/>
          <w:i w:val="false"/>
          <w:color w:val="000000"/>
          <w:sz w:val="28"/>
        </w:rPr>
        <w:t>
      Аяқталуы (Окончен) "___"_________20____ж.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857"/>
        <w:gridCol w:w="1827"/>
        <w:gridCol w:w="551"/>
        <w:gridCol w:w="551"/>
        <w:gridCol w:w="1317"/>
        <w:gridCol w:w="1010"/>
        <w:gridCol w:w="551"/>
        <w:gridCol w:w="551"/>
        <w:gridCol w:w="1523"/>
        <w:gridCol w:w="1796"/>
        <w:gridCol w:w="856"/>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үлгінің қабылданған күні</w:t>
            </w:r>
          </w:p>
          <w:p>
            <w:pPr>
              <w:spacing w:after="20"/>
              <w:ind w:left="20"/>
              <w:jc w:val="both"/>
            </w:pPr>
            <w:r>
              <w:rPr>
                <w:rFonts w:ascii="Times New Roman"/>
                <w:b w:val="false"/>
                <w:i w:val="false"/>
                <w:color w:val="000000"/>
                <w:sz w:val="20"/>
              </w:rPr>
              <w:t>
Дата поступления образца в лабораторию</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Тексерiлушiнiң, егі, аты, әкесінің аты</w:t>
            </w:r>
          </w:p>
          <w:p>
            <w:pPr>
              <w:spacing w:after="20"/>
              <w:ind w:left="20"/>
              <w:jc w:val="both"/>
            </w:pPr>
            <w:r>
              <w:rPr>
                <w:rFonts w:ascii="Times New Roman"/>
                <w:b w:val="false"/>
                <w:i w:val="false"/>
                <w:color w:val="000000"/>
                <w:sz w:val="20"/>
              </w:rPr>
              <w:t>
Фамилия, имя отчество, обследуемого</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проживания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орны,балалар ұйымының атауы</w:t>
            </w:r>
          </w:p>
          <w:p>
            <w:pPr>
              <w:spacing w:after="20"/>
              <w:ind w:left="20"/>
              <w:jc w:val="both"/>
            </w:pPr>
            <w:r>
              <w:rPr>
                <w:rFonts w:ascii="Times New Roman"/>
                <w:b w:val="false"/>
                <w:i w:val="false"/>
                <w:color w:val="000000"/>
                <w:sz w:val="20"/>
              </w:rPr>
              <w:t>
Место работы, учебы, наименование Детской организации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қайта немесе бақылаулық тексеру</w:t>
            </w:r>
          </w:p>
          <w:p>
            <w:pPr>
              <w:spacing w:after="20"/>
              <w:ind w:left="20"/>
              <w:jc w:val="both"/>
            </w:pPr>
            <w:r>
              <w:rPr>
                <w:rFonts w:ascii="Times New Roman"/>
                <w:b w:val="false"/>
                <w:i w:val="false"/>
                <w:color w:val="000000"/>
                <w:sz w:val="20"/>
              </w:rPr>
              <w:t>
Первичное, повторное или контрольное обследование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p>
            <w:pPr>
              <w:spacing w:after="20"/>
              <w:ind w:left="20"/>
              <w:jc w:val="both"/>
            </w:pPr>
            <w:r>
              <w:rPr>
                <w:rFonts w:ascii="Times New Roman"/>
                <w:b w:val="false"/>
                <w:i w:val="false"/>
                <w:color w:val="000000"/>
                <w:sz w:val="20"/>
              </w:rPr>
              <w:t>
Количество исследований</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берілген күн</w:t>
            </w:r>
          </w:p>
          <w:p>
            <w:pPr>
              <w:spacing w:after="20"/>
              <w:ind w:left="20"/>
              <w:jc w:val="both"/>
            </w:pPr>
            <w:r>
              <w:rPr>
                <w:rFonts w:ascii="Times New Roman"/>
                <w:b w:val="false"/>
                <w:i w:val="false"/>
                <w:color w:val="000000"/>
                <w:sz w:val="20"/>
              </w:rPr>
              <w:t>
Дата выдачи результата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нәтижесi, бөлiнген қоздырғыш түрi</w:t>
            </w:r>
          </w:p>
          <w:p>
            <w:pPr>
              <w:spacing w:after="20"/>
              <w:ind w:left="20"/>
              <w:jc w:val="both"/>
            </w:pPr>
            <w:r>
              <w:rPr>
                <w:rFonts w:ascii="Times New Roman"/>
                <w:b w:val="false"/>
                <w:i w:val="false"/>
                <w:color w:val="000000"/>
                <w:sz w:val="20"/>
              </w:rPr>
              <w:t>
Результат обследования, вид выделенного возбудителя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қолы,тегі, аты, әкесінің аты</w:t>
            </w:r>
          </w:p>
          <w:p>
            <w:pPr>
              <w:spacing w:after="20"/>
              <w:ind w:left="20"/>
              <w:jc w:val="both"/>
            </w:pPr>
            <w:r>
              <w:rPr>
                <w:rFonts w:ascii="Times New Roman"/>
                <w:b w:val="false"/>
                <w:i w:val="false"/>
                <w:color w:val="000000"/>
                <w:sz w:val="20"/>
              </w:rPr>
              <w:t>
Фамилия, имя отчество, подпись лица, проводившего исследование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Инфекциялық аурулар ошақтарындағы залалсыздандыру шараларын</w:t>
      </w:r>
      <w:r>
        <w:br/>
      </w:r>
      <w:r>
        <w:rPr>
          <w:rFonts w:ascii="Times New Roman"/>
          <w:b/>
          <w:i w:val="false"/>
          <w:color w:val="000000"/>
        </w:rPr>
        <w:t>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дезинфекционных мероприятий в очагах</w:t>
      </w:r>
      <w:r>
        <w:br/>
      </w:r>
      <w:r>
        <w:rPr>
          <w:rFonts w:ascii="Times New Roman"/>
          <w:b/>
          <w:i w:val="false"/>
          <w:color w:val="000000"/>
        </w:rPr>
        <w:t>инфекционных заболеваний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704"/>
        <w:gridCol w:w="2445"/>
        <w:gridCol w:w="1333"/>
        <w:gridCol w:w="2817"/>
        <w:gridCol w:w="1334"/>
        <w:gridCol w:w="1334"/>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Тiркеунөмірі</w:t>
            </w:r>
          </w:p>
          <w:p>
            <w:pPr>
              <w:spacing w:after="20"/>
              <w:ind w:left="20"/>
              <w:jc w:val="both"/>
            </w:pPr>
            <w:r>
              <w:rPr>
                <w:rFonts w:ascii="Times New Roman"/>
                <w:b w:val="false"/>
                <w:i w:val="false"/>
                <w:color w:val="000000"/>
                <w:sz w:val="20"/>
              </w:rPr>
              <w:t>
Регистрационный номер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айы,жылы</w:t>
            </w:r>
          </w:p>
          <w:p>
            <w:pPr>
              <w:spacing w:after="20"/>
              <w:ind w:left="20"/>
              <w:jc w:val="both"/>
            </w:pPr>
            <w:r>
              <w:rPr>
                <w:rFonts w:ascii="Times New Roman"/>
                <w:b w:val="false"/>
                <w:i w:val="false"/>
                <w:color w:val="000000"/>
                <w:sz w:val="20"/>
              </w:rPr>
              <w:t>
Дата, месяц,год</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ұйымның атауы</w:t>
            </w:r>
          </w:p>
          <w:p>
            <w:pPr>
              <w:spacing w:after="20"/>
              <w:ind w:left="20"/>
              <w:jc w:val="both"/>
            </w:pPr>
            <w:r>
              <w:rPr>
                <w:rFonts w:ascii="Times New Roman"/>
                <w:b w:val="false"/>
                <w:i w:val="false"/>
                <w:color w:val="000000"/>
                <w:sz w:val="20"/>
              </w:rPr>
              <w:t>
Наименование организации,от которого поступила заявка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нөмірі</w:t>
            </w:r>
          </w:p>
          <w:p>
            <w:pPr>
              <w:spacing w:after="20"/>
              <w:ind w:left="20"/>
              <w:jc w:val="both"/>
            </w:pPr>
            <w:r>
              <w:rPr>
                <w:rFonts w:ascii="Times New Roman"/>
                <w:b w:val="false"/>
                <w:i w:val="false"/>
                <w:color w:val="000000"/>
                <w:sz w:val="20"/>
              </w:rPr>
              <w:t>
Эпидемиологический номер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w:t>
            </w:r>
          </w:p>
          <w:p>
            <w:pPr>
              <w:spacing w:after="20"/>
              <w:ind w:left="20"/>
              <w:jc w:val="both"/>
            </w:pPr>
            <w:r>
              <w:rPr>
                <w:rFonts w:ascii="Times New Roman"/>
                <w:b w:val="false"/>
                <w:i w:val="false"/>
                <w:color w:val="000000"/>
                <w:sz w:val="20"/>
              </w:rPr>
              <w:t>
Фамилия, имя отчество,больного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3"/>
        <w:gridCol w:w="1008"/>
        <w:gridCol w:w="1564"/>
        <w:gridCol w:w="2130"/>
        <w:gridCol w:w="1565"/>
        <w:gridCol w:w="1850"/>
      </w:tblGrid>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ұйымының, мектептің, жоғарғы оқу орынының, жұмыс орнының атауы мекен-жайы</w:t>
            </w:r>
          </w:p>
          <w:p>
            <w:pPr>
              <w:spacing w:after="20"/>
              <w:ind w:left="20"/>
              <w:jc w:val="both"/>
            </w:pPr>
            <w:r>
              <w:rPr>
                <w:rFonts w:ascii="Times New Roman"/>
                <w:b w:val="false"/>
                <w:i w:val="false"/>
                <w:color w:val="000000"/>
                <w:sz w:val="20"/>
              </w:rPr>
              <w:t>
Наименование и адрес детской организации, школы, вуза, места работы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p>
            <w:pPr>
              <w:spacing w:after="20"/>
              <w:ind w:left="20"/>
              <w:jc w:val="both"/>
            </w:pPr>
            <w:r>
              <w:rPr>
                <w:rFonts w:ascii="Times New Roman"/>
                <w:b w:val="false"/>
                <w:i w:val="false"/>
                <w:color w:val="000000"/>
                <w:sz w:val="20"/>
              </w:rPr>
              <w:t>
Диагноз</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 күні</w:t>
            </w:r>
          </w:p>
          <w:p>
            <w:pPr>
              <w:spacing w:after="20"/>
              <w:ind w:left="20"/>
              <w:jc w:val="both"/>
            </w:pPr>
            <w:r>
              <w:rPr>
                <w:rFonts w:ascii="Times New Roman"/>
                <w:b w:val="false"/>
                <w:i w:val="false"/>
                <w:color w:val="000000"/>
                <w:sz w:val="20"/>
              </w:rPr>
              <w:t>
Дата госпитализации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нарядының нөмірі № наряда на дезинфекцию</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Нарядтыалған адамның тегі</w:t>
            </w:r>
          </w:p>
          <w:p>
            <w:pPr>
              <w:spacing w:after="20"/>
              <w:ind w:left="20"/>
              <w:jc w:val="both"/>
            </w:pPr>
            <w:r>
              <w:rPr>
                <w:rFonts w:ascii="Times New Roman"/>
                <w:b w:val="false"/>
                <w:i w:val="false"/>
                <w:color w:val="000000"/>
                <w:sz w:val="20"/>
              </w:rPr>
              <w:t>
Фамилия лица получившего наряд</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 кезден бастап зарарсыздандыру мерзімдері</w:t>
            </w:r>
          </w:p>
          <w:p>
            <w:pPr>
              <w:spacing w:after="20"/>
              <w:ind w:left="20"/>
              <w:jc w:val="both"/>
            </w:pPr>
            <w:r>
              <w:rPr>
                <w:rFonts w:ascii="Times New Roman"/>
                <w:b w:val="false"/>
                <w:i w:val="false"/>
                <w:color w:val="000000"/>
                <w:sz w:val="20"/>
              </w:rPr>
              <w:t>
Сроки дезинфекции с момента госпитализации</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3559"/>
        <w:gridCol w:w="2004"/>
        <w:gridCol w:w="2005"/>
        <w:gridCol w:w="2005"/>
      </w:tblGrid>
      <w:tr>
        <w:trPr>
          <w:trHeight w:val="3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Зарарсыздандырудың орындалмау немесе уақытында орындалмау себебі</w:t>
            </w:r>
          </w:p>
          <w:p>
            <w:pPr>
              <w:spacing w:after="20"/>
              <w:ind w:left="20"/>
              <w:jc w:val="both"/>
            </w:pPr>
            <w:r>
              <w:rPr>
                <w:rFonts w:ascii="Times New Roman"/>
                <w:b w:val="false"/>
                <w:i w:val="false"/>
                <w:color w:val="000000"/>
                <w:sz w:val="20"/>
              </w:rPr>
              <w:t>
Причина невыполнения или не своевременного выполнения дезинфекции</w:t>
            </w:r>
          </w:p>
        </w:tc>
        <w:tc>
          <w:tcPr>
            <w:tcW w:w="3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Зарарсыздандырылды (тал,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Подвергнуто дезинфекции (штуки,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зарарсыздандыру</w:t>
            </w:r>
          </w:p>
          <w:p>
            <w:pPr>
              <w:spacing w:after="20"/>
              <w:ind w:left="20"/>
              <w:jc w:val="both"/>
            </w:pPr>
            <w:r>
              <w:rPr>
                <w:rFonts w:ascii="Times New Roman"/>
                <w:b w:val="false"/>
                <w:i w:val="false"/>
                <w:color w:val="000000"/>
                <w:sz w:val="20"/>
              </w:rPr>
              <w:t>
Дезинфекция вещей</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әдіспен, кг</w:t>
            </w:r>
          </w:p>
          <w:p>
            <w:pPr>
              <w:spacing w:after="20"/>
              <w:ind w:left="20"/>
              <w:jc w:val="both"/>
            </w:pPr>
            <w:r>
              <w:rPr>
                <w:rFonts w:ascii="Times New Roman"/>
                <w:b w:val="false"/>
                <w:i w:val="false"/>
                <w:color w:val="000000"/>
                <w:sz w:val="20"/>
              </w:rPr>
              <w:t>
Камерным методом</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әдіспен</w:t>
            </w:r>
          </w:p>
          <w:p>
            <w:pPr>
              <w:spacing w:after="20"/>
              <w:ind w:left="20"/>
              <w:jc w:val="both"/>
            </w:pPr>
            <w:r>
              <w:rPr>
                <w:rFonts w:ascii="Times New Roman"/>
                <w:b w:val="false"/>
                <w:i w:val="false"/>
                <w:color w:val="000000"/>
                <w:sz w:val="20"/>
              </w:rPr>
              <w:t>
Влажным методом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229"/>
        <w:gridCol w:w="1229"/>
        <w:gridCol w:w="1229"/>
        <w:gridCol w:w="1230"/>
        <w:gridCol w:w="1230"/>
        <w:gridCol w:w="1233"/>
        <w:gridCol w:w="1230"/>
        <w:gridCol w:w="1230"/>
        <w:gridCol w:w="1231"/>
      </w:tblGrid>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Бұқырлау,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Дезинсекция,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санитариялық өңдеуден өткізу</w:t>
            </w:r>
          </w:p>
          <w:p>
            <w:pPr>
              <w:spacing w:after="20"/>
              <w:ind w:left="20"/>
              <w:jc w:val="both"/>
            </w:pPr>
            <w:r>
              <w:rPr>
                <w:rFonts w:ascii="Times New Roman"/>
                <w:b w:val="false"/>
                <w:i w:val="false"/>
                <w:color w:val="000000"/>
                <w:sz w:val="20"/>
              </w:rPr>
              <w:t>
Санитарная обработка людей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зарарсыздандырғыш заттар</w:t>
            </w:r>
          </w:p>
          <w:p>
            <w:pPr>
              <w:spacing w:after="20"/>
              <w:ind w:left="20"/>
              <w:jc w:val="both"/>
            </w:pPr>
            <w:r>
              <w:rPr>
                <w:rFonts w:ascii="Times New Roman"/>
                <w:b w:val="false"/>
                <w:i w:val="false"/>
                <w:color w:val="000000"/>
                <w:sz w:val="20"/>
              </w:rPr>
              <w:t>
Израсходовано дезинфекционных средств, кг</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Зарарсыздандырудыжүргізген адамның тегі, аты</w:t>
            </w:r>
          </w:p>
          <w:p>
            <w:pPr>
              <w:spacing w:after="20"/>
              <w:ind w:left="20"/>
              <w:jc w:val="both"/>
            </w:pPr>
            <w:r>
              <w:rPr>
                <w:rFonts w:ascii="Times New Roman"/>
                <w:b w:val="false"/>
                <w:i w:val="false"/>
                <w:color w:val="000000"/>
                <w:sz w:val="20"/>
              </w:rPr>
              <w:t>
Фамилия, имя проводившего дезинфекцию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сапасын бақылау</w:t>
            </w:r>
          </w:p>
          <w:p>
            <w:pPr>
              <w:spacing w:after="20"/>
              <w:ind w:left="20"/>
              <w:jc w:val="both"/>
            </w:pPr>
            <w:r>
              <w:rPr>
                <w:rFonts w:ascii="Times New Roman"/>
                <w:b w:val="false"/>
                <w:i w:val="false"/>
                <w:color w:val="000000"/>
                <w:sz w:val="20"/>
              </w:rPr>
              <w:t>
Контроль качества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Өңделуденөтугетиісті</w:t>
            </w:r>
          </w:p>
          <w:p>
            <w:pPr>
              <w:spacing w:after="20"/>
              <w:ind w:left="20"/>
              <w:jc w:val="both"/>
            </w:pPr>
            <w:r>
              <w:rPr>
                <w:rFonts w:ascii="Times New Roman"/>
                <w:b w:val="false"/>
                <w:i w:val="false"/>
                <w:color w:val="000000"/>
                <w:sz w:val="20"/>
              </w:rPr>
              <w:t>
Подлежало</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p>
            <w:pPr>
              <w:spacing w:after="20"/>
              <w:ind w:left="20"/>
              <w:jc w:val="both"/>
            </w:pPr>
            <w:r>
              <w:rPr>
                <w:rFonts w:ascii="Times New Roman"/>
                <w:b w:val="false"/>
                <w:i w:val="false"/>
                <w:color w:val="000000"/>
                <w:sz w:val="20"/>
              </w:rPr>
              <w:t>
Обработано</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w:t>
            </w:r>
          </w:p>
          <w:p>
            <w:pPr>
              <w:spacing w:after="20"/>
              <w:ind w:left="20"/>
              <w:jc w:val="both"/>
            </w:pPr>
            <w:r>
              <w:rPr>
                <w:rFonts w:ascii="Times New Roman"/>
                <w:b w:val="false"/>
                <w:i w:val="false"/>
                <w:color w:val="000000"/>
                <w:sz w:val="20"/>
              </w:rPr>
              <w:t>
Израсходовано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p>
            <w:pPr>
              <w:spacing w:after="20"/>
              <w:ind w:left="20"/>
              <w:jc w:val="both"/>
            </w:pPr>
            <w:r>
              <w:rPr>
                <w:rFonts w:ascii="Times New Roman"/>
                <w:b w:val="false"/>
                <w:i w:val="false"/>
                <w:color w:val="000000"/>
                <w:sz w:val="20"/>
              </w:rPr>
              <w:t>
Остаток</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p>
            <w:pPr>
              <w:spacing w:after="20"/>
              <w:ind w:left="20"/>
              <w:jc w:val="both"/>
            </w:pPr>
            <w:r>
              <w:rPr>
                <w:rFonts w:ascii="Times New Roman"/>
                <w:b w:val="false"/>
                <w:i w:val="false"/>
                <w:color w:val="000000"/>
                <w:sz w:val="20"/>
              </w:rPr>
              <w:t>
Исследовано проб</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Жұмсақ мукамондық жұмсақ керек-жарақты (киiмдер мен төсек</w:t>
      </w:r>
      <w:r>
        <w:br/>
      </w:r>
      <w:r>
        <w:rPr>
          <w:rFonts w:ascii="Times New Roman"/>
          <w:b/>
          <w:i w:val="false"/>
          <w:color w:val="000000"/>
        </w:rPr>
        <w:t>жабдықтары) камералық өңдеуді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камерной обработки мягкого инвентаря (одежды</w:t>
      </w:r>
      <w:r>
        <w:br/>
      </w:r>
      <w:r>
        <w:rPr>
          <w:rFonts w:ascii="Times New Roman"/>
          <w:b/>
          <w:i w:val="false"/>
          <w:color w:val="000000"/>
        </w:rPr>
        <w:t>ипостельных принадлежностей)</w:t>
      </w:r>
    </w:p>
    <w:p>
      <w:pPr>
        <w:spacing w:after="0"/>
        <w:ind w:left="0"/>
        <w:jc w:val="both"/>
      </w:pPr>
      <w:r>
        <w:rPr>
          <w:rFonts w:ascii="Times New Roman"/>
          <w:b w:val="false"/>
          <w:i w:val="false"/>
          <w:color w:val="000000"/>
          <w:sz w:val="28"/>
        </w:rPr>
        <w:t>
      Басталуы (Начат) "___"______20____ж.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3028"/>
        <w:gridCol w:w="5176"/>
        <w:gridCol w:w="1180"/>
        <w:gridCol w:w="208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(бұқырлау) жүргiзiлген күн, ай, жыл</w:t>
            </w:r>
          </w:p>
          <w:p>
            <w:pPr>
              <w:spacing w:after="20"/>
              <w:ind w:left="20"/>
              <w:jc w:val="both"/>
            </w:pPr>
            <w:r>
              <w:rPr>
                <w:rFonts w:ascii="Times New Roman"/>
                <w:b w:val="false"/>
                <w:i w:val="false"/>
                <w:color w:val="000000"/>
                <w:sz w:val="20"/>
              </w:rPr>
              <w:t>
Дата проведения дезинфекции (дезинсекции)</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тегi,аты, әкесiнiң аты, мекен-жайы, түбiртек нөмірі (ұйым, корпус)</w:t>
            </w:r>
          </w:p>
          <w:p>
            <w:pPr>
              <w:spacing w:after="20"/>
              <w:ind w:left="20"/>
              <w:jc w:val="both"/>
            </w:pPr>
            <w:r>
              <w:rPr>
                <w:rFonts w:ascii="Times New Roman"/>
                <w:b w:val="false"/>
                <w:i w:val="false"/>
                <w:color w:val="000000"/>
                <w:sz w:val="20"/>
              </w:rPr>
              <w:t>
Фамилия, инициалы больного, адрес,номер квитанции (организация, корпус)</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(жәндіктер)</w:t>
            </w:r>
          </w:p>
          <w:p>
            <w:pPr>
              <w:spacing w:after="20"/>
              <w:ind w:left="20"/>
              <w:jc w:val="both"/>
            </w:pPr>
            <w:r>
              <w:rPr>
                <w:rFonts w:ascii="Times New Roman"/>
                <w:b w:val="false"/>
                <w:i w:val="false"/>
                <w:color w:val="000000"/>
                <w:sz w:val="20"/>
              </w:rPr>
              <w:t>
Инфекция (инсекты)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(бұқырлау) нысандарының саны немесе салмағы</w:t>
            </w:r>
          </w:p>
          <w:p>
            <w:pPr>
              <w:spacing w:after="20"/>
              <w:ind w:left="20"/>
              <w:jc w:val="both"/>
            </w:pPr>
            <w:r>
              <w:rPr>
                <w:rFonts w:ascii="Times New Roman"/>
                <w:b w:val="false"/>
                <w:i w:val="false"/>
                <w:color w:val="000000"/>
                <w:sz w:val="20"/>
              </w:rPr>
              <w:t>
Объекты дезинфекции</w:t>
            </w:r>
          </w:p>
          <w:p>
            <w:pPr>
              <w:spacing w:after="20"/>
              <w:ind w:left="20"/>
              <w:jc w:val="both"/>
            </w:pPr>
            <w:r>
              <w:rPr>
                <w:rFonts w:ascii="Times New Roman"/>
                <w:b w:val="false"/>
                <w:i w:val="false"/>
                <w:color w:val="000000"/>
                <w:sz w:val="20"/>
              </w:rPr>
              <w:t>
(дезинсекции), их количество или вес</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2093"/>
        <w:gridCol w:w="1846"/>
        <w:gridCol w:w="1567"/>
        <w:gridCol w:w="1847"/>
        <w:gridCol w:w="1567"/>
        <w:gridCol w:w="1751"/>
      </w:tblGrid>
      <w:tr>
        <w:trPr>
          <w:trHeight w:val="30" w:hRule="atLeast"/>
        </w:trPr>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шартты белгiлерi</w:t>
            </w:r>
          </w:p>
          <w:p>
            <w:pPr>
              <w:spacing w:after="20"/>
              <w:ind w:left="20"/>
              <w:jc w:val="both"/>
            </w:pPr>
            <w:r>
              <w:rPr>
                <w:rFonts w:ascii="Times New Roman"/>
                <w:b w:val="false"/>
                <w:i w:val="false"/>
                <w:color w:val="000000"/>
                <w:sz w:val="20"/>
              </w:rPr>
              <w:t>
Условные обозначения камеры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(бұқырлау)тәртiбi</w:t>
            </w:r>
          </w:p>
          <w:p>
            <w:pPr>
              <w:spacing w:after="20"/>
              <w:ind w:left="20"/>
              <w:jc w:val="both"/>
            </w:pPr>
            <w:r>
              <w:rPr>
                <w:rFonts w:ascii="Times New Roman"/>
                <w:b w:val="false"/>
                <w:i w:val="false"/>
                <w:color w:val="000000"/>
                <w:sz w:val="20"/>
              </w:rPr>
              <w:t>
Режим дезинфекции (дезинсекции)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Толтырылмаған камераны қыздыру уақыты</w:t>
            </w:r>
          </w:p>
          <w:p>
            <w:pPr>
              <w:spacing w:after="20"/>
              <w:ind w:left="20"/>
              <w:jc w:val="both"/>
            </w:pPr>
            <w:r>
              <w:rPr>
                <w:rFonts w:ascii="Times New Roman"/>
                <w:b w:val="false"/>
                <w:i w:val="false"/>
                <w:color w:val="000000"/>
                <w:sz w:val="20"/>
              </w:rPr>
              <w:t>
Время прогрева не загруженной камеры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камераны қыздыру уақыты</w:t>
            </w:r>
          </w:p>
          <w:p>
            <w:pPr>
              <w:spacing w:after="20"/>
              <w:ind w:left="20"/>
              <w:jc w:val="both"/>
            </w:pPr>
            <w:r>
              <w:rPr>
                <w:rFonts w:ascii="Times New Roman"/>
                <w:b w:val="false"/>
                <w:i w:val="false"/>
                <w:color w:val="000000"/>
                <w:sz w:val="20"/>
              </w:rPr>
              <w:t>
Время прогрева загруженной камеры</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(бұқырлау) температурасы</w:t>
            </w:r>
          </w:p>
          <w:p>
            <w:pPr>
              <w:spacing w:after="20"/>
              <w:ind w:left="20"/>
              <w:jc w:val="both"/>
            </w:pPr>
            <w:r>
              <w:rPr>
                <w:rFonts w:ascii="Times New Roman"/>
                <w:b w:val="false"/>
                <w:i w:val="false"/>
                <w:color w:val="000000"/>
                <w:sz w:val="20"/>
              </w:rPr>
              <w:t>
Температура дезинфекции (дезинсекции)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сағ., мин.</w:t>
            </w:r>
          </w:p>
          <w:p>
            <w:pPr>
              <w:spacing w:after="20"/>
              <w:ind w:left="20"/>
              <w:jc w:val="both"/>
            </w:pPr>
            <w:r>
              <w:rPr>
                <w:rFonts w:ascii="Times New Roman"/>
                <w:b w:val="false"/>
                <w:i w:val="false"/>
                <w:color w:val="000000"/>
                <w:sz w:val="20"/>
              </w:rPr>
              <w:t>
Начало час, мин.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сағ., мин</w:t>
            </w:r>
          </w:p>
          <w:p>
            <w:pPr>
              <w:spacing w:after="20"/>
              <w:ind w:left="20"/>
              <w:jc w:val="both"/>
            </w:pPr>
            <w:r>
              <w:rPr>
                <w:rFonts w:ascii="Times New Roman"/>
                <w:b w:val="false"/>
                <w:i w:val="false"/>
                <w:color w:val="000000"/>
                <w:sz w:val="20"/>
              </w:rPr>
              <w:t>
Конец час, мин.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сағ., мин.</w:t>
            </w:r>
          </w:p>
          <w:p>
            <w:pPr>
              <w:spacing w:after="20"/>
              <w:ind w:left="20"/>
              <w:jc w:val="both"/>
            </w:pPr>
            <w:r>
              <w:rPr>
                <w:rFonts w:ascii="Times New Roman"/>
                <w:b w:val="false"/>
                <w:i w:val="false"/>
                <w:color w:val="000000"/>
                <w:sz w:val="20"/>
              </w:rPr>
              <w:t>
Начало час, мин.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сағ., мин</w:t>
            </w:r>
          </w:p>
          <w:p>
            <w:pPr>
              <w:spacing w:after="20"/>
              <w:ind w:left="20"/>
              <w:jc w:val="both"/>
            </w:pPr>
            <w:r>
              <w:rPr>
                <w:rFonts w:ascii="Times New Roman"/>
                <w:b w:val="false"/>
                <w:i w:val="false"/>
                <w:color w:val="000000"/>
                <w:sz w:val="20"/>
              </w:rPr>
              <w:t>
Конец час, 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Медициналық иммундық-биологиялық препараттарды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медицинских иммунобиологических препаратов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p>
            <w:pPr>
              <w:spacing w:after="20"/>
              <w:ind w:left="20"/>
              <w:jc w:val="both"/>
            </w:pPr>
            <w:r>
              <w:rPr>
                <w:rFonts w:ascii="Times New Roman"/>
                <w:b w:val="false"/>
                <w:i w:val="false"/>
                <w:color w:val="000000"/>
                <w:sz w:val="20"/>
              </w:rPr>
              <w:t>
Наименование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мерзімі</w:t>
            </w:r>
          </w:p>
          <w:p>
            <w:pPr>
              <w:spacing w:after="20"/>
              <w:ind w:left="20"/>
              <w:jc w:val="both"/>
            </w:pPr>
            <w:r>
              <w:rPr>
                <w:rFonts w:ascii="Times New Roman"/>
                <w:b w:val="false"/>
                <w:i w:val="false"/>
                <w:color w:val="000000"/>
                <w:sz w:val="20"/>
              </w:rPr>
              <w:t>
Дата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келді</w:t>
            </w:r>
          </w:p>
          <w:p>
            <w:pPr>
              <w:spacing w:after="20"/>
              <w:ind w:left="20"/>
              <w:jc w:val="both"/>
            </w:pPr>
            <w:r>
              <w:rPr>
                <w:rFonts w:ascii="Times New Roman"/>
                <w:b w:val="false"/>
                <w:i w:val="false"/>
                <w:color w:val="000000"/>
                <w:sz w:val="20"/>
              </w:rPr>
              <w:t>
Откуда поступило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елі</w:t>
            </w:r>
          </w:p>
          <w:p>
            <w:pPr>
              <w:spacing w:after="20"/>
              <w:ind w:left="20"/>
              <w:jc w:val="both"/>
            </w:pPr>
            <w:r>
              <w:rPr>
                <w:rFonts w:ascii="Times New Roman"/>
                <w:b w:val="false"/>
                <w:i w:val="false"/>
                <w:color w:val="000000"/>
                <w:sz w:val="20"/>
              </w:rPr>
              <w:t>
Страна производитель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саны</w:t>
            </w:r>
          </w:p>
          <w:p>
            <w:pPr>
              <w:spacing w:after="20"/>
              <w:ind w:left="20"/>
              <w:jc w:val="both"/>
            </w:pPr>
            <w:r>
              <w:rPr>
                <w:rFonts w:ascii="Times New Roman"/>
                <w:b w:val="false"/>
                <w:i w:val="false"/>
                <w:color w:val="000000"/>
                <w:sz w:val="20"/>
              </w:rPr>
              <w:t>
Полученное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1332"/>
        <w:gridCol w:w="1332"/>
        <w:gridCol w:w="2067"/>
        <w:gridCol w:w="2068"/>
        <w:gridCol w:w="2444"/>
      </w:tblGrid>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Ампуладағы (шишалардағы) дозалар саны</w:t>
            </w:r>
          </w:p>
          <w:p>
            <w:pPr>
              <w:spacing w:after="20"/>
              <w:ind w:left="20"/>
              <w:jc w:val="both"/>
            </w:pPr>
            <w:r>
              <w:rPr>
                <w:rFonts w:ascii="Times New Roman"/>
                <w:b w:val="false"/>
                <w:i w:val="false"/>
                <w:color w:val="000000"/>
                <w:sz w:val="20"/>
              </w:rPr>
              <w:t>
Количество доз в ампуле (флаконе)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w:t>
            </w:r>
          </w:p>
          <w:p>
            <w:pPr>
              <w:spacing w:after="20"/>
              <w:ind w:left="20"/>
              <w:jc w:val="both"/>
            </w:pPr>
            <w:r>
              <w:rPr>
                <w:rFonts w:ascii="Times New Roman"/>
                <w:b w:val="false"/>
                <w:i w:val="false"/>
                <w:color w:val="000000"/>
                <w:sz w:val="20"/>
              </w:rPr>
              <w:t>
Срок годности</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w:t>
            </w:r>
          </w:p>
          <w:p>
            <w:pPr>
              <w:spacing w:after="20"/>
              <w:ind w:left="20"/>
              <w:jc w:val="both"/>
            </w:pPr>
            <w:r>
              <w:rPr>
                <w:rFonts w:ascii="Times New Roman"/>
                <w:b w:val="false"/>
                <w:i w:val="false"/>
                <w:color w:val="000000"/>
                <w:sz w:val="20"/>
              </w:rPr>
              <w:t>
Номер серии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көзі </w:t>
            </w:r>
          </w:p>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финансирования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p>
            <w:pPr>
              <w:spacing w:after="20"/>
              <w:ind w:left="20"/>
              <w:jc w:val="both"/>
            </w:pPr>
            <w:r>
              <w:rPr>
                <w:rFonts w:ascii="Times New Roman"/>
                <w:b w:val="false"/>
                <w:i w:val="false"/>
                <w:color w:val="000000"/>
                <w:sz w:val="20"/>
              </w:rPr>
              <w:t>
Кому выдано</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жүк құжатының №</w:t>
            </w:r>
          </w:p>
          <w:p>
            <w:pPr>
              <w:spacing w:after="20"/>
              <w:ind w:left="20"/>
              <w:jc w:val="both"/>
            </w:pPr>
            <w:r>
              <w:rPr>
                <w:rFonts w:ascii="Times New Roman"/>
                <w:b w:val="false"/>
                <w:i w:val="false"/>
                <w:color w:val="000000"/>
                <w:sz w:val="20"/>
              </w:rPr>
              <w:t>
Дата выдачи, № накладной</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9"/>
        <w:gridCol w:w="2220"/>
        <w:gridCol w:w="2220"/>
        <w:gridCol w:w="2220"/>
        <w:gridCol w:w="2221"/>
      </w:tblGrid>
      <w:tr>
        <w:trPr>
          <w:trHeight w:val="30" w:hRule="atLeast"/>
        </w:trPr>
        <w:tc>
          <w:tcPr>
            <w:tcW w:w="3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 күні № доверенности, дата</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саны Выданное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Баланс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p>
            <w:pPr>
              <w:spacing w:after="20"/>
              <w:ind w:left="20"/>
              <w:jc w:val="both"/>
            </w:pPr>
            <w:r>
              <w:rPr>
                <w:rFonts w:ascii="Times New Roman"/>
                <w:b w:val="false"/>
                <w:i w:val="false"/>
                <w:color w:val="000000"/>
                <w:sz w:val="20"/>
              </w:rPr>
              <w:t>
Приход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Расход</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p>
            <w:pPr>
              <w:spacing w:after="20"/>
              <w:ind w:left="20"/>
              <w:jc w:val="both"/>
            </w:pPr>
            <w:r>
              <w:rPr>
                <w:rFonts w:ascii="Times New Roman"/>
                <w:b w:val="false"/>
                <w:i w:val="false"/>
                <w:color w:val="000000"/>
                <w:sz w:val="20"/>
              </w:rPr>
              <w:t>
Остаток</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Санитариялық-паразитологиялық зерттеулерді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санитарно-паразитологических исследований</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929"/>
        <w:gridCol w:w="693"/>
        <w:gridCol w:w="929"/>
        <w:gridCol w:w="909"/>
        <w:gridCol w:w="909"/>
        <w:gridCol w:w="693"/>
        <w:gridCol w:w="716"/>
        <w:gridCol w:w="1464"/>
        <w:gridCol w:w="2837"/>
        <w:gridCol w:w="1077"/>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w:t>
            </w:r>
          </w:p>
          <w:p>
            <w:pPr>
              <w:spacing w:after="20"/>
              <w:ind w:left="20"/>
              <w:jc w:val="both"/>
            </w:pPr>
            <w:r>
              <w:rPr>
                <w:rFonts w:ascii="Times New Roman"/>
                <w:b w:val="false"/>
                <w:i w:val="false"/>
                <w:color w:val="000000"/>
                <w:sz w:val="20"/>
              </w:rPr>
              <w:t>
Наименование образца</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көлемi</w:t>
            </w:r>
          </w:p>
          <w:p>
            <w:pPr>
              <w:spacing w:after="20"/>
              <w:ind w:left="20"/>
              <w:jc w:val="both"/>
            </w:pPr>
            <w:r>
              <w:rPr>
                <w:rFonts w:ascii="Times New Roman"/>
                <w:b w:val="false"/>
                <w:i w:val="false"/>
                <w:color w:val="000000"/>
                <w:sz w:val="20"/>
              </w:rPr>
              <w:t>
Количество, объем</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алу орны</w:t>
            </w:r>
          </w:p>
          <w:p>
            <w:pPr>
              <w:spacing w:after="20"/>
              <w:ind w:left="20"/>
              <w:jc w:val="both"/>
            </w:pPr>
            <w:r>
              <w:rPr>
                <w:rFonts w:ascii="Times New Roman"/>
                <w:b w:val="false"/>
                <w:i w:val="false"/>
                <w:color w:val="000000"/>
                <w:sz w:val="20"/>
              </w:rPr>
              <w:t>
Место отбора образца</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айы, жылы</w:t>
            </w:r>
          </w:p>
          <w:p>
            <w:pPr>
              <w:spacing w:after="20"/>
              <w:ind w:left="20"/>
              <w:jc w:val="both"/>
            </w:pPr>
            <w:r>
              <w:rPr>
                <w:rFonts w:ascii="Times New Roman"/>
                <w:b w:val="false"/>
                <w:i w:val="false"/>
                <w:color w:val="000000"/>
                <w:sz w:val="20"/>
              </w:rPr>
              <w:t>
Дата окончания исследования</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 аты, әкесінің аты, лауазымы</w:t>
            </w:r>
          </w:p>
          <w:p>
            <w:pPr>
              <w:spacing w:after="20"/>
              <w:ind w:left="20"/>
              <w:jc w:val="both"/>
            </w:pPr>
            <w:r>
              <w:rPr>
                <w:rFonts w:ascii="Times New Roman"/>
                <w:b w:val="false"/>
                <w:i w:val="false"/>
                <w:color w:val="000000"/>
                <w:sz w:val="20"/>
              </w:rPr>
              <w:t>
Фамилия, имя, отчество, должность,подпись проводившего исследование</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алу</w:t>
            </w:r>
          </w:p>
          <w:p>
            <w:pPr>
              <w:spacing w:after="20"/>
              <w:ind w:left="20"/>
              <w:jc w:val="both"/>
            </w:pPr>
            <w:r>
              <w:rPr>
                <w:rFonts w:ascii="Times New Roman"/>
                <w:b w:val="false"/>
                <w:i w:val="false"/>
                <w:color w:val="000000"/>
                <w:sz w:val="20"/>
              </w:rPr>
              <w:t>
Отбора образцов</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Зертханамен қабылданған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Үй шаңы кенелерінің болуына үй шаңы, мамықтан және</w:t>
      </w:r>
      <w:r>
        <w:br/>
      </w:r>
      <w:r>
        <w:rPr>
          <w:rFonts w:ascii="Times New Roman"/>
          <w:b/>
          <w:i w:val="false"/>
          <w:color w:val="000000"/>
        </w:rPr>
        <w:t>қауырсынан жасалған өнімдер үлгілерін зерттеуді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исследований образцов домашней пыли,</w:t>
      </w:r>
      <w:r>
        <w:br/>
      </w:r>
      <w:r>
        <w:rPr>
          <w:rFonts w:ascii="Times New Roman"/>
          <w:b/>
          <w:i w:val="false"/>
          <w:color w:val="000000"/>
        </w:rPr>
        <w:t>пуховых и перьевых изделий на наличие клещей домашней пыли</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704"/>
        <w:gridCol w:w="1292"/>
        <w:gridCol w:w="704"/>
        <w:gridCol w:w="704"/>
        <w:gridCol w:w="1683"/>
        <w:gridCol w:w="1488"/>
        <w:gridCol w:w="704"/>
        <w:gridCol w:w="704"/>
        <w:gridCol w:w="1489"/>
        <w:gridCol w:w="1881"/>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түскен күні</w:t>
            </w:r>
          </w:p>
          <w:p>
            <w:pPr>
              <w:spacing w:after="20"/>
              <w:ind w:left="20"/>
              <w:jc w:val="both"/>
            </w:pPr>
            <w:r>
              <w:rPr>
                <w:rFonts w:ascii="Times New Roman"/>
                <w:b w:val="false"/>
                <w:i w:val="false"/>
                <w:color w:val="000000"/>
                <w:sz w:val="20"/>
              </w:rPr>
              <w:t>
Дата поступления образца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балалар ұйымының атауы</w:t>
            </w:r>
          </w:p>
          <w:p>
            <w:pPr>
              <w:spacing w:after="20"/>
              <w:ind w:left="20"/>
              <w:jc w:val="both"/>
            </w:pPr>
            <w:r>
              <w:rPr>
                <w:rFonts w:ascii="Times New Roman"/>
                <w:b w:val="false"/>
                <w:i w:val="false"/>
                <w:color w:val="000000"/>
                <w:sz w:val="20"/>
              </w:rPr>
              <w:t>
Место работы, учебы, наименование детской организации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 немесе кенелер шабуыл жасаған аумақ,күн</w:t>
            </w:r>
          </w:p>
          <w:p>
            <w:pPr>
              <w:spacing w:after="20"/>
              <w:ind w:left="20"/>
              <w:jc w:val="both"/>
            </w:pPr>
            <w:r>
              <w:rPr>
                <w:rFonts w:ascii="Times New Roman"/>
                <w:b w:val="false"/>
                <w:i w:val="false"/>
                <w:color w:val="000000"/>
                <w:sz w:val="20"/>
              </w:rPr>
              <w:t>
Территория нападения насекомых или клещей, дата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p>
            <w:pPr>
              <w:spacing w:after="20"/>
              <w:ind w:left="20"/>
              <w:jc w:val="both"/>
            </w:pPr>
            <w:r>
              <w:rPr>
                <w:rFonts w:ascii="Times New Roman"/>
                <w:b w:val="false"/>
                <w:i w:val="false"/>
                <w:color w:val="000000"/>
                <w:sz w:val="20"/>
              </w:rPr>
              <w:t>
Дата исследования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p>
            <w:pPr>
              <w:spacing w:after="20"/>
              <w:ind w:left="20"/>
              <w:jc w:val="both"/>
            </w:pPr>
            <w:r>
              <w:rPr>
                <w:rFonts w:ascii="Times New Roman"/>
                <w:b w:val="false"/>
                <w:i w:val="false"/>
                <w:color w:val="000000"/>
                <w:sz w:val="20"/>
              </w:rPr>
              <w:t>
Результат обследования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 мен кенелердің түрлері, жынысы</w:t>
            </w:r>
          </w:p>
          <w:p>
            <w:pPr>
              <w:spacing w:after="20"/>
              <w:ind w:left="20"/>
              <w:jc w:val="both"/>
            </w:pPr>
            <w:r>
              <w:rPr>
                <w:rFonts w:ascii="Times New Roman"/>
                <w:b w:val="false"/>
                <w:i w:val="false"/>
                <w:color w:val="000000"/>
                <w:sz w:val="20"/>
              </w:rPr>
              <w:t>
Видовая принадлежность, пол насекомых и клещей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 лауазымы</w:t>
            </w:r>
          </w:p>
          <w:p>
            <w:pPr>
              <w:spacing w:after="20"/>
              <w:ind w:left="20"/>
              <w:jc w:val="both"/>
            </w:pPr>
            <w:r>
              <w:rPr>
                <w:rFonts w:ascii="Times New Roman"/>
                <w:b w:val="false"/>
                <w:i w:val="false"/>
                <w:color w:val="000000"/>
                <w:sz w:val="20"/>
              </w:rPr>
              <w:t>
Фамилия, имя, отчество, должность исполнителя</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Паразитарлық ауруларға серологиялық зерттеулерді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серологических исследований на паразитарные</w:t>
      </w:r>
      <w:r>
        <w:br/>
      </w:r>
      <w:r>
        <w:rPr>
          <w:rFonts w:ascii="Times New Roman"/>
          <w:b/>
          <w:i w:val="false"/>
          <w:color w:val="000000"/>
        </w:rPr>
        <w:t>заболевания</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646"/>
        <w:gridCol w:w="391"/>
        <w:gridCol w:w="646"/>
        <w:gridCol w:w="391"/>
        <w:gridCol w:w="561"/>
        <w:gridCol w:w="731"/>
        <w:gridCol w:w="731"/>
        <w:gridCol w:w="391"/>
        <w:gridCol w:w="475"/>
        <w:gridCol w:w="475"/>
        <w:gridCol w:w="475"/>
        <w:gridCol w:w="475"/>
        <w:gridCol w:w="475"/>
        <w:gridCol w:w="475"/>
        <w:gridCol w:w="475"/>
        <w:gridCol w:w="475"/>
        <w:gridCol w:w="475"/>
        <w:gridCol w:w="844"/>
        <w:gridCol w:w="647"/>
        <w:gridCol w:w="1084"/>
        <w:gridCol w:w="476"/>
      </w:tblGrid>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 Регистрационный номер</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Зерттелушінің тегі, аты, әкесінің аты</w:t>
            </w:r>
          </w:p>
          <w:p>
            <w:pPr>
              <w:spacing w:after="20"/>
              <w:ind w:left="20"/>
              <w:jc w:val="both"/>
            </w:pPr>
            <w:r>
              <w:rPr>
                <w:rFonts w:ascii="Times New Roman"/>
                <w:b w:val="false"/>
                <w:i w:val="false"/>
                <w:color w:val="000000"/>
                <w:sz w:val="20"/>
              </w:rPr>
              <w:t>
Фамилия, имя, отчество,  обследуемого</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Год рождения</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 жайы Адрес проживания</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жіберген мекеме</w:t>
            </w:r>
          </w:p>
          <w:p>
            <w:pPr>
              <w:spacing w:after="20"/>
              <w:ind w:left="20"/>
              <w:jc w:val="both"/>
            </w:pPr>
            <w:r>
              <w:rPr>
                <w:rFonts w:ascii="Times New Roman"/>
                <w:b w:val="false"/>
                <w:i w:val="false"/>
                <w:color w:val="000000"/>
                <w:sz w:val="20"/>
              </w:rPr>
              <w:t>
Учреждение направившее на обследование</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қайта немесе бақылаулық тексеру</w:t>
            </w:r>
          </w:p>
          <w:p>
            <w:pPr>
              <w:spacing w:after="20"/>
              <w:ind w:left="20"/>
              <w:jc w:val="both"/>
            </w:pPr>
            <w:r>
              <w:rPr>
                <w:rFonts w:ascii="Times New Roman"/>
                <w:b w:val="false"/>
                <w:i w:val="false"/>
                <w:color w:val="000000"/>
                <w:sz w:val="20"/>
              </w:rPr>
              <w:t>
Первичное, повторное или контрольное обследование</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тексеруге қабылдау күні, айы, жылы</w:t>
            </w:r>
          </w:p>
          <w:p>
            <w:pPr>
              <w:spacing w:after="20"/>
              <w:ind w:left="20"/>
              <w:jc w:val="both"/>
            </w:pPr>
            <w:r>
              <w:rPr>
                <w:rFonts w:ascii="Times New Roman"/>
                <w:b w:val="false"/>
                <w:i w:val="false"/>
                <w:color w:val="000000"/>
                <w:sz w:val="20"/>
              </w:rPr>
              <w:t>
Дата приема образца на исследование</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ауырған күгі, айы, жылы</w:t>
            </w:r>
          </w:p>
          <w:p>
            <w:pPr>
              <w:spacing w:after="20"/>
              <w:ind w:left="20"/>
              <w:jc w:val="both"/>
            </w:pPr>
            <w:r>
              <w:rPr>
                <w:rFonts w:ascii="Times New Roman"/>
                <w:b w:val="false"/>
                <w:i w:val="false"/>
                <w:color w:val="000000"/>
                <w:sz w:val="20"/>
              </w:rPr>
              <w:t>
Диагноз, дата заболевания</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Антигеннің, антиденелердің атауы</w:t>
            </w:r>
          </w:p>
          <w:p>
            <w:pPr>
              <w:spacing w:after="20"/>
              <w:ind w:left="20"/>
              <w:jc w:val="both"/>
            </w:pPr>
            <w:r>
              <w:rPr>
                <w:rFonts w:ascii="Times New Roman"/>
                <w:b w:val="false"/>
                <w:i w:val="false"/>
                <w:color w:val="000000"/>
                <w:sz w:val="20"/>
              </w:rPr>
              <w:t>
Наименование антигена, антител</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әдісі Метод исследования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 исследования</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берілген күн, ай, жыл</w:t>
            </w:r>
          </w:p>
          <w:p>
            <w:pPr>
              <w:spacing w:after="20"/>
              <w:ind w:left="20"/>
              <w:jc w:val="both"/>
            </w:pPr>
            <w:r>
              <w:rPr>
                <w:rFonts w:ascii="Times New Roman"/>
                <w:b w:val="false"/>
                <w:i w:val="false"/>
                <w:color w:val="000000"/>
                <w:sz w:val="20"/>
              </w:rPr>
              <w:t>
Дата выдачи результатов</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қолы</w:t>
            </w:r>
          </w:p>
          <w:p>
            <w:pPr>
              <w:spacing w:after="20"/>
              <w:ind w:left="20"/>
              <w:jc w:val="both"/>
            </w:pPr>
            <w:r>
              <w:rPr>
                <w:rFonts w:ascii="Times New Roman"/>
                <w:b w:val="false"/>
                <w:i w:val="false"/>
                <w:color w:val="000000"/>
                <w:sz w:val="20"/>
              </w:rPr>
              <w:t>
Фамилия, имя, отчество, подпись, проводившего исследование</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Гельминттер </w:t>
            </w:r>
          </w:p>
          <w:p>
            <w:pPr>
              <w:spacing w:after="20"/>
              <w:ind w:left="20"/>
              <w:jc w:val="both"/>
            </w:pPr>
            <w:r>
              <w:rPr>
                <w:rFonts w:ascii="Times New Roman"/>
                <w:b w:val="false"/>
                <w:i w:val="false"/>
                <w:color w:val="000000"/>
                <w:sz w:val="20"/>
              </w:rPr>
              <w:t>
Гельминты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дылар</w:t>
            </w:r>
          </w:p>
          <w:p>
            <w:pPr>
              <w:spacing w:after="20"/>
              <w:ind w:left="20"/>
              <w:jc w:val="both"/>
            </w:pPr>
            <w:r>
              <w:rPr>
                <w:rFonts w:ascii="Times New Roman"/>
                <w:b w:val="false"/>
                <w:i w:val="false"/>
                <w:color w:val="000000"/>
                <w:sz w:val="20"/>
              </w:rPr>
              <w:t>
Простейшие</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(көрсетіңіз) Прочие (указать)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наименованием выявляемых иммуноглобулинов к соответствующему антигену или антителу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наименованием выявляемых иммуноглобулинов к соответствующему антигену или антителу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Биосынамалы жануарларды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биопробных животных</w:t>
      </w:r>
    </w:p>
    <w:p>
      <w:pPr>
        <w:spacing w:after="0"/>
        <w:ind w:left="0"/>
        <w:jc w:val="both"/>
      </w:pPr>
      <w:r>
        <w:rPr>
          <w:rFonts w:ascii="Times New Roman"/>
          <w:b w:val="false"/>
          <w:i w:val="false"/>
          <w:color w:val="000000"/>
          <w:sz w:val="28"/>
        </w:rPr>
        <w:t>
      Басталуы (Начат) "____"_________20___ ж. (г.)</w:t>
      </w:r>
    </w:p>
    <w:p>
      <w:pPr>
        <w:spacing w:after="0"/>
        <w:ind w:left="0"/>
        <w:jc w:val="both"/>
      </w:pPr>
      <w:r>
        <w:rPr>
          <w:rFonts w:ascii="Times New Roman"/>
          <w:b w:val="false"/>
          <w:i w:val="false"/>
          <w:color w:val="000000"/>
          <w:sz w:val="28"/>
        </w:rPr>
        <w:t>
      Аяқталуы (Окончен) "____"_________20___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1385"/>
        <w:gridCol w:w="890"/>
        <w:gridCol w:w="1633"/>
        <w:gridCol w:w="1633"/>
        <w:gridCol w:w="4384"/>
      </w:tblGrid>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алынған жануарлардың жұқтырылған күні, айы, жылы</w:t>
            </w:r>
          </w:p>
          <w:p>
            <w:pPr>
              <w:spacing w:after="20"/>
              <w:ind w:left="20"/>
              <w:jc w:val="both"/>
            </w:pPr>
            <w:r>
              <w:rPr>
                <w:rFonts w:ascii="Times New Roman"/>
                <w:b w:val="false"/>
                <w:i w:val="false"/>
                <w:color w:val="000000"/>
                <w:sz w:val="20"/>
              </w:rPr>
              <w:t>
Дата заражения биопробных животных</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алынған жұқтырылған жануарлардың саны</w:t>
            </w:r>
          </w:p>
          <w:p>
            <w:pPr>
              <w:spacing w:after="20"/>
              <w:ind w:left="20"/>
              <w:jc w:val="both"/>
            </w:pPr>
            <w:r>
              <w:rPr>
                <w:rFonts w:ascii="Times New Roman"/>
                <w:b w:val="false"/>
                <w:i w:val="false"/>
                <w:color w:val="000000"/>
                <w:sz w:val="20"/>
              </w:rPr>
              <w:t>
Количество зараженных биопробных животных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атауы</w:t>
            </w:r>
          </w:p>
          <w:p>
            <w:pPr>
              <w:spacing w:after="20"/>
              <w:ind w:left="20"/>
              <w:jc w:val="both"/>
            </w:pPr>
            <w:r>
              <w:rPr>
                <w:rFonts w:ascii="Times New Roman"/>
                <w:b w:val="false"/>
                <w:i w:val="false"/>
                <w:color w:val="000000"/>
                <w:sz w:val="20"/>
              </w:rPr>
              <w:t>
Наименование инфекции</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алынған жұқтырылған жануарлардың өлтірілу күні</w:t>
            </w:r>
          </w:p>
          <w:p>
            <w:pPr>
              <w:spacing w:after="20"/>
              <w:ind w:left="20"/>
              <w:jc w:val="both"/>
            </w:pPr>
            <w:r>
              <w:rPr>
                <w:rFonts w:ascii="Times New Roman"/>
                <w:b w:val="false"/>
                <w:i w:val="false"/>
                <w:color w:val="000000"/>
                <w:sz w:val="20"/>
              </w:rPr>
              <w:t>
Дата убивки зараженных биопробных животных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алынған өлтірілген жануарларды зарарсыздандыру әдісі</w:t>
            </w:r>
          </w:p>
          <w:p>
            <w:pPr>
              <w:spacing w:after="20"/>
              <w:ind w:left="20"/>
              <w:jc w:val="both"/>
            </w:pPr>
            <w:r>
              <w:rPr>
                <w:rFonts w:ascii="Times New Roman"/>
                <w:b w:val="false"/>
                <w:i w:val="false"/>
                <w:color w:val="000000"/>
                <w:sz w:val="20"/>
              </w:rPr>
              <w:t>
Способ обеззараживания убитых биопробных животных</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аякталған күн, ай, жыл, зерттеу жүргiзген адамның Т.А.Ә.,қолы</w:t>
            </w:r>
          </w:p>
          <w:p>
            <w:pPr>
              <w:spacing w:after="20"/>
              <w:ind w:left="20"/>
              <w:jc w:val="both"/>
            </w:pPr>
            <w:r>
              <w:rPr>
                <w:rFonts w:ascii="Times New Roman"/>
                <w:b w:val="false"/>
                <w:i w:val="false"/>
                <w:color w:val="000000"/>
                <w:sz w:val="20"/>
              </w:rPr>
              <w:t>
Дата окончания исследования, месяц, год, Ф.И.О,подпись проводившего исследование</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бурцелезге (гемоөсінді) алынған үлгiлердi тіркеу</w:t>
      </w:r>
      <w:r>
        <w:br/>
      </w:r>
      <w:r>
        <w:rPr>
          <w:rFonts w:ascii="Times New Roman"/>
          <w:b/>
          <w:i w:val="false"/>
          <w:color w:val="000000"/>
        </w:rPr>
        <w:t>және зерттеу нәтижелерiн беру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 выдачи результатов исследований образцов от</w:t>
      </w:r>
      <w:r>
        <w:br/>
      </w:r>
      <w:r>
        <w:rPr>
          <w:rFonts w:ascii="Times New Roman"/>
          <w:b/>
          <w:i w:val="false"/>
          <w:color w:val="000000"/>
        </w:rPr>
        <w:t>людей на бруцеллез (гемокультура)</w:t>
      </w:r>
    </w:p>
    <w:p>
      <w:pPr>
        <w:spacing w:after="0"/>
        <w:ind w:left="0"/>
        <w:jc w:val="both"/>
      </w:pPr>
      <w:r>
        <w:rPr>
          <w:rFonts w:ascii="Times New Roman"/>
          <w:b w:val="false"/>
          <w:i w:val="false"/>
          <w:color w:val="000000"/>
          <w:sz w:val="28"/>
        </w:rPr>
        <w:t>
      Басталуы (Начат) "_____"_________20____ж. (г.)</w:t>
      </w:r>
    </w:p>
    <w:p>
      <w:pPr>
        <w:spacing w:after="0"/>
        <w:ind w:left="0"/>
        <w:jc w:val="both"/>
      </w:pPr>
      <w:r>
        <w:rPr>
          <w:rFonts w:ascii="Times New Roman"/>
          <w:b w:val="false"/>
          <w:i w:val="false"/>
          <w:color w:val="000000"/>
          <w:sz w:val="28"/>
        </w:rPr>
        <w:t>
      Аяқталуы (Окончен) "_____"________20____ж.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185"/>
        <w:gridCol w:w="1147"/>
        <w:gridCol w:w="1504"/>
        <w:gridCol w:w="3165"/>
        <w:gridCol w:w="1147"/>
        <w:gridCol w:w="1147"/>
        <w:gridCol w:w="146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айы,жылы</w:t>
            </w:r>
          </w:p>
          <w:p>
            <w:pPr>
              <w:spacing w:after="20"/>
              <w:ind w:left="20"/>
              <w:jc w:val="both"/>
            </w:pPr>
            <w:r>
              <w:rPr>
                <w:rFonts w:ascii="Times New Roman"/>
                <w:b w:val="false"/>
                <w:i w:val="false"/>
                <w:color w:val="000000"/>
                <w:sz w:val="20"/>
              </w:rPr>
              <w:t>
Дата, месяц,год</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жіберген ұйым</w:t>
            </w:r>
          </w:p>
          <w:p>
            <w:pPr>
              <w:spacing w:after="20"/>
              <w:ind w:left="20"/>
              <w:jc w:val="both"/>
            </w:pPr>
            <w:r>
              <w:rPr>
                <w:rFonts w:ascii="Times New Roman"/>
                <w:b w:val="false"/>
                <w:i w:val="false"/>
                <w:color w:val="000000"/>
                <w:sz w:val="20"/>
              </w:rPr>
              <w:t>
Организация, направившая образец</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Тексерiлетiн адамныңтегi, аты, жөні</w:t>
            </w:r>
          </w:p>
          <w:p>
            <w:pPr>
              <w:spacing w:after="20"/>
              <w:ind w:left="20"/>
              <w:jc w:val="both"/>
            </w:pPr>
            <w:r>
              <w:rPr>
                <w:rFonts w:ascii="Times New Roman"/>
                <w:b w:val="false"/>
                <w:i w:val="false"/>
                <w:color w:val="000000"/>
                <w:sz w:val="20"/>
              </w:rPr>
              <w:t>
Фамилия,имя, отчество обследуемого</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Возраст</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Домашний адрес</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Үлгiнің алынған</w:t>
            </w:r>
          </w:p>
          <w:p>
            <w:pPr>
              <w:spacing w:after="20"/>
              <w:ind w:left="20"/>
              <w:jc w:val="both"/>
            </w:pPr>
            <w:r>
              <w:rPr>
                <w:rFonts w:ascii="Times New Roman"/>
                <w:b w:val="false"/>
                <w:i w:val="false"/>
                <w:color w:val="000000"/>
                <w:sz w:val="20"/>
              </w:rPr>
              <w:t>
Отбора проб</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Зертханамен қабылданған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553"/>
        <w:gridCol w:w="1553"/>
        <w:gridCol w:w="1553"/>
        <w:gridCol w:w="1553"/>
        <w:gridCol w:w="1553"/>
        <w:gridCol w:w="3535"/>
      </w:tblGrid>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Алғашкы, кайта тексеру</w:t>
            </w:r>
          </w:p>
          <w:p>
            <w:pPr>
              <w:spacing w:after="20"/>
              <w:ind w:left="20"/>
              <w:jc w:val="both"/>
            </w:pPr>
            <w:r>
              <w:rPr>
                <w:rFonts w:ascii="Times New Roman"/>
                <w:b w:val="false"/>
                <w:i w:val="false"/>
                <w:color w:val="000000"/>
                <w:sz w:val="20"/>
              </w:rPr>
              <w:t>
Первичное, повторное 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айы, жылы</w:t>
            </w:r>
          </w:p>
          <w:p>
            <w:pPr>
              <w:spacing w:after="20"/>
              <w:ind w:left="20"/>
              <w:jc w:val="both"/>
            </w:pPr>
            <w:r>
              <w:rPr>
                <w:rFonts w:ascii="Times New Roman"/>
                <w:b w:val="false"/>
                <w:i w:val="false"/>
                <w:color w:val="000000"/>
                <w:sz w:val="20"/>
              </w:rPr>
              <w:t>
Дата, месяц, год</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3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Т.А.Ә., лауазымы және қолы</w:t>
            </w:r>
          </w:p>
          <w:p>
            <w:pPr>
              <w:spacing w:after="20"/>
              <w:ind w:left="20"/>
              <w:jc w:val="both"/>
            </w:pPr>
            <w:r>
              <w:rPr>
                <w:rFonts w:ascii="Times New Roman"/>
                <w:b w:val="false"/>
                <w:i w:val="false"/>
                <w:color w:val="000000"/>
                <w:sz w:val="20"/>
              </w:rPr>
              <w:t>
Ф.И.О., должностьи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басталған</w:t>
            </w:r>
          </w:p>
          <w:p>
            <w:pPr>
              <w:spacing w:after="20"/>
              <w:ind w:left="20"/>
              <w:jc w:val="both"/>
            </w:pPr>
            <w:r>
              <w:rPr>
                <w:rFonts w:ascii="Times New Roman"/>
                <w:b w:val="false"/>
                <w:i w:val="false"/>
                <w:color w:val="000000"/>
                <w:sz w:val="20"/>
              </w:rPr>
              <w:t>
Начала исследования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w:t>
            </w:r>
          </w:p>
          <w:p>
            <w:pPr>
              <w:spacing w:after="20"/>
              <w:ind w:left="20"/>
              <w:jc w:val="both"/>
            </w:pPr>
            <w:r>
              <w:rPr>
                <w:rFonts w:ascii="Times New Roman"/>
                <w:b w:val="false"/>
                <w:i w:val="false"/>
                <w:color w:val="000000"/>
                <w:sz w:val="20"/>
              </w:rPr>
              <w:t>
Окончания исследования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Нәтижелердің берiлген</w:t>
            </w:r>
          </w:p>
          <w:p>
            <w:pPr>
              <w:spacing w:after="20"/>
              <w:ind w:left="20"/>
              <w:jc w:val="both"/>
            </w:pPr>
            <w:r>
              <w:rPr>
                <w:rFonts w:ascii="Times New Roman"/>
                <w:b w:val="false"/>
                <w:i w:val="false"/>
                <w:color w:val="000000"/>
                <w:sz w:val="20"/>
              </w:rPr>
              <w:t>
Выдачи результатов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Қызамық/қызылшаға серологиялық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серологических исследований на корь/краснуху</w:t>
      </w:r>
      <w:r>
        <w:br/>
      </w:r>
      <w:r>
        <w:rPr>
          <w:rFonts w:ascii="Times New Roman"/>
          <w:b/>
          <w:i w:val="false"/>
          <w:color w:val="000000"/>
        </w:rPr>
        <w:t>(вид инфекции)</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451"/>
        <w:gridCol w:w="1588"/>
        <w:gridCol w:w="752"/>
        <w:gridCol w:w="752"/>
        <w:gridCol w:w="1798"/>
        <w:gridCol w:w="2007"/>
        <w:gridCol w:w="2007"/>
        <w:gridCol w:w="1168"/>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Үлгiнi жiберген мекеме </w:t>
            </w:r>
          </w:p>
          <w:p>
            <w:pPr>
              <w:spacing w:after="20"/>
              <w:ind w:left="20"/>
              <w:jc w:val="both"/>
            </w:pPr>
            <w:r>
              <w:rPr>
                <w:rFonts w:ascii="Times New Roman"/>
                <w:b w:val="false"/>
                <w:i w:val="false"/>
                <w:color w:val="000000"/>
                <w:sz w:val="20"/>
              </w:rPr>
              <w:t>
Учреждение направившее образец</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Зерттелушінің тегі, аты, әкесінің аты</w:t>
            </w:r>
          </w:p>
          <w:p>
            <w:pPr>
              <w:spacing w:after="20"/>
              <w:ind w:left="20"/>
              <w:jc w:val="both"/>
            </w:pPr>
            <w:r>
              <w:rPr>
                <w:rFonts w:ascii="Times New Roman"/>
                <w:b w:val="false"/>
                <w:i w:val="false"/>
                <w:color w:val="000000"/>
                <w:sz w:val="20"/>
              </w:rPr>
              <w:t>
Фамилия, имя, отчество, обследуемого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ЖасыВозраст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проживания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пайда болған күн, ай, жыл</w:t>
            </w:r>
          </w:p>
          <w:p>
            <w:pPr>
              <w:spacing w:after="20"/>
              <w:ind w:left="20"/>
              <w:jc w:val="both"/>
            </w:pPr>
            <w:r>
              <w:rPr>
                <w:rFonts w:ascii="Times New Roman"/>
                <w:b w:val="false"/>
                <w:i w:val="false"/>
                <w:color w:val="000000"/>
                <w:sz w:val="20"/>
              </w:rPr>
              <w:t>
Дата, месяц, год появления сыпи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 пайда болған күн, ай, жыл</w:t>
            </w:r>
          </w:p>
          <w:p>
            <w:pPr>
              <w:spacing w:after="20"/>
              <w:ind w:left="20"/>
              <w:jc w:val="both"/>
            </w:pPr>
            <w:r>
              <w:rPr>
                <w:rFonts w:ascii="Times New Roman"/>
                <w:b w:val="false"/>
                <w:i w:val="false"/>
                <w:color w:val="000000"/>
                <w:sz w:val="20"/>
              </w:rPr>
              <w:t>
Дата, месяц,год появления температуры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соңғы егу күні, айы, жылы</w:t>
            </w:r>
          </w:p>
          <w:p>
            <w:pPr>
              <w:spacing w:after="20"/>
              <w:ind w:left="20"/>
              <w:jc w:val="both"/>
            </w:pPr>
            <w:r>
              <w:rPr>
                <w:rFonts w:ascii="Times New Roman"/>
                <w:b w:val="false"/>
                <w:i w:val="false"/>
                <w:color w:val="000000"/>
                <w:sz w:val="20"/>
              </w:rPr>
              <w:t>
Дата, месяц, год последней вакцинации кори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дозалар саны</w:t>
            </w:r>
          </w:p>
          <w:p>
            <w:pPr>
              <w:spacing w:after="20"/>
              <w:ind w:left="20"/>
              <w:jc w:val="both"/>
            </w:pPr>
            <w:r>
              <w:rPr>
                <w:rFonts w:ascii="Times New Roman"/>
                <w:b w:val="false"/>
                <w:i w:val="false"/>
                <w:color w:val="000000"/>
                <w:sz w:val="20"/>
              </w:rPr>
              <w:t>
Количество доз против кори</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811"/>
        <w:gridCol w:w="1104"/>
        <w:gridCol w:w="1104"/>
        <w:gridCol w:w="1104"/>
        <w:gridCol w:w="958"/>
        <w:gridCol w:w="811"/>
        <w:gridCol w:w="1104"/>
        <w:gridCol w:w="811"/>
        <w:gridCol w:w="1104"/>
        <w:gridCol w:w="1995"/>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Қызылшаға қарсы соңғы егу күні, айы, жылы </w:t>
            </w:r>
          </w:p>
          <w:p>
            <w:pPr>
              <w:spacing w:after="20"/>
              <w:ind w:left="20"/>
              <w:jc w:val="both"/>
            </w:pPr>
            <w:r>
              <w:rPr>
                <w:rFonts w:ascii="Times New Roman"/>
                <w:b w:val="false"/>
                <w:i w:val="false"/>
                <w:color w:val="000000"/>
                <w:sz w:val="20"/>
              </w:rPr>
              <w:t>
Дата последней вакцинации краснухи</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дозалар саны</w:t>
            </w:r>
          </w:p>
          <w:p>
            <w:pPr>
              <w:spacing w:after="20"/>
              <w:ind w:left="20"/>
              <w:jc w:val="both"/>
            </w:pPr>
            <w:r>
              <w:rPr>
                <w:rFonts w:ascii="Times New Roman"/>
                <w:b w:val="false"/>
                <w:i w:val="false"/>
                <w:color w:val="000000"/>
                <w:sz w:val="20"/>
              </w:rPr>
              <w:t>
Количество доз против краснухи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Үлгінің алынған күні, айы, жылы </w:t>
            </w:r>
          </w:p>
          <w:p>
            <w:pPr>
              <w:spacing w:after="20"/>
              <w:ind w:left="20"/>
              <w:jc w:val="both"/>
            </w:pPr>
            <w:r>
              <w:rPr>
                <w:rFonts w:ascii="Times New Roman"/>
                <w:b w:val="false"/>
                <w:i w:val="false"/>
                <w:color w:val="000000"/>
                <w:sz w:val="20"/>
              </w:rPr>
              <w:t>
Дата отбора образца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Зертханаға жіберілген күні, айы, жылы </w:t>
            </w:r>
          </w:p>
          <w:p>
            <w:pPr>
              <w:spacing w:after="20"/>
              <w:ind w:left="20"/>
              <w:jc w:val="both"/>
            </w:pPr>
            <w:r>
              <w:rPr>
                <w:rFonts w:ascii="Times New Roman"/>
                <w:b w:val="false"/>
                <w:i w:val="false"/>
                <w:color w:val="000000"/>
                <w:sz w:val="20"/>
              </w:rPr>
              <w:t>
Дата отправления в лабораторию</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Зертханаға түскен күні, айы, жылы </w:t>
            </w:r>
          </w:p>
          <w:p>
            <w:pPr>
              <w:spacing w:after="20"/>
              <w:ind w:left="20"/>
              <w:jc w:val="both"/>
            </w:pPr>
            <w:r>
              <w:rPr>
                <w:rFonts w:ascii="Times New Roman"/>
                <w:b w:val="false"/>
                <w:i w:val="false"/>
                <w:color w:val="000000"/>
                <w:sz w:val="20"/>
              </w:rPr>
              <w:t>
Дата поступления в лабораторию</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түскен үлгінің жағдайы</w:t>
            </w:r>
          </w:p>
          <w:p>
            <w:pPr>
              <w:spacing w:after="20"/>
              <w:ind w:left="20"/>
              <w:jc w:val="both"/>
            </w:pPr>
            <w:r>
              <w:rPr>
                <w:rFonts w:ascii="Times New Roman"/>
                <w:b w:val="false"/>
                <w:i w:val="false"/>
                <w:color w:val="000000"/>
                <w:sz w:val="20"/>
              </w:rPr>
              <w:t>
Состояние образца при поступлении в лабораторию</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Диагноз</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Реакция қойылған күн ай, жыл </w:t>
            </w:r>
          </w:p>
          <w:p>
            <w:pPr>
              <w:spacing w:after="20"/>
              <w:ind w:left="20"/>
              <w:jc w:val="both"/>
            </w:pPr>
            <w:r>
              <w:rPr>
                <w:rFonts w:ascii="Times New Roman"/>
                <w:b w:val="false"/>
                <w:i w:val="false"/>
                <w:color w:val="000000"/>
                <w:sz w:val="20"/>
              </w:rPr>
              <w:t>
Дата, месяц, год постановки реакции</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берілген күн, ай, жыл </w:t>
            </w:r>
          </w:p>
          <w:p>
            <w:pPr>
              <w:spacing w:after="20"/>
              <w:ind w:left="20"/>
              <w:jc w:val="both"/>
            </w:pPr>
            <w:r>
              <w:rPr>
                <w:rFonts w:ascii="Times New Roman"/>
                <w:b w:val="false"/>
                <w:i w:val="false"/>
                <w:color w:val="000000"/>
                <w:sz w:val="20"/>
              </w:rPr>
              <w:t>
Дата, месяц, год выдачи результата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 аты, луазымы қолы</w:t>
            </w:r>
          </w:p>
          <w:p>
            <w:pPr>
              <w:spacing w:after="20"/>
              <w:ind w:left="20"/>
              <w:jc w:val="both"/>
            </w:pPr>
            <w:r>
              <w:rPr>
                <w:rFonts w:ascii="Times New Roman"/>
                <w:b w:val="false"/>
                <w:i w:val="false"/>
                <w:color w:val="000000"/>
                <w:sz w:val="20"/>
              </w:rPr>
              <w:t>
Фамилия, имя, отчество, Должность и подпись лица,проводившего исследование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099/е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099/у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Люминисценттік зерттеулер</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люминисцентных исследований на</w:t>
      </w:r>
      <w:r>
        <w:br/>
      </w:r>
      <w:r>
        <w:rPr>
          <w:rFonts w:ascii="Times New Roman"/>
          <w:b/>
          <w:i w:val="false"/>
          <w:color w:val="000000"/>
        </w:rPr>
        <w:t>___________________________________________</w:t>
      </w:r>
      <w:r>
        <w:br/>
      </w:r>
      <w:r>
        <w:rPr>
          <w:rFonts w:ascii="Times New Roman"/>
          <w:b/>
          <w:i w:val="false"/>
          <w:color w:val="000000"/>
        </w:rPr>
        <w:t>жұқпаның түрі (вид инфекции)</w:t>
      </w:r>
    </w:p>
    <w:p>
      <w:pPr>
        <w:spacing w:after="0"/>
        <w:ind w:left="0"/>
        <w:jc w:val="both"/>
      </w:pPr>
      <w:r>
        <w:rPr>
          <w:rFonts w:ascii="Times New Roman"/>
          <w:b w:val="false"/>
          <w:i w:val="false"/>
          <w:color w:val="000000"/>
          <w:sz w:val="28"/>
        </w:rPr>
        <w:t>
      Басталуы (Начат) "___"________ 20____ж.(г.)</w:t>
      </w:r>
    </w:p>
    <w:p>
      <w:pPr>
        <w:spacing w:after="0"/>
        <w:ind w:left="0"/>
        <w:jc w:val="both"/>
      </w:pPr>
      <w:r>
        <w:rPr>
          <w:rFonts w:ascii="Times New Roman"/>
          <w:b w:val="false"/>
          <w:i w:val="false"/>
          <w:color w:val="000000"/>
          <w:sz w:val="28"/>
        </w:rPr>
        <w:t>
      Аяқталуы (Окончен) "___"____20____ж.(г.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836"/>
        <w:gridCol w:w="2078"/>
        <w:gridCol w:w="2078"/>
        <w:gridCol w:w="579"/>
        <w:gridCol w:w="726"/>
        <w:gridCol w:w="616"/>
        <w:gridCol w:w="616"/>
        <w:gridCol w:w="396"/>
        <w:gridCol w:w="798"/>
        <w:gridCol w:w="614"/>
        <w:gridCol w:w="946"/>
        <w:gridCol w:w="1622"/>
      </w:tblGrid>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жүргізілген күн, ай, жыл</w:t>
            </w:r>
          </w:p>
          <w:p>
            <w:pPr>
              <w:spacing w:after="20"/>
              <w:ind w:left="20"/>
              <w:jc w:val="both"/>
            </w:pPr>
            <w:r>
              <w:rPr>
                <w:rFonts w:ascii="Times New Roman"/>
                <w:b w:val="false"/>
                <w:i w:val="false"/>
                <w:color w:val="000000"/>
                <w:sz w:val="20"/>
              </w:rPr>
              <w:t>
Дата, месяц, год проведения исследования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результатов микроскопии</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 берілген күн, ай, жыл</w:t>
            </w:r>
          </w:p>
          <w:p>
            <w:pPr>
              <w:spacing w:after="20"/>
              <w:ind w:left="20"/>
              <w:jc w:val="both"/>
            </w:pPr>
            <w:r>
              <w:rPr>
                <w:rFonts w:ascii="Times New Roman"/>
                <w:b w:val="false"/>
                <w:i w:val="false"/>
                <w:color w:val="000000"/>
                <w:sz w:val="20"/>
              </w:rPr>
              <w:t>
Дата, месяц, год выдачи результата исследования</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тегі, аты, әкесінің аты, лауазымы және қолы</w:t>
            </w:r>
          </w:p>
          <w:p>
            <w:pPr>
              <w:spacing w:after="20"/>
              <w:ind w:left="20"/>
              <w:jc w:val="both"/>
            </w:pPr>
            <w:r>
              <w:rPr>
                <w:rFonts w:ascii="Times New Roman"/>
                <w:b w:val="false"/>
                <w:i w:val="false"/>
                <w:color w:val="000000"/>
                <w:sz w:val="20"/>
              </w:rPr>
              <w:t>
Фамилия, имя, отчество, должность и подпись специалиста,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тұмауы</w:t>
            </w:r>
          </w:p>
          <w:p>
            <w:pPr>
              <w:spacing w:after="20"/>
              <w:ind w:left="20"/>
              <w:jc w:val="both"/>
            </w:pPr>
            <w:r>
              <w:rPr>
                <w:rFonts w:ascii="Times New Roman"/>
                <w:b w:val="false"/>
                <w:i w:val="false"/>
                <w:color w:val="000000"/>
                <w:sz w:val="20"/>
              </w:rPr>
              <w:t>
Грипп A (H3N2)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тұмауы</w:t>
            </w:r>
          </w:p>
          <w:p>
            <w:pPr>
              <w:spacing w:after="20"/>
              <w:ind w:left="20"/>
              <w:jc w:val="both"/>
            </w:pPr>
            <w:r>
              <w:rPr>
                <w:rFonts w:ascii="Times New Roman"/>
                <w:b w:val="false"/>
                <w:i w:val="false"/>
                <w:color w:val="000000"/>
                <w:sz w:val="20"/>
              </w:rPr>
              <w:t>
Грипп A (H1N1)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тұмауы</w:t>
            </w:r>
          </w:p>
          <w:p>
            <w:pPr>
              <w:spacing w:after="20"/>
              <w:ind w:left="20"/>
              <w:jc w:val="both"/>
            </w:pPr>
            <w:r>
              <w:rPr>
                <w:rFonts w:ascii="Times New Roman"/>
                <w:b w:val="false"/>
                <w:i w:val="false"/>
                <w:color w:val="000000"/>
                <w:sz w:val="20"/>
              </w:rPr>
              <w:t>
Грипп 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Паратұмау ПГ 1</w:t>
            </w:r>
          </w:p>
          <w:p>
            <w:pPr>
              <w:spacing w:after="20"/>
              <w:ind w:left="20"/>
              <w:jc w:val="both"/>
            </w:pPr>
            <w:r>
              <w:rPr>
                <w:rFonts w:ascii="Times New Roman"/>
                <w:b w:val="false"/>
                <w:i w:val="false"/>
                <w:color w:val="000000"/>
                <w:sz w:val="20"/>
              </w:rPr>
              <w:t>
Пара грипп ПГ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Паратұмау ПГ 2</w:t>
            </w:r>
          </w:p>
          <w:p>
            <w:pPr>
              <w:spacing w:after="20"/>
              <w:ind w:left="20"/>
              <w:jc w:val="both"/>
            </w:pPr>
            <w:r>
              <w:rPr>
                <w:rFonts w:ascii="Times New Roman"/>
                <w:b w:val="false"/>
                <w:i w:val="false"/>
                <w:color w:val="000000"/>
                <w:sz w:val="20"/>
              </w:rPr>
              <w:t>
Парагрипп ПГ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Паратұмау ПГ 3</w:t>
            </w:r>
          </w:p>
          <w:p>
            <w:pPr>
              <w:spacing w:after="20"/>
              <w:ind w:left="20"/>
              <w:jc w:val="both"/>
            </w:pPr>
            <w:r>
              <w:rPr>
                <w:rFonts w:ascii="Times New Roman"/>
                <w:b w:val="false"/>
                <w:i w:val="false"/>
                <w:color w:val="000000"/>
                <w:sz w:val="20"/>
              </w:rPr>
              <w:t>
Парагрипп ПГ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 сенсициалды жасушалар (РС)</w:t>
            </w:r>
          </w:p>
          <w:p>
            <w:pPr>
              <w:spacing w:after="20"/>
              <w:ind w:left="20"/>
              <w:jc w:val="both"/>
            </w:pPr>
            <w:r>
              <w:rPr>
                <w:rFonts w:ascii="Times New Roman"/>
                <w:b w:val="false"/>
                <w:i w:val="false"/>
                <w:color w:val="000000"/>
                <w:sz w:val="20"/>
              </w:rPr>
              <w:t>
Респиратоные  сенсициальны клетки (РС)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 вирусологияға зерттеуге алынған үлгілерді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для исследования на санитарную</w:t>
      </w:r>
      <w:r>
        <w:br/>
      </w:r>
      <w:r>
        <w:rPr>
          <w:rFonts w:ascii="Times New Roman"/>
          <w:b/>
          <w:i w:val="false"/>
          <w:color w:val="000000"/>
        </w:rPr>
        <w:t>вирусологию</w:t>
      </w:r>
    </w:p>
    <w:p>
      <w:pPr>
        <w:spacing w:after="0"/>
        <w:ind w:left="0"/>
        <w:jc w:val="both"/>
      </w:pPr>
      <w:r>
        <w:rPr>
          <w:rFonts w:ascii="Times New Roman"/>
          <w:b w:val="false"/>
          <w:i w:val="false"/>
          <w:color w:val="000000"/>
          <w:sz w:val="28"/>
        </w:rPr>
        <w:t>
      Басталуы (Начат) "___"______20____ж. (г.)</w:t>
      </w:r>
    </w:p>
    <w:p>
      <w:pPr>
        <w:spacing w:after="0"/>
        <w:ind w:left="0"/>
        <w:jc w:val="both"/>
      </w:pPr>
      <w:r>
        <w:rPr>
          <w:rFonts w:ascii="Times New Roman"/>
          <w:b w:val="false"/>
          <w:i w:val="false"/>
          <w:color w:val="000000"/>
          <w:sz w:val="28"/>
        </w:rPr>
        <w:t>
      Аяқталуы (Окончен) "___"_________20____ж.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951"/>
        <w:gridCol w:w="951"/>
        <w:gridCol w:w="2537"/>
        <w:gridCol w:w="2008"/>
        <w:gridCol w:w="951"/>
        <w:gridCol w:w="3628"/>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зертханамен қабылданған күні, айы, жылы</w:t>
            </w:r>
          </w:p>
          <w:p>
            <w:pPr>
              <w:spacing w:after="20"/>
              <w:ind w:left="20"/>
              <w:jc w:val="both"/>
            </w:pPr>
            <w:r>
              <w:rPr>
                <w:rFonts w:ascii="Times New Roman"/>
                <w:b w:val="false"/>
                <w:i w:val="false"/>
                <w:color w:val="000000"/>
                <w:sz w:val="20"/>
              </w:rPr>
              <w:t>
Дата, месяц, год поступления Образца в лабораторию</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жүргізілген күн, ай, жыл</w:t>
            </w:r>
          </w:p>
          <w:p>
            <w:pPr>
              <w:spacing w:after="20"/>
              <w:ind w:left="20"/>
              <w:jc w:val="both"/>
            </w:pPr>
            <w:r>
              <w:rPr>
                <w:rFonts w:ascii="Times New Roman"/>
                <w:b w:val="false"/>
                <w:i w:val="false"/>
                <w:color w:val="000000"/>
                <w:sz w:val="20"/>
              </w:rPr>
              <w:t>
Дата, месяц, год проведения исследования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тегі, аты, әкесінің аты, лауазымы қолы</w:t>
            </w:r>
          </w:p>
          <w:p>
            <w:pPr>
              <w:spacing w:after="20"/>
              <w:ind w:left="20"/>
              <w:jc w:val="both"/>
            </w:pPr>
            <w:r>
              <w:rPr>
                <w:rFonts w:ascii="Times New Roman"/>
                <w:b w:val="false"/>
                <w:i w:val="false"/>
                <w:color w:val="000000"/>
                <w:sz w:val="20"/>
              </w:rPr>
              <w:t>
Фамилия, имя, отчество, должность, подпись лица проводившего исследование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Бруцеллез қоздырғышының өсінділерінің бөлінуі және бөлінген</w:t>
      </w:r>
      <w:r>
        <w:br/>
      </w:r>
      <w:r>
        <w:rPr>
          <w:rFonts w:ascii="Times New Roman"/>
          <w:b/>
          <w:i w:val="false"/>
          <w:color w:val="000000"/>
        </w:rPr>
        <w:t>өсінділерін сәйкестендіруі</w:t>
      </w:r>
      <w:r>
        <w:br/>
      </w:r>
      <w:r>
        <w:rPr>
          <w:rFonts w:ascii="Times New Roman"/>
          <w:b/>
          <w:i w:val="false"/>
          <w:color w:val="000000"/>
        </w:rPr>
        <w:t>ЖҰМЫС ЖУРНАЛЫ</w:t>
      </w:r>
      <w:r>
        <w:br/>
      </w:r>
      <w:r>
        <w:rPr>
          <w:rFonts w:ascii="Times New Roman"/>
          <w:b/>
          <w:i w:val="false"/>
          <w:color w:val="000000"/>
        </w:rPr>
        <w:t>РАБОЧИЙ ЖУРНАЛ</w:t>
      </w:r>
      <w:r>
        <w:br/>
      </w:r>
      <w:r>
        <w:rPr>
          <w:rFonts w:ascii="Times New Roman"/>
          <w:b/>
          <w:i w:val="false"/>
          <w:color w:val="000000"/>
        </w:rPr>
        <w:t>выделения и идентификации выделенных культур возбудителя</w:t>
      </w:r>
      <w:r>
        <w:br/>
      </w:r>
      <w:r>
        <w:rPr>
          <w:rFonts w:ascii="Times New Roman"/>
          <w:b/>
          <w:i w:val="false"/>
          <w:color w:val="000000"/>
        </w:rPr>
        <w:t>бруцеллеза</w:t>
      </w:r>
    </w:p>
    <w:p>
      <w:pPr>
        <w:spacing w:after="0"/>
        <w:ind w:left="0"/>
        <w:jc w:val="both"/>
      </w:pPr>
      <w:r>
        <w:rPr>
          <w:rFonts w:ascii="Times New Roman"/>
          <w:b w:val="false"/>
          <w:i w:val="false"/>
          <w:color w:val="000000"/>
          <w:sz w:val="28"/>
        </w:rPr>
        <w:t>
      Басталуы (Начат) "__"______20 ___ж. (г.)</w:t>
      </w:r>
    </w:p>
    <w:p>
      <w:pPr>
        <w:spacing w:after="0"/>
        <w:ind w:left="0"/>
        <w:jc w:val="both"/>
      </w:pPr>
      <w:r>
        <w:rPr>
          <w:rFonts w:ascii="Times New Roman"/>
          <w:b w:val="false"/>
          <w:i w:val="false"/>
          <w:color w:val="000000"/>
          <w:sz w:val="28"/>
        </w:rPr>
        <w:t>
      Аяқталуы (Окончен) "_____"_________20 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240"/>
        <w:gridCol w:w="1081"/>
        <w:gridCol w:w="604"/>
        <w:gridCol w:w="577"/>
        <w:gridCol w:w="577"/>
        <w:gridCol w:w="365"/>
        <w:gridCol w:w="286"/>
        <w:gridCol w:w="684"/>
        <w:gridCol w:w="445"/>
        <w:gridCol w:w="1167"/>
        <w:gridCol w:w="1326"/>
        <w:gridCol w:w="1167"/>
        <w:gridCol w:w="1168"/>
        <w:gridCol w:w="1327"/>
      </w:tblGrid>
      <w:tr>
        <w:trPr>
          <w:trHeight w:val="30" w:hRule="atLeast"/>
        </w:trPr>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xml:space="preserve">
Регистрационный номер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Зертханамен қабылданған күні, айы, жылы,қайдан әкелінді Дата, месяц, год поступления</w:t>
            </w:r>
          </w:p>
          <w:p>
            <w:pPr>
              <w:spacing w:after="20"/>
              <w:ind w:left="20"/>
              <w:jc w:val="both"/>
            </w:pPr>
            <w:r>
              <w:rPr>
                <w:rFonts w:ascii="Times New Roman"/>
                <w:b w:val="false"/>
                <w:i w:val="false"/>
                <w:color w:val="000000"/>
                <w:sz w:val="20"/>
              </w:rPr>
              <w:t>
в лабораторию, откуда доставлен</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қоздырғыштың түрі, тіркеу нөмірі, бөліну күні, айы, жылы</w:t>
            </w:r>
          </w:p>
          <w:p>
            <w:pPr>
              <w:spacing w:after="20"/>
              <w:ind w:left="20"/>
              <w:jc w:val="both"/>
            </w:pPr>
            <w:r>
              <w:rPr>
                <w:rFonts w:ascii="Times New Roman"/>
                <w:b w:val="false"/>
                <w:i w:val="false"/>
                <w:color w:val="000000"/>
                <w:sz w:val="20"/>
              </w:rPr>
              <w:t>
Вид выделенного возбудителя, регистрационный номер, дата выделения</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Колониялардың морфологиясы Морфология колонии</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жасуша морфологиясы</w:t>
            </w:r>
          </w:p>
          <w:p>
            <w:pPr>
              <w:spacing w:after="20"/>
              <w:ind w:left="20"/>
              <w:jc w:val="both"/>
            </w:pPr>
            <w:r>
              <w:rPr>
                <w:rFonts w:ascii="Times New Roman"/>
                <w:b w:val="false"/>
                <w:i w:val="false"/>
                <w:color w:val="000000"/>
                <w:sz w:val="20"/>
              </w:rPr>
              <w:t>
Морфология клетки по Граму</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Термоагглютинация реакциясы</w:t>
            </w:r>
          </w:p>
          <w:p>
            <w:pPr>
              <w:spacing w:after="20"/>
              <w:ind w:left="20"/>
              <w:jc w:val="both"/>
            </w:pPr>
            <w:r>
              <w:rPr>
                <w:rFonts w:ascii="Times New Roman"/>
                <w:b w:val="false"/>
                <w:i w:val="false"/>
                <w:color w:val="000000"/>
                <w:sz w:val="20"/>
              </w:rPr>
              <w:t>
Реакция термоагглютинации</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 түзілуіне қатысты дифференциация Дифференциация по образованию сероводорода</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қажеттілігі</w:t>
            </w:r>
          </w:p>
          <w:p>
            <w:pPr>
              <w:spacing w:after="20"/>
              <w:ind w:left="20"/>
              <w:jc w:val="both"/>
            </w:pPr>
            <w:r>
              <w:rPr>
                <w:rFonts w:ascii="Times New Roman"/>
                <w:b w:val="false"/>
                <w:i w:val="false"/>
                <w:color w:val="000000"/>
                <w:sz w:val="20"/>
              </w:rPr>
              <w:t>
потребность в СО2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Бояуларға қатысты Дифференци</w:t>
            </w:r>
          </w:p>
          <w:p>
            <w:pPr>
              <w:spacing w:after="20"/>
              <w:ind w:left="20"/>
              <w:jc w:val="both"/>
            </w:pPr>
            <w:r>
              <w:rPr>
                <w:rFonts w:ascii="Times New Roman"/>
                <w:b w:val="false"/>
                <w:i w:val="false"/>
                <w:color w:val="000000"/>
                <w:sz w:val="20"/>
              </w:rPr>
              <w:t>
Дифференциция по Отношению к краскам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қоректік ортадағы</w:t>
            </w:r>
          </w:p>
          <w:p>
            <w:pPr>
              <w:spacing w:after="20"/>
              <w:ind w:left="20"/>
              <w:jc w:val="both"/>
            </w:pPr>
            <w:r>
              <w:rPr>
                <w:rFonts w:ascii="Times New Roman"/>
                <w:b w:val="false"/>
                <w:i w:val="false"/>
                <w:color w:val="000000"/>
                <w:sz w:val="20"/>
              </w:rPr>
              <w:t>
Жидкой питательной среде (ЖПС)</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қоректік ортадағы </w:t>
            </w:r>
          </w:p>
          <w:p>
            <w:pPr>
              <w:spacing w:after="20"/>
              <w:ind w:left="20"/>
              <w:jc w:val="both"/>
            </w:pPr>
            <w:r>
              <w:rPr>
                <w:rFonts w:ascii="Times New Roman"/>
                <w:b w:val="false"/>
                <w:i w:val="false"/>
                <w:color w:val="000000"/>
                <w:sz w:val="20"/>
              </w:rPr>
              <w:t>
Плотной питательной среде (ППС)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927"/>
        <w:gridCol w:w="927"/>
        <w:gridCol w:w="927"/>
        <w:gridCol w:w="928"/>
        <w:gridCol w:w="928"/>
        <w:gridCol w:w="928"/>
        <w:gridCol w:w="928"/>
        <w:gridCol w:w="928"/>
        <w:gridCol w:w="1263"/>
        <w:gridCol w:w="17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Агглютинация реакциясы </w:t>
            </w:r>
          </w:p>
          <w:p>
            <w:pPr>
              <w:spacing w:after="20"/>
              <w:ind w:left="20"/>
              <w:jc w:val="both"/>
            </w:pPr>
            <w:r>
              <w:rPr>
                <w:rFonts w:ascii="Times New Roman"/>
                <w:b w:val="false"/>
                <w:i w:val="false"/>
                <w:color w:val="000000"/>
                <w:sz w:val="20"/>
              </w:rPr>
              <w:t>
Реакция агглютинации</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Уайт-Вильсон бойынша түсі</w:t>
            </w:r>
          </w:p>
          <w:p>
            <w:pPr>
              <w:spacing w:after="20"/>
              <w:ind w:left="20"/>
              <w:jc w:val="both"/>
            </w:pPr>
            <w:r>
              <w:rPr>
                <w:rFonts w:ascii="Times New Roman"/>
                <w:b w:val="false"/>
                <w:i w:val="false"/>
                <w:color w:val="000000"/>
                <w:sz w:val="20"/>
              </w:rPr>
              <w:t>
Окраска по Уайт-Вильсону</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Трипофлавинді үлгі </w:t>
            </w:r>
          </w:p>
          <w:p>
            <w:pPr>
              <w:spacing w:after="20"/>
              <w:ind w:left="20"/>
              <w:jc w:val="both"/>
            </w:pPr>
            <w:r>
              <w:rPr>
                <w:rFonts w:ascii="Times New Roman"/>
                <w:b w:val="false"/>
                <w:i w:val="false"/>
                <w:color w:val="000000"/>
                <w:sz w:val="20"/>
              </w:rPr>
              <w:t>
проба с трипофлавином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Фагқа сезімталдық</w:t>
            </w:r>
          </w:p>
          <w:p>
            <w:pPr>
              <w:spacing w:after="20"/>
              <w:ind w:left="20"/>
              <w:jc w:val="both"/>
            </w:pPr>
            <w:r>
              <w:rPr>
                <w:rFonts w:ascii="Times New Roman"/>
                <w:b w:val="false"/>
                <w:i w:val="false"/>
                <w:color w:val="000000"/>
                <w:sz w:val="20"/>
              </w:rPr>
              <w:t>
Чувствительность к фагу</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МФА</w:t>
            </w:r>
          </w:p>
          <w:p>
            <w:pPr>
              <w:spacing w:after="20"/>
              <w:ind w:left="20"/>
              <w:jc w:val="both"/>
            </w:pPr>
            <w:r>
              <w:rPr>
                <w:rFonts w:ascii="Times New Roman"/>
                <w:b w:val="false"/>
                <w:i w:val="false"/>
                <w:color w:val="000000"/>
                <w:sz w:val="20"/>
              </w:rPr>
              <w:t>
АФӘ</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 түрі</w:t>
            </w:r>
          </w:p>
          <w:p>
            <w:pPr>
              <w:spacing w:after="20"/>
              <w:ind w:left="20"/>
              <w:jc w:val="both"/>
            </w:pPr>
            <w:r>
              <w:rPr>
                <w:rFonts w:ascii="Times New Roman"/>
                <w:b w:val="false"/>
                <w:i w:val="false"/>
                <w:color w:val="000000"/>
                <w:sz w:val="20"/>
              </w:rPr>
              <w:t>
Вид возбудителя</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Биотипі </w:t>
            </w:r>
          </w:p>
          <w:p>
            <w:pPr>
              <w:spacing w:after="20"/>
              <w:ind w:left="20"/>
              <w:jc w:val="both"/>
            </w:pPr>
            <w:r>
              <w:rPr>
                <w:rFonts w:ascii="Times New Roman"/>
                <w:b w:val="false"/>
                <w:i w:val="false"/>
                <w:color w:val="000000"/>
                <w:sz w:val="20"/>
              </w:rPr>
              <w:t>
Отнесен к биотипу</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маманның Т.А.Ә. және қолы</w:t>
            </w:r>
          </w:p>
          <w:p>
            <w:pPr>
              <w:spacing w:after="20"/>
              <w:ind w:left="20"/>
              <w:jc w:val="both"/>
            </w:pPr>
            <w:r>
              <w:rPr>
                <w:rFonts w:ascii="Times New Roman"/>
                <w:b w:val="false"/>
                <w:i w:val="false"/>
                <w:color w:val="000000"/>
                <w:sz w:val="20"/>
              </w:rPr>
              <w:t>
Ф.И.О. и подпись специалиста, проводившего исследование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Поливалентті сарысумен</w:t>
            </w:r>
          </w:p>
          <w:p>
            <w:pPr>
              <w:spacing w:after="20"/>
              <w:ind w:left="20"/>
              <w:jc w:val="both"/>
            </w:pPr>
            <w:r>
              <w:rPr>
                <w:rFonts w:ascii="Times New Roman"/>
                <w:b w:val="false"/>
                <w:i w:val="false"/>
                <w:color w:val="000000"/>
                <w:sz w:val="20"/>
              </w:rPr>
              <w:t>
С поливалентной сывороткой</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Антимелитензис сарысуымен</w:t>
            </w:r>
          </w:p>
          <w:p>
            <w:pPr>
              <w:spacing w:after="20"/>
              <w:ind w:left="20"/>
              <w:jc w:val="both"/>
            </w:pPr>
            <w:r>
              <w:rPr>
                <w:rFonts w:ascii="Times New Roman"/>
                <w:b w:val="false"/>
                <w:i w:val="false"/>
                <w:color w:val="000000"/>
                <w:sz w:val="20"/>
              </w:rPr>
              <w:t>
с сывороткой антимелитензис</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Антиабортус сарысуымен</w:t>
            </w:r>
          </w:p>
          <w:p>
            <w:pPr>
              <w:spacing w:after="20"/>
              <w:ind w:left="20"/>
              <w:jc w:val="both"/>
            </w:pPr>
            <w:r>
              <w:rPr>
                <w:rFonts w:ascii="Times New Roman"/>
                <w:b w:val="false"/>
                <w:i w:val="false"/>
                <w:color w:val="000000"/>
                <w:sz w:val="20"/>
              </w:rPr>
              <w:t>
С сывороткой антиабортус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w:t>
            </w:r>
          </w:p>
          <w:p>
            <w:pPr>
              <w:spacing w:after="20"/>
              <w:ind w:left="20"/>
              <w:jc w:val="both"/>
            </w:pPr>
            <w:r>
              <w:rPr>
                <w:rFonts w:ascii="Times New Roman"/>
                <w:b w:val="false"/>
                <w:i w:val="false"/>
                <w:color w:val="000000"/>
                <w:sz w:val="20"/>
              </w:rPr>
              <w:t>
Цельному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Разведенному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Сыртқы орта нысандары үлгiлерiн ИФТ әдісімен зерттеудің жұмыс</w:t>
      </w:r>
      <w:r>
        <w:br/>
      </w:r>
      <w:r>
        <w:rPr>
          <w:rFonts w:ascii="Times New Roman"/>
          <w:b/>
          <w:i w:val="false"/>
          <w:color w:val="000000"/>
        </w:rPr>
        <w:t>ЖҰМЫС ЖУРНАЛЫ</w:t>
      </w:r>
      <w:r>
        <w:br/>
      </w:r>
      <w:r>
        <w:rPr>
          <w:rFonts w:ascii="Times New Roman"/>
          <w:b/>
          <w:i w:val="false"/>
          <w:color w:val="000000"/>
        </w:rPr>
        <w:t>РАБОЧИЙ ЖУРНАЛ</w:t>
      </w:r>
      <w:r>
        <w:br/>
      </w:r>
      <w:r>
        <w:rPr>
          <w:rFonts w:ascii="Times New Roman"/>
          <w:b/>
          <w:i w:val="false"/>
          <w:color w:val="000000"/>
        </w:rPr>
        <w:t>исследования образцов от объектов внешней среды методом ИФА</w:t>
      </w:r>
    </w:p>
    <w:p>
      <w:pPr>
        <w:spacing w:after="0"/>
        <w:ind w:left="0"/>
        <w:jc w:val="both"/>
      </w:pPr>
      <w:r>
        <w:rPr>
          <w:rFonts w:ascii="Times New Roman"/>
          <w:b w:val="false"/>
          <w:i w:val="false"/>
          <w:color w:val="000000"/>
          <w:sz w:val="28"/>
        </w:rPr>
        <w:t>
      Басталуы (Начат) "____"______20___ ж. (г.)</w:t>
      </w:r>
    </w:p>
    <w:p>
      <w:pPr>
        <w:spacing w:after="0"/>
        <w:ind w:left="0"/>
        <w:jc w:val="both"/>
      </w:pPr>
      <w:r>
        <w:rPr>
          <w:rFonts w:ascii="Times New Roman"/>
          <w:b w:val="false"/>
          <w:i w:val="false"/>
          <w:color w:val="000000"/>
          <w:sz w:val="28"/>
        </w:rPr>
        <w:t>
      Аяқталуы (Окончен) "____"______20___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099"/>
        <w:gridCol w:w="2375"/>
        <w:gridCol w:w="1924"/>
        <w:gridCol w:w="1967"/>
        <w:gridCol w:w="1468"/>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жіберген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орын</w:t>
            </w:r>
          </w:p>
          <w:p>
            <w:pPr>
              <w:spacing w:after="20"/>
              <w:ind w:left="20"/>
              <w:jc w:val="both"/>
            </w:pPr>
            <w:r>
              <w:rPr>
                <w:rFonts w:ascii="Times New Roman"/>
                <w:b w:val="false"/>
                <w:i w:val="false"/>
                <w:color w:val="000000"/>
                <w:sz w:val="20"/>
              </w:rPr>
              <w:t>
Место отбора образца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Үлгiнiң атауы</w:t>
            </w:r>
          </w:p>
          <w:p>
            <w:pPr>
              <w:spacing w:after="20"/>
              <w:ind w:left="20"/>
              <w:jc w:val="both"/>
            </w:pPr>
            <w:r>
              <w:rPr>
                <w:rFonts w:ascii="Times New Roman"/>
                <w:b w:val="false"/>
                <w:i w:val="false"/>
                <w:color w:val="000000"/>
                <w:sz w:val="20"/>
              </w:rPr>
              <w:t>
Наименование образца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2385"/>
        <w:gridCol w:w="2201"/>
        <w:gridCol w:w="1573"/>
        <w:gridCol w:w="2142"/>
        <w:gridCol w:w="29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нәтижесі </w:t>
            </w:r>
          </w:p>
          <w:p>
            <w:pPr>
              <w:spacing w:after="20"/>
              <w:ind w:left="20"/>
              <w:jc w:val="both"/>
            </w:pPr>
            <w:r>
              <w:rPr>
                <w:rFonts w:ascii="Times New Roman"/>
                <w:b w:val="false"/>
                <w:i w:val="false"/>
                <w:color w:val="000000"/>
                <w:sz w:val="20"/>
              </w:rPr>
              <w:t>
Результат исследования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Т.А.Ә.,қолы</w:t>
            </w:r>
          </w:p>
          <w:p>
            <w:pPr>
              <w:spacing w:after="20"/>
              <w:ind w:left="20"/>
              <w:jc w:val="both"/>
            </w:pPr>
            <w:r>
              <w:rPr>
                <w:rFonts w:ascii="Times New Roman"/>
                <w:b w:val="false"/>
                <w:i w:val="false"/>
                <w:color w:val="000000"/>
                <w:sz w:val="20"/>
              </w:rPr>
              <w:t>
Ф.И.О., подпись специалиста, проводившего исследование</w:t>
            </w:r>
          </w:p>
        </w:tc>
      </w:tr>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Антигенге</w:t>
            </w:r>
          </w:p>
          <w:p>
            <w:pPr>
              <w:spacing w:after="20"/>
              <w:ind w:left="20"/>
              <w:jc w:val="both"/>
            </w:pPr>
            <w:r>
              <w:rPr>
                <w:rFonts w:ascii="Times New Roman"/>
                <w:b w:val="false"/>
                <w:i w:val="false"/>
                <w:color w:val="000000"/>
                <w:sz w:val="20"/>
              </w:rPr>
              <w:t>
На антиген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Антиденелерге</w:t>
            </w:r>
          </w:p>
          <w:p>
            <w:pPr>
              <w:spacing w:after="20"/>
              <w:ind w:left="20"/>
              <w:jc w:val="both"/>
            </w:pPr>
            <w:r>
              <w:rPr>
                <w:rFonts w:ascii="Times New Roman"/>
                <w:b w:val="false"/>
                <w:i w:val="false"/>
                <w:color w:val="000000"/>
                <w:sz w:val="20"/>
              </w:rPr>
              <w:t>
На антитела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материал үлгiлерін ИФР әдісімен зерттеудің</w:t>
      </w:r>
      <w:r>
        <w:br/>
      </w:r>
      <w:r>
        <w:rPr>
          <w:rFonts w:ascii="Times New Roman"/>
          <w:b/>
          <w:i w:val="false"/>
          <w:color w:val="000000"/>
        </w:rPr>
        <w:t>ЖҰМЫС ЖУРНАЛЫ</w:t>
      </w:r>
      <w:r>
        <w:br/>
      </w:r>
      <w:r>
        <w:rPr>
          <w:rFonts w:ascii="Times New Roman"/>
          <w:b/>
          <w:i w:val="false"/>
          <w:color w:val="000000"/>
        </w:rPr>
        <w:t>РАБОЧИЙ ЖУРНАЛ</w:t>
      </w:r>
      <w:r>
        <w:br/>
      </w:r>
      <w:r>
        <w:rPr>
          <w:rFonts w:ascii="Times New Roman"/>
          <w:b/>
          <w:i w:val="false"/>
          <w:color w:val="000000"/>
        </w:rPr>
        <w:t>исследования образцов материала от людей методом ИФА</w:t>
      </w:r>
    </w:p>
    <w:p>
      <w:pPr>
        <w:spacing w:after="0"/>
        <w:ind w:left="0"/>
        <w:jc w:val="both"/>
      </w:pPr>
      <w:r>
        <w:rPr>
          <w:rFonts w:ascii="Times New Roman"/>
          <w:b w:val="false"/>
          <w:i w:val="false"/>
          <w:color w:val="000000"/>
          <w:sz w:val="28"/>
        </w:rPr>
        <w:t>
      Басталуы (Начат) "__"__________20___ ж. (г.)</w:t>
      </w:r>
    </w:p>
    <w:p>
      <w:pPr>
        <w:spacing w:after="0"/>
        <w:ind w:left="0"/>
        <w:jc w:val="both"/>
      </w:pPr>
      <w:r>
        <w:rPr>
          <w:rFonts w:ascii="Times New Roman"/>
          <w:b w:val="false"/>
          <w:i w:val="false"/>
          <w:color w:val="000000"/>
          <w:sz w:val="28"/>
        </w:rPr>
        <w:t>
      Аяқталуы (Окончен) "__"________20___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2595"/>
        <w:gridCol w:w="1570"/>
        <w:gridCol w:w="1229"/>
        <w:gridCol w:w="1229"/>
        <w:gridCol w:w="1989"/>
        <w:gridCol w:w="1230"/>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Т.А.Ә</w:t>
            </w:r>
          </w:p>
          <w:p>
            <w:pPr>
              <w:spacing w:after="20"/>
              <w:ind w:left="20"/>
              <w:jc w:val="both"/>
            </w:pPr>
            <w:r>
              <w:rPr>
                <w:rFonts w:ascii="Times New Roman"/>
                <w:b w:val="false"/>
                <w:i w:val="false"/>
                <w:color w:val="000000"/>
                <w:sz w:val="20"/>
              </w:rPr>
              <w:t>
Ф.И.О  обследуемого</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p>
            <w:pPr>
              <w:spacing w:after="20"/>
              <w:ind w:left="20"/>
              <w:jc w:val="both"/>
            </w:pPr>
            <w:r>
              <w:rPr>
                <w:rFonts w:ascii="Times New Roman"/>
                <w:b w:val="false"/>
                <w:i w:val="false"/>
                <w:color w:val="000000"/>
                <w:sz w:val="20"/>
              </w:rPr>
              <w:t>
Адрес проживания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Үлгiнi жіберген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470"/>
        <w:gridCol w:w="2100"/>
        <w:gridCol w:w="1938"/>
        <w:gridCol w:w="1386"/>
        <w:gridCol w:w="1886"/>
        <w:gridCol w:w="26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Т.А.Ә.,қолы</w:t>
            </w:r>
          </w:p>
          <w:p>
            <w:pPr>
              <w:spacing w:after="20"/>
              <w:ind w:left="20"/>
              <w:jc w:val="both"/>
            </w:pPr>
            <w:r>
              <w:rPr>
                <w:rFonts w:ascii="Times New Roman"/>
                <w:b w:val="false"/>
                <w:i w:val="false"/>
                <w:color w:val="000000"/>
                <w:sz w:val="20"/>
              </w:rPr>
              <w:t xml:space="preserve">
Ф.И.О., подпись специалиста, проводившего исследование </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Антигенг</w:t>
            </w:r>
          </w:p>
          <w:p>
            <w:pPr>
              <w:spacing w:after="20"/>
              <w:ind w:left="20"/>
              <w:jc w:val="both"/>
            </w:pPr>
            <w:r>
              <w:rPr>
                <w:rFonts w:ascii="Times New Roman"/>
                <w:b w:val="false"/>
                <w:i w:val="false"/>
                <w:color w:val="000000"/>
                <w:sz w:val="20"/>
              </w:rPr>
              <w:t>
Антиген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Антиденеге</w:t>
            </w:r>
          </w:p>
          <w:p>
            <w:pPr>
              <w:spacing w:after="20"/>
              <w:ind w:left="20"/>
              <w:jc w:val="both"/>
            </w:pPr>
            <w:r>
              <w:rPr>
                <w:rFonts w:ascii="Times New Roman"/>
                <w:b w:val="false"/>
                <w:i w:val="false"/>
                <w:color w:val="000000"/>
                <w:sz w:val="20"/>
              </w:rPr>
              <w:t>
На антитело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 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Күйдіргіге және пастереллезге микробиологиялық зерттеулердің</w:t>
      </w:r>
      <w:r>
        <w:br/>
      </w:r>
      <w:r>
        <w:rPr>
          <w:rFonts w:ascii="Times New Roman"/>
          <w:b/>
          <w:i w:val="false"/>
          <w:color w:val="000000"/>
        </w:rPr>
        <w:t>жұмыс</w:t>
      </w:r>
      <w:r>
        <w:br/>
      </w:r>
      <w:r>
        <w:rPr>
          <w:rFonts w:ascii="Times New Roman"/>
          <w:b/>
          <w:i w:val="false"/>
          <w:color w:val="000000"/>
        </w:rPr>
        <w:t>ЖҰМЫС ЖУРНАЛЫ</w:t>
      </w:r>
      <w:r>
        <w:br/>
      </w:r>
      <w:r>
        <w:rPr>
          <w:rFonts w:ascii="Times New Roman"/>
          <w:b/>
          <w:i w:val="false"/>
          <w:color w:val="000000"/>
        </w:rPr>
        <w:t>РАБОЧИЙ ЖУРНАЛ</w:t>
      </w:r>
      <w:r>
        <w:br/>
      </w:r>
      <w:r>
        <w:rPr>
          <w:rFonts w:ascii="Times New Roman"/>
          <w:b/>
          <w:i w:val="false"/>
          <w:color w:val="000000"/>
        </w:rPr>
        <w:t>микробиологических исследований на сибирскую язву и</w:t>
      </w:r>
      <w:r>
        <w:br/>
      </w:r>
      <w:r>
        <w:rPr>
          <w:rFonts w:ascii="Times New Roman"/>
          <w:b/>
          <w:i w:val="false"/>
          <w:color w:val="000000"/>
        </w:rPr>
        <w:t>пастереллез</w:t>
      </w:r>
    </w:p>
    <w:p>
      <w:pPr>
        <w:spacing w:after="0"/>
        <w:ind w:left="0"/>
        <w:jc w:val="both"/>
      </w:pPr>
      <w:r>
        <w:rPr>
          <w:rFonts w:ascii="Times New Roman"/>
          <w:b w:val="false"/>
          <w:i w:val="false"/>
          <w:color w:val="000000"/>
          <w:sz w:val="28"/>
        </w:rPr>
        <w:t>
      Басталуы (Начат) "__"__________20___ ж. (г.)</w:t>
      </w:r>
    </w:p>
    <w:p>
      <w:pPr>
        <w:spacing w:after="0"/>
        <w:ind w:left="0"/>
        <w:jc w:val="both"/>
      </w:pPr>
      <w:r>
        <w:rPr>
          <w:rFonts w:ascii="Times New Roman"/>
          <w:b w:val="false"/>
          <w:i w:val="false"/>
          <w:color w:val="000000"/>
          <w:sz w:val="28"/>
        </w:rPr>
        <w:t>
      Аяқталуы (Окончен) "__"________20___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818"/>
        <w:gridCol w:w="1289"/>
        <w:gridCol w:w="1457"/>
        <w:gridCol w:w="1457"/>
        <w:gridCol w:w="610"/>
        <w:gridCol w:w="610"/>
        <w:gridCol w:w="666"/>
        <w:gridCol w:w="781"/>
        <w:gridCol w:w="948"/>
        <w:gridCol w:w="948"/>
        <w:gridCol w:w="949"/>
        <w:gridCol w:w="949"/>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нөмiрi</w:t>
            </w:r>
          </w:p>
          <w:p>
            <w:pPr>
              <w:spacing w:after="20"/>
              <w:ind w:left="20"/>
              <w:jc w:val="both"/>
            </w:pPr>
            <w:r>
              <w:rPr>
                <w:rFonts w:ascii="Times New Roman"/>
                <w:b w:val="false"/>
                <w:i w:val="false"/>
                <w:color w:val="000000"/>
                <w:sz w:val="20"/>
              </w:rPr>
              <w:t>
порядковый номер</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начала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сипаты</w:t>
            </w:r>
          </w:p>
          <w:p>
            <w:pPr>
              <w:spacing w:after="20"/>
              <w:ind w:left="20"/>
              <w:jc w:val="both"/>
            </w:pPr>
            <w:r>
              <w:rPr>
                <w:rFonts w:ascii="Times New Roman"/>
                <w:b w:val="false"/>
                <w:i w:val="false"/>
                <w:color w:val="000000"/>
                <w:sz w:val="20"/>
              </w:rPr>
              <w:t>
характер роста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морфологиясы</w:t>
            </w:r>
          </w:p>
          <w:p>
            <w:pPr>
              <w:spacing w:after="20"/>
              <w:ind w:left="20"/>
              <w:jc w:val="both"/>
            </w:pPr>
            <w:r>
              <w:rPr>
                <w:rFonts w:ascii="Times New Roman"/>
                <w:b w:val="false"/>
                <w:i w:val="false"/>
                <w:color w:val="000000"/>
                <w:sz w:val="20"/>
              </w:rPr>
              <w:t>
морфология клеток (микроскопия)</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 әдісі АФӘ</w:t>
            </w:r>
          </w:p>
          <w:p>
            <w:pPr>
              <w:spacing w:after="20"/>
              <w:ind w:left="20"/>
              <w:jc w:val="both"/>
            </w:pPr>
            <w:r>
              <w:rPr>
                <w:rFonts w:ascii="Times New Roman"/>
                <w:b w:val="false"/>
                <w:i w:val="false"/>
                <w:color w:val="000000"/>
                <w:sz w:val="20"/>
              </w:rPr>
              <w:t>
Метод флуоресцирующих  антител МФА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гемаглютинация реакциясы (ПГР)</w:t>
            </w:r>
          </w:p>
          <w:p>
            <w:pPr>
              <w:spacing w:after="20"/>
              <w:ind w:left="20"/>
              <w:jc w:val="both"/>
            </w:pPr>
            <w:r>
              <w:rPr>
                <w:rFonts w:ascii="Times New Roman"/>
                <w:b w:val="false"/>
                <w:i w:val="false"/>
                <w:color w:val="000000"/>
                <w:sz w:val="20"/>
              </w:rPr>
              <w:t>
Реакция пассивной гемаглютинации (РПГА) на:</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капсуланың пайда болуы</w:t>
            </w:r>
          </w:p>
          <w:p>
            <w:pPr>
              <w:spacing w:after="20"/>
              <w:ind w:left="20"/>
              <w:jc w:val="both"/>
            </w:pPr>
            <w:r>
              <w:rPr>
                <w:rFonts w:ascii="Times New Roman"/>
                <w:b w:val="false"/>
                <w:i w:val="false"/>
                <w:color w:val="000000"/>
                <w:sz w:val="20"/>
              </w:rPr>
              <w:t>
капсулообразование</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 сезгіштігі</w:t>
            </w:r>
          </w:p>
          <w:p>
            <w:pPr>
              <w:spacing w:after="20"/>
              <w:ind w:left="20"/>
              <w:jc w:val="both"/>
            </w:pPr>
            <w:r>
              <w:rPr>
                <w:rFonts w:ascii="Times New Roman"/>
                <w:b w:val="false"/>
                <w:i w:val="false"/>
                <w:color w:val="000000"/>
                <w:sz w:val="20"/>
              </w:rPr>
              <w:t>
чувствительность к фагу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қоректік ортада (СҚО-да)</w:t>
            </w:r>
          </w:p>
          <w:p>
            <w:pPr>
              <w:spacing w:after="20"/>
              <w:ind w:left="20"/>
              <w:jc w:val="both"/>
            </w:pPr>
            <w:r>
              <w:rPr>
                <w:rFonts w:ascii="Times New Roman"/>
                <w:b w:val="false"/>
                <w:i w:val="false"/>
                <w:color w:val="000000"/>
                <w:sz w:val="20"/>
              </w:rPr>
              <w:t>
Жидкой питательной среде (ЖПС)</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қоректік ортада (ТҚО-да)</w:t>
            </w:r>
          </w:p>
          <w:p>
            <w:pPr>
              <w:spacing w:after="20"/>
              <w:ind w:left="20"/>
              <w:jc w:val="both"/>
            </w:pPr>
            <w:r>
              <w:rPr>
                <w:rFonts w:ascii="Times New Roman"/>
                <w:b w:val="false"/>
                <w:i w:val="false"/>
                <w:color w:val="000000"/>
                <w:sz w:val="20"/>
              </w:rPr>
              <w:t>
Плотной питательной среде (ППС)</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w:t>
            </w:r>
          </w:p>
          <w:p>
            <w:pPr>
              <w:spacing w:after="20"/>
              <w:ind w:left="20"/>
              <w:jc w:val="both"/>
            </w:pPr>
            <w:r>
              <w:rPr>
                <w:rFonts w:ascii="Times New Roman"/>
                <w:b w:val="false"/>
                <w:i w:val="false"/>
                <w:color w:val="000000"/>
                <w:sz w:val="20"/>
              </w:rPr>
              <w:t>
по Граму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Ребигер бойынша</w:t>
            </w:r>
          </w:p>
          <w:p>
            <w:pPr>
              <w:spacing w:after="20"/>
              <w:ind w:left="20"/>
              <w:jc w:val="both"/>
            </w:pPr>
            <w:r>
              <w:rPr>
                <w:rFonts w:ascii="Times New Roman"/>
                <w:b w:val="false"/>
                <w:i w:val="false"/>
                <w:color w:val="000000"/>
                <w:sz w:val="20"/>
              </w:rPr>
              <w:t>
по Ребигеру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бойынша</w:t>
            </w:r>
          </w:p>
          <w:p>
            <w:pPr>
              <w:spacing w:after="20"/>
              <w:ind w:left="20"/>
              <w:jc w:val="both"/>
            </w:pPr>
            <w:r>
              <w:rPr>
                <w:rFonts w:ascii="Times New Roman"/>
                <w:b w:val="false"/>
                <w:i w:val="false"/>
                <w:color w:val="000000"/>
                <w:sz w:val="20"/>
              </w:rPr>
              <w:t>
по Романовскому-Гимза</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w:t>
            </w:r>
          </w:p>
          <w:p>
            <w:pPr>
              <w:spacing w:after="20"/>
              <w:ind w:left="20"/>
              <w:jc w:val="both"/>
            </w:pPr>
            <w:r>
              <w:rPr>
                <w:rFonts w:ascii="Times New Roman"/>
                <w:b w:val="false"/>
                <w:i w:val="false"/>
                <w:color w:val="000000"/>
                <w:sz w:val="20"/>
              </w:rPr>
              <w:t>
сибирскую язву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w:t>
            </w:r>
          </w:p>
          <w:p>
            <w:pPr>
              <w:spacing w:after="20"/>
              <w:ind w:left="20"/>
              <w:jc w:val="both"/>
            </w:pPr>
            <w:r>
              <w:rPr>
                <w:rFonts w:ascii="Times New Roman"/>
                <w:b w:val="false"/>
                <w:i w:val="false"/>
                <w:color w:val="000000"/>
                <w:sz w:val="20"/>
              </w:rPr>
              <w:t>
пастереллез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1095"/>
        <w:gridCol w:w="1095"/>
        <w:gridCol w:w="1095"/>
        <w:gridCol w:w="1095"/>
        <w:gridCol w:w="1095"/>
        <w:gridCol w:w="1345"/>
        <w:gridCol w:w="1096"/>
        <w:gridCol w:w="1096"/>
        <w:gridCol w:w="1096"/>
        <w:gridCol w:w="109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қасиеттері биохимические свойства</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фосфатазды белсенділігі</w:t>
            </w:r>
          </w:p>
          <w:p>
            <w:pPr>
              <w:spacing w:after="20"/>
              <w:ind w:left="20"/>
              <w:jc w:val="both"/>
            </w:pPr>
            <w:r>
              <w:rPr>
                <w:rFonts w:ascii="Times New Roman"/>
                <w:b w:val="false"/>
                <w:i w:val="false"/>
                <w:color w:val="000000"/>
                <w:sz w:val="20"/>
              </w:rPr>
              <w:t>
фосфатазная активность</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оксидазды белсенділігі</w:t>
            </w:r>
          </w:p>
          <w:p>
            <w:pPr>
              <w:spacing w:after="20"/>
              <w:ind w:left="20"/>
              <w:jc w:val="both"/>
            </w:pPr>
            <w:r>
              <w:rPr>
                <w:rFonts w:ascii="Times New Roman"/>
                <w:b w:val="false"/>
                <w:i w:val="false"/>
                <w:color w:val="000000"/>
                <w:sz w:val="20"/>
              </w:rPr>
              <w:t>
оксидазная активность</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каталазды белсенділігі</w:t>
            </w:r>
          </w:p>
          <w:p>
            <w:pPr>
              <w:spacing w:after="20"/>
              <w:ind w:left="20"/>
              <w:jc w:val="both"/>
            </w:pPr>
            <w:r>
              <w:rPr>
                <w:rFonts w:ascii="Times New Roman"/>
                <w:b w:val="false"/>
                <w:i w:val="false"/>
                <w:color w:val="000000"/>
                <w:sz w:val="20"/>
              </w:rPr>
              <w:t>
каталазная активность</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пенициллиназды белсенділігі</w:t>
            </w:r>
          </w:p>
          <w:p>
            <w:pPr>
              <w:spacing w:after="20"/>
              <w:ind w:left="20"/>
              <w:jc w:val="both"/>
            </w:pPr>
            <w:r>
              <w:rPr>
                <w:rFonts w:ascii="Times New Roman"/>
                <w:b w:val="false"/>
                <w:i w:val="false"/>
                <w:color w:val="000000"/>
                <w:sz w:val="20"/>
              </w:rPr>
              <w:t>
пенициллиназная активность</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 белсенділігі</w:t>
            </w:r>
          </w:p>
          <w:p>
            <w:pPr>
              <w:spacing w:after="20"/>
              <w:ind w:left="20"/>
              <w:jc w:val="both"/>
            </w:pPr>
            <w:r>
              <w:rPr>
                <w:rFonts w:ascii="Times New Roman"/>
                <w:b w:val="false"/>
                <w:i w:val="false"/>
                <w:color w:val="000000"/>
                <w:sz w:val="20"/>
              </w:rPr>
              <w:t>
гемолитическая активность</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уреазды белсенділігі</w:t>
            </w:r>
          </w:p>
          <w:p>
            <w:pPr>
              <w:spacing w:after="20"/>
              <w:ind w:left="20"/>
              <w:jc w:val="both"/>
            </w:pPr>
            <w:r>
              <w:rPr>
                <w:rFonts w:ascii="Times New Roman"/>
                <w:b w:val="false"/>
                <w:i w:val="false"/>
                <w:color w:val="000000"/>
                <w:sz w:val="20"/>
              </w:rPr>
              <w:t>
уреазная активность</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 алқа" тесті</w:t>
            </w:r>
          </w:p>
          <w:p>
            <w:pPr>
              <w:spacing w:after="20"/>
              <w:ind w:left="20"/>
              <w:jc w:val="both"/>
            </w:pPr>
            <w:r>
              <w:rPr>
                <w:rFonts w:ascii="Times New Roman"/>
                <w:b w:val="false"/>
                <w:i w:val="false"/>
                <w:color w:val="000000"/>
                <w:sz w:val="20"/>
              </w:rPr>
              <w:t>
тест "жемчужное ожерелье"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индолдың пайда болуы</w:t>
            </w:r>
          </w:p>
          <w:p>
            <w:pPr>
              <w:spacing w:after="20"/>
              <w:ind w:left="20"/>
              <w:jc w:val="both"/>
            </w:pPr>
            <w:r>
              <w:rPr>
                <w:rFonts w:ascii="Times New Roman"/>
                <w:b w:val="false"/>
                <w:i w:val="false"/>
                <w:color w:val="000000"/>
                <w:sz w:val="20"/>
              </w:rPr>
              <w:t>
образование индола</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арабиноза</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қасиеттері биохимические свойства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лаектоза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тригалоза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эскулин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737"/>
        <w:gridCol w:w="1737"/>
        <w:gridCol w:w="1737"/>
        <w:gridCol w:w="2364"/>
        <w:gridCol w:w="2988"/>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Асколь бойынша преципитация реакциясы</w:t>
            </w:r>
          </w:p>
          <w:p>
            <w:pPr>
              <w:spacing w:after="20"/>
              <w:ind w:left="20"/>
              <w:jc w:val="both"/>
            </w:pPr>
            <w:r>
              <w:rPr>
                <w:rFonts w:ascii="Times New Roman"/>
                <w:b w:val="false"/>
                <w:i w:val="false"/>
                <w:color w:val="000000"/>
                <w:sz w:val="20"/>
              </w:rPr>
              <w:t>
реакция преципитации по Асколи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жануарларына арналған патогендік</w:t>
            </w:r>
          </w:p>
          <w:p>
            <w:pPr>
              <w:spacing w:after="20"/>
              <w:ind w:left="20"/>
              <w:jc w:val="both"/>
            </w:pPr>
            <w:r>
              <w:rPr>
                <w:rFonts w:ascii="Times New Roman"/>
                <w:b w:val="false"/>
                <w:i w:val="false"/>
                <w:color w:val="000000"/>
                <w:sz w:val="20"/>
              </w:rPr>
              <w:t>
Патогенность для лабораторных животных</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Антибиотиктерді сезімталдық</w:t>
            </w:r>
          </w:p>
          <w:p>
            <w:pPr>
              <w:spacing w:after="20"/>
              <w:ind w:left="20"/>
              <w:jc w:val="both"/>
            </w:pPr>
            <w:r>
              <w:rPr>
                <w:rFonts w:ascii="Times New Roman"/>
                <w:b w:val="false"/>
                <w:i w:val="false"/>
                <w:color w:val="000000"/>
                <w:sz w:val="20"/>
              </w:rPr>
              <w:t>
чувствительность к антибиотикам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окончания исследования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Т.А.Ә. және қолы</w:t>
            </w:r>
          </w:p>
          <w:p>
            <w:pPr>
              <w:spacing w:after="20"/>
              <w:ind w:left="20"/>
              <w:jc w:val="both"/>
            </w:pPr>
            <w:r>
              <w:rPr>
                <w:rFonts w:ascii="Times New Roman"/>
                <w:b w:val="false"/>
                <w:i w:val="false"/>
                <w:color w:val="000000"/>
                <w:sz w:val="20"/>
              </w:rPr>
              <w:t>
Ф.И.О. и подпись проводившего исследование</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Молекулярлы-генетикалық зерттеулердi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молекулярно-генетических исследований</w:t>
      </w:r>
    </w:p>
    <w:p>
      <w:pPr>
        <w:spacing w:after="0"/>
        <w:ind w:left="0"/>
        <w:jc w:val="both"/>
      </w:pPr>
      <w:r>
        <w:rPr>
          <w:rFonts w:ascii="Times New Roman"/>
          <w:b w:val="false"/>
          <w:i w:val="false"/>
          <w:color w:val="000000"/>
          <w:sz w:val="28"/>
        </w:rPr>
        <w:t>
      Басталуы (Начат) "__"__________20___ ж. (г.)</w:t>
      </w:r>
    </w:p>
    <w:p>
      <w:pPr>
        <w:spacing w:after="0"/>
        <w:ind w:left="0"/>
        <w:jc w:val="both"/>
      </w:pPr>
      <w:r>
        <w:rPr>
          <w:rFonts w:ascii="Times New Roman"/>
          <w:b w:val="false"/>
          <w:i w:val="false"/>
          <w:color w:val="000000"/>
          <w:sz w:val="28"/>
        </w:rPr>
        <w:t>
      Аяқталуы (Окончен) "__"________20___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403"/>
        <w:gridCol w:w="664"/>
        <w:gridCol w:w="664"/>
        <w:gridCol w:w="664"/>
        <w:gridCol w:w="664"/>
        <w:gridCol w:w="1404"/>
        <w:gridCol w:w="1589"/>
        <w:gridCol w:w="665"/>
        <w:gridCol w:w="1404"/>
        <w:gridCol w:w="2515"/>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тегі, аты, әкесінің аты</w:t>
            </w:r>
          </w:p>
          <w:p>
            <w:pPr>
              <w:spacing w:after="20"/>
              <w:ind w:left="20"/>
              <w:jc w:val="both"/>
            </w:pPr>
            <w:r>
              <w:rPr>
                <w:rFonts w:ascii="Times New Roman"/>
                <w:b w:val="false"/>
                <w:i w:val="false"/>
                <w:color w:val="000000"/>
                <w:sz w:val="20"/>
              </w:rPr>
              <w:t>
Фамилия, имя, отчество, обследуемого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w:t>
            </w:r>
          </w:p>
          <w:p>
            <w:pPr>
              <w:spacing w:after="20"/>
              <w:ind w:left="20"/>
              <w:jc w:val="both"/>
            </w:pPr>
            <w:r>
              <w:rPr>
                <w:rFonts w:ascii="Times New Roman"/>
                <w:b w:val="false"/>
                <w:i w:val="false"/>
                <w:color w:val="000000"/>
                <w:sz w:val="20"/>
              </w:rPr>
              <w:t>
Исследуемый образец</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қабылданған күні, айы, жылы</w:t>
            </w:r>
          </w:p>
          <w:p>
            <w:pPr>
              <w:spacing w:after="20"/>
              <w:ind w:left="20"/>
              <w:jc w:val="both"/>
            </w:pPr>
            <w:r>
              <w:rPr>
                <w:rFonts w:ascii="Times New Roman"/>
                <w:b w:val="false"/>
                <w:i w:val="false"/>
                <w:color w:val="000000"/>
                <w:sz w:val="20"/>
              </w:rPr>
              <w:t>
Дата, месяц, год поступления образца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жүргізілген күн, ай,жыл</w:t>
            </w:r>
          </w:p>
          <w:p>
            <w:pPr>
              <w:spacing w:after="20"/>
              <w:ind w:left="20"/>
              <w:jc w:val="both"/>
            </w:pPr>
            <w:r>
              <w:rPr>
                <w:rFonts w:ascii="Times New Roman"/>
                <w:b w:val="false"/>
                <w:i w:val="false"/>
                <w:color w:val="000000"/>
                <w:sz w:val="20"/>
              </w:rPr>
              <w:t>
Дата, месяц, год прове дения  исслеования</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берілген күн, ай, жыл</w:t>
            </w:r>
          </w:p>
          <w:p>
            <w:pPr>
              <w:spacing w:after="20"/>
              <w:ind w:left="20"/>
              <w:jc w:val="both"/>
            </w:pPr>
            <w:r>
              <w:rPr>
                <w:rFonts w:ascii="Times New Roman"/>
                <w:b w:val="false"/>
                <w:i w:val="false"/>
                <w:color w:val="000000"/>
                <w:sz w:val="20"/>
              </w:rPr>
              <w:t>
Дата, месяц, год выдачи результата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тегі, аты, әкесінің аты, лауазымы, қолы</w:t>
            </w:r>
          </w:p>
          <w:p>
            <w:pPr>
              <w:spacing w:after="20"/>
              <w:ind w:left="20"/>
              <w:jc w:val="both"/>
            </w:pPr>
            <w:r>
              <w:rPr>
                <w:rFonts w:ascii="Times New Roman"/>
                <w:b w:val="false"/>
                <w:i w:val="false"/>
                <w:color w:val="000000"/>
                <w:sz w:val="20"/>
              </w:rPr>
              <w:t>
Фамилия, имя, отчество, должность, подпись лица, проводившего исследование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Сыртқы орта нысандырынан алынған үлгілерді молекулярлық</w:t>
      </w:r>
      <w:r>
        <w:br/>
      </w:r>
      <w:r>
        <w:rPr>
          <w:rFonts w:ascii="Times New Roman"/>
          <w:b/>
          <w:i w:val="false"/>
          <w:color w:val="000000"/>
        </w:rPr>
        <w:t>-генетикалық зерттеуді тіркеу және нәтижелерді беру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 выдачи результатов молекулярно-генетического</w:t>
      </w:r>
      <w:r>
        <w:br/>
      </w:r>
      <w:r>
        <w:rPr>
          <w:rFonts w:ascii="Times New Roman"/>
          <w:b/>
          <w:i w:val="false"/>
          <w:color w:val="000000"/>
        </w:rPr>
        <w:t>исследования образцов от объектов внешней среды</w:t>
      </w:r>
    </w:p>
    <w:p>
      <w:pPr>
        <w:spacing w:after="0"/>
        <w:ind w:left="0"/>
        <w:jc w:val="both"/>
      </w:pPr>
      <w:r>
        <w:rPr>
          <w:rFonts w:ascii="Times New Roman"/>
          <w:b w:val="false"/>
          <w:i w:val="false"/>
          <w:color w:val="000000"/>
          <w:sz w:val="28"/>
        </w:rPr>
        <w:t>
      Басталуы (Начат) "__"__________20___ ж. (г.)</w:t>
      </w:r>
    </w:p>
    <w:p>
      <w:pPr>
        <w:spacing w:after="0"/>
        <w:ind w:left="0"/>
        <w:jc w:val="both"/>
      </w:pPr>
      <w:r>
        <w:rPr>
          <w:rFonts w:ascii="Times New Roman"/>
          <w:b w:val="false"/>
          <w:i w:val="false"/>
          <w:color w:val="000000"/>
          <w:sz w:val="28"/>
        </w:rPr>
        <w:t>
      Аяқталуы (Окончен) "__"________20___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2159"/>
        <w:gridCol w:w="1690"/>
        <w:gridCol w:w="1690"/>
        <w:gridCol w:w="1690"/>
        <w:gridCol w:w="1691"/>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p>
            <w:pPr>
              <w:spacing w:after="20"/>
              <w:ind w:left="20"/>
              <w:jc w:val="both"/>
            </w:pPr>
            <w:r>
              <w:rPr>
                <w:rFonts w:ascii="Times New Roman"/>
                <w:b w:val="false"/>
                <w:i w:val="false"/>
                <w:color w:val="000000"/>
                <w:sz w:val="20"/>
              </w:rPr>
              <w:t>
Дата, время</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жіберген мекеме</w:t>
            </w:r>
          </w:p>
          <w:p>
            <w:pPr>
              <w:spacing w:after="20"/>
              <w:ind w:left="20"/>
              <w:jc w:val="both"/>
            </w:pPr>
            <w:r>
              <w:rPr>
                <w:rFonts w:ascii="Times New Roman"/>
                <w:b w:val="false"/>
                <w:i w:val="false"/>
                <w:color w:val="000000"/>
                <w:sz w:val="20"/>
              </w:rPr>
              <w:t>
Учреждение направившее образец</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w:t>
            </w:r>
          </w:p>
          <w:p>
            <w:pPr>
              <w:spacing w:after="20"/>
              <w:ind w:left="20"/>
              <w:jc w:val="both"/>
            </w:pPr>
            <w:r>
              <w:rPr>
                <w:rFonts w:ascii="Times New Roman"/>
                <w:b w:val="false"/>
                <w:i w:val="false"/>
                <w:color w:val="000000"/>
                <w:sz w:val="20"/>
              </w:rPr>
              <w:t>
Место отбора образца</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Зерттелінетін үлгі</w:t>
            </w:r>
          </w:p>
          <w:p>
            <w:pPr>
              <w:spacing w:after="20"/>
              <w:ind w:left="20"/>
              <w:jc w:val="both"/>
            </w:pPr>
            <w:r>
              <w:rPr>
                <w:rFonts w:ascii="Times New Roman"/>
                <w:b w:val="false"/>
                <w:i w:val="false"/>
                <w:color w:val="000000"/>
                <w:sz w:val="20"/>
              </w:rPr>
              <w:t>
Исследуемый образец</w:t>
            </w:r>
          </w:p>
        </w:tc>
      </w:tr>
      <w:tr>
        <w:trPr>
          <w:trHeight w:val="30" w:hRule="atLeast"/>
        </w:trPr>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 қабылдау</w:t>
            </w:r>
          </w:p>
          <w:p>
            <w:pPr>
              <w:spacing w:after="20"/>
              <w:ind w:left="20"/>
              <w:jc w:val="both"/>
            </w:pPr>
            <w:r>
              <w:rPr>
                <w:rFonts w:ascii="Times New Roman"/>
                <w:b w:val="false"/>
                <w:i w:val="false"/>
                <w:color w:val="000000"/>
                <w:sz w:val="20"/>
              </w:rPr>
              <w:t>
Отбора образца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зертханаға қаблыдау</w:t>
            </w:r>
          </w:p>
          <w:p>
            <w:pPr>
              <w:spacing w:after="20"/>
              <w:ind w:left="20"/>
              <w:jc w:val="both"/>
            </w:pPr>
            <w:r>
              <w:rPr>
                <w:rFonts w:ascii="Times New Roman"/>
                <w:b w:val="false"/>
                <w:i w:val="false"/>
                <w:color w:val="000000"/>
                <w:sz w:val="20"/>
              </w:rPr>
              <w:t>
Поступления образца в лабоаторию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1506"/>
        <w:gridCol w:w="3181"/>
        <w:gridCol w:w="4432"/>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Т.А.Ә.,қолы</w:t>
            </w:r>
          </w:p>
          <w:p>
            <w:pPr>
              <w:spacing w:after="20"/>
              <w:ind w:left="20"/>
              <w:jc w:val="both"/>
            </w:pPr>
            <w:r>
              <w:rPr>
                <w:rFonts w:ascii="Times New Roman"/>
                <w:b w:val="false"/>
                <w:i w:val="false"/>
                <w:color w:val="000000"/>
                <w:sz w:val="20"/>
              </w:rPr>
              <w:t>
Ф.И.О., подпись специалиста, проводившего исследование</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үлгілерді молекулярлық-генетикалық</w:t>
      </w:r>
      <w:r>
        <w:br/>
      </w:r>
      <w:r>
        <w:rPr>
          <w:rFonts w:ascii="Times New Roman"/>
          <w:b/>
          <w:i w:val="false"/>
          <w:color w:val="000000"/>
        </w:rPr>
        <w:t>зерттеуді тіркеу және нәтижелерді беру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 выдачи результатов молекулярно-генетического</w:t>
      </w:r>
      <w:r>
        <w:br/>
      </w:r>
      <w:r>
        <w:rPr>
          <w:rFonts w:ascii="Times New Roman"/>
          <w:b/>
          <w:i w:val="false"/>
          <w:color w:val="000000"/>
        </w:rPr>
        <w:t>исследования образцов от людей</w:t>
      </w:r>
    </w:p>
    <w:p>
      <w:pPr>
        <w:spacing w:after="0"/>
        <w:ind w:left="0"/>
        <w:jc w:val="both"/>
      </w:pPr>
      <w:r>
        <w:rPr>
          <w:rFonts w:ascii="Times New Roman"/>
          <w:b w:val="false"/>
          <w:i w:val="false"/>
          <w:color w:val="000000"/>
          <w:sz w:val="28"/>
        </w:rPr>
        <w:t>
      Басталуы (Начат) "____"__________20 ___ ж. (г.)</w:t>
      </w:r>
    </w:p>
    <w:p>
      <w:pPr>
        <w:spacing w:after="0"/>
        <w:ind w:left="0"/>
        <w:jc w:val="both"/>
      </w:pPr>
      <w:r>
        <w:rPr>
          <w:rFonts w:ascii="Times New Roman"/>
          <w:b w:val="false"/>
          <w:i w:val="false"/>
          <w:color w:val="000000"/>
          <w:sz w:val="28"/>
        </w:rPr>
        <w:t>
      Аяқталуы (Окончен) "___"________20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92"/>
        <w:gridCol w:w="1392"/>
        <w:gridCol w:w="2166"/>
        <w:gridCol w:w="1392"/>
        <w:gridCol w:w="1392"/>
        <w:gridCol w:w="1780"/>
        <w:gridCol w:w="1394"/>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p>
            <w:pPr>
              <w:spacing w:after="20"/>
              <w:ind w:left="20"/>
              <w:jc w:val="both"/>
            </w:pPr>
            <w:r>
              <w:rPr>
                <w:rFonts w:ascii="Times New Roman"/>
                <w:b w:val="false"/>
                <w:i w:val="false"/>
                <w:color w:val="000000"/>
                <w:sz w:val="20"/>
              </w:rPr>
              <w:t>
Дата, время</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Т.А.Ә.</w:t>
            </w:r>
          </w:p>
          <w:p>
            <w:pPr>
              <w:spacing w:after="20"/>
              <w:ind w:left="20"/>
              <w:jc w:val="both"/>
            </w:pPr>
            <w:r>
              <w:rPr>
                <w:rFonts w:ascii="Times New Roman"/>
                <w:b w:val="false"/>
                <w:i w:val="false"/>
                <w:color w:val="000000"/>
                <w:sz w:val="20"/>
              </w:rPr>
              <w:t>
Ф.И.О. обследуемого</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Адрес проживания</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жолдаған ұйым</w:t>
            </w:r>
          </w:p>
          <w:p>
            <w:pPr>
              <w:spacing w:after="20"/>
              <w:ind w:left="20"/>
              <w:jc w:val="both"/>
            </w:pPr>
            <w:r>
              <w:rPr>
                <w:rFonts w:ascii="Times New Roman"/>
                <w:b w:val="false"/>
                <w:i w:val="false"/>
                <w:color w:val="000000"/>
                <w:sz w:val="20"/>
              </w:rPr>
              <w:t>
Организация, направившая образец</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 алу </w:t>
            </w:r>
          </w:p>
          <w:p>
            <w:pPr>
              <w:spacing w:after="20"/>
              <w:ind w:left="20"/>
              <w:jc w:val="both"/>
            </w:pPr>
            <w:r>
              <w:rPr>
                <w:rFonts w:ascii="Times New Roman"/>
                <w:b w:val="false"/>
                <w:i w:val="false"/>
                <w:color w:val="000000"/>
                <w:sz w:val="20"/>
              </w:rPr>
              <w:t>
Отбора образца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қабылдау</w:t>
            </w:r>
          </w:p>
          <w:p>
            <w:pPr>
              <w:spacing w:after="20"/>
              <w:ind w:left="20"/>
              <w:jc w:val="both"/>
            </w:pPr>
            <w:r>
              <w:rPr>
                <w:rFonts w:ascii="Times New Roman"/>
                <w:b w:val="false"/>
                <w:i w:val="false"/>
                <w:color w:val="000000"/>
                <w:sz w:val="20"/>
              </w:rPr>
              <w:t>
Поступления образца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2"/>
        <w:gridCol w:w="2249"/>
        <w:gridCol w:w="1653"/>
        <w:gridCol w:w="2250"/>
        <w:gridCol w:w="3431"/>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Зерттелінетін үлгі </w:t>
            </w:r>
          </w:p>
          <w:p>
            <w:pPr>
              <w:spacing w:after="20"/>
              <w:ind w:left="20"/>
              <w:jc w:val="both"/>
            </w:pPr>
            <w:r>
              <w:rPr>
                <w:rFonts w:ascii="Times New Roman"/>
                <w:b w:val="false"/>
                <w:i w:val="false"/>
                <w:color w:val="000000"/>
                <w:sz w:val="20"/>
              </w:rPr>
              <w:t>
Исследуемый образец</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месяц, год начала исследования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w:t>
            </w:r>
          </w:p>
          <w:p>
            <w:pPr>
              <w:spacing w:after="20"/>
              <w:ind w:left="20"/>
              <w:jc w:val="both"/>
            </w:pPr>
            <w:r>
              <w:rPr>
                <w:rFonts w:ascii="Times New Roman"/>
                <w:b w:val="false"/>
                <w:i w:val="false"/>
                <w:color w:val="000000"/>
                <w:sz w:val="20"/>
              </w:rPr>
              <w:t>
маманның Т.А.Ә., лауазымы қолы</w:t>
            </w:r>
          </w:p>
          <w:p>
            <w:pPr>
              <w:spacing w:after="20"/>
              <w:ind w:left="20"/>
              <w:jc w:val="both"/>
            </w:pPr>
            <w:r>
              <w:rPr>
                <w:rFonts w:ascii="Times New Roman"/>
                <w:b w:val="false"/>
                <w:i w:val="false"/>
                <w:color w:val="000000"/>
                <w:sz w:val="20"/>
              </w:rPr>
              <w:t>
Ф.И.О., должность подпись специалиста, проводившего исследование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Зооноздық инфекцияларға жүргізілген микробиологиялық зерттеудің</w:t>
      </w:r>
      <w:r>
        <w:br/>
      </w:r>
      <w:r>
        <w:rPr>
          <w:rFonts w:ascii="Times New Roman"/>
          <w:b/>
          <w:i w:val="false"/>
          <w:color w:val="000000"/>
        </w:rPr>
        <w:t>ЖҰМЫС ЖУРНАЛЫ</w:t>
      </w:r>
      <w:r>
        <w:br/>
      </w:r>
      <w:r>
        <w:rPr>
          <w:rFonts w:ascii="Times New Roman"/>
          <w:b/>
          <w:i w:val="false"/>
          <w:color w:val="000000"/>
        </w:rPr>
        <w:t>РАБОЧИЙ ЖУРНАЛ</w:t>
      </w:r>
      <w:r>
        <w:br/>
      </w:r>
      <w:r>
        <w:rPr>
          <w:rFonts w:ascii="Times New Roman"/>
          <w:b/>
          <w:i w:val="false"/>
          <w:color w:val="000000"/>
        </w:rPr>
        <w:t>микробиологических исследований на зоонозные инфекции</w:t>
      </w:r>
    </w:p>
    <w:p>
      <w:pPr>
        <w:spacing w:after="0"/>
        <w:ind w:left="0"/>
        <w:jc w:val="both"/>
      </w:pPr>
      <w:r>
        <w:rPr>
          <w:rFonts w:ascii="Times New Roman"/>
          <w:b w:val="false"/>
          <w:i w:val="false"/>
          <w:color w:val="000000"/>
          <w:sz w:val="28"/>
        </w:rPr>
        <w:t>
      Басталуы (Начат) "___"________20___ж. (г.)</w:t>
      </w:r>
    </w:p>
    <w:p>
      <w:pPr>
        <w:spacing w:after="0"/>
        <w:ind w:left="0"/>
        <w:jc w:val="both"/>
      </w:pPr>
      <w:r>
        <w:rPr>
          <w:rFonts w:ascii="Times New Roman"/>
          <w:b w:val="false"/>
          <w:i w:val="false"/>
          <w:color w:val="000000"/>
          <w:sz w:val="28"/>
        </w:rPr>
        <w:t>
      Аяқталуы (Окончен) "___"_______20___ж.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054"/>
        <w:gridCol w:w="1578"/>
        <w:gridCol w:w="1346"/>
        <w:gridCol w:w="638"/>
        <w:gridCol w:w="638"/>
        <w:gridCol w:w="544"/>
        <w:gridCol w:w="683"/>
        <w:gridCol w:w="499"/>
        <w:gridCol w:w="775"/>
        <w:gridCol w:w="775"/>
        <w:gridCol w:w="775"/>
        <w:gridCol w:w="775"/>
        <w:gridCol w:w="775"/>
        <w:gridCol w:w="776"/>
      </w:tblGrid>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 начала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сипаты</w:t>
            </w:r>
          </w:p>
          <w:p>
            <w:pPr>
              <w:spacing w:after="20"/>
              <w:ind w:left="20"/>
              <w:jc w:val="both"/>
            </w:pPr>
            <w:r>
              <w:rPr>
                <w:rFonts w:ascii="Times New Roman"/>
                <w:b w:val="false"/>
                <w:i w:val="false"/>
                <w:color w:val="000000"/>
                <w:sz w:val="20"/>
              </w:rPr>
              <w:t>
Характер роста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морфологиясы</w:t>
            </w:r>
          </w:p>
          <w:p>
            <w:pPr>
              <w:spacing w:after="20"/>
              <w:ind w:left="20"/>
              <w:jc w:val="both"/>
            </w:pPr>
            <w:r>
              <w:rPr>
                <w:rFonts w:ascii="Times New Roman"/>
                <w:b w:val="false"/>
                <w:i w:val="false"/>
                <w:color w:val="000000"/>
                <w:sz w:val="20"/>
              </w:rPr>
              <w:t>
Морфология клеток (микроскопия)</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АФӘ Метод флуоресцирующих</w:t>
            </w:r>
          </w:p>
          <w:p>
            <w:pPr>
              <w:spacing w:after="20"/>
              <w:ind w:left="20"/>
              <w:jc w:val="both"/>
            </w:pPr>
            <w:r>
              <w:rPr>
                <w:rFonts w:ascii="Times New Roman"/>
                <w:b w:val="false"/>
                <w:i w:val="false"/>
                <w:color w:val="000000"/>
                <w:sz w:val="20"/>
              </w:rPr>
              <w:t>
Антител - МФА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геамаглютинация реакциясы:</w:t>
            </w:r>
          </w:p>
          <w:p>
            <w:pPr>
              <w:spacing w:after="20"/>
              <w:ind w:left="20"/>
              <w:jc w:val="both"/>
            </w:pPr>
            <w:r>
              <w:rPr>
                <w:rFonts w:ascii="Times New Roman"/>
                <w:b w:val="false"/>
                <w:i w:val="false"/>
                <w:color w:val="000000"/>
                <w:sz w:val="20"/>
              </w:rPr>
              <w:t>
Реакция пассивной гемагглютинации (РПГА) на: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Капсуланың пайда болуы</w:t>
            </w:r>
          </w:p>
          <w:p>
            <w:pPr>
              <w:spacing w:after="20"/>
              <w:ind w:left="20"/>
              <w:jc w:val="both"/>
            </w:pPr>
            <w:r>
              <w:rPr>
                <w:rFonts w:ascii="Times New Roman"/>
                <w:b w:val="false"/>
                <w:i w:val="false"/>
                <w:color w:val="000000"/>
                <w:sz w:val="20"/>
              </w:rPr>
              <w:t>
Капсуло образование</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 сезгіштігі</w:t>
            </w:r>
          </w:p>
          <w:p>
            <w:pPr>
              <w:spacing w:after="20"/>
              <w:ind w:left="20"/>
              <w:jc w:val="both"/>
            </w:pPr>
            <w:r>
              <w:rPr>
                <w:rFonts w:ascii="Times New Roman"/>
                <w:b w:val="false"/>
                <w:i w:val="false"/>
                <w:color w:val="000000"/>
                <w:sz w:val="20"/>
              </w:rPr>
              <w:t>
Чувствительность к фагу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Cұйык коректiк ортада(СҚО-да)</w:t>
            </w:r>
          </w:p>
          <w:p>
            <w:pPr>
              <w:spacing w:after="20"/>
              <w:ind w:left="20"/>
              <w:jc w:val="both"/>
            </w:pPr>
            <w:r>
              <w:rPr>
                <w:rFonts w:ascii="Times New Roman"/>
                <w:b w:val="false"/>
                <w:i w:val="false"/>
                <w:color w:val="000000"/>
                <w:sz w:val="20"/>
              </w:rPr>
              <w:t>
На жидкой питательной среде (ЖПС)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Тыгыз коректiк ортада (ТҚО-да)</w:t>
            </w:r>
          </w:p>
          <w:p>
            <w:pPr>
              <w:spacing w:after="20"/>
              <w:ind w:left="20"/>
              <w:jc w:val="both"/>
            </w:pPr>
            <w:r>
              <w:rPr>
                <w:rFonts w:ascii="Times New Roman"/>
                <w:b w:val="false"/>
                <w:i w:val="false"/>
                <w:color w:val="000000"/>
                <w:sz w:val="20"/>
              </w:rPr>
              <w:t>
На плотной питательной среде (ППС)</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по Граму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Ребигер бойынша по Ребигеру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бойынша</w:t>
            </w:r>
          </w:p>
          <w:p>
            <w:pPr>
              <w:spacing w:after="20"/>
              <w:ind w:left="20"/>
              <w:jc w:val="both"/>
            </w:pPr>
            <w:r>
              <w:rPr>
                <w:rFonts w:ascii="Times New Roman"/>
                <w:b w:val="false"/>
                <w:i w:val="false"/>
                <w:color w:val="000000"/>
                <w:sz w:val="20"/>
              </w:rPr>
              <w:t>
по Романовскому-Гимза</w:t>
            </w:r>
          </w:p>
        </w:tc>
        <w:tc>
          <w:tcPr>
            <w:tcW w:w="0" w:type="auto"/>
            <w:vMerge/>
            <w:tcBorders>
              <w:top w:val="nil"/>
              <w:left w:val="single" w:color="cfcfcf" w:sz="5"/>
              <w:bottom w:val="single" w:color="cfcfcf" w:sz="5"/>
              <w:right w:val="single" w:color="cfcfcf" w:sz="5"/>
            </w:tcBorders>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Иерсиниозға Иерсиниоз</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Псевдотуберкулезге</w:t>
            </w:r>
          </w:p>
          <w:p>
            <w:pPr>
              <w:spacing w:after="20"/>
              <w:ind w:left="20"/>
              <w:jc w:val="both"/>
            </w:pPr>
            <w:r>
              <w:rPr>
                <w:rFonts w:ascii="Times New Roman"/>
                <w:b w:val="false"/>
                <w:i w:val="false"/>
                <w:color w:val="000000"/>
                <w:sz w:val="20"/>
              </w:rPr>
              <w:t>
Псевдотуберкулез</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 Пастереллез</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Лептоспироз</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w:t>
            </w:r>
          </w:p>
          <w:p>
            <w:pPr>
              <w:spacing w:after="20"/>
              <w:ind w:left="20"/>
              <w:jc w:val="both"/>
            </w:pPr>
            <w:r>
              <w:rPr>
                <w:rFonts w:ascii="Times New Roman"/>
                <w:b w:val="false"/>
                <w:i w:val="false"/>
                <w:color w:val="000000"/>
                <w:sz w:val="20"/>
              </w:rPr>
              <w:t>
Листериоз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қасиеттері Биохимические свойства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Желатинаның сұйылуы</w:t>
            </w:r>
          </w:p>
          <w:p>
            <w:pPr>
              <w:spacing w:after="20"/>
              <w:ind w:left="20"/>
              <w:jc w:val="both"/>
            </w:pPr>
            <w:r>
              <w:rPr>
                <w:rFonts w:ascii="Times New Roman"/>
                <w:b w:val="false"/>
                <w:i w:val="false"/>
                <w:color w:val="000000"/>
                <w:sz w:val="20"/>
              </w:rPr>
              <w:t>
Разжижение  желатины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Оксидазды белсенділігі</w:t>
            </w:r>
          </w:p>
          <w:p>
            <w:pPr>
              <w:spacing w:after="20"/>
              <w:ind w:left="20"/>
              <w:jc w:val="both"/>
            </w:pPr>
            <w:r>
              <w:rPr>
                <w:rFonts w:ascii="Times New Roman"/>
                <w:b w:val="false"/>
                <w:i w:val="false"/>
                <w:color w:val="000000"/>
                <w:sz w:val="20"/>
              </w:rPr>
              <w:t>
Оксидазная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Каталазды белсенділігі</w:t>
            </w:r>
          </w:p>
          <w:p>
            <w:pPr>
              <w:spacing w:after="20"/>
              <w:ind w:left="20"/>
              <w:jc w:val="both"/>
            </w:pPr>
            <w:r>
              <w:rPr>
                <w:rFonts w:ascii="Times New Roman"/>
                <w:b w:val="false"/>
                <w:i w:val="false"/>
                <w:color w:val="000000"/>
                <w:sz w:val="20"/>
              </w:rPr>
              <w:t>
Каталазная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Күкіртсутектің пайда болуы</w:t>
            </w:r>
          </w:p>
          <w:p>
            <w:pPr>
              <w:spacing w:after="20"/>
              <w:ind w:left="20"/>
              <w:jc w:val="both"/>
            </w:pPr>
            <w:r>
              <w:rPr>
                <w:rFonts w:ascii="Times New Roman"/>
                <w:b w:val="false"/>
                <w:i w:val="false"/>
                <w:color w:val="000000"/>
                <w:sz w:val="20"/>
              </w:rPr>
              <w:t>
Образование сероводорода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 белсенділігі</w:t>
            </w:r>
          </w:p>
          <w:p>
            <w:pPr>
              <w:spacing w:after="20"/>
              <w:ind w:left="20"/>
              <w:jc w:val="both"/>
            </w:pPr>
            <w:r>
              <w:rPr>
                <w:rFonts w:ascii="Times New Roman"/>
                <w:b w:val="false"/>
                <w:i w:val="false"/>
                <w:color w:val="000000"/>
                <w:sz w:val="20"/>
              </w:rPr>
              <w:t>
Гемолитическая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Уреазды белсенділігі</w:t>
            </w:r>
          </w:p>
          <w:p>
            <w:pPr>
              <w:spacing w:after="20"/>
              <w:ind w:left="20"/>
              <w:jc w:val="both"/>
            </w:pPr>
            <w:r>
              <w:rPr>
                <w:rFonts w:ascii="Times New Roman"/>
                <w:b w:val="false"/>
                <w:i w:val="false"/>
                <w:color w:val="000000"/>
                <w:sz w:val="20"/>
              </w:rPr>
              <w:t>
Уреазная активность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гидролизі</w:t>
            </w:r>
          </w:p>
          <w:p>
            <w:pPr>
              <w:spacing w:after="20"/>
              <w:ind w:left="20"/>
              <w:jc w:val="both"/>
            </w:pPr>
            <w:r>
              <w:rPr>
                <w:rFonts w:ascii="Times New Roman"/>
                <w:b w:val="false"/>
                <w:i w:val="false"/>
                <w:color w:val="000000"/>
                <w:sz w:val="20"/>
              </w:rPr>
              <w:t>
Гидролиз мочевины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Индолдың пайда болуы</w:t>
            </w:r>
          </w:p>
          <w:p>
            <w:pPr>
              <w:spacing w:after="20"/>
              <w:ind w:left="20"/>
              <w:jc w:val="both"/>
            </w:pPr>
            <w:r>
              <w:rPr>
                <w:rFonts w:ascii="Times New Roman"/>
                <w:b w:val="false"/>
                <w:i w:val="false"/>
                <w:color w:val="000000"/>
                <w:sz w:val="20"/>
              </w:rPr>
              <w:t>
Образование индола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қасиеттері Биохимические свойства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Тригалоза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қалпына келуі</w:t>
            </w:r>
          </w:p>
          <w:p>
            <w:pPr>
              <w:spacing w:after="20"/>
              <w:ind w:left="20"/>
              <w:jc w:val="both"/>
            </w:pPr>
            <w:r>
              <w:rPr>
                <w:rFonts w:ascii="Times New Roman"/>
                <w:b w:val="false"/>
                <w:i w:val="false"/>
                <w:color w:val="000000"/>
                <w:sz w:val="20"/>
              </w:rPr>
              <w:t>
Восстановление нитратов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p>
            <w:pPr>
              <w:spacing w:after="20"/>
              <w:ind w:left="20"/>
              <w:jc w:val="both"/>
            </w:pPr>
            <w:r>
              <w:rPr>
                <w:rFonts w:ascii="Times New Roman"/>
                <w:b w:val="false"/>
                <w:i w:val="false"/>
                <w:color w:val="000000"/>
                <w:sz w:val="20"/>
              </w:rPr>
              <w:t>
реакция Фогес-Проскауэра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1402"/>
        <w:gridCol w:w="1402"/>
        <w:gridCol w:w="2655"/>
        <w:gridCol w:w="1909"/>
        <w:gridCol w:w="2941"/>
      </w:tblGrid>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сарысуларымен агглютинация реакциясы</w:t>
            </w:r>
          </w:p>
          <w:p>
            <w:pPr>
              <w:spacing w:after="20"/>
              <w:ind w:left="20"/>
              <w:jc w:val="both"/>
            </w:pPr>
            <w:r>
              <w:rPr>
                <w:rFonts w:ascii="Times New Roman"/>
                <w:b w:val="false"/>
                <w:i w:val="false"/>
                <w:color w:val="000000"/>
                <w:sz w:val="20"/>
              </w:rPr>
              <w:t>
Реакция агглюти- нации с диагностическими сыворотками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жануарларына арналған патогендік</w:t>
            </w:r>
          </w:p>
          <w:p>
            <w:pPr>
              <w:spacing w:after="20"/>
              <w:ind w:left="20"/>
              <w:jc w:val="both"/>
            </w:pPr>
            <w:r>
              <w:rPr>
                <w:rFonts w:ascii="Times New Roman"/>
                <w:b w:val="false"/>
                <w:i w:val="false"/>
                <w:color w:val="000000"/>
                <w:sz w:val="20"/>
              </w:rPr>
              <w:t>
Патогенность для лабораторных животных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Антибиотиктерге сезімталдық</w:t>
            </w:r>
          </w:p>
          <w:p>
            <w:pPr>
              <w:spacing w:after="20"/>
              <w:ind w:left="20"/>
              <w:jc w:val="both"/>
            </w:pPr>
            <w:r>
              <w:rPr>
                <w:rFonts w:ascii="Times New Roman"/>
                <w:b w:val="false"/>
                <w:i w:val="false"/>
                <w:color w:val="000000"/>
                <w:sz w:val="20"/>
              </w:rPr>
              <w:t>
Чувствительность к антибиотикам</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лауазымы қолы</w:t>
            </w:r>
          </w:p>
          <w:p>
            <w:pPr>
              <w:spacing w:after="20"/>
              <w:ind w:left="20"/>
              <w:jc w:val="both"/>
            </w:pPr>
            <w:r>
              <w:rPr>
                <w:rFonts w:ascii="Times New Roman"/>
                <w:b w:val="false"/>
                <w:i w:val="false"/>
                <w:color w:val="000000"/>
                <w:sz w:val="20"/>
              </w:rPr>
              <w:t>
Ф.И.О., должность подпись специалиста, проводившего исследование</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109/е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109/у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Туляремияға микробиологиялық зерттеудің</w:t>
      </w:r>
      <w:r>
        <w:br/>
      </w:r>
      <w:r>
        <w:rPr>
          <w:rFonts w:ascii="Times New Roman"/>
          <w:b/>
          <w:i w:val="false"/>
          <w:color w:val="000000"/>
        </w:rPr>
        <w:t>ЖҰМЫС ЖУРНАЛЫ</w:t>
      </w:r>
      <w:r>
        <w:br/>
      </w:r>
      <w:r>
        <w:rPr>
          <w:rFonts w:ascii="Times New Roman"/>
          <w:b/>
          <w:i w:val="false"/>
          <w:color w:val="000000"/>
        </w:rPr>
        <w:t>РАБОЧИЙ ЖУРНАЛ</w:t>
      </w:r>
      <w:r>
        <w:br/>
      </w:r>
      <w:r>
        <w:rPr>
          <w:rFonts w:ascii="Times New Roman"/>
          <w:b/>
          <w:i w:val="false"/>
          <w:color w:val="000000"/>
        </w:rPr>
        <w:t>микробиологических исследований на туляремию</w:t>
      </w:r>
    </w:p>
    <w:p>
      <w:pPr>
        <w:spacing w:after="0"/>
        <w:ind w:left="0"/>
        <w:jc w:val="both"/>
      </w:pPr>
      <w:r>
        <w:rPr>
          <w:rFonts w:ascii="Times New Roman"/>
          <w:b w:val="false"/>
          <w:i w:val="false"/>
          <w:color w:val="000000"/>
          <w:sz w:val="28"/>
        </w:rPr>
        <w:t>
      Басталуы (Начат) "___"________20___ж. (г.)</w:t>
      </w:r>
    </w:p>
    <w:p>
      <w:pPr>
        <w:spacing w:after="0"/>
        <w:ind w:left="0"/>
        <w:jc w:val="both"/>
      </w:pPr>
      <w:r>
        <w:rPr>
          <w:rFonts w:ascii="Times New Roman"/>
          <w:b w:val="false"/>
          <w:i w:val="false"/>
          <w:color w:val="000000"/>
          <w:sz w:val="28"/>
        </w:rPr>
        <w:t>
      Аяқталуы (Окончен) "___"_______20___ж.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614"/>
        <w:gridCol w:w="1657"/>
        <w:gridCol w:w="670"/>
        <w:gridCol w:w="614"/>
        <w:gridCol w:w="614"/>
        <w:gridCol w:w="614"/>
        <w:gridCol w:w="1410"/>
        <w:gridCol w:w="1410"/>
        <w:gridCol w:w="1012"/>
        <w:gridCol w:w="954"/>
        <w:gridCol w:w="954"/>
        <w:gridCol w:w="954"/>
      </w:tblGrid>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нөмiрi</w:t>
            </w:r>
          </w:p>
          <w:p>
            <w:pPr>
              <w:spacing w:after="20"/>
              <w:ind w:left="20"/>
              <w:jc w:val="both"/>
            </w:pPr>
            <w:r>
              <w:rPr>
                <w:rFonts w:ascii="Times New Roman"/>
                <w:b w:val="false"/>
                <w:i w:val="false"/>
                <w:color w:val="000000"/>
                <w:sz w:val="20"/>
              </w:rPr>
              <w:t>
Регистрационный номер</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w:t>
            </w:r>
          </w:p>
          <w:p>
            <w:pPr>
              <w:spacing w:after="20"/>
              <w:ind w:left="20"/>
              <w:jc w:val="both"/>
            </w:pPr>
            <w:r>
              <w:rPr>
                <w:rFonts w:ascii="Times New Roman"/>
                <w:b w:val="false"/>
                <w:i w:val="false"/>
                <w:color w:val="000000"/>
                <w:sz w:val="20"/>
              </w:rPr>
              <w:t>
Дата начала исследования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сипаты</w:t>
            </w:r>
          </w:p>
          <w:p>
            <w:pPr>
              <w:spacing w:after="20"/>
              <w:ind w:left="20"/>
              <w:jc w:val="both"/>
            </w:pPr>
            <w:r>
              <w:rPr>
                <w:rFonts w:ascii="Times New Roman"/>
                <w:b w:val="false"/>
                <w:i w:val="false"/>
                <w:color w:val="000000"/>
                <w:sz w:val="20"/>
              </w:rPr>
              <w:t>
Характер роста</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бойыншажасуша морфологиясы</w:t>
            </w:r>
          </w:p>
          <w:p>
            <w:pPr>
              <w:spacing w:after="20"/>
              <w:ind w:left="20"/>
              <w:jc w:val="both"/>
            </w:pPr>
            <w:r>
              <w:rPr>
                <w:rFonts w:ascii="Times New Roman"/>
                <w:b w:val="false"/>
                <w:i w:val="false"/>
                <w:color w:val="000000"/>
                <w:sz w:val="20"/>
              </w:rPr>
              <w:t>
Морфология клеток по Граму (микроскопия)</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АФӘ Метод флуоресцирующих антител (МФА)</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Биоүлгі алынған жануарлардың жұғынды-таңбалары</w:t>
            </w:r>
          </w:p>
          <w:p>
            <w:pPr>
              <w:spacing w:after="20"/>
              <w:ind w:left="20"/>
              <w:jc w:val="both"/>
            </w:pPr>
            <w:r>
              <w:rPr>
                <w:rFonts w:ascii="Times New Roman"/>
                <w:b w:val="false"/>
                <w:i w:val="false"/>
                <w:color w:val="000000"/>
                <w:sz w:val="20"/>
              </w:rPr>
              <w:t>
Мазки-отпечатки от биопробных животных</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Капсуланың пайда болуы</w:t>
            </w:r>
          </w:p>
          <w:p>
            <w:pPr>
              <w:spacing w:after="20"/>
              <w:ind w:left="20"/>
              <w:jc w:val="both"/>
            </w:pPr>
            <w:r>
              <w:rPr>
                <w:rFonts w:ascii="Times New Roman"/>
                <w:b w:val="false"/>
                <w:i w:val="false"/>
                <w:color w:val="000000"/>
                <w:sz w:val="20"/>
              </w:rPr>
              <w:t>
Капсулообразование</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Спораның түзілуі</w:t>
            </w:r>
          </w:p>
          <w:p>
            <w:pPr>
              <w:spacing w:after="20"/>
              <w:ind w:left="20"/>
              <w:jc w:val="both"/>
            </w:pPr>
            <w:r>
              <w:rPr>
                <w:rFonts w:ascii="Times New Roman"/>
                <w:b w:val="false"/>
                <w:i w:val="false"/>
                <w:color w:val="000000"/>
                <w:sz w:val="20"/>
              </w:rPr>
              <w:t>
Спорообразование</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 сезгіштігі</w:t>
            </w:r>
          </w:p>
          <w:p>
            <w:pPr>
              <w:spacing w:after="20"/>
              <w:ind w:left="20"/>
              <w:jc w:val="both"/>
            </w:pPr>
            <w:r>
              <w:rPr>
                <w:rFonts w:ascii="Times New Roman"/>
                <w:b w:val="false"/>
                <w:i w:val="false"/>
                <w:color w:val="000000"/>
                <w:sz w:val="20"/>
              </w:rPr>
              <w:t>
Чувствительность к фагу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Сұйык коректiк ортада (СҚО-да)</w:t>
            </w:r>
          </w:p>
          <w:p>
            <w:pPr>
              <w:spacing w:after="20"/>
              <w:ind w:left="20"/>
              <w:jc w:val="both"/>
            </w:pPr>
            <w:r>
              <w:rPr>
                <w:rFonts w:ascii="Times New Roman"/>
                <w:b w:val="false"/>
                <w:i w:val="false"/>
                <w:color w:val="000000"/>
                <w:sz w:val="20"/>
              </w:rPr>
              <w:t>
На жидкой питательной среде (ЖПС)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ТҚО-да</w:t>
            </w:r>
          </w:p>
          <w:p>
            <w:pPr>
              <w:spacing w:after="20"/>
              <w:ind w:left="20"/>
              <w:jc w:val="both"/>
            </w:pPr>
            <w:r>
              <w:rPr>
                <w:rFonts w:ascii="Times New Roman"/>
                <w:b w:val="false"/>
                <w:i w:val="false"/>
                <w:color w:val="000000"/>
                <w:sz w:val="20"/>
              </w:rPr>
              <w:t>
на ППС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Ет-пептонды агарда</w:t>
            </w:r>
          </w:p>
          <w:p>
            <w:pPr>
              <w:spacing w:after="20"/>
              <w:ind w:left="20"/>
              <w:jc w:val="both"/>
            </w:pPr>
            <w:r>
              <w:rPr>
                <w:rFonts w:ascii="Times New Roman"/>
                <w:b w:val="false"/>
                <w:i w:val="false"/>
                <w:color w:val="000000"/>
                <w:sz w:val="20"/>
              </w:rPr>
              <w:t>
Мясо-пептонномагаре МПА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агарда</w:t>
            </w:r>
          </w:p>
          <w:p>
            <w:pPr>
              <w:spacing w:after="20"/>
              <w:ind w:left="20"/>
              <w:jc w:val="both"/>
            </w:pPr>
            <w:r>
              <w:rPr>
                <w:rFonts w:ascii="Times New Roman"/>
                <w:b w:val="false"/>
                <w:i w:val="false"/>
                <w:color w:val="000000"/>
                <w:sz w:val="20"/>
              </w:rPr>
              <w:t>
Кровяном агаре</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агарда</w:t>
            </w:r>
          </w:p>
          <w:p>
            <w:pPr>
              <w:spacing w:after="20"/>
              <w:ind w:left="20"/>
              <w:jc w:val="both"/>
            </w:pPr>
            <w:r>
              <w:rPr>
                <w:rFonts w:ascii="Times New Roman"/>
                <w:b w:val="false"/>
                <w:i w:val="false"/>
                <w:color w:val="000000"/>
                <w:sz w:val="20"/>
              </w:rPr>
              <w:t>
Шоколадном агаре</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Цистеинмен байытылған</w:t>
            </w:r>
          </w:p>
          <w:p>
            <w:pPr>
              <w:spacing w:after="20"/>
              <w:ind w:left="20"/>
              <w:jc w:val="both"/>
            </w:pPr>
            <w:r>
              <w:rPr>
                <w:rFonts w:ascii="Times New Roman"/>
                <w:b w:val="false"/>
                <w:i w:val="false"/>
                <w:color w:val="000000"/>
                <w:sz w:val="20"/>
              </w:rPr>
              <w:t>
Обогащенной цистеином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926"/>
        <w:gridCol w:w="926"/>
        <w:gridCol w:w="926"/>
        <w:gridCol w:w="926"/>
        <w:gridCol w:w="928"/>
        <w:gridCol w:w="926"/>
        <w:gridCol w:w="926"/>
        <w:gridCol w:w="926"/>
        <w:gridCol w:w="1261"/>
        <w:gridCol w:w="17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қасиеттері</w:t>
            </w:r>
          </w:p>
          <w:p>
            <w:pPr>
              <w:spacing w:after="20"/>
              <w:ind w:left="20"/>
              <w:jc w:val="both"/>
            </w:pPr>
            <w:r>
              <w:rPr>
                <w:rFonts w:ascii="Times New Roman"/>
                <w:b w:val="false"/>
                <w:i w:val="false"/>
                <w:color w:val="000000"/>
                <w:sz w:val="20"/>
              </w:rPr>
              <w:t>
Биохимические свойства</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 сарысуы қосылған агглютинация реакциясы</w:t>
            </w:r>
          </w:p>
          <w:p>
            <w:pPr>
              <w:spacing w:after="20"/>
              <w:ind w:left="20"/>
              <w:jc w:val="both"/>
            </w:pPr>
            <w:r>
              <w:rPr>
                <w:rFonts w:ascii="Times New Roman"/>
                <w:b w:val="false"/>
                <w:i w:val="false"/>
                <w:color w:val="000000"/>
                <w:sz w:val="20"/>
              </w:rPr>
              <w:t>
Реакция агглютинации с туляремииной сывороткой</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жануарларына арналғанпатогенділк</w:t>
            </w:r>
          </w:p>
          <w:p>
            <w:pPr>
              <w:spacing w:after="20"/>
              <w:ind w:left="20"/>
              <w:jc w:val="both"/>
            </w:pPr>
            <w:r>
              <w:rPr>
                <w:rFonts w:ascii="Times New Roman"/>
                <w:b w:val="false"/>
                <w:i w:val="false"/>
                <w:color w:val="000000"/>
                <w:sz w:val="20"/>
              </w:rPr>
              <w:t>
Патогенность для лабораторных животных</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Антибиотиктерге сезімталдығы</w:t>
            </w:r>
          </w:p>
          <w:p>
            <w:pPr>
              <w:spacing w:after="20"/>
              <w:ind w:left="20"/>
              <w:jc w:val="both"/>
            </w:pPr>
            <w:r>
              <w:rPr>
                <w:rFonts w:ascii="Times New Roman"/>
                <w:b w:val="false"/>
                <w:i w:val="false"/>
                <w:color w:val="000000"/>
                <w:sz w:val="20"/>
              </w:rPr>
              <w:t>
Чувствительность к антибиотикам</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Результатисследования</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окончанияисследования</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Т.А.Ә.,лауазымы қолы</w:t>
            </w:r>
          </w:p>
          <w:p>
            <w:pPr>
              <w:spacing w:after="20"/>
              <w:ind w:left="20"/>
              <w:jc w:val="both"/>
            </w:pPr>
            <w:r>
              <w:rPr>
                <w:rFonts w:ascii="Times New Roman"/>
                <w:b w:val="false"/>
                <w:i w:val="false"/>
                <w:color w:val="000000"/>
                <w:sz w:val="20"/>
              </w:rPr>
              <w:t>
Ф.И.О., должность подпись специалиста,Проводившего исследование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Глицериннің ферменттелуі</w:t>
            </w:r>
          </w:p>
          <w:p>
            <w:pPr>
              <w:spacing w:after="20"/>
              <w:ind w:left="20"/>
              <w:jc w:val="both"/>
            </w:pPr>
            <w:r>
              <w:rPr>
                <w:rFonts w:ascii="Times New Roman"/>
                <w:b w:val="false"/>
                <w:i w:val="false"/>
                <w:color w:val="000000"/>
                <w:sz w:val="20"/>
              </w:rPr>
              <w:t>
Ферментация глицерина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Оксидазды белсенділігі</w:t>
            </w:r>
          </w:p>
          <w:p>
            <w:pPr>
              <w:spacing w:after="20"/>
              <w:ind w:left="20"/>
              <w:jc w:val="both"/>
            </w:pPr>
            <w:r>
              <w:rPr>
                <w:rFonts w:ascii="Times New Roman"/>
                <w:b w:val="false"/>
                <w:i w:val="false"/>
                <w:color w:val="000000"/>
                <w:sz w:val="20"/>
              </w:rPr>
              <w:t>
Оксидазная активность</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Каталаздық белсенділігі</w:t>
            </w:r>
          </w:p>
          <w:p>
            <w:pPr>
              <w:spacing w:after="20"/>
              <w:ind w:left="20"/>
              <w:jc w:val="both"/>
            </w:pPr>
            <w:r>
              <w:rPr>
                <w:rFonts w:ascii="Times New Roman"/>
                <w:b w:val="false"/>
                <w:i w:val="false"/>
                <w:color w:val="000000"/>
                <w:sz w:val="20"/>
              </w:rPr>
              <w:t>
Каталазная активность</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Бета-лактамазды тест</w:t>
            </w:r>
          </w:p>
          <w:p>
            <w:pPr>
              <w:spacing w:after="20"/>
              <w:ind w:left="20"/>
              <w:jc w:val="both"/>
            </w:pPr>
            <w:r>
              <w:rPr>
                <w:rFonts w:ascii="Times New Roman"/>
                <w:b w:val="false"/>
                <w:i w:val="false"/>
                <w:color w:val="000000"/>
                <w:sz w:val="20"/>
              </w:rPr>
              <w:t>
Бета-лактамазный тест</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w:t>
            </w:r>
          </w:p>
          <w:p>
            <w:pPr>
              <w:spacing w:after="20"/>
              <w:ind w:left="20"/>
              <w:jc w:val="both"/>
            </w:pPr>
            <w:r>
              <w:rPr>
                <w:rFonts w:ascii="Times New Roman"/>
                <w:b w:val="false"/>
                <w:i w:val="false"/>
                <w:color w:val="000000"/>
                <w:sz w:val="20"/>
              </w:rPr>
              <w:t>
Подвижность</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Уреазды белсенділігі</w:t>
            </w:r>
          </w:p>
          <w:p>
            <w:pPr>
              <w:spacing w:after="20"/>
              <w:ind w:left="20"/>
              <w:jc w:val="both"/>
            </w:pPr>
            <w:r>
              <w:rPr>
                <w:rFonts w:ascii="Times New Roman"/>
                <w:b w:val="false"/>
                <w:i w:val="false"/>
                <w:color w:val="000000"/>
                <w:sz w:val="20"/>
              </w:rPr>
              <w:t>
Уреазная активность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Тырысқақ қоздырғышының болуына сыртқы орта нысандарынаң</w:t>
      </w:r>
      <w:r>
        <w:br/>
      </w:r>
      <w:r>
        <w:rPr>
          <w:rFonts w:ascii="Times New Roman"/>
          <w:b/>
          <w:i w:val="false"/>
          <w:color w:val="000000"/>
        </w:rPr>
        <w:t>үлгілерін және зерттеу нәтижелерән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от объектов внешней среды при</w:t>
      </w:r>
      <w:r>
        <w:br/>
      </w:r>
      <w:r>
        <w:rPr>
          <w:rFonts w:ascii="Times New Roman"/>
          <w:b/>
          <w:i w:val="false"/>
          <w:color w:val="000000"/>
        </w:rPr>
        <w:t>исследовании на наличие возбудителя холеры</w:t>
      </w:r>
    </w:p>
    <w:p>
      <w:pPr>
        <w:spacing w:after="0"/>
        <w:ind w:left="0"/>
        <w:jc w:val="both"/>
      </w:pPr>
      <w:r>
        <w:rPr>
          <w:rFonts w:ascii="Times New Roman"/>
          <w:b w:val="false"/>
          <w:i w:val="false"/>
          <w:color w:val="000000"/>
          <w:sz w:val="28"/>
        </w:rPr>
        <w:t>
      Басталуы (Начат) "___"________20___ж. (г.)</w:t>
      </w:r>
    </w:p>
    <w:p>
      <w:pPr>
        <w:spacing w:after="0"/>
        <w:ind w:left="0"/>
        <w:jc w:val="both"/>
      </w:pPr>
      <w:r>
        <w:rPr>
          <w:rFonts w:ascii="Times New Roman"/>
          <w:b w:val="false"/>
          <w:i w:val="false"/>
          <w:color w:val="000000"/>
          <w:sz w:val="28"/>
        </w:rPr>
        <w:t>
      Аяқталуы (Окончен) "___"_______20___ж.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2460"/>
        <w:gridCol w:w="1925"/>
        <w:gridCol w:w="1925"/>
        <w:gridCol w:w="2029"/>
        <w:gridCol w:w="2037"/>
      </w:tblGrid>
      <w:tr>
        <w:trPr>
          <w:trHeight w:val="30" w:hRule="atLeast"/>
        </w:trPr>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іркеу нөмірі</w:t>
            </w:r>
          </w:p>
          <w:p>
            <w:pPr>
              <w:spacing w:after="20"/>
              <w:ind w:left="20"/>
              <w:jc w:val="both"/>
            </w:pPr>
            <w:r>
              <w:rPr>
                <w:rFonts w:ascii="Times New Roman"/>
                <w:b w:val="false"/>
                <w:i w:val="false"/>
                <w:color w:val="000000"/>
                <w:sz w:val="20"/>
              </w:rPr>
              <w:t>
Регистрационный номер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жолдаған ұйым</w:t>
            </w:r>
          </w:p>
          <w:p>
            <w:pPr>
              <w:spacing w:after="20"/>
              <w:ind w:left="20"/>
              <w:jc w:val="both"/>
            </w:pPr>
            <w:r>
              <w:rPr>
                <w:rFonts w:ascii="Times New Roman"/>
                <w:b w:val="false"/>
                <w:i w:val="false"/>
                <w:color w:val="000000"/>
                <w:sz w:val="20"/>
              </w:rPr>
              <w:t>
Организация, направившая образец</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Зерттелінетін үлгі</w:t>
            </w:r>
          </w:p>
          <w:p>
            <w:pPr>
              <w:spacing w:after="20"/>
              <w:ind w:left="20"/>
              <w:jc w:val="both"/>
            </w:pPr>
            <w:r>
              <w:rPr>
                <w:rFonts w:ascii="Times New Roman"/>
                <w:b w:val="false"/>
                <w:i w:val="false"/>
                <w:color w:val="000000"/>
                <w:sz w:val="20"/>
              </w:rPr>
              <w:t>
Исследуемый образец</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Мекен жайы</w:t>
            </w:r>
          </w:p>
          <w:p>
            <w:pPr>
              <w:spacing w:after="20"/>
              <w:ind w:left="20"/>
              <w:jc w:val="both"/>
            </w:pPr>
            <w:r>
              <w:rPr>
                <w:rFonts w:ascii="Times New Roman"/>
                <w:b w:val="false"/>
                <w:i w:val="false"/>
                <w:color w:val="000000"/>
                <w:sz w:val="20"/>
              </w:rPr>
              <w:t>
Адрес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айы, жылы және уақыты</w:t>
            </w:r>
          </w:p>
          <w:p>
            <w:pPr>
              <w:spacing w:after="20"/>
              <w:ind w:left="20"/>
              <w:jc w:val="both"/>
            </w:pPr>
            <w:r>
              <w:rPr>
                <w:rFonts w:ascii="Times New Roman"/>
                <w:b w:val="false"/>
                <w:i w:val="false"/>
                <w:color w:val="000000"/>
                <w:sz w:val="20"/>
              </w:rPr>
              <w:t>
Дата, месяц, год и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w:t>
            </w:r>
          </w:p>
          <w:p>
            <w:pPr>
              <w:spacing w:after="20"/>
              <w:ind w:left="20"/>
              <w:jc w:val="both"/>
            </w:pPr>
            <w:r>
              <w:rPr>
                <w:rFonts w:ascii="Times New Roman"/>
                <w:b w:val="false"/>
                <w:i w:val="false"/>
                <w:color w:val="000000"/>
                <w:sz w:val="20"/>
              </w:rPr>
              <w:t>
Взятия образца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Зертханамен қабылданған </w:t>
            </w:r>
          </w:p>
          <w:p>
            <w:pPr>
              <w:spacing w:after="20"/>
              <w:ind w:left="20"/>
              <w:jc w:val="both"/>
            </w:pPr>
            <w:r>
              <w:rPr>
                <w:rFonts w:ascii="Times New Roman"/>
                <w:b w:val="false"/>
                <w:i w:val="false"/>
                <w:color w:val="000000"/>
                <w:sz w:val="20"/>
              </w:rPr>
              <w:t>
Поступления в лабораторию</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666"/>
        <w:gridCol w:w="1653"/>
        <w:gridCol w:w="1653"/>
        <w:gridCol w:w="1653"/>
        <w:gridCol w:w="1033"/>
        <w:gridCol w:w="1407"/>
        <w:gridCol w:w="2168"/>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t</w:t>
            </w:r>
            <w:r>
              <w:rPr>
                <w:rFonts w:ascii="Times New Roman"/>
                <w:b w:val="false"/>
                <w:i w:val="false"/>
                <w:color w:val="000000"/>
                <w:vertAlign w:val="superscript"/>
              </w:rPr>
              <w:t>о</w:t>
            </w:r>
            <w:r>
              <w:rPr>
                <w:rFonts w:ascii="Times New Roman"/>
                <w:b w:val="false"/>
                <w:i w:val="false"/>
                <w:color w:val="000000"/>
                <w:sz w:val="20"/>
              </w:rPr>
              <w:t>Ct</w:t>
            </w:r>
            <w:r>
              <w:rPr>
                <w:rFonts w:ascii="Times New Roman"/>
                <w:b w:val="false"/>
                <w:i w:val="false"/>
                <w:color w:val="000000"/>
                <w:vertAlign w:val="superscript"/>
              </w:rPr>
              <w:t>о</w:t>
            </w:r>
            <w:r>
              <w:rPr>
                <w:rFonts w:ascii="Times New Roman"/>
                <w:b w:val="false"/>
                <w:i w:val="false"/>
                <w:color w:val="000000"/>
                <w:sz w:val="20"/>
              </w:rPr>
              <w:t>C воды</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рНрН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(сағаты)</w:t>
            </w:r>
          </w:p>
          <w:p>
            <w:pPr>
              <w:spacing w:after="20"/>
              <w:ind w:left="20"/>
              <w:jc w:val="both"/>
            </w:pPr>
            <w:r>
              <w:rPr>
                <w:rFonts w:ascii="Times New Roman"/>
                <w:b w:val="false"/>
                <w:i w:val="false"/>
                <w:color w:val="000000"/>
                <w:sz w:val="20"/>
              </w:rPr>
              <w:t>
Время (часы)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нәтижесі</w:t>
            </w:r>
          </w:p>
          <w:p>
            <w:pPr>
              <w:spacing w:after="20"/>
              <w:ind w:left="20"/>
              <w:jc w:val="both"/>
            </w:pPr>
            <w:r>
              <w:rPr>
                <w:rFonts w:ascii="Times New Roman"/>
                <w:b w:val="false"/>
                <w:i w:val="false"/>
                <w:color w:val="000000"/>
                <w:sz w:val="20"/>
              </w:rPr>
              <w:t>
Результат исследования</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лауазымы қолы</w:t>
            </w:r>
          </w:p>
          <w:p>
            <w:pPr>
              <w:spacing w:after="20"/>
              <w:ind w:left="20"/>
              <w:jc w:val="both"/>
            </w:pPr>
            <w:r>
              <w:rPr>
                <w:rFonts w:ascii="Times New Roman"/>
                <w:b w:val="false"/>
                <w:i w:val="false"/>
                <w:color w:val="000000"/>
                <w:sz w:val="20"/>
              </w:rPr>
              <w:t>
Ф.И.О., должность подпись специалиста,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пептондық</w:t>
            </w:r>
          </w:p>
          <w:p>
            <w:pPr>
              <w:spacing w:after="20"/>
              <w:ind w:left="20"/>
              <w:jc w:val="both"/>
            </w:pPr>
            <w:r>
              <w:rPr>
                <w:rFonts w:ascii="Times New Roman"/>
                <w:b w:val="false"/>
                <w:i w:val="false"/>
                <w:color w:val="000000"/>
                <w:sz w:val="20"/>
              </w:rPr>
              <w:t xml:space="preserve">
суға себу </w:t>
            </w:r>
          </w:p>
          <w:p>
            <w:pPr>
              <w:spacing w:after="20"/>
              <w:ind w:left="20"/>
              <w:jc w:val="both"/>
            </w:pPr>
            <w:r>
              <w:rPr>
                <w:rFonts w:ascii="Times New Roman"/>
                <w:b w:val="false"/>
                <w:i w:val="false"/>
                <w:color w:val="000000"/>
                <w:sz w:val="20"/>
              </w:rPr>
              <w:t>
Посева на 1-ю пептонную воду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2-ші пептондық суға қайта себу </w:t>
            </w:r>
          </w:p>
          <w:p>
            <w:pPr>
              <w:spacing w:after="20"/>
              <w:ind w:left="20"/>
              <w:jc w:val="both"/>
            </w:pPr>
            <w:r>
              <w:rPr>
                <w:rFonts w:ascii="Times New Roman"/>
                <w:b w:val="false"/>
                <w:i w:val="false"/>
                <w:color w:val="000000"/>
                <w:sz w:val="20"/>
              </w:rPr>
              <w:t>
Пересева на 2-ю пептонную воду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2-ші пептондық судан қайта себу </w:t>
            </w:r>
          </w:p>
          <w:p>
            <w:pPr>
              <w:spacing w:after="20"/>
              <w:ind w:left="20"/>
              <w:jc w:val="both"/>
            </w:pPr>
            <w:r>
              <w:rPr>
                <w:rFonts w:ascii="Times New Roman"/>
                <w:b w:val="false"/>
                <w:i w:val="false"/>
                <w:color w:val="000000"/>
                <w:sz w:val="20"/>
              </w:rPr>
              <w:t>
Высев со 2-ой пептонной воды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Бөлінген тырысқақ өсінділерін есепке алу және сипаттамасы</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и характеристики выделенных культур холеры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46"/>
        <w:gridCol w:w="1046"/>
        <w:gridCol w:w="1046"/>
        <w:gridCol w:w="1627"/>
        <w:gridCol w:w="1046"/>
        <w:gridCol w:w="1046"/>
        <w:gridCol w:w="1046"/>
        <w:gridCol w:w="1046"/>
        <w:gridCol w:w="2306"/>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w:t>
            </w:r>
          </w:p>
          <w:p>
            <w:pPr>
              <w:spacing w:after="20"/>
              <w:ind w:left="20"/>
              <w:jc w:val="both"/>
            </w:pPr>
            <w:r>
              <w:rPr>
                <w:rFonts w:ascii="Times New Roman"/>
                <w:b w:val="false"/>
                <w:i w:val="false"/>
                <w:color w:val="000000"/>
                <w:sz w:val="20"/>
              </w:rPr>
              <w:t>
№ штамма</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Микробтың түрі</w:t>
            </w:r>
          </w:p>
          <w:p>
            <w:pPr>
              <w:spacing w:after="20"/>
              <w:ind w:left="20"/>
              <w:jc w:val="both"/>
            </w:pPr>
            <w:r>
              <w:rPr>
                <w:rFonts w:ascii="Times New Roman"/>
                <w:b w:val="false"/>
                <w:i w:val="false"/>
                <w:color w:val="000000"/>
                <w:sz w:val="20"/>
              </w:rPr>
              <w:t>
Видмикроба</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нысаны</w:t>
            </w:r>
          </w:p>
          <w:p>
            <w:pPr>
              <w:spacing w:after="20"/>
              <w:ind w:left="20"/>
              <w:jc w:val="both"/>
            </w:pPr>
            <w:r>
              <w:rPr>
                <w:rFonts w:ascii="Times New Roman"/>
                <w:b w:val="false"/>
                <w:i w:val="false"/>
                <w:color w:val="000000"/>
                <w:sz w:val="20"/>
              </w:rPr>
              <w:t>
объект</w:t>
            </w:r>
          </w:p>
          <w:p>
            <w:pPr>
              <w:spacing w:after="20"/>
              <w:ind w:left="20"/>
              <w:jc w:val="both"/>
            </w:pPr>
            <w:r>
              <w:rPr>
                <w:rFonts w:ascii="Times New Roman"/>
                <w:b w:val="false"/>
                <w:i w:val="false"/>
                <w:color w:val="000000"/>
                <w:sz w:val="20"/>
              </w:rPr>
              <w:t>
исследования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себу</w:t>
            </w:r>
          </w:p>
          <w:p>
            <w:pPr>
              <w:spacing w:after="20"/>
              <w:ind w:left="20"/>
              <w:jc w:val="both"/>
            </w:pPr>
            <w:r>
              <w:rPr>
                <w:rFonts w:ascii="Times New Roman"/>
                <w:b w:val="false"/>
                <w:i w:val="false"/>
                <w:color w:val="000000"/>
                <w:sz w:val="20"/>
              </w:rPr>
              <w:t>
Первичный посев</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Морфологиясы</w:t>
            </w:r>
          </w:p>
          <w:p>
            <w:pPr>
              <w:spacing w:after="20"/>
              <w:ind w:left="20"/>
              <w:jc w:val="both"/>
            </w:pPr>
            <w:r>
              <w:rPr>
                <w:rFonts w:ascii="Times New Roman"/>
                <w:b w:val="false"/>
                <w:i w:val="false"/>
                <w:color w:val="000000"/>
                <w:sz w:val="20"/>
              </w:rPr>
              <w:t>
Морфология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w:t>
            </w:r>
          </w:p>
          <w:p>
            <w:pPr>
              <w:spacing w:after="20"/>
              <w:ind w:left="20"/>
              <w:jc w:val="both"/>
            </w:pPr>
            <w:r>
              <w:rPr>
                <w:rFonts w:ascii="Times New Roman"/>
                <w:b w:val="false"/>
                <w:i w:val="false"/>
                <w:color w:val="000000"/>
                <w:sz w:val="20"/>
              </w:rPr>
              <w:t>
оксидаза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p>
            <w:pPr>
              <w:spacing w:after="20"/>
              <w:ind w:left="20"/>
              <w:jc w:val="both"/>
            </w:pPr>
            <w:r>
              <w:rPr>
                <w:rFonts w:ascii="Times New Roman"/>
                <w:b w:val="false"/>
                <w:i w:val="false"/>
                <w:color w:val="000000"/>
                <w:sz w:val="20"/>
              </w:rPr>
              <w:t>
Наличие</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Хью-Лейфсон ортасында глюкозаның ыдырау типі</w:t>
            </w:r>
          </w:p>
          <w:p>
            <w:pPr>
              <w:spacing w:after="20"/>
              <w:ind w:left="20"/>
              <w:jc w:val="both"/>
            </w:pPr>
            <w:r>
              <w:rPr>
                <w:rFonts w:ascii="Times New Roman"/>
                <w:b w:val="false"/>
                <w:i w:val="false"/>
                <w:color w:val="000000"/>
                <w:sz w:val="20"/>
              </w:rPr>
              <w:t>
Тип расщепления глюкозы в среде Хью-Лейфсона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w:t>
            </w:r>
          </w:p>
          <w:p>
            <w:pPr>
              <w:spacing w:after="20"/>
              <w:ind w:left="20"/>
              <w:jc w:val="both"/>
            </w:pPr>
            <w:r>
              <w:rPr>
                <w:rFonts w:ascii="Times New Roman"/>
                <w:b w:val="false"/>
                <w:i w:val="false"/>
                <w:color w:val="000000"/>
                <w:sz w:val="20"/>
              </w:rPr>
              <w:t>
Взятия материала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Өсіндіні бөліп алу</w:t>
            </w:r>
          </w:p>
          <w:p>
            <w:pPr>
              <w:spacing w:after="20"/>
              <w:ind w:left="20"/>
              <w:jc w:val="both"/>
            </w:pPr>
            <w:r>
              <w:rPr>
                <w:rFonts w:ascii="Times New Roman"/>
                <w:b w:val="false"/>
                <w:i w:val="false"/>
                <w:color w:val="000000"/>
                <w:sz w:val="20"/>
              </w:rPr>
              <w:t>
Выделения культуры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w:t>
            </w:r>
          </w:p>
          <w:p>
            <w:pPr>
              <w:spacing w:after="20"/>
              <w:ind w:left="20"/>
              <w:jc w:val="both"/>
            </w:pPr>
            <w:r>
              <w:rPr>
                <w:rFonts w:ascii="Times New Roman"/>
                <w:b w:val="false"/>
                <w:i w:val="false"/>
                <w:color w:val="000000"/>
                <w:sz w:val="20"/>
              </w:rPr>
              <w:t>
Клетки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Колониялар</w:t>
            </w:r>
          </w:p>
          <w:p>
            <w:pPr>
              <w:spacing w:after="20"/>
              <w:ind w:left="20"/>
              <w:jc w:val="both"/>
            </w:pPr>
            <w:r>
              <w:rPr>
                <w:rFonts w:ascii="Times New Roman"/>
                <w:b w:val="false"/>
                <w:i w:val="false"/>
                <w:color w:val="000000"/>
                <w:sz w:val="20"/>
              </w:rPr>
              <w:t>
Колоний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Декарбоксилазалар</w:t>
            </w:r>
          </w:p>
          <w:p>
            <w:pPr>
              <w:spacing w:after="20"/>
              <w:ind w:left="20"/>
              <w:jc w:val="both"/>
            </w:pPr>
            <w:r>
              <w:rPr>
                <w:rFonts w:ascii="Times New Roman"/>
                <w:b w:val="false"/>
                <w:i w:val="false"/>
                <w:color w:val="000000"/>
                <w:sz w:val="20"/>
              </w:rPr>
              <w:t>
декарбоксилазы</w:t>
            </w:r>
          </w:p>
          <w:p>
            <w:pPr>
              <w:spacing w:after="20"/>
              <w:ind w:left="20"/>
              <w:jc w:val="both"/>
            </w:pPr>
            <w:r>
              <w:rPr>
                <w:rFonts w:ascii="Times New Roman"/>
                <w:b w:val="false"/>
                <w:i w:val="false"/>
                <w:color w:val="000000"/>
                <w:sz w:val="20"/>
              </w:rPr>
              <w:t>
лизиннің</w:t>
            </w:r>
          </w:p>
          <w:p>
            <w:pPr>
              <w:spacing w:after="20"/>
              <w:ind w:left="20"/>
              <w:jc w:val="both"/>
            </w:pPr>
            <w:r>
              <w:rPr>
                <w:rFonts w:ascii="Times New Roman"/>
                <w:b w:val="false"/>
                <w:i w:val="false"/>
                <w:color w:val="000000"/>
                <w:sz w:val="20"/>
              </w:rPr>
              <w:t>
лизина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Аргининнің дегидролазасы</w:t>
            </w:r>
          </w:p>
          <w:p>
            <w:pPr>
              <w:spacing w:after="20"/>
              <w:ind w:left="20"/>
              <w:jc w:val="both"/>
            </w:pPr>
            <w:r>
              <w:rPr>
                <w:rFonts w:ascii="Times New Roman"/>
                <w:b w:val="false"/>
                <w:i w:val="false"/>
                <w:color w:val="000000"/>
                <w:sz w:val="20"/>
              </w:rPr>
              <w:t>
Дегидролазы аргинина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Аэробты аэробный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Анаэробты Анаэробный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Орнитиннін</w:t>
            </w:r>
          </w:p>
          <w:p>
            <w:pPr>
              <w:spacing w:after="20"/>
              <w:ind w:left="20"/>
              <w:jc w:val="both"/>
            </w:pPr>
            <w:r>
              <w:rPr>
                <w:rFonts w:ascii="Times New Roman"/>
                <w:b w:val="false"/>
                <w:i w:val="false"/>
                <w:color w:val="000000"/>
                <w:sz w:val="20"/>
              </w:rPr>
              <w:t>
орнитина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11"/>
        <w:gridCol w:w="611"/>
        <w:gridCol w:w="611"/>
        <w:gridCol w:w="611"/>
        <w:gridCol w:w="611"/>
        <w:gridCol w:w="611"/>
        <w:gridCol w:w="611"/>
        <w:gridCol w:w="611"/>
        <w:gridCol w:w="611"/>
        <w:gridCol w:w="1158"/>
        <w:gridCol w:w="781"/>
        <w:gridCol w:w="611"/>
        <w:gridCol w:w="611"/>
        <w:gridCol w:w="611"/>
        <w:gridCol w:w="611"/>
        <w:gridCol w:w="612"/>
        <w:gridCol w:w="11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белсенділігі</w:t>
            </w:r>
          </w:p>
          <w:p>
            <w:pPr>
              <w:spacing w:after="20"/>
              <w:ind w:left="20"/>
              <w:jc w:val="both"/>
            </w:pPr>
            <w:r>
              <w:rPr>
                <w:rFonts w:ascii="Times New Roman"/>
                <w:b w:val="false"/>
                <w:i w:val="false"/>
                <w:color w:val="000000"/>
                <w:sz w:val="20"/>
              </w:rPr>
              <w:t>
Биохимическая активность</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сарысуларымен агглютинабельділігі</w:t>
            </w:r>
          </w:p>
          <w:p>
            <w:pPr>
              <w:spacing w:after="20"/>
              <w:ind w:left="20"/>
              <w:jc w:val="both"/>
            </w:pPr>
            <w:r>
              <w:rPr>
                <w:rFonts w:ascii="Times New Roman"/>
                <w:b w:val="false"/>
                <w:i w:val="false"/>
                <w:color w:val="000000"/>
                <w:sz w:val="20"/>
              </w:rPr>
              <w:t>
Агглютинабельность холерными сыворотками</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ТГАР РНГА</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ФАӘ</w:t>
            </w:r>
          </w:p>
          <w:p>
            <w:pPr>
              <w:spacing w:after="20"/>
              <w:ind w:left="20"/>
              <w:jc w:val="both"/>
            </w:pPr>
            <w:r>
              <w:rPr>
                <w:rFonts w:ascii="Times New Roman"/>
                <w:b w:val="false"/>
                <w:i w:val="false"/>
                <w:color w:val="000000"/>
                <w:sz w:val="20"/>
              </w:rPr>
              <w:t>
МФА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фагтарын сезгіштігі</w:t>
            </w:r>
          </w:p>
          <w:p>
            <w:pPr>
              <w:spacing w:after="20"/>
              <w:ind w:left="20"/>
              <w:jc w:val="both"/>
            </w:pPr>
            <w:r>
              <w:rPr>
                <w:rFonts w:ascii="Times New Roman"/>
                <w:b w:val="false"/>
                <w:i w:val="false"/>
                <w:color w:val="000000"/>
                <w:sz w:val="20"/>
              </w:rPr>
              <w:t>
Чувствительность к холерным фагам</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Манноза</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Арабиноза</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Желатина</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Огава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Инаба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 l39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Эльтор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ДДФ</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ХДФ-3,4,5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79"/>
        <w:gridCol w:w="979"/>
        <w:gridCol w:w="979"/>
        <w:gridCol w:w="979"/>
        <w:gridCol w:w="979"/>
        <w:gridCol w:w="980"/>
        <w:gridCol w:w="980"/>
        <w:gridCol w:w="980"/>
        <w:gridCol w:w="980"/>
        <w:gridCol w:w="1525"/>
        <w:gridCol w:w="981"/>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Фаготип Фаготип</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p>
            <w:pPr>
              <w:spacing w:after="20"/>
              <w:ind w:left="20"/>
              <w:jc w:val="both"/>
            </w:pPr>
            <w:r>
              <w:rPr>
                <w:rFonts w:ascii="Times New Roman"/>
                <w:b w:val="false"/>
                <w:i w:val="false"/>
                <w:color w:val="000000"/>
                <w:sz w:val="20"/>
              </w:rPr>
              <w:t>
Реакция Фогес-Проскауэра</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Гемагг-лютина-ция</w:t>
            </w:r>
          </w:p>
          <w:p>
            <w:pPr>
              <w:spacing w:after="20"/>
              <w:ind w:left="20"/>
              <w:jc w:val="both"/>
            </w:pPr>
            <w:r>
              <w:rPr>
                <w:rFonts w:ascii="Times New Roman"/>
                <w:b w:val="false"/>
                <w:i w:val="false"/>
                <w:color w:val="000000"/>
                <w:sz w:val="20"/>
              </w:rPr>
              <w:t>
Гемагглютинация</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p>
            <w:pPr>
              <w:spacing w:after="20"/>
              <w:ind w:left="20"/>
              <w:jc w:val="both"/>
            </w:pPr>
            <w:r>
              <w:rPr>
                <w:rFonts w:ascii="Times New Roman"/>
                <w:b w:val="false"/>
                <w:i w:val="false"/>
                <w:color w:val="000000"/>
                <w:sz w:val="20"/>
              </w:rPr>
              <w:t>
Гемолиз</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көжектерде сыналған вируленттілік</w:t>
            </w:r>
          </w:p>
          <w:p>
            <w:pPr>
              <w:spacing w:after="20"/>
              <w:ind w:left="20"/>
              <w:jc w:val="both"/>
            </w:pPr>
            <w:r>
              <w:rPr>
                <w:rFonts w:ascii="Times New Roman"/>
                <w:b w:val="false"/>
                <w:i w:val="false"/>
                <w:color w:val="000000"/>
                <w:sz w:val="20"/>
              </w:rPr>
              <w:t>
вирулентность на кроликах сосунках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Антибиотиктерді сезгіштігі</w:t>
            </w:r>
          </w:p>
          <w:p>
            <w:pPr>
              <w:spacing w:after="20"/>
              <w:ind w:left="20"/>
              <w:jc w:val="both"/>
            </w:pPr>
            <w:r>
              <w:rPr>
                <w:rFonts w:ascii="Times New Roman"/>
                <w:b w:val="false"/>
                <w:i w:val="false"/>
                <w:color w:val="000000"/>
                <w:sz w:val="20"/>
              </w:rPr>
              <w:t>
Чувствительность к антибиотикам</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нәтижелері</w:t>
            </w:r>
          </w:p>
          <w:p>
            <w:pPr>
              <w:spacing w:after="20"/>
              <w:ind w:left="20"/>
              <w:jc w:val="both"/>
            </w:pPr>
            <w:r>
              <w:rPr>
                <w:rFonts w:ascii="Times New Roman"/>
                <w:b w:val="false"/>
                <w:i w:val="false"/>
                <w:color w:val="000000"/>
                <w:sz w:val="20"/>
              </w:rPr>
              <w:t>
Результаты ПЦР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Сифлокс</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Другие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Полимиксин</w:t>
            </w:r>
          </w:p>
          <w:p>
            <w:pPr>
              <w:spacing w:after="20"/>
              <w:ind w:left="20"/>
              <w:jc w:val="both"/>
            </w:pPr>
            <w:r>
              <w:rPr>
                <w:rFonts w:ascii="Times New Roman"/>
                <w:b w:val="false"/>
                <w:i w:val="false"/>
                <w:color w:val="000000"/>
                <w:sz w:val="20"/>
              </w:rPr>
              <w:t>
50 ед./мл</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Тырысқақ қоздырғышының болуына адамдардан алынған материял</w:t>
      </w:r>
      <w:r>
        <w:br/>
      </w:r>
      <w:r>
        <w:rPr>
          <w:rFonts w:ascii="Times New Roman"/>
          <w:b/>
          <w:i w:val="false"/>
          <w:color w:val="000000"/>
        </w:rPr>
        <w:t>үлгілерін және зерттеу нәтижелерән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образцов от людей при исследовании на наличие</w:t>
      </w:r>
      <w:r>
        <w:br/>
      </w:r>
      <w:r>
        <w:rPr>
          <w:rFonts w:ascii="Times New Roman"/>
          <w:b/>
          <w:i w:val="false"/>
          <w:color w:val="000000"/>
        </w:rPr>
        <w:t>возбудителя холеры</w:t>
      </w:r>
    </w:p>
    <w:p>
      <w:pPr>
        <w:spacing w:after="0"/>
        <w:ind w:left="0"/>
        <w:jc w:val="both"/>
      </w:pPr>
      <w:r>
        <w:rPr>
          <w:rFonts w:ascii="Times New Roman"/>
          <w:b w:val="false"/>
          <w:i w:val="false"/>
          <w:color w:val="000000"/>
          <w:sz w:val="28"/>
        </w:rPr>
        <w:t>
      Басталуы (Начат) "___"________20___ж. (г.)</w:t>
      </w:r>
    </w:p>
    <w:p>
      <w:pPr>
        <w:spacing w:after="0"/>
        <w:ind w:left="0"/>
        <w:jc w:val="both"/>
      </w:pPr>
      <w:r>
        <w:rPr>
          <w:rFonts w:ascii="Times New Roman"/>
          <w:b w:val="false"/>
          <w:i w:val="false"/>
          <w:color w:val="000000"/>
          <w:sz w:val="28"/>
        </w:rPr>
        <w:t>
      Аяқталуы (Окончен) "___"_______20___ж.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2688"/>
        <w:gridCol w:w="1466"/>
        <w:gridCol w:w="1873"/>
        <w:gridCol w:w="1466"/>
        <w:gridCol w:w="1874"/>
        <w:gridCol w:w="1467"/>
      </w:tblGrid>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Зерттелушінің Т.А. Ә. </w:t>
            </w:r>
          </w:p>
          <w:p>
            <w:pPr>
              <w:spacing w:after="20"/>
              <w:ind w:left="20"/>
              <w:jc w:val="both"/>
            </w:pPr>
            <w:r>
              <w:rPr>
                <w:rFonts w:ascii="Times New Roman"/>
                <w:b w:val="false"/>
                <w:i w:val="false"/>
                <w:color w:val="000000"/>
                <w:sz w:val="20"/>
              </w:rPr>
              <w:t>
Ф.И.О. обследуемого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Место работы, должность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Место жительства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жолдаған ұйым</w:t>
            </w:r>
          </w:p>
          <w:p>
            <w:pPr>
              <w:spacing w:after="20"/>
              <w:ind w:left="20"/>
              <w:jc w:val="both"/>
            </w:pPr>
            <w:r>
              <w:rPr>
                <w:rFonts w:ascii="Times New Roman"/>
                <w:b w:val="false"/>
                <w:i w:val="false"/>
                <w:color w:val="000000"/>
                <w:sz w:val="20"/>
              </w:rPr>
              <w:t>
Организация, направившая образец</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немесе диагноз</w:t>
            </w:r>
          </w:p>
          <w:p>
            <w:pPr>
              <w:spacing w:after="20"/>
              <w:ind w:left="20"/>
              <w:jc w:val="both"/>
            </w:pPr>
            <w:r>
              <w:rPr>
                <w:rFonts w:ascii="Times New Roman"/>
                <w:b w:val="false"/>
                <w:i w:val="false"/>
                <w:color w:val="000000"/>
                <w:sz w:val="20"/>
              </w:rPr>
              <w:t>
Контингент или диагноз</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1002"/>
        <w:gridCol w:w="1556"/>
        <w:gridCol w:w="1556"/>
        <w:gridCol w:w="1556"/>
        <w:gridCol w:w="2118"/>
        <w:gridCol w:w="3231"/>
      </w:tblGrid>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немесе қайта зерттеу</w:t>
            </w:r>
          </w:p>
          <w:p>
            <w:pPr>
              <w:spacing w:after="20"/>
              <w:ind w:left="20"/>
              <w:jc w:val="both"/>
            </w:pPr>
            <w:r>
              <w:rPr>
                <w:rFonts w:ascii="Times New Roman"/>
                <w:b w:val="false"/>
                <w:i w:val="false"/>
                <w:color w:val="000000"/>
                <w:sz w:val="20"/>
              </w:rPr>
              <w:t>
Исследование первичное или повторное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 және уақыты</w:t>
            </w:r>
          </w:p>
          <w:p>
            <w:pPr>
              <w:spacing w:after="20"/>
              <w:ind w:left="20"/>
              <w:jc w:val="both"/>
            </w:pPr>
            <w:r>
              <w:rPr>
                <w:rFonts w:ascii="Times New Roman"/>
                <w:b w:val="false"/>
                <w:i w:val="false"/>
                <w:color w:val="000000"/>
                <w:sz w:val="20"/>
              </w:rPr>
              <w:t>
Дата, месяц, год и время</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Зерттелінетін үлгі</w:t>
            </w:r>
          </w:p>
          <w:p>
            <w:pPr>
              <w:spacing w:after="20"/>
              <w:ind w:left="20"/>
              <w:jc w:val="both"/>
            </w:pPr>
            <w:r>
              <w:rPr>
                <w:rFonts w:ascii="Times New Roman"/>
                <w:b w:val="false"/>
                <w:i w:val="false"/>
                <w:color w:val="000000"/>
                <w:sz w:val="20"/>
              </w:rPr>
              <w:t>
Исследуемый образец</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нәтижесі </w:t>
            </w:r>
          </w:p>
          <w:p>
            <w:pPr>
              <w:spacing w:after="20"/>
              <w:ind w:left="20"/>
              <w:jc w:val="both"/>
            </w:pPr>
            <w:r>
              <w:rPr>
                <w:rFonts w:ascii="Times New Roman"/>
                <w:b w:val="false"/>
                <w:i w:val="false"/>
                <w:color w:val="000000"/>
                <w:sz w:val="20"/>
              </w:rPr>
              <w:t>
Результат исследования</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xml:space="preserve">
Дата, месяц, год окончания исследования </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маманның Т.А.Ә, лауазымы қолы</w:t>
            </w:r>
          </w:p>
          <w:p>
            <w:pPr>
              <w:spacing w:after="20"/>
              <w:ind w:left="20"/>
              <w:jc w:val="both"/>
            </w:pPr>
            <w:r>
              <w:rPr>
                <w:rFonts w:ascii="Times New Roman"/>
                <w:b w:val="false"/>
                <w:i w:val="false"/>
                <w:color w:val="000000"/>
                <w:sz w:val="20"/>
              </w:rPr>
              <w:t>
Ф.И.О., должность подпись специалиста,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w:t>
            </w:r>
          </w:p>
          <w:p>
            <w:pPr>
              <w:spacing w:after="20"/>
              <w:ind w:left="20"/>
              <w:jc w:val="both"/>
            </w:pPr>
            <w:r>
              <w:rPr>
                <w:rFonts w:ascii="Times New Roman"/>
                <w:b w:val="false"/>
                <w:i w:val="false"/>
                <w:color w:val="000000"/>
                <w:sz w:val="20"/>
              </w:rPr>
              <w:t>
Взятия образца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Зертхананың қабылдаған </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Аэроиондар концентрациясын өлшеулерді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измерений концентрации аэроионов</w:t>
      </w:r>
    </w:p>
    <w:p>
      <w:pPr>
        <w:spacing w:after="0"/>
        <w:ind w:left="0"/>
        <w:jc w:val="both"/>
      </w:pPr>
      <w:r>
        <w:rPr>
          <w:rFonts w:ascii="Times New Roman"/>
          <w:b w:val="false"/>
          <w:i w:val="false"/>
          <w:color w:val="000000"/>
          <w:sz w:val="28"/>
        </w:rPr>
        <w:t>
      Басталуы (Начат) "___"______20 ж. (г.)</w:t>
      </w:r>
    </w:p>
    <w:p>
      <w:pPr>
        <w:spacing w:after="0"/>
        <w:ind w:left="0"/>
        <w:jc w:val="both"/>
      </w:pPr>
      <w:r>
        <w:rPr>
          <w:rFonts w:ascii="Times New Roman"/>
          <w:b w:val="false"/>
          <w:i w:val="false"/>
          <w:color w:val="000000"/>
          <w:sz w:val="28"/>
        </w:rPr>
        <w:t>
      Аяқталуы (Окончен)"___"_____20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979"/>
        <w:gridCol w:w="629"/>
        <w:gridCol w:w="1154"/>
        <w:gridCol w:w="629"/>
        <w:gridCol w:w="985"/>
        <w:gridCol w:w="985"/>
        <w:gridCol w:w="985"/>
        <w:gridCol w:w="985"/>
        <w:gridCol w:w="1505"/>
        <w:gridCol w:w="978"/>
        <w:gridCol w:w="1857"/>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Дата, месяц, год</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объекта</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 Цех, отдел</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p>
            <w:pPr>
              <w:spacing w:after="20"/>
              <w:ind w:left="20"/>
              <w:jc w:val="both"/>
            </w:pPr>
            <w:r>
              <w:rPr>
                <w:rFonts w:ascii="Times New Roman"/>
                <w:b w:val="false"/>
                <w:i w:val="false"/>
                <w:color w:val="000000"/>
                <w:sz w:val="20"/>
              </w:rPr>
              <w:t>
Количество рабочих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Аэроиндардың концентрациясы Концентрации аэроионов</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Униполярлы коэффициенті, У Коэффициент униполярности, У</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құралдардың атауы</w:t>
            </w:r>
          </w:p>
          <w:p>
            <w:pPr>
              <w:spacing w:after="20"/>
              <w:ind w:left="20"/>
              <w:jc w:val="both"/>
            </w:pPr>
            <w:r>
              <w:rPr>
                <w:rFonts w:ascii="Times New Roman"/>
                <w:b w:val="false"/>
                <w:i w:val="false"/>
                <w:color w:val="000000"/>
                <w:sz w:val="20"/>
              </w:rPr>
              <w:t>
Наименование использованных приборов</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мамандардың тегі, аты, әкесінің аты.</w:t>
            </w:r>
          </w:p>
          <w:p>
            <w:pPr>
              <w:spacing w:after="20"/>
              <w:ind w:left="20"/>
              <w:jc w:val="both"/>
            </w:pPr>
            <w:r>
              <w:rPr>
                <w:rFonts w:ascii="Times New Roman"/>
                <w:b w:val="false"/>
                <w:i w:val="false"/>
                <w:color w:val="000000"/>
                <w:sz w:val="20"/>
              </w:rPr>
              <w:t>
Фамилия, имя, отчество специалистов, проводивших измерение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иондар саны</w:t>
            </w:r>
          </w:p>
          <w:p>
            <w:pPr>
              <w:spacing w:after="20"/>
              <w:ind w:left="20"/>
              <w:jc w:val="both"/>
            </w:pPr>
            <w:r>
              <w:rPr>
                <w:rFonts w:ascii="Times New Roman"/>
                <w:b w:val="false"/>
                <w:i w:val="false"/>
                <w:color w:val="000000"/>
                <w:sz w:val="20"/>
              </w:rPr>
              <w:t>
Число положительных ионов, в 1 см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иондар саны</w:t>
            </w:r>
          </w:p>
          <w:p>
            <w:pPr>
              <w:spacing w:after="20"/>
              <w:ind w:left="20"/>
              <w:jc w:val="both"/>
            </w:pPr>
            <w:r>
              <w:rPr>
                <w:rFonts w:ascii="Times New Roman"/>
                <w:b w:val="false"/>
                <w:i w:val="false"/>
                <w:color w:val="000000"/>
                <w:sz w:val="20"/>
              </w:rPr>
              <w:t>
Число отрицательных ионов, в 1 см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 допустимое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Тағамнан улануларды микробиологиялық зерттеулер</w:t>
      </w:r>
      <w:r>
        <w:br/>
      </w:r>
      <w:r>
        <w:rPr>
          <w:rFonts w:ascii="Times New Roman"/>
          <w:b/>
          <w:i w:val="false"/>
          <w:color w:val="000000"/>
        </w:rPr>
        <w:t>ЖҰМЫС ЖУРНАЛЫ</w:t>
      </w:r>
      <w:r>
        <w:br/>
      </w:r>
      <w:r>
        <w:rPr>
          <w:rFonts w:ascii="Times New Roman"/>
          <w:b/>
          <w:i w:val="false"/>
          <w:color w:val="000000"/>
        </w:rPr>
        <w:t>РАБОЧИЙ ЖУРНАЛ</w:t>
      </w:r>
      <w:r>
        <w:br/>
      </w:r>
      <w:r>
        <w:rPr>
          <w:rFonts w:ascii="Times New Roman"/>
          <w:b/>
          <w:i w:val="false"/>
          <w:color w:val="000000"/>
        </w:rPr>
        <w:t>микробиологических исследовании пищевых отравлений</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982"/>
        <w:gridCol w:w="518"/>
        <w:gridCol w:w="1380"/>
        <w:gridCol w:w="823"/>
        <w:gridCol w:w="806"/>
        <w:gridCol w:w="518"/>
        <w:gridCol w:w="518"/>
        <w:gridCol w:w="2161"/>
        <w:gridCol w:w="804"/>
        <w:gridCol w:w="804"/>
        <w:gridCol w:w="805"/>
        <w:gridCol w:w="1111"/>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сынаманың атауы</w:t>
            </w:r>
          </w:p>
          <w:p>
            <w:pPr>
              <w:spacing w:after="20"/>
              <w:ind w:left="20"/>
              <w:jc w:val="both"/>
            </w:pPr>
            <w:r>
              <w:rPr>
                <w:rFonts w:ascii="Times New Roman"/>
                <w:b w:val="false"/>
                <w:i w:val="false"/>
                <w:color w:val="000000"/>
                <w:sz w:val="20"/>
              </w:rPr>
              <w:t>
Наименование продукта, пробы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МАФАМ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Титтр Е.coli</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 титрi Титр протея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Сальмонеллаға, шигеллаға зерттеу</w:t>
            </w:r>
          </w:p>
          <w:p>
            <w:pPr>
              <w:spacing w:after="20"/>
              <w:ind w:left="20"/>
              <w:jc w:val="both"/>
            </w:pPr>
            <w:r>
              <w:rPr>
                <w:rFonts w:ascii="Times New Roman"/>
                <w:b w:val="false"/>
                <w:i w:val="false"/>
                <w:color w:val="000000"/>
                <w:sz w:val="20"/>
              </w:rPr>
              <w:t>
Исследование на сальмонеллы, шигеллы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Стафилакоккқа зерттеу</w:t>
            </w:r>
          </w:p>
          <w:p>
            <w:pPr>
              <w:spacing w:after="20"/>
              <w:ind w:left="20"/>
              <w:jc w:val="both"/>
            </w:pPr>
            <w:r>
              <w:rPr>
                <w:rFonts w:ascii="Times New Roman"/>
                <w:b w:val="false"/>
                <w:i w:val="false"/>
                <w:color w:val="000000"/>
                <w:sz w:val="20"/>
              </w:rPr>
              <w:t>
Исследование на стафилококк</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Энтерококкқа зерттеу</w:t>
            </w:r>
          </w:p>
          <w:p>
            <w:pPr>
              <w:spacing w:after="20"/>
              <w:ind w:left="20"/>
              <w:jc w:val="both"/>
            </w:pPr>
            <w:r>
              <w:rPr>
                <w:rFonts w:ascii="Times New Roman"/>
                <w:b w:val="false"/>
                <w:i w:val="false"/>
                <w:color w:val="000000"/>
                <w:sz w:val="20"/>
              </w:rPr>
              <w:t>
Исследование на энтерококк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Cereus-ке зерттеу</w:t>
            </w:r>
          </w:p>
          <w:p>
            <w:pPr>
              <w:spacing w:after="20"/>
              <w:ind w:left="20"/>
              <w:jc w:val="both"/>
            </w:pPr>
            <w:r>
              <w:rPr>
                <w:rFonts w:ascii="Times New Roman"/>
                <w:b w:val="false"/>
                <w:i w:val="false"/>
                <w:color w:val="000000"/>
                <w:sz w:val="20"/>
              </w:rPr>
              <w:t>
Исследжование на В.cereus</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 Анаэробы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Биопроба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Результат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қолы Дата, подпись</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Тағамнан улануларды микробиологиялық зерттеулердiң</w:t>
      </w:r>
      <w:r>
        <w:br/>
      </w:r>
      <w:r>
        <w:rPr>
          <w:rFonts w:ascii="Times New Roman"/>
          <w:b/>
          <w:i w:val="false"/>
          <w:color w:val="000000"/>
        </w:rPr>
        <w:t>ЖУРНАЛЫ</w:t>
      </w:r>
      <w:r>
        <w:br/>
      </w:r>
      <w:r>
        <w:rPr>
          <w:rFonts w:ascii="Times New Roman"/>
          <w:b/>
          <w:i w:val="false"/>
          <w:color w:val="000000"/>
        </w:rPr>
        <w:t>(БОТУЛОТОКСИНДІ АНЫҚТАУ)</w:t>
      </w:r>
      <w:r>
        <w:br/>
      </w:r>
      <w:r>
        <w:rPr>
          <w:rFonts w:ascii="Times New Roman"/>
          <w:b/>
          <w:i w:val="false"/>
          <w:color w:val="000000"/>
        </w:rPr>
        <w:t>ЖУРНАЛ</w:t>
      </w:r>
      <w:r>
        <w:br/>
      </w:r>
      <w:r>
        <w:rPr>
          <w:rFonts w:ascii="Times New Roman"/>
          <w:b/>
          <w:i w:val="false"/>
          <w:color w:val="000000"/>
        </w:rPr>
        <w:t>микробиологических исследовании пищевых отравлений</w:t>
      </w:r>
      <w:r>
        <w:br/>
      </w:r>
      <w:r>
        <w:rPr>
          <w:rFonts w:ascii="Times New Roman"/>
          <w:b/>
          <w:i w:val="false"/>
          <w:color w:val="000000"/>
        </w:rPr>
        <w:t>(ИССЛЕДОВАНИЙ НА БОТУЛОТОКСИН)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411"/>
        <w:gridCol w:w="755"/>
        <w:gridCol w:w="398"/>
        <w:gridCol w:w="1061"/>
        <w:gridCol w:w="633"/>
        <w:gridCol w:w="620"/>
        <w:gridCol w:w="398"/>
        <w:gridCol w:w="398"/>
        <w:gridCol w:w="1661"/>
        <w:gridCol w:w="618"/>
        <w:gridCol w:w="618"/>
        <w:gridCol w:w="618"/>
        <w:gridCol w:w="618"/>
        <w:gridCol w:w="619"/>
        <w:gridCol w:w="619"/>
        <w:gridCol w:w="619"/>
        <w:gridCol w:w="619"/>
        <w:gridCol w:w="619"/>
      </w:tblGrid>
      <w:tr>
        <w:trPr>
          <w:trHeight w:val="3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КүнiДата</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сынаманың атауы</w:t>
            </w:r>
          </w:p>
          <w:p>
            <w:pPr>
              <w:spacing w:after="20"/>
              <w:ind w:left="20"/>
              <w:jc w:val="both"/>
            </w:pPr>
            <w:r>
              <w:rPr>
                <w:rFonts w:ascii="Times New Roman"/>
                <w:b w:val="false"/>
                <w:i w:val="false"/>
                <w:color w:val="000000"/>
                <w:sz w:val="20"/>
              </w:rPr>
              <w:t>
Наименование продукта, пробы</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МАФАМ</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Титтр Е.coli</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 титрi Титр протея</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Сальмонеллаға, шигеллағазерттеу</w:t>
            </w:r>
          </w:p>
          <w:p>
            <w:pPr>
              <w:spacing w:after="20"/>
              <w:ind w:left="20"/>
              <w:jc w:val="both"/>
            </w:pPr>
            <w:r>
              <w:rPr>
                <w:rFonts w:ascii="Times New Roman"/>
                <w:b w:val="false"/>
                <w:i w:val="false"/>
                <w:color w:val="000000"/>
                <w:sz w:val="20"/>
              </w:rPr>
              <w:t>
Исследование на сальмонеллы, шигеллы</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Стафилакоккқа зерттеу</w:t>
            </w:r>
          </w:p>
          <w:p>
            <w:pPr>
              <w:spacing w:after="20"/>
              <w:ind w:left="20"/>
              <w:jc w:val="both"/>
            </w:pPr>
            <w:r>
              <w:rPr>
                <w:rFonts w:ascii="Times New Roman"/>
                <w:b w:val="false"/>
                <w:i w:val="false"/>
                <w:color w:val="000000"/>
                <w:sz w:val="20"/>
              </w:rPr>
              <w:t>
Исследование на стафилококк</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Энтерококкқа зерттеу</w:t>
            </w:r>
          </w:p>
          <w:p>
            <w:pPr>
              <w:spacing w:after="20"/>
              <w:ind w:left="20"/>
              <w:jc w:val="both"/>
            </w:pPr>
            <w:r>
              <w:rPr>
                <w:rFonts w:ascii="Times New Roman"/>
                <w:b w:val="false"/>
                <w:i w:val="false"/>
                <w:color w:val="000000"/>
                <w:sz w:val="20"/>
              </w:rPr>
              <w:t>
Исследование на энтерококк</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Cereus-ке зерттеу</w:t>
            </w:r>
          </w:p>
          <w:p>
            <w:pPr>
              <w:spacing w:after="20"/>
              <w:ind w:left="20"/>
              <w:jc w:val="both"/>
            </w:pPr>
            <w:r>
              <w:rPr>
                <w:rFonts w:ascii="Times New Roman"/>
                <w:b w:val="false"/>
                <w:i w:val="false"/>
                <w:color w:val="000000"/>
                <w:sz w:val="20"/>
              </w:rPr>
              <w:t>
Исследжование на cereus</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АнаэробтарАнаэробы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Биопроба /</w:t>
            </w:r>
          </w:p>
          <w:p>
            <w:pPr>
              <w:spacing w:after="20"/>
              <w:ind w:left="20"/>
              <w:jc w:val="both"/>
            </w:pPr>
            <w:r>
              <w:rPr>
                <w:rFonts w:ascii="Times New Roman"/>
                <w:b w:val="false"/>
                <w:i w:val="false"/>
                <w:color w:val="000000"/>
                <w:sz w:val="20"/>
              </w:rPr>
              <w:t>
Реакция нейтролизации/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Комплексті ABCEFсары  сулармен</w:t>
            </w:r>
          </w:p>
          <w:p>
            <w:pPr>
              <w:spacing w:after="20"/>
              <w:ind w:left="20"/>
              <w:jc w:val="both"/>
            </w:pPr>
            <w:r>
              <w:rPr>
                <w:rFonts w:ascii="Times New Roman"/>
                <w:b w:val="false"/>
                <w:i w:val="false"/>
                <w:color w:val="000000"/>
                <w:sz w:val="20"/>
              </w:rPr>
              <w:t>
Смесь сывороток ABCEF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сынама бақылау  Контроль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408"/>
        <w:gridCol w:w="408"/>
        <w:gridCol w:w="408"/>
        <w:gridCol w:w="408"/>
        <w:gridCol w:w="408"/>
        <w:gridCol w:w="408"/>
        <w:gridCol w:w="408"/>
        <w:gridCol w:w="408"/>
        <w:gridCol w:w="496"/>
        <w:gridCol w:w="496"/>
        <w:gridCol w:w="496"/>
        <w:gridCol w:w="496"/>
        <w:gridCol w:w="496"/>
        <w:gridCol w:w="496"/>
        <w:gridCol w:w="496"/>
        <w:gridCol w:w="496"/>
        <w:gridCol w:w="496"/>
        <w:gridCol w:w="496"/>
        <w:gridCol w:w="497"/>
        <w:gridCol w:w="497"/>
        <w:gridCol w:w="497"/>
        <w:gridCol w:w="497"/>
        <w:gridCol w:w="497"/>
        <w:gridCol w:w="497"/>
        <w:gridCol w:w="686"/>
      </w:tblGrid>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Биосынама Биопроба Жеке сары сулармен қойылған нейтролизация реакциясы / Р.нейтролизации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Результат</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қолы Дата, подпись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"А" түрі</w:t>
            </w:r>
          </w:p>
          <w:p>
            <w:pPr>
              <w:spacing w:after="20"/>
              <w:ind w:left="20"/>
              <w:jc w:val="both"/>
            </w:pPr>
            <w:r>
              <w:rPr>
                <w:rFonts w:ascii="Times New Roman"/>
                <w:b w:val="false"/>
                <w:i w:val="false"/>
                <w:color w:val="000000"/>
                <w:sz w:val="20"/>
              </w:rPr>
              <w:t>
Сыворотка тип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 В" түрі</w:t>
            </w:r>
          </w:p>
          <w:p>
            <w:pPr>
              <w:spacing w:after="20"/>
              <w:ind w:left="20"/>
              <w:jc w:val="both"/>
            </w:pPr>
            <w:r>
              <w:rPr>
                <w:rFonts w:ascii="Times New Roman"/>
                <w:b w:val="false"/>
                <w:i w:val="false"/>
                <w:color w:val="000000"/>
                <w:sz w:val="20"/>
              </w:rPr>
              <w:t>
Сыворотка тип " B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 С " түрі</w:t>
            </w:r>
          </w:p>
          <w:p>
            <w:pPr>
              <w:spacing w:after="20"/>
              <w:ind w:left="20"/>
              <w:jc w:val="both"/>
            </w:pPr>
            <w:r>
              <w:rPr>
                <w:rFonts w:ascii="Times New Roman"/>
                <w:b w:val="false"/>
                <w:i w:val="false"/>
                <w:color w:val="000000"/>
                <w:sz w:val="20"/>
              </w:rPr>
              <w:t>
Сыворотка тип " C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 Е " түрі</w:t>
            </w:r>
          </w:p>
          <w:p>
            <w:pPr>
              <w:spacing w:after="20"/>
              <w:ind w:left="20"/>
              <w:jc w:val="both"/>
            </w:pPr>
            <w:r>
              <w:rPr>
                <w:rFonts w:ascii="Times New Roman"/>
                <w:b w:val="false"/>
                <w:i w:val="false"/>
                <w:color w:val="000000"/>
                <w:sz w:val="20"/>
              </w:rPr>
              <w:t>
Сыворотка тип " 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 " F " түрі</w:t>
            </w:r>
          </w:p>
          <w:p>
            <w:pPr>
              <w:spacing w:after="20"/>
              <w:ind w:left="20"/>
              <w:jc w:val="both"/>
            </w:pPr>
            <w:r>
              <w:rPr>
                <w:rFonts w:ascii="Times New Roman"/>
                <w:b w:val="false"/>
                <w:i w:val="false"/>
                <w:color w:val="000000"/>
                <w:sz w:val="20"/>
              </w:rPr>
              <w:t>
Сыворотка  тип " F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Зерттелетін сынама бақылау Контроль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Тағамнан улануларды микробиологиялық зерттеулер</w:t>
      </w:r>
      <w:r>
        <w:br/>
      </w:r>
      <w:r>
        <w:rPr>
          <w:rFonts w:ascii="Times New Roman"/>
          <w:b/>
          <w:i w:val="false"/>
          <w:color w:val="000000"/>
        </w:rPr>
        <w:t>ЖҰМЫС ЖУРНАЛЫ</w:t>
      </w:r>
      <w:r>
        <w:br/>
      </w:r>
      <w:r>
        <w:rPr>
          <w:rFonts w:ascii="Times New Roman"/>
          <w:b/>
          <w:i w:val="false"/>
          <w:color w:val="000000"/>
        </w:rPr>
        <w:t>(Ботулизм қоздырғышын анықтау)</w:t>
      </w:r>
      <w:r>
        <w:br/>
      </w:r>
      <w:r>
        <w:rPr>
          <w:rFonts w:ascii="Times New Roman"/>
          <w:b/>
          <w:i w:val="false"/>
          <w:color w:val="000000"/>
        </w:rPr>
        <w:t>РАБОЧИЙ ЖУРНАЛ</w:t>
      </w:r>
      <w:r>
        <w:br/>
      </w:r>
      <w:r>
        <w:rPr>
          <w:rFonts w:ascii="Times New Roman"/>
          <w:b/>
          <w:i w:val="false"/>
          <w:color w:val="000000"/>
        </w:rPr>
        <w:t>микробиологических исследовании пищевых отравлений</w:t>
      </w:r>
      <w:r>
        <w:br/>
      </w:r>
      <w:r>
        <w:rPr>
          <w:rFonts w:ascii="Times New Roman"/>
          <w:b/>
          <w:i w:val="false"/>
          <w:color w:val="000000"/>
        </w:rPr>
        <w:t>(исследований на возбудителя ботулизма)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305"/>
        <w:gridCol w:w="561"/>
        <w:gridCol w:w="296"/>
        <w:gridCol w:w="788"/>
        <w:gridCol w:w="305"/>
        <w:gridCol w:w="460"/>
        <w:gridCol w:w="296"/>
        <w:gridCol w:w="296"/>
        <w:gridCol w:w="1098"/>
        <w:gridCol w:w="459"/>
        <w:gridCol w:w="797"/>
        <w:gridCol w:w="797"/>
        <w:gridCol w:w="797"/>
        <w:gridCol w:w="943"/>
        <w:gridCol w:w="798"/>
        <w:gridCol w:w="798"/>
        <w:gridCol w:w="798"/>
        <w:gridCol w:w="943"/>
        <w:gridCol w:w="460"/>
      </w:tblGrid>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сынаманың атауы</w:t>
            </w:r>
          </w:p>
          <w:p>
            <w:pPr>
              <w:spacing w:after="20"/>
              <w:ind w:left="20"/>
              <w:jc w:val="both"/>
            </w:pPr>
            <w:r>
              <w:rPr>
                <w:rFonts w:ascii="Times New Roman"/>
                <w:b w:val="false"/>
                <w:i w:val="false"/>
                <w:color w:val="000000"/>
                <w:sz w:val="20"/>
              </w:rPr>
              <w:t>
Наименование продукта, пробы</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МАФАМ</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Титтр Е.coli</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Протей титрi </w:t>
            </w:r>
          </w:p>
          <w:p>
            <w:pPr>
              <w:spacing w:after="20"/>
              <w:ind w:left="20"/>
              <w:jc w:val="both"/>
            </w:pPr>
            <w:r>
              <w:rPr>
                <w:rFonts w:ascii="Times New Roman"/>
                <w:b w:val="false"/>
                <w:i w:val="false"/>
                <w:color w:val="000000"/>
                <w:sz w:val="20"/>
              </w:rPr>
              <w:t>
Титр протея</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Сальмонеллаға, шигеллаға зерттеу</w:t>
            </w:r>
          </w:p>
          <w:p>
            <w:pPr>
              <w:spacing w:after="20"/>
              <w:ind w:left="20"/>
              <w:jc w:val="both"/>
            </w:pPr>
            <w:r>
              <w:rPr>
                <w:rFonts w:ascii="Times New Roman"/>
                <w:b w:val="false"/>
                <w:i w:val="false"/>
                <w:color w:val="000000"/>
                <w:sz w:val="20"/>
              </w:rPr>
              <w:t>
Исследование на сальмонеллы, шигеллы</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Стафилакоккқа зерттеу</w:t>
            </w:r>
          </w:p>
          <w:p>
            <w:pPr>
              <w:spacing w:after="20"/>
              <w:ind w:left="20"/>
              <w:jc w:val="both"/>
            </w:pPr>
            <w:r>
              <w:rPr>
                <w:rFonts w:ascii="Times New Roman"/>
                <w:b w:val="false"/>
                <w:i w:val="false"/>
                <w:color w:val="000000"/>
                <w:sz w:val="20"/>
              </w:rPr>
              <w:t>
Исследование на стафилококк</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Энтерококкқа зерттеу</w:t>
            </w:r>
          </w:p>
          <w:p>
            <w:pPr>
              <w:spacing w:after="20"/>
              <w:ind w:left="20"/>
              <w:jc w:val="both"/>
            </w:pPr>
            <w:r>
              <w:rPr>
                <w:rFonts w:ascii="Times New Roman"/>
                <w:b w:val="false"/>
                <w:i w:val="false"/>
                <w:color w:val="000000"/>
                <w:sz w:val="20"/>
              </w:rPr>
              <w:t>
Исследование на энтерококк</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В.сereus-ке зерттеу</w:t>
            </w:r>
          </w:p>
          <w:p>
            <w:pPr>
              <w:spacing w:after="20"/>
              <w:ind w:left="20"/>
              <w:jc w:val="both"/>
            </w:pPr>
            <w:r>
              <w:rPr>
                <w:rFonts w:ascii="Times New Roman"/>
                <w:b w:val="false"/>
                <w:i w:val="false"/>
                <w:color w:val="000000"/>
                <w:sz w:val="20"/>
              </w:rPr>
              <w:t xml:space="preserve">
Исследжование на </w:t>
            </w:r>
          </w:p>
          <w:p>
            <w:pPr>
              <w:spacing w:after="20"/>
              <w:ind w:left="20"/>
              <w:jc w:val="both"/>
            </w:pPr>
            <w:r>
              <w:rPr>
                <w:rFonts w:ascii="Times New Roman"/>
                <w:b w:val="false"/>
                <w:i w:val="false"/>
                <w:color w:val="000000"/>
                <w:sz w:val="20"/>
              </w:rPr>
              <w:t>
В.cereus</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среды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w:t>
            </w:r>
          </w:p>
          <w:p>
            <w:pPr>
              <w:spacing w:after="20"/>
              <w:ind w:left="20"/>
              <w:jc w:val="both"/>
            </w:pPr>
            <w:r>
              <w:rPr>
                <w:rFonts w:ascii="Times New Roman"/>
                <w:b w:val="false"/>
                <w:i w:val="false"/>
                <w:color w:val="000000"/>
                <w:sz w:val="20"/>
              </w:rPr>
              <w:t>
Анаэробы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p>
            <w:pPr>
              <w:spacing w:after="20"/>
              <w:ind w:left="20"/>
              <w:jc w:val="both"/>
            </w:pPr>
            <w:r>
              <w:rPr>
                <w:rFonts w:ascii="Times New Roman"/>
                <w:b w:val="false"/>
                <w:i w:val="false"/>
                <w:color w:val="000000"/>
                <w:sz w:val="20"/>
              </w:rPr>
              <w:t>
Күнi, қолы</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Китт-Тароцци</w:t>
            </w:r>
          </w:p>
          <w:p>
            <w:pPr>
              <w:spacing w:after="20"/>
              <w:ind w:left="20"/>
              <w:jc w:val="both"/>
            </w:pPr>
            <w:r>
              <w:rPr>
                <w:rFonts w:ascii="Times New Roman"/>
                <w:b w:val="false"/>
                <w:i w:val="false"/>
                <w:color w:val="000000"/>
                <w:sz w:val="20"/>
              </w:rPr>
              <w:t>
қоректіқ ортасы /</w:t>
            </w:r>
          </w:p>
          <w:p>
            <w:pPr>
              <w:spacing w:after="20"/>
              <w:ind w:left="20"/>
              <w:jc w:val="both"/>
            </w:pPr>
            <w:r>
              <w:rPr>
                <w:rFonts w:ascii="Times New Roman"/>
                <w:b w:val="false"/>
                <w:i w:val="false"/>
                <w:color w:val="000000"/>
                <w:sz w:val="20"/>
              </w:rPr>
              <w:t>
Ср.Китт-Тароцци Қыздырылған егінді 80 to-37o/ гретая при 80о на to 37о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Китт-Тароцци</w:t>
            </w:r>
          </w:p>
          <w:p>
            <w:pPr>
              <w:spacing w:after="20"/>
              <w:ind w:left="20"/>
              <w:jc w:val="both"/>
            </w:pPr>
            <w:r>
              <w:rPr>
                <w:rFonts w:ascii="Times New Roman"/>
                <w:b w:val="false"/>
                <w:i w:val="false"/>
                <w:color w:val="000000"/>
                <w:sz w:val="20"/>
              </w:rPr>
              <w:t>
қоректіқ ортасы /</w:t>
            </w:r>
          </w:p>
          <w:p>
            <w:pPr>
              <w:spacing w:after="20"/>
              <w:ind w:left="20"/>
              <w:jc w:val="both"/>
            </w:pPr>
            <w:r>
              <w:rPr>
                <w:rFonts w:ascii="Times New Roman"/>
                <w:b w:val="false"/>
                <w:i w:val="false"/>
                <w:color w:val="000000"/>
                <w:sz w:val="20"/>
              </w:rPr>
              <w:t>
Ср.Китт-Тароцци Қыздырылған егінді 60 to-30o/ гретая при 60о на to 30о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Иерсинниозға микробиологиялық зерттеулер</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микробиологических исследовании на иерсинниоз</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72"/>
        <w:gridCol w:w="743"/>
        <w:gridCol w:w="554"/>
        <w:gridCol w:w="881"/>
        <w:gridCol w:w="2609"/>
        <w:gridCol w:w="2303"/>
        <w:gridCol w:w="2303"/>
        <w:gridCol w:w="573"/>
        <w:gridCol w:w="1190"/>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w:t>
            </w:r>
          </w:p>
          <w:p>
            <w:pPr>
              <w:spacing w:after="20"/>
              <w:ind w:left="20"/>
              <w:jc w:val="both"/>
            </w:pPr>
            <w:r>
              <w:rPr>
                <w:rFonts w:ascii="Times New Roman"/>
                <w:b w:val="false"/>
                <w:i w:val="false"/>
                <w:color w:val="000000"/>
                <w:sz w:val="20"/>
              </w:rPr>
              <w:t>
Наименование продукта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күнi Дата посева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күннен кейiн 1 рет қайта себiлуi</w:t>
            </w:r>
          </w:p>
          <w:p>
            <w:pPr>
              <w:spacing w:after="20"/>
              <w:ind w:left="20"/>
              <w:jc w:val="both"/>
            </w:pPr>
            <w:r>
              <w:rPr>
                <w:rFonts w:ascii="Times New Roman"/>
                <w:b w:val="false"/>
                <w:i w:val="false"/>
                <w:color w:val="000000"/>
                <w:sz w:val="20"/>
              </w:rPr>
              <w:t>
Дата 1 пересева ч/з 10 дней</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күннен кейiн 2 рет қайта себiлуi</w:t>
            </w:r>
          </w:p>
          <w:p>
            <w:pPr>
              <w:spacing w:after="20"/>
              <w:ind w:left="20"/>
              <w:jc w:val="both"/>
            </w:pPr>
            <w:r>
              <w:rPr>
                <w:rFonts w:ascii="Times New Roman"/>
                <w:b w:val="false"/>
                <w:i w:val="false"/>
                <w:color w:val="000000"/>
                <w:sz w:val="20"/>
              </w:rPr>
              <w:t>
Дата 2 пересева ч/з 5 дней</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күннен кейiн 3 рет қайта себiлуi</w:t>
            </w:r>
          </w:p>
          <w:p>
            <w:pPr>
              <w:spacing w:after="20"/>
              <w:ind w:left="20"/>
              <w:jc w:val="both"/>
            </w:pPr>
            <w:r>
              <w:rPr>
                <w:rFonts w:ascii="Times New Roman"/>
                <w:b w:val="false"/>
                <w:i w:val="false"/>
                <w:color w:val="000000"/>
                <w:sz w:val="20"/>
              </w:rPr>
              <w:t>
Дата 3 пересева ч/з 5 дней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күнi Дата, подпись</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Мал шаруашылығы өнiмдерiндегi антибиотиктердің қалдық мө</w:t>
      </w:r>
      <w:r>
        <w:br/>
      </w:r>
      <w:r>
        <w:rPr>
          <w:rFonts w:ascii="Times New Roman"/>
          <w:b/>
          <w:i w:val="false"/>
          <w:color w:val="000000"/>
        </w:rPr>
        <w:t>лшерін анықтау бойынша микробиологиялық зерттеулер</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микробиологических исследовании по определению остаточных</w:t>
      </w:r>
      <w:r>
        <w:br/>
      </w:r>
      <w:r>
        <w:rPr>
          <w:rFonts w:ascii="Times New Roman"/>
          <w:b/>
          <w:i w:val="false"/>
          <w:color w:val="000000"/>
        </w:rPr>
        <w:t>количеств антибиотиков в продуктах животноводчества</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00"/>
        <w:gridCol w:w="615"/>
        <w:gridCol w:w="387"/>
        <w:gridCol w:w="1394"/>
        <w:gridCol w:w="829"/>
        <w:gridCol w:w="387"/>
        <w:gridCol w:w="1010"/>
        <w:gridCol w:w="616"/>
        <w:gridCol w:w="831"/>
        <w:gridCol w:w="975"/>
        <w:gridCol w:w="735"/>
        <w:gridCol w:w="1070"/>
        <w:gridCol w:w="724"/>
        <w:gridCol w:w="856"/>
        <w:gridCol w:w="735"/>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Әкелiну күнi Дата доставки</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Регистрациионный номер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Әкелiну уақыты Время доставки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уақыт</w:t>
            </w:r>
          </w:p>
          <w:p>
            <w:pPr>
              <w:spacing w:after="20"/>
              <w:ind w:left="20"/>
              <w:jc w:val="both"/>
            </w:pPr>
            <w:r>
              <w:rPr>
                <w:rFonts w:ascii="Times New Roman"/>
                <w:b w:val="false"/>
                <w:i w:val="false"/>
                <w:color w:val="000000"/>
                <w:sz w:val="20"/>
              </w:rPr>
              <w:t>
Время начала исследования</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 алыну орны, материалды кiм алды</w:t>
            </w:r>
          </w:p>
          <w:p>
            <w:pPr>
              <w:spacing w:after="20"/>
              <w:ind w:left="20"/>
              <w:jc w:val="both"/>
            </w:pPr>
            <w:r>
              <w:rPr>
                <w:rFonts w:ascii="Times New Roman"/>
                <w:b w:val="false"/>
                <w:i w:val="false"/>
                <w:color w:val="000000"/>
                <w:sz w:val="20"/>
              </w:rPr>
              <w:t>
Наименование продукта, место забора, кем сделан забор материала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сериясы, жұмыстық концентрациясы</w:t>
            </w:r>
          </w:p>
          <w:p>
            <w:pPr>
              <w:spacing w:after="20"/>
              <w:ind w:left="20"/>
              <w:jc w:val="both"/>
            </w:pPr>
            <w:r>
              <w:rPr>
                <w:rFonts w:ascii="Times New Roman"/>
                <w:b w:val="false"/>
                <w:i w:val="false"/>
                <w:color w:val="000000"/>
                <w:sz w:val="20"/>
              </w:rPr>
              <w:t>
А/б, серия, рабочая концентрация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Тест-микроб</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М/орг-ның шамаланған себу дозасы</w:t>
            </w:r>
          </w:p>
          <w:p>
            <w:pPr>
              <w:spacing w:after="20"/>
              <w:ind w:left="20"/>
              <w:jc w:val="both"/>
            </w:pPr>
            <w:r>
              <w:rPr>
                <w:rFonts w:ascii="Times New Roman"/>
                <w:b w:val="false"/>
                <w:i w:val="false"/>
                <w:color w:val="000000"/>
                <w:sz w:val="20"/>
              </w:rPr>
              <w:t>
Орентиров-я посевн. доза м/орг-ма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Қоректiк орта мен буфер</w:t>
            </w:r>
          </w:p>
          <w:p>
            <w:pPr>
              <w:spacing w:after="20"/>
              <w:ind w:left="20"/>
              <w:jc w:val="both"/>
            </w:pPr>
            <w:r>
              <w:rPr>
                <w:rFonts w:ascii="Times New Roman"/>
                <w:b w:val="false"/>
                <w:i w:val="false"/>
                <w:color w:val="000000"/>
                <w:sz w:val="20"/>
              </w:rPr>
              <w:t>
Питательная среда и буфер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табақшадағы ортаның мөлшерi</w:t>
            </w:r>
          </w:p>
          <w:p>
            <w:pPr>
              <w:spacing w:after="20"/>
              <w:ind w:left="20"/>
              <w:jc w:val="both"/>
            </w:pPr>
            <w:r>
              <w:rPr>
                <w:rFonts w:ascii="Times New Roman"/>
                <w:b w:val="false"/>
                <w:i w:val="false"/>
                <w:color w:val="000000"/>
                <w:sz w:val="20"/>
              </w:rPr>
              <w:t>
Количество среды на 1 чашку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өсуi тежелуiнiң диаметрi</w:t>
            </w:r>
          </w:p>
          <w:p>
            <w:pPr>
              <w:spacing w:after="20"/>
              <w:ind w:left="20"/>
              <w:jc w:val="both"/>
            </w:pPr>
            <w:r>
              <w:rPr>
                <w:rFonts w:ascii="Times New Roman"/>
                <w:b w:val="false"/>
                <w:i w:val="false"/>
                <w:color w:val="000000"/>
                <w:sz w:val="20"/>
              </w:rPr>
              <w:t>
Диаметр задержки роста культур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бiрлiктерге уақыттық түзету</w:t>
            </w:r>
          </w:p>
          <w:p>
            <w:pPr>
              <w:spacing w:after="20"/>
              <w:ind w:left="20"/>
              <w:jc w:val="both"/>
            </w:pPr>
            <w:r>
              <w:rPr>
                <w:rFonts w:ascii="Times New Roman"/>
                <w:b w:val="false"/>
                <w:i w:val="false"/>
                <w:color w:val="000000"/>
                <w:sz w:val="20"/>
              </w:rPr>
              <w:t>
Временная поправка в средние величины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қатар табақшалардың орта арифметикалық саны</w:t>
            </w:r>
          </w:p>
          <w:p>
            <w:pPr>
              <w:spacing w:after="20"/>
              <w:ind w:left="20"/>
              <w:jc w:val="both"/>
            </w:pPr>
            <w:r>
              <w:rPr>
                <w:rFonts w:ascii="Times New Roman"/>
                <w:b w:val="false"/>
                <w:i w:val="false"/>
                <w:color w:val="000000"/>
                <w:sz w:val="20"/>
              </w:rPr>
              <w:t>
Средн. арифметическое 2-х параллельных чашек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тежелуi аймағының диаметрлер айырмасы</w:t>
            </w:r>
          </w:p>
          <w:p>
            <w:pPr>
              <w:spacing w:after="20"/>
              <w:ind w:left="20"/>
              <w:jc w:val="both"/>
            </w:pPr>
            <w:r>
              <w:rPr>
                <w:rFonts w:ascii="Times New Roman"/>
                <w:b w:val="false"/>
                <w:i w:val="false"/>
                <w:color w:val="000000"/>
                <w:sz w:val="20"/>
              </w:rPr>
              <w:t>
Разность диаметров зоны задержки роста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Өнiмдердегi анықталған а/б қанықтығы</w:t>
            </w:r>
          </w:p>
          <w:p>
            <w:pPr>
              <w:spacing w:after="20"/>
              <w:ind w:left="20"/>
              <w:jc w:val="both"/>
            </w:pPr>
            <w:r>
              <w:rPr>
                <w:rFonts w:ascii="Times New Roman"/>
                <w:b w:val="false"/>
                <w:i w:val="false"/>
                <w:color w:val="000000"/>
                <w:sz w:val="20"/>
              </w:rPr>
              <w:t>
Опред. концентрация а/б в продуктах</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Нәтижесi,күнi, қолы</w:t>
            </w:r>
          </w:p>
          <w:p>
            <w:pPr>
              <w:spacing w:after="20"/>
              <w:ind w:left="20"/>
              <w:jc w:val="both"/>
            </w:pPr>
            <w:r>
              <w:rPr>
                <w:rFonts w:ascii="Times New Roman"/>
                <w:b w:val="false"/>
                <w:i w:val="false"/>
                <w:color w:val="000000"/>
                <w:sz w:val="20"/>
              </w:rPr>
              <w:t>
Результат, дата,подпись</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119/е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119/у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Қанды стерилдiлiкке микробиологиялық зерттеулер</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микробиологических исследовании крови на стерильность</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37"/>
        <w:gridCol w:w="895"/>
        <w:gridCol w:w="1484"/>
        <w:gridCol w:w="541"/>
        <w:gridCol w:w="423"/>
        <w:gridCol w:w="423"/>
        <w:gridCol w:w="501"/>
        <w:gridCol w:w="658"/>
        <w:gridCol w:w="684"/>
        <w:gridCol w:w="658"/>
        <w:gridCol w:w="658"/>
        <w:gridCol w:w="658"/>
        <w:gridCol w:w="658"/>
        <w:gridCol w:w="658"/>
        <w:gridCol w:w="1027"/>
        <w:gridCol w:w="1500"/>
      </w:tblGrid>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мекен жайы, жұмыс орны</w:t>
            </w:r>
          </w:p>
          <w:p>
            <w:pPr>
              <w:spacing w:after="20"/>
              <w:ind w:left="20"/>
              <w:jc w:val="both"/>
            </w:pPr>
            <w:r>
              <w:rPr>
                <w:rFonts w:ascii="Times New Roman"/>
                <w:b w:val="false"/>
                <w:i w:val="false"/>
                <w:color w:val="000000"/>
                <w:sz w:val="20"/>
              </w:rPr>
              <w:t>
ФИО, адрес, место работы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акелген адамның тегі, аты, әкесінің аты, луазымы қолы</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должность и подпись лица доставивщего кровь</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Цель исследования</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тәртібі</w:t>
            </w:r>
          </w:p>
          <w:p>
            <w:pPr>
              <w:spacing w:after="20"/>
              <w:ind w:left="20"/>
              <w:jc w:val="both"/>
            </w:pPr>
            <w:r>
              <w:rPr>
                <w:rFonts w:ascii="Times New Roman"/>
                <w:b w:val="false"/>
                <w:i w:val="false"/>
                <w:color w:val="000000"/>
                <w:sz w:val="20"/>
              </w:rPr>
              <w:t>
Температурный режим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Себулер</w:t>
            </w:r>
          </w:p>
          <w:p>
            <w:pPr>
              <w:spacing w:after="20"/>
              <w:ind w:left="20"/>
              <w:jc w:val="both"/>
            </w:pPr>
            <w:r>
              <w:rPr>
                <w:rFonts w:ascii="Times New Roman"/>
                <w:b w:val="false"/>
                <w:i w:val="false"/>
                <w:color w:val="000000"/>
                <w:sz w:val="20"/>
              </w:rPr>
              <w:t>
Высевы</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тесттерi</w:t>
            </w:r>
          </w:p>
          <w:p>
            <w:pPr>
              <w:spacing w:after="20"/>
              <w:ind w:left="20"/>
              <w:jc w:val="both"/>
            </w:pPr>
            <w:r>
              <w:rPr>
                <w:rFonts w:ascii="Times New Roman"/>
                <w:b w:val="false"/>
                <w:i w:val="false"/>
                <w:color w:val="000000"/>
                <w:sz w:val="20"/>
              </w:rPr>
              <w:t>
Тесты идентификации</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Результат</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аяқталған күн</w:t>
            </w:r>
          </w:p>
          <w:p>
            <w:pPr>
              <w:spacing w:after="20"/>
              <w:ind w:left="20"/>
              <w:jc w:val="both"/>
            </w:pPr>
            <w:r>
              <w:rPr>
                <w:rFonts w:ascii="Times New Roman"/>
                <w:b w:val="false"/>
                <w:i w:val="false"/>
                <w:color w:val="000000"/>
                <w:sz w:val="20"/>
              </w:rPr>
              <w:t>
Дата окончания анализа</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 ай, жыл</w:t>
            </w:r>
          </w:p>
          <w:p>
            <w:pPr>
              <w:spacing w:after="20"/>
              <w:ind w:left="20"/>
              <w:jc w:val="both"/>
            </w:pPr>
            <w:r>
              <w:rPr>
                <w:rFonts w:ascii="Times New Roman"/>
                <w:b w:val="false"/>
                <w:i w:val="false"/>
                <w:color w:val="000000"/>
                <w:sz w:val="20"/>
              </w:rPr>
              <w:t>
Дата выдачи результата</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 аты, әкесінің аты</w:t>
            </w:r>
          </w:p>
          <w:p>
            <w:pPr>
              <w:spacing w:after="20"/>
              <w:ind w:left="20"/>
              <w:jc w:val="both"/>
            </w:pPr>
            <w:r>
              <w:rPr>
                <w:rFonts w:ascii="Times New Roman"/>
                <w:b w:val="false"/>
                <w:i w:val="false"/>
                <w:color w:val="000000"/>
                <w:sz w:val="20"/>
              </w:rPr>
              <w:t>
Фамилия имя отчество, подпись лица 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Антибиотикке сезімталдыққа адамдардан алынған клиникалық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 тiркеу және зерттеу сынамаларын есепке алу</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ЖУРНАЛЫ</w:t>
      </w:r>
      <w:r>
        <w:br/>
      </w:r>
      <w:r>
        <w:rPr>
          <w:rFonts w:ascii="Times New Roman"/>
          <w:b/>
          <w:i w:val="false"/>
          <w:color w:val="000000"/>
        </w:rPr>
        <w:t>ЖУРНАЛ</w:t>
      </w:r>
      <w:r>
        <w:br/>
      </w:r>
      <w:r>
        <w:rPr>
          <w:rFonts w:ascii="Times New Roman"/>
          <w:b/>
          <w:i w:val="false"/>
          <w:color w:val="000000"/>
        </w:rPr>
        <w:t>регистрации и учета проб исследования клинического</w:t>
      </w:r>
      <w:r>
        <w:br/>
      </w:r>
      <w:r>
        <w:rPr>
          <w:rFonts w:ascii="Times New Roman"/>
          <w:b/>
          <w:i w:val="false"/>
          <w:color w:val="000000"/>
        </w:rPr>
        <w:t>материала от людей (антибиотикочувствительность)</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"___"_______20____ж.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2004"/>
        <w:gridCol w:w="2223"/>
        <w:gridCol w:w="1055"/>
        <w:gridCol w:w="1055"/>
        <w:gridCol w:w="1055"/>
        <w:gridCol w:w="1055"/>
        <w:gridCol w:w="1055"/>
        <w:gridCol w:w="1056"/>
      </w:tblGrid>
      <w:tr>
        <w:trPr>
          <w:trHeight w:val="30" w:hRule="atLeast"/>
        </w:trPr>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келiп түскен күнi</w:t>
            </w:r>
          </w:p>
          <w:p>
            <w:pPr>
              <w:spacing w:after="20"/>
              <w:ind w:left="20"/>
              <w:jc w:val="both"/>
            </w:pPr>
            <w:r>
              <w:rPr>
                <w:rFonts w:ascii="Times New Roman"/>
                <w:b w:val="false"/>
                <w:i w:val="false"/>
                <w:color w:val="000000"/>
                <w:sz w:val="20"/>
              </w:rPr>
              <w:t>
Дата поступления в лабораторию</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Т.А.Ә.Ф.И.О.</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Орталардың атауы</w:t>
            </w:r>
          </w:p>
          <w:p>
            <w:pPr>
              <w:spacing w:after="20"/>
              <w:ind w:left="20"/>
              <w:jc w:val="both"/>
            </w:pPr>
            <w:r>
              <w:rPr>
                <w:rFonts w:ascii="Times New Roman"/>
                <w:b w:val="false"/>
                <w:i w:val="false"/>
                <w:color w:val="000000"/>
                <w:sz w:val="20"/>
              </w:rPr>
              <w:t>
Наименование сред</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892"/>
        <w:gridCol w:w="893"/>
        <w:gridCol w:w="893"/>
        <w:gridCol w:w="893"/>
        <w:gridCol w:w="893"/>
        <w:gridCol w:w="893"/>
        <w:gridCol w:w="893"/>
        <w:gridCol w:w="893"/>
        <w:gridCol w:w="893"/>
        <w:gridCol w:w="893"/>
        <w:gridCol w:w="893"/>
        <w:gridCol w:w="893"/>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 (Өсіру) (в разведение)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Подвижность</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 натрия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 Симонса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арналған тесттер</w:t>
            </w:r>
          </w:p>
          <w:p>
            <w:pPr>
              <w:spacing w:after="20"/>
              <w:ind w:left="20"/>
              <w:jc w:val="both"/>
            </w:pPr>
            <w:r>
              <w:rPr>
                <w:rFonts w:ascii="Times New Roman"/>
                <w:b w:val="false"/>
                <w:i w:val="false"/>
                <w:color w:val="000000"/>
                <w:sz w:val="20"/>
              </w:rPr>
              <w:t>
Тесты для идентификации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Фаголизис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ЛецитиназПигмента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Манноза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Трегалоза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Коагулаза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Хлопьещбразование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Каталаза, ФП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 өсуінің тежелу аймағының диаметрі (мм) Антибиотики/диаметр зоны задержки роста (мм)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Оксациллин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Метилциллин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 өсуінің тежелу аймағының диаметрі (мм) Антибиотики/диаметр зоны задержки роста (мм)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Имепенем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Пефлоксацин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Цефалексим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Цефексин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Цефаклор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301"/>
        <w:gridCol w:w="1301"/>
        <w:gridCol w:w="1301"/>
        <w:gridCol w:w="1301"/>
        <w:gridCol w:w="1301"/>
        <w:gridCol w:w="1301"/>
        <w:gridCol w:w="319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Противогрибковые препараты</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Интраконозол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 лауазымы және қолы</w:t>
            </w:r>
          </w:p>
          <w:p>
            <w:pPr>
              <w:spacing w:after="20"/>
              <w:ind w:left="20"/>
              <w:jc w:val="both"/>
            </w:pPr>
            <w:r>
              <w:rPr>
                <w:rFonts w:ascii="Times New Roman"/>
                <w:b w:val="false"/>
                <w:i w:val="false"/>
                <w:color w:val="000000"/>
                <w:sz w:val="20"/>
              </w:rPr>
              <w:t>
Ф.И.О., должность и подпись лица, проводившего исследование</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Адамдардың алынған клиникалық материалды зерттеу сынамаларын</w:t>
      </w:r>
      <w:r>
        <w:br/>
      </w:r>
      <w:r>
        <w:rPr>
          <w:rFonts w:ascii="Times New Roman"/>
          <w:b/>
          <w:i w:val="false"/>
          <w:color w:val="000000"/>
        </w:rPr>
        <w:t>тіркеу (Дисбактериоз)</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проб исследования клинического материала от людей</w:t>
      </w:r>
      <w:r>
        <w:br/>
      </w:r>
      <w:r>
        <w:rPr>
          <w:rFonts w:ascii="Times New Roman"/>
          <w:b/>
          <w:i w:val="false"/>
          <w:color w:val="000000"/>
        </w:rPr>
        <w:t>(Дисбактериоз)</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511"/>
        <w:gridCol w:w="931"/>
        <w:gridCol w:w="389"/>
        <w:gridCol w:w="389"/>
        <w:gridCol w:w="389"/>
        <w:gridCol w:w="389"/>
        <w:gridCol w:w="389"/>
        <w:gridCol w:w="389"/>
        <w:gridCol w:w="605"/>
        <w:gridCol w:w="605"/>
        <w:gridCol w:w="605"/>
        <w:gridCol w:w="605"/>
        <w:gridCol w:w="605"/>
        <w:gridCol w:w="605"/>
        <w:gridCol w:w="605"/>
        <w:gridCol w:w="36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Ф.И.О.</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Возраст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на питательных средах (в разведение)</w:t>
            </w:r>
          </w:p>
          <w:p>
            <w:pPr>
              <w:spacing w:after="20"/>
              <w:ind w:left="20"/>
              <w:jc w:val="both"/>
            </w:pPr>
            <w:r>
              <w:rPr>
                <w:rFonts w:ascii="Times New Roman"/>
                <w:b w:val="false"/>
                <w:i w:val="false"/>
                <w:color w:val="000000"/>
                <w:sz w:val="20"/>
              </w:rPr>
              <w:t>
Қоректендіру орталарында өсу (өсіру)</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келiп түскен</w:t>
            </w:r>
          </w:p>
          <w:p>
            <w:pPr>
              <w:spacing w:after="20"/>
              <w:ind w:left="20"/>
              <w:jc w:val="both"/>
            </w:pPr>
            <w:r>
              <w:rPr>
                <w:rFonts w:ascii="Times New Roman"/>
                <w:b w:val="false"/>
                <w:i w:val="false"/>
                <w:color w:val="000000"/>
                <w:sz w:val="20"/>
              </w:rPr>
              <w:t>
Поступления в 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Среда Плоскирева </w:t>
            </w:r>
          </w:p>
          <w:p>
            <w:pPr>
              <w:spacing w:after="20"/>
              <w:ind w:left="20"/>
              <w:jc w:val="both"/>
            </w:pPr>
            <w:r>
              <w:rPr>
                <w:rFonts w:ascii="Times New Roman"/>
                <w:b w:val="false"/>
                <w:i w:val="false"/>
                <w:color w:val="000000"/>
                <w:sz w:val="20"/>
              </w:rPr>
              <w:t>
Плоскирев ортасы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Бифидоагар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Лактоагар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для бактеройдов</w:t>
            </w:r>
          </w:p>
          <w:p>
            <w:pPr>
              <w:spacing w:after="20"/>
              <w:ind w:left="20"/>
              <w:jc w:val="both"/>
            </w:pPr>
            <w:r>
              <w:rPr>
                <w:rFonts w:ascii="Times New Roman"/>
                <w:b w:val="false"/>
                <w:i w:val="false"/>
                <w:color w:val="000000"/>
                <w:sz w:val="20"/>
              </w:rPr>
              <w:t xml:space="preserve">
Бактеройдтарға арналған орта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Шукевичу</w:t>
            </w:r>
          </w:p>
          <w:p>
            <w:pPr>
              <w:spacing w:after="20"/>
              <w:ind w:left="20"/>
              <w:jc w:val="both"/>
            </w:pPr>
            <w:r>
              <w:rPr>
                <w:rFonts w:ascii="Times New Roman"/>
                <w:b w:val="false"/>
                <w:i w:val="false"/>
                <w:color w:val="000000"/>
                <w:sz w:val="20"/>
              </w:rPr>
              <w:t>
Пушкевич бойынша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Кровяной агар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Энтерококкагар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Вильсон-Блера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Cабуро</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Shigella</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723"/>
        <w:gridCol w:w="882"/>
        <w:gridCol w:w="944"/>
        <w:gridCol w:w="860"/>
        <w:gridCol w:w="651"/>
        <w:gridCol w:w="374"/>
        <w:gridCol w:w="374"/>
        <w:gridCol w:w="1094"/>
        <w:gridCol w:w="1546"/>
        <w:gridCol w:w="1324"/>
        <w:gridCol w:w="997"/>
        <w:gridCol w:w="374"/>
        <w:gridCol w:w="374"/>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выросших микроорганизмов (микробных клеток в 1 гр фекалий)</w:t>
            </w:r>
          </w:p>
          <w:p>
            <w:pPr>
              <w:spacing w:after="20"/>
              <w:ind w:left="20"/>
              <w:jc w:val="both"/>
            </w:pPr>
            <w:r>
              <w:rPr>
                <w:rFonts w:ascii="Times New Roman"/>
                <w:b w:val="false"/>
                <w:i w:val="false"/>
                <w:color w:val="000000"/>
                <w:sz w:val="20"/>
              </w:rPr>
              <w:t>
Өскен микроорганизмдер саны (1гр фекалийдегі микроб клеткалары)</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Lactobacterium</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Вастeroid.</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Lac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Lac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Lac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Coli гемолизирующая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Типіндегі бактериялар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УПЭ</w:t>
            </w:r>
          </w:p>
          <w:p>
            <w:pPr>
              <w:spacing w:after="20"/>
              <w:ind w:left="20"/>
              <w:jc w:val="both"/>
            </w:pPr>
            <w:r>
              <w:rPr>
                <w:rFonts w:ascii="Times New Roman"/>
                <w:b w:val="false"/>
                <w:i w:val="false"/>
                <w:color w:val="000000"/>
                <w:sz w:val="20"/>
              </w:rPr>
              <w:t xml:space="preserve">
Басқа </w:t>
            </w:r>
          </w:p>
          <w:p>
            <w:pPr>
              <w:spacing w:after="20"/>
              <w:ind w:left="20"/>
              <w:jc w:val="both"/>
            </w:pPr>
            <w:r>
              <w:rPr>
                <w:rFonts w:ascii="Times New Roman"/>
                <w:b w:val="false"/>
                <w:i w:val="false"/>
                <w:color w:val="000000"/>
                <w:sz w:val="20"/>
              </w:rPr>
              <w:t>
УПӘ</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St.aureus</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Enterococcus</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Clostrilium</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берiлген күн</w:t>
            </w:r>
          </w:p>
          <w:p>
            <w:pPr>
              <w:spacing w:after="20"/>
              <w:ind w:left="20"/>
              <w:jc w:val="both"/>
            </w:pPr>
            <w:r>
              <w:rPr>
                <w:rFonts w:ascii="Times New Roman"/>
                <w:b w:val="false"/>
                <w:i w:val="false"/>
                <w:color w:val="000000"/>
                <w:sz w:val="20"/>
              </w:rPr>
              <w:t>
Дата выдачи результата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Т.АӘ</w:t>
            </w:r>
          </w:p>
          <w:p>
            <w:pPr>
              <w:spacing w:after="20"/>
              <w:ind w:left="20"/>
              <w:jc w:val="both"/>
            </w:pPr>
            <w:r>
              <w:rPr>
                <w:rFonts w:ascii="Times New Roman"/>
                <w:b w:val="false"/>
                <w:i w:val="false"/>
                <w:color w:val="000000"/>
                <w:sz w:val="20"/>
              </w:rPr>
              <w:t>
Ф.И.О.Подпись лица проводив шегоисследование</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Тамақ өнімдері үлгілерін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образцов пищевых продуктов</w:t>
      </w:r>
      <w:r>
        <w:br/>
      </w:r>
      <w:r>
        <w:rPr>
          <w:rFonts w:ascii="Times New Roman"/>
          <w:b/>
          <w:i w:val="false"/>
          <w:color w:val="000000"/>
        </w:rPr>
        <w:t>№ _________от "____"_______________ 20 ж. (г.)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 атауы (Наменование образца)__________________________________</w:t>
      </w:r>
    </w:p>
    <w:p>
      <w:pPr>
        <w:spacing w:after="0"/>
        <w:ind w:left="0"/>
        <w:jc w:val="both"/>
      </w:pPr>
      <w:r>
        <w:rPr>
          <w:rFonts w:ascii="Times New Roman"/>
          <w:b w:val="false"/>
          <w:i w:val="false"/>
          <w:color w:val="000000"/>
          <w:sz w:val="28"/>
        </w:rPr>
        <w:t>
      4. Саны (Количество)_________________________________________________</w:t>
      </w:r>
    </w:p>
    <w:p>
      <w:pPr>
        <w:spacing w:after="0"/>
        <w:ind w:left="0"/>
        <w:jc w:val="both"/>
      </w:pPr>
      <w:r>
        <w:rPr>
          <w:rFonts w:ascii="Times New Roman"/>
          <w:b w:val="false"/>
          <w:i w:val="false"/>
          <w:color w:val="000000"/>
          <w:sz w:val="28"/>
        </w:rPr>
        <w:t>
      5. Зерттеу алу мақсаты (Цель исследования)___________________________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Алынған күні мен уақыты (Дата и время отбора)_____________________</w:t>
      </w:r>
    </w:p>
    <w:p>
      <w:pPr>
        <w:spacing w:after="0"/>
        <w:ind w:left="0"/>
        <w:jc w:val="both"/>
      </w:pPr>
      <w:r>
        <w:rPr>
          <w:rFonts w:ascii="Times New Roman"/>
          <w:b w:val="false"/>
          <w:i w:val="false"/>
          <w:color w:val="000000"/>
          <w:sz w:val="28"/>
        </w:rPr>
        <w:t>
      10. Жеткізілген күні мен уақыты (Дата и время доставки)______________</w:t>
      </w:r>
    </w:p>
    <w:p>
      <w:pPr>
        <w:spacing w:after="0"/>
        <w:ind w:left="0"/>
        <w:jc w:val="both"/>
      </w:pPr>
      <w:r>
        <w:rPr>
          <w:rFonts w:ascii="Times New Roman"/>
          <w:b w:val="false"/>
          <w:i w:val="false"/>
          <w:color w:val="000000"/>
          <w:sz w:val="28"/>
        </w:rPr>
        <w:t>
      11. Үлгі алу әдiсiне НҚ (НД на метод отбора)_________________________</w:t>
      </w:r>
    </w:p>
    <w:p>
      <w:pPr>
        <w:spacing w:after="0"/>
        <w:ind w:left="0"/>
        <w:jc w:val="both"/>
      </w:pPr>
      <w:r>
        <w:rPr>
          <w:rFonts w:ascii="Times New Roman"/>
          <w:b w:val="false"/>
          <w:i w:val="false"/>
          <w:color w:val="000000"/>
          <w:sz w:val="28"/>
        </w:rPr>
        <w:t>
      12. Тасымалдау жағдайы (Условия транспортировки)_____________________</w:t>
      </w:r>
    </w:p>
    <w:p>
      <w:pPr>
        <w:spacing w:after="0"/>
        <w:ind w:left="0"/>
        <w:jc w:val="both"/>
      </w:pPr>
      <w:r>
        <w:rPr>
          <w:rFonts w:ascii="Times New Roman"/>
          <w:b w:val="false"/>
          <w:i w:val="false"/>
          <w:color w:val="000000"/>
          <w:sz w:val="28"/>
        </w:rPr>
        <w:t>
      13. Сақтау жағдайы (Условия хранения)________________________________</w:t>
      </w:r>
    </w:p>
    <w:p>
      <w:pPr>
        <w:spacing w:after="0"/>
        <w:ind w:left="0"/>
        <w:jc w:val="both"/>
      </w:pPr>
      <w:r>
        <w:rPr>
          <w:rFonts w:ascii="Times New Roman"/>
          <w:b w:val="false"/>
          <w:i w:val="false"/>
          <w:color w:val="000000"/>
          <w:sz w:val="28"/>
        </w:rPr>
        <w:t>
      14. Қосымша мәліметтер (Дополнительные сведения) ____________________</w:t>
      </w:r>
    </w:p>
    <w:p>
      <w:pPr>
        <w:spacing w:after="0"/>
        <w:ind w:left="0"/>
        <w:jc w:val="both"/>
      </w:pPr>
      <w:r>
        <w:rPr>
          <w:rFonts w:ascii="Times New Roman"/>
          <w:b w:val="false"/>
          <w:i w:val="false"/>
          <w:color w:val="000000"/>
          <w:sz w:val="28"/>
        </w:rPr>
        <w:t>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2544"/>
        <w:gridCol w:w="2544"/>
        <w:gridCol w:w="3253"/>
      </w:tblGrid>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 және басқалар көрсеткіштерінің атауы</w:t>
            </w:r>
          </w:p>
          <w:p>
            <w:pPr>
              <w:spacing w:after="20"/>
              <w:ind w:left="20"/>
              <w:jc w:val="both"/>
            </w:pPr>
            <w:r>
              <w:rPr>
                <w:rFonts w:ascii="Times New Roman"/>
                <w:b w:val="false"/>
                <w:i w:val="false"/>
                <w:color w:val="000000"/>
                <w:sz w:val="20"/>
              </w:rPr>
              <w:t>
Наименование показателей ингредиентов и других</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шоғырлану</w:t>
            </w:r>
          </w:p>
          <w:p>
            <w:pPr>
              <w:spacing w:after="20"/>
              <w:ind w:left="20"/>
              <w:jc w:val="both"/>
            </w:pPr>
            <w:r>
              <w:rPr>
                <w:rFonts w:ascii="Times New Roman"/>
                <w:b w:val="false"/>
                <w:i w:val="false"/>
                <w:color w:val="000000"/>
                <w:sz w:val="20"/>
              </w:rPr>
              <w:t>
Обнаруженная концентрация</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көрсеткіштер</w:t>
            </w:r>
          </w:p>
          <w:p>
            <w:pPr>
              <w:spacing w:after="20"/>
              <w:ind w:left="20"/>
              <w:jc w:val="both"/>
            </w:pPr>
            <w:r>
              <w:rPr>
                <w:rFonts w:ascii="Times New Roman"/>
                <w:b w:val="false"/>
                <w:i w:val="false"/>
                <w:color w:val="000000"/>
                <w:sz w:val="20"/>
              </w:rPr>
              <w:t>
Нормативные показатели</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әдістеріне қолданылған НҚ</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___________Қолы,_____________________________________________________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Результаты исследования распространяются только на образцы,</w:t>
      </w:r>
    </w:p>
    <w:p>
      <w:pPr>
        <w:spacing w:after="0"/>
        <w:ind w:left="0"/>
        <w:jc w:val="both"/>
      </w:pPr>
      <w:r>
        <w:rPr>
          <w:rFonts w:ascii="Times New Roman"/>
          <w:b w:val="false"/>
          <w:i w:val="false"/>
          <w:color w:val="000000"/>
          <w:sz w:val="28"/>
        </w:rPr>
        <w:t>
      подвергнутые испытаним</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w:t>
      </w:r>
    </w:p>
    <w:p>
      <w:pPr>
        <w:spacing w:after="0"/>
        <w:ind w:left="0"/>
        <w:jc w:val="both"/>
      </w:pPr>
      <w:r>
        <w:rPr>
          <w:rFonts w:ascii="Times New Roman"/>
          <w:b w:val="false"/>
          <w:i w:val="false"/>
          <w:color w:val="000000"/>
          <w:sz w:val="28"/>
        </w:rPr>
        <w:t xml:space="preserve">
      Частиная перепечатка протокола без разрешения ЗАПРЕЩЕНА </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123-қосымша</w:t>
            </w:r>
          </w:p>
        </w:tc>
      </w:tr>
    </w:tbl>
    <w:bookmarkStart w:name="z357" w:id="248"/>
    <w:p>
      <w:pPr>
        <w:spacing w:after="0"/>
        <w:ind w:left="0"/>
        <w:jc w:val="both"/>
      </w:pPr>
      <w:r>
        <w:rPr>
          <w:rFonts w:ascii="Times New Roman"/>
          <w:b w:val="false"/>
          <w:i w:val="false"/>
          <w:color w:val="000000"/>
          <w:sz w:val="28"/>
        </w:rPr>
        <w:t xml:space="preserve">
      Приложение 123       </w:t>
      </w:r>
    </w:p>
    <w:bookmarkEnd w:id="248"/>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Суды үлгісін микробиологиялық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микробиологического исследования воды</w:t>
      </w:r>
      <w:r>
        <w:br/>
      </w:r>
      <w:r>
        <w:rPr>
          <w:rFonts w:ascii="Times New Roman"/>
          <w:b/>
          <w:i w:val="false"/>
          <w:color w:val="000000"/>
        </w:rPr>
        <w:t>№_______от "____"_______________күні 20 ж. (г.)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образца)__________________________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13. Сынама әкелген тұлға туралы мәліметтер (дополнительные сведения о</w:t>
      </w:r>
    </w:p>
    <w:p>
      <w:pPr>
        <w:spacing w:after="0"/>
        <w:ind w:left="0"/>
        <w:jc w:val="both"/>
      </w:pPr>
      <w:r>
        <w:rPr>
          <w:rFonts w:ascii="Times New Roman"/>
          <w:b w:val="false"/>
          <w:i w:val="false"/>
          <w:color w:val="000000"/>
          <w:sz w:val="28"/>
        </w:rPr>
        <w:t>
      лице, доставившем пробу)_____________________________________________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2460"/>
        <w:gridCol w:w="1925"/>
        <w:gridCol w:w="1925"/>
        <w:gridCol w:w="4066"/>
      </w:tblGrid>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 Единица измерения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НҚ нормасы</w:t>
            </w:r>
          </w:p>
          <w:p>
            <w:pPr>
              <w:spacing w:after="20"/>
              <w:ind w:left="20"/>
              <w:jc w:val="both"/>
            </w:pPr>
            <w:r>
              <w:rPr>
                <w:rFonts w:ascii="Times New Roman"/>
                <w:b w:val="false"/>
                <w:i w:val="false"/>
                <w:color w:val="000000"/>
                <w:sz w:val="20"/>
              </w:rPr>
              <w:t>
Норма по НД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испытания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 әдісіне НД на</w:t>
            </w:r>
          </w:p>
          <w:p>
            <w:pPr>
              <w:spacing w:after="20"/>
              <w:ind w:left="20"/>
              <w:jc w:val="both"/>
            </w:pPr>
            <w:r>
              <w:rPr>
                <w:rFonts w:ascii="Times New Roman"/>
                <w:b w:val="false"/>
                <w:i w:val="false"/>
                <w:color w:val="000000"/>
                <w:sz w:val="20"/>
              </w:rPr>
              <w:t>
Метод испытания</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______________Қолы,__________________________________________________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перепечатка протокола без разрешения ЗАПРЕЩЕНА</w:t>
      </w:r>
    </w:p>
    <w:bookmarkStart w:name="z578" w:id="249"/>
    <w:p>
      <w:pPr>
        <w:spacing w:after="0"/>
        <w:ind w:left="0"/>
        <w:jc w:val="both"/>
      </w:pPr>
      <w:r>
        <w:rPr>
          <w:rFonts w:ascii="Times New Roman"/>
          <w:b w:val="false"/>
          <w:i w:val="false"/>
          <w:color w:val="000000"/>
          <w:sz w:val="28"/>
        </w:rPr>
        <w:t xml:space="preserve">
      Қазақстан Республикасы    </w:t>
      </w:r>
    </w:p>
    <w:bookmarkEnd w:id="249"/>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124-қосымша          </w:t>
      </w:r>
    </w:p>
    <w:bookmarkStart w:name="z358" w:id="250"/>
    <w:p>
      <w:pPr>
        <w:spacing w:after="0"/>
        <w:ind w:left="0"/>
        <w:jc w:val="both"/>
      </w:pPr>
      <w:r>
        <w:rPr>
          <w:rFonts w:ascii="Times New Roman"/>
          <w:b w:val="false"/>
          <w:i w:val="false"/>
          <w:color w:val="000000"/>
          <w:sz w:val="28"/>
        </w:rPr>
        <w:t xml:space="preserve">
      Приложение 124       </w:t>
      </w:r>
    </w:p>
    <w:bookmarkEnd w:id="25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Шайындыларды микробиологиялық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микробиологического исследования смывов</w:t>
      </w:r>
      <w:r>
        <w:br/>
      </w:r>
      <w:r>
        <w:rPr>
          <w:rFonts w:ascii="Times New Roman"/>
          <w:b/>
          <w:i w:val="false"/>
          <w:color w:val="000000"/>
        </w:rPr>
        <w:t>№________(от) "____"_________ күні 20 ж. (г.)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Қосымша деректер (Дополнительные сведения)_______________________</w:t>
      </w:r>
    </w:p>
    <w:p>
      <w:pPr>
        <w:spacing w:after="0"/>
        <w:ind w:left="0"/>
        <w:jc w:val="both"/>
      </w:pPr>
      <w:r>
        <w:rPr>
          <w:rFonts w:ascii="Times New Roman"/>
          <w:b w:val="false"/>
          <w:i w:val="false"/>
          <w:color w:val="000000"/>
          <w:sz w:val="28"/>
        </w:rPr>
        <w:t>
      Өлшеулер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2787"/>
        <w:gridCol w:w="2289"/>
        <w:gridCol w:w="1791"/>
        <w:gridCol w:w="1791"/>
        <w:gridCol w:w="1792"/>
      </w:tblGrid>
      <w:tr>
        <w:trPr>
          <w:trHeight w:val="30" w:hRule="atLeast"/>
        </w:trPr>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нөмірi</w:t>
            </w:r>
          </w:p>
          <w:p>
            <w:pPr>
              <w:spacing w:after="20"/>
              <w:ind w:left="20"/>
              <w:jc w:val="both"/>
            </w:pPr>
            <w:r>
              <w:rPr>
                <w:rFonts w:ascii="Times New Roman"/>
                <w:b w:val="false"/>
                <w:i w:val="false"/>
                <w:color w:val="000000"/>
                <w:sz w:val="20"/>
              </w:rPr>
              <w:t>
Номер образца</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және нүктелер</w:t>
            </w:r>
          </w:p>
          <w:p>
            <w:pPr>
              <w:spacing w:after="20"/>
              <w:ind w:left="20"/>
              <w:jc w:val="both"/>
            </w:pPr>
            <w:r>
              <w:rPr>
                <w:rFonts w:ascii="Times New Roman"/>
                <w:b w:val="false"/>
                <w:i w:val="false"/>
                <w:color w:val="000000"/>
                <w:sz w:val="20"/>
              </w:rPr>
              <w:t>
Место и точки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таяқшалары тобының бактериясы</w:t>
            </w:r>
          </w:p>
          <w:p>
            <w:pPr>
              <w:spacing w:after="20"/>
              <w:ind w:left="20"/>
              <w:jc w:val="both"/>
            </w:pPr>
            <w:r>
              <w:rPr>
                <w:rFonts w:ascii="Times New Roman"/>
                <w:b w:val="false"/>
                <w:i w:val="false"/>
                <w:color w:val="000000"/>
                <w:sz w:val="20"/>
              </w:rPr>
              <w:t xml:space="preserve">
Бактерии группы кишечных палочек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стафилококк </w:t>
            </w:r>
          </w:p>
          <w:p>
            <w:pPr>
              <w:spacing w:after="20"/>
              <w:ind w:left="20"/>
              <w:jc w:val="both"/>
            </w:pPr>
            <w:r>
              <w:rPr>
                <w:rFonts w:ascii="Times New Roman"/>
                <w:b w:val="false"/>
                <w:i w:val="false"/>
                <w:color w:val="000000"/>
                <w:sz w:val="20"/>
              </w:rPr>
              <w:t>
Золотистый стафилококк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патогенді флора</w:t>
            </w:r>
          </w:p>
          <w:p>
            <w:pPr>
              <w:spacing w:after="20"/>
              <w:ind w:left="20"/>
              <w:jc w:val="both"/>
            </w:pPr>
            <w:r>
              <w:rPr>
                <w:rFonts w:ascii="Times New Roman"/>
                <w:b w:val="false"/>
                <w:i w:val="false"/>
                <w:color w:val="000000"/>
                <w:sz w:val="20"/>
              </w:rPr>
              <w:t>
Условно патогенная флора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125-қосымша</w:t>
            </w:r>
          </w:p>
        </w:tc>
      </w:tr>
    </w:tbl>
    <w:bookmarkStart w:name="z359" w:id="251"/>
    <w:p>
      <w:pPr>
        <w:spacing w:after="0"/>
        <w:ind w:left="0"/>
        <w:jc w:val="both"/>
      </w:pPr>
      <w:r>
        <w:rPr>
          <w:rFonts w:ascii="Times New Roman"/>
          <w:b w:val="false"/>
          <w:i w:val="false"/>
          <w:color w:val="000000"/>
          <w:sz w:val="28"/>
        </w:rPr>
        <w:t xml:space="preserve">
      Приложение 125       </w:t>
      </w:r>
    </w:p>
    <w:bookmarkEnd w:id="251"/>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Тамақ өнімдерін микробиологиялық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микробиологического исследования пищевых продуктов</w:t>
      </w:r>
      <w:r>
        <w:br/>
      </w:r>
      <w:r>
        <w:rPr>
          <w:rFonts w:ascii="Times New Roman"/>
          <w:b/>
          <w:i w:val="false"/>
          <w:color w:val="000000"/>
        </w:rPr>
        <w:t>№_____от "____"____________________20____ж. (г.)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Зерттеу нәтижелері:</w:t>
      </w:r>
    </w:p>
    <w:p>
      <w:pPr>
        <w:spacing w:after="0"/>
        <w:ind w:left="0"/>
        <w:jc w:val="both"/>
      </w:pP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729"/>
        <w:gridCol w:w="1729"/>
        <w:gridCol w:w="1729"/>
        <w:gridCol w:w="1730"/>
        <w:gridCol w:w="3654"/>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нөмірі</w:t>
            </w:r>
          </w:p>
          <w:p>
            <w:pPr>
              <w:spacing w:after="20"/>
              <w:ind w:left="20"/>
              <w:jc w:val="both"/>
            </w:pPr>
            <w:r>
              <w:rPr>
                <w:rFonts w:ascii="Times New Roman"/>
                <w:b w:val="false"/>
                <w:i w:val="false"/>
                <w:color w:val="000000"/>
                <w:sz w:val="20"/>
              </w:rPr>
              <w:t>
Номер образца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p>
            <w:pPr>
              <w:spacing w:after="20"/>
              <w:ind w:left="20"/>
              <w:jc w:val="both"/>
            </w:pPr>
            <w:r>
              <w:rPr>
                <w:rFonts w:ascii="Times New Roman"/>
                <w:b w:val="false"/>
                <w:i w:val="false"/>
                <w:color w:val="000000"/>
                <w:sz w:val="20"/>
              </w:rPr>
              <w:t>
Микробиологические показатели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исследований</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w:t>
            </w:r>
          </w:p>
          <w:p>
            <w:pPr>
              <w:spacing w:after="20"/>
              <w:ind w:left="20"/>
              <w:jc w:val="both"/>
            </w:pPr>
            <w:r>
              <w:rPr>
                <w:rFonts w:ascii="Times New Roman"/>
                <w:b w:val="false"/>
                <w:i w:val="false"/>
                <w:color w:val="000000"/>
                <w:sz w:val="20"/>
              </w:rPr>
              <w:t>
Нормируемый показатель</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 әдісіне НД на</w:t>
            </w:r>
          </w:p>
          <w:p>
            <w:pPr>
              <w:spacing w:after="20"/>
              <w:ind w:left="20"/>
              <w:jc w:val="both"/>
            </w:pPr>
            <w:r>
              <w:rPr>
                <w:rFonts w:ascii="Times New Roman"/>
                <w:b w:val="false"/>
                <w:i w:val="false"/>
                <w:color w:val="000000"/>
                <w:sz w:val="20"/>
              </w:rPr>
              <w:t>
Метод испытания</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580" w:id="252"/>
    <w:p>
      <w:pPr>
        <w:spacing w:after="0"/>
        <w:ind w:left="0"/>
        <w:jc w:val="both"/>
      </w:pPr>
      <w:r>
        <w:rPr>
          <w:rFonts w:ascii="Times New Roman"/>
          <w:b w:val="false"/>
          <w:i w:val="false"/>
          <w:color w:val="000000"/>
          <w:sz w:val="28"/>
        </w:rPr>
        <w:t xml:space="preserve">
      Қазақстан Республикасы    </w:t>
      </w:r>
    </w:p>
    <w:bookmarkEnd w:id="252"/>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126-қосымша          </w:t>
      </w:r>
    </w:p>
    <w:bookmarkStart w:name="z360" w:id="253"/>
    <w:p>
      <w:pPr>
        <w:spacing w:after="0"/>
        <w:ind w:left="0"/>
        <w:jc w:val="both"/>
      </w:pPr>
      <w:r>
        <w:rPr>
          <w:rFonts w:ascii="Times New Roman"/>
          <w:b w:val="false"/>
          <w:i w:val="false"/>
          <w:color w:val="000000"/>
          <w:sz w:val="28"/>
        </w:rPr>
        <w:t xml:space="preserve">
      Приложение 126       </w:t>
      </w:r>
    </w:p>
    <w:bookmarkEnd w:id="253"/>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Микробиологиялық (ауа,топырақ дәрілік нысандар және басқа)</w:t>
      </w:r>
      <w:r>
        <w:br/>
      </w:r>
      <w:r>
        <w:rPr>
          <w:rFonts w:ascii="Times New Roman"/>
          <w:b/>
          <w:i w:val="false"/>
          <w:color w:val="000000"/>
        </w:rPr>
        <w:t>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микробиологического исследования (воздуха, почвы,</w:t>
      </w:r>
      <w:r>
        <w:br/>
      </w:r>
      <w:r>
        <w:rPr>
          <w:rFonts w:ascii="Times New Roman"/>
          <w:b/>
          <w:i w:val="false"/>
          <w:color w:val="000000"/>
        </w:rPr>
        <w:t>лекарственных форм и прочих)</w:t>
      </w:r>
      <w:r>
        <w:br/>
      </w:r>
      <w:r>
        <w:rPr>
          <w:rFonts w:ascii="Times New Roman"/>
          <w:b/>
          <w:i w:val="false"/>
          <w:color w:val="000000"/>
        </w:rPr>
        <w:t>№__________(от) "____"_______________ 20 ж. (г.)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13. Қосымша мәліметтер (Дополнительные сведения)_____________________</w:t>
      </w:r>
    </w:p>
    <w:p>
      <w:pPr>
        <w:spacing w:after="0"/>
        <w:ind w:left="0"/>
        <w:jc w:val="both"/>
      </w:pPr>
      <w:r>
        <w:rPr>
          <w:rFonts w:ascii="Times New Roman"/>
          <w:b w:val="false"/>
          <w:i w:val="false"/>
          <w:color w:val="000000"/>
          <w:sz w:val="28"/>
        </w:rPr>
        <w:t>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202"/>
        <w:gridCol w:w="1516"/>
        <w:gridCol w:w="1516"/>
        <w:gridCol w:w="1516"/>
        <w:gridCol w:w="1517"/>
        <w:gridCol w:w="1517"/>
      </w:tblGrid>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 Үлгі алынған орын.</w:t>
            </w:r>
          </w:p>
          <w:p>
            <w:pPr>
              <w:spacing w:after="20"/>
              <w:ind w:left="20"/>
              <w:jc w:val="both"/>
            </w:pPr>
            <w:r>
              <w:rPr>
                <w:rFonts w:ascii="Times New Roman"/>
                <w:b w:val="false"/>
                <w:i w:val="false"/>
                <w:color w:val="000000"/>
                <w:sz w:val="20"/>
              </w:rPr>
              <w:t>
Наименование образца. Место отбора 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p>
            <w:pPr>
              <w:spacing w:after="20"/>
              <w:ind w:left="20"/>
              <w:jc w:val="both"/>
            </w:pPr>
            <w:r>
              <w:rPr>
                <w:rFonts w:ascii="Times New Roman"/>
                <w:b w:val="false"/>
                <w:i w:val="false"/>
                <w:color w:val="000000"/>
                <w:sz w:val="20"/>
              </w:rPr>
              <w:t>
Микробиологические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Тасымалдаушылыққа микробиологиялық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микробиологического исследования на носительство</w:t>
      </w:r>
      <w:r>
        <w:br/>
      </w:r>
      <w:r>
        <w:rPr>
          <w:rFonts w:ascii="Times New Roman"/>
          <w:b/>
          <w:i w:val="false"/>
          <w:color w:val="000000"/>
        </w:rPr>
        <w:t>№_______от "__" __________2015 ж.(г.)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 зерттеу мақсаты (Цель исследования образца)________________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13. Қосымша мәліметтер (Дополнительные сведения)_____________________</w:t>
      </w:r>
    </w:p>
    <w:p>
      <w:pPr>
        <w:spacing w:after="0"/>
        <w:ind w:left="0"/>
        <w:jc w:val="both"/>
      </w:pPr>
      <w:r>
        <w:rPr>
          <w:rFonts w:ascii="Times New Roman"/>
          <w:b w:val="false"/>
          <w:i w:val="false"/>
          <w:color w:val="000000"/>
          <w:sz w:val="28"/>
        </w:rPr>
        <w:t>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1690"/>
        <w:gridCol w:w="1690"/>
        <w:gridCol w:w="1690"/>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p>
            <w:pPr>
              <w:spacing w:after="20"/>
              <w:ind w:left="20"/>
              <w:jc w:val="both"/>
            </w:pPr>
            <w:r>
              <w:rPr>
                <w:rFonts w:ascii="Times New Roman"/>
                <w:b w:val="false"/>
                <w:i w:val="false"/>
                <w:color w:val="000000"/>
                <w:sz w:val="20"/>
              </w:rPr>
              <w:t>
Год рождения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Место работы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Должность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p>
            <w:pPr>
              <w:spacing w:after="20"/>
              <w:ind w:left="20"/>
              <w:jc w:val="both"/>
            </w:pPr>
            <w:r>
              <w:rPr>
                <w:rFonts w:ascii="Times New Roman"/>
                <w:b w:val="false"/>
                <w:i w:val="false"/>
                <w:color w:val="000000"/>
                <w:sz w:val="20"/>
              </w:rPr>
              <w:t>
Примечание</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128-қосымша</w:t>
            </w:r>
          </w:p>
        </w:tc>
      </w:tr>
    </w:tbl>
    <w:bookmarkStart w:name="z362" w:id="254"/>
    <w:p>
      <w:pPr>
        <w:spacing w:after="0"/>
        <w:ind w:left="0"/>
        <w:jc w:val="both"/>
      </w:pPr>
      <w:r>
        <w:rPr>
          <w:rFonts w:ascii="Times New Roman"/>
          <w:b w:val="false"/>
          <w:i w:val="false"/>
          <w:color w:val="000000"/>
          <w:sz w:val="28"/>
        </w:rPr>
        <w:t xml:space="preserve">
      Приложение 128       </w:t>
      </w:r>
    </w:p>
    <w:bookmarkEnd w:id="25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Нәжісті бактериологиялық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бактериологического исследования фекалий</w:t>
      </w:r>
      <w:r>
        <w:br/>
      </w:r>
      <w:r>
        <w:rPr>
          <w:rFonts w:ascii="Times New Roman"/>
          <w:b/>
          <w:i w:val="false"/>
          <w:color w:val="000000"/>
        </w:rPr>
        <w:t>№______ от "____"_______20____ж. (г.)</w:t>
      </w:r>
    </w:p>
    <w:p>
      <w:pPr>
        <w:spacing w:after="0"/>
        <w:ind w:left="0"/>
        <w:jc w:val="both"/>
      </w:pPr>
      <w:r>
        <w:rPr>
          <w:rFonts w:ascii="Times New Roman"/>
          <w:b w:val="false"/>
          <w:i w:val="false"/>
          <w:color w:val="000000"/>
          <w:sz w:val="28"/>
        </w:rPr>
        <w:t>
      1. Тексерілушінің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Зерттеу алғашқы, қайталанып (исследование первичное, повторное)</w:t>
      </w:r>
    </w:p>
    <w:p>
      <w:pPr>
        <w:spacing w:after="0"/>
        <w:ind w:left="0"/>
        <w:jc w:val="both"/>
      </w:pPr>
      <w:r>
        <w:rPr>
          <w:rFonts w:ascii="Times New Roman"/>
          <w:b w:val="false"/>
          <w:i w:val="false"/>
          <w:color w:val="000000"/>
          <w:sz w:val="28"/>
        </w:rPr>
        <w:t>
      астын сызыңыз (подчеркнуть) _________________________________________</w:t>
      </w:r>
    </w:p>
    <w:p>
      <w:pPr>
        <w:spacing w:after="0"/>
        <w:ind w:left="0"/>
        <w:jc w:val="both"/>
      </w:pPr>
      <w:r>
        <w:rPr>
          <w:rFonts w:ascii="Times New Roman"/>
          <w:b w:val="false"/>
          <w:i w:val="false"/>
          <w:color w:val="000000"/>
          <w:sz w:val="28"/>
        </w:rPr>
        <w:t>
      3. Медициналық ұйым (Медицинская организация)________________________</w:t>
      </w:r>
    </w:p>
    <w:p>
      <w:pPr>
        <w:spacing w:after="0"/>
        <w:ind w:left="0"/>
        <w:jc w:val="both"/>
      </w:pPr>
      <w:r>
        <w:rPr>
          <w:rFonts w:ascii="Times New Roman"/>
          <w:b w:val="false"/>
          <w:i w:val="false"/>
          <w:color w:val="000000"/>
          <w:sz w:val="28"/>
        </w:rPr>
        <w:t>
      4. Үлгінің келіп түскен күні (Дата поступления образца)______________</w:t>
      </w:r>
    </w:p>
    <w:p>
      <w:pPr>
        <w:spacing w:after="0"/>
        <w:ind w:left="0"/>
        <w:jc w:val="both"/>
      </w:pPr>
      <w:r>
        <w:rPr>
          <w:rFonts w:ascii="Times New Roman"/>
          <w:b w:val="false"/>
          <w:i w:val="false"/>
          <w:color w:val="000000"/>
          <w:sz w:val="28"/>
        </w:rPr>
        <w:t>
      5. Зерттеу аяқталған күн (Дата окончания исследования)_______________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(Номер партий)_____________________________________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3420"/>
        <w:gridCol w:w="3558"/>
        <w:gridCol w:w="3263"/>
        <w:gridCol w:w="583"/>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граммдағы нормасы</w:t>
            </w:r>
          </w:p>
          <w:p>
            <w:pPr>
              <w:spacing w:after="20"/>
              <w:ind w:left="20"/>
              <w:jc w:val="both"/>
            </w:pPr>
            <w:r>
              <w:rPr>
                <w:rFonts w:ascii="Times New Roman"/>
                <w:b w:val="false"/>
                <w:i w:val="false"/>
                <w:color w:val="000000"/>
                <w:sz w:val="20"/>
              </w:rPr>
              <w:t>
(Норма в 1 грамме)</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балалар</w:t>
            </w:r>
          </w:p>
          <w:p>
            <w:pPr>
              <w:spacing w:after="20"/>
              <w:ind w:left="20"/>
              <w:jc w:val="both"/>
            </w:pPr>
            <w:r>
              <w:rPr>
                <w:rFonts w:ascii="Times New Roman"/>
                <w:b w:val="false"/>
                <w:i w:val="false"/>
                <w:color w:val="000000"/>
                <w:sz w:val="20"/>
              </w:rPr>
              <w:t>
Дети до года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Взрослые</w:t>
            </w:r>
          </w:p>
        </w:tc>
        <w:tc>
          <w:tcPr>
            <w:tcW w:w="0" w:type="auto"/>
            <w:vMerge/>
            <w:tcBorders>
              <w:top w:val="nil"/>
              <w:left w:val="single" w:color="cfcfcf" w:sz="5"/>
              <w:bottom w:val="single" w:color="cfcfcf" w:sz="5"/>
              <w:right w:val="single" w:color="cfcfcf" w:sz="5"/>
            </w:tcBorders>
          </w:tcP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тұқымдастығының патогенді микробтары</w:t>
            </w:r>
          </w:p>
          <w:p>
            <w:pPr>
              <w:spacing w:after="20"/>
              <w:ind w:left="20"/>
              <w:jc w:val="both"/>
            </w:pPr>
            <w:r>
              <w:rPr>
                <w:rFonts w:ascii="Times New Roman"/>
                <w:b w:val="false"/>
                <w:i w:val="false"/>
                <w:color w:val="000000"/>
                <w:sz w:val="20"/>
              </w:rPr>
              <w:t>
(Патогенные микробы семейства кишечных)</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Бифидобактериялар (Бифидобактерии)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9</w:t>
            </w:r>
            <w:r>
              <w:rPr>
                <w:rFonts w:ascii="Times New Roman"/>
                <w:b w:val="false"/>
                <w:i w:val="false"/>
                <w:color w:val="000000"/>
                <w:sz w:val="20"/>
              </w:rPr>
              <w:t>-10</w:t>
            </w:r>
            <w:r>
              <w:rPr>
                <w:rFonts w:ascii="Times New Roman"/>
                <w:b w:val="false"/>
                <w:i w:val="false"/>
                <w:color w:val="000000"/>
                <w:vertAlign w:val="superscript"/>
              </w:rPr>
              <w:t>10</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8</w:t>
            </w:r>
            <w:r>
              <w:rPr>
                <w:rFonts w:ascii="Times New Roman"/>
                <w:b w:val="false"/>
                <w:i w:val="false"/>
                <w:color w:val="000000"/>
                <w:sz w:val="20"/>
              </w:rPr>
              <w:t>-10</w:t>
            </w:r>
            <w:r>
              <w:rPr>
                <w:rFonts w:ascii="Times New Roman"/>
                <w:b w:val="false"/>
                <w:i w:val="false"/>
                <w:color w:val="000000"/>
                <w:vertAlign w:val="superscript"/>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Лактобактериялар (Лактобактерии)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ферментативтік активті ішек таяқшасы (Кишечная палочка с нормальной фермен. активностью)</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Ферментативтік активтілігі көмескі ішек таяқшасы (Кишечная палочка со сниженной фермент.активностью)</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5</w:t>
            </w:r>
            <w:r>
              <w:rPr>
                <w:rFonts w:ascii="Times New Roman"/>
                <w:b w:val="false"/>
                <w:i w:val="false"/>
                <w:color w:val="000000"/>
                <w:sz w:val="20"/>
              </w:rPr>
              <w:t>-10</w:t>
            </w:r>
            <w:r>
              <w:rPr>
                <w:rFonts w:ascii="Times New Roman"/>
                <w:b w:val="false"/>
                <w:i w:val="false"/>
                <w:color w:val="000000"/>
                <w:vertAlign w:val="superscript"/>
              </w:rPr>
              <w:t>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 негативтік ішек таяқшасы </w:t>
            </w:r>
          </w:p>
          <w:p>
            <w:pPr>
              <w:spacing w:after="20"/>
              <w:ind w:left="20"/>
              <w:jc w:val="both"/>
            </w:pPr>
            <w:r>
              <w:rPr>
                <w:rFonts w:ascii="Times New Roman"/>
                <w:b w:val="false"/>
                <w:i w:val="false"/>
                <w:color w:val="000000"/>
                <w:sz w:val="20"/>
              </w:rPr>
              <w:t>
(Лактозонегативная кишечная палочка)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 тудырушы ішек таяқшасы </w:t>
            </w:r>
          </w:p>
          <w:p>
            <w:pPr>
              <w:spacing w:after="20"/>
              <w:ind w:left="20"/>
              <w:jc w:val="both"/>
            </w:pPr>
            <w:r>
              <w:rPr>
                <w:rFonts w:ascii="Times New Roman"/>
                <w:b w:val="false"/>
                <w:i w:val="false"/>
                <w:color w:val="000000"/>
                <w:sz w:val="20"/>
              </w:rPr>
              <w:t>
(Гемолитически активная кишечная палочка)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r>
              <w:rPr>
                <w:rFonts w:ascii="Times New Roman"/>
                <w:b w:val="false"/>
                <w:i w:val="false"/>
                <w:color w:val="000000"/>
                <w:vertAlign w:val="superscript"/>
              </w:rPr>
              <w:t>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r>
              <w:rPr>
                <w:rFonts w:ascii="Times New Roman"/>
                <w:b w:val="false"/>
                <w:i w:val="false"/>
                <w:color w:val="000000"/>
                <w:vertAlign w:val="superscript"/>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r>
              <w:rPr>
                <w:rFonts w:ascii="Times New Roman"/>
                <w:b w:val="false"/>
                <w:i w:val="false"/>
                <w:color w:val="000000"/>
                <w:vertAlign w:val="superscript"/>
              </w:rPr>
              <w:t>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r>
              <w:rPr>
                <w:rFonts w:ascii="Times New Roman"/>
                <w:b w:val="false"/>
                <w:i w:val="false"/>
                <w:color w:val="000000"/>
                <w:vertAlign w:val="superscript"/>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патогендік энтеробактериялар </w:t>
            </w:r>
          </w:p>
          <w:p>
            <w:pPr>
              <w:spacing w:after="20"/>
              <w:ind w:left="20"/>
              <w:jc w:val="both"/>
            </w:pPr>
            <w:r>
              <w:rPr>
                <w:rFonts w:ascii="Times New Roman"/>
                <w:b w:val="false"/>
                <w:i w:val="false"/>
                <w:color w:val="000000"/>
                <w:sz w:val="20"/>
              </w:rPr>
              <w:t>
(Условно-патогенные энтеробактерии)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стафилококк (Патогенный стафилококк)</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стафилококктар (Другие стафилококки)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Энтерококктар (Энтерококки)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r>
              <w:rPr>
                <w:rFonts w:ascii="Times New Roman"/>
                <w:b w:val="false"/>
                <w:i w:val="false"/>
                <w:color w:val="000000"/>
                <w:vertAlign w:val="superscript"/>
              </w:rPr>
              <w:t>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Клостридиялар (Клостридии)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 тұқымдас санырауқұлақтар </w:t>
            </w:r>
          </w:p>
          <w:p>
            <w:pPr>
              <w:spacing w:after="20"/>
              <w:ind w:left="20"/>
              <w:jc w:val="both"/>
            </w:pPr>
            <w:r>
              <w:rPr>
                <w:rFonts w:ascii="Times New Roman"/>
                <w:b w:val="false"/>
                <w:i w:val="false"/>
                <w:color w:val="000000"/>
                <w:sz w:val="20"/>
              </w:rPr>
              <w:t>
(Грибы рода кандида)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ТГТБ (НГОБ)</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583" w:id="255"/>
    <w:p>
      <w:pPr>
        <w:spacing w:after="0"/>
        <w:ind w:left="0"/>
        <w:jc w:val="both"/>
      </w:pPr>
      <w:r>
        <w:rPr>
          <w:rFonts w:ascii="Times New Roman"/>
          <w:b w:val="false"/>
          <w:i w:val="false"/>
          <w:color w:val="000000"/>
          <w:sz w:val="28"/>
        </w:rPr>
        <w:t xml:space="preserve">
      Қазақстан Республикасы    </w:t>
      </w:r>
    </w:p>
    <w:bookmarkEnd w:id="255"/>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129-қосымша          </w:t>
      </w:r>
    </w:p>
    <w:bookmarkStart w:name="z363" w:id="256"/>
    <w:p>
      <w:pPr>
        <w:spacing w:after="0"/>
        <w:ind w:left="0"/>
        <w:jc w:val="both"/>
      </w:pPr>
      <w:r>
        <w:rPr>
          <w:rFonts w:ascii="Times New Roman"/>
          <w:b w:val="false"/>
          <w:i w:val="false"/>
          <w:color w:val="000000"/>
          <w:sz w:val="28"/>
        </w:rPr>
        <w:t xml:space="preserve">
      Приложение 129       </w:t>
      </w:r>
    </w:p>
    <w:bookmarkEnd w:id="256"/>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129/е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129/у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 өнімдердің молекулярлы-генетикалық сынуларға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пищевых продуктов на молекулярно-генетические</w:t>
      </w:r>
      <w:r>
        <w:br/>
      </w:r>
      <w:r>
        <w:rPr>
          <w:rFonts w:ascii="Times New Roman"/>
          <w:b/>
          <w:i w:val="false"/>
          <w:color w:val="000000"/>
        </w:rPr>
        <w:t>испытания</w:t>
      </w:r>
      <w:r>
        <w:br/>
      </w:r>
      <w:r>
        <w:rPr>
          <w:rFonts w:ascii="Times New Roman"/>
          <w:b/>
          <w:i w:val="false"/>
          <w:color w:val="000000"/>
        </w:rPr>
        <w:t>№________от "____"_____________20____ж. (г.)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Үлгінің атауы (Наименование образца)______________________________</w:t>
      </w:r>
    </w:p>
    <w:p>
      <w:pPr>
        <w:spacing w:after="0"/>
        <w:ind w:left="0"/>
        <w:jc w:val="both"/>
      </w:pPr>
      <w:r>
        <w:rPr>
          <w:rFonts w:ascii="Times New Roman"/>
          <w:b w:val="false"/>
          <w:i w:val="false"/>
          <w:color w:val="000000"/>
          <w:sz w:val="28"/>
        </w:rPr>
        <w:t>
      4. Үлгінің мөлшері (кол-во(масса)пробына испытание)__________________</w:t>
      </w:r>
    </w:p>
    <w:p>
      <w:pPr>
        <w:spacing w:after="0"/>
        <w:ind w:left="0"/>
        <w:jc w:val="both"/>
      </w:pPr>
      <w:r>
        <w:rPr>
          <w:rFonts w:ascii="Times New Roman"/>
          <w:b w:val="false"/>
          <w:i w:val="false"/>
          <w:color w:val="000000"/>
          <w:sz w:val="28"/>
        </w:rPr>
        <w:t>
      5. Партияның нөмері, сыртқы ораманың түрі (номер партии, вид</w:t>
      </w:r>
    </w:p>
    <w:p>
      <w:pPr>
        <w:spacing w:after="0"/>
        <w:ind w:left="0"/>
        <w:jc w:val="both"/>
      </w:pPr>
      <w:r>
        <w:rPr>
          <w:rFonts w:ascii="Times New Roman"/>
          <w:b w:val="false"/>
          <w:i w:val="false"/>
          <w:color w:val="000000"/>
          <w:sz w:val="28"/>
        </w:rPr>
        <w:t>
      упаковки) ___________________________________________________________</w:t>
      </w:r>
    </w:p>
    <w:p>
      <w:pPr>
        <w:spacing w:after="0"/>
        <w:ind w:left="0"/>
        <w:jc w:val="both"/>
      </w:pPr>
      <w:r>
        <w:rPr>
          <w:rFonts w:ascii="Times New Roman"/>
          <w:b w:val="false"/>
          <w:i w:val="false"/>
          <w:color w:val="000000"/>
          <w:sz w:val="28"/>
        </w:rPr>
        <w:t>
      4. Үлгіні зерттеу мақсаты (Цель исследования образца)________________</w:t>
      </w:r>
    </w:p>
    <w:p>
      <w:pPr>
        <w:spacing w:after="0"/>
        <w:ind w:left="0"/>
        <w:jc w:val="both"/>
      </w:pPr>
      <w:r>
        <w:rPr>
          <w:rFonts w:ascii="Times New Roman"/>
          <w:b w:val="false"/>
          <w:i w:val="false"/>
          <w:color w:val="000000"/>
          <w:sz w:val="28"/>
        </w:rPr>
        <w:t>
      5. Алынған күні мен уақыты (Дата и время отбора)_____________________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(Номер партий)_____________________________________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Жеткізілген күні мен уақыты (Дата и время доставки)_______________</w:t>
      </w:r>
    </w:p>
    <w:p>
      <w:pPr>
        <w:spacing w:after="0"/>
        <w:ind w:left="0"/>
        <w:jc w:val="both"/>
      </w:pPr>
      <w:r>
        <w:rPr>
          <w:rFonts w:ascii="Times New Roman"/>
          <w:b w:val="false"/>
          <w:i w:val="false"/>
          <w:color w:val="000000"/>
          <w:sz w:val="28"/>
        </w:rPr>
        <w:t>
      10. Зерттеу күні мен уақыты (Дата и время исследования)______________</w:t>
      </w:r>
    </w:p>
    <w:p>
      <w:pPr>
        <w:spacing w:after="0"/>
        <w:ind w:left="0"/>
        <w:jc w:val="both"/>
      </w:pPr>
      <w:r>
        <w:rPr>
          <w:rFonts w:ascii="Times New Roman"/>
          <w:b w:val="false"/>
          <w:i w:val="false"/>
          <w:color w:val="000000"/>
          <w:sz w:val="28"/>
        </w:rPr>
        <w:t>
      11.Үлгі алу әдiсiне НҚ (НД на метод отбора)__________________________</w:t>
      </w:r>
    </w:p>
    <w:p>
      <w:pPr>
        <w:spacing w:after="0"/>
        <w:ind w:left="0"/>
        <w:jc w:val="both"/>
      </w:pPr>
      <w:r>
        <w:rPr>
          <w:rFonts w:ascii="Times New Roman"/>
          <w:b w:val="false"/>
          <w:i w:val="false"/>
          <w:color w:val="000000"/>
          <w:sz w:val="28"/>
        </w:rPr>
        <w:t>
      12. Тасымалдау жағдайы (Условия транспортировки)_____________________</w:t>
      </w:r>
    </w:p>
    <w:p>
      <w:pPr>
        <w:spacing w:after="0"/>
        <w:ind w:left="0"/>
        <w:jc w:val="both"/>
      </w:pPr>
      <w:r>
        <w:rPr>
          <w:rFonts w:ascii="Times New Roman"/>
          <w:b w:val="false"/>
          <w:i w:val="false"/>
          <w:color w:val="000000"/>
          <w:sz w:val="28"/>
        </w:rPr>
        <w:t>
      13. Сақтау жағдайы (Условия хранения)________________________________</w:t>
      </w:r>
    </w:p>
    <w:p>
      <w:pPr>
        <w:spacing w:after="0"/>
        <w:ind w:left="0"/>
        <w:jc w:val="both"/>
      </w:pPr>
      <w:r>
        <w:rPr>
          <w:rFonts w:ascii="Times New Roman"/>
          <w:b w:val="false"/>
          <w:i w:val="false"/>
          <w:color w:val="000000"/>
          <w:sz w:val="28"/>
        </w:rPr>
        <w:t>
      14. Жасалған күні, сақтау мерзімі (Дата выработки, срок хранения)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Зерттеу нәтижелері</w:t>
      </w:r>
    </w:p>
    <w:p>
      <w:pPr>
        <w:spacing w:after="0"/>
        <w:ind w:left="0"/>
        <w:jc w:val="both"/>
      </w:pP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707"/>
        <w:gridCol w:w="1863"/>
        <w:gridCol w:w="1707"/>
        <w:gridCol w:w="1708"/>
        <w:gridCol w:w="3608"/>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нөмірі</w:t>
            </w:r>
          </w:p>
          <w:p>
            <w:pPr>
              <w:spacing w:after="20"/>
              <w:ind w:left="20"/>
              <w:jc w:val="both"/>
            </w:pPr>
            <w:r>
              <w:rPr>
                <w:rFonts w:ascii="Times New Roman"/>
                <w:b w:val="false"/>
                <w:i w:val="false"/>
                <w:color w:val="000000"/>
                <w:sz w:val="20"/>
              </w:rPr>
              <w:t>
Номер образца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көрсеткіштер</w:t>
            </w:r>
          </w:p>
          <w:p>
            <w:pPr>
              <w:spacing w:after="20"/>
              <w:ind w:left="20"/>
              <w:jc w:val="both"/>
            </w:pPr>
            <w:r>
              <w:rPr>
                <w:rFonts w:ascii="Times New Roman"/>
                <w:b w:val="false"/>
                <w:i w:val="false"/>
                <w:color w:val="000000"/>
                <w:sz w:val="20"/>
              </w:rPr>
              <w:t>
молекулярно-генетические показатели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исследований</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w:t>
            </w:r>
          </w:p>
          <w:p>
            <w:pPr>
              <w:spacing w:after="20"/>
              <w:ind w:left="20"/>
              <w:jc w:val="both"/>
            </w:pPr>
            <w:r>
              <w:rPr>
                <w:rFonts w:ascii="Times New Roman"/>
                <w:b w:val="false"/>
                <w:i w:val="false"/>
                <w:color w:val="000000"/>
                <w:sz w:val="20"/>
              </w:rPr>
              <w:t>
Нормируемый показатель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 әдісіне НД на</w:t>
            </w:r>
          </w:p>
          <w:p>
            <w:pPr>
              <w:spacing w:after="20"/>
              <w:ind w:left="20"/>
              <w:jc w:val="both"/>
            </w:pPr>
            <w:r>
              <w:rPr>
                <w:rFonts w:ascii="Times New Roman"/>
                <w:b w:val="false"/>
                <w:i w:val="false"/>
                <w:color w:val="000000"/>
                <w:sz w:val="20"/>
              </w:rPr>
              <w:t>
Метод испытания</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Зоонозды және аса қауіпті инфекцияларға микробиологиялық</w:t>
      </w:r>
      <w:r>
        <w:br/>
      </w:r>
      <w:r>
        <w:rPr>
          <w:rFonts w:ascii="Times New Roman"/>
          <w:b/>
          <w:i w:val="false"/>
          <w:color w:val="000000"/>
        </w:rPr>
        <w:t>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микробиологического исследования на зоонозные и особо</w:t>
      </w:r>
      <w:r>
        <w:br/>
      </w:r>
      <w:r>
        <w:rPr>
          <w:rFonts w:ascii="Times New Roman"/>
          <w:b/>
          <w:i w:val="false"/>
          <w:color w:val="000000"/>
        </w:rPr>
        <w:t>опасные инфекции</w:t>
      </w:r>
      <w:r>
        <w:br/>
      </w:r>
      <w:r>
        <w:rPr>
          <w:rFonts w:ascii="Times New Roman"/>
          <w:b/>
          <w:i w:val="false"/>
          <w:color w:val="000000"/>
        </w:rPr>
        <w:t>№________(от) "____"_________ күні 20 ж. (г.)</w:t>
      </w:r>
    </w:p>
    <w:p>
      <w:pPr>
        <w:spacing w:after="0"/>
        <w:ind w:left="0"/>
        <w:jc w:val="both"/>
      </w:pPr>
      <w:r>
        <w:rPr>
          <w:rFonts w:ascii="Times New Roman"/>
          <w:b w:val="false"/>
          <w:i w:val="false"/>
          <w:color w:val="000000"/>
          <w:sz w:val="28"/>
        </w:rPr>
        <w:t>
      1. Үлгілердің зерттеу нәтижесін алатын мекеме атауы (Наименование</w:t>
      </w:r>
    </w:p>
    <w:p>
      <w:pPr>
        <w:spacing w:after="0"/>
        <w:ind w:left="0"/>
        <w:jc w:val="both"/>
      </w:pPr>
      <w:r>
        <w:rPr>
          <w:rFonts w:ascii="Times New Roman"/>
          <w:b w:val="false"/>
          <w:i w:val="false"/>
          <w:color w:val="000000"/>
          <w:sz w:val="28"/>
        </w:rPr>
        <w:t>
      учреждений получающий результат исследования образца)________________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Зерттеу мақсаты (Цель исследования)_______________________________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(Номер партий)_____________________________________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6. Зерттеу күні мен уақыты (Дата и время исследования)_______________</w:t>
      </w:r>
    </w:p>
    <w:p>
      <w:pPr>
        <w:spacing w:after="0"/>
        <w:ind w:left="0"/>
        <w:jc w:val="both"/>
      </w:pPr>
      <w:r>
        <w:rPr>
          <w:rFonts w:ascii="Times New Roman"/>
          <w:b w:val="false"/>
          <w:i w:val="false"/>
          <w:color w:val="000000"/>
          <w:sz w:val="28"/>
        </w:rPr>
        <w:t>
      7. Үлгі алу әдiсiне НҚ (НД на метод отбора)__________________________</w:t>
      </w:r>
    </w:p>
    <w:p>
      <w:pPr>
        <w:spacing w:after="0"/>
        <w:ind w:left="0"/>
        <w:jc w:val="both"/>
      </w:pPr>
      <w:r>
        <w:rPr>
          <w:rFonts w:ascii="Times New Roman"/>
          <w:b w:val="false"/>
          <w:i w:val="false"/>
          <w:color w:val="000000"/>
          <w:sz w:val="28"/>
        </w:rPr>
        <w:t>
      8. Қосымша мәліметтер (Дополнительные сведения)______________________</w:t>
      </w:r>
    </w:p>
    <w:p>
      <w:pPr>
        <w:spacing w:after="0"/>
        <w:ind w:left="0"/>
        <w:jc w:val="both"/>
      </w:pPr>
      <w:r>
        <w:rPr>
          <w:rFonts w:ascii="Times New Roman"/>
          <w:b w:val="false"/>
          <w:i w:val="false"/>
          <w:color w:val="000000"/>
          <w:sz w:val="28"/>
        </w:rPr>
        <w:t>
      Өлшеулер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3982"/>
        <w:gridCol w:w="3042"/>
        <w:gridCol w:w="1627"/>
        <w:gridCol w:w="1627"/>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нөмірi Номер образца</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сынамалар атауы, үлгі алынған орын және нүктелер</w:t>
            </w:r>
          </w:p>
          <w:p>
            <w:pPr>
              <w:spacing w:after="20"/>
              <w:ind w:left="20"/>
              <w:jc w:val="both"/>
            </w:pPr>
            <w:r>
              <w:rPr>
                <w:rFonts w:ascii="Times New Roman"/>
                <w:b w:val="false"/>
                <w:i w:val="false"/>
                <w:color w:val="000000"/>
                <w:sz w:val="20"/>
              </w:rPr>
              <w:t>
(Наименование отобранных образцов, место и точки отбора)</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Реакция түрі Методы исследования Вид реакции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Цель исследования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 Результаты исследования</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131-қосымша</w:t>
            </w:r>
          </w:p>
        </w:tc>
      </w:tr>
    </w:tbl>
    <w:bookmarkStart w:name="z365" w:id="257"/>
    <w:p>
      <w:pPr>
        <w:spacing w:after="0"/>
        <w:ind w:left="0"/>
        <w:jc w:val="both"/>
      </w:pPr>
      <w:r>
        <w:rPr>
          <w:rFonts w:ascii="Times New Roman"/>
          <w:b w:val="false"/>
          <w:i w:val="false"/>
          <w:color w:val="000000"/>
          <w:sz w:val="28"/>
        </w:rPr>
        <w:t xml:space="preserve">
      Приложение 131       </w:t>
      </w:r>
    </w:p>
    <w:bookmarkEnd w:id="257"/>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Полимерлі және басқа материалдар, олардан жасалған</w:t>
      </w:r>
      <w:r>
        <w:br/>
      </w:r>
      <w:r>
        <w:rPr>
          <w:rFonts w:ascii="Times New Roman"/>
          <w:b/>
          <w:i w:val="false"/>
          <w:color w:val="000000"/>
        </w:rPr>
        <w:t>бұйымдар,химиялық заттар мен композициялар үлгілерін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образца полимерных и других материалов, изделий</w:t>
      </w:r>
      <w:r>
        <w:br/>
      </w:r>
      <w:r>
        <w:rPr>
          <w:rFonts w:ascii="Times New Roman"/>
          <w:b/>
          <w:i w:val="false"/>
          <w:color w:val="000000"/>
        </w:rPr>
        <w:t>из них, химических веществ и композиций</w:t>
      </w:r>
      <w:r>
        <w:br/>
      </w:r>
      <w:r>
        <w:rPr>
          <w:rFonts w:ascii="Times New Roman"/>
          <w:b/>
          <w:i w:val="false"/>
          <w:color w:val="000000"/>
        </w:rPr>
        <w:t>№________от "____"_______________ 20 ж. (г.)</w:t>
      </w:r>
    </w:p>
    <w:p>
      <w:pPr>
        <w:spacing w:after="0"/>
        <w:ind w:left="0"/>
        <w:jc w:val="both"/>
      </w:pPr>
      <w:r>
        <w:rPr>
          <w:rFonts w:ascii="Times New Roman"/>
          <w:b w:val="false"/>
          <w:i w:val="false"/>
          <w:color w:val="000000"/>
          <w:sz w:val="28"/>
        </w:rPr>
        <w:t>
      1. Нысанның атауы, мекен-жайы (Наименование объекта, адрес)__________</w:t>
      </w:r>
    </w:p>
    <w:p>
      <w:pPr>
        <w:spacing w:after="0"/>
        <w:ind w:left="0"/>
        <w:jc w:val="both"/>
      </w:pPr>
      <w:r>
        <w:rPr>
          <w:rFonts w:ascii="Times New Roman"/>
          <w:b w:val="false"/>
          <w:i w:val="false"/>
          <w:color w:val="000000"/>
          <w:sz w:val="28"/>
        </w:rPr>
        <w:t>
      2. Бұйымның атауы (Наименование изделия)_____________________________</w:t>
      </w:r>
    </w:p>
    <w:p>
      <w:pPr>
        <w:spacing w:after="0"/>
        <w:ind w:left="0"/>
        <w:jc w:val="both"/>
      </w:pPr>
      <w:r>
        <w:rPr>
          <w:rFonts w:ascii="Times New Roman"/>
          <w:b w:val="false"/>
          <w:i w:val="false"/>
          <w:color w:val="000000"/>
          <w:sz w:val="28"/>
        </w:rPr>
        <w:t>
      3. Страна(фирма) - изготовитель (поставщик) _________________________</w:t>
      </w:r>
    </w:p>
    <w:p>
      <w:pPr>
        <w:spacing w:after="0"/>
        <w:ind w:left="0"/>
        <w:jc w:val="both"/>
      </w:pPr>
      <w:r>
        <w:rPr>
          <w:rFonts w:ascii="Times New Roman"/>
          <w:b w:val="false"/>
          <w:i w:val="false"/>
          <w:color w:val="000000"/>
          <w:sz w:val="28"/>
        </w:rPr>
        <w:t>
      3. Бұйымдар жасалған материалға НҚ (НД на материалы, из которого</w:t>
      </w:r>
    </w:p>
    <w:p>
      <w:pPr>
        <w:spacing w:after="0"/>
        <w:ind w:left="0"/>
        <w:jc w:val="both"/>
      </w:pPr>
      <w:r>
        <w:rPr>
          <w:rFonts w:ascii="Times New Roman"/>
          <w:b w:val="false"/>
          <w:i w:val="false"/>
          <w:color w:val="000000"/>
          <w:sz w:val="28"/>
        </w:rPr>
        <w:t>
      выполнено изделие)___________________________________________________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Зерттеудің басталу күні (Дата начала исследования)________________</w:t>
      </w:r>
    </w:p>
    <w:p>
      <w:pPr>
        <w:spacing w:after="0"/>
        <w:ind w:left="0"/>
        <w:jc w:val="both"/>
      </w:pPr>
      <w:r>
        <w:rPr>
          <w:rFonts w:ascii="Times New Roman"/>
          <w:b w:val="false"/>
          <w:i w:val="false"/>
          <w:color w:val="000000"/>
          <w:sz w:val="28"/>
        </w:rPr>
        <w:t>
      аяқталуы (окончания)_________________________________________________</w:t>
      </w:r>
    </w:p>
    <w:p>
      <w:pPr>
        <w:spacing w:after="0"/>
        <w:ind w:left="0"/>
        <w:jc w:val="both"/>
      </w:pPr>
      <w:r>
        <w:rPr>
          <w:rFonts w:ascii="Times New Roman"/>
          <w:b w:val="false"/>
          <w:i w:val="false"/>
          <w:color w:val="000000"/>
          <w:sz w:val="28"/>
        </w:rPr>
        <w:t>
      5. Үлгінің жазбаша сипаты (Описание образца)_________________________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(Номер партий)_____________________________________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Ингредиенттердің қоршаған орта нысандарына көшуі (ауа, су, үлгі</w:t>
      </w:r>
    </w:p>
    <w:p>
      <w:pPr>
        <w:spacing w:after="0"/>
        <w:ind w:left="0"/>
        <w:jc w:val="both"/>
      </w:pPr>
      <w:r>
        <w:rPr>
          <w:rFonts w:ascii="Times New Roman"/>
          <w:b w:val="false"/>
          <w:i w:val="false"/>
          <w:color w:val="000000"/>
          <w:sz w:val="28"/>
        </w:rPr>
        <w:t>
      ортасы)</w:t>
      </w:r>
    </w:p>
    <w:p>
      <w:pPr>
        <w:spacing w:after="0"/>
        <w:ind w:left="0"/>
        <w:jc w:val="both"/>
      </w:pPr>
      <w:r>
        <w:rPr>
          <w:rFonts w:ascii="Times New Roman"/>
          <w:b w:val="false"/>
          <w:i w:val="false"/>
          <w:color w:val="000000"/>
          <w:sz w:val="28"/>
        </w:rPr>
        <w:t>
      (Миграция ингредиентов в объекты окружающей среды (воздух, вода,</w:t>
      </w:r>
    </w:p>
    <w:p>
      <w:pPr>
        <w:spacing w:after="0"/>
        <w:ind w:left="0"/>
        <w:jc w:val="both"/>
      </w:pPr>
      <w:r>
        <w:rPr>
          <w:rFonts w:ascii="Times New Roman"/>
          <w:b w:val="false"/>
          <w:i w:val="false"/>
          <w:color w:val="000000"/>
          <w:sz w:val="28"/>
        </w:rPr>
        <w:t>
      модельная среда))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916"/>
        <w:gridCol w:w="3864"/>
        <w:gridCol w:w="1916"/>
        <w:gridCol w:w="2450"/>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Ингредиентер көрсеткішатауы</w:t>
            </w:r>
          </w:p>
          <w:p>
            <w:pPr>
              <w:spacing w:after="20"/>
              <w:ind w:left="20"/>
              <w:jc w:val="both"/>
            </w:pPr>
            <w:r>
              <w:rPr>
                <w:rFonts w:ascii="Times New Roman"/>
                <w:b w:val="false"/>
                <w:i w:val="false"/>
                <w:color w:val="000000"/>
                <w:sz w:val="20"/>
              </w:rPr>
              <w:t>
Наименование показателя ингредиентов</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ортасы</w:t>
            </w:r>
          </w:p>
          <w:p>
            <w:pPr>
              <w:spacing w:after="20"/>
              <w:ind w:left="20"/>
              <w:jc w:val="both"/>
            </w:pPr>
            <w:r>
              <w:rPr>
                <w:rFonts w:ascii="Times New Roman"/>
                <w:b w:val="false"/>
                <w:i w:val="false"/>
                <w:color w:val="000000"/>
                <w:sz w:val="20"/>
              </w:rPr>
              <w:t>
Модельная среда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 (параметры токсичности)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Шектелгенкон центрация</w:t>
            </w:r>
          </w:p>
          <w:p>
            <w:pPr>
              <w:spacing w:after="20"/>
              <w:ind w:left="20"/>
              <w:jc w:val="both"/>
            </w:pPr>
            <w:r>
              <w:rPr>
                <w:rFonts w:ascii="Times New Roman"/>
                <w:b w:val="false"/>
                <w:i w:val="false"/>
                <w:color w:val="000000"/>
                <w:sz w:val="20"/>
              </w:rPr>
              <w:t>
Допустимая концентрация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әдістеріне НҚ</w:t>
            </w:r>
          </w:p>
          <w:p>
            <w:pPr>
              <w:spacing w:after="20"/>
              <w:ind w:left="20"/>
              <w:jc w:val="both"/>
            </w:pPr>
            <w:r>
              <w:rPr>
                <w:rFonts w:ascii="Times New Roman"/>
                <w:b w:val="false"/>
                <w:i w:val="false"/>
                <w:color w:val="000000"/>
                <w:sz w:val="20"/>
              </w:rPr>
              <w:t>
НД на методы исследований</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Токсикологические: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586" w:id="258"/>
    <w:p>
      <w:pPr>
        <w:spacing w:after="0"/>
        <w:ind w:left="0"/>
        <w:jc w:val="both"/>
      </w:pPr>
      <w:r>
        <w:rPr>
          <w:rFonts w:ascii="Times New Roman"/>
          <w:b w:val="false"/>
          <w:i w:val="false"/>
          <w:color w:val="000000"/>
          <w:sz w:val="28"/>
        </w:rPr>
        <w:t xml:space="preserve">
      Қазақстан Республикасы    </w:t>
      </w:r>
    </w:p>
    <w:bookmarkEnd w:id="258"/>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132-қосымша          </w:t>
      </w:r>
    </w:p>
    <w:bookmarkStart w:name="z366" w:id="259"/>
    <w:p>
      <w:pPr>
        <w:spacing w:after="0"/>
        <w:ind w:left="0"/>
        <w:jc w:val="both"/>
      </w:pPr>
      <w:r>
        <w:rPr>
          <w:rFonts w:ascii="Times New Roman"/>
          <w:b w:val="false"/>
          <w:i w:val="false"/>
          <w:color w:val="000000"/>
          <w:sz w:val="28"/>
        </w:rPr>
        <w:t xml:space="preserve">
      Приложение 132       </w:t>
      </w:r>
    </w:p>
    <w:bookmarkEnd w:id="259"/>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Аэроиондар концентрациясы 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измерений концентрации аэроионов</w:t>
      </w:r>
      <w:r>
        <w:br/>
      </w:r>
      <w:r>
        <w:rPr>
          <w:rFonts w:ascii="Times New Roman"/>
          <w:b/>
          <w:i w:val="false"/>
          <w:color w:val="000000"/>
        </w:rPr>
        <w:t>№_____от "____"_______ 20 ж. (г.)</w:t>
      </w:r>
    </w:p>
    <w:p>
      <w:pPr>
        <w:spacing w:after="0"/>
        <w:ind w:left="0"/>
        <w:jc w:val="both"/>
      </w:pPr>
      <w:r>
        <w:rPr>
          <w:rFonts w:ascii="Times New Roman"/>
          <w:b w:val="false"/>
          <w:i w:val="false"/>
          <w:color w:val="000000"/>
          <w:sz w:val="28"/>
        </w:rPr>
        <w:t>
      1. Нысанның толық атауы, мекенжайы (Полное наименование</w:t>
      </w:r>
    </w:p>
    <w:p>
      <w:pPr>
        <w:spacing w:after="0"/>
        <w:ind w:left="0"/>
        <w:jc w:val="both"/>
      </w:pPr>
      <w:r>
        <w:rPr>
          <w:rFonts w:ascii="Times New Roman"/>
          <w:b w:val="false"/>
          <w:i w:val="false"/>
          <w:color w:val="000000"/>
          <w:sz w:val="28"/>
        </w:rPr>
        <w:t>
      хозяйствующего объекта, адрес) ______________________________________</w:t>
      </w:r>
    </w:p>
    <w:p>
      <w:pPr>
        <w:spacing w:after="0"/>
        <w:ind w:left="0"/>
        <w:jc w:val="both"/>
      </w:pPr>
      <w:r>
        <w:rPr>
          <w:rFonts w:ascii="Times New Roman"/>
          <w:b w:val="false"/>
          <w:i w:val="false"/>
          <w:color w:val="000000"/>
          <w:sz w:val="28"/>
        </w:rPr>
        <w:t>
                                              цех, учаске (цех, участок)</w:t>
      </w:r>
    </w:p>
    <w:p>
      <w:pPr>
        <w:spacing w:after="0"/>
        <w:ind w:left="0"/>
        <w:jc w:val="both"/>
      </w:pPr>
      <w:r>
        <w:rPr>
          <w:rFonts w:ascii="Times New Roman"/>
          <w:b w:val="false"/>
          <w:i w:val="false"/>
          <w:color w:val="000000"/>
          <w:sz w:val="28"/>
        </w:rPr>
        <w:t>
      2. Өлшеу мақсаты (Цель измерения)____________________________________</w:t>
      </w:r>
    </w:p>
    <w:p>
      <w:pPr>
        <w:spacing w:after="0"/>
        <w:ind w:left="0"/>
        <w:jc w:val="both"/>
      </w:pPr>
      <w:r>
        <w:rPr>
          <w:rFonts w:ascii="Times New Roman"/>
          <w:b w:val="false"/>
          <w:i w:val="false"/>
          <w:color w:val="000000"/>
          <w:sz w:val="28"/>
        </w:rPr>
        <w:t xml:space="preserve">
      3. Өлшеулер нысан өкілінің қатысуымен жүргізілді </w:t>
      </w:r>
    </w:p>
    <w:p>
      <w:pPr>
        <w:spacing w:after="0"/>
        <w:ind w:left="0"/>
        <w:jc w:val="both"/>
      </w:pPr>
      <w:r>
        <w:rPr>
          <w:rFonts w:ascii="Times New Roman"/>
          <w:b w:val="false"/>
          <w:i w:val="false"/>
          <w:color w:val="000000"/>
          <w:sz w:val="28"/>
        </w:rPr>
        <w:t>
         (Замеры проводились в присутствии представителя объекта)___________</w:t>
      </w:r>
    </w:p>
    <w:p>
      <w:pPr>
        <w:spacing w:after="0"/>
        <w:ind w:left="0"/>
        <w:jc w:val="both"/>
      </w:pPr>
      <w:r>
        <w:rPr>
          <w:rFonts w:ascii="Times New Roman"/>
          <w:b w:val="false"/>
          <w:i w:val="false"/>
          <w:color w:val="000000"/>
          <w:sz w:val="28"/>
        </w:rPr>
        <w:t xml:space="preserve">
      4. Өлшеу құралдары </w:t>
      </w:r>
    </w:p>
    <w:p>
      <w:pPr>
        <w:spacing w:after="0"/>
        <w:ind w:left="0"/>
        <w:jc w:val="both"/>
      </w:pPr>
      <w:r>
        <w:rPr>
          <w:rFonts w:ascii="Times New Roman"/>
          <w:b w:val="false"/>
          <w:i w:val="false"/>
          <w:color w:val="000000"/>
          <w:sz w:val="28"/>
        </w:rPr>
        <w:t>
         (Средства измерений)_______________________________________________</w:t>
      </w:r>
    </w:p>
    <w:p>
      <w:pPr>
        <w:spacing w:after="0"/>
        <w:ind w:left="0"/>
        <w:jc w:val="both"/>
      </w:pPr>
      <w:r>
        <w:rPr>
          <w:rFonts w:ascii="Times New Roman"/>
          <w:b w:val="false"/>
          <w:i w:val="false"/>
          <w:color w:val="000000"/>
          <w:sz w:val="28"/>
        </w:rPr>
        <w:t>
          атауы, түрі, инвентарлық нөмірі (наименование, тип, инвентарный</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xml:space="preserve">
      5. Мемлекеттік тексеру туралы мәліметтер </w:t>
      </w:r>
    </w:p>
    <w:p>
      <w:pPr>
        <w:spacing w:after="0"/>
        <w:ind w:left="0"/>
        <w:jc w:val="both"/>
      </w:pPr>
      <w:r>
        <w:rPr>
          <w:rFonts w:ascii="Times New Roman"/>
          <w:b w:val="false"/>
          <w:i w:val="false"/>
          <w:color w:val="000000"/>
          <w:sz w:val="28"/>
        </w:rPr>
        <w:t>
         (Сведения о государственной поверке)_______________________________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xml:space="preserve">
      6. Жүргізілген өлшеулер мен берілген санитариялық-эпидемиологиялық </w:t>
      </w:r>
    </w:p>
    <w:p>
      <w:pPr>
        <w:spacing w:after="0"/>
        <w:ind w:left="0"/>
        <w:jc w:val="both"/>
      </w:pPr>
      <w:r>
        <w:rPr>
          <w:rFonts w:ascii="Times New Roman"/>
          <w:b w:val="false"/>
          <w:i w:val="false"/>
          <w:color w:val="000000"/>
          <w:sz w:val="28"/>
        </w:rPr>
        <w:t>
      қорытынды мына НҚ-ға сай жүргізілді</w:t>
      </w:r>
    </w:p>
    <w:p>
      <w:pPr>
        <w:spacing w:after="0"/>
        <w:ind w:left="0"/>
        <w:jc w:val="both"/>
      </w:pPr>
      <w:r>
        <w:rPr>
          <w:rFonts w:ascii="Times New Roman"/>
          <w:b w:val="false"/>
          <w:i w:val="false"/>
          <w:color w:val="000000"/>
          <w:sz w:val="28"/>
        </w:rPr>
        <w:t>
         (НД, в соответствии с которой проводились измерения)_______________</w:t>
      </w:r>
    </w:p>
    <w:p>
      <w:pPr>
        <w:spacing w:after="0"/>
        <w:ind w:left="0"/>
        <w:jc w:val="both"/>
      </w:pPr>
      <w:r>
        <w:rPr>
          <w:rFonts w:ascii="Times New Roman"/>
          <w:b w:val="false"/>
          <w:i w:val="false"/>
          <w:color w:val="000000"/>
          <w:sz w:val="28"/>
        </w:rPr>
        <w:t>
      7. Негізгі көздер (Основные источники) ______________________________</w:t>
      </w:r>
    </w:p>
    <w:p>
      <w:pPr>
        <w:spacing w:after="0"/>
        <w:ind w:left="0"/>
        <w:jc w:val="both"/>
      </w:pPr>
      <w:r>
        <w:rPr>
          <w:rFonts w:ascii="Times New Roman"/>
          <w:b w:val="false"/>
          <w:i w:val="false"/>
          <w:color w:val="000000"/>
          <w:sz w:val="28"/>
        </w:rPr>
        <w:t>
      8. Жұмыс істейтін адамдардың саны (Количество работающих человек)_______</w:t>
      </w:r>
    </w:p>
    <w:p>
      <w:pPr>
        <w:spacing w:after="0"/>
        <w:ind w:left="0"/>
        <w:jc w:val="both"/>
      </w:pPr>
      <w:r>
        <w:rPr>
          <w:rFonts w:ascii="Times New Roman"/>
          <w:b w:val="false"/>
          <w:i w:val="false"/>
          <w:color w:val="000000"/>
          <w:sz w:val="28"/>
        </w:rPr>
        <w:t>
      9. Мөлшері (Объем)___________________________________________________</w:t>
      </w:r>
    </w:p>
    <w:p>
      <w:pPr>
        <w:spacing w:after="0"/>
        <w:ind w:left="0"/>
        <w:jc w:val="both"/>
      </w:pPr>
      <w:r>
        <w:rPr>
          <w:rFonts w:ascii="Times New Roman"/>
          <w:b w:val="false"/>
          <w:i w:val="false"/>
          <w:color w:val="000000"/>
          <w:sz w:val="28"/>
        </w:rPr>
        <w:t>
      10. Топтама нөмірі (Номер партий)____________________________________</w:t>
      </w:r>
    </w:p>
    <w:p>
      <w:pPr>
        <w:spacing w:after="0"/>
        <w:ind w:left="0"/>
        <w:jc w:val="both"/>
      </w:pPr>
      <w:r>
        <w:rPr>
          <w:rFonts w:ascii="Times New Roman"/>
          <w:b w:val="false"/>
          <w:i w:val="false"/>
          <w:color w:val="000000"/>
          <w:sz w:val="28"/>
        </w:rPr>
        <w:t>
      11. Өндірілген мерзімі (Дата выроботки)______________________________</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НД)________________________</w:t>
      </w:r>
    </w:p>
    <w:p>
      <w:pPr>
        <w:spacing w:after="0"/>
        <w:ind w:left="0"/>
        <w:jc w:val="both"/>
      </w:pPr>
      <w:r>
        <w:rPr>
          <w:rFonts w:ascii="Times New Roman"/>
          <w:b w:val="false"/>
          <w:i w:val="false"/>
          <w:color w:val="000000"/>
          <w:sz w:val="28"/>
        </w:rPr>
        <w:t>
                                         Таблица № 1</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1107"/>
        <w:gridCol w:w="866"/>
        <w:gridCol w:w="1829"/>
        <w:gridCol w:w="1355"/>
        <w:gridCol w:w="1355"/>
        <w:gridCol w:w="1355"/>
        <w:gridCol w:w="1355"/>
        <w:gridCol w:w="866"/>
        <w:gridCol w:w="1346"/>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бойынша нөмірі</w:t>
            </w:r>
          </w:p>
          <w:p>
            <w:pPr>
              <w:spacing w:after="20"/>
              <w:ind w:left="20"/>
              <w:jc w:val="both"/>
            </w:pPr>
            <w:r>
              <w:rPr>
                <w:rFonts w:ascii="Times New Roman"/>
                <w:b w:val="false"/>
                <w:i w:val="false"/>
                <w:color w:val="000000"/>
                <w:sz w:val="20"/>
              </w:rPr>
              <w:t>
Номер по порядку</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Кескіні бойынша нүктенің орны</w:t>
            </w:r>
          </w:p>
          <w:p>
            <w:pPr>
              <w:spacing w:after="20"/>
              <w:ind w:left="20"/>
              <w:jc w:val="both"/>
            </w:pPr>
            <w:r>
              <w:rPr>
                <w:rFonts w:ascii="Times New Roman"/>
                <w:b w:val="false"/>
                <w:i w:val="false"/>
                <w:color w:val="000000"/>
                <w:sz w:val="20"/>
              </w:rPr>
              <w:t>
Номер точек по эскизу</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измерения</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кезінде аумағында болу уықыты</w:t>
            </w:r>
          </w:p>
          <w:p>
            <w:pPr>
              <w:spacing w:after="20"/>
              <w:ind w:left="20"/>
              <w:jc w:val="both"/>
            </w:pPr>
            <w:r>
              <w:rPr>
                <w:rFonts w:ascii="Times New Roman"/>
                <w:b w:val="false"/>
                <w:i w:val="false"/>
                <w:color w:val="000000"/>
                <w:sz w:val="20"/>
              </w:rPr>
              <w:t>
Время пребывания в зоне в течении смены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Аэроиндардың орташа құрамасының концентрациясы</w:t>
            </w:r>
          </w:p>
          <w:p>
            <w:pPr>
              <w:spacing w:after="20"/>
              <w:ind w:left="20"/>
              <w:jc w:val="both"/>
            </w:pPr>
            <w:r>
              <w:rPr>
                <w:rFonts w:ascii="Times New Roman"/>
                <w:b w:val="false"/>
                <w:i w:val="false"/>
                <w:color w:val="000000"/>
                <w:sz w:val="20"/>
              </w:rPr>
              <w:t>
Средняя концентрация аэроионов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Униполярлылық коэффициенті, У Коэффициент униполярности, 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иондар саны</w:t>
            </w:r>
          </w:p>
          <w:p>
            <w:pPr>
              <w:spacing w:after="20"/>
              <w:ind w:left="20"/>
              <w:jc w:val="both"/>
            </w:pPr>
            <w:r>
              <w:rPr>
                <w:rFonts w:ascii="Times New Roman"/>
                <w:b w:val="false"/>
                <w:i w:val="false"/>
                <w:color w:val="000000"/>
                <w:sz w:val="20"/>
              </w:rPr>
              <w:t>
Число положительных ионов, в 1 см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бондар саны</w:t>
            </w:r>
          </w:p>
          <w:p>
            <w:pPr>
              <w:spacing w:after="20"/>
              <w:ind w:left="20"/>
              <w:jc w:val="both"/>
            </w:pPr>
            <w:r>
              <w:rPr>
                <w:rFonts w:ascii="Times New Roman"/>
                <w:b w:val="false"/>
                <w:i w:val="false"/>
                <w:color w:val="000000"/>
                <w:sz w:val="20"/>
              </w:rPr>
              <w:t>
Число отрицательных ионов, в 1 см</w:t>
            </w:r>
            <w:r>
              <w:rPr>
                <w:rFonts w:ascii="Times New Roman"/>
                <w:b w:val="false"/>
                <w:i w:val="false"/>
                <w:color w:val="000000"/>
                <w:vertAlign w:val="superscript"/>
              </w:rPr>
              <w:t>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Предельно-допустимая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Предельно-допустимая</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Предельно-допустимая</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 2</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23"/>
        <w:gridCol w:w="723"/>
        <w:gridCol w:w="723"/>
        <w:gridCol w:w="723"/>
        <w:gridCol w:w="723"/>
        <w:gridCol w:w="723"/>
        <w:gridCol w:w="723"/>
        <w:gridCol w:w="724"/>
        <w:gridCol w:w="1342"/>
        <w:gridCol w:w="1571"/>
        <w:gridCol w:w="1704"/>
        <w:gridCol w:w="1124"/>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Аэроиондардыңполярлығы</w:t>
            </w:r>
          </w:p>
          <w:p>
            <w:pPr>
              <w:spacing w:after="20"/>
              <w:ind w:left="20"/>
              <w:jc w:val="both"/>
            </w:pPr>
            <w:r>
              <w:rPr>
                <w:rFonts w:ascii="Times New Roman"/>
                <w:b w:val="false"/>
                <w:i w:val="false"/>
                <w:color w:val="000000"/>
                <w:sz w:val="20"/>
              </w:rPr>
              <w:t>
Полярность аэроионов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Аэроиндардың концентрациясы, р, (ион/см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Концентрации аэроионов, р, (ион/см</w:t>
            </w:r>
            <w:r>
              <w:rPr>
                <w:rFonts w:ascii="Times New Roman"/>
                <w:b w:val="false"/>
                <w:i w:val="false"/>
                <w:color w:val="000000"/>
                <w:vertAlign w:val="superscript"/>
              </w:rPr>
              <w:t>3</w:t>
            </w:r>
            <w:r>
              <w:rPr>
                <w:rFonts w:ascii="Times New Roman"/>
                <w:b w:val="false"/>
                <w:i w:val="false"/>
                <w:color w:val="000000"/>
                <w:sz w:val="20"/>
              </w:rPr>
              <w:t>)</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Униполярлы коэффициенті, У</w:t>
            </w:r>
          </w:p>
          <w:p>
            <w:pPr>
              <w:spacing w:after="20"/>
              <w:ind w:left="20"/>
              <w:jc w:val="both"/>
            </w:pPr>
            <w:r>
              <w:rPr>
                <w:rFonts w:ascii="Times New Roman"/>
                <w:b w:val="false"/>
                <w:i w:val="false"/>
                <w:color w:val="000000"/>
                <w:sz w:val="20"/>
              </w:rPr>
              <w:t>
Коэффициент униполярности, 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өлшеу мәні, р</w:t>
            </w:r>
            <w:r>
              <w:rPr>
                <w:rFonts w:ascii="Times New Roman"/>
                <w:b w:val="false"/>
                <w:i w:val="false"/>
                <w:color w:val="000000"/>
                <w:vertAlign w:val="subscript"/>
              </w:rPr>
              <w:t>i</w:t>
            </w:r>
            <w:r>
              <w:rPr>
                <w:rFonts w:ascii="Times New Roman"/>
                <w:b w:val="false"/>
                <w:i w:val="false"/>
                <w:color w:val="000000"/>
                <w:sz w:val="20"/>
              </w:rPr>
              <w:t>,</w:t>
            </w:r>
          </w:p>
          <w:p>
            <w:pPr>
              <w:spacing w:after="20"/>
              <w:ind w:left="20"/>
              <w:jc w:val="both"/>
            </w:pPr>
            <w:r>
              <w:rPr>
                <w:rFonts w:ascii="Times New Roman"/>
                <w:b w:val="false"/>
                <w:i w:val="false"/>
                <w:color w:val="000000"/>
                <w:sz w:val="20"/>
              </w:rPr>
              <w:t>
значения единичного измерения, р</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 средние значения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Рmin</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Рmax</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 1 заполняется по показаниям прибора, сразу определяющего</w:t>
      </w:r>
    </w:p>
    <w:p>
      <w:pPr>
        <w:spacing w:after="0"/>
        <w:ind w:left="0"/>
        <w:jc w:val="both"/>
      </w:pPr>
      <w:r>
        <w:rPr>
          <w:rFonts w:ascii="Times New Roman"/>
          <w:b w:val="false"/>
          <w:i w:val="false"/>
          <w:color w:val="000000"/>
          <w:sz w:val="28"/>
        </w:rPr>
        <w:t>
      среднюю концентрацию аэроионов и коэфициента униполярности (например:</w:t>
      </w:r>
    </w:p>
    <w:p>
      <w:pPr>
        <w:spacing w:after="0"/>
        <w:ind w:left="0"/>
        <w:jc w:val="both"/>
      </w:pPr>
      <w:r>
        <w:rPr>
          <w:rFonts w:ascii="Times New Roman"/>
          <w:b w:val="false"/>
          <w:i w:val="false"/>
          <w:color w:val="000000"/>
          <w:sz w:val="28"/>
        </w:rPr>
        <w:t>
      прибор МАС-01).</w:t>
      </w:r>
    </w:p>
    <w:p>
      <w:pPr>
        <w:spacing w:after="0"/>
        <w:ind w:left="0"/>
        <w:jc w:val="both"/>
      </w:pPr>
      <w:r>
        <w:rPr>
          <w:rFonts w:ascii="Times New Roman"/>
          <w:b w:val="false"/>
          <w:i w:val="false"/>
          <w:color w:val="000000"/>
          <w:sz w:val="28"/>
        </w:rPr>
        <w:t>
      Таблица № 2 протокола заполняется в случае выполнения нескольких</w:t>
      </w:r>
    </w:p>
    <w:p>
      <w:pPr>
        <w:spacing w:after="0"/>
        <w:ind w:left="0"/>
        <w:jc w:val="both"/>
      </w:pPr>
      <w:r>
        <w:rPr>
          <w:rFonts w:ascii="Times New Roman"/>
          <w:b w:val="false"/>
          <w:i w:val="false"/>
          <w:color w:val="000000"/>
          <w:sz w:val="28"/>
        </w:rPr>
        <w:t>
      замеров и определения среднего значения концентрации аэронов и</w:t>
      </w:r>
    </w:p>
    <w:p>
      <w:pPr>
        <w:spacing w:after="0"/>
        <w:ind w:left="0"/>
        <w:jc w:val="both"/>
      </w:pPr>
      <w:r>
        <w:rPr>
          <w:rFonts w:ascii="Times New Roman"/>
          <w:b w:val="false"/>
          <w:i w:val="false"/>
          <w:color w:val="000000"/>
          <w:sz w:val="28"/>
        </w:rPr>
        <w:t>
      коэфициента униполярности методом расчета.</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133-қосымша</w:t>
            </w:r>
          </w:p>
        </w:tc>
      </w:tr>
    </w:tbl>
    <w:bookmarkStart w:name="z367" w:id="260"/>
    <w:p>
      <w:pPr>
        <w:spacing w:after="0"/>
        <w:ind w:left="0"/>
        <w:jc w:val="both"/>
      </w:pPr>
      <w:r>
        <w:rPr>
          <w:rFonts w:ascii="Times New Roman"/>
          <w:b w:val="false"/>
          <w:i w:val="false"/>
          <w:color w:val="000000"/>
          <w:sz w:val="28"/>
        </w:rPr>
        <w:t xml:space="preserve">
      Приложение 133       </w:t>
      </w:r>
    </w:p>
    <w:bookmarkEnd w:id="26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Діріл деңгейлерін өлшеудің</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измерения уровней вибрации</w:t>
      </w:r>
      <w:r>
        <w:br/>
      </w:r>
      <w:r>
        <w:rPr>
          <w:rFonts w:ascii="Times New Roman"/>
          <w:b/>
          <w:i w:val="false"/>
          <w:color w:val="000000"/>
        </w:rPr>
        <w:t>№__ от "___"_____ 20 ж. (г.)</w:t>
      </w:r>
    </w:p>
    <w:p>
      <w:pPr>
        <w:spacing w:after="0"/>
        <w:ind w:left="0"/>
        <w:jc w:val="both"/>
      </w:pPr>
      <w:r>
        <w:rPr>
          <w:rFonts w:ascii="Times New Roman"/>
          <w:b w:val="false"/>
          <w:i w:val="false"/>
          <w:color w:val="000000"/>
          <w:sz w:val="28"/>
        </w:rPr>
        <w:t>
      1. Нысанның толық атауы, мекенжайы (Полное наименование</w:t>
      </w:r>
    </w:p>
    <w:p>
      <w:pPr>
        <w:spacing w:after="0"/>
        <w:ind w:left="0"/>
        <w:jc w:val="both"/>
      </w:pPr>
      <w:r>
        <w:rPr>
          <w:rFonts w:ascii="Times New Roman"/>
          <w:b w:val="false"/>
          <w:i w:val="false"/>
          <w:color w:val="000000"/>
          <w:sz w:val="28"/>
        </w:rPr>
        <w:t>
      хозяйствующего объекта, адрес) ______________________________________</w:t>
      </w:r>
    </w:p>
    <w:p>
      <w:pPr>
        <w:spacing w:after="0"/>
        <w:ind w:left="0"/>
        <w:jc w:val="both"/>
      </w:pPr>
      <w:r>
        <w:rPr>
          <w:rFonts w:ascii="Times New Roman"/>
          <w:b w:val="false"/>
          <w:i w:val="false"/>
          <w:color w:val="000000"/>
          <w:sz w:val="28"/>
        </w:rPr>
        <w:t>
                                              цех, учаске (цех, участок)</w:t>
      </w:r>
    </w:p>
    <w:p>
      <w:pPr>
        <w:spacing w:after="0"/>
        <w:ind w:left="0"/>
        <w:jc w:val="both"/>
      </w:pPr>
      <w:r>
        <w:rPr>
          <w:rFonts w:ascii="Times New Roman"/>
          <w:b w:val="false"/>
          <w:i w:val="false"/>
          <w:color w:val="000000"/>
          <w:sz w:val="28"/>
        </w:rPr>
        <w:t>
      2. Өлшеу мақсаты (Цель измерения)____________________________________</w:t>
      </w:r>
    </w:p>
    <w:p>
      <w:pPr>
        <w:spacing w:after="0"/>
        <w:ind w:left="0"/>
        <w:jc w:val="both"/>
      </w:pPr>
      <w:r>
        <w:rPr>
          <w:rFonts w:ascii="Times New Roman"/>
          <w:b w:val="false"/>
          <w:i w:val="false"/>
          <w:color w:val="000000"/>
          <w:sz w:val="28"/>
        </w:rPr>
        <w:t xml:space="preserve">
      3. Өлшеулер нысан өкілінің қатысуымен жүргізілді </w:t>
      </w:r>
    </w:p>
    <w:p>
      <w:pPr>
        <w:spacing w:after="0"/>
        <w:ind w:left="0"/>
        <w:jc w:val="both"/>
      </w:pPr>
      <w:r>
        <w:rPr>
          <w:rFonts w:ascii="Times New Roman"/>
          <w:b w:val="false"/>
          <w:i w:val="false"/>
          <w:color w:val="000000"/>
          <w:sz w:val="28"/>
        </w:rPr>
        <w:t>
         (Замеры проводились в присутствии представителя объекта)___________</w:t>
      </w:r>
    </w:p>
    <w:p>
      <w:pPr>
        <w:spacing w:after="0"/>
        <w:ind w:left="0"/>
        <w:jc w:val="both"/>
      </w:pPr>
      <w:r>
        <w:rPr>
          <w:rFonts w:ascii="Times New Roman"/>
          <w:b w:val="false"/>
          <w:i w:val="false"/>
          <w:color w:val="000000"/>
          <w:sz w:val="28"/>
        </w:rPr>
        <w:t xml:space="preserve">
      4. Өлшеу құралдары </w:t>
      </w:r>
    </w:p>
    <w:p>
      <w:pPr>
        <w:spacing w:after="0"/>
        <w:ind w:left="0"/>
        <w:jc w:val="both"/>
      </w:pPr>
      <w:r>
        <w:rPr>
          <w:rFonts w:ascii="Times New Roman"/>
          <w:b w:val="false"/>
          <w:i w:val="false"/>
          <w:color w:val="000000"/>
          <w:sz w:val="28"/>
        </w:rPr>
        <w:t>
         (Средства измерений)_______________________________________________</w:t>
      </w:r>
    </w:p>
    <w:p>
      <w:pPr>
        <w:spacing w:after="0"/>
        <w:ind w:left="0"/>
        <w:jc w:val="both"/>
      </w:pPr>
      <w:r>
        <w:rPr>
          <w:rFonts w:ascii="Times New Roman"/>
          <w:b w:val="false"/>
          <w:i w:val="false"/>
          <w:color w:val="000000"/>
          <w:sz w:val="28"/>
        </w:rPr>
        <w:t>
          атауы, түрі, инвентарлық нөмірі (наименование, тип, инвентарный</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xml:space="preserve">
      5. Мемлекеттік тексеру туралы мәліметтер </w:t>
      </w:r>
    </w:p>
    <w:p>
      <w:pPr>
        <w:spacing w:after="0"/>
        <w:ind w:left="0"/>
        <w:jc w:val="both"/>
      </w:pPr>
      <w:r>
        <w:rPr>
          <w:rFonts w:ascii="Times New Roman"/>
          <w:b w:val="false"/>
          <w:i w:val="false"/>
          <w:color w:val="000000"/>
          <w:sz w:val="28"/>
        </w:rPr>
        <w:t>
         (Сведения о государственной поверке)_______________________________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(Номер партий)_____________________________________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xml:space="preserve">
      9. Жүргізілген өлшеулер мен берілген санитариялық-эпидемиологиялық </w:t>
      </w:r>
    </w:p>
    <w:p>
      <w:pPr>
        <w:spacing w:after="0"/>
        <w:ind w:left="0"/>
        <w:jc w:val="both"/>
      </w:pPr>
      <w:r>
        <w:rPr>
          <w:rFonts w:ascii="Times New Roman"/>
          <w:b w:val="false"/>
          <w:i w:val="false"/>
          <w:color w:val="000000"/>
          <w:sz w:val="28"/>
        </w:rPr>
        <w:t>
      қрытынды мына НҚ-ға сай жүргізілді</w:t>
      </w:r>
    </w:p>
    <w:p>
      <w:pPr>
        <w:spacing w:after="0"/>
        <w:ind w:left="0"/>
        <w:jc w:val="both"/>
      </w:pPr>
      <w:r>
        <w:rPr>
          <w:rFonts w:ascii="Times New Roman"/>
          <w:b w:val="false"/>
          <w:i w:val="false"/>
          <w:color w:val="000000"/>
          <w:sz w:val="28"/>
        </w:rPr>
        <w:t>
      (НД, в соответствии с которой проводились измерения)_________________</w:t>
      </w:r>
    </w:p>
    <w:p>
      <w:pPr>
        <w:spacing w:after="0"/>
        <w:ind w:left="0"/>
        <w:jc w:val="both"/>
      </w:pPr>
      <w:r>
        <w:rPr>
          <w:rFonts w:ascii="Times New Roman"/>
          <w:b w:val="false"/>
          <w:i w:val="false"/>
          <w:color w:val="000000"/>
          <w:sz w:val="28"/>
        </w:rPr>
        <w:t xml:space="preserve">
      10. Жүргізілген өлшеулер мен берілген санитарлық-эпидемиологиялық </w:t>
      </w:r>
    </w:p>
    <w:p>
      <w:pPr>
        <w:spacing w:after="0"/>
        <w:ind w:left="0"/>
        <w:jc w:val="both"/>
      </w:pPr>
      <w:r>
        <w:rPr>
          <w:rFonts w:ascii="Times New Roman"/>
          <w:b w:val="false"/>
          <w:i w:val="false"/>
          <w:color w:val="000000"/>
          <w:sz w:val="28"/>
        </w:rPr>
        <w:t>
      қорытынды келесі НҚ-ға сай жүргізілді</w:t>
      </w:r>
    </w:p>
    <w:p>
      <w:pPr>
        <w:spacing w:after="0"/>
        <w:ind w:left="0"/>
        <w:jc w:val="both"/>
      </w:pPr>
      <w:r>
        <w:rPr>
          <w:rFonts w:ascii="Times New Roman"/>
          <w:b w:val="false"/>
          <w:i w:val="false"/>
          <w:color w:val="000000"/>
          <w:sz w:val="28"/>
        </w:rPr>
        <w:t>
      (НД, в соответствии с которой проводились измерения)_________________</w:t>
      </w:r>
    </w:p>
    <w:p>
      <w:pPr>
        <w:spacing w:after="0"/>
        <w:ind w:left="0"/>
        <w:jc w:val="both"/>
      </w:pPr>
      <w:r>
        <w:rPr>
          <w:rFonts w:ascii="Times New Roman"/>
          <w:b w:val="false"/>
          <w:i w:val="false"/>
          <w:color w:val="000000"/>
          <w:sz w:val="28"/>
        </w:rPr>
        <w:t>
      11. Негізгі діріл көздері мен олар тудыратын дірілдің сипаты</w:t>
      </w:r>
    </w:p>
    <w:p>
      <w:pPr>
        <w:spacing w:after="0"/>
        <w:ind w:left="0"/>
        <w:jc w:val="both"/>
      </w:pPr>
      <w:r>
        <w:rPr>
          <w:rFonts w:ascii="Times New Roman"/>
          <w:b w:val="false"/>
          <w:i w:val="false"/>
          <w:color w:val="000000"/>
          <w:sz w:val="28"/>
        </w:rPr>
        <w:t>
      (Основные источники вибрации и характер создаваемой вибрации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Жұмыс істейтін адамдардың саны (Количество работающих человек)___</w:t>
      </w:r>
    </w:p>
    <w:p>
      <w:pPr>
        <w:spacing w:after="0"/>
        <w:ind w:left="0"/>
        <w:jc w:val="both"/>
      </w:pPr>
      <w:r>
        <w:rPr>
          <w:rFonts w:ascii="Times New Roman"/>
          <w:b w:val="false"/>
          <w:i w:val="false"/>
          <w:color w:val="000000"/>
          <w:sz w:val="28"/>
        </w:rPr>
        <w:t>
      13. Діріл көзі көрсетілген үй-жайдың кескіні (аумақтың, жұмыс орнының</w:t>
      </w:r>
    </w:p>
    <w:p>
      <w:pPr>
        <w:spacing w:after="0"/>
        <w:ind w:left="0"/>
        <w:jc w:val="both"/>
      </w:pPr>
      <w:r>
        <w:rPr>
          <w:rFonts w:ascii="Times New Roman"/>
          <w:b w:val="false"/>
          <w:i w:val="false"/>
          <w:color w:val="000000"/>
          <w:sz w:val="28"/>
        </w:rPr>
        <w:t>
      , қол машинасының) және</w:t>
      </w:r>
    </w:p>
    <w:p>
      <w:pPr>
        <w:spacing w:after="0"/>
        <w:ind w:left="0"/>
        <w:jc w:val="both"/>
      </w:pPr>
      <w:r>
        <w:rPr>
          <w:rFonts w:ascii="Times New Roman"/>
          <w:b w:val="false"/>
          <w:i w:val="false"/>
          <w:color w:val="000000"/>
          <w:sz w:val="28"/>
        </w:rPr>
        <w:t xml:space="preserve">
      Сынау нәтижелері тек қана сынауға түсірілген үлгілерге </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431"/>
        <w:gridCol w:w="1660"/>
        <w:gridCol w:w="1661"/>
        <w:gridCol w:w="2888"/>
      </w:tblGrid>
      <w:tr>
        <w:trPr>
          <w:trHeight w:val="30" w:hRule="atLeast"/>
        </w:trPr>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әсерін бағалау жүргізілген құрылғы</w:t>
            </w:r>
          </w:p>
          <w:p>
            <w:pPr>
              <w:spacing w:after="20"/>
              <w:ind w:left="20"/>
              <w:jc w:val="both"/>
            </w:pPr>
            <w:r>
              <w:rPr>
                <w:rFonts w:ascii="Times New Roman"/>
                <w:b w:val="false"/>
                <w:i w:val="false"/>
                <w:color w:val="000000"/>
                <w:sz w:val="20"/>
              </w:rPr>
              <w:t>
Оборудование, для которого была проведена оценка воздействия вибрации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түрі</w:t>
            </w:r>
          </w:p>
          <w:p>
            <w:pPr>
              <w:spacing w:after="20"/>
              <w:ind w:left="20"/>
              <w:jc w:val="both"/>
            </w:pPr>
            <w:r>
              <w:rPr>
                <w:rFonts w:ascii="Times New Roman"/>
                <w:b w:val="false"/>
                <w:i w:val="false"/>
                <w:color w:val="000000"/>
                <w:sz w:val="20"/>
              </w:rPr>
              <w:t>
Тип вибрации</w:t>
            </w:r>
          </w:p>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Акселерометр бағдары (ось)</w:t>
            </w:r>
          </w:p>
          <w:p>
            <w:pPr>
              <w:spacing w:after="20"/>
              <w:ind w:left="20"/>
              <w:jc w:val="both"/>
            </w:pPr>
            <w:r>
              <w:rPr>
                <w:rFonts w:ascii="Times New Roman"/>
                <w:b w:val="false"/>
                <w:i w:val="false"/>
                <w:color w:val="000000"/>
                <w:sz w:val="20"/>
              </w:rPr>
              <w:t>
Ориентация акселерометра (ось)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Общая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p>
            <w:pPr>
              <w:spacing w:after="20"/>
              <w:ind w:left="20"/>
              <w:jc w:val="both"/>
            </w:pPr>
            <w:r>
              <w:rPr>
                <w:rFonts w:ascii="Times New Roman"/>
                <w:b w:val="false"/>
                <w:i w:val="false"/>
                <w:color w:val="000000"/>
                <w:sz w:val="20"/>
              </w:rPr>
              <w:t>
Локальная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415"/>
        <w:gridCol w:w="415"/>
        <w:gridCol w:w="645"/>
        <w:gridCol w:w="645"/>
        <w:gridCol w:w="645"/>
        <w:gridCol w:w="992"/>
        <w:gridCol w:w="645"/>
        <w:gridCol w:w="876"/>
        <w:gridCol w:w="877"/>
        <w:gridCol w:w="877"/>
        <w:gridCol w:w="1106"/>
        <w:gridCol w:w="878"/>
        <w:gridCol w:w="1110"/>
        <w:gridCol w:w="879"/>
        <w:gridCol w:w="880"/>
      </w:tblGrid>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жолакта дБ-мен ортагеометрлік жиілігі Гц-діріл үдеуінің деңгейі</w:t>
            </w:r>
          </w:p>
          <w:p>
            <w:pPr>
              <w:spacing w:after="20"/>
              <w:ind w:left="20"/>
              <w:jc w:val="both"/>
            </w:pPr>
            <w:r>
              <w:rPr>
                <w:rFonts w:ascii="Times New Roman"/>
                <w:b w:val="false"/>
                <w:i w:val="false"/>
                <w:color w:val="000000"/>
                <w:sz w:val="20"/>
              </w:rPr>
              <w:t>
Уровни виброускорения, дБ, в третьоктавных полосах со среднегеометрическими частотами, Гц</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Оське дірілүдейткіштің түзетілген деңгейі, дБ</w:t>
            </w:r>
          </w:p>
          <w:p>
            <w:pPr>
              <w:spacing w:after="20"/>
              <w:ind w:left="20"/>
              <w:jc w:val="both"/>
            </w:pPr>
            <w:r>
              <w:rPr>
                <w:rFonts w:ascii="Times New Roman"/>
                <w:b w:val="false"/>
                <w:i w:val="false"/>
                <w:color w:val="000000"/>
                <w:sz w:val="20"/>
              </w:rPr>
              <w:t>
Коррректированный  уровень виброускорения для оси, дБ</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Циклға, операцияға дірілүдейткіштің түзетілген деңгейі, дБ</w:t>
            </w:r>
          </w:p>
          <w:p>
            <w:pPr>
              <w:spacing w:after="20"/>
              <w:ind w:left="20"/>
              <w:jc w:val="both"/>
            </w:pPr>
            <w:r>
              <w:rPr>
                <w:rFonts w:ascii="Times New Roman"/>
                <w:b w:val="false"/>
                <w:i w:val="false"/>
                <w:color w:val="000000"/>
                <w:sz w:val="20"/>
              </w:rPr>
              <w:t>
Корректированный уровень виброускорения для цикла, операции, дБ</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үдейткіштің эквивалентті түзетілген деңгейі, дБ</w:t>
            </w:r>
          </w:p>
          <w:p>
            <w:pPr>
              <w:spacing w:after="20"/>
              <w:ind w:left="20"/>
              <w:jc w:val="both"/>
            </w:pPr>
            <w:r>
              <w:rPr>
                <w:rFonts w:ascii="Times New Roman"/>
                <w:b w:val="false"/>
                <w:i w:val="false"/>
                <w:color w:val="000000"/>
                <w:sz w:val="20"/>
              </w:rPr>
              <w:t>
Эквивалентный корректированный уровень виброускорения, дБ</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Дірілүдейткіштің шекті эквивалентті түзетілген деңгейі, дБ</w:t>
            </w:r>
          </w:p>
          <w:p>
            <w:pPr>
              <w:spacing w:after="20"/>
              <w:ind w:left="20"/>
              <w:jc w:val="both"/>
            </w:pPr>
            <w:r>
              <w:rPr>
                <w:rFonts w:ascii="Times New Roman"/>
                <w:b w:val="false"/>
                <w:i w:val="false"/>
                <w:color w:val="000000"/>
                <w:sz w:val="20"/>
              </w:rPr>
              <w:t>
Допустимый эквивалентный  корректированный уровень виброускорения, дБ</w:t>
            </w:r>
          </w:p>
        </w:tc>
      </w:tr>
      <w:tr>
        <w:trPr>
          <w:trHeight w:val="30" w:hRule="atLeast"/>
        </w:trPr>
        <w:tc>
          <w:tcPr>
            <w:tcW w:w="0" w:type="auto"/>
            <w:vMerge/>
            <w:tcBorders>
              <w:top w:val="nil"/>
              <w:left w:val="single" w:color="cfcfcf" w:sz="5"/>
              <w:bottom w:val="single" w:color="cfcfcf" w:sz="5"/>
              <w:right w:val="single" w:color="cfcfcf" w:sz="5"/>
            </w:tcBorders>
          </w:tc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НД)________________________</w:t>
      </w:r>
    </w:p>
    <w:p>
      <w:pPr>
        <w:spacing w:after="0"/>
        <w:ind w:left="0"/>
        <w:jc w:val="both"/>
      </w:pPr>
      <w:r>
        <w:rPr>
          <w:rFonts w:ascii="Times New Roman"/>
          <w:b w:val="false"/>
          <w:i w:val="false"/>
          <w:color w:val="000000"/>
          <w:sz w:val="28"/>
        </w:rPr>
        <w:t>
      коэфициента униполярности методом расчҰта.</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588" w:id="261"/>
    <w:p>
      <w:pPr>
        <w:spacing w:after="0"/>
        <w:ind w:left="0"/>
        <w:jc w:val="both"/>
      </w:pPr>
      <w:r>
        <w:rPr>
          <w:rFonts w:ascii="Times New Roman"/>
          <w:b w:val="false"/>
          <w:i w:val="false"/>
          <w:color w:val="000000"/>
          <w:sz w:val="28"/>
        </w:rPr>
        <w:t xml:space="preserve">
      Қазақстан Республикасы    </w:t>
      </w:r>
    </w:p>
    <w:bookmarkEnd w:id="261"/>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134-қосымша          </w:t>
      </w:r>
    </w:p>
    <w:bookmarkStart w:name="z368" w:id="262"/>
    <w:p>
      <w:pPr>
        <w:spacing w:after="0"/>
        <w:ind w:left="0"/>
        <w:jc w:val="both"/>
      </w:pPr>
      <w:r>
        <w:rPr>
          <w:rFonts w:ascii="Times New Roman"/>
          <w:b w:val="false"/>
          <w:i w:val="false"/>
          <w:color w:val="000000"/>
          <w:sz w:val="28"/>
        </w:rPr>
        <w:t xml:space="preserve">
      Приложение 134       </w:t>
      </w:r>
    </w:p>
    <w:bookmarkEnd w:id="26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Шу деңгейлерін 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измерения уровней шума</w:t>
      </w:r>
      <w:r>
        <w:br/>
      </w:r>
      <w:r>
        <w:rPr>
          <w:rFonts w:ascii="Times New Roman"/>
          <w:b/>
          <w:i w:val="false"/>
          <w:color w:val="000000"/>
        </w:rPr>
        <w:t>№_______от "____"_______________ 20 ж. (г.)</w:t>
      </w:r>
    </w:p>
    <w:p>
      <w:pPr>
        <w:spacing w:after="0"/>
        <w:ind w:left="0"/>
        <w:jc w:val="both"/>
      </w:pPr>
      <w:r>
        <w:rPr>
          <w:rFonts w:ascii="Times New Roman"/>
          <w:b w:val="false"/>
          <w:i w:val="false"/>
          <w:color w:val="000000"/>
          <w:sz w:val="28"/>
        </w:rPr>
        <w:t xml:space="preserve">
      1. Шарушаылық жүргізуі объектінің толық атауы, мекенжайы </w:t>
      </w:r>
    </w:p>
    <w:p>
      <w:pPr>
        <w:spacing w:after="0"/>
        <w:ind w:left="0"/>
        <w:jc w:val="both"/>
      </w:pPr>
      <w:r>
        <w:rPr>
          <w:rFonts w:ascii="Times New Roman"/>
          <w:b w:val="false"/>
          <w:i w:val="false"/>
          <w:color w:val="000000"/>
          <w:sz w:val="28"/>
        </w:rPr>
        <w:t>
          (Полное наименование хозяйствующего объекта, адрес)_______________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цех, учаске (цех, участок)</w:t>
      </w:r>
    </w:p>
    <w:p>
      <w:pPr>
        <w:spacing w:after="0"/>
        <w:ind w:left="0"/>
        <w:jc w:val="both"/>
      </w:pPr>
      <w:r>
        <w:rPr>
          <w:rFonts w:ascii="Times New Roman"/>
          <w:b w:val="false"/>
          <w:i w:val="false"/>
          <w:color w:val="000000"/>
          <w:sz w:val="28"/>
        </w:rPr>
        <w:t>
      2. Өлшеу мақсаты (Цель измерения)____________________________________</w:t>
      </w:r>
    </w:p>
    <w:p>
      <w:pPr>
        <w:spacing w:after="0"/>
        <w:ind w:left="0"/>
        <w:jc w:val="both"/>
      </w:pPr>
      <w:r>
        <w:rPr>
          <w:rFonts w:ascii="Times New Roman"/>
          <w:b w:val="false"/>
          <w:i w:val="false"/>
          <w:color w:val="000000"/>
          <w:sz w:val="28"/>
        </w:rPr>
        <w:t xml:space="preserve">
      3. Өлшеулер нысан өкілінің      қатысуымен жүргізілді </w:t>
      </w:r>
    </w:p>
    <w:p>
      <w:pPr>
        <w:spacing w:after="0"/>
        <w:ind w:left="0"/>
        <w:jc w:val="both"/>
      </w:pPr>
      <w:r>
        <w:rPr>
          <w:rFonts w:ascii="Times New Roman"/>
          <w:b w:val="false"/>
          <w:i w:val="false"/>
          <w:color w:val="000000"/>
          <w:sz w:val="28"/>
        </w:rPr>
        <w:t>
         (Замеры проводились в присутствии представителя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Өлшеу құралдары (Средства измерений)______________________________</w:t>
      </w:r>
    </w:p>
    <w:p>
      <w:pPr>
        <w:spacing w:after="0"/>
        <w:ind w:left="0"/>
        <w:jc w:val="both"/>
      </w:pPr>
      <w:r>
        <w:rPr>
          <w:rFonts w:ascii="Times New Roman"/>
          <w:b w:val="false"/>
          <w:i w:val="false"/>
          <w:color w:val="000000"/>
          <w:sz w:val="28"/>
        </w:rPr>
        <w:t>
          атауы, түрі, инвентарлық нөмірі (наименование, тип, инвентарный</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5.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6.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Жүргізілген өлшеулер мен берілген санитариялық-эпидемиологиялық</w:t>
      </w:r>
    </w:p>
    <w:p>
      <w:pPr>
        <w:spacing w:after="0"/>
        <w:ind w:left="0"/>
        <w:jc w:val="both"/>
      </w:pPr>
      <w:r>
        <w:rPr>
          <w:rFonts w:ascii="Times New Roman"/>
          <w:b w:val="false"/>
          <w:i w:val="false"/>
          <w:color w:val="000000"/>
          <w:sz w:val="28"/>
        </w:rPr>
        <w:t>
      қорытынды мына НҚ-ға сай жүргізілді (НД, в соответствии с которой</w:t>
      </w:r>
    </w:p>
    <w:p>
      <w:pPr>
        <w:spacing w:after="0"/>
        <w:ind w:left="0"/>
        <w:jc w:val="both"/>
      </w:pPr>
      <w:r>
        <w:rPr>
          <w:rFonts w:ascii="Times New Roman"/>
          <w:b w:val="false"/>
          <w:i w:val="false"/>
          <w:color w:val="000000"/>
          <w:sz w:val="28"/>
        </w:rPr>
        <w:t>
      проводились  измерения)______________________________________________</w:t>
      </w:r>
    </w:p>
    <w:p>
      <w:pPr>
        <w:spacing w:after="0"/>
        <w:ind w:left="0"/>
        <w:jc w:val="both"/>
      </w:pPr>
      <w:r>
        <w:rPr>
          <w:rFonts w:ascii="Times New Roman"/>
          <w:b w:val="false"/>
          <w:i w:val="false"/>
          <w:color w:val="000000"/>
          <w:sz w:val="28"/>
        </w:rPr>
        <w:t xml:space="preserve">
      8. Негізгі шу көздері мен олар тудыратын шудың сипаты </w:t>
      </w:r>
    </w:p>
    <w:p>
      <w:pPr>
        <w:spacing w:after="0"/>
        <w:ind w:left="0"/>
        <w:jc w:val="both"/>
      </w:pPr>
      <w:r>
        <w:rPr>
          <w:rFonts w:ascii="Times New Roman"/>
          <w:b w:val="false"/>
          <w:i w:val="false"/>
          <w:color w:val="000000"/>
          <w:sz w:val="28"/>
        </w:rPr>
        <w:t>
         (Основные источники шума и характер создаваемого ими шума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Мөлшері (Объем)___________________________________________________</w:t>
      </w:r>
    </w:p>
    <w:p>
      <w:pPr>
        <w:spacing w:after="0"/>
        <w:ind w:left="0"/>
        <w:jc w:val="both"/>
      </w:pPr>
      <w:r>
        <w:rPr>
          <w:rFonts w:ascii="Times New Roman"/>
          <w:b w:val="false"/>
          <w:i w:val="false"/>
          <w:color w:val="000000"/>
          <w:sz w:val="28"/>
        </w:rPr>
        <w:t>
      10. Топтама нөмірі(Номер партий)_____________________________________</w:t>
      </w:r>
    </w:p>
    <w:p>
      <w:pPr>
        <w:spacing w:after="0"/>
        <w:ind w:left="0"/>
        <w:jc w:val="both"/>
      </w:pPr>
      <w:r>
        <w:rPr>
          <w:rFonts w:ascii="Times New Roman"/>
          <w:b w:val="false"/>
          <w:i w:val="false"/>
          <w:color w:val="000000"/>
          <w:sz w:val="28"/>
        </w:rPr>
        <w:t>
      11. Өндірілген мерзімі (Дата выроботки)______________________________</w:t>
      </w:r>
    </w:p>
    <w:p>
      <w:pPr>
        <w:spacing w:after="0"/>
        <w:ind w:left="0"/>
        <w:jc w:val="both"/>
      </w:pPr>
      <w:r>
        <w:rPr>
          <w:rFonts w:ascii="Times New Roman"/>
          <w:b w:val="false"/>
          <w:i w:val="false"/>
          <w:color w:val="000000"/>
          <w:sz w:val="28"/>
        </w:rPr>
        <w:t>
      12. Жұмыс істейтін адамдардың саны (Количество работающих человек)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Шу көзі және микрофондардың (датчиктер) орнатылған орындары мен</w:t>
      </w:r>
    </w:p>
    <w:p>
      <w:pPr>
        <w:spacing w:after="0"/>
        <w:ind w:left="0"/>
        <w:jc w:val="both"/>
      </w:pPr>
      <w:r>
        <w:rPr>
          <w:rFonts w:ascii="Times New Roman"/>
          <w:b w:val="false"/>
          <w:i w:val="false"/>
          <w:color w:val="000000"/>
          <w:sz w:val="28"/>
        </w:rPr>
        <w:t>
      олардың бағыты тілдермен көрсетілген үй-жайдың кескіні (аумақтың,</w:t>
      </w:r>
    </w:p>
    <w:p>
      <w:pPr>
        <w:spacing w:after="0"/>
        <w:ind w:left="0"/>
        <w:jc w:val="both"/>
      </w:pPr>
      <w:r>
        <w:rPr>
          <w:rFonts w:ascii="Times New Roman"/>
          <w:b w:val="false"/>
          <w:i w:val="false"/>
          <w:color w:val="000000"/>
          <w:sz w:val="28"/>
        </w:rPr>
        <w:t>
      жұмыс орнының, қол машинасының)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Өлшеу нүктелерінің реттік нөмірлері. (Эскиз помещения</w:t>
      </w:r>
    </w:p>
    <w:p>
      <w:pPr>
        <w:spacing w:after="0"/>
        <w:ind w:left="0"/>
        <w:jc w:val="both"/>
      </w:pPr>
      <w:r>
        <w:rPr>
          <w:rFonts w:ascii="Times New Roman"/>
          <w:b w:val="false"/>
          <w:i w:val="false"/>
          <w:color w:val="000000"/>
          <w:sz w:val="28"/>
        </w:rPr>
        <w:t>
      (территории, рабочего места, ручной машины) с нанесением источника</w:t>
      </w:r>
    </w:p>
    <w:p>
      <w:pPr>
        <w:spacing w:after="0"/>
        <w:ind w:left="0"/>
        <w:jc w:val="both"/>
      </w:pPr>
      <w:r>
        <w:rPr>
          <w:rFonts w:ascii="Times New Roman"/>
          <w:b w:val="false"/>
          <w:i w:val="false"/>
          <w:color w:val="000000"/>
          <w:sz w:val="28"/>
        </w:rPr>
        <w:t>
      шума и указанием стрелками мест установки и ориентации микрофонов</w:t>
      </w:r>
    </w:p>
    <w:p>
      <w:pPr>
        <w:spacing w:after="0"/>
        <w:ind w:left="0"/>
        <w:jc w:val="both"/>
      </w:pPr>
      <w:r>
        <w:rPr>
          <w:rFonts w:ascii="Times New Roman"/>
          <w:b w:val="false"/>
          <w:i w:val="false"/>
          <w:color w:val="000000"/>
          <w:sz w:val="28"/>
        </w:rPr>
        <w:t>
      (датчиков). Порядковые номера точек замеров).</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НД)________________________</w:t>
      </w:r>
    </w:p>
    <w:p>
      <w:pPr>
        <w:spacing w:after="0"/>
        <w:ind w:left="0"/>
        <w:jc w:val="both"/>
      </w:pPr>
      <w:r>
        <w:rPr>
          <w:rFonts w:ascii="Times New Roman"/>
          <w:b w:val="false"/>
          <w:i w:val="false"/>
          <w:color w:val="000000"/>
          <w:sz w:val="28"/>
        </w:rPr>
        <w:t xml:space="preserve">
      15. Өлшеулер нәтижелері (Результаты измерений)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1620"/>
        <w:gridCol w:w="2497"/>
        <w:gridCol w:w="2875"/>
        <w:gridCol w:w="677"/>
        <w:gridCol w:w="678"/>
        <w:gridCol w:w="678"/>
        <w:gridCol w:w="678"/>
        <w:gridCol w:w="678"/>
        <w:gridCol w:w="1053"/>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Регистрационный номер</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Кескіні бойынша нүкте нөмірі Номер точки по эскизу</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 (жабдықтың маркасы, түрі, құжат деректері көрсетілсін)</w:t>
            </w:r>
          </w:p>
          <w:p>
            <w:pPr>
              <w:spacing w:after="20"/>
              <w:ind w:left="20"/>
              <w:jc w:val="both"/>
            </w:pPr>
            <w:r>
              <w:rPr>
                <w:rFonts w:ascii="Times New Roman"/>
                <w:b w:val="false"/>
                <w:i w:val="false"/>
                <w:color w:val="000000"/>
                <w:sz w:val="20"/>
              </w:rPr>
              <w:t>
Место замера (указать марку, тип, паспортные данные оборудования)</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 (өлшеу шарттары, шудың жұмыс ауысша ішіндегі әсерінің ұзақтығы)</w:t>
            </w:r>
          </w:p>
          <w:p>
            <w:pPr>
              <w:spacing w:after="20"/>
              <w:ind w:left="20"/>
              <w:jc w:val="both"/>
            </w:pPr>
            <w:r>
              <w:rPr>
                <w:rFonts w:ascii="Times New Roman"/>
                <w:b w:val="false"/>
                <w:i w:val="false"/>
                <w:color w:val="000000"/>
                <w:sz w:val="20"/>
              </w:rPr>
              <w:t>
Дополнительные сведения (условия замера, продолжительность воздействия шума в течение рабочей смены)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сипаты</w:t>
            </w:r>
          </w:p>
          <w:p>
            <w:pPr>
              <w:spacing w:after="20"/>
              <w:ind w:left="20"/>
              <w:jc w:val="both"/>
            </w:pPr>
            <w:r>
              <w:rPr>
                <w:rFonts w:ascii="Times New Roman"/>
                <w:b w:val="false"/>
                <w:i w:val="false"/>
                <w:color w:val="000000"/>
                <w:sz w:val="20"/>
              </w:rPr>
              <w:t>
Характер шума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 Бойынша</w:t>
            </w:r>
          </w:p>
          <w:p>
            <w:pPr>
              <w:spacing w:after="20"/>
              <w:ind w:left="20"/>
              <w:jc w:val="both"/>
            </w:pPr>
            <w:r>
              <w:rPr>
                <w:rFonts w:ascii="Times New Roman"/>
                <w:b w:val="false"/>
                <w:i w:val="false"/>
                <w:color w:val="000000"/>
                <w:sz w:val="20"/>
              </w:rPr>
              <w:t>
По спектру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сипаттамалары бойынша</w:t>
            </w:r>
          </w:p>
          <w:p>
            <w:pPr>
              <w:spacing w:after="20"/>
              <w:ind w:left="20"/>
              <w:jc w:val="both"/>
            </w:pPr>
            <w:r>
              <w:rPr>
                <w:rFonts w:ascii="Times New Roman"/>
                <w:b w:val="false"/>
                <w:i w:val="false"/>
                <w:color w:val="000000"/>
                <w:sz w:val="20"/>
              </w:rPr>
              <w:t>
По временным характеристикам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Кеңқуысты Широкоплостной</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Тонды Тональный</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Постоянный</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Толқымалы Колеблющийся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Үзілмелі Прерывистый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Импульсный</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407"/>
        <w:gridCol w:w="407"/>
        <w:gridCol w:w="407"/>
        <w:gridCol w:w="627"/>
        <w:gridCol w:w="407"/>
        <w:gridCol w:w="554"/>
        <w:gridCol w:w="554"/>
        <w:gridCol w:w="554"/>
        <w:gridCol w:w="699"/>
        <w:gridCol w:w="699"/>
        <w:gridCol w:w="699"/>
        <w:gridCol w:w="699"/>
        <w:gridCol w:w="3209"/>
        <w:gridCol w:w="1506"/>
        <w:gridCol w:w="58"/>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 дБ-мен ортагеометриялық жиілігі Гц-дағы дыбыстық қысымның деңгейлері</w:t>
            </w:r>
          </w:p>
          <w:p>
            <w:pPr>
              <w:spacing w:after="20"/>
              <w:ind w:left="20"/>
              <w:jc w:val="both"/>
            </w:pPr>
            <w:r>
              <w:rPr>
                <w:rFonts w:ascii="Times New Roman"/>
                <w:b w:val="false"/>
                <w:i w:val="false"/>
                <w:color w:val="000000"/>
                <w:sz w:val="20"/>
              </w:rPr>
              <w:t>
Уровни звукового давления в дБ октавных полосах со среднегеометрическими частотами в Гц</w:t>
            </w:r>
          </w:p>
        </w:tc>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 дыбыс деңгейі (дыбыстың балама деңгеі)/ LА, дБА дыбыстың ең жоғарғы деңгейі Уровень звука LА (эквивалентный уровень звука) / Максимальный уровень звука LА, дБА</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бойынша LА дыбыстың рұқсат етілетін деңгейі / </w:t>
            </w:r>
          </w:p>
          <w:p>
            <w:pPr>
              <w:spacing w:after="20"/>
              <w:ind w:left="20"/>
              <w:jc w:val="both"/>
            </w:pPr>
            <w:r>
              <w:rPr>
                <w:rFonts w:ascii="Times New Roman"/>
                <w:b w:val="false"/>
                <w:i w:val="false"/>
                <w:color w:val="000000"/>
                <w:sz w:val="20"/>
              </w:rPr>
              <w:t>
LА, дБА дыбысының ең жоғарғы рұқсат берілетін деңгейі</w:t>
            </w:r>
          </w:p>
          <w:p>
            <w:pPr>
              <w:spacing w:after="20"/>
              <w:ind w:left="20"/>
              <w:jc w:val="both"/>
            </w:pPr>
            <w:r>
              <w:rPr>
                <w:rFonts w:ascii="Times New Roman"/>
                <w:b w:val="false"/>
                <w:i w:val="false"/>
                <w:color w:val="000000"/>
                <w:sz w:val="20"/>
              </w:rPr>
              <w:t>
Допустимый уровень звука LА по норме / Максимальный допустимый уровень звука LА, дБА</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135-қосымша</w:t>
            </w:r>
          </w:p>
        </w:tc>
      </w:tr>
    </w:tbl>
    <w:bookmarkStart w:name="z369" w:id="263"/>
    <w:p>
      <w:pPr>
        <w:spacing w:after="0"/>
        <w:ind w:left="0"/>
        <w:jc w:val="both"/>
      </w:pPr>
      <w:r>
        <w:rPr>
          <w:rFonts w:ascii="Times New Roman"/>
          <w:b w:val="false"/>
          <w:i w:val="false"/>
          <w:color w:val="000000"/>
          <w:sz w:val="28"/>
        </w:rPr>
        <w:t xml:space="preserve">
      Приложение 135       </w:t>
      </w:r>
    </w:p>
    <w:bookmarkEnd w:id="263"/>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Электромагниттік өрісті 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измерений электромагнитного поля</w:t>
      </w:r>
      <w:r>
        <w:br/>
      </w:r>
      <w:r>
        <w:rPr>
          <w:rFonts w:ascii="Times New Roman"/>
          <w:b/>
          <w:i w:val="false"/>
          <w:color w:val="000000"/>
        </w:rPr>
        <w:t>№__________от "____" _______ 20 ж. (г.)</w:t>
      </w:r>
    </w:p>
    <w:p>
      <w:pPr>
        <w:spacing w:after="0"/>
        <w:ind w:left="0"/>
        <w:jc w:val="both"/>
      </w:pPr>
      <w:r>
        <w:rPr>
          <w:rFonts w:ascii="Times New Roman"/>
          <w:b w:val="false"/>
          <w:i w:val="false"/>
          <w:color w:val="000000"/>
          <w:sz w:val="28"/>
        </w:rPr>
        <w:t xml:space="preserve">
      1. Шарушаылық жүргізуі объектінің толық атауы, мекенжайы </w:t>
      </w:r>
    </w:p>
    <w:p>
      <w:pPr>
        <w:spacing w:after="0"/>
        <w:ind w:left="0"/>
        <w:jc w:val="both"/>
      </w:pPr>
      <w:r>
        <w:rPr>
          <w:rFonts w:ascii="Times New Roman"/>
          <w:b w:val="false"/>
          <w:i w:val="false"/>
          <w:color w:val="000000"/>
          <w:sz w:val="28"/>
        </w:rPr>
        <w:t>
          (Полное наименование хозяйствующего объекта, адрес)_______________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цех, учаске (цех, участок)</w:t>
      </w:r>
    </w:p>
    <w:p>
      <w:pPr>
        <w:spacing w:after="0"/>
        <w:ind w:left="0"/>
        <w:jc w:val="both"/>
      </w:pPr>
      <w:r>
        <w:rPr>
          <w:rFonts w:ascii="Times New Roman"/>
          <w:b w:val="false"/>
          <w:i w:val="false"/>
          <w:color w:val="000000"/>
          <w:sz w:val="28"/>
        </w:rPr>
        <w:t>
      2. Өлшеу мақсаты (Цель измерения)____________________________________</w:t>
      </w:r>
    </w:p>
    <w:p>
      <w:pPr>
        <w:spacing w:after="0"/>
        <w:ind w:left="0"/>
        <w:jc w:val="both"/>
      </w:pPr>
      <w:r>
        <w:rPr>
          <w:rFonts w:ascii="Times New Roman"/>
          <w:b w:val="false"/>
          <w:i w:val="false"/>
          <w:color w:val="000000"/>
          <w:sz w:val="28"/>
        </w:rPr>
        <w:t xml:space="preserve">
      3. Өлшеулер нысан өкілінің      қатысуымен жүргізілді </w:t>
      </w:r>
    </w:p>
    <w:p>
      <w:pPr>
        <w:spacing w:after="0"/>
        <w:ind w:left="0"/>
        <w:jc w:val="both"/>
      </w:pPr>
      <w:r>
        <w:rPr>
          <w:rFonts w:ascii="Times New Roman"/>
          <w:b w:val="false"/>
          <w:i w:val="false"/>
          <w:color w:val="000000"/>
          <w:sz w:val="28"/>
        </w:rPr>
        <w:t>
         (Замеры проводились в присутствии представителя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Өлшеу құралдары (Средства измерений)______________________________</w:t>
      </w:r>
    </w:p>
    <w:p>
      <w:pPr>
        <w:spacing w:after="0"/>
        <w:ind w:left="0"/>
        <w:jc w:val="both"/>
      </w:pPr>
      <w:r>
        <w:rPr>
          <w:rFonts w:ascii="Times New Roman"/>
          <w:b w:val="false"/>
          <w:i w:val="false"/>
          <w:color w:val="000000"/>
          <w:sz w:val="28"/>
        </w:rPr>
        <w:t>
          атауы, түрі, инвентарлық нөмірі (наименование, тип, инвентарный</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5.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6. Өлшеулер жүргізу мен санитариялық-эпидемиологиялық қорытынды беру</w:t>
      </w:r>
    </w:p>
    <w:p>
      <w:pPr>
        <w:spacing w:after="0"/>
        <w:ind w:left="0"/>
        <w:jc w:val="both"/>
      </w:pPr>
      <w:r>
        <w:rPr>
          <w:rFonts w:ascii="Times New Roman"/>
          <w:b w:val="false"/>
          <w:i w:val="false"/>
          <w:color w:val="000000"/>
          <w:sz w:val="28"/>
        </w:rPr>
        <w:t xml:space="preserve">
      келесі нормативтік-техникалық құжаттамаға сай жүргізілді </w:t>
      </w:r>
    </w:p>
    <w:p>
      <w:pPr>
        <w:spacing w:after="0"/>
        <w:ind w:left="0"/>
        <w:jc w:val="both"/>
      </w:pPr>
      <w:r>
        <w:rPr>
          <w:rFonts w:ascii="Times New Roman"/>
          <w:b w:val="false"/>
          <w:i w:val="false"/>
          <w:color w:val="000000"/>
          <w:sz w:val="28"/>
        </w:rPr>
        <w:t>
         (Нормативно-техническая документация в соответствии с которой</w:t>
      </w:r>
    </w:p>
    <w:p>
      <w:pPr>
        <w:spacing w:after="0"/>
        <w:ind w:left="0"/>
        <w:jc w:val="both"/>
      </w:pPr>
      <w:r>
        <w:rPr>
          <w:rFonts w:ascii="Times New Roman"/>
          <w:b w:val="false"/>
          <w:i w:val="false"/>
          <w:color w:val="000000"/>
          <w:sz w:val="28"/>
        </w:rPr>
        <w:t>
      проводились измерения и давалось санитарно-эпидемиологическое</w:t>
      </w:r>
    </w:p>
    <w:p>
      <w:pPr>
        <w:spacing w:after="0"/>
        <w:ind w:left="0"/>
        <w:jc w:val="both"/>
      </w:pPr>
      <w:r>
        <w:rPr>
          <w:rFonts w:ascii="Times New Roman"/>
          <w:b w:val="false"/>
          <w:i w:val="false"/>
          <w:color w:val="000000"/>
          <w:sz w:val="28"/>
        </w:rPr>
        <w:t>
      заключение) _________________________________________________________</w:t>
      </w:r>
    </w:p>
    <w:p>
      <w:pPr>
        <w:spacing w:after="0"/>
        <w:ind w:left="0"/>
        <w:jc w:val="both"/>
      </w:pPr>
      <w:r>
        <w:rPr>
          <w:rFonts w:ascii="Times New Roman"/>
          <w:b w:val="false"/>
          <w:i w:val="false"/>
          <w:color w:val="000000"/>
          <w:sz w:val="28"/>
        </w:rPr>
        <w:t>
                                   атап өтіңіз (перечислить)</w:t>
      </w:r>
    </w:p>
    <w:p>
      <w:pPr>
        <w:spacing w:after="0"/>
        <w:ind w:left="0"/>
        <w:jc w:val="both"/>
      </w:pPr>
      <w:r>
        <w:rPr>
          <w:rFonts w:ascii="Times New Roman"/>
          <w:b w:val="false"/>
          <w:i w:val="false"/>
          <w:color w:val="000000"/>
          <w:sz w:val="28"/>
        </w:rPr>
        <w:t>
      7. Өндіруші ұйым нөмірлерімен белгіленген жабдықтардың,</w:t>
      </w:r>
    </w:p>
    <w:p>
      <w:pPr>
        <w:spacing w:after="0"/>
        <w:ind w:left="0"/>
        <w:jc w:val="both"/>
      </w:pPr>
      <w:r>
        <w:rPr>
          <w:rFonts w:ascii="Times New Roman"/>
          <w:b w:val="false"/>
          <w:i w:val="false"/>
          <w:color w:val="000000"/>
          <w:sz w:val="28"/>
        </w:rPr>
        <w:t>
      электромагниттік сәулелену көздерінің орналасуы көрсетілген және</w:t>
      </w:r>
    </w:p>
    <w:p>
      <w:pPr>
        <w:spacing w:after="0"/>
        <w:ind w:left="0"/>
        <w:jc w:val="both"/>
      </w:pPr>
      <w:r>
        <w:rPr>
          <w:rFonts w:ascii="Times New Roman"/>
          <w:b w:val="false"/>
          <w:i w:val="false"/>
          <w:color w:val="000000"/>
          <w:sz w:val="28"/>
        </w:rPr>
        <w:t>
      өлшеу нүктелері үй-жайдың кескіні (Эскиз помещения с указанием</w:t>
      </w:r>
    </w:p>
    <w:p>
      <w:pPr>
        <w:spacing w:after="0"/>
        <w:ind w:left="0"/>
        <w:jc w:val="both"/>
      </w:pPr>
      <w:r>
        <w:rPr>
          <w:rFonts w:ascii="Times New Roman"/>
          <w:b w:val="false"/>
          <w:i w:val="false"/>
          <w:color w:val="000000"/>
          <w:sz w:val="28"/>
        </w:rPr>
        <w:t>
      размещения оборудования, источников электромагнитных излучений</w:t>
      </w:r>
    </w:p>
    <w:p>
      <w:pPr>
        <w:spacing w:after="0"/>
        <w:ind w:left="0"/>
        <w:jc w:val="both"/>
      </w:pPr>
      <w:r>
        <w:rPr>
          <w:rFonts w:ascii="Times New Roman"/>
          <w:b w:val="false"/>
          <w:i w:val="false"/>
          <w:color w:val="000000"/>
          <w:sz w:val="28"/>
        </w:rPr>
        <w:t>
      обозначенных номерами организаций-изготовителей)и нанесением точек</w:t>
      </w:r>
    </w:p>
    <w:p>
      <w:pPr>
        <w:spacing w:after="0"/>
        <w:ind w:left="0"/>
        <w:jc w:val="both"/>
      </w:pPr>
      <w:r>
        <w:rPr>
          <w:rFonts w:ascii="Times New Roman"/>
          <w:b w:val="false"/>
          <w:i w:val="false"/>
          <w:color w:val="000000"/>
          <w:sz w:val="28"/>
        </w:rPr>
        <w:t>
      замеров)</w:t>
      </w:r>
    </w:p>
    <w:p>
      <w:pPr>
        <w:spacing w:after="0"/>
        <w:ind w:left="0"/>
        <w:jc w:val="both"/>
      </w:pPr>
      <w:r>
        <w:rPr>
          <w:rFonts w:ascii="Times New Roman"/>
          <w:b w:val="false"/>
          <w:i w:val="false"/>
          <w:color w:val="000000"/>
          <w:sz w:val="28"/>
        </w:rPr>
        <w:t>
      8. Мөлшері (Объем)___________________________________________________</w:t>
      </w:r>
    </w:p>
    <w:p>
      <w:pPr>
        <w:spacing w:after="0"/>
        <w:ind w:left="0"/>
        <w:jc w:val="both"/>
      </w:pPr>
      <w:r>
        <w:rPr>
          <w:rFonts w:ascii="Times New Roman"/>
          <w:b w:val="false"/>
          <w:i w:val="false"/>
          <w:color w:val="000000"/>
          <w:sz w:val="28"/>
        </w:rPr>
        <w:t>
      9. Топтамалар нөмірі (Номер партий)__________________________________</w:t>
      </w:r>
    </w:p>
    <w:p>
      <w:pPr>
        <w:spacing w:after="0"/>
        <w:ind w:left="0"/>
        <w:jc w:val="both"/>
      </w:pPr>
      <w:r>
        <w:rPr>
          <w:rFonts w:ascii="Times New Roman"/>
          <w:b w:val="false"/>
          <w:i w:val="false"/>
          <w:color w:val="000000"/>
          <w:sz w:val="28"/>
        </w:rPr>
        <w:t>
      10. Өндірілген мерзімі (Дата выроботки)______________________________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01"/>
        <w:gridCol w:w="705"/>
        <w:gridCol w:w="1293"/>
        <w:gridCol w:w="1293"/>
        <w:gridCol w:w="1685"/>
        <w:gridCol w:w="863"/>
        <w:gridCol w:w="866"/>
        <w:gridCol w:w="705"/>
        <w:gridCol w:w="1094"/>
        <w:gridCol w:w="1095"/>
        <w:gridCol w:w="1095"/>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Ретбойынша нөмірі</w:t>
            </w:r>
          </w:p>
          <w:p>
            <w:pPr>
              <w:spacing w:after="20"/>
              <w:ind w:left="20"/>
              <w:jc w:val="both"/>
            </w:pPr>
            <w:r>
              <w:rPr>
                <w:rFonts w:ascii="Times New Roman"/>
                <w:b w:val="false"/>
                <w:i w:val="false"/>
                <w:color w:val="000000"/>
                <w:sz w:val="20"/>
              </w:rPr>
              <w:t>
Номер по порядку</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Кескіні бойынша нүктенің орны</w:t>
            </w:r>
          </w:p>
          <w:p>
            <w:pPr>
              <w:spacing w:after="20"/>
              <w:ind w:left="20"/>
              <w:jc w:val="both"/>
            </w:pPr>
            <w:r>
              <w:rPr>
                <w:rFonts w:ascii="Times New Roman"/>
                <w:b w:val="false"/>
                <w:i w:val="false"/>
                <w:color w:val="000000"/>
                <w:sz w:val="20"/>
              </w:rPr>
              <w:t>
Номер точек по эскизу</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измерения</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көзінен арақашықтығы, м</w:t>
            </w:r>
          </w:p>
          <w:p>
            <w:pPr>
              <w:spacing w:after="20"/>
              <w:ind w:left="20"/>
              <w:jc w:val="both"/>
            </w:pPr>
            <w:r>
              <w:rPr>
                <w:rFonts w:ascii="Times New Roman"/>
                <w:b w:val="false"/>
                <w:i w:val="false"/>
                <w:color w:val="000000"/>
                <w:sz w:val="20"/>
              </w:rPr>
              <w:t>
Расстояние от источника в м.</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биіктігі, м</w:t>
            </w:r>
          </w:p>
          <w:p>
            <w:pPr>
              <w:spacing w:after="20"/>
              <w:ind w:left="20"/>
              <w:jc w:val="both"/>
            </w:pPr>
            <w:r>
              <w:rPr>
                <w:rFonts w:ascii="Times New Roman"/>
                <w:b w:val="false"/>
                <w:i w:val="false"/>
                <w:color w:val="000000"/>
                <w:sz w:val="20"/>
              </w:rPr>
              <w:t>
Высота от пола в м.</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кезінде ЭМӨ аумағында болу уықыты</w:t>
            </w:r>
          </w:p>
          <w:p>
            <w:pPr>
              <w:spacing w:after="20"/>
              <w:ind w:left="20"/>
              <w:jc w:val="both"/>
            </w:pPr>
            <w:r>
              <w:rPr>
                <w:rFonts w:ascii="Times New Roman"/>
                <w:b w:val="false"/>
                <w:i w:val="false"/>
                <w:color w:val="000000"/>
                <w:sz w:val="20"/>
              </w:rPr>
              <w:t>
Время пребывания в зоне ЭМП в течении смены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кернеулілігі</w:t>
            </w:r>
          </w:p>
          <w:p>
            <w:pPr>
              <w:spacing w:after="20"/>
              <w:ind w:left="20"/>
              <w:jc w:val="both"/>
            </w:pPr>
            <w:r>
              <w:rPr>
                <w:rFonts w:ascii="Times New Roman"/>
                <w:b w:val="false"/>
                <w:i w:val="false"/>
                <w:color w:val="000000"/>
                <w:sz w:val="20"/>
              </w:rPr>
              <w:t>
Напряженность ЭМП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құрамы бойынша, кВ/м,В/м</w:t>
            </w:r>
          </w:p>
          <w:p>
            <w:pPr>
              <w:spacing w:after="20"/>
              <w:ind w:left="20"/>
              <w:jc w:val="both"/>
            </w:pPr>
            <w:r>
              <w:rPr>
                <w:rFonts w:ascii="Times New Roman"/>
                <w:b w:val="false"/>
                <w:i w:val="false"/>
                <w:color w:val="000000"/>
                <w:sz w:val="20"/>
              </w:rPr>
              <w:t>
По электрической составляющей, кВ/м,В/м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магнит бойынша А /м, мкТл</w:t>
            </w:r>
          </w:p>
          <w:p>
            <w:pPr>
              <w:spacing w:after="20"/>
              <w:ind w:left="20"/>
              <w:jc w:val="both"/>
            </w:pPr>
            <w:r>
              <w:rPr>
                <w:rFonts w:ascii="Times New Roman"/>
                <w:b w:val="false"/>
                <w:i w:val="false"/>
                <w:color w:val="000000"/>
                <w:sz w:val="20"/>
              </w:rPr>
              <w:t>
По магнитной составляющей А /м, мкТл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кВ/м,</w:t>
            </w:r>
          </w:p>
          <w:p>
            <w:pPr>
              <w:spacing w:after="20"/>
              <w:ind w:left="20"/>
              <w:jc w:val="both"/>
            </w:pPr>
            <w:r>
              <w:rPr>
                <w:rFonts w:ascii="Times New Roman"/>
                <w:b w:val="false"/>
                <w:i w:val="false"/>
                <w:color w:val="000000"/>
                <w:sz w:val="20"/>
              </w:rPr>
              <w:t>
Электростатическое поле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Предельно-допустимое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Предельно-допустимое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Предельно-допустимое</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9"/>
        <w:gridCol w:w="3515"/>
        <w:gridCol w:w="2635"/>
        <w:gridCol w:w="26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ультракүлгін лазерлік сәулелену интенсивтілігі</w:t>
            </w:r>
          </w:p>
          <w:p>
            <w:pPr>
              <w:spacing w:after="20"/>
              <w:ind w:left="20"/>
              <w:jc w:val="both"/>
            </w:pPr>
            <w:r>
              <w:rPr>
                <w:rFonts w:ascii="Times New Roman"/>
                <w:b w:val="false"/>
                <w:i w:val="false"/>
                <w:color w:val="000000"/>
                <w:sz w:val="20"/>
              </w:rPr>
              <w:t>
Интенсивность: инфракрасного; ультрафиолетового; лазерного излучения Вт/м</w:t>
            </w:r>
            <w:r>
              <w:rPr>
                <w:rFonts w:ascii="Times New Roman"/>
                <w:b w:val="false"/>
                <w:i w:val="false"/>
                <w:color w:val="000000"/>
                <w:vertAlign w:val="superscript"/>
              </w:rPr>
              <w:t>2</w:t>
            </w:r>
            <w:r>
              <w:rPr>
                <w:rFonts w:ascii="Times New Roman"/>
                <w:b w:val="false"/>
                <w:i w:val="false"/>
                <w:color w:val="000000"/>
                <w:sz w:val="20"/>
              </w:rPr>
              <w:t>, Дж/м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ағысының тығыздығы Вт/м</w:t>
            </w:r>
            <w:r>
              <w:rPr>
                <w:rFonts w:ascii="Times New Roman"/>
                <w:b w:val="false"/>
                <w:i w:val="false"/>
                <w:color w:val="000000"/>
                <w:vertAlign w:val="superscript"/>
              </w:rPr>
              <w:t>2</w:t>
            </w:r>
            <w:r>
              <w:rPr>
                <w:rFonts w:ascii="Times New Roman"/>
                <w:b w:val="false"/>
                <w:i w:val="false"/>
                <w:color w:val="000000"/>
                <w:sz w:val="20"/>
              </w:rPr>
              <w:t xml:space="preserve">, МкВт/см </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Плотность потока энергии Вт/м</w:t>
            </w:r>
            <w:r>
              <w:rPr>
                <w:rFonts w:ascii="Times New Roman"/>
                <w:b w:val="false"/>
                <w:i w:val="false"/>
                <w:color w:val="000000"/>
                <w:vertAlign w:val="superscript"/>
              </w:rPr>
              <w:t>2</w:t>
            </w:r>
            <w:r>
              <w:rPr>
                <w:rFonts w:ascii="Times New Roman"/>
                <w:b w:val="false"/>
                <w:i w:val="false"/>
                <w:color w:val="000000"/>
                <w:sz w:val="20"/>
              </w:rPr>
              <w:t xml:space="preserve">, МкВт/см </w:t>
            </w:r>
            <w:r>
              <w:rPr>
                <w:rFonts w:ascii="Times New Roman"/>
                <w:b w:val="false"/>
                <w:i w:val="false"/>
                <w:color w:val="000000"/>
                <w:vertAlign w:val="superscript"/>
              </w:rPr>
              <w:t>2</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Предельно-допустимое</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w:t>
            </w:r>
          </w:p>
          <w:p>
            <w:pPr>
              <w:spacing w:after="20"/>
              <w:ind w:left="20"/>
              <w:jc w:val="both"/>
            </w:pPr>
            <w:r>
              <w:rPr>
                <w:rFonts w:ascii="Times New Roman"/>
                <w:b w:val="false"/>
                <w:i w:val="false"/>
                <w:color w:val="000000"/>
                <w:sz w:val="20"/>
              </w:rPr>
              <w:t>
Измеренное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Рауалы шегі</w:t>
            </w:r>
          </w:p>
          <w:p>
            <w:pPr>
              <w:spacing w:after="20"/>
              <w:ind w:left="20"/>
              <w:jc w:val="both"/>
            </w:pPr>
            <w:r>
              <w:rPr>
                <w:rFonts w:ascii="Times New Roman"/>
                <w:b w:val="false"/>
                <w:i w:val="false"/>
                <w:color w:val="000000"/>
                <w:sz w:val="20"/>
              </w:rPr>
              <w:t>
Предельно-допустимое</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беті (Разворот)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662"/>
        <w:gridCol w:w="1606"/>
        <w:gridCol w:w="1607"/>
        <w:gridCol w:w="16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энергиясын шығаратын қондырғылардың тізбелері мен параметрлері</w:t>
            </w:r>
          </w:p>
          <w:p>
            <w:pPr>
              <w:spacing w:after="20"/>
              <w:ind w:left="20"/>
              <w:jc w:val="both"/>
            </w:pPr>
            <w:r>
              <w:rPr>
                <w:rFonts w:ascii="Times New Roman"/>
                <w:b w:val="false"/>
                <w:i w:val="false"/>
                <w:color w:val="000000"/>
                <w:sz w:val="20"/>
              </w:rPr>
              <w:t>
перечни и параметры установок излучающих энергию ЭМП</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p>
            <w:pPr>
              <w:spacing w:after="20"/>
              <w:ind w:left="20"/>
              <w:jc w:val="both"/>
            </w:pPr>
            <w:r>
              <w:rPr>
                <w:rFonts w:ascii="Times New Roman"/>
                <w:b w:val="false"/>
                <w:i w:val="false"/>
                <w:color w:val="000000"/>
                <w:sz w:val="20"/>
              </w:rPr>
              <w:t>
Наименование установки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ЭМС жиілігі</w:t>
            </w:r>
          </w:p>
          <w:p>
            <w:pPr>
              <w:spacing w:after="20"/>
              <w:ind w:left="20"/>
              <w:jc w:val="both"/>
            </w:pPr>
            <w:r>
              <w:rPr>
                <w:rFonts w:ascii="Times New Roman"/>
                <w:b w:val="false"/>
                <w:i w:val="false"/>
                <w:color w:val="000000"/>
                <w:sz w:val="20"/>
              </w:rPr>
              <w:t>
Частота ЭМИ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ЭМС көзінің қуаты</w:t>
            </w:r>
          </w:p>
          <w:p>
            <w:pPr>
              <w:spacing w:after="20"/>
              <w:ind w:left="20"/>
              <w:jc w:val="both"/>
            </w:pPr>
            <w:r>
              <w:rPr>
                <w:rFonts w:ascii="Times New Roman"/>
                <w:b w:val="false"/>
                <w:i w:val="false"/>
                <w:color w:val="000000"/>
                <w:sz w:val="20"/>
              </w:rPr>
              <w:t>
Мощность источника ЭМИ</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кезіндегі көздің жұмыс режимі (қуаттылығы)</w:t>
            </w:r>
          </w:p>
          <w:p>
            <w:pPr>
              <w:spacing w:after="20"/>
              <w:ind w:left="20"/>
              <w:jc w:val="both"/>
            </w:pPr>
            <w:r>
              <w:rPr>
                <w:rFonts w:ascii="Times New Roman"/>
                <w:b w:val="false"/>
                <w:i w:val="false"/>
                <w:color w:val="000000"/>
                <w:sz w:val="20"/>
              </w:rPr>
              <w:t>
Режим работы (мощность) источника при измерении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зауыт нөмірі</w:t>
            </w:r>
          </w:p>
          <w:p>
            <w:pPr>
              <w:spacing w:after="20"/>
              <w:ind w:left="20"/>
              <w:jc w:val="both"/>
            </w:pPr>
            <w:r>
              <w:rPr>
                <w:rFonts w:ascii="Times New Roman"/>
                <w:b w:val="false"/>
                <w:i w:val="false"/>
                <w:color w:val="000000"/>
                <w:sz w:val="20"/>
              </w:rPr>
              <w:t>
Заводской номер источника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шығарылған жылы</w:t>
            </w:r>
          </w:p>
          <w:p>
            <w:pPr>
              <w:spacing w:after="20"/>
              <w:ind w:left="20"/>
              <w:jc w:val="both"/>
            </w:pPr>
            <w:r>
              <w:rPr>
                <w:rFonts w:ascii="Times New Roman"/>
                <w:b w:val="false"/>
                <w:i w:val="false"/>
                <w:color w:val="000000"/>
                <w:sz w:val="20"/>
              </w:rPr>
              <w:t>
Год выпуска источника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590" w:id="264"/>
    <w:p>
      <w:pPr>
        <w:spacing w:after="0"/>
        <w:ind w:left="0"/>
        <w:jc w:val="both"/>
      </w:pPr>
      <w:r>
        <w:rPr>
          <w:rFonts w:ascii="Times New Roman"/>
          <w:b w:val="false"/>
          <w:i w:val="false"/>
          <w:color w:val="000000"/>
          <w:sz w:val="28"/>
        </w:rPr>
        <w:t xml:space="preserve">
      Қазақстан Республикасы    </w:t>
      </w:r>
    </w:p>
    <w:bookmarkEnd w:id="264"/>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136-қосымша          </w:t>
      </w:r>
    </w:p>
    <w:bookmarkStart w:name="z370" w:id="265"/>
    <w:p>
      <w:pPr>
        <w:spacing w:after="0"/>
        <w:ind w:left="0"/>
        <w:jc w:val="both"/>
      </w:pPr>
      <w:r>
        <w:rPr>
          <w:rFonts w:ascii="Times New Roman"/>
          <w:b w:val="false"/>
          <w:i w:val="false"/>
          <w:color w:val="000000"/>
          <w:sz w:val="28"/>
        </w:rPr>
        <w:t xml:space="preserve">
      Приложение 136       </w:t>
      </w:r>
    </w:p>
    <w:bookmarkEnd w:id="26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Өсімдік шаруашылығы өнімдерін нитраттардың болуына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растениеводческой продукции на содержание</w:t>
      </w:r>
      <w:r>
        <w:br/>
      </w:r>
      <w:r>
        <w:rPr>
          <w:rFonts w:ascii="Times New Roman"/>
          <w:b/>
          <w:i w:val="false"/>
          <w:color w:val="000000"/>
        </w:rPr>
        <w:t>нитратов</w:t>
      </w:r>
      <w:r>
        <w:br/>
      </w:r>
      <w:r>
        <w:rPr>
          <w:rFonts w:ascii="Times New Roman"/>
          <w:b/>
          <w:i w:val="false"/>
          <w:color w:val="000000"/>
        </w:rPr>
        <w:t>№______ от " _____" ___________20__ (г.)</w:t>
      </w:r>
    </w:p>
    <w:p>
      <w:pPr>
        <w:spacing w:after="0"/>
        <w:ind w:left="0"/>
        <w:jc w:val="both"/>
      </w:pPr>
      <w:r>
        <w:rPr>
          <w:rFonts w:ascii="Times New Roman"/>
          <w:b w:val="false"/>
          <w:i w:val="false"/>
          <w:color w:val="000000"/>
          <w:sz w:val="28"/>
        </w:rPr>
        <w:t xml:space="preserve">
      1. Объектінің атауы, мекенжайы (Наименование объекта, адрес) </w:t>
      </w:r>
    </w:p>
    <w:p>
      <w:pPr>
        <w:spacing w:after="0"/>
        <w:ind w:left="0"/>
        <w:jc w:val="both"/>
      </w:pPr>
      <w:r>
        <w:rPr>
          <w:rFonts w:ascii="Times New Roman"/>
          <w:b w:val="false"/>
          <w:i w:val="false"/>
          <w:color w:val="000000"/>
          <w:sz w:val="28"/>
        </w:rPr>
        <w:t xml:space="preserve">
      2. Үлгі алынған орын (Место отбора образца) </w:t>
      </w:r>
    </w:p>
    <w:p>
      <w:pPr>
        <w:spacing w:after="0"/>
        <w:ind w:left="0"/>
        <w:jc w:val="both"/>
      </w:pPr>
      <w:r>
        <w:rPr>
          <w:rFonts w:ascii="Times New Roman"/>
          <w:b w:val="false"/>
          <w:i w:val="false"/>
          <w:color w:val="000000"/>
          <w:sz w:val="28"/>
        </w:rPr>
        <w:t xml:space="preserve">
      3. Үлгінің атауы (Наименование образца) </w:t>
      </w:r>
    </w:p>
    <w:p>
      <w:pPr>
        <w:spacing w:after="0"/>
        <w:ind w:left="0"/>
        <w:jc w:val="both"/>
      </w:pPr>
      <w:r>
        <w:rPr>
          <w:rFonts w:ascii="Times New Roman"/>
          <w:b w:val="false"/>
          <w:i w:val="false"/>
          <w:color w:val="000000"/>
          <w:sz w:val="28"/>
        </w:rPr>
        <w:t xml:space="preserve">
      4. Зерттеу мақсаты (Цель исследования) </w:t>
      </w:r>
    </w:p>
    <w:p>
      <w:pPr>
        <w:spacing w:after="0"/>
        <w:ind w:left="0"/>
        <w:jc w:val="both"/>
      </w:pPr>
      <w:r>
        <w:rPr>
          <w:rFonts w:ascii="Times New Roman"/>
          <w:b w:val="false"/>
          <w:i w:val="false"/>
          <w:color w:val="000000"/>
          <w:sz w:val="28"/>
        </w:rPr>
        <w:t xml:space="preserve">
      5. Партия мөлшері (Величина партии) - </w:t>
      </w:r>
    </w:p>
    <w:p>
      <w:pPr>
        <w:spacing w:after="0"/>
        <w:ind w:left="0"/>
        <w:jc w:val="both"/>
      </w:pPr>
      <w:r>
        <w:rPr>
          <w:rFonts w:ascii="Times New Roman"/>
          <w:b w:val="false"/>
          <w:i w:val="false"/>
          <w:color w:val="000000"/>
          <w:sz w:val="28"/>
        </w:rPr>
        <w:t xml:space="preserve">
      6. Алынған күні мен уақыты (Дата и время отбора) </w:t>
      </w:r>
    </w:p>
    <w:p>
      <w:pPr>
        <w:spacing w:after="0"/>
        <w:ind w:left="0"/>
        <w:jc w:val="both"/>
      </w:pPr>
      <w:r>
        <w:rPr>
          <w:rFonts w:ascii="Times New Roman"/>
          <w:b w:val="false"/>
          <w:i w:val="false"/>
          <w:color w:val="000000"/>
          <w:sz w:val="28"/>
        </w:rPr>
        <w:t xml:space="preserve">
      7. Жеткізілген күні мен уақыты (Дата и время доставки) </w:t>
      </w:r>
    </w:p>
    <w:p>
      <w:pPr>
        <w:spacing w:after="0"/>
        <w:ind w:left="0"/>
        <w:jc w:val="both"/>
      </w:pPr>
      <w:r>
        <w:rPr>
          <w:rFonts w:ascii="Times New Roman"/>
          <w:b w:val="false"/>
          <w:i w:val="false"/>
          <w:color w:val="000000"/>
          <w:sz w:val="28"/>
        </w:rPr>
        <w:t xml:space="preserve">
      8. Қосымша мәліметтер (Дополнительные сведения) - </w:t>
      </w:r>
    </w:p>
    <w:p>
      <w:pPr>
        <w:spacing w:after="0"/>
        <w:ind w:left="0"/>
        <w:jc w:val="both"/>
      </w:pPr>
      <w:r>
        <w:rPr>
          <w:rFonts w:ascii="Times New Roman"/>
          <w:b w:val="false"/>
          <w:i w:val="false"/>
          <w:color w:val="000000"/>
          <w:sz w:val="28"/>
        </w:rPr>
        <w:t xml:space="preserve">
      9. Мөлшері (Объем) </w:t>
      </w:r>
    </w:p>
    <w:p>
      <w:pPr>
        <w:spacing w:after="0"/>
        <w:ind w:left="0"/>
        <w:jc w:val="both"/>
      </w:pPr>
      <w:r>
        <w:rPr>
          <w:rFonts w:ascii="Times New Roman"/>
          <w:b w:val="false"/>
          <w:i w:val="false"/>
          <w:color w:val="000000"/>
          <w:sz w:val="28"/>
        </w:rPr>
        <w:t xml:space="preserve">
      10. Топтамалар сана (Номер партий) </w:t>
      </w:r>
    </w:p>
    <w:p>
      <w:pPr>
        <w:spacing w:after="0"/>
        <w:ind w:left="0"/>
        <w:jc w:val="both"/>
      </w:pPr>
      <w:r>
        <w:rPr>
          <w:rFonts w:ascii="Times New Roman"/>
          <w:b w:val="false"/>
          <w:i w:val="false"/>
          <w:color w:val="000000"/>
          <w:sz w:val="28"/>
        </w:rPr>
        <w:t xml:space="preserve">
      11. Өндірілген мерзімі (Дата выроботки) </w:t>
      </w:r>
    </w:p>
    <w:p>
      <w:pPr>
        <w:spacing w:after="0"/>
        <w:ind w:left="0"/>
        <w:jc w:val="both"/>
      </w:pPr>
      <w:r>
        <w:rPr>
          <w:rFonts w:ascii="Times New Roman"/>
          <w:b w:val="false"/>
          <w:i w:val="false"/>
          <w:color w:val="000000"/>
          <w:sz w:val="28"/>
        </w:rPr>
        <w:t xml:space="preserve">
      12. Зерттеу нәтижелері (Результаты исследования)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2447"/>
        <w:gridCol w:w="1915"/>
        <w:gridCol w:w="3576"/>
        <w:gridCol w:w="2448"/>
      </w:tblGrid>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Наименование продукции</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анықталғанқалдық құрамы</w:t>
            </w:r>
          </w:p>
          <w:p>
            <w:pPr>
              <w:spacing w:after="20"/>
              <w:ind w:left="20"/>
              <w:jc w:val="both"/>
            </w:pPr>
            <w:r>
              <w:rPr>
                <w:rFonts w:ascii="Times New Roman"/>
                <w:b w:val="false"/>
                <w:i w:val="false"/>
                <w:color w:val="000000"/>
                <w:sz w:val="20"/>
              </w:rPr>
              <w:t>
Обнаруженное остаточное содержание нитратов</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РЕМД нормативті көрсеткіштері, мг/кг</w:t>
            </w:r>
          </w:p>
          <w:p>
            <w:pPr>
              <w:spacing w:after="20"/>
              <w:ind w:left="20"/>
              <w:jc w:val="both"/>
            </w:pPr>
            <w:r>
              <w:rPr>
                <w:rFonts w:ascii="Times New Roman"/>
                <w:b w:val="false"/>
                <w:i w:val="false"/>
                <w:color w:val="000000"/>
                <w:sz w:val="20"/>
              </w:rPr>
              <w:t>
Нормативные показатели МДУ, мг/кг</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Зерттеуәдістерінеқолданылған НҚ</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НҚ-ға сәйкестiкке жүргiзiлдi (Исследование проводились на</w:t>
      </w:r>
    </w:p>
    <w:p>
      <w:pPr>
        <w:spacing w:after="0"/>
        <w:ind w:left="0"/>
        <w:jc w:val="both"/>
      </w:pPr>
      <w:r>
        <w:rPr>
          <w:rFonts w:ascii="Times New Roman"/>
          <w:b w:val="false"/>
          <w:i w:val="false"/>
          <w:color w:val="000000"/>
          <w:sz w:val="28"/>
        </w:rPr>
        <w:t>
      соответствие НД)_____________________________________________________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p>
      <w:pPr>
        <w:spacing w:after="0"/>
        <w:ind w:left="0"/>
        <w:jc w:val="both"/>
      </w:pPr>
      <w:r>
        <w:rPr>
          <w:rFonts w:ascii="Times New Roman"/>
          <w:b w:val="false"/>
          <w:i w:val="false"/>
          <w:color w:val="000000"/>
          <w:sz w:val="28"/>
        </w:rPr>
        <w:t>
      Сынау нәтижелері тек қана сынауға түсірілген үлгілерге таралады</w:t>
      </w:r>
    </w:p>
    <w:p>
      <w:pPr>
        <w:spacing w:after="0"/>
        <w:ind w:left="0"/>
        <w:jc w:val="both"/>
      </w:pPr>
      <w:r>
        <w:rPr>
          <w:rFonts w:ascii="Times New Roman"/>
          <w:b w:val="false"/>
          <w:i w:val="false"/>
          <w:color w:val="000000"/>
          <w:sz w:val="28"/>
        </w:rPr>
        <w:t xml:space="preserve">
      Частиная перепечатка протокола без разрешения ЗАПРЕЩЕНА </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Ауыл шаруашылығы пестецидтердің және миниралды тыңайтқыштардың</w:t>
      </w:r>
      <w:r>
        <w:br/>
      </w:r>
      <w:r>
        <w:rPr>
          <w:rFonts w:ascii="Times New Roman"/>
          <w:b/>
          <w:i w:val="false"/>
          <w:color w:val="000000"/>
        </w:rPr>
        <w:t>препараттық нысандарының әрекеттегі заттарының қалдық мөлшерін</w:t>
      </w:r>
      <w:r>
        <w:br/>
      </w:r>
      <w:r>
        <w:rPr>
          <w:rFonts w:ascii="Times New Roman"/>
          <w:b/>
          <w:i w:val="false"/>
          <w:color w:val="000000"/>
        </w:rPr>
        <w:t>айқындауға азық түлікке арналған өсімдік өнімдеріненалынған</w:t>
      </w:r>
      <w:r>
        <w:br/>
      </w:r>
      <w:r>
        <w:rPr>
          <w:rFonts w:ascii="Times New Roman"/>
          <w:b/>
          <w:i w:val="false"/>
          <w:color w:val="000000"/>
        </w:rPr>
        <w:t>үлілердегі пестецидтердің қалдық мөлшерін зертеу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сельскохозяйственной продукции, продуктов</w:t>
      </w:r>
      <w:r>
        <w:br/>
      </w:r>
      <w:r>
        <w:rPr>
          <w:rFonts w:ascii="Times New Roman"/>
          <w:b/>
          <w:i w:val="false"/>
          <w:color w:val="000000"/>
        </w:rPr>
        <w:t>питания, воды, почвы, воздушной средына определение</w:t>
      </w:r>
      <w:r>
        <w:br/>
      </w:r>
      <w:r>
        <w:rPr>
          <w:rFonts w:ascii="Times New Roman"/>
          <w:b/>
          <w:i w:val="false"/>
          <w:color w:val="000000"/>
        </w:rPr>
        <w:t>остаточных количеств пестицидов, действующих</w:t>
      </w:r>
      <w:r>
        <w:br/>
      </w:r>
      <w:r>
        <w:rPr>
          <w:rFonts w:ascii="Times New Roman"/>
          <w:b/>
          <w:i w:val="false"/>
          <w:color w:val="000000"/>
        </w:rPr>
        <w:t>веществпрепаративных форм пестицидов и минеральных</w:t>
      </w:r>
      <w:r>
        <w:br/>
      </w:r>
      <w:r>
        <w:rPr>
          <w:rFonts w:ascii="Times New Roman"/>
          <w:b/>
          <w:i w:val="false"/>
          <w:color w:val="000000"/>
        </w:rPr>
        <w:t>удобрений.</w:t>
      </w:r>
      <w:r>
        <w:br/>
      </w:r>
      <w:r>
        <w:rPr>
          <w:rFonts w:ascii="Times New Roman"/>
          <w:b/>
          <w:i w:val="false"/>
          <w:color w:val="000000"/>
        </w:rPr>
        <w:t>№______ от "____"_______________ 20___ж. (г.)</w:t>
      </w:r>
    </w:p>
    <w:p>
      <w:pPr>
        <w:spacing w:after="0"/>
        <w:ind w:left="0"/>
        <w:jc w:val="both"/>
      </w:pPr>
      <w:r>
        <w:rPr>
          <w:rFonts w:ascii="Times New Roman"/>
          <w:b w:val="false"/>
          <w:i w:val="false"/>
          <w:color w:val="000000"/>
          <w:sz w:val="28"/>
        </w:rPr>
        <w:t>
      1. Объектінің атауы, мекенжайы (Наименование объекта,адрес)__________</w:t>
      </w:r>
    </w:p>
    <w:p>
      <w:pPr>
        <w:spacing w:after="0"/>
        <w:ind w:left="0"/>
        <w:jc w:val="both"/>
      </w:pPr>
      <w:r>
        <w:rPr>
          <w:rFonts w:ascii="Times New Roman"/>
          <w:b w:val="false"/>
          <w:i w:val="false"/>
          <w:color w:val="000000"/>
          <w:sz w:val="28"/>
        </w:rPr>
        <w:t>
      2. Үлгі алынған орын(Место отбора образца) __________________________</w:t>
      </w:r>
    </w:p>
    <w:p>
      <w:pPr>
        <w:spacing w:after="0"/>
        <w:ind w:left="0"/>
        <w:jc w:val="both"/>
      </w:pPr>
      <w:r>
        <w:rPr>
          <w:rFonts w:ascii="Times New Roman"/>
          <w:b w:val="false"/>
          <w:i w:val="false"/>
          <w:color w:val="000000"/>
          <w:sz w:val="28"/>
        </w:rPr>
        <w:t>
      3. Үлгінің атауы (Наименование образца)______________________________</w:t>
      </w:r>
    </w:p>
    <w:p>
      <w:pPr>
        <w:spacing w:after="0"/>
        <w:ind w:left="0"/>
        <w:jc w:val="both"/>
      </w:pPr>
      <w:r>
        <w:rPr>
          <w:rFonts w:ascii="Times New Roman"/>
          <w:b w:val="false"/>
          <w:i w:val="false"/>
          <w:color w:val="000000"/>
          <w:sz w:val="28"/>
        </w:rPr>
        <w:t>
      4. Зерттеу мақсаты (Цель исследования)_______________________________</w:t>
      </w:r>
    </w:p>
    <w:p>
      <w:pPr>
        <w:spacing w:after="0"/>
        <w:ind w:left="0"/>
        <w:jc w:val="both"/>
      </w:pPr>
      <w:r>
        <w:rPr>
          <w:rFonts w:ascii="Times New Roman"/>
          <w:b w:val="false"/>
          <w:i w:val="false"/>
          <w:color w:val="000000"/>
          <w:sz w:val="28"/>
        </w:rPr>
        <w:t>
      5. Алынған күні мен уақыты (Дата и время отбора)_____________________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Жеткізілген күні мен уақыты (Дата и время доставки)_______________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13. Қосымша мәліметтер (Дополнительные сведения) ____________________</w:t>
      </w:r>
    </w:p>
    <w:p>
      <w:pPr>
        <w:spacing w:after="0"/>
        <w:ind w:left="0"/>
        <w:jc w:val="both"/>
      </w:pPr>
      <w:r>
        <w:rPr>
          <w:rFonts w:ascii="Times New Roman"/>
          <w:b w:val="false"/>
          <w:i w:val="false"/>
          <w:color w:val="000000"/>
          <w:sz w:val="28"/>
        </w:rPr>
        <w:t>
      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814"/>
        <w:gridCol w:w="1688"/>
        <w:gridCol w:w="2988"/>
        <w:gridCol w:w="1577"/>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көрсеткіштерінің атауы</w:t>
            </w:r>
          </w:p>
          <w:p>
            <w:pPr>
              <w:spacing w:after="20"/>
              <w:ind w:left="20"/>
              <w:jc w:val="both"/>
            </w:pPr>
            <w:r>
              <w:rPr>
                <w:rFonts w:ascii="Times New Roman"/>
                <w:b w:val="false"/>
                <w:i w:val="false"/>
                <w:color w:val="000000"/>
                <w:sz w:val="20"/>
              </w:rPr>
              <w:t>
Наименование показателей продукции</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анықталған қалдық пестицидтердің,минералдың тыңайтқыштардың саны-физикалық-химиялық құрамы:</w:t>
            </w:r>
          </w:p>
          <w:p>
            <w:pPr>
              <w:spacing w:after="20"/>
              <w:ind w:left="20"/>
              <w:jc w:val="both"/>
            </w:pPr>
            <w:r>
              <w:rPr>
                <w:rFonts w:ascii="Times New Roman"/>
                <w:b w:val="false"/>
                <w:i w:val="false"/>
                <w:color w:val="000000"/>
                <w:sz w:val="20"/>
              </w:rPr>
              <w:t>
Обнаруженное остаточное количество содержания пестицидов; физико-химический состав пестицидов, минеральных удобрений</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мг/кг</w:t>
            </w:r>
          </w:p>
          <w:p>
            <w:pPr>
              <w:spacing w:after="20"/>
              <w:ind w:left="20"/>
              <w:jc w:val="both"/>
            </w:pP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Нормативтіккөрсеткіштер РМД, мг/кг Нормативтікденгейлер</w:t>
            </w:r>
          </w:p>
          <w:p>
            <w:pPr>
              <w:spacing w:after="20"/>
              <w:ind w:left="20"/>
              <w:jc w:val="both"/>
            </w:pPr>
            <w:r>
              <w:rPr>
                <w:rFonts w:ascii="Times New Roman"/>
                <w:b w:val="false"/>
                <w:i w:val="false"/>
                <w:color w:val="000000"/>
                <w:sz w:val="20"/>
              </w:rPr>
              <w:t>
Нормативные показатели МДУ, мг/кг Нормативные уровни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әдістерінеқолданылған НҚ</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Дезинфекциялаушы құралдар үлгілерін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дезинфекцирующих средств</w:t>
      </w:r>
      <w:r>
        <w:br/>
      </w:r>
      <w:r>
        <w:rPr>
          <w:rFonts w:ascii="Times New Roman"/>
          <w:b/>
          <w:i w:val="false"/>
          <w:color w:val="000000"/>
        </w:rPr>
        <w:t>№_______от "____"___________20____ ж.(г.)</w:t>
      </w:r>
    </w:p>
    <w:p>
      <w:pPr>
        <w:spacing w:after="0"/>
        <w:ind w:left="0"/>
        <w:jc w:val="both"/>
      </w:pPr>
      <w:r>
        <w:rPr>
          <w:rFonts w:ascii="Times New Roman"/>
          <w:b w:val="false"/>
          <w:i w:val="false"/>
          <w:color w:val="000000"/>
          <w:sz w:val="28"/>
        </w:rPr>
        <w:t xml:space="preserve">
      1. Шаруашылық жүргiзушi субъекттiң, ұйымның атауы, мекен-жайы </w:t>
      </w:r>
    </w:p>
    <w:p>
      <w:pPr>
        <w:spacing w:after="0"/>
        <w:ind w:left="0"/>
        <w:jc w:val="both"/>
      </w:pPr>
      <w:r>
        <w:rPr>
          <w:rFonts w:ascii="Times New Roman"/>
          <w:b w:val="false"/>
          <w:i w:val="false"/>
          <w:color w:val="000000"/>
          <w:sz w:val="28"/>
        </w:rPr>
        <w:t>
      (Наименование хозяйствующего субъекта, организации, адрес)___________</w:t>
      </w:r>
    </w:p>
    <w:p>
      <w:pPr>
        <w:spacing w:after="0"/>
        <w:ind w:left="0"/>
        <w:jc w:val="both"/>
      </w:pPr>
      <w:r>
        <w:rPr>
          <w:rFonts w:ascii="Times New Roman"/>
          <w:b w:val="false"/>
          <w:i w:val="false"/>
          <w:color w:val="000000"/>
          <w:sz w:val="28"/>
        </w:rPr>
        <w:t>
      2. Үлгіні алған уақыт (Время отбора)_______________ жеткiзген уақыт</w:t>
      </w:r>
    </w:p>
    <w:p>
      <w:pPr>
        <w:spacing w:after="0"/>
        <w:ind w:left="0"/>
        <w:jc w:val="both"/>
      </w:pPr>
      <w:r>
        <w:rPr>
          <w:rFonts w:ascii="Times New Roman"/>
          <w:b w:val="false"/>
          <w:i w:val="false"/>
          <w:color w:val="000000"/>
          <w:sz w:val="28"/>
        </w:rPr>
        <w:t>
      (доставки)___________________________________________________________</w:t>
      </w:r>
    </w:p>
    <w:p>
      <w:pPr>
        <w:spacing w:after="0"/>
        <w:ind w:left="0"/>
        <w:jc w:val="both"/>
      </w:pPr>
      <w:r>
        <w:rPr>
          <w:rFonts w:ascii="Times New Roman"/>
          <w:b w:val="false"/>
          <w:i w:val="false"/>
          <w:color w:val="000000"/>
          <w:sz w:val="28"/>
        </w:rPr>
        <w:t>
      3. Қосымша деректер (Дополнительные сведения)________________________</w:t>
      </w:r>
    </w:p>
    <w:p>
      <w:pPr>
        <w:spacing w:after="0"/>
        <w:ind w:left="0"/>
        <w:jc w:val="both"/>
      </w:pPr>
      <w:r>
        <w:rPr>
          <w:rFonts w:ascii="Times New Roman"/>
          <w:b w:val="false"/>
          <w:i w:val="false"/>
          <w:color w:val="000000"/>
          <w:sz w:val="28"/>
        </w:rPr>
        <w:t>
      4. Зерттеу мақсаты (Цель исследования)_______________________________</w:t>
      </w:r>
    </w:p>
    <w:p>
      <w:pPr>
        <w:spacing w:after="0"/>
        <w:ind w:left="0"/>
        <w:jc w:val="both"/>
      </w:pPr>
      <w:r>
        <w:rPr>
          <w:rFonts w:ascii="Times New Roman"/>
          <w:b w:val="false"/>
          <w:i w:val="false"/>
          <w:color w:val="000000"/>
          <w:sz w:val="28"/>
        </w:rPr>
        <w:t>
      5. Мөлшері (Объем)___________________________________________________</w:t>
      </w:r>
    </w:p>
    <w:p>
      <w:pPr>
        <w:spacing w:after="0"/>
        <w:ind w:left="0"/>
        <w:jc w:val="both"/>
      </w:pPr>
      <w:r>
        <w:rPr>
          <w:rFonts w:ascii="Times New Roman"/>
          <w:b w:val="false"/>
          <w:i w:val="false"/>
          <w:color w:val="000000"/>
          <w:sz w:val="28"/>
        </w:rPr>
        <w:t>
      6. Топтама сана (Номер партий)_______________________________________</w:t>
      </w:r>
    </w:p>
    <w:p>
      <w:pPr>
        <w:spacing w:after="0"/>
        <w:ind w:left="0"/>
        <w:jc w:val="both"/>
      </w:pPr>
      <w:r>
        <w:rPr>
          <w:rFonts w:ascii="Times New Roman"/>
          <w:b w:val="false"/>
          <w:i w:val="false"/>
          <w:color w:val="000000"/>
          <w:sz w:val="28"/>
        </w:rPr>
        <w:t>
      7. Өндірілген мерзімі (Дата выроботки)_______________________________</w:t>
      </w:r>
    </w:p>
    <w:p>
      <w:pPr>
        <w:spacing w:after="0"/>
        <w:ind w:left="0"/>
        <w:jc w:val="both"/>
      </w:pPr>
      <w:r>
        <w:rPr>
          <w:rFonts w:ascii="Times New Roman"/>
          <w:b w:val="false"/>
          <w:i w:val="false"/>
          <w:color w:val="000000"/>
          <w:sz w:val="28"/>
        </w:rPr>
        <w:t>
      Зерттеу нәтижесi (Результат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409"/>
        <w:gridCol w:w="1455"/>
        <w:gridCol w:w="1847"/>
        <w:gridCol w:w="2678"/>
        <w:gridCol w:w="3848"/>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Үлгініңнөмірi</w:t>
            </w:r>
          </w:p>
          <w:p>
            <w:pPr>
              <w:spacing w:after="20"/>
              <w:ind w:left="20"/>
              <w:jc w:val="both"/>
            </w:pPr>
            <w:r>
              <w:rPr>
                <w:rFonts w:ascii="Times New Roman"/>
                <w:b w:val="false"/>
                <w:i w:val="false"/>
                <w:color w:val="000000"/>
                <w:sz w:val="20"/>
              </w:rPr>
              <w:t>
Номер образца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Үлгілердіалған орын</w:t>
            </w:r>
          </w:p>
          <w:p>
            <w:pPr>
              <w:spacing w:after="20"/>
              <w:ind w:left="20"/>
              <w:jc w:val="both"/>
            </w:pPr>
            <w:r>
              <w:rPr>
                <w:rFonts w:ascii="Times New Roman"/>
                <w:b w:val="false"/>
                <w:i w:val="false"/>
                <w:color w:val="000000"/>
                <w:sz w:val="20"/>
              </w:rPr>
              <w:t>
Место отбора образца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Заттардыңагрегаттық күйi</w:t>
            </w:r>
          </w:p>
          <w:p>
            <w:pPr>
              <w:spacing w:after="20"/>
              <w:ind w:left="20"/>
              <w:jc w:val="both"/>
            </w:pPr>
            <w:r>
              <w:rPr>
                <w:rFonts w:ascii="Times New Roman"/>
                <w:b w:val="false"/>
                <w:i w:val="false"/>
                <w:color w:val="000000"/>
                <w:sz w:val="20"/>
              </w:rPr>
              <w:t>
Агрегатное состояние веществ</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Белсендi заттыңанықталған құрамы</w:t>
            </w:r>
          </w:p>
          <w:p>
            <w:pPr>
              <w:spacing w:after="20"/>
              <w:ind w:left="20"/>
              <w:jc w:val="both"/>
            </w:pPr>
            <w:r>
              <w:rPr>
                <w:rFonts w:ascii="Times New Roman"/>
                <w:b w:val="false"/>
                <w:i w:val="false"/>
                <w:color w:val="000000"/>
                <w:sz w:val="20"/>
              </w:rPr>
              <w:t>
Обнаруженное содержание Активного вещества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 көрсеткiш Нормативный показатель</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тәдiстерiне НҚ НД на методы исследования</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НҚ-ға сәйкестiкке жүргiзiлдi (Исследование проводились на</w:t>
      </w:r>
    </w:p>
    <w:p>
      <w:pPr>
        <w:spacing w:after="0"/>
        <w:ind w:left="0"/>
        <w:jc w:val="both"/>
      </w:pPr>
      <w:r>
        <w:rPr>
          <w:rFonts w:ascii="Times New Roman"/>
          <w:b w:val="false"/>
          <w:i w:val="false"/>
          <w:color w:val="000000"/>
          <w:sz w:val="28"/>
        </w:rPr>
        <w:t>
      соответствие НД)_____________________________________________________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Результаты исследования распространяются только на образцы,</w:t>
      </w:r>
    </w:p>
    <w:p>
      <w:pPr>
        <w:spacing w:after="0"/>
        <w:ind w:left="0"/>
        <w:jc w:val="both"/>
      </w:pPr>
      <w:r>
        <w:rPr>
          <w:rFonts w:ascii="Times New Roman"/>
          <w:b w:val="false"/>
          <w:i w:val="false"/>
          <w:color w:val="000000"/>
          <w:sz w:val="28"/>
        </w:rPr>
        <w:t>
      подвергнутые испытаним</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w:t>
      </w:r>
    </w:p>
    <w:p>
      <w:pPr>
        <w:spacing w:after="0"/>
        <w:ind w:left="0"/>
        <w:jc w:val="both"/>
      </w:pPr>
      <w:r>
        <w:rPr>
          <w:rFonts w:ascii="Times New Roman"/>
          <w:b w:val="false"/>
          <w:i w:val="false"/>
          <w:color w:val="000000"/>
          <w:sz w:val="28"/>
        </w:rPr>
        <w:t xml:space="preserve">
      Частиная перепечатка протокола без разрешения ЗАПРЕЩЕНА </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139-қосымша</w:t>
            </w:r>
          </w:p>
        </w:tc>
      </w:tr>
    </w:tbl>
    <w:bookmarkStart w:name="z373" w:id="266"/>
    <w:p>
      <w:pPr>
        <w:spacing w:after="0"/>
        <w:ind w:left="0"/>
        <w:jc w:val="both"/>
      </w:pPr>
      <w:r>
        <w:rPr>
          <w:rFonts w:ascii="Times New Roman"/>
          <w:b w:val="false"/>
          <w:i w:val="false"/>
          <w:color w:val="000000"/>
          <w:sz w:val="28"/>
        </w:rPr>
        <w:t xml:space="preserve">
      Приложение 139       </w:t>
      </w:r>
    </w:p>
    <w:bookmarkEnd w:id="266"/>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139/е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139/у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инфекция түрі ) серологиялық зерттеулер</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серологических исследований ______________</w:t>
      </w:r>
      <w:r>
        <w:br/>
      </w:r>
      <w:r>
        <w:rPr>
          <w:rFonts w:ascii="Times New Roman"/>
          <w:b/>
          <w:i w:val="false"/>
          <w:color w:val="000000"/>
        </w:rPr>
        <w:t>вид инфекции</w:t>
      </w:r>
      <w:r>
        <w:br/>
      </w:r>
      <w:r>
        <w:rPr>
          <w:rFonts w:ascii="Times New Roman"/>
          <w:b/>
          <w:i w:val="false"/>
          <w:color w:val="000000"/>
        </w:rPr>
        <w:t>№____ от "____"_______________ 20____ж. (г.)</w:t>
      </w:r>
    </w:p>
    <w:p>
      <w:pPr>
        <w:spacing w:after="0"/>
        <w:ind w:left="0"/>
        <w:jc w:val="both"/>
      </w:pPr>
      <w:r>
        <w:rPr>
          <w:rFonts w:ascii="Times New Roman"/>
          <w:b w:val="false"/>
          <w:i w:val="false"/>
          <w:color w:val="000000"/>
          <w:sz w:val="28"/>
        </w:rPr>
        <w:t>
      1. Зерттелушінің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Диагнозы (Диагноз)________________________________________________</w:t>
      </w:r>
    </w:p>
    <w:p>
      <w:pPr>
        <w:spacing w:after="0"/>
        <w:ind w:left="0"/>
        <w:jc w:val="both"/>
      </w:pPr>
      <w:r>
        <w:rPr>
          <w:rFonts w:ascii="Times New Roman"/>
          <w:b w:val="false"/>
          <w:i w:val="false"/>
          <w:color w:val="000000"/>
          <w:sz w:val="28"/>
        </w:rPr>
        <w:t>
      3. Қанның, нәжістің үлгілерін зерттеу кезінде (При исследовании</w:t>
      </w:r>
    </w:p>
    <w:p>
      <w:pPr>
        <w:spacing w:after="0"/>
        <w:ind w:left="0"/>
        <w:jc w:val="both"/>
      </w:pPr>
      <w:r>
        <w:rPr>
          <w:rFonts w:ascii="Times New Roman"/>
          <w:b w:val="false"/>
          <w:i w:val="false"/>
          <w:color w:val="000000"/>
          <w:sz w:val="28"/>
        </w:rPr>
        <w:t>
      образцов крови, фекалий на)__________________________________________</w:t>
      </w:r>
    </w:p>
    <w:p>
      <w:pPr>
        <w:spacing w:after="0"/>
        <w:ind w:left="0"/>
        <w:jc w:val="both"/>
      </w:pPr>
      <w:r>
        <w:rPr>
          <w:rFonts w:ascii="Times New Roman"/>
          <w:b w:val="false"/>
          <w:i w:val="false"/>
          <w:color w:val="000000"/>
          <w:sz w:val="28"/>
        </w:rPr>
        <w:t>
      4. Аурырған күні (на день болезни)___________________________________</w:t>
      </w:r>
    </w:p>
    <w:p>
      <w:pPr>
        <w:spacing w:after="0"/>
        <w:ind w:left="0"/>
        <w:jc w:val="both"/>
      </w:pPr>
      <w:r>
        <w:rPr>
          <w:rFonts w:ascii="Times New Roman"/>
          <w:b w:val="false"/>
          <w:i w:val="false"/>
          <w:color w:val="000000"/>
          <w:sz w:val="28"/>
        </w:rPr>
        <w:t>
      5. Зерттеу максаты (цель исследования)_______________________________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санына (Номер партий)__________________________________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Анықталды (обнаружено)____________________________________________</w:t>
      </w:r>
    </w:p>
    <w:p>
      <w:pPr>
        <w:spacing w:after="0"/>
        <w:ind w:left="0"/>
        <w:jc w:val="both"/>
      </w:pPr>
      <w:r>
        <w:rPr>
          <w:rFonts w:ascii="Times New Roman"/>
          <w:b w:val="false"/>
          <w:i w:val="false"/>
          <w:color w:val="000000"/>
          <w:sz w:val="28"/>
        </w:rPr>
        <w:t>
      10. Вирусқа қарсы денелер (антитела к вирусу)________________________</w:t>
      </w:r>
    </w:p>
    <w:p>
      <w:pPr>
        <w:spacing w:after="0"/>
        <w:ind w:left="0"/>
        <w:jc w:val="both"/>
      </w:pPr>
      <w:r>
        <w:rPr>
          <w:rFonts w:ascii="Times New Roman"/>
          <w:b w:val="false"/>
          <w:i w:val="false"/>
          <w:color w:val="000000"/>
          <w:sz w:val="28"/>
        </w:rPr>
        <w:t>
      11. Қарсыгендер (антигены)___________________________________________</w:t>
      </w:r>
    </w:p>
    <w:p>
      <w:pPr>
        <w:spacing w:after="0"/>
        <w:ind w:left="0"/>
        <w:jc w:val="both"/>
      </w:pPr>
      <w:r>
        <w:rPr>
          <w:rFonts w:ascii="Times New Roman"/>
          <w:b w:val="false"/>
          <w:i w:val="false"/>
          <w:color w:val="000000"/>
          <w:sz w:val="28"/>
        </w:rPr>
        <w:t>
      Зерттеу НҚ-ға сәйкестiкке жүргiзiлдi (Исследование проводились на</w:t>
      </w:r>
    </w:p>
    <w:p>
      <w:pPr>
        <w:spacing w:after="0"/>
        <w:ind w:left="0"/>
        <w:jc w:val="both"/>
      </w:pPr>
      <w:r>
        <w:rPr>
          <w:rFonts w:ascii="Times New Roman"/>
          <w:b w:val="false"/>
          <w:i w:val="false"/>
          <w:color w:val="000000"/>
          <w:sz w:val="28"/>
        </w:rPr>
        <w:t>
      соответствие НД)_____________________________________________________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Результаты исследования распространяются только на образцы,</w:t>
      </w:r>
    </w:p>
    <w:p>
      <w:pPr>
        <w:spacing w:after="0"/>
        <w:ind w:left="0"/>
        <w:jc w:val="both"/>
      </w:pPr>
      <w:r>
        <w:rPr>
          <w:rFonts w:ascii="Times New Roman"/>
          <w:b w:val="false"/>
          <w:i w:val="false"/>
          <w:color w:val="000000"/>
          <w:sz w:val="28"/>
        </w:rPr>
        <w:t>
      подвергнутые испытаним</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w:t>
      </w:r>
    </w:p>
    <w:p>
      <w:pPr>
        <w:spacing w:after="0"/>
        <w:ind w:left="0"/>
        <w:jc w:val="both"/>
      </w:pPr>
      <w:r>
        <w:rPr>
          <w:rFonts w:ascii="Times New Roman"/>
          <w:b w:val="false"/>
          <w:i w:val="false"/>
          <w:color w:val="000000"/>
          <w:sz w:val="28"/>
        </w:rPr>
        <w:t xml:space="preserve">
      Частиная перепечатка протокола без разрешения ЗАПРЕЩЕНА </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bookmarkStart w:name="z594" w:id="267"/>
    <w:p>
      <w:pPr>
        <w:spacing w:after="0"/>
        <w:ind w:left="0"/>
        <w:jc w:val="both"/>
      </w:pPr>
      <w:r>
        <w:rPr>
          <w:rFonts w:ascii="Times New Roman"/>
          <w:b w:val="false"/>
          <w:i w:val="false"/>
          <w:color w:val="000000"/>
          <w:sz w:val="28"/>
        </w:rPr>
        <w:t xml:space="preserve">
      Қазақстан Республикасы    </w:t>
      </w:r>
    </w:p>
    <w:bookmarkEnd w:id="267"/>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140-қосымша          </w:t>
      </w:r>
    </w:p>
    <w:bookmarkStart w:name="z374" w:id="268"/>
    <w:p>
      <w:pPr>
        <w:spacing w:after="0"/>
        <w:ind w:left="0"/>
        <w:jc w:val="both"/>
      </w:pPr>
      <w:r>
        <w:rPr>
          <w:rFonts w:ascii="Times New Roman"/>
          <w:b w:val="false"/>
          <w:i w:val="false"/>
          <w:color w:val="000000"/>
          <w:sz w:val="28"/>
        </w:rPr>
        <w:t xml:space="preserve">
      Приложение 140       </w:t>
      </w:r>
    </w:p>
    <w:bookmarkEnd w:id="268"/>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 вирусологияға улгілерді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образцов на санитарную вирусологию</w:t>
      </w:r>
      <w:r>
        <w:br/>
      </w:r>
      <w:r>
        <w:rPr>
          <w:rFonts w:ascii="Times New Roman"/>
          <w:b/>
          <w:i w:val="false"/>
          <w:color w:val="000000"/>
        </w:rPr>
        <w:t>№__________от "____"_______________ 20____ж. (г.)</w:t>
      </w:r>
    </w:p>
    <w:p>
      <w:pPr>
        <w:spacing w:after="0"/>
        <w:ind w:left="0"/>
        <w:jc w:val="both"/>
      </w:pPr>
      <w:r>
        <w:rPr>
          <w:rFonts w:ascii="Times New Roman"/>
          <w:b w:val="false"/>
          <w:i w:val="false"/>
          <w:color w:val="000000"/>
          <w:sz w:val="28"/>
        </w:rPr>
        <w:t xml:space="preserve">
      1. Ауыз судың, ашық суаттар суының, ағынды судың үлгілерін зерттеу </w:t>
      </w:r>
    </w:p>
    <w:p>
      <w:pPr>
        <w:spacing w:after="0"/>
        <w:ind w:left="0"/>
        <w:jc w:val="both"/>
      </w:pPr>
      <w:r>
        <w:rPr>
          <w:rFonts w:ascii="Times New Roman"/>
          <w:b w:val="false"/>
          <w:i w:val="false"/>
          <w:color w:val="000000"/>
          <w:sz w:val="28"/>
        </w:rPr>
        <w:t>
      (исследование образцов питьевой воды, воды открытого водоема, сточной</w:t>
      </w:r>
    </w:p>
    <w:p>
      <w:pPr>
        <w:spacing w:after="0"/>
        <w:ind w:left="0"/>
        <w:jc w:val="both"/>
      </w:pPr>
      <w:r>
        <w:rPr>
          <w:rFonts w:ascii="Times New Roman"/>
          <w:b w:val="false"/>
          <w:i w:val="false"/>
          <w:color w:val="000000"/>
          <w:sz w:val="28"/>
        </w:rPr>
        <w:t>
      воды) _______________________________________________________________</w:t>
      </w:r>
    </w:p>
    <w:p>
      <w:pPr>
        <w:spacing w:after="0"/>
        <w:ind w:left="0"/>
        <w:jc w:val="both"/>
      </w:pPr>
      <w:r>
        <w:rPr>
          <w:rFonts w:ascii="Times New Roman"/>
          <w:b w:val="false"/>
          <w:i w:val="false"/>
          <w:color w:val="000000"/>
          <w:sz w:val="28"/>
        </w:rPr>
        <w:t>
      2. Үлгі алу орны (Место взятия образца)______________________________</w:t>
      </w:r>
    </w:p>
    <w:p>
      <w:pPr>
        <w:spacing w:after="0"/>
        <w:ind w:left="0"/>
        <w:jc w:val="both"/>
      </w:pPr>
      <w:r>
        <w:rPr>
          <w:rFonts w:ascii="Times New Roman"/>
          <w:b w:val="false"/>
          <w:i w:val="false"/>
          <w:color w:val="000000"/>
          <w:sz w:val="28"/>
        </w:rPr>
        <w:t>
      3. Реакцияның түрі (Вид реакции)_____________________________________</w:t>
      </w:r>
    </w:p>
    <w:p>
      <w:pPr>
        <w:spacing w:after="0"/>
        <w:ind w:left="0"/>
        <w:jc w:val="both"/>
      </w:pPr>
      <w:r>
        <w:rPr>
          <w:rFonts w:ascii="Times New Roman"/>
          <w:b w:val="false"/>
          <w:i w:val="false"/>
          <w:color w:val="000000"/>
          <w:sz w:val="28"/>
        </w:rPr>
        <w:t>
      4. анықталды (обнаружен) ____________________________________________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Результаты исследования распространяются только на образцы,</w:t>
      </w:r>
    </w:p>
    <w:p>
      <w:pPr>
        <w:spacing w:after="0"/>
        <w:ind w:left="0"/>
        <w:jc w:val="both"/>
      </w:pPr>
      <w:r>
        <w:rPr>
          <w:rFonts w:ascii="Times New Roman"/>
          <w:b w:val="false"/>
          <w:i w:val="false"/>
          <w:color w:val="000000"/>
          <w:sz w:val="28"/>
        </w:rPr>
        <w:t>
      подвергнутые испытаним</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қолданыылады</w:t>
      </w:r>
    </w:p>
    <w:p>
      <w:pPr>
        <w:spacing w:after="0"/>
        <w:ind w:left="0"/>
        <w:jc w:val="both"/>
      </w:pPr>
      <w:r>
        <w:rPr>
          <w:rFonts w:ascii="Times New Roman"/>
          <w:b w:val="false"/>
          <w:i w:val="false"/>
          <w:color w:val="000000"/>
          <w:sz w:val="28"/>
        </w:rPr>
        <w:t xml:space="preserve">
      Частиная перепечатка протокола без разрешения ЗАПРЕЩЕНА </w:t>
      </w:r>
    </w:p>
    <w:p>
      <w:pPr>
        <w:spacing w:after="0"/>
        <w:ind w:left="0"/>
        <w:jc w:val="both"/>
      </w:pPr>
      <w:r>
        <w:rPr>
          <w:rFonts w:ascii="Times New Roman"/>
          <w:b w:val="false"/>
          <w:i w:val="false"/>
          <w:color w:val="000000"/>
          <w:sz w:val="28"/>
        </w:rPr>
        <w:t>
      Рұқсатсыз хаттаманы жартылай қайта басуға ТЫЙЫМ САЛЫНҒАН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141-қосымша</w:t>
            </w:r>
          </w:p>
        </w:tc>
      </w:tr>
    </w:tbl>
    <w:bookmarkStart w:name="z375" w:id="269"/>
    <w:p>
      <w:pPr>
        <w:spacing w:after="0"/>
        <w:ind w:left="0"/>
        <w:jc w:val="both"/>
      </w:pPr>
      <w:r>
        <w:rPr>
          <w:rFonts w:ascii="Times New Roman"/>
          <w:b w:val="false"/>
          <w:i w:val="false"/>
          <w:color w:val="000000"/>
          <w:sz w:val="28"/>
        </w:rPr>
        <w:t xml:space="preserve">
      Приложение 141       </w:t>
      </w:r>
    </w:p>
    <w:bookmarkEnd w:id="269"/>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инфекция түрі ) үлгілерді зерттеулер</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исследований образцов _____________вид инфекции</w:t>
      </w:r>
      <w:r>
        <w:br/>
      </w:r>
      <w:r>
        <w:rPr>
          <w:rFonts w:ascii="Times New Roman"/>
          <w:b/>
          <w:i w:val="false"/>
          <w:color w:val="000000"/>
        </w:rPr>
        <w:t>№______ "____"_______________ 20___ж. (г.)</w:t>
      </w:r>
    </w:p>
    <w:p>
      <w:pPr>
        <w:spacing w:after="0"/>
        <w:ind w:left="0"/>
        <w:jc w:val="both"/>
      </w:pPr>
      <w:r>
        <w:rPr>
          <w:rFonts w:ascii="Times New Roman"/>
          <w:b w:val="false"/>
          <w:i w:val="false"/>
          <w:color w:val="000000"/>
          <w:sz w:val="28"/>
        </w:rPr>
        <w:t>
      1. Зерттелушінің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Диагнозы (Диагноз)________________________________________________</w:t>
      </w:r>
    </w:p>
    <w:p>
      <w:pPr>
        <w:spacing w:after="0"/>
        <w:ind w:left="0"/>
        <w:jc w:val="both"/>
      </w:pPr>
      <w:r>
        <w:rPr>
          <w:rFonts w:ascii="Times New Roman"/>
          <w:b w:val="false"/>
          <w:i w:val="false"/>
          <w:color w:val="000000"/>
          <w:sz w:val="28"/>
        </w:rPr>
        <w:t>
      3. Зерттелгенде: аңқадан, мұрыннан алынған жағынды, жұлын сұйығы, қан</w:t>
      </w:r>
    </w:p>
    <w:p>
      <w:pPr>
        <w:spacing w:after="0"/>
        <w:ind w:left="0"/>
        <w:jc w:val="both"/>
      </w:pPr>
      <w:r>
        <w:rPr>
          <w:rFonts w:ascii="Times New Roman"/>
          <w:b w:val="false"/>
          <w:i w:val="false"/>
          <w:color w:val="000000"/>
          <w:sz w:val="28"/>
        </w:rPr>
        <w:t>
      үлгісі, нәжіс (при исследовании: мазок из зева, носа, ликвор, проба</w:t>
      </w:r>
    </w:p>
    <w:p>
      <w:pPr>
        <w:spacing w:after="0"/>
        <w:ind w:left="0"/>
        <w:jc w:val="both"/>
      </w:pPr>
      <w:r>
        <w:rPr>
          <w:rFonts w:ascii="Times New Roman"/>
          <w:b w:val="false"/>
          <w:i w:val="false"/>
          <w:color w:val="000000"/>
          <w:sz w:val="28"/>
        </w:rPr>
        <w:t>
      крови, фекалии, взятые)______________________________________________</w:t>
      </w:r>
    </w:p>
    <w:p>
      <w:pPr>
        <w:spacing w:after="0"/>
        <w:ind w:left="0"/>
        <w:jc w:val="both"/>
      </w:pPr>
      <w:r>
        <w:rPr>
          <w:rFonts w:ascii="Times New Roman"/>
          <w:b w:val="false"/>
          <w:i w:val="false"/>
          <w:color w:val="000000"/>
          <w:sz w:val="28"/>
        </w:rPr>
        <w:t>
      ______________________________________ауыру күнінде (на день болезни)</w:t>
      </w:r>
    </w:p>
    <w:p>
      <w:pPr>
        <w:spacing w:after="0"/>
        <w:ind w:left="0"/>
        <w:jc w:val="both"/>
      </w:pPr>
      <w:r>
        <w:rPr>
          <w:rFonts w:ascii="Times New Roman"/>
          <w:b w:val="false"/>
          <w:i w:val="false"/>
          <w:color w:val="000000"/>
          <w:sz w:val="28"/>
        </w:rPr>
        <w:t>
      клетка тiрi өсiндiсiнде алынды (на культуре клеток получен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бөлінген вирус (выделен вирус):______________________________________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Антигендермен зерттеу жүргізу барысында (При исследовании с</w:t>
      </w:r>
    </w:p>
    <w:p>
      <w:pPr>
        <w:spacing w:after="0"/>
        <w:ind w:left="0"/>
        <w:jc w:val="both"/>
      </w:pPr>
      <w:r>
        <w:rPr>
          <w:rFonts w:ascii="Times New Roman"/>
          <w:b w:val="false"/>
          <w:i w:val="false"/>
          <w:color w:val="000000"/>
          <w:sz w:val="28"/>
        </w:rPr>
        <w:t>
      антигенами)__________________________________________________________</w:t>
      </w:r>
    </w:p>
    <w:p>
      <w:pPr>
        <w:spacing w:after="0"/>
        <w:ind w:left="0"/>
        <w:jc w:val="both"/>
      </w:pPr>
      <w:r>
        <w:rPr>
          <w:rFonts w:ascii="Times New Roman"/>
          <w:b w:val="false"/>
          <w:i w:val="false"/>
          <w:color w:val="000000"/>
          <w:sz w:val="28"/>
        </w:rPr>
        <w:t>
      5. (Диагностический прирост антител обнаружен 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Мөлшері (Объем) Қарсы денелердің диагностикалық өсуі анықталды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үлгісі</w:t>
            </w:r>
          </w:p>
          <w:p>
            <w:pPr>
              <w:spacing w:after="20"/>
              <w:ind w:left="20"/>
              <w:jc w:val="both"/>
            </w:pPr>
            <w:r>
              <w:rPr>
                <w:rFonts w:ascii="Times New Roman"/>
                <w:b w:val="false"/>
                <w:i w:val="false"/>
                <w:color w:val="000000"/>
                <w:sz w:val="20"/>
              </w:rPr>
              <w:t>
образец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күні</w:t>
            </w:r>
          </w:p>
          <w:p>
            <w:pPr>
              <w:spacing w:after="20"/>
              <w:ind w:left="20"/>
              <w:jc w:val="both"/>
            </w:pPr>
            <w:r>
              <w:rPr>
                <w:rFonts w:ascii="Times New Roman"/>
                <w:b w:val="false"/>
                <w:i w:val="false"/>
                <w:color w:val="000000"/>
                <w:sz w:val="20"/>
              </w:rPr>
              <w:t>
День болезни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иденелер титрі</w:t>
            </w:r>
          </w:p>
          <w:p>
            <w:pPr>
              <w:spacing w:after="20"/>
              <w:ind w:left="20"/>
              <w:jc w:val="both"/>
            </w:pPr>
            <w:r>
              <w:rPr>
                <w:rFonts w:ascii="Times New Roman"/>
                <w:b w:val="false"/>
                <w:i w:val="false"/>
                <w:color w:val="000000"/>
                <w:sz w:val="20"/>
              </w:rPr>
              <w:t>
Титры антител к вирусу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НҚ-ға сәйкестiкке жүргiзiлдi (Исследование проводились на</w:t>
      </w:r>
    </w:p>
    <w:p>
      <w:pPr>
        <w:spacing w:after="0"/>
        <w:ind w:left="0"/>
        <w:jc w:val="both"/>
      </w:pPr>
      <w:r>
        <w:rPr>
          <w:rFonts w:ascii="Times New Roman"/>
          <w:b w:val="false"/>
          <w:i w:val="false"/>
          <w:color w:val="000000"/>
          <w:sz w:val="28"/>
        </w:rPr>
        <w:t>
      соответствие НД)_____________________________________________________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xml:space="preserve">
      экземплярах) </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596" w:id="270"/>
    <w:p>
      <w:pPr>
        <w:spacing w:after="0"/>
        <w:ind w:left="0"/>
        <w:jc w:val="both"/>
      </w:pPr>
      <w:r>
        <w:rPr>
          <w:rFonts w:ascii="Times New Roman"/>
          <w:b w:val="false"/>
          <w:i w:val="false"/>
          <w:color w:val="000000"/>
          <w:sz w:val="28"/>
        </w:rPr>
        <w:t xml:space="preserve">
      Қазақстан Республикасы    </w:t>
      </w:r>
    </w:p>
    <w:bookmarkEnd w:id="270"/>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142-қосымша          </w:t>
      </w:r>
    </w:p>
    <w:bookmarkStart w:name="z376" w:id="271"/>
    <w:p>
      <w:pPr>
        <w:spacing w:after="0"/>
        <w:ind w:left="0"/>
        <w:jc w:val="both"/>
      </w:pPr>
      <w:r>
        <w:rPr>
          <w:rFonts w:ascii="Times New Roman"/>
          <w:b w:val="false"/>
          <w:i w:val="false"/>
          <w:color w:val="000000"/>
          <w:sz w:val="28"/>
        </w:rPr>
        <w:t xml:space="preserve">
      Приложение 142       </w:t>
      </w:r>
    </w:p>
    <w:bookmarkEnd w:id="271"/>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Ағаш шикізаты және ағаштан жасалған бұймдардың</w:t>
      </w:r>
      <w:r>
        <w:br/>
      </w:r>
      <w:r>
        <w:rPr>
          <w:rFonts w:ascii="Times New Roman"/>
          <w:b/>
          <w:i w:val="false"/>
          <w:color w:val="000000"/>
        </w:rPr>
        <w:t>радиобелсенділігін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древесного сырья и изделий из</w:t>
      </w:r>
      <w:r>
        <w:br/>
      </w:r>
      <w:r>
        <w:rPr>
          <w:rFonts w:ascii="Times New Roman"/>
          <w:b/>
          <w:i w:val="false"/>
          <w:color w:val="000000"/>
        </w:rPr>
        <w:t>дерева</w:t>
      </w:r>
      <w:r>
        <w:br/>
      </w:r>
      <w:r>
        <w:rPr>
          <w:rFonts w:ascii="Times New Roman"/>
          <w:b/>
          <w:i w:val="false"/>
          <w:color w:val="000000"/>
        </w:rPr>
        <w:t>№________от "_____" _________күні 20 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Үлгінің келіп түсу уақыты (Дата поступлення образца)______________</w:t>
      </w:r>
    </w:p>
    <w:p>
      <w:pPr>
        <w:spacing w:after="0"/>
        <w:ind w:left="0"/>
        <w:jc w:val="both"/>
      </w:pPr>
      <w:r>
        <w:rPr>
          <w:rFonts w:ascii="Times New Roman"/>
          <w:b w:val="false"/>
          <w:i w:val="false"/>
          <w:color w:val="000000"/>
          <w:sz w:val="28"/>
        </w:rPr>
        <w:t>
      5.Зерттеу әдісі (Метод исследования)_________________________________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"___"_____20___ ж.(г.)</w:t>
      </w:r>
    </w:p>
    <w:p>
      <w:pPr>
        <w:spacing w:after="0"/>
        <w:ind w:left="0"/>
        <w:jc w:val="both"/>
      </w:pPr>
      <w:r>
        <w:rPr>
          <w:rFonts w:ascii="Times New Roman"/>
          <w:b w:val="false"/>
          <w:i w:val="false"/>
          <w:color w:val="000000"/>
          <w:sz w:val="28"/>
        </w:rPr>
        <w:t xml:space="preserve">
      11.Үлгілердің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 _______________</w:t>
      </w:r>
    </w:p>
    <w:p>
      <w:pPr>
        <w:spacing w:after="0"/>
        <w:ind w:left="0"/>
        <w:jc w:val="both"/>
      </w:pPr>
      <w:r>
        <w:rPr>
          <w:rFonts w:ascii="Times New Roman"/>
          <w:b w:val="false"/>
          <w:i w:val="false"/>
          <w:color w:val="000000"/>
          <w:sz w:val="28"/>
        </w:rPr>
        <w:t>
                                     Өлшеуер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94"/>
        <w:gridCol w:w="2734"/>
        <w:gridCol w:w="3148"/>
        <w:gridCol w:w="2508"/>
        <w:gridCol w:w="2922"/>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белсенділікCs-137(Бк/кг)</w:t>
            </w:r>
          </w:p>
          <w:p>
            <w:pPr>
              <w:spacing w:after="20"/>
              <w:ind w:left="20"/>
              <w:jc w:val="both"/>
            </w:pPr>
            <w:r>
              <w:rPr>
                <w:rFonts w:ascii="Times New Roman"/>
                <w:b w:val="false"/>
                <w:i w:val="false"/>
                <w:color w:val="000000"/>
                <w:sz w:val="20"/>
              </w:rPr>
              <w:t>
Удельная эффективная активность Cs-137(Бк/кг)</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рұқсат етілген белсенділіктің деңгейіCs-137 (Бк/кг)</w:t>
            </w:r>
          </w:p>
          <w:p>
            <w:pPr>
              <w:spacing w:after="20"/>
              <w:ind w:left="20"/>
              <w:jc w:val="both"/>
            </w:pPr>
            <w:r>
              <w:rPr>
                <w:rFonts w:ascii="Times New Roman"/>
                <w:b w:val="false"/>
                <w:i w:val="false"/>
                <w:color w:val="000000"/>
                <w:sz w:val="20"/>
              </w:rPr>
              <w:t>
Допустимый уровень удельной эффективной активности Cs-137 (Бк/кг)</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белсенділікSr- 90(Бк/кг)</w:t>
            </w:r>
          </w:p>
          <w:p>
            <w:pPr>
              <w:spacing w:after="20"/>
              <w:ind w:left="20"/>
              <w:jc w:val="both"/>
            </w:pPr>
            <w:r>
              <w:rPr>
                <w:rFonts w:ascii="Times New Roman"/>
                <w:b w:val="false"/>
                <w:i w:val="false"/>
                <w:color w:val="000000"/>
                <w:sz w:val="20"/>
              </w:rPr>
              <w:t>
Удельная эффективная активность Sr- 90(Бк/кг)</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рұқсат етілген белсенділіктің деңгейіSr- 90 (Бк/кг)</w:t>
            </w:r>
          </w:p>
          <w:p>
            <w:pPr>
              <w:spacing w:after="20"/>
              <w:ind w:left="20"/>
              <w:jc w:val="both"/>
            </w:pPr>
            <w:r>
              <w:rPr>
                <w:rFonts w:ascii="Times New Roman"/>
                <w:b w:val="false"/>
                <w:i w:val="false"/>
                <w:color w:val="000000"/>
                <w:sz w:val="20"/>
              </w:rPr>
              <w:t>
Допустимый уровень удельной эффективной активности Sr- 90 (Бк/кг)</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143-қосымша</w:t>
            </w:r>
          </w:p>
        </w:tc>
      </w:tr>
    </w:tbl>
    <w:bookmarkStart w:name="z377" w:id="272"/>
    <w:p>
      <w:pPr>
        <w:spacing w:after="0"/>
        <w:ind w:left="0"/>
        <w:jc w:val="both"/>
      </w:pPr>
      <w:r>
        <w:rPr>
          <w:rFonts w:ascii="Times New Roman"/>
          <w:b w:val="false"/>
          <w:i w:val="false"/>
          <w:color w:val="000000"/>
          <w:sz w:val="28"/>
        </w:rPr>
        <w:t xml:space="preserve">
      Приложение 143       </w:t>
      </w:r>
    </w:p>
    <w:bookmarkEnd w:id="27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Топырақ және өсімдіктердің радиобелсенділігін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почвы и растительности</w:t>
      </w:r>
      <w:r>
        <w:br/>
      </w:r>
      <w:r>
        <w:rPr>
          <w:rFonts w:ascii="Times New Roman"/>
          <w:b/>
          <w:i w:val="false"/>
          <w:color w:val="000000"/>
        </w:rPr>
        <w:t>№________от "_____" _________күні 20_____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Үлгінің келіп түсу уақыты (Дата поступлення образца)______________</w:t>
      </w:r>
    </w:p>
    <w:p>
      <w:pPr>
        <w:spacing w:after="0"/>
        <w:ind w:left="0"/>
        <w:jc w:val="both"/>
      </w:pPr>
      <w:r>
        <w:rPr>
          <w:rFonts w:ascii="Times New Roman"/>
          <w:b w:val="false"/>
          <w:i w:val="false"/>
          <w:color w:val="000000"/>
          <w:sz w:val="28"/>
        </w:rPr>
        <w:t>
      5. Зерттеу әдісі (Метод исследования)________________________________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10.Сәйкестігі туралы куәлік (Свидетельство о поверке)</w:t>
      </w:r>
    </w:p>
    <w:p>
      <w:pPr>
        <w:spacing w:after="0"/>
        <w:ind w:left="0"/>
        <w:jc w:val="both"/>
      </w:pPr>
      <w:r>
        <w:rPr>
          <w:rFonts w:ascii="Times New Roman"/>
          <w:b w:val="false"/>
          <w:i w:val="false"/>
          <w:color w:val="000000"/>
          <w:sz w:val="28"/>
        </w:rPr>
        <w:t>
      №_______________________(от) "___"_____20___ ж.(г.)</w:t>
      </w:r>
    </w:p>
    <w:p>
      <w:pPr>
        <w:spacing w:after="0"/>
        <w:ind w:left="0"/>
        <w:jc w:val="both"/>
      </w:pPr>
      <w:r>
        <w:rPr>
          <w:rFonts w:ascii="Times New Roman"/>
          <w:b w:val="false"/>
          <w:i w:val="false"/>
          <w:color w:val="000000"/>
          <w:sz w:val="28"/>
        </w:rPr>
        <w:t xml:space="preserve">
      11.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 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682"/>
        <w:gridCol w:w="534"/>
        <w:gridCol w:w="731"/>
        <w:gridCol w:w="583"/>
        <w:gridCol w:w="2097"/>
        <w:gridCol w:w="2130"/>
        <w:gridCol w:w="2130"/>
        <w:gridCol w:w="1026"/>
        <w:gridCol w:w="1853"/>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 Наименование образца</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Точка отбора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эффективная активность, Бк/кг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альфа- активность</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бета-активность</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Cs- 137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 -226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Th- 232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 - 90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598" w:id="273"/>
    <w:p>
      <w:pPr>
        <w:spacing w:after="0"/>
        <w:ind w:left="0"/>
        <w:jc w:val="both"/>
      </w:pPr>
      <w:r>
        <w:rPr>
          <w:rFonts w:ascii="Times New Roman"/>
          <w:b w:val="false"/>
          <w:i w:val="false"/>
          <w:color w:val="000000"/>
          <w:sz w:val="28"/>
        </w:rPr>
        <w:t xml:space="preserve">
      Қазақстан Республикасы    </w:t>
      </w:r>
    </w:p>
    <w:bookmarkEnd w:id="273"/>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144-қосымша          </w:t>
      </w:r>
    </w:p>
    <w:bookmarkStart w:name="z378" w:id="274"/>
    <w:p>
      <w:pPr>
        <w:spacing w:after="0"/>
        <w:ind w:left="0"/>
        <w:jc w:val="both"/>
      </w:pPr>
      <w:r>
        <w:rPr>
          <w:rFonts w:ascii="Times New Roman"/>
          <w:b w:val="false"/>
          <w:i w:val="false"/>
          <w:color w:val="000000"/>
          <w:sz w:val="28"/>
        </w:rPr>
        <w:t xml:space="preserve">
      Приложение 144       </w:t>
      </w:r>
    </w:p>
    <w:bookmarkEnd w:id="27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Құрылыс зматериалдарының және бұйымдардың радиобелсенділігін</w:t>
      </w:r>
      <w:r>
        <w:br/>
      </w:r>
      <w:r>
        <w:rPr>
          <w:rFonts w:ascii="Times New Roman"/>
          <w:b/>
          <w:i w:val="false"/>
          <w:color w:val="000000"/>
        </w:rPr>
        <w:t>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строительных материалов и</w:t>
      </w:r>
      <w:r>
        <w:br/>
      </w:r>
      <w:r>
        <w:rPr>
          <w:rFonts w:ascii="Times New Roman"/>
          <w:b/>
          <w:i w:val="false"/>
          <w:color w:val="000000"/>
        </w:rPr>
        <w:t>изделий</w:t>
      </w:r>
      <w:r>
        <w:br/>
      </w:r>
      <w:r>
        <w:rPr>
          <w:rFonts w:ascii="Times New Roman"/>
          <w:b/>
          <w:i w:val="false"/>
          <w:color w:val="000000"/>
        </w:rPr>
        <w:t>№______от "_____" _________күні 20 ______ж.(г.)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4.Зерттеу әдісі (Метод исследования)_________________________________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10.Сәйкестігі туралы куәлік (Свидетельство о поверке)</w:t>
      </w:r>
    </w:p>
    <w:p>
      <w:pPr>
        <w:spacing w:after="0"/>
        <w:ind w:left="0"/>
        <w:jc w:val="both"/>
      </w:pPr>
      <w:r>
        <w:rPr>
          <w:rFonts w:ascii="Times New Roman"/>
          <w:b w:val="false"/>
          <w:i w:val="false"/>
          <w:color w:val="000000"/>
          <w:sz w:val="28"/>
        </w:rPr>
        <w:t>
      №_______________________(от) "___"_____20___ ж.(г.)</w:t>
      </w:r>
    </w:p>
    <w:p>
      <w:pPr>
        <w:spacing w:after="0"/>
        <w:ind w:left="0"/>
        <w:jc w:val="both"/>
      </w:pPr>
      <w:r>
        <w:rPr>
          <w:rFonts w:ascii="Times New Roman"/>
          <w:b w:val="false"/>
          <w:i w:val="false"/>
          <w:color w:val="000000"/>
          <w:sz w:val="28"/>
        </w:rPr>
        <w:t xml:space="preserve">
      11.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 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357"/>
        <w:gridCol w:w="2534"/>
        <w:gridCol w:w="3914"/>
        <w:gridCol w:w="1357"/>
        <w:gridCol w:w="1736"/>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 Бк/кг</w:t>
            </w:r>
          </w:p>
          <w:p>
            <w:pPr>
              <w:spacing w:after="20"/>
              <w:ind w:left="20"/>
              <w:jc w:val="both"/>
            </w:pPr>
            <w:r>
              <w:rPr>
                <w:rFonts w:ascii="Times New Roman"/>
                <w:b w:val="false"/>
                <w:i w:val="false"/>
                <w:color w:val="000000"/>
                <w:sz w:val="20"/>
              </w:rPr>
              <w:t>
Удельная  эффективная активность, Бк/кг</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рұқсат етілген белсенділіктің деңгейі,Бк/кг</w:t>
            </w:r>
          </w:p>
          <w:p>
            <w:pPr>
              <w:spacing w:after="20"/>
              <w:ind w:left="20"/>
              <w:jc w:val="both"/>
            </w:pPr>
            <w:r>
              <w:rPr>
                <w:rFonts w:ascii="Times New Roman"/>
                <w:b w:val="false"/>
                <w:i w:val="false"/>
                <w:color w:val="000000"/>
                <w:sz w:val="20"/>
              </w:rPr>
              <w:t>
Допустимый уровень удельной эфективной активности (Бк/кг)</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заттарының сыныптары</w:t>
            </w:r>
          </w:p>
          <w:p>
            <w:pPr>
              <w:spacing w:after="20"/>
              <w:ind w:left="20"/>
              <w:jc w:val="both"/>
            </w:pPr>
            <w:r>
              <w:rPr>
                <w:rFonts w:ascii="Times New Roman"/>
                <w:b w:val="false"/>
                <w:i w:val="false"/>
                <w:color w:val="000000"/>
                <w:sz w:val="20"/>
              </w:rPr>
              <w:t>
Класс строительного материала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заттарының пайдалану шарттары</w:t>
            </w:r>
          </w:p>
          <w:p>
            <w:pPr>
              <w:spacing w:after="20"/>
              <w:ind w:left="20"/>
              <w:jc w:val="both"/>
            </w:pPr>
            <w:r>
              <w:rPr>
                <w:rFonts w:ascii="Times New Roman"/>
                <w:b w:val="false"/>
                <w:i w:val="false"/>
                <w:color w:val="000000"/>
                <w:sz w:val="20"/>
              </w:rPr>
              <w:t>
Условия использования строительных материалов</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145-қосымша</w:t>
            </w:r>
          </w:p>
        </w:tc>
      </w:tr>
    </w:tbl>
    <w:bookmarkStart w:name="z379" w:id="275"/>
    <w:p>
      <w:pPr>
        <w:spacing w:after="0"/>
        <w:ind w:left="0"/>
        <w:jc w:val="both"/>
      </w:pPr>
      <w:r>
        <w:rPr>
          <w:rFonts w:ascii="Times New Roman"/>
          <w:b w:val="false"/>
          <w:i w:val="false"/>
          <w:color w:val="000000"/>
          <w:sz w:val="28"/>
        </w:rPr>
        <w:t xml:space="preserve">
      Приложение 145       </w:t>
      </w:r>
    </w:p>
    <w:bookmarkEnd w:id="27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Тыңайтқыштардың радиобелсенділігін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удобрений</w:t>
      </w:r>
      <w:r>
        <w:br/>
      </w:r>
      <w:r>
        <w:rPr>
          <w:rFonts w:ascii="Times New Roman"/>
          <w:b/>
          <w:i w:val="false"/>
          <w:color w:val="000000"/>
        </w:rPr>
        <w:t>№______от"_____" _________күні 20____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5. Үлгінің уақыты (Время отбора образца)_____________________________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мерзімі (Дата выроботки)___________________________</w:t>
      </w:r>
    </w:p>
    <w:p>
      <w:pPr>
        <w:spacing w:after="0"/>
        <w:ind w:left="0"/>
        <w:jc w:val="both"/>
      </w:pPr>
      <w:r>
        <w:rPr>
          <w:rFonts w:ascii="Times New Roman"/>
          <w:b w:val="false"/>
          <w:i w:val="false"/>
          <w:color w:val="000000"/>
          <w:sz w:val="28"/>
        </w:rPr>
        <w:t>
      9. Зерттеу әдісі (Метод исследования)________________________________</w:t>
      </w:r>
    </w:p>
    <w:p>
      <w:pPr>
        <w:spacing w:after="0"/>
        <w:ind w:left="0"/>
        <w:jc w:val="both"/>
      </w:pPr>
      <w:r>
        <w:rPr>
          <w:rFonts w:ascii="Times New Roman"/>
          <w:b w:val="false"/>
          <w:i w:val="false"/>
          <w:color w:val="000000"/>
          <w:sz w:val="28"/>
        </w:rPr>
        <w:t>
      10.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"___"_____20___ ж.(г.)</w:t>
      </w:r>
    </w:p>
    <w:p>
      <w:pPr>
        <w:spacing w:after="0"/>
        <w:ind w:left="0"/>
        <w:jc w:val="both"/>
      </w:pPr>
      <w:r>
        <w:rPr>
          <w:rFonts w:ascii="Times New Roman"/>
          <w:b w:val="false"/>
          <w:i w:val="false"/>
          <w:color w:val="000000"/>
          <w:sz w:val="28"/>
        </w:rPr>
        <w:t xml:space="preserve">
      12.Үлгілердің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36"/>
        <w:gridCol w:w="4768"/>
        <w:gridCol w:w="2603"/>
        <w:gridCol w:w="1844"/>
        <w:gridCol w:w="1995"/>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белсенділік U-238 (Ra 226), Бк/кг </w:t>
            </w:r>
          </w:p>
          <w:p>
            <w:pPr>
              <w:spacing w:after="20"/>
              <w:ind w:left="20"/>
              <w:jc w:val="both"/>
            </w:pPr>
            <w:r>
              <w:rPr>
                <w:rFonts w:ascii="Times New Roman"/>
                <w:b w:val="false"/>
                <w:i w:val="false"/>
                <w:color w:val="000000"/>
                <w:sz w:val="20"/>
              </w:rPr>
              <w:t>
Удельная активность U-238 (Ra 226), Бк/кг</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белсенділік Th-238 Бк/кг</w:t>
            </w:r>
          </w:p>
          <w:p>
            <w:pPr>
              <w:spacing w:after="20"/>
              <w:ind w:left="20"/>
              <w:jc w:val="both"/>
            </w:pPr>
            <w:r>
              <w:rPr>
                <w:rFonts w:ascii="Times New Roman"/>
                <w:b w:val="false"/>
                <w:i w:val="false"/>
                <w:color w:val="000000"/>
                <w:sz w:val="20"/>
              </w:rPr>
              <w:t>
Удельная активность Th-238 Бк/кг</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үлестік белсенділігінің қосындысының мәні Бк/кг(А)</w:t>
            </w:r>
          </w:p>
          <w:p>
            <w:pPr>
              <w:spacing w:after="20"/>
              <w:ind w:left="20"/>
              <w:jc w:val="both"/>
            </w:pPr>
            <w:r>
              <w:rPr>
                <w:rFonts w:ascii="Times New Roman"/>
                <w:b w:val="false"/>
                <w:i w:val="false"/>
                <w:color w:val="000000"/>
                <w:sz w:val="20"/>
              </w:rPr>
              <w:t xml:space="preserve">
Значение суммы удельной активности радионуклидов (А), Бк/кг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үлестік белсенділігі рұқсат етілген деңгейі қосындысының Бк/кг(А)</w:t>
            </w:r>
          </w:p>
          <w:p>
            <w:pPr>
              <w:spacing w:after="20"/>
              <w:ind w:left="20"/>
              <w:jc w:val="both"/>
            </w:pPr>
            <w:r>
              <w:rPr>
                <w:rFonts w:ascii="Times New Roman"/>
                <w:b w:val="false"/>
                <w:i w:val="false"/>
                <w:color w:val="000000"/>
                <w:sz w:val="20"/>
              </w:rPr>
              <w:t>
Допустимый уровень суммы удельной активности радионуклидов (А), Бк/кг</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00" w:id="276"/>
    <w:p>
      <w:pPr>
        <w:spacing w:after="0"/>
        <w:ind w:left="0"/>
        <w:jc w:val="both"/>
      </w:pPr>
      <w:r>
        <w:rPr>
          <w:rFonts w:ascii="Times New Roman"/>
          <w:b w:val="false"/>
          <w:i w:val="false"/>
          <w:color w:val="000000"/>
          <w:sz w:val="28"/>
        </w:rPr>
        <w:t xml:space="preserve">
      Қазақстан Республикасы    </w:t>
      </w:r>
    </w:p>
    <w:bookmarkEnd w:id="276"/>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146-қосымша          </w:t>
      </w:r>
    </w:p>
    <w:bookmarkStart w:name="z380" w:id="277"/>
    <w:p>
      <w:pPr>
        <w:spacing w:after="0"/>
        <w:ind w:left="0"/>
        <w:jc w:val="both"/>
      </w:pPr>
      <w:r>
        <w:rPr>
          <w:rFonts w:ascii="Times New Roman"/>
          <w:b w:val="false"/>
          <w:i w:val="false"/>
          <w:color w:val="000000"/>
          <w:sz w:val="28"/>
        </w:rPr>
        <w:t xml:space="preserve">
      Приложение 146       </w:t>
      </w:r>
    </w:p>
    <w:bookmarkEnd w:id="277"/>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Қоршаған орта объектілерінің және өндірістік қалдықтардың</w:t>
      </w:r>
      <w:r>
        <w:br/>
      </w:r>
      <w:r>
        <w:rPr>
          <w:rFonts w:ascii="Times New Roman"/>
          <w:b/>
          <w:i w:val="false"/>
          <w:color w:val="000000"/>
        </w:rPr>
        <w:t>радиобелсенділін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объектов окружающей среды и</w:t>
      </w:r>
      <w:r>
        <w:br/>
      </w:r>
      <w:r>
        <w:rPr>
          <w:rFonts w:ascii="Times New Roman"/>
          <w:b/>
          <w:i w:val="false"/>
          <w:color w:val="000000"/>
        </w:rPr>
        <w:t>отходов призводства</w:t>
      </w:r>
      <w:r>
        <w:br/>
      </w:r>
      <w:r>
        <w:rPr>
          <w:rFonts w:ascii="Times New Roman"/>
          <w:b/>
          <w:i w:val="false"/>
          <w:color w:val="000000"/>
        </w:rPr>
        <w:t>№______от "_____" _________күні 20 _____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Зерттеу жүргізілген күн (Дата проведення испытания)_______________</w:t>
      </w:r>
    </w:p>
    <w:p>
      <w:pPr>
        <w:spacing w:after="0"/>
        <w:ind w:left="0"/>
        <w:jc w:val="both"/>
      </w:pPr>
      <w:r>
        <w:rPr>
          <w:rFonts w:ascii="Times New Roman"/>
          <w:b w:val="false"/>
          <w:i w:val="false"/>
          <w:color w:val="000000"/>
          <w:sz w:val="28"/>
        </w:rPr>
        <w:t>
      5. Зерттеу әдісі (Метод исследования)________________________________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"___"_____20___ ж.(г.)</w:t>
      </w:r>
    </w:p>
    <w:p>
      <w:pPr>
        <w:spacing w:after="0"/>
        <w:ind w:left="0"/>
        <w:jc w:val="both"/>
      </w:pPr>
      <w:r>
        <w:rPr>
          <w:rFonts w:ascii="Times New Roman"/>
          <w:b w:val="false"/>
          <w:i w:val="false"/>
          <w:color w:val="000000"/>
          <w:sz w:val="28"/>
        </w:rPr>
        <w:t xml:space="preserve">
      11.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 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497"/>
        <w:gridCol w:w="1498"/>
        <w:gridCol w:w="3487"/>
        <w:gridCol w:w="4321"/>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нүктесі</w:t>
            </w:r>
          </w:p>
          <w:p>
            <w:pPr>
              <w:spacing w:after="20"/>
              <w:ind w:left="20"/>
              <w:jc w:val="both"/>
            </w:pPr>
            <w:r>
              <w:rPr>
                <w:rFonts w:ascii="Times New Roman"/>
                <w:b w:val="false"/>
                <w:i w:val="false"/>
                <w:color w:val="000000"/>
                <w:sz w:val="20"/>
              </w:rPr>
              <w:t xml:space="preserve">
Точка обора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тиімді белсенділігі (Бк/кг)</w:t>
            </w:r>
          </w:p>
          <w:p>
            <w:pPr>
              <w:spacing w:after="20"/>
              <w:ind w:left="20"/>
              <w:jc w:val="both"/>
            </w:pPr>
            <w:r>
              <w:rPr>
                <w:rFonts w:ascii="Times New Roman"/>
                <w:b w:val="false"/>
                <w:i w:val="false"/>
                <w:color w:val="000000"/>
                <w:sz w:val="20"/>
              </w:rPr>
              <w:t>
Удельная эфективная активность радионуклидов, Бк/кг</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Үлемтік тиімді рүқсат етілген белсенділік деңгейі(Бк/кг)</w:t>
            </w:r>
          </w:p>
          <w:p>
            <w:pPr>
              <w:spacing w:after="20"/>
              <w:ind w:left="20"/>
              <w:jc w:val="both"/>
            </w:pPr>
            <w:r>
              <w:rPr>
                <w:rFonts w:ascii="Times New Roman"/>
                <w:b w:val="false"/>
                <w:i w:val="false"/>
                <w:color w:val="000000"/>
                <w:sz w:val="20"/>
              </w:rPr>
              <w:t>
Допустимый уровень удельной эфективной активности (Бк/кг)</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147-қосымша</w:t>
            </w:r>
          </w:p>
        </w:tc>
      </w:tr>
    </w:tbl>
    <w:bookmarkStart w:name="z381" w:id="278"/>
    <w:p>
      <w:pPr>
        <w:spacing w:after="0"/>
        <w:ind w:left="0"/>
        <w:jc w:val="both"/>
      </w:pPr>
      <w:r>
        <w:rPr>
          <w:rFonts w:ascii="Times New Roman"/>
          <w:b w:val="false"/>
          <w:i w:val="false"/>
          <w:color w:val="000000"/>
          <w:sz w:val="28"/>
        </w:rPr>
        <w:t xml:space="preserve">
      Приложение 147       </w:t>
      </w:r>
    </w:p>
    <w:bookmarkEnd w:id="278"/>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Судың радиобелсенділгін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исследование радиоактивности воды</w:t>
      </w:r>
      <w:r>
        <w:br/>
      </w:r>
      <w:r>
        <w:rPr>
          <w:rFonts w:ascii="Times New Roman"/>
          <w:b/>
          <w:i w:val="false"/>
          <w:color w:val="000000"/>
        </w:rPr>
        <w:t>№ ______ "____" ________________күні 20_____ж.(г.)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Материалдың, бұйымның атауы (Наименование образца)________________</w:t>
      </w:r>
    </w:p>
    <w:p>
      <w:pPr>
        <w:spacing w:after="0"/>
        <w:ind w:left="0"/>
        <w:jc w:val="both"/>
      </w:pPr>
      <w:r>
        <w:rPr>
          <w:rFonts w:ascii="Times New Roman"/>
          <w:b w:val="false"/>
          <w:i w:val="false"/>
          <w:color w:val="000000"/>
          <w:sz w:val="28"/>
        </w:rPr>
        <w:t>
      4.Өлшеулер мақсаты ( методисследования ) ____________________________</w:t>
      </w:r>
    </w:p>
    <w:p>
      <w:pPr>
        <w:spacing w:after="0"/>
        <w:ind w:left="0"/>
        <w:jc w:val="both"/>
      </w:pPr>
      <w:r>
        <w:rPr>
          <w:rFonts w:ascii="Times New Roman"/>
          <w:b w:val="false"/>
          <w:i w:val="false"/>
          <w:color w:val="000000"/>
          <w:sz w:val="28"/>
        </w:rPr>
        <w:t>
      5. Үлгі алынған партияның көлемi (Объем партии, из которой отобран</w:t>
      </w:r>
    </w:p>
    <w:p>
      <w:pPr>
        <w:spacing w:after="0"/>
        <w:ind w:left="0"/>
        <w:jc w:val="both"/>
      </w:pPr>
      <w:r>
        <w:rPr>
          <w:rFonts w:ascii="Times New Roman"/>
          <w:b w:val="false"/>
          <w:i w:val="false"/>
          <w:color w:val="000000"/>
          <w:sz w:val="28"/>
        </w:rPr>
        <w:t>
      образец)_____________________________________________________________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Үгiлердiң саны (Количество образцов)______________________________</w:t>
      </w:r>
    </w:p>
    <w:p>
      <w:pPr>
        <w:spacing w:after="0"/>
        <w:ind w:left="0"/>
        <w:jc w:val="both"/>
      </w:pPr>
      <w:r>
        <w:rPr>
          <w:rFonts w:ascii="Times New Roman"/>
          <w:b w:val="false"/>
          <w:i w:val="false"/>
          <w:color w:val="000000"/>
          <w:sz w:val="28"/>
        </w:rPr>
        <w:t>
      10. Өлшеу құралдары (Средства измерений)_____________________________</w:t>
      </w:r>
    </w:p>
    <w:p>
      <w:pPr>
        <w:spacing w:after="0"/>
        <w:ind w:left="0"/>
        <w:jc w:val="both"/>
      </w:pPr>
      <w:r>
        <w:rPr>
          <w:rFonts w:ascii="Times New Roman"/>
          <w:b w:val="false"/>
          <w:i w:val="false"/>
          <w:color w:val="000000"/>
          <w:sz w:val="28"/>
        </w:rPr>
        <w:t>
           атауы, түрі, инвентарлық нөмірі (наименование, тип, инвентарный</w:t>
      </w:r>
    </w:p>
    <w:p>
      <w:pPr>
        <w:spacing w:after="0"/>
        <w:ind w:left="0"/>
        <w:jc w:val="both"/>
      </w:pPr>
      <w:r>
        <w:rPr>
          <w:rFonts w:ascii="Times New Roman"/>
          <w:b w:val="false"/>
          <w:i w:val="false"/>
          <w:color w:val="000000"/>
          <w:sz w:val="28"/>
        </w:rPr>
        <w:t xml:space="preserve">
                                                       номер) </w:t>
      </w:r>
    </w:p>
    <w:p>
      <w:pPr>
        <w:spacing w:after="0"/>
        <w:ind w:left="0"/>
        <w:jc w:val="both"/>
      </w:pPr>
      <w:r>
        <w:rPr>
          <w:rFonts w:ascii="Times New Roman"/>
          <w:b w:val="false"/>
          <w:i w:val="false"/>
          <w:color w:val="000000"/>
          <w:sz w:val="28"/>
        </w:rPr>
        <w:t>
      11.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xml:space="preserve">
      12.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979"/>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 көрсеткіштерінің атауы</w:t>
            </w:r>
          </w:p>
          <w:p>
            <w:pPr>
              <w:spacing w:after="20"/>
              <w:ind w:left="20"/>
              <w:jc w:val="both"/>
            </w:pPr>
            <w:r>
              <w:rPr>
                <w:rFonts w:ascii="Times New Roman"/>
                <w:b w:val="false"/>
                <w:i w:val="false"/>
                <w:color w:val="000000"/>
                <w:sz w:val="20"/>
              </w:rPr>
              <w:t>
Наименование показателей ингредиентов</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мәні Обнаруженное значение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құрамы</w:t>
            </w:r>
          </w:p>
          <w:p>
            <w:pPr>
              <w:spacing w:after="20"/>
              <w:ind w:left="20"/>
              <w:jc w:val="both"/>
            </w:pPr>
            <w:r>
              <w:rPr>
                <w:rFonts w:ascii="Times New Roman"/>
                <w:b w:val="false"/>
                <w:i w:val="false"/>
                <w:color w:val="000000"/>
                <w:sz w:val="20"/>
              </w:rPr>
              <w:t>
Допустимое содержание</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02" w:id="279"/>
    <w:p>
      <w:pPr>
        <w:spacing w:after="0"/>
        <w:ind w:left="0"/>
        <w:jc w:val="both"/>
      </w:pPr>
      <w:r>
        <w:rPr>
          <w:rFonts w:ascii="Times New Roman"/>
          <w:b w:val="false"/>
          <w:i w:val="false"/>
          <w:color w:val="000000"/>
          <w:sz w:val="28"/>
        </w:rPr>
        <w:t xml:space="preserve">
      Қазақстан Республикасы    </w:t>
      </w:r>
    </w:p>
    <w:bookmarkEnd w:id="279"/>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148-қосымша          </w:t>
      </w:r>
    </w:p>
    <w:bookmarkStart w:name="z382" w:id="280"/>
    <w:p>
      <w:pPr>
        <w:spacing w:after="0"/>
        <w:ind w:left="0"/>
        <w:jc w:val="both"/>
      </w:pPr>
      <w:r>
        <w:rPr>
          <w:rFonts w:ascii="Times New Roman"/>
          <w:b w:val="false"/>
          <w:i w:val="false"/>
          <w:color w:val="000000"/>
          <w:sz w:val="28"/>
        </w:rPr>
        <w:t xml:space="preserve">
      Приложение 148       </w:t>
      </w:r>
    </w:p>
    <w:bookmarkEnd w:id="28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 орындарын дозиметриялық бақылау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дозиметрического контроля рабочих мест</w:t>
      </w:r>
      <w:r>
        <w:br/>
      </w:r>
      <w:r>
        <w:rPr>
          <w:rFonts w:ascii="Times New Roman"/>
          <w:b/>
          <w:i w:val="false"/>
          <w:color w:val="000000"/>
        </w:rPr>
        <w:t>№______от "_____" _____________күні 20_____ж.(г.)</w:t>
      </w:r>
    </w:p>
    <w:p>
      <w:pPr>
        <w:spacing w:after="0"/>
        <w:ind w:left="0"/>
        <w:jc w:val="both"/>
      </w:pPr>
      <w:r>
        <w:rPr>
          <w:rFonts w:ascii="Times New Roman"/>
          <w:b w:val="false"/>
          <w:i w:val="false"/>
          <w:color w:val="000000"/>
          <w:sz w:val="28"/>
        </w:rPr>
        <w:t>
      1. Объект атауы, мекенжайы (Наименование объекта, адрес)_____________</w:t>
      </w:r>
    </w:p>
    <w:p>
      <w:pPr>
        <w:spacing w:after="0"/>
        <w:ind w:left="0"/>
        <w:jc w:val="both"/>
      </w:pPr>
      <w:r>
        <w:rPr>
          <w:rFonts w:ascii="Times New Roman"/>
          <w:b w:val="false"/>
          <w:i w:val="false"/>
          <w:color w:val="000000"/>
          <w:sz w:val="28"/>
        </w:rPr>
        <w:t>
      2. Өлшеулер жүргізілетін орын (Место проведения замеров)_____________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 цех, (отдел, цех)</w:t>
      </w:r>
    </w:p>
    <w:p>
      <w:pPr>
        <w:spacing w:after="0"/>
        <w:ind w:left="0"/>
        <w:jc w:val="both"/>
      </w:pPr>
      <w:r>
        <w:rPr>
          <w:rFonts w:ascii="Times New Roman"/>
          <w:b w:val="false"/>
          <w:i w:val="false"/>
          <w:color w:val="000000"/>
          <w:sz w:val="28"/>
        </w:rPr>
        <w:t xml:space="preserve">
      3. Өлшеулер тексерілетін объект өкілінің қатысуымен жүргізілді </w:t>
      </w:r>
    </w:p>
    <w:p>
      <w:pPr>
        <w:spacing w:after="0"/>
        <w:ind w:left="0"/>
        <w:jc w:val="both"/>
      </w:pPr>
      <w:r>
        <w:rPr>
          <w:rFonts w:ascii="Times New Roman"/>
          <w:b w:val="false"/>
          <w:i w:val="false"/>
          <w:color w:val="000000"/>
          <w:sz w:val="28"/>
        </w:rPr>
        <w:t>
      (Измерения проводились в присутствии представителя обследуемого</w:t>
      </w:r>
    </w:p>
    <w:p>
      <w:pPr>
        <w:spacing w:after="0"/>
        <w:ind w:left="0"/>
        <w:jc w:val="both"/>
      </w:pPr>
      <w:r>
        <w:rPr>
          <w:rFonts w:ascii="Times New Roman"/>
          <w:b w:val="false"/>
          <w:i w:val="false"/>
          <w:color w:val="000000"/>
          <w:sz w:val="28"/>
        </w:rPr>
        <w:t>
      объекта) ____________________________________________________________</w:t>
      </w:r>
    </w:p>
    <w:p>
      <w:pPr>
        <w:spacing w:after="0"/>
        <w:ind w:left="0"/>
        <w:jc w:val="both"/>
      </w:pPr>
      <w:r>
        <w:rPr>
          <w:rFonts w:ascii="Times New Roman"/>
          <w:b w:val="false"/>
          <w:i w:val="false"/>
          <w:color w:val="000000"/>
          <w:sz w:val="28"/>
        </w:rPr>
        <w:t>
      4. Өлшеулер мақсаты Цель измерение __________________________________</w:t>
      </w:r>
    </w:p>
    <w:p>
      <w:pPr>
        <w:spacing w:after="0"/>
        <w:ind w:left="0"/>
        <w:jc w:val="both"/>
      </w:pPr>
      <w:r>
        <w:rPr>
          <w:rFonts w:ascii="Times New Roman"/>
          <w:b w:val="false"/>
          <w:i w:val="false"/>
          <w:color w:val="000000"/>
          <w:sz w:val="28"/>
        </w:rPr>
        <w:t>
      Пайдалануға енгізу, жөндеу, инвентеризациялау және т.б. ( Ввод в</w:t>
      </w:r>
    </w:p>
    <w:p>
      <w:pPr>
        <w:spacing w:after="0"/>
        <w:ind w:left="0"/>
        <w:jc w:val="both"/>
      </w:pPr>
      <w:r>
        <w:rPr>
          <w:rFonts w:ascii="Times New Roman"/>
          <w:b w:val="false"/>
          <w:i w:val="false"/>
          <w:color w:val="000000"/>
          <w:sz w:val="28"/>
        </w:rPr>
        <w:t>
      эксплуатацию, ремонт, инвентаризация и д.р.)</w:t>
      </w:r>
    </w:p>
    <w:p>
      <w:pPr>
        <w:spacing w:after="0"/>
        <w:ind w:left="0"/>
        <w:jc w:val="both"/>
      </w:pPr>
      <w:r>
        <w:rPr>
          <w:rFonts w:ascii="Times New Roman"/>
          <w:b w:val="false"/>
          <w:i w:val="false"/>
          <w:color w:val="000000"/>
          <w:sz w:val="28"/>
        </w:rPr>
        <w:t>
      5. Өлшеулер әдісі (метод измерения)__________________________________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Өлшеу құралдары (Средства измерений)______________________________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10.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11. Өлшеу шартатары туралы қосымша деректер (Дополнительные сведения</w:t>
      </w:r>
    </w:p>
    <w:p>
      <w:pPr>
        <w:spacing w:after="0"/>
        <w:ind w:left="0"/>
        <w:jc w:val="both"/>
      </w:pPr>
      <w:r>
        <w:rPr>
          <w:rFonts w:ascii="Times New Roman"/>
          <w:b w:val="false"/>
          <w:i w:val="false"/>
          <w:color w:val="000000"/>
          <w:sz w:val="28"/>
        </w:rPr>
        <w:t>
      об условиях измерения)_______________________________________________</w:t>
      </w:r>
    </w:p>
    <w:p>
      <w:pPr>
        <w:spacing w:after="0"/>
        <w:ind w:left="0"/>
        <w:jc w:val="both"/>
      </w:pPr>
      <w:r>
        <w:rPr>
          <w:rFonts w:ascii="Times New Roman"/>
          <w:b w:val="false"/>
          <w:i w:val="false"/>
          <w:color w:val="000000"/>
          <w:sz w:val="28"/>
        </w:rPr>
        <w:t xml:space="preserve">
      12.Үлгілердің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Өлшеулер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44"/>
        <w:gridCol w:w="1045"/>
        <w:gridCol w:w="3594"/>
        <w:gridCol w:w="4492"/>
        <w:gridCol w:w="1046"/>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жүргізілген орын</w:t>
            </w:r>
          </w:p>
          <w:p>
            <w:pPr>
              <w:spacing w:after="20"/>
              <w:ind w:left="20"/>
              <w:jc w:val="both"/>
            </w:pPr>
            <w:r>
              <w:rPr>
                <w:rFonts w:ascii="Times New Roman"/>
                <w:b w:val="false"/>
                <w:i w:val="false"/>
                <w:color w:val="000000"/>
                <w:sz w:val="20"/>
              </w:rPr>
              <w:t>
Место проведения измерений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түрлері</w:t>
            </w:r>
          </w:p>
          <w:p>
            <w:pPr>
              <w:spacing w:after="20"/>
              <w:ind w:left="20"/>
              <w:jc w:val="both"/>
            </w:pPr>
            <w:r>
              <w:rPr>
                <w:rFonts w:ascii="Times New Roman"/>
                <w:b w:val="false"/>
                <w:i w:val="false"/>
                <w:color w:val="000000"/>
                <w:sz w:val="20"/>
              </w:rPr>
              <w:t>
Виды излучения</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нүктесі (жоғарғы бетінен ара қашықтық, м;см)</w:t>
            </w:r>
          </w:p>
          <w:p>
            <w:pPr>
              <w:spacing w:after="20"/>
              <w:ind w:left="20"/>
              <w:jc w:val="both"/>
            </w:pPr>
            <w:r>
              <w:rPr>
                <w:rFonts w:ascii="Times New Roman"/>
                <w:b w:val="false"/>
                <w:i w:val="false"/>
                <w:color w:val="000000"/>
                <w:sz w:val="20"/>
              </w:rPr>
              <w:t>
Точка измерения(расстояния от измеряемой поверхности, м; см)</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дозасы(мкЗв/ч, част/(см</w:t>
            </w:r>
            <w:r>
              <w:rPr>
                <w:rFonts w:ascii="Times New Roman"/>
                <w:b w:val="false"/>
                <w:i w:val="false"/>
                <w:color w:val="000000"/>
                <w:vertAlign w:val="superscript"/>
              </w:rPr>
              <w:t>2</w:t>
            </w:r>
            <w:r>
              <w:rPr>
                <w:rFonts w:ascii="Times New Roman"/>
                <w:b w:val="false"/>
                <w:i w:val="false"/>
                <w:color w:val="000000"/>
                <w:sz w:val="20"/>
              </w:rPr>
              <w:t>*мин),</w:t>
            </w:r>
          </w:p>
          <w:p>
            <w:pPr>
              <w:spacing w:after="20"/>
              <w:ind w:left="20"/>
              <w:jc w:val="both"/>
            </w:pPr>
            <w:r>
              <w:rPr>
                <w:rFonts w:ascii="Times New Roman"/>
                <w:b w:val="false"/>
                <w:i w:val="false"/>
                <w:color w:val="000000"/>
                <w:sz w:val="20"/>
              </w:rPr>
              <w:t>
Измеренная доза(мкЗв/ч, част/(см</w:t>
            </w:r>
            <w:r>
              <w:rPr>
                <w:rFonts w:ascii="Times New Roman"/>
                <w:b w:val="false"/>
                <w:i w:val="false"/>
                <w:color w:val="000000"/>
                <w:vertAlign w:val="superscript"/>
              </w:rPr>
              <w:t>2</w:t>
            </w:r>
            <w:r>
              <w:rPr>
                <w:rFonts w:ascii="Times New Roman"/>
                <w:b w:val="false"/>
                <w:i w:val="false"/>
                <w:color w:val="000000"/>
                <w:sz w:val="20"/>
              </w:rPr>
              <w:t>*мин),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Рұксат етілетін деңгейі</w:t>
            </w:r>
          </w:p>
          <w:p>
            <w:pPr>
              <w:spacing w:after="20"/>
              <w:ind w:left="20"/>
              <w:jc w:val="both"/>
            </w:pPr>
            <w:r>
              <w:rPr>
                <w:rFonts w:ascii="Times New Roman"/>
                <w:b w:val="false"/>
                <w:i w:val="false"/>
                <w:color w:val="000000"/>
                <w:sz w:val="20"/>
              </w:rPr>
              <w:t>
Допустимый уровень</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148/е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148/у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Дозиметриялық бақылау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дозиметрического контроля</w:t>
      </w:r>
      <w:r>
        <w:br/>
      </w:r>
      <w:r>
        <w:rPr>
          <w:rFonts w:ascii="Times New Roman"/>
          <w:b/>
          <w:i w:val="false"/>
          <w:color w:val="000000"/>
        </w:rPr>
        <w:t>№ _____(от) "__" __________ 20__ ж.(г.)</w:t>
      </w:r>
    </w:p>
    <w:p>
      <w:pPr>
        <w:spacing w:after="0"/>
        <w:ind w:left="0"/>
        <w:jc w:val="both"/>
      </w:pPr>
      <w:r>
        <w:rPr>
          <w:rFonts w:ascii="Times New Roman"/>
          <w:b w:val="false"/>
          <w:i w:val="false"/>
          <w:color w:val="000000"/>
          <w:sz w:val="28"/>
        </w:rPr>
        <w:t>
      1.Объект атауы, мекенжайы (Наименование объекта, адрес) _____________</w:t>
      </w:r>
    </w:p>
    <w:p>
      <w:pPr>
        <w:spacing w:after="0"/>
        <w:ind w:left="0"/>
        <w:jc w:val="both"/>
      </w:pPr>
      <w:r>
        <w:rPr>
          <w:rFonts w:ascii="Times New Roman"/>
          <w:b w:val="false"/>
          <w:i w:val="false"/>
          <w:color w:val="000000"/>
          <w:sz w:val="28"/>
        </w:rPr>
        <w:t>
      2. Өлшеулер жүргізілген орын (Место проведения замеров)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 цех, квартал) (отдел, цех, квартал)</w:t>
      </w:r>
    </w:p>
    <w:p>
      <w:pPr>
        <w:spacing w:after="0"/>
        <w:ind w:left="0"/>
        <w:jc w:val="both"/>
      </w:pPr>
      <w:r>
        <w:rPr>
          <w:rFonts w:ascii="Times New Roman"/>
          <w:b w:val="false"/>
          <w:i w:val="false"/>
          <w:color w:val="000000"/>
          <w:sz w:val="28"/>
        </w:rPr>
        <w:t>
      3. Өлшеулер мақсаты (Цель измерения) ________________________________</w:t>
      </w:r>
    </w:p>
    <w:p>
      <w:pPr>
        <w:spacing w:after="0"/>
        <w:ind w:left="0"/>
        <w:jc w:val="both"/>
      </w:pPr>
      <w:r>
        <w:rPr>
          <w:rFonts w:ascii="Times New Roman"/>
          <w:b w:val="false"/>
          <w:i w:val="false"/>
          <w:color w:val="000000"/>
          <w:sz w:val="28"/>
        </w:rPr>
        <w:t>
      4. Өлшеулер тексерілетін объект өкілінің қатысуымен</w:t>
      </w:r>
    </w:p>
    <w:p>
      <w:pPr>
        <w:spacing w:after="0"/>
        <w:ind w:left="0"/>
        <w:jc w:val="both"/>
      </w:pPr>
      <w:r>
        <w:rPr>
          <w:rFonts w:ascii="Times New Roman"/>
          <w:b w:val="false"/>
          <w:i w:val="false"/>
          <w:color w:val="000000"/>
          <w:sz w:val="28"/>
        </w:rPr>
        <w:t xml:space="preserve">
      жүргізілді(Измерения проводились в присутствии представителя </w:t>
      </w:r>
    </w:p>
    <w:p>
      <w:pPr>
        <w:spacing w:after="0"/>
        <w:ind w:left="0"/>
        <w:jc w:val="both"/>
      </w:pPr>
      <w:r>
        <w:rPr>
          <w:rFonts w:ascii="Times New Roman"/>
          <w:b w:val="false"/>
          <w:i w:val="false"/>
          <w:color w:val="000000"/>
          <w:sz w:val="28"/>
        </w:rPr>
        <w:t>
      обследуемогообъекта) ________________________________________________</w:t>
      </w:r>
    </w:p>
    <w:p>
      <w:pPr>
        <w:spacing w:after="0"/>
        <w:ind w:left="0"/>
        <w:jc w:val="both"/>
      </w:pPr>
      <w:r>
        <w:rPr>
          <w:rFonts w:ascii="Times New Roman"/>
          <w:b w:val="false"/>
          <w:i w:val="false"/>
          <w:color w:val="000000"/>
          <w:sz w:val="28"/>
        </w:rPr>
        <w:t>
      5. Өлшеулер құралдары (Средства измерений) __________________________</w:t>
      </w:r>
    </w:p>
    <w:p>
      <w:pPr>
        <w:spacing w:after="0"/>
        <w:ind w:left="0"/>
        <w:jc w:val="both"/>
      </w:pPr>
      <w:r>
        <w:rPr>
          <w:rFonts w:ascii="Times New Roman"/>
          <w:b w:val="false"/>
          <w:i w:val="false"/>
          <w:color w:val="000000"/>
          <w:sz w:val="28"/>
        </w:rPr>
        <w:t>
                                                    атауы, түрі, инвентарлық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(наименование, тип, инвентарный номер)</w:t>
      </w:r>
    </w:p>
    <w:p>
      <w:pPr>
        <w:spacing w:after="0"/>
        <w:ind w:left="0"/>
        <w:jc w:val="both"/>
      </w:pPr>
      <w:r>
        <w:rPr>
          <w:rFonts w:ascii="Times New Roman"/>
          <w:b w:val="false"/>
          <w:i w:val="false"/>
          <w:color w:val="000000"/>
          <w:sz w:val="28"/>
        </w:rPr>
        <w:t>
      6. Тексеру туралы мәліметтер (Сведения о поверке) ___________________</w:t>
      </w:r>
    </w:p>
    <w:p>
      <w:pPr>
        <w:spacing w:after="0"/>
        <w:ind w:left="0"/>
        <w:jc w:val="both"/>
      </w:pPr>
      <w:r>
        <w:rPr>
          <w:rFonts w:ascii="Times New Roman"/>
          <w:b w:val="false"/>
          <w:i w:val="false"/>
          <w:color w:val="000000"/>
          <w:sz w:val="28"/>
        </w:rPr>
        <w:t>
                                                          берілген күні 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куәліктің нөмірі (дата и номер свидетельства)</w:t>
      </w:r>
    </w:p>
    <w:p>
      <w:pPr>
        <w:spacing w:after="0"/>
        <w:ind w:left="0"/>
        <w:jc w:val="both"/>
      </w:pPr>
      <w:r>
        <w:rPr>
          <w:rFonts w:ascii="Times New Roman"/>
          <w:b w:val="false"/>
          <w:i w:val="false"/>
          <w:color w:val="000000"/>
          <w:sz w:val="28"/>
        </w:rPr>
        <w:t>
      7. Өлшеу шарттары туралы қосымша мәліметтер (Дополнительные</w:t>
      </w:r>
    </w:p>
    <w:p>
      <w:pPr>
        <w:spacing w:after="0"/>
        <w:ind w:left="0"/>
        <w:jc w:val="both"/>
      </w:pPr>
      <w:r>
        <w:rPr>
          <w:rFonts w:ascii="Times New Roman"/>
          <w:b w:val="false"/>
          <w:i w:val="false"/>
          <w:color w:val="000000"/>
          <w:sz w:val="28"/>
        </w:rPr>
        <w:t>
      сведенияоб условиях измерения) ______________________________________</w:t>
      </w:r>
    </w:p>
    <w:p>
      <w:pPr>
        <w:spacing w:after="0"/>
        <w:ind w:left="0"/>
        <w:jc w:val="both"/>
      </w:pPr>
      <w:r>
        <w:rPr>
          <w:rFonts w:ascii="Times New Roman"/>
          <w:b w:val="false"/>
          <w:i w:val="false"/>
          <w:color w:val="000000"/>
          <w:sz w:val="28"/>
        </w:rPr>
        <w:t>
      рентген түтігінің жұмыс режимі (режим работы рентгеновской трубки)</w:t>
      </w:r>
    </w:p>
    <w:p>
      <w:pPr>
        <w:spacing w:after="0"/>
        <w:ind w:left="0"/>
        <w:jc w:val="both"/>
      </w:pPr>
      <w:r>
        <w:rPr>
          <w:rFonts w:ascii="Times New Roman"/>
          <w:b w:val="false"/>
          <w:i w:val="false"/>
          <w:color w:val="000000"/>
          <w:sz w:val="28"/>
        </w:rPr>
        <w:t>
      ___________________________________________ фантом түрі (тип фантома)</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078"/>
        <w:gridCol w:w="2027"/>
        <w:gridCol w:w="1114"/>
        <w:gridCol w:w="1974"/>
        <w:gridCol w:w="1974"/>
        <w:gridCol w:w="1079"/>
        <w:gridCol w:w="1976"/>
      </w:tblGrid>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Өлшеужүргізілгенорын</w:t>
            </w:r>
          </w:p>
          <w:p>
            <w:pPr>
              <w:spacing w:after="20"/>
              <w:ind w:left="20"/>
              <w:jc w:val="both"/>
            </w:pPr>
            <w:r>
              <w:rPr>
                <w:rFonts w:ascii="Times New Roman"/>
                <w:b w:val="false"/>
                <w:i w:val="false"/>
                <w:color w:val="000000"/>
                <w:sz w:val="20"/>
              </w:rPr>
              <w:t>
Место проведения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өлшенген кұаты(мкЗв/час, н/сек)</w:t>
            </w:r>
          </w:p>
          <w:p>
            <w:pPr>
              <w:spacing w:after="20"/>
              <w:ind w:left="20"/>
              <w:jc w:val="both"/>
            </w:pPr>
            <w:r>
              <w:rPr>
                <w:rFonts w:ascii="Times New Roman"/>
                <w:b w:val="false"/>
                <w:i w:val="false"/>
                <w:color w:val="000000"/>
                <w:sz w:val="20"/>
              </w:rPr>
              <w:t>
Измеренная мощность дозы(мкЗв/час, н/сек)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рұқсат етілетін қуаты(мкЗв/час, н/сек)</w:t>
            </w:r>
          </w:p>
          <w:p>
            <w:pPr>
              <w:spacing w:after="20"/>
              <w:ind w:left="20"/>
              <w:jc w:val="both"/>
            </w:pPr>
            <w:r>
              <w:rPr>
                <w:rFonts w:ascii="Times New Roman"/>
                <w:b w:val="false"/>
                <w:i w:val="false"/>
                <w:color w:val="000000"/>
                <w:sz w:val="20"/>
              </w:rPr>
              <w:t>
Допустимая мощность дозы (мкЗв/час, н/сек)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жоғары (топырақтан)</w:t>
            </w:r>
          </w:p>
          <w:p>
            <w:pPr>
              <w:spacing w:after="20"/>
              <w:ind w:left="20"/>
              <w:jc w:val="both"/>
            </w:pPr>
            <w:r>
              <w:rPr>
                <w:rFonts w:ascii="Times New Roman"/>
                <w:b w:val="false"/>
                <w:i w:val="false"/>
                <w:color w:val="000000"/>
                <w:sz w:val="20"/>
              </w:rPr>
              <w:t>
На высоте от пола (грунта)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150-қосымша</w:t>
            </w:r>
          </w:p>
        </w:tc>
      </w:tr>
    </w:tbl>
    <w:bookmarkStart w:name="z384" w:id="281"/>
    <w:p>
      <w:pPr>
        <w:spacing w:after="0"/>
        <w:ind w:left="0"/>
        <w:jc w:val="both"/>
      </w:pPr>
      <w:r>
        <w:rPr>
          <w:rFonts w:ascii="Times New Roman"/>
          <w:b w:val="false"/>
          <w:i w:val="false"/>
          <w:color w:val="000000"/>
          <w:sz w:val="28"/>
        </w:rPr>
        <w:t xml:space="preserve">
      Приложение 150       </w:t>
      </w:r>
    </w:p>
    <w:bookmarkEnd w:id="281"/>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Атмосфералық ауаның және журн.-шашынның радиобелсенділгін</w:t>
      </w:r>
      <w:r>
        <w:br/>
      </w:r>
      <w:r>
        <w:rPr>
          <w:rFonts w:ascii="Times New Roman"/>
          <w:b/>
          <w:i w:val="false"/>
          <w:color w:val="000000"/>
        </w:rPr>
        <w:t>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Исследований радиоактивности атмосферного воздуха и осадков</w:t>
      </w:r>
      <w:r>
        <w:br/>
      </w:r>
      <w:r>
        <w:rPr>
          <w:rFonts w:ascii="Times New Roman"/>
          <w:b/>
          <w:i w:val="false"/>
          <w:color w:val="000000"/>
        </w:rPr>
        <w:t>№ ____ от "____" ________________күні 20____ ж.(г.)</w:t>
      </w:r>
    </w:p>
    <w:p>
      <w:pPr>
        <w:spacing w:after="0"/>
        <w:ind w:left="0"/>
        <w:jc w:val="both"/>
      </w:pPr>
      <w:r>
        <w:rPr>
          <w:rFonts w:ascii="Times New Roman"/>
          <w:b w:val="false"/>
          <w:i w:val="false"/>
          <w:color w:val="000000"/>
          <w:sz w:val="28"/>
        </w:rPr>
        <w:t>
      1. Объект атауы, мекенжайы (Наименование объекта, адрес)_____________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Үлгінің атауы (Наименование образца)______________________________</w:t>
      </w:r>
    </w:p>
    <w:p>
      <w:pPr>
        <w:spacing w:after="0"/>
        <w:ind w:left="0"/>
        <w:jc w:val="both"/>
      </w:pPr>
      <w:r>
        <w:rPr>
          <w:rFonts w:ascii="Times New Roman"/>
          <w:b w:val="false"/>
          <w:i w:val="false"/>
          <w:color w:val="000000"/>
          <w:sz w:val="28"/>
        </w:rPr>
        <w:t>
      4.Зерттеу әдісі ( метод исследования )_______________________________</w:t>
      </w:r>
    </w:p>
    <w:p>
      <w:pPr>
        <w:spacing w:after="0"/>
        <w:ind w:left="0"/>
        <w:jc w:val="both"/>
      </w:pPr>
      <w:r>
        <w:rPr>
          <w:rFonts w:ascii="Times New Roman"/>
          <w:b w:val="false"/>
          <w:i w:val="false"/>
          <w:color w:val="000000"/>
          <w:sz w:val="28"/>
        </w:rPr>
        <w:t xml:space="preserve">
      5. Сурып алынған ауаның көлемi/алынған тұнбаны зерттеу </w:t>
      </w:r>
    </w:p>
    <w:p>
      <w:pPr>
        <w:spacing w:after="0"/>
        <w:ind w:left="0"/>
        <w:jc w:val="both"/>
      </w:pPr>
      <w:r>
        <w:rPr>
          <w:rFonts w:ascii="Times New Roman"/>
          <w:b w:val="false"/>
          <w:i w:val="false"/>
          <w:color w:val="000000"/>
          <w:sz w:val="28"/>
        </w:rPr>
        <w:t>
      (Объем прокаченного воздуха/осадков взятой на исследование) 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Уақыт (Время) ____________________________________________________</w:t>
      </w:r>
    </w:p>
    <w:p>
      <w:pPr>
        <w:spacing w:after="0"/>
        <w:ind w:left="0"/>
        <w:jc w:val="both"/>
      </w:pPr>
      <w:r>
        <w:rPr>
          <w:rFonts w:ascii="Times New Roman"/>
          <w:b w:val="false"/>
          <w:i w:val="false"/>
          <w:color w:val="000000"/>
          <w:sz w:val="28"/>
        </w:rPr>
        <w:t>
      10. Өлшеу құралдары (Средства измерений)_____________________________</w:t>
      </w:r>
    </w:p>
    <w:p>
      <w:pPr>
        <w:spacing w:after="0"/>
        <w:ind w:left="0"/>
        <w:jc w:val="both"/>
      </w:pPr>
      <w:r>
        <w:rPr>
          <w:rFonts w:ascii="Times New Roman"/>
          <w:b w:val="false"/>
          <w:i w:val="false"/>
          <w:color w:val="000000"/>
          <w:sz w:val="28"/>
        </w:rPr>
        <w:t xml:space="preserve">
                                                   атауы (наименование,) </w:t>
      </w:r>
    </w:p>
    <w:p>
      <w:pPr>
        <w:spacing w:after="0"/>
        <w:ind w:left="0"/>
        <w:jc w:val="both"/>
      </w:pPr>
      <w:r>
        <w:rPr>
          <w:rFonts w:ascii="Times New Roman"/>
          <w:b w:val="false"/>
          <w:i w:val="false"/>
          <w:color w:val="000000"/>
          <w:sz w:val="28"/>
        </w:rPr>
        <w:t>
      11.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xml:space="preserve">
      12.Үлгілердің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535"/>
        <w:gridCol w:w="1535"/>
        <w:gridCol w:w="1535"/>
        <w:gridCol w:w="4624"/>
        <w:gridCol w:w="1536"/>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xml:space="preserve">
Наименование показателей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концентрация/ Радионуклидтердің үлестік тиімді белсенділік, Бк/кг</w:t>
            </w:r>
          </w:p>
          <w:p>
            <w:pPr>
              <w:spacing w:after="20"/>
              <w:ind w:left="20"/>
              <w:jc w:val="both"/>
            </w:pPr>
            <w:r>
              <w:rPr>
                <w:rFonts w:ascii="Times New Roman"/>
                <w:b w:val="false"/>
                <w:i w:val="false"/>
                <w:color w:val="000000"/>
                <w:sz w:val="20"/>
              </w:rPr>
              <w:t>
Обнаруженная концентрация/ Удельная эффективная активность радионуклидов, Бк/кг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ететін құрамы</w:t>
            </w:r>
          </w:p>
          <w:p>
            <w:pPr>
              <w:spacing w:after="20"/>
              <w:ind w:left="20"/>
              <w:jc w:val="both"/>
            </w:pPr>
            <w:r>
              <w:rPr>
                <w:rFonts w:ascii="Times New Roman"/>
                <w:b w:val="false"/>
                <w:i w:val="false"/>
                <w:color w:val="000000"/>
                <w:sz w:val="20"/>
              </w:rPr>
              <w:t>
Допустимое содержание</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05" w:id="282"/>
    <w:p>
      <w:pPr>
        <w:spacing w:after="0"/>
        <w:ind w:left="0"/>
        <w:jc w:val="both"/>
      </w:pPr>
      <w:r>
        <w:rPr>
          <w:rFonts w:ascii="Times New Roman"/>
          <w:b w:val="false"/>
          <w:i w:val="false"/>
          <w:color w:val="000000"/>
          <w:sz w:val="28"/>
        </w:rPr>
        <w:t xml:space="preserve">
      Қазақстан Республикасы    </w:t>
      </w:r>
    </w:p>
    <w:bookmarkEnd w:id="282"/>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151-қосымша          </w:t>
      </w:r>
    </w:p>
    <w:bookmarkStart w:name="z385" w:id="283"/>
    <w:p>
      <w:pPr>
        <w:spacing w:after="0"/>
        <w:ind w:left="0"/>
        <w:jc w:val="both"/>
      </w:pPr>
      <w:r>
        <w:rPr>
          <w:rFonts w:ascii="Times New Roman"/>
          <w:b w:val="false"/>
          <w:i w:val="false"/>
          <w:color w:val="000000"/>
          <w:sz w:val="28"/>
        </w:rPr>
        <w:t xml:space="preserve">
      Приложение 151       </w:t>
      </w:r>
    </w:p>
    <w:bookmarkEnd w:id="283"/>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Ашық түрдегі радиобелсенді заттармен жұмыс кезіндегі</w:t>
      </w:r>
      <w:r>
        <w:br/>
      </w:r>
      <w:r>
        <w:rPr>
          <w:rFonts w:ascii="Times New Roman"/>
          <w:b/>
          <w:i w:val="false"/>
          <w:color w:val="000000"/>
        </w:rPr>
        <w:t>дозиметриялық және радиометриялық өлшеулер</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дозиметрических и радиометрических измерений при работе с</w:t>
      </w:r>
      <w:r>
        <w:br/>
      </w:r>
      <w:r>
        <w:rPr>
          <w:rFonts w:ascii="Times New Roman"/>
          <w:b/>
          <w:i w:val="false"/>
          <w:color w:val="000000"/>
        </w:rPr>
        <w:t>радиоактивными веществами в открытом виде</w:t>
      </w:r>
      <w:r>
        <w:br/>
      </w:r>
      <w:r>
        <w:rPr>
          <w:rFonts w:ascii="Times New Roman"/>
          <w:b/>
          <w:i w:val="false"/>
          <w:color w:val="000000"/>
        </w:rPr>
        <w:t>№____________от "_____" __________ 20____ж.(г.)</w:t>
      </w:r>
    </w:p>
    <w:p>
      <w:pPr>
        <w:spacing w:after="0"/>
        <w:ind w:left="0"/>
        <w:jc w:val="both"/>
      </w:pPr>
      <w:r>
        <w:rPr>
          <w:rFonts w:ascii="Times New Roman"/>
          <w:b w:val="false"/>
          <w:i w:val="false"/>
          <w:color w:val="000000"/>
          <w:sz w:val="28"/>
        </w:rPr>
        <w:t>
      1. Объект атауы, мекенжайы (Наименование объекта,адрес)______________</w:t>
      </w:r>
    </w:p>
    <w:p>
      <w:pPr>
        <w:spacing w:after="0"/>
        <w:ind w:left="0"/>
        <w:jc w:val="both"/>
      </w:pPr>
      <w:r>
        <w:rPr>
          <w:rFonts w:ascii="Times New Roman"/>
          <w:b w:val="false"/>
          <w:i w:val="false"/>
          <w:color w:val="000000"/>
          <w:sz w:val="28"/>
        </w:rPr>
        <w:t>
      2. Өлшеулер жүргізілген орын (Место проведения измерений)____________</w:t>
      </w:r>
    </w:p>
    <w:p>
      <w:pPr>
        <w:spacing w:after="0"/>
        <w:ind w:left="0"/>
        <w:jc w:val="both"/>
      </w:pPr>
      <w:r>
        <w:rPr>
          <w:rFonts w:ascii="Times New Roman"/>
          <w:b w:val="false"/>
          <w:i w:val="false"/>
          <w:color w:val="000000"/>
          <w:sz w:val="28"/>
        </w:rPr>
        <w:t>
      3. Өлшеулер мақсаты ( Цель измерения )_______________________________</w:t>
      </w:r>
    </w:p>
    <w:p>
      <w:pPr>
        <w:spacing w:after="0"/>
        <w:ind w:left="0"/>
        <w:jc w:val="both"/>
      </w:pPr>
      <w:r>
        <w:rPr>
          <w:rFonts w:ascii="Times New Roman"/>
          <w:b w:val="false"/>
          <w:i w:val="false"/>
          <w:color w:val="000000"/>
          <w:sz w:val="28"/>
        </w:rPr>
        <w:t>
      4. Өлшеулер объект өкілінің қатысуымен жүргізілді (Измерения</w:t>
      </w:r>
    </w:p>
    <w:p>
      <w:pPr>
        <w:spacing w:after="0"/>
        <w:ind w:left="0"/>
        <w:jc w:val="both"/>
      </w:pPr>
      <w:r>
        <w:rPr>
          <w:rFonts w:ascii="Times New Roman"/>
          <w:b w:val="false"/>
          <w:i w:val="false"/>
          <w:color w:val="000000"/>
          <w:sz w:val="28"/>
        </w:rPr>
        <w:t>
      проведены в присутствии представителя объекта)_______________________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w:t>
      </w:r>
    </w:p>
    <w:p>
      <w:pPr>
        <w:spacing w:after="0"/>
        <w:ind w:left="0"/>
        <w:jc w:val="both"/>
      </w:pPr>
      <w:r>
        <w:rPr>
          <w:rFonts w:ascii="Times New Roman"/>
          <w:b w:val="false"/>
          <w:i w:val="false"/>
          <w:color w:val="000000"/>
          <w:sz w:val="28"/>
        </w:rPr>
        <w:t>
          атауы, түрі, зауыттың нөмірі (наименование, тип, заводской номер)</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нөмірі (Номер партий)_____________________________________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10. Көздердің және өлшенетін бақылау н.ктелерінің орналасу схемасы</w:t>
      </w:r>
    </w:p>
    <w:p>
      <w:pPr>
        <w:spacing w:after="0"/>
        <w:ind w:left="0"/>
        <w:jc w:val="both"/>
      </w:pPr>
      <w:r>
        <w:rPr>
          <w:rFonts w:ascii="Times New Roman"/>
          <w:b w:val="false"/>
          <w:i w:val="false"/>
          <w:color w:val="000000"/>
          <w:sz w:val="28"/>
        </w:rPr>
        <w:t>
      (Схема расположения источников и контрольных точек измерения)</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Рентген кабинетіндегі рентгендік сәулеленуді дозиметриялық</w:t>
      </w:r>
      <w:r>
        <w:br/>
      </w:r>
      <w:r>
        <w:rPr>
          <w:rFonts w:ascii="Times New Roman"/>
          <w:b/>
          <w:i w:val="false"/>
          <w:color w:val="000000"/>
        </w:rPr>
        <w:t>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дозиметрических измерений рентгеновского излучения в</w:t>
      </w:r>
      <w:r>
        <w:br/>
      </w:r>
      <w:r>
        <w:rPr>
          <w:rFonts w:ascii="Times New Roman"/>
          <w:b/>
          <w:i w:val="false"/>
          <w:color w:val="000000"/>
        </w:rPr>
        <w:t>рентгеновском кабинете</w:t>
      </w:r>
      <w:r>
        <w:br/>
      </w:r>
      <w:r>
        <w:rPr>
          <w:rFonts w:ascii="Times New Roman"/>
          <w:b/>
          <w:i w:val="false"/>
          <w:color w:val="000000"/>
        </w:rPr>
        <w:t>№___ от "____"_______________ 20____ж. (г.)</w:t>
      </w:r>
    </w:p>
    <w:p>
      <w:pPr>
        <w:spacing w:after="0"/>
        <w:ind w:left="0"/>
        <w:jc w:val="both"/>
      </w:pPr>
      <w:r>
        <w:rPr>
          <w:rFonts w:ascii="Times New Roman"/>
          <w:b w:val="false"/>
          <w:i w:val="false"/>
          <w:color w:val="000000"/>
          <w:sz w:val="28"/>
        </w:rPr>
        <w:t>
      1. Мекеменің атауы (Наименование учреждения)_________________________</w:t>
      </w:r>
    </w:p>
    <w:p>
      <w:pPr>
        <w:spacing w:after="0"/>
        <w:ind w:left="0"/>
        <w:jc w:val="both"/>
      </w:pPr>
      <w:r>
        <w:rPr>
          <w:rFonts w:ascii="Times New Roman"/>
          <w:b w:val="false"/>
          <w:i w:val="false"/>
          <w:color w:val="000000"/>
          <w:sz w:val="28"/>
        </w:rPr>
        <w:t>
      2. Мекен жайы (Адрес)_____ Корпусы (корпус) ______Қабат (этаж) ______</w:t>
      </w:r>
    </w:p>
    <w:p>
      <w:pPr>
        <w:spacing w:after="0"/>
        <w:ind w:left="0"/>
        <w:jc w:val="both"/>
      </w:pPr>
      <w:r>
        <w:rPr>
          <w:rFonts w:ascii="Times New Roman"/>
          <w:b w:val="false"/>
          <w:i w:val="false"/>
          <w:color w:val="000000"/>
          <w:sz w:val="28"/>
        </w:rPr>
        <w:t>
      Бөлме (комната)______________________________________________________</w:t>
      </w:r>
    </w:p>
    <w:p>
      <w:pPr>
        <w:spacing w:after="0"/>
        <w:ind w:left="0"/>
        <w:jc w:val="both"/>
      </w:pPr>
      <w:r>
        <w:rPr>
          <w:rFonts w:ascii="Times New Roman"/>
          <w:b w:val="false"/>
          <w:i w:val="false"/>
          <w:color w:val="000000"/>
          <w:sz w:val="28"/>
        </w:rPr>
        <w:t>
      3. Өлшеулер объект өкілінің қатысуымен жүргізілді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(Измерения проводились в присутствии представителя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4.Бөлме атауы (Назначение кабинета)_____________ телефоны</w:t>
      </w:r>
    </w:p>
    <w:p>
      <w:pPr>
        <w:spacing w:after="0"/>
        <w:ind w:left="0"/>
        <w:jc w:val="both"/>
      </w:pPr>
      <w:r>
        <w:rPr>
          <w:rFonts w:ascii="Times New Roman"/>
          <w:b w:val="false"/>
          <w:i w:val="false"/>
          <w:color w:val="000000"/>
          <w:sz w:val="28"/>
        </w:rPr>
        <w:t>
      (телефон)____________________________________________________________</w:t>
      </w:r>
    </w:p>
    <w:p>
      <w:pPr>
        <w:spacing w:after="0"/>
        <w:ind w:left="0"/>
        <w:jc w:val="both"/>
      </w:pPr>
      <w:r>
        <w:rPr>
          <w:rFonts w:ascii="Times New Roman"/>
          <w:b w:val="false"/>
          <w:i w:val="false"/>
          <w:color w:val="000000"/>
          <w:sz w:val="28"/>
        </w:rPr>
        <w:t>
      5. Аппарат __________________________________________________________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Техникалық паспорт (Технический паспорт) №________________________</w:t>
      </w:r>
    </w:p>
    <w:p>
      <w:pPr>
        <w:spacing w:after="0"/>
        <w:ind w:left="0"/>
        <w:jc w:val="both"/>
      </w:pPr>
      <w:r>
        <w:rPr>
          <w:rFonts w:ascii="Times New Roman"/>
          <w:b w:val="false"/>
          <w:i w:val="false"/>
          <w:color w:val="000000"/>
          <w:sz w:val="28"/>
        </w:rPr>
        <w:t>
      10. Жарамдылық      мерзімі (срок действия до)_______________________</w:t>
      </w:r>
    </w:p>
    <w:p>
      <w:pPr>
        <w:spacing w:after="0"/>
        <w:ind w:left="0"/>
        <w:jc w:val="both"/>
      </w:pPr>
      <w:r>
        <w:rPr>
          <w:rFonts w:ascii="Times New Roman"/>
          <w:b w:val="false"/>
          <w:i w:val="false"/>
          <w:color w:val="000000"/>
          <w:sz w:val="28"/>
        </w:rPr>
        <w:t>
      11. Анодтық кернеу _______________ кВ Общий фильтр __________________</w:t>
      </w:r>
    </w:p>
    <w:p>
      <w:pPr>
        <w:spacing w:after="0"/>
        <w:ind w:left="0"/>
        <w:jc w:val="both"/>
      </w:pPr>
      <w:r>
        <w:rPr>
          <w:rFonts w:ascii="Times New Roman"/>
          <w:b w:val="false"/>
          <w:i w:val="false"/>
          <w:color w:val="000000"/>
          <w:sz w:val="28"/>
        </w:rPr>
        <w:t>
      12. Қосымша сүзгі (Дополнительный фильтр) _____________ мм Al (Cu)</w:t>
      </w:r>
    </w:p>
    <w:p>
      <w:pPr>
        <w:spacing w:after="0"/>
        <w:ind w:left="0"/>
        <w:jc w:val="both"/>
      </w:pPr>
      <w:r>
        <w:rPr>
          <w:rFonts w:ascii="Times New Roman"/>
          <w:b w:val="false"/>
          <w:i w:val="false"/>
          <w:color w:val="000000"/>
          <w:sz w:val="28"/>
        </w:rPr>
        <w:t>
      13. Измерения проводились с тканеэквивалентным фантомом:</w:t>
      </w:r>
    </w:p>
    <w:p>
      <w:pPr>
        <w:spacing w:after="0"/>
        <w:ind w:left="0"/>
        <w:jc w:val="both"/>
      </w:pPr>
      <w:r>
        <w:rPr>
          <w:rFonts w:ascii="Times New Roman"/>
          <w:b w:val="false"/>
          <w:i w:val="false"/>
          <w:color w:val="000000"/>
          <w:sz w:val="28"/>
        </w:rPr>
        <w:t>
      14. Дозиметр түрі (дозиметром типа)____ № ______, сәйкестігі туралы</w:t>
      </w:r>
    </w:p>
    <w:p>
      <w:pPr>
        <w:spacing w:after="0"/>
        <w:ind w:left="0"/>
        <w:jc w:val="both"/>
      </w:pPr>
      <w:r>
        <w:rPr>
          <w:rFonts w:ascii="Times New Roman"/>
          <w:b w:val="false"/>
          <w:i w:val="false"/>
          <w:color w:val="000000"/>
          <w:sz w:val="28"/>
        </w:rPr>
        <w:t>
      сертификат (сертификат о поверке) № ____________ от _________________</w:t>
      </w:r>
    </w:p>
    <w:p>
      <w:pPr>
        <w:spacing w:after="0"/>
        <w:ind w:left="0"/>
        <w:jc w:val="both"/>
      </w:pPr>
      <w:r>
        <w:rPr>
          <w:rFonts w:ascii="Times New Roman"/>
          <w:b w:val="false"/>
          <w:i w:val="false"/>
          <w:color w:val="000000"/>
          <w:sz w:val="28"/>
        </w:rPr>
        <w:t>
      Бөлім сызбасы (Чертеж кабинета)Кабинетпен жапсарлас үй-жайлар(Смежные</w:t>
      </w:r>
    </w:p>
    <w:p>
      <w:pPr>
        <w:spacing w:after="0"/>
        <w:ind w:left="0"/>
        <w:jc w:val="both"/>
      </w:pPr>
      <w:r>
        <w:rPr>
          <w:rFonts w:ascii="Times New Roman"/>
          <w:b w:val="false"/>
          <w:i w:val="false"/>
          <w:color w:val="000000"/>
          <w:sz w:val="28"/>
        </w:rPr>
        <w:t>
      Жабдықтың орналасуы (размещение оборудования) скабинетом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41"/>
        <w:gridCol w:w="541"/>
        <w:gridCol w:w="542"/>
        <w:gridCol w:w="542"/>
        <w:gridCol w:w="542"/>
        <w:gridCol w:w="542"/>
        <w:gridCol w:w="542"/>
        <w:gridCol w:w="542"/>
        <w:gridCol w:w="542"/>
        <w:gridCol w:w="542"/>
        <w:gridCol w:w="6341"/>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Кабинеттің үстінде (Над кабинетом)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Кабинеттің астында (Под кабинетом)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қабырғасының артында (За стеной 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қабырғасының артында (За стеной Б)</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қабырғасының артында (За стеной В)</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қабырғасының артында (За стеной Г)</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қабырғасының артында (За стеной Д)</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ӨЛШЕМДЕР НӘТИЖЕЛЕРІ (РЕЗУЛЬТАТЫ ИЗМЕРЕНИЙ)</w:t>
      </w:r>
    </w:p>
    <w:p>
      <w:pPr>
        <w:spacing w:after="0"/>
        <w:ind w:left="0"/>
        <w:jc w:val="both"/>
      </w:pPr>
      <w:r>
        <w:rPr>
          <w:rFonts w:ascii="Times New Roman"/>
          <w:b w:val="false"/>
          <w:i w:val="false"/>
          <w:color w:val="000000"/>
          <w:sz w:val="28"/>
        </w:rPr>
        <w:t>
      (Жұмыс жүктемесі кезінде (при рабочей нагрузке) ____ мА·мин/нед.апта)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501"/>
        <w:gridCol w:w="595"/>
        <w:gridCol w:w="1483"/>
        <w:gridCol w:w="18"/>
        <w:gridCol w:w="988"/>
        <w:gridCol w:w="735"/>
        <w:gridCol w:w="1324"/>
        <w:gridCol w:w="1324"/>
        <w:gridCol w:w="946"/>
        <w:gridCol w:w="137"/>
        <w:gridCol w:w="769"/>
        <w:gridCol w:w="97"/>
        <w:gridCol w:w="97"/>
        <w:gridCol w:w="1145"/>
      </w:tblGrid>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точ.</w:t>
            </w:r>
          </w:p>
          <w:p>
            <w:pPr>
              <w:spacing w:after="20"/>
              <w:ind w:left="20"/>
              <w:jc w:val="both"/>
            </w:pPr>
            <w:r>
              <w:rPr>
                <w:rFonts w:ascii="Times New Roman"/>
                <w:b w:val="false"/>
                <w:i w:val="false"/>
                <w:color w:val="000000"/>
                <w:sz w:val="20"/>
              </w:rPr>
              <w:t>
изм.</w:t>
            </w:r>
          </w:p>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орыннық атауы (Наименование места измерения)</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бағыты (Направление излучения)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 изм</w:t>
            </w:r>
            <w:r>
              <w:rPr>
                <w:rFonts w:ascii="Times New Roman"/>
                <w:b w:val="false"/>
                <w:i w:val="false"/>
                <w:color w:val="000000"/>
                <w:sz w:val="20"/>
              </w:rPr>
              <w:t>,</w:t>
            </w:r>
          </w:p>
          <w:p>
            <w:pPr>
              <w:spacing w:after="20"/>
              <w:ind w:left="20"/>
              <w:jc w:val="both"/>
            </w:pPr>
            <w:r>
              <w:rPr>
                <w:rFonts w:ascii="Times New Roman"/>
                <w:b w:val="false"/>
                <w:i w:val="false"/>
                <w:color w:val="000000"/>
                <w:sz w:val="20"/>
              </w:rPr>
              <w:t>
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қуаты (Мощность дозы)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 мкЗв/ч</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изм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D</w:t>
            </w:r>
            <w:r>
              <w:rPr>
                <w:rFonts w:ascii="Times New Roman"/>
                <w:b w:val="false"/>
                <w:i w:val="false"/>
                <w:color w:val="000000"/>
                <w:sz w:val="20"/>
              </w:rPr>
              <w:t xml:space="preserve"> изм,</w:t>
            </w:r>
          </w:p>
          <w:p>
            <w:pPr>
              <w:spacing w:after="20"/>
              <w:ind w:left="20"/>
              <w:jc w:val="both"/>
            </w:pPr>
            <w:r>
              <w:rPr>
                <w:rFonts w:ascii="Times New Roman"/>
                <w:b w:val="false"/>
                <w:i w:val="false"/>
                <w:color w:val="000000"/>
                <w:sz w:val="20"/>
              </w:rPr>
              <w:t>
мкГр/ч</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D</w:t>
            </w:r>
            <w:r>
              <w:rPr>
                <w:rFonts w:ascii="Times New Roman"/>
                <w:b w:val="false"/>
                <w:i w:val="false"/>
                <w:color w:val="000000"/>
                <w:sz w:val="20"/>
              </w:rPr>
              <w:t xml:space="preserve"> прив, </w:t>
            </w:r>
          </w:p>
          <w:p>
            <w:pPr>
              <w:spacing w:after="20"/>
              <w:ind w:left="20"/>
              <w:jc w:val="both"/>
            </w:pPr>
            <w:r>
              <w:rPr>
                <w:rFonts w:ascii="Times New Roman"/>
                <w:b w:val="false"/>
                <w:i w:val="false"/>
                <w:color w:val="000000"/>
                <w:sz w:val="20"/>
              </w:rPr>
              <w:t>
мкГр/ч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Е</w:t>
            </w:r>
            <w:r>
              <w:rPr>
                <w:rFonts w:ascii="Times New Roman"/>
                <w:b w:val="false"/>
                <w:i w:val="false"/>
                <w:color w:val="000000"/>
                <w:sz w:val="20"/>
              </w:rPr>
              <w:t>, мкЗв/ч</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Рентген кабинетпен жапсарлас үй-жайлар(Помещения, смежные с процедурной рентгеновского кабинета)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(Фон)</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Кабинеттің үстінде (Над кабинетом)</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Кабинеттің астында (Под кабинетом)</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қабырғасының артында </w:t>
            </w:r>
          </w:p>
          <w:p>
            <w:pPr>
              <w:spacing w:after="20"/>
              <w:ind w:left="20"/>
              <w:jc w:val="both"/>
            </w:pPr>
            <w:r>
              <w:rPr>
                <w:rFonts w:ascii="Times New Roman"/>
                <w:b w:val="false"/>
                <w:i w:val="false"/>
                <w:color w:val="000000"/>
                <w:sz w:val="20"/>
              </w:rPr>
              <w:t>
За стеной 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қабырғасының артында За стеной Б</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қабырғасының артында За стеной В</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қабырғасының артында За стеной Г</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қабырғасының артында За стеной 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Стена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Окно</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Дверь</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Рентген аппаратты басқару пультіндегі рентген зертханашының жұмыс орны (Рабочее место рентгенолаборанта у пульта управления рентгеновским аппаратом)</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(Голова)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бездері</w:t>
            </w:r>
          </w:p>
          <w:p>
            <w:pPr>
              <w:spacing w:after="20"/>
              <w:ind w:left="20"/>
              <w:jc w:val="both"/>
            </w:pPr>
            <w:r>
              <w:rPr>
                <w:rFonts w:ascii="Times New Roman"/>
                <w:b w:val="false"/>
                <w:i w:val="false"/>
                <w:color w:val="000000"/>
                <w:sz w:val="20"/>
              </w:rPr>
              <w:t>
(Гонады)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(Ноги)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Е-нің есептелген мәндері Е (Рассчитанные значения 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Рентген кабинеттің ем-шараб болмеші (Процедурная рентгеновского кабинета)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Врач рентгенологтың жұмыс орыны (Рабочее место врача-рентгенолога)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(Голова)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(Грудь)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бездері</w:t>
            </w:r>
          </w:p>
          <w:p>
            <w:pPr>
              <w:spacing w:after="20"/>
              <w:ind w:left="20"/>
              <w:jc w:val="both"/>
            </w:pPr>
            <w:r>
              <w:rPr>
                <w:rFonts w:ascii="Times New Roman"/>
                <w:b w:val="false"/>
                <w:i w:val="false"/>
                <w:color w:val="000000"/>
                <w:sz w:val="20"/>
              </w:rPr>
              <w:t>
(Гонады)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(Вертик)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Есептелген Е</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Рассчитанные 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(Гориз)</w:t>
            </w:r>
          </w:p>
        </w:tc>
        <w:tc>
          <w:tcPr>
            <w:tcW w:w="0" w:type="auto"/>
            <w:gridSpan w:val="3"/>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153-қосымша</w:t>
            </w:r>
          </w:p>
        </w:tc>
      </w:tr>
    </w:tbl>
    <w:bookmarkStart w:name="z387" w:id="284"/>
    <w:p>
      <w:pPr>
        <w:spacing w:after="0"/>
        <w:ind w:left="0"/>
        <w:jc w:val="both"/>
      </w:pPr>
      <w:r>
        <w:rPr>
          <w:rFonts w:ascii="Times New Roman"/>
          <w:b w:val="false"/>
          <w:i w:val="false"/>
          <w:color w:val="000000"/>
          <w:sz w:val="28"/>
        </w:rPr>
        <w:t xml:space="preserve">
      Приложение 153       </w:t>
      </w:r>
    </w:p>
    <w:bookmarkEnd w:id="28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Металды металдан және метал қалдықтарынан жасалған бұйымдарды</w:t>
      </w:r>
      <w:r>
        <w:br/>
      </w:r>
      <w:r>
        <w:rPr>
          <w:rFonts w:ascii="Times New Roman"/>
          <w:b/>
          <w:i w:val="false"/>
          <w:color w:val="000000"/>
        </w:rPr>
        <w:t>дозиметриялық бақылау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дозиметрического контроля металла, изделия из металла и</w:t>
      </w:r>
      <w:r>
        <w:br/>
      </w:r>
      <w:r>
        <w:rPr>
          <w:rFonts w:ascii="Times New Roman"/>
          <w:b/>
          <w:i w:val="false"/>
          <w:color w:val="000000"/>
        </w:rPr>
        <w:t>металлалалома</w:t>
      </w:r>
      <w:r>
        <w:br/>
      </w:r>
      <w:r>
        <w:rPr>
          <w:rFonts w:ascii="Times New Roman"/>
          <w:b/>
          <w:i w:val="false"/>
          <w:color w:val="000000"/>
        </w:rPr>
        <w:t>№_________от___ ____________ 20____ 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адрес)_________</w:t>
      </w:r>
    </w:p>
    <w:p>
      <w:pPr>
        <w:spacing w:after="0"/>
        <w:ind w:left="0"/>
        <w:jc w:val="both"/>
      </w:pPr>
      <w:r>
        <w:rPr>
          <w:rFonts w:ascii="Times New Roman"/>
          <w:b w:val="false"/>
          <w:i w:val="false"/>
          <w:color w:val="000000"/>
          <w:sz w:val="28"/>
        </w:rPr>
        <w:t>
      2. Өлшеулер жүргізілетін орын (Место проведения замеров______________</w:t>
      </w:r>
    </w:p>
    <w:p>
      <w:pPr>
        <w:spacing w:after="0"/>
        <w:ind w:left="0"/>
        <w:jc w:val="both"/>
      </w:pPr>
      <w:r>
        <w:rPr>
          <w:rFonts w:ascii="Times New Roman"/>
          <w:b w:val="false"/>
          <w:i w:val="false"/>
          <w:color w:val="000000"/>
          <w:sz w:val="28"/>
        </w:rPr>
        <w:t>
                                             (площадка, цех, квартал, склад)</w:t>
      </w:r>
    </w:p>
    <w:p>
      <w:pPr>
        <w:spacing w:after="0"/>
        <w:ind w:left="0"/>
        <w:jc w:val="both"/>
      </w:pPr>
      <w:r>
        <w:rPr>
          <w:rFonts w:ascii="Times New Roman"/>
          <w:b w:val="false"/>
          <w:i w:val="false"/>
          <w:color w:val="000000"/>
          <w:sz w:val="28"/>
        </w:rPr>
        <w:t>
      3. Өлшеулер әдісі ( Метод измерения )________________________________</w:t>
      </w:r>
    </w:p>
    <w:p>
      <w:pPr>
        <w:spacing w:after="0"/>
        <w:ind w:left="0"/>
        <w:jc w:val="both"/>
      </w:pPr>
      <w:r>
        <w:rPr>
          <w:rFonts w:ascii="Times New Roman"/>
          <w:b w:val="false"/>
          <w:i w:val="false"/>
          <w:color w:val="000000"/>
          <w:sz w:val="28"/>
        </w:rPr>
        <w:t>
      4. Өлшеулер объект өкілінің қатысуымен жүргізілді (Измерения</w:t>
      </w:r>
    </w:p>
    <w:p>
      <w:pPr>
        <w:spacing w:after="0"/>
        <w:ind w:left="0"/>
        <w:jc w:val="both"/>
      </w:pPr>
      <w:r>
        <w:rPr>
          <w:rFonts w:ascii="Times New Roman"/>
          <w:b w:val="false"/>
          <w:i w:val="false"/>
          <w:color w:val="000000"/>
          <w:sz w:val="28"/>
        </w:rPr>
        <w:t>
      проводились в присутствии представителя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5.Өлшеу құралдары (Средства измерений)_______________________________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сана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10.Аймақтың табиғи гамма-аяның ЭМҚ (көрсеткіш)ҒҒҒ (МЭД (показатель)</w:t>
      </w:r>
    </w:p>
    <w:p>
      <w:pPr>
        <w:spacing w:after="0"/>
        <w:ind w:left="0"/>
        <w:jc w:val="both"/>
      </w:pPr>
      <w:r>
        <w:rPr>
          <w:rFonts w:ascii="Times New Roman"/>
          <w:b w:val="false"/>
          <w:i w:val="false"/>
          <w:color w:val="000000"/>
          <w:sz w:val="28"/>
        </w:rPr>
        <w:t>
      естественного гамма-фона местности)__________________________________</w:t>
      </w:r>
    </w:p>
    <w:p>
      <w:pPr>
        <w:spacing w:after="0"/>
        <w:ind w:left="0"/>
        <w:jc w:val="both"/>
      </w:pPr>
      <w:r>
        <w:rPr>
          <w:rFonts w:ascii="Times New Roman"/>
          <w:b w:val="false"/>
          <w:i w:val="false"/>
          <w:color w:val="000000"/>
          <w:sz w:val="28"/>
        </w:rPr>
        <w:t xml:space="preserve">
      11.Үлгілердің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1"/>
        <w:gridCol w:w="1844"/>
        <w:gridCol w:w="1849"/>
        <w:gridCol w:w="1674"/>
        <w:gridCol w:w="1674"/>
        <w:gridCol w:w="1385"/>
        <w:gridCol w:w="1392"/>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№п/п</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 ағыны, Бк/см</w:t>
            </w:r>
            <w:r>
              <w:rPr>
                <w:rFonts w:ascii="Times New Roman"/>
                <w:b w:val="false"/>
                <w:i w:val="false"/>
                <w:color w:val="000000"/>
                <w:vertAlign w:val="superscript"/>
              </w:rPr>
              <w:t>2</w:t>
            </w:r>
            <w:r>
              <w:rPr>
                <w:rFonts w:ascii="Times New Roman"/>
                <w:b w:val="false"/>
                <w:i w:val="false"/>
                <w:color w:val="000000"/>
                <w:sz w:val="20"/>
              </w:rPr>
              <w:t>х мин</w:t>
            </w:r>
          </w:p>
          <w:p>
            <w:pPr>
              <w:spacing w:after="20"/>
              <w:ind w:left="20"/>
              <w:jc w:val="both"/>
            </w:pPr>
            <w:r>
              <w:rPr>
                <w:rFonts w:ascii="Times New Roman"/>
                <w:b w:val="false"/>
                <w:i w:val="false"/>
                <w:color w:val="000000"/>
                <w:sz w:val="20"/>
              </w:rPr>
              <w:t>
Поток Альфа-частиц, Бк /см</w:t>
            </w:r>
            <w:r>
              <w:rPr>
                <w:rFonts w:ascii="Times New Roman"/>
                <w:b w:val="false"/>
                <w:i w:val="false"/>
                <w:color w:val="000000"/>
                <w:vertAlign w:val="superscript"/>
              </w:rPr>
              <w:t>2</w:t>
            </w:r>
            <w:r>
              <w:rPr>
                <w:rFonts w:ascii="Times New Roman"/>
                <w:b w:val="false"/>
                <w:i w:val="false"/>
                <w:color w:val="000000"/>
                <w:sz w:val="20"/>
              </w:rPr>
              <w:t>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Бета-бөлшектер ағыны, Бк /см</w:t>
            </w:r>
            <w:r>
              <w:rPr>
                <w:rFonts w:ascii="Times New Roman"/>
                <w:b w:val="false"/>
                <w:i w:val="false"/>
                <w:color w:val="000000"/>
                <w:vertAlign w:val="superscript"/>
              </w:rPr>
              <w:t>2</w:t>
            </w:r>
            <w:r>
              <w:rPr>
                <w:rFonts w:ascii="Times New Roman"/>
                <w:b w:val="false"/>
                <w:i w:val="false"/>
                <w:color w:val="000000"/>
                <w:sz w:val="20"/>
              </w:rPr>
              <w:t>хминПоток</w:t>
            </w:r>
          </w:p>
          <w:p>
            <w:pPr>
              <w:spacing w:after="20"/>
              <w:ind w:left="20"/>
              <w:jc w:val="both"/>
            </w:pPr>
            <w:r>
              <w:rPr>
                <w:rFonts w:ascii="Times New Roman"/>
                <w:b w:val="false"/>
                <w:i w:val="false"/>
                <w:color w:val="000000"/>
                <w:sz w:val="20"/>
              </w:rPr>
              <w:t>
Бета-частиц, Бк /см</w:t>
            </w:r>
            <w:r>
              <w:rPr>
                <w:rFonts w:ascii="Times New Roman"/>
                <w:b w:val="false"/>
                <w:i w:val="false"/>
                <w:color w:val="000000"/>
                <w:vertAlign w:val="superscript"/>
              </w:rPr>
              <w:t>2</w:t>
            </w:r>
            <w:r>
              <w:rPr>
                <w:rFonts w:ascii="Times New Roman"/>
                <w:b w:val="false"/>
                <w:i w:val="false"/>
                <w:color w:val="000000"/>
                <w:sz w:val="20"/>
              </w:rPr>
              <w:t>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ЭМҚ мкЗв /с</w:t>
            </w:r>
          </w:p>
          <w:p>
            <w:pPr>
              <w:spacing w:after="20"/>
              <w:ind w:left="20"/>
              <w:jc w:val="both"/>
            </w:pPr>
            <w:r>
              <w:rPr>
                <w:rFonts w:ascii="Times New Roman"/>
                <w:b w:val="false"/>
                <w:i w:val="false"/>
                <w:color w:val="000000"/>
                <w:sz w:val="20"/>
              </w:rPr>
              <w:t>
МЭД гамма-излучения, мкЗв/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Зерттеунәтежиелері</w:t>
            </w:r>
          </w:p>
          <w:p>
            <w:pPr>
              <w:spacing w:after="20"/>
              <w:ind w:left="20"/>
              <w:jc w:val="both"/>
            </w:pPr>
            <w:r>
              <w:rPr>
                <w:rFonts w:ascii="Times New Roman"/>
                <w:b w:val="false"/>
                <w:i w:val="false"/>
                <w:color w:val="000000"/>
                <w:sz w:val="20"/>
              </w:rPr>
              <w:t>
Результаты измерений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етілен деңгейі</w:t>
            </w:r>
          </w:p>
          <w:p>
            <w:pPr>
              <w:spacing w:after="20"/>
              <w:ind w:left="20"/>
              <w:jc w:val="both"/>
            </w:pPr>
            <w:r>
              <w:rPr>
                <w:rFonts w:ascii="Times New Roman"/>
                <w:b w:val="false"/>
                <w:i w:val="false"/>
                <w:color w:val="000000"/>
                <w:sz w:val="20"/>
              </w:rPr>
              <w:t>
Допустимые уровни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Зерттеунәтежиелері</w:t>
            </w:r>
          </w:p>
          <w:p>
            <w:pPr>
              <w:spacing w:after="20"/>
              <w:ind w:left="20"/>
              <w:jc w:val="both"/>
            </w:pPr>
            <w:r>
              <w:rPr>
                <w:rFonts w:ascii="Times New Roman"/>
                <w:b w:val="false"/>
                <w:i w:val="false"/>
                <w:color w:val="000000"/>
                <w:sz w:val="20"/>
              </w:rPr>
              <w:t>
Результаты измерений</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етілен деңгейі</w:t>
            </w:r>
          </w:p>
          <w:p>
            <w:pPr>
              <w:spacing w:after="20"/>
              <w:ind w:left="20"/>
              <w:jc w:val="both"/>
            </w:pPr>
            <w:r>
              <w:rPr>
                <w:rFonts w:ascii="Times New Roman"/>
                <w:b w:val="false"/>
                <w:i w:val="false"/>
                <w:color w:val="000000"/>
                <w:sz w:val="20"/>
              </w:rPr>
              <w:t>
Допустимые уровни</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нәтежиелері</w:t>
            </w:r>
          </w:p>
          <w:p>
            <w:pPr>
              <w:spacing w:after="20"/>
              <w:ind w:left="20"/>
              <w:jc w:val="both"/>
            </w:pPr>
            <w:r>
              <w:rPr>
                <w:rFonts w:ascii="Times New Roman"/>
                <w:b w:val="false"/>
                <w:i w:val="false"/>
                <w:color w:val="000000"/>
                <w:sz w:val="20"/>
              </w:rPr>
              <w:t>
Результаты измерений</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етілен деңгейі</w:t>
            </w:r>
          </w:p>
          <w:p>
            <w:pPr>
              <w:spacing w:after="20"/>
              <w:ind w:left="20"/>
              <w:jc w:val="both"/>
            </w:pPr>
            <w:r>
              <w:rPr>
                <w:rFonts w:ascii="Times New Roman"/>
                <w:b w:val="false"/>
                <w:i w:val="false"/>
                <w:color w:val="000000"/>
                <w:sz w:val="20"/>
              </w:rPr>
              <w:t>
Допустимые уровни</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08" w:id="285"/>
    <w:p>
      <w:pPr>
        <w:spacing w:after="0"/>
        <w:ind w:left="0"/>
        <w:jc w:val="both"/>
      </w:pPr>
      <w:r>
        <w:rPr>
          <w:rFonts w:ascii="Times New Roman"/>
          <w:b w:val="false"/>
          <w:i w:val="false"/>
          <w:color w:val="000000"/>
          <w:sz w:val="28"/>
        </w:rPr>
        <w:t xml:space="preserve">
      Қазақстан Республикасы    </w:t>
      </w:r>
    </w:p>
    <w:bookmarkEnd w:id="285"/>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154-қосымша          </w:t>
      </w:r>
    </w:p>
    <w:bookmarkStart w:name="z388" w:id="286"/>
    <w:p>
      <w:pPr>
        <w:spacing w:after="0"/>
        <w:ind w:left="0"/>
        <w:jc w:val="both"/>
      </w:pPr>
      <w:r>
        <w:rPr>
          <w:rFonts w:ascii="Times New Roman"/>
          <w:b w:val="false"/>
          <w:i w:val="false"/>
          <w:color w:val="000000"/>
          <w:sz w:val="28"/>
        </w:rPr>
        <w:t xml:space="preserve">
      Приложение 154       </w:t>
      </w:r>
    </w:p>
    <w:bookmarkEnd w:id="286"/>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Үй-жайлар ауасында радонның және оның ыдырауынан пайда болған</w:t>
      </w:r>
      <w:r>
        <w:br/>
      </w:r>
      <w:r>
        <w:rPr>
          <w:rFonts w:ascii="Times New Roman"/>
          <w:b/>
          <w:i w:val="false"/>
          <w:color w:val="000000"/>
        </w:rPr>
        <w:t>болуын өлшеу топырақ бетінен алынған радон</w:t>
      </w:r>
      <w:r>
        <w:br/>
      </w:r>
      <w:r>
        <w:rPr>
          <w:rFonts w:ascii="Times New Roman"/>
          <w:b/>
          <w:i w:val="false"/>
          <w:color w:val="000000"/>
        </w:rPr>
        <w:t>ағынының тығыздығын 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измерений содержания радона и продуктов его распада в</w:t>
      </w:r>
      <w:r>
        <w:br/>
      </w:r>
      <w:r>
        <w:rPr>
          <w:rFonts w:ascii="Times New Roman"/>
          <w:b/>
          <w:i w:val="false"/>
          <w:color w:val="000000"/>
        </w:rPr>
        <w:t>воздухе помещений</w:t>
      </w:r>
      <w:r>
        <w:br/>
      </w:r>
      <w:r>
        <w:rPr>
          <w:rFonts w:ascii="Times New Roman"/>
          <w:b/>
          <w:i w:val="false"/>
          <w:color w:val="000000"/>
        </w:rPr>
        <w:t>(Измерений плотности потока радона с поверхности грунта)</w:t>
      </w:r>
      <w:r>
        <w:br/>
      </w:r>
      <w:r>
        <w:rPr>
          <w:rFonts w:ascii="Times New Roman"/>
          <w:b/>
          <w:i w:val="false"/>
          <w:color w:val="000000"/>
        </w:rPr>
        <w:t>№_________от "_____" __________ 20 _____ж.(г.)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адрес)_________</w:t>
      </w:r>
    </w:p>
    <w:p>
      <w:pPr>
        <w:spacing w:after="0"/>
        <w:ind w:left="0"/>
        <w:jc w:val="both"/>
      </w:pPr>
      <w:r>
        <w:rPr>
          <w:rFonts w:ascii="Times New Roman"/>
          <w:b w:val="false"/>
          <w:i w:val="false"/>
          <w:color w:val="000000"/>
          <w:sz w:val="28"/>
        </w:rPr>
        <w:t>
      2. Өлшеу жүргізілген орын (Место проведения измерений)_______________</w:t>
      </w:r>
    </w:p>
    <w:p>
      <w:pPr>
        <w:spacing w:after="0"/>
        <w:ind w:left="0"/>
        <w:jc w:val="both"/>
      </w:pPr>
      <w:r>
        <w:rPr>
          <w:rFonts w:ascii="Times New Roman"/>
          <w:b w:val="false"/>
          <w:i w:val="false"/>
          <w:color w:val="000000"/>
          <w:sz w:val="28"/>
        </w:rPr>
        <w:t>
      3. Өлшеулер объект өкілінің қатысуымен жүргізілді (Измерения</w:t>
      </w:r>
    </w:p>
    <w:p>
      <w:pPr>
        <w:spacing w:after="0"/>
        <w:ind w:left="0"/>
        <w:jc w:val="both"/>
      </w:pPr>
      <w:r>
        <w:rPr>
          <w:rFonts w:ascii="Times New Roman"/>
          <w:b w:val="false"/>
          <w:i w:val="false"/>
          <w:color w:val="000000"/>
          <w:sz w:val="28"/>
        </w:rPr>
        <w:t>
      проведены в присутствии представителя объекта)_______________________</w:t>
      </w:r>
    </w:p>
    <w:p>
      <w:pPr>
        <w:spacing w:after="0"/>
        <w:ind w:left="0"/>
        <w:jc w:val="both"/>
      </w:pPr>
      <w:r>
        <w:rPr>
          <w:rFonts w:ascii="Times New Roman"/>
          <w:b w:val="false"/>
          <w:i w:val="false"/>
          <w:color w:val="000000"/>
          <w:sz w:val="28"/>
        </w:rPr>
        <w:t>
      4. Өлшеулер мақсаты ( Цель измерения )_______________________________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w:t>
      </w:r>
    </w:p>
    <w:p>
      <w:pPr>
        <w:spacing w:after="0"/>
        <w:ind w:left="0"/>
        <w:jc w:val="both"/>
      </w:pPr>
      <w:r>
        <w:rPr>
          <w:rFonts w:ascii="Times New Roman"/>
          <w:b w:val="false"/>
          <w:i w:val="false"/>
          <w:color w:val="000000"/>
          <w:sz w:val="28"/>
        </w:rPr>
        <w:t>
      (атауы, түрі, зауыттың нөмірі (наименование, тип, заводской номер)</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(берілген күні мен куәліктің нөмірі (дата и номер свидетельства)</w:t>
      </w:r>
    </w:p>
    <w:p>
      <w:pPr>
        <w:spacing w:after="0"/>
        <w:ind w:left="0"/>
        <w:jc w:val="both"/>
      </w:pPr>
      <w:r>
        <w:rPr>
          <w:rFonts w:ascii="Times New Roman"/>
          <w:b w:val="false"/>
          <w:i w:val="false"/>
          <w:color w:val="000000"/>
          <w:sz w:val="28"/>
        </w:rPr>
        <w:t xml:space="preserve">
      10. Үлгілердің (нің) НҚ-ға сәйкестiгiне зерттеулер жүргiзiлдi </w:t>
      </w:r>
    </w:p>
    <w:p>
      <w:pPr>
        <w:spacing w:after="0"/>
        <w:ind w:left="0"/>
        <w:jc w:val="both"/>
      </w:pPr>
      <w:r>
        <w:rPr>
          <w:rFonts w:ascii="Times New Roman"/>
          <w:b w:val="false"/>
          <w:i w:val="false"/>
          <w:color w:val="000000"/>
          <w:sz w:val="28"/>
        </w:rPr>
        <w:t>
      11. (Исследование проводились на соответствие НД)____________________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3849"/>
        <w:gridCol w:w="5676"/>
        <w:gridCol w:w="1083"/>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жүргізілген орны</w:t>
            </w:r>
          </w:p>
          <w:p>
            <w:pPr>
              <w:spacing w:after="20"/>
              <w:ind w:left="20"/>
              <w:jc w:val="both"/>
            </w:pPr>
            <w:r>
              <w:rPr>
                <w:rFonts w:ascii="Times New Roman"/>
                <w:b w:val="false"/>
                <w:i w:val="false"/>
                <w:color w:val="000000"/>
                <w:sz w:val="20"/>
              </w:rPr>
              <w:t>
Место проведения измерений</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Радонның өлшенген тең салмақты баламалы көлемді белсенділігі, Бк/м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(Измеренная равновесная эквивалентная объемная активность радона, Бк/м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Топырақ бетінен алынған радон ағымының өлшенген тығыздығы (мБк/ш.м.·сек) </w:t>
            </w:r>
          </w:p>
          <w:p>
            <w:pPr>
              <w:spacing w:after="20"/>
              <w:ind w:left="20"/>
              <w:jc w:val="both"/>
            </w:pPr>
            <w:r>
              <w:rPr>
                <w:rFonts w:ascii="Times New Roman"/>
                <w:b w:val="false"/>
                <w:i w:val="false"/>
                <w:color w:val="000000"/>
                <w:sz w:val="20"/>
              </w:rPr>
              <w:t>
(Измеренная плотность потока радона с поверхности гранта (мБк/м</w:t>
            </w:r>
            <w:r>
              <w:rPr>
                <w:rFonts w:ascii="Times New Roman"/>
                <w:b w:val="false"/>
                <w:i w:val="false"/>
                <w:color w:val="000000"/>
                <w:vertAlign w:val="superscript"/>
              </w:rPr>
              <w:t>2</w:t>
            </w:r>
            <w:r>
              <w:rPr>
                <w:rFonts w:ascii="Times New Roman"/>
                <w:b w:val="false"/>
                <w:i w:val="false"/>
                <w:color w:val="000000"/>
                <w:sz w:val="20"/>
              </w:rPr>
              <w:t>·сек)</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w:t>
            </w:r>
            <w:r>
              <w:rPr>
                <w:rFonts w:ascii="Times New Roman"/>
                <w:b w:val="false"/>
                <w:i w:val="false"/>
                <w:color w:val="000000"/>
                <w:vertAlign w:val="superscript"/>
              </w:rPr>
              <w:t>3</w:t>
            </w:r>
            <w:r>
              <w:rPr>
                <w:rFonts w:ascii="Times New Roman"/>
                <w:b w:val="false"/>
                <w:i w:val="false"/>
                <w:color w:val="000000"/>
                <w:sz w:val="20"/>
              </w:rPr>
              <w:t xml:space="preserve"> рұқсат етілен шекті концентрациясы (Допустимая концентрация Бк/м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Ағынның рұқсат етілен шекті тығыздығы (мБк/ш.м·с)  (Допустимая плотность потока (мБк/м</w:t>
            </w:r>
            <w:r>
              <w:rPr>
                <w:rFonts w:ascii="Times New Roman"/>
                <w:b w:val="false"/>
                <w:i w:val="false"/>
                <w:color w:val="000000"/>
                <w:vertAlign w:val="superscript"/>
              </w:rPr>
              <w:t>2</w:t>
            </w:r>
            <w:r>
              <w:rPr>
                <w:rFonts w:ascii="Times New Roman"/>
                <w:b w:val="false"/>
                <w:i w:val="false"/>
                <w:color w:val="000000"/>
                <w:sz w:val="20"/>
              </w:rPr>
              <w:t>·сек)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жағдайы туралы белгілер</w:t>
            </w:r>
          </w:p>
          <w:p>
            <w:pPr>
              <w:spacing w:after="20"/>
              <w:ind w:left="20"/>
              <w:jc w:val="both"/>
            </w:pPr>
            <w:r>
              <w:rPr>
                <w:rFonts w:ascii="Times New Roman"/>
                <w:b w:val="false"/>
                <w:i w:val="false"/>
                <w:color w:val="000000"/>
                <w:sz w:val="20"/>
              </w:rPr>
              <w:t>
Отметки о состоянии вентиляции</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155-қосымша</w:t>
            </w:r>
          </w:p>
        </w:tc>
      </w:tr>
    </w:tbl>
    <w:bookmarkStart w:name="z389" w:id="287"/>
    <w:p>
      <w:pPr>
        <w:spacing w:after="0"/>
        <w:ind w:left="0"/>
        <w:jc w:val="both"/>
      </w:pPr>
      <w:r>
        <w:rPr>
          <w:rFonts w:ascii="Times New Roman"/>
          <w:b w:val="false"/>
          <w:i w:val="false"/>
          <w:color w:val="000000"/>
          <w:sz w:val="28"/>
        </w:rPr>
        <w:t xml:space="preserve">
      Приложение 155       </w:t>
      </w:r>
    </w:p>
    <w:bookmarkEnd w:id="287"/>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Жеке мөлшерлерді 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Измерения индивидуальных доз</w:t>
      </w:r>
      <w:r>
        <w:br/>
      </w:r>
      <w:r>
        <w:rPr>
          <w:rFonts w:ascii="Times New Roman"/>
          <w:b/>
          <w:i w:val="false"/>
          <w:color w:val="000000"/>
        </w:rPr>
        <w:t>№ ____ от "____" ________________күні 20____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адрес)_________</w:t>
      </w:r>
    </w:p>
    <w:p>
      <w:pPr>
        <w:spacing w:after="0"/>
        <w:ind w:left="0"/>
        <w:jc w:val="both"/>
      </w:pPr>
      <w:r>
        <w:rPr>
          <w:rFonts w:ascii="Times New Roman"/>
          <w:b w:val="false"/>
          <w:i w:val="false"/>
          <w:color w:val="000000"/>
          <w:sz w:val="28"/>
        </w:rPr>
        <w:t>
      2. Адамдар категориясы (Категория лиц) (А,Б,В)_______________________</w:t>
      </w:r>
    </w:p>
    <w:p>
      <w:pPr>
        <w:spacing w:after="0"/>
        <w:ind w:left="0"/>
        <w:jc w:val="both"/>
      </w:pPr>
      <w:r>
        <w:rPr>
          <w:rFonts w:ascii="Times New Roman"/>
          <w:b w:val="false"/>
          <w:i w:val="false"/>
          <w:color w:val="000000"/>
          <w:sz w:val="28"/>
        </w:rPr>
        <w:t>
      3. Өлшеулер мақсаты ( Метод измерения )______________________________</w:t>
      </w:r>
    </w:p>
    <w:p>
      <w:pPr>
        <w:spacing w:after="0"/>
        <w:ind w:left="0"/>
        <w:jc w:val="both"/>
      </w:pPr>
      <w:r>
        <w:rPr>
          <w:rFonts w:ascii="Times New Roman"/>
          <w:b w:val="false"/>
          <w:i w:val="false"/>
          <w:color w:val="000000"/>
          <w:sz w:val="28"/>
        </w:rPr>
        <w:t>
      4. Өлшеу құралдары (Средства измерений)______________________________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5.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xml:space="preserve">
      9.Үлгіні зерттеу НҚ-ға сәйкестiкке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Өлшеулер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3036"/>
        <w:gridCol w:w="1951"/>
        <w:gridCol w:w="2016"/>
        <w:gridCol w:w="2674"/>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әкесініңаты</w:t>
            </w:r>
          </w:p>
          <w:p>
            <w:pPr>
              <w:spacing w:after="20"/>
              <w:ind w:left="20"/>
              <w:jc w:val="both"/>
            </w:pPr>
            <w:r>
              <w:rPr>
                <w:rFonts w:ascii="Times New Roman"/>
                <w:b w:val="false"/>
                <w:i w:val="false"/>
                <w:color w:val="000000"/>
                <w:sz w:val="20"/>
              </w:rPr>
              <w:t>
Фамилия, имя,отчество</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Должность</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Дозиметрдің нөмірi</w:t>
            </w:r>
          </w:p>
          <w:p>
            <w:pPr>
              <w:spacing w:after="20"/>
              <w:ind w:left="20"/>
              <w:jc w:val="both"/>
            </w:pPr>
            <w:r>
              <w:rPr>
                <w:rFonts w:ascii="Times New Roman"/>
                <w:b w:val="false"/>
                <w:i w:val="false"/>
                <w:color w:val="000000"/>
                <w:sz w:val="20"/>
              </w:rPr>
              <w:t>
Номер дозиметра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мЗв-мен өлшенген доза</w:t>
            </w:r>
          </w:p>
          <w:p>
            <w:pPr>
              <w:spacing w:after="20"/>
              <w:ind w:left="20"/>
              <w:jc w:val="both"/>
            </w:pPr>
            <w:r>
              <w:rPr>
                <w:rFonts w:ascii="Times New Roman"/>
                <w:b w:val="false"/>
                <w:i w:val="false"/>
                <w:color w:val="000000"/>
                <w:sz w:val="20"/>
              </w:rPr>
              <w:t>
Измеренная доза в мЗв</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10" w:id="288"/>
    <w:p>
      <w:pPr>
        <w:spacing w:after="0"/>
        <w:ind w:left="0"/>
        <w:jc w:val="both"/>
      </w:pPr>
      <w:r>
        <w:rPr>
          <w:rFonts w:ascii="Times New Roman"/>
          <w:b w:val="false"/>
          <w:i w:val="false"/>
          <w:color w:val="000000"/>
          <w:sz w:val="28"/>
        </w:rPr>
        <w:t xml:space="preserve">
      Қазақстан Республикасы    </w:t>
      </w:r>
    </w:p>
    <w:bookmarkEnd w:id="288"/>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156-қосымша          </w:t>
      </w:r>
    </w:p>
    <w:bookmarkStart w:name="z390" w:id="289"/>
    <w:p>
      <w:pPr>
        <w:spacing w:after="0"/>
        <w:ind w:left="0"/>
        <w:jc w:val="both"/>
      </w:pPr>
      <w:r>
        <w:rPr>
          <w:rFonts w:ascii="Times New Roman"/>
          <w:b w:val="false"/>
          <w:i w:val="false"/>
          <w:color w:val="000000"/>
          <w:sz w:val="28"/>
        </w:rPr>
        <w:t xml:space="preserve">
      Приложение 156       </w:t>
      </w:r>
    </w:p>
    <w:bookmarkEnd w:id="289"/>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Микробиологиялық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микробиологического исследования</w:t>
      </w:r>
      <w:r>
        <w:br/>
      </w:r>
      <w:r>
        <w:rPr>
          <w:rFonts w:ascii="Times New Roman"/>
          <w:b/>
          <w:i w:val="false"/>
          <w:color w:val="000000"/>
        </w:rPr>
        <w:t>№________(от) "____"_____________күні 20___ж. (г.)</w:t>
      </w:r>
    </w:p>
    <w:p>
      <w:pPr>
        <w:spacing w:after="0"/>
        <w:ind w:left="0"/>
        <w:jc w:val="both"/>
      </w:pPr>
      <w:r>
        <w:rPr>
          <w:rFonts w:ascii="Times New Roman"/>
          <w:b w:val="false"/>
          <w:i w:val="false"/>
          <w:color w:val="000000"/>
          <w:sz w:val="28"/>
        </w:rPr>
        <w:t>
      1. Биологиялық үлгi алынған күн (Дата взятия биологического образца)</w:t>
      </w:r>
    </w:p>
    <w:p>
      <w:pPr>
        <w:spacing w:after="0"/>
        <w:ind w:left="0"/>
        <w:jc w:val="both"/>
      </w:pPr>
      <w:r>
        <w:rPr>
          <w:rFonts w:ascii="Times New Roman"/>
          <w:b w:val="false"/>
          <w:i w:val="false"/>
          <w:color w:val="000000"/>
          <w:sz w:val="28"/>
        </w:rPr>
        <w:t>
      "____"____________20____ж. (г.)</w:t>
      </w:r>
    </w:p>
    <w:p>
      <w:pPr>
        <w:spacing w:after="0"/>
        <w:ind w:left="0"/>
        <w:jc w:val="both"/>
      </w:pPr>
      <w:r>
        <w:rPr>
          <w:rFonts w:ascii="Times New Roman"/>
          <w:b w:val="false"/>
          <w:i w:val="false"/>
          <w:color w:val="000000"/>
          <w:sz w:val="28"/>
        </w:rPr>
        <w:t>
      2. Талдаудың берілген күні (Дата выдачи анализа)"____"____20___ж.(г.)</w:t>
      </w:r>
    </w:p>
    <w:p>
      <w:pPr>
        <w:spacing w:after="0"/>
        <w:ind w:left="0"/>
        <w:jc w:val="both"/>
      </w:pPr>
      <w:r>
        <w:rPr>
          <w:rFonts w:ascii="Times New Roman"/>
          <w:b w:val="false"/>
          <w:i w:val="false"/>
          <w:color w:val="000000"/>
          <w:sz w:val="28"/>
        </w:rPr>
        <w:t>
      3. Тексерілушінің тегі, аты, жөні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w:t>
      </w:r>
    </w:p>
    <w:p>
      <w:pPr>
        <w:spacing w:after="0"/>
        <w:ind w:left="0"/>
        <w:jc w:val="both"/>
      </w:pPr>
      <w:r>
        <w:rPr>
          <w:rFonts w:ascii="Times New Roman"/>
          <w:b w:val="false"/>
          <w:i w:val="false"/>
          <w:color w:val="000000"/>
          <w:sz w:val="28"/>
        </w:rPr>
        <w:t>
      ___________________________________жасы (возраст)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Диагнозы (Диагноз)_______________________________________________</w:t>
      </w:r>
    </w:p>
    <w:p>
      <w:pPr>
        <w:spacing w:after="0"/>
        <w:ind w:left="0"/>
        <w:jc w:val="both"/>
      </w:pPr>
      <w:r>
        <w:rPr>
          <w:rFonts w:ascii="Times New Roman"/>
          <w:b w:val="false"/>
          <w:i w:val="false"/>
          <w:color w:val="000000"/>
          <w:sz w:val="28"/>
        </w:rPr>
        <w:t>
      5. Медициналық ұйымы (Медицинская организация)______________________</w:t>
      </w:r>
    </w:p>
    <w:p>
      <w:pPr>
        <w:spacing w:after="0"/>
        <w:ind w:left="0"/>
        <w:jc w:val="both"/>
      </w:pPr>
      <w:r>
        <w:rPr>
          <w:rFonts w:ascii="Times New Roman"/>
          <w:b w:val="false"/>
          <w:i w:val="false"/>
          <w:color w:val="000000"/>
          <w:sz w:val="28"/>
        </w:rPr>
        <w:t>
      бөлімше (отделение)_________________________________________________</w:t>
      </w:r>
    </w:p>
    <w:p>
      <w:pPr>
        <w:spacing w:after="0"/>
        <w:ind w:left="0"/>
        <w:jc w:val="both"/>
      </w:pPr>
      <w:r>
        <w:rPr>
          <w:rFonts w:ascii="Times New Roman"/>
          <w:b w:val="false"/>
          <w:i w:val="false"/>
          <w:color w:val="000000"/>
          <w:sz w:val="28"/>
        </w:rPr>
        <w:t>
      6. Зерттегенде (При исследовании)___________________________________</w:t>
      </w:r>
    </w:p>
    <w:p>
      <w:pPr>
        <w:spacing w:after="0"/>
        <w:ind w:left="0"/>
        <w:jc w:val="both"/>
      </w:pPr>
      <w:r>
        <w:rPr>
          <w:rFonts w:ascii="Times New Roman"/>
          <w:b w:val="false"/>
          <w:i w:val="false"/>
          <w:color w:val="000000"/>
          <w:sz w:val="28"/>
        </w:rPr>
        <w:t>
                                        үлгiнi көрсетіңіз (указать образец)</w:t>
      </w:r>
    </w:p>
    <w:p>
      <w:pPr>
        <w:spacing w:after="0"/>
        <w:ind w:left="0"/>
        <w:jc w:val="both"/>
      </w:pPr>
      <w:r>
        <w:rPr>
          <w:rFonts w:ascii="Times New Roman"/>
          <w:b w:val="false"/>
          <w:i w:val="false"/>
          <w:color w:val="000000"/>
          <w:sz w:val="28"/>
        </w:rPr>
        <w:t>
      7. Нәтижесi (Результат)_____________________________________________</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157-қосымша</w:t>
            </w:r>
          </w:p>
        </w:tc>
      </w:tr>
    </w:tbl>
    <w:bookmarkStart w:name="z391" w:id="290"/>
    <w:p>
      <w:pPr>
        <w:spacing w:after="0"/>
        <w:ind w:left="0"/>
        <w:jc w:val="both"/>
      </w:pPr>
      <w:r>
        <w:rPr>
          <w:rFonts w:ascii="Times New Roman"/>
          <w:b w:val="false"/>
          <w:i w:val="false"/>
          <w:color w:val="000000"/>
          <w:sz w:val="28"/>
        </w:rPr>
        <w:t xml:space="preserve">
      Приложение 157       </w:t>
      </w:r>
    </w:p>
    <w:bookmarkEnd w:id="29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Күлдің радиобелсенділігін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золы</w:t>
      </w:r>
      <w:r>
        <w:br/>
      </w:r>
      <w:r>
        <w:rPr>
          <w:rFonts w:ascii="Times New Roman"/>
          <w:b/>
          <w:i w:val="false"/>
          <w:color w:val="000000"/>
        </w:rPr>
        <w:t>№_________ от "_____" _________күні 20______ ж.(г.)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Үлгі алу орны(Место отбора образца) ______________________________</w:t>
      </w:r>
    </w:p>
    <w:p>
      <w:pPr>
        <w:spacing w:after="0"/>
        <w:ind w:left="0"/>
        <w:jc w:val="both"/>
      </w:pPr>
      <w:r>
        <w:rPr>
          <w:rFonts w:ascii="Times New Roman"/>
          <w:b w:val="false"/>
          <w:i w:val="false"/>
          <w:color w:val="000000"/>
          <w:sz w:val="28"/>
        </w:rPr>
        <w:t>
      4. Үлгілердің алыну уақыты (Время отбора образца)____________________</w:t>
      </w:r>
    </w:p>
    <w:p>
      <w:pPr>
        <w:spacing w:after="0"/>
        <w:ind w:left="0"/>
        <w:jc w:val="both"/>
      </w:pPr>
      <w:r>
        <w:rPr>
          <w:rFonts w:ascii="Times New Roman"/>
          <w:b w:val="false"/>
          <w:i w:val="false"/>
          <w:color w:val="000000"/>
          <w:sz w:val="28"/>
        </w:rPr>
        <w:t>
      5. Зерттеу әдісі (Метод исследования)________________________________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10.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"___"_____20___ ж.(г.)</w:t>
      </w:r>
    </w:p>
    <w:p>
      <w:pPr>
        <w:spacing w:after="0"/>
        <w:ind w:left="0"/>
        <w:jc w:val="both"/>
      </w:pPr>
      <w:r>
        <w:rPr>
          <w:rFonts w:ascii="Times New Roman"/>
          <w:b w:val="false"/>
          <w:i w:val="false"/>
          <w:color w:val="000000"/>
          <w:sz w:val="28"/>
        </w:rPr>
        <w:t xml:space="preserve">
      11.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56"/>
        <w:gridCol w:w="3335"/>
        <w:gridCol w:w="3979"/>
        <w:gridCol w:w="1478"/>
        <w:gridCol w:w="1158"/>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меншікті белсенділігінің мәні (А</w:t>
            </w:r>
            <w:r>
              <w:rPr>
                <w:rFonts w:ascii="Times New Roman"/>
                <w:b w:val="false"/>
                <w:i w:val="false"/>
                <w:color w:val="000000"/>
                <w:vertAlign w:val="superscript"/>
              </w:rPr>
              <w:t>күл</w:t>
            </w:r>
            <w:r>
              <w:rPr>
                <w:rFonts w:ascii="Times New Roman"/>
                <w:b w:val="false"/>
                <w:i w:val="false"/>
                <w:color w:val="000000"/>
                <w:sz w:val="20"/>
              </w:rPr>
              <w:t>) Бк/кг</w:t>
            </w:r>
          </w:p>
          <w:p>
            <w:pPr>
              <w:spacing w:after="20"/>
              <w:ind w:left="20"/>
              <w:jc w:val="both"/>
            </w:pPr>
            <w:r>
              <w:rPr>
                <w:rFonts w:ascii="Times New Roman"/>
                <w:b w:val="false"/>
                <w:i w:val="false"/>
                <w:color w:val="000000"/>
                <w:sz w:val="20"/>
              </w:rPr>
              <w:t>
Значения удельной активности радионуклидов (А</w:t>
            </w:r>
            <w:r>
              <w:rPr>
                <w:rFonts w:ascii="Times New Roman"/>
                <w:b w:val="false"/>
                <w:i w:val="false"/>
                <w:color w:val="000000"/>
                <w:vertAlign w:val="superscript"/>
              </w:rPr>
              <w:t>зола</w:t>
            </w:r>
            <w:r>
              <w:rPr>
                <w:rFonts w:ascii="Times New Roman"/>
                <w:b w:val="false"/>
                <w:i w:val="false"/>
                <w:color w:val="000000"/>
                <w:sz w:val="20"/>
              </w:rPr>
              <w:t>) Бк/кг</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меншікті белсенділігінің рұқсат етілген деңгейі (А</w:t>
            </w:r>
            <w:r>
              <w:rPr>
                <w:rFonts w:ascii="Times New Roman"/>
                <w:b w:val="false"/>
                <w:i w:val="false"/>
                <w:color w:val="000000"/>
                <w:vertAlign w:val="superscript"/>
              </w:rPr>
              <w:t>күл</w:t>
            </w:r>
            <w:r>
              <w:rPr>
                <w:rFonts w:ascii="Times New Roman"/>
                <w:b w:val="false"/>
                <w:i w:val="false"/>
                <w:color w:val="000000"/>
                <w:sz w:val="20"/>
              </w:rPr>
              <w:t>) Бк/кг</w:t>
            </w:r>
          </w:p>
          <w:p>
            <w:pPr>
              <w:spacing w:after="20"/>
              <w:ind w:left="20"/>
              <w:jc w:val="both"/>
            </w:pPr>
            <w:r>
              <w:rPr>
                <w:rFonts w:ascii="Times New Roman"/>
                <w:b w:val="false"/>
                <w:i w:val="false"/>
                <w:color w:val="000000"/>
                <w:sz w:val="20"/>
              </w:rPr>
              <w:t>
Допустимый уровень удельной активности радионуклидов (А</w:t>
            </w:r>
            <w:r>
              <w:rPr>
                <w:rFonts w:ascii="Times New Roman"/>
                <w:b w:val="false"/>
                <w:i w:val="false"/>
                <w:color w:val="000000"/>
                <w:vertAlign w:val="superscript"/>
              </w:rPr>
              <w:t>зола</w:t>
            </w:r>
            <w:r>
              <w:rPr>
                <w:rFonts w:ascii="Times New Roman"/>
                <w:b w:val="false"/>
                <w:i w:val="false"/>
                <w:color w:val="000000"/>
                <w:sz w:val="20"/>
              </w:rPr>
              <w:t>) Бк/кг</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радиациялық қауіптілік сыныптары</w:t>
            </w:r>
          </w:p>
          <w:p>
            <w:pPr>
              <w:spacing w:after="20"/>
              <w:ind w:left="20"/>
              <w:jc w:val="both"/>
            </w:pPr>
            <w:r>
              <w:rPr>
                <w:rFonts w:ascii="Times New Roman"/>
                <w:b w:val="false"/>
                <w:i w:val="false"/>
                <w:color w:val="000000"/>
                <w:sz w:val="20"/>
              </w:rPr>
              <w:t>
Класс радиационной опасности золы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пайдалану шарттары</w:t>
            </w:r>
          </w:p>
          <w:p>
            <w:pPr>
              <w:spacing w:after="20"/>
              <w:ind w:left="20"/>
              <w:jc w:val="both"/>
            </w:pPr>
            <w:r>
              <w:rPr>
                <w:rFonts w:ascii="Times New Roman"/>
                <w:b w:val="false"/>
                <w:i w:val="false"/>
                <w:color w:val="000000"/>
                <w:sz w:val="20"/>
              </w:rPr>
              <w:t>
Условия использования золы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12" w:id="291"/>
    <w:p>
      <w:pPr>
        <w:spacing w:after="0"/>
        <w:ind w:left="0"/>
        <w:jc w:val="both"/>
      </w:pPr>
      <w:r>
        <w:rPr>
          <w:rFonts w:ascii="Times New Roman"/>
          <w:b w:val="false"/>
          <w:i w:val="false"/>
          <w:color w:val="000000"/>
          <w:sz w:val="28"/>
        </w:rPr>
        <w:t xml:space="preserve">
      Қазақстан Республикасы    </w:t>
      </w:r>
    </w:p>
    <w:bookmarkEnd w:id="291"/>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158-қосымша          </w:t>
      </w:r>
    </w:p>
    <w:bookmarkStart w:name="z392" w:id="292"/>
    <w:p>
      <w:pPr>
        <w:spacing w:after="0"/>
        <w:ind w:left="0"/>
        <w:jc w:val="both"/>
      </w:pPr>
      <w:r>
        <w:rPr>
          <w:rFonts w:ascii="Times New Roman"/>
          <w:b w:val="false"/>
          <w:i w:val="false"/>
          <w:color w:val="000000"/>
          <w:sz w:val="28"/>
        </w:rPr>
        <w:t xml:space="preserve">
      Приложение 158       </w:t>
      </w:r>
    </w:p>
    <w:bookmarkEnd w:id="29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Материялдың шикізаттардың, бұйымның радиобелсенділгін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материалов, сырья, изделий</w:t>
      </w:r>
      <w:r>
        <w:br/>
      </w:r>
      <w:r>
        <w:rPr>
          <w:rFonts w:ascii="Times New Roman"/>
          <w:b/>
          <w:i w:val="false"/>
          <w:color w:val="000000"/>
        </w:rPr>
        <w:t>№ ____от "____" ________________күні 20______ ж.(г.)</w:t>
      </w:r>
    </w:p>
    <w:p>
      <w:pPr>
        <w:spacing w:after="0"/>
        <w:ind w:left="0"/>
        <w:jc w:val="both"/>
      </w:pPr>
      <w:r>
        <w:rPr>
          <w:rFonts w:ascii="Times New Roman"/>
          <w:b w:val="false"/>
          <w:i w:val="false"/>
          <w:color w:val="000000"/>
          <w:sz w:val="28"/>
        </w:rPr>
        <w:t>
      1. Объект атауы, мекенжайы (Наименование объекта, адрес)_____________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Материалдың, бұйымның атауы (Наименование образца)________________</w:t>
      </w:r>
    </w:p>
    <w:p>
      <w:pPr>
        <w:spacing w:after="0"/>
        <w:ind w:left="0"/>
        <w:jc w:val="both"/>
      </w:pPr>
      <w:r>
        <w:rPr>
          <w:rFonts w:ascii="Times New Roman"/>
          <w:b w:val="false"/>
          <w:i w:val="false"/>
          <w:color w:val="000000"/>
          <w:sz w:val="28"/>
        </w:rPr>
        <w:t>
      4. Өлшеулер мақсаты ( методисследования )____________________________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10.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1949"/>
        <w:gridCol w:w="2490"/>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xml:space="preserve">
Наименование показателей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үлестік тиімді белсенділік </w:t>
            </w:r>
          </w:p>
          <w:p>
            <w:pPr>
              <w:spacing w:after="20"/>
              <w:ind w:left="20"/>
              <w:jc w:val="both"/>
            </w:pPr>
            <w:r>
              <w:rPr>
                <w:rFonts w:ascii="Times New Roman"/>
                <w:b w:val="false"/>
                <w:i w:val="false"/>
                <w:color w:val="000000"/>
                <w:sz w:val="20"/>
              </w:rPr>
              <w:t>
Фактическая удельная эффективная активность</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ететін құрамы</w:t>
            </w:r>
          </w:p>
          <w:p>
            <w:pPr>
              <w:spacing w:after="20"/>
              <w:ind w:left="20"/>
              <w:jc w:val="both"/>
            </w:pPr>
            <w:r>
              <w:rPr>
                <w:rFonts w:ascii="Times New Roman"/>
                <w:b w:val="false"/>
                <w:i w:val="false"/>
                <w:color w:val="000000"/>
                <w:sz w:val="20"/>
              </w:rPr>
              <w:t>
Допустимое содержание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159-қосымша</w:t>
            </w:r>
          </w:p>
        </w:tc>
      </w:tr>
    </w:tbl>
    <w:bookmarkStart w:name="z393" w:id="293"/>
    <w:p>
      <w:pPr>
        <w:spacing w:after="0"/>
        <w:ind w:left="0"/>
        <w:jc w:val="both"/>
      </w:pPr>
      <w:r>
        <w:rPr>
          <w:rFonts w:ascii="Times New Roman"/>
          <w:b w:val="false"/>
          <w:i w:val="false"/>
          <w:color w:val="000000"/>
          <w:sz w:val="28"/>
        </w:rPr>
        <w:t xml:space="preserve">
      Приложение 159       </w:t>
      </w:r>
    </w:p>
    <w:bookmarkEnd w:id="293"/>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159/е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159/у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Тағам өнімдерінің радиобелсенділгін зерттеуідің</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пищевых продуктов</w:t>
      </w:r>
      <w:r>
        <w:br/>
      </w:r>
      <w:r>
        <w:rPr>
          <w:rFonts w:ascii="Times New Roman"/>
          <w:b/>
          <w:i w:val="false"/>
          <w:color w:val="000000"/>
        </w:rPr>
        <w:t>№ _____ от "____" ________________күні 20 _____ ж.(г.)</w:t>
      </w:r>
    </w:p>
    <w:p>
      <w:pPr>
        <w:spacing w:after="0"/>
        <w:ind w:left="0"/>
        <w:jc w:val="both"/>
      </w:pPr>
      <w:r>
        <w:rPr>
          <w:rFonts w:ascii="Times New Roman"/>
          <w:b w:val="false"/>
          <w:i w:val="false"/>
          <w:color w:val="000000"/>
          <w:sz w:val="28"/>
        </w:rPr>
        <w:t>
      1. Объект атауы, мекенжайы (Наименование объекта, адрес)_____________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Материалдың, бұйымның атауы (Наименование образца)________________</w:t>
      </w:r>
    </w:p>
    <w:p>
      <w:pPr>
        <w:spacing w:after="0"/>
        <w:ind w:left="0"/>
        <w:jc w:val="both"/>
      </w:pPr>
      <w:r>
        <w:rPr>
          <w:rFonts w:ascii="Times New Roman"/>
          <w:b w:val="false"/>
          <w:i w:val="false"/>
          <w:color w:val="000000"/>
          <w:sz w:val="28"/>
        </w:rPr>
        <w:t>
      4. Өлшеулер мақсаты ( методисследования )____________________________</w:t>
      </w:r>
    </w:p>
    <w:p>
      <w:pPr>
        <w:spacing w:after="0"/>
        <w:ind w:left="0"/>
        <w:jc w:val="both"/>
      </w:pPr>
      <w:r>
        <w:rPr>
          <w:rFonts w:ascii="Times New Roman"/>
          <w:b w:val="false"/>
          <w:i w:val="false"/>
          <w:color w:val="000000"/>
          <w:sz w:val="28"/>
        </w:rPr>
        <w:t>
      5. Өлшеу құралдары (Средства измерений)______________________________</w:t>
      </w:r>
    </w:p>
    <w:p>
      <w:pPr>
        <w:spacing w:after="0"/>
        <w:ind w:left="0"/>
        <w:jc w:val="both"/>
      </w:pPr>
      <w:r>
        <w:rPr>
          <w:rFonts w:ascii="Times New Roman"/>
          <w:b w:val="false"/>
          <w:i w:val="false"/>
          <w:color w:val="000000"/>
          <w:sz w:val="28"/>
        </w:rPr>
        <w:t>
                                                    (атауы, (наименование,)</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Мемлекеттік тексеру туралы мәліметтер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xml:space="preserve">
      10.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1949"/>
        <w:gridCol w:w="2490"/>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p>
            <w:pPr>
              <w:spacing w:after="20"/>
              <w:ind w:left="20"/>
              <w:jc w:val="both"/>
            </w:pPr>
            <w:r>
              <w:rPr>
                <w:rFonts w:ascii="Times New Roman"/>
                <w:b w:val="false"/>
                <w:i w:val="false"/>
                <w:color w:val="000000"/>
                <w:sz w:val="20"/>
              </w:rPr>
              <w:t>
Наименование образца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xml:space="preserve">
Наименование показателей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Радионуклиттердің үлестік тиімді белсенділігі</w:t>
            </w:r>
          </w:p>
          <w:p>
            <w:pPr>
              <w:spacing w:after="20"/>
              <w:ind w:left="20"/>
              <w:jc w:val="both"/>
            </w:pPr>
            <w:r>
              <w:rPr>
                <w:rFonts w:ascii="Times New Roman"/>
                <w:b w:val="false"/>
                <w:i w:val="false"/>
                <w:color w:val="000000"/>
                <w:sz w:val="20"/>
              </w:rPr>
              <w:t>
Удельная эффективная активность радионуклидов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құрамы</w:t>
            </w:r>
          </w:p>
          <w:p>
            <w:pPr>
              <w:spacing w:after="20"/>
              <w:ind w:left="20"/>
              <w:jc w:val="both"/>
            </w:pPr>
            <w:r>
              <w:rPr>
                <w:rFonts w:ascii="Times New Roman"/>
                <w:b w:val="false"/>
                <w:i w:val="false"/>
                <w:color w:val="000000"/>
                <w:sz w:val="20"/>
              </w:rPr>
              <w:t>
Допустимое содержание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14" w:id="294"/>
    <w:p>
      <w:pPr>
        <w:spacing w:after="0"/>
        <w:ind w:left="0"/>
        <w:jc w:val="both"/>
      </w:pPr>
      <w:r>
        <w:rPr>
          <w:rFonts w:ascii="Times New Roman"/>
          <w:b w:val="false"/>
          <w:i w:val="false"/>
          <w:color w:val="000000"/>
          <w:sz w:val="28"/>
        </w:rPr>
        <w:t xml:space="preserve">
      Қазақстан Республикасы    </w:t>
      </w:r>
    </w:p>
    <w:bookmarkEnd w:id="294"/>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160-қосымша          </w:t>
      </w:r>
    </w:p>
    <w:bookmarkStart w:name="z394" w:id="295"/>
    <w:p>
      <w:pPr>
        <w:spacing w:after="0"/>
        <w:ind w:left="0"/>
        <w:jc w:val="both"/>
      </w:pPr>
      <w:r>
        <w:rPr>
          <w:rFonts w:ascii="Times New Roman"/>
          <w:b w:val="false"/>
          <w:i w:val="false"/>
          <w:color w:val="000000"/>
          <w:sz w:val="28"/>
        </w:rPr>
        <w:t xml:space="preserve">
      Приложение 160       </w:t>
      </w:r>
    </w:p>
    <w:bookmarkEnd w:id="29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Отын-энергетикалық минералды шикізаттың радиобелсенділігін</w:t>
      </w:r>
      <w:r>
        <w:br/>
      </w:r>
      <w:r>
        <w:rPr>
          <w:rFonts w:ascii="Times New Roman"/>
          <w:b/>
          <w:i w:val="false"/>
          <w:color w:val="000000"/>
        </w:rPr>
        <w:t>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радиоактивности топливного-энергетического</w:t>
      </w:r>
      <w:r>
        <w:br/>
      </w:r>
      <w:r>
        <w:rPr>
          <w:rFonts w:ascii="Times New Roman"/>
          <w:b/>
          <w:i w:val="false"/>
          <w:color w:val="000000"/>
        </w:rPr>
        <w:t>минерального сырья</w:t>
      </w:r>
      <w:r>
        <w:br/>
      </w:r>
      <w:r>
        <w:rPr>
          <w:rFonts w:ascii="Times New Roman"/>
          <w:b/>
          <w:i w:val="false"/>
          <w:color w:val="000000"/>
        </w:rPr>
        <w:t>№______от "_____" _________күні 20 ______ж.(г.)</w:t>
      </w:r>
    </w:p>
    <w:p>
      <w:pPr>
        <w:spacing w:after="0"/>
        <w:ind w:left="0"/>
        <w:jc w:val="both"/>
      </w:pPr>
      <w:r>
        <w:rPr>
          <w:rFonts w:ascii="Times New Roman"/>
          <w:b w:val="false"/>
          <w:i w:val="false"/>
          <w:color w:val="000000"/>
          <w:sz w:val="28"/>
        </w:rPr>
        <w:t>
      1.Объектінің атауы, мекен-жайы (Наименование объекта, адрес)_________</w:t>
      </w:r>
    </w:p>
    <w:p>
      <w:pPr>
        <w:spacing w:after="0"/>
        <w:ind w:left="0"/>
        <w:jc w:val="both"/>
      </w:pPr>
      <w:r>
        <w:rPr>
          <w:rFonts w:ascii="Times New Roman"/>
          <w:b w:val="false"/>
          <w:i w:val="false"/>
          <w:color w:val="000000"/>
          <w:sz w:val="28"/>
        </w:rPr>
        <w:t>
      2. Үлгінің атауы Наименование образца _______________________________</w:t>
      </w:r>
    </w:p>
    <w:p>
      <w:pPr>
        <w:spacing w:after="0"/>
        <w:ind w:left="0"/>
        <w:jc w:val="both"/>
      </w:pPr>
      <w:r>
        <w:rPr>
          <w:rFonts w:ascii="Times New Roman"/>
          <w:b w:val="false"/>
          <w:i w:val="false"/>
          <w:color w:val="000000"/>
          <w:sz w:val="28"/>
        </w:rPr>
        <w:t>
      3. Алыну орны(Место отбора образца) _________________________________</w:t>
      </w:r>
    </w:p>
    <w:p>
      <w:pPr>
        <w:spacing w:after="0"/>
        <w:ind w:left="0"/>
        <w:jc w:val="both"/>
      </w:pPr>
      <w:r>
        <w:rPr>
          <w:rFonts w:ascii="Times New Roman"/>
          <w:b w:val="false"/>
          <w:i w:val="false"/>
          <w:color w:val="000000"/>
          <w:sz w:val="28"/>
        </w:rPr>
        <w:t>
      4. Үлгілердің жасалған күні (Дата проведення испытаний)______________</w:t>
      </w:r>
    </w:p>
    <w:p>
      <w:pPr>
        <w:spacing w:after="0"/>
        <w:ind w:left="0"/>
        <w:jc w:val="both"/>
      </w:pPr>
      <w:r>
        <w:rPr>
          <w:rFonts w:ascii="Times New Roman"/>
          <w:b w:val="false"/>
          <w:i w:val="false"/>
          <w:color w:val="000000"/>
          <w:sz w:val="28"/>
        </w:rPr>
        <w:t>
      5. Зерттеу әдісі (Метод исследования)______________көмірдің күлденуі</w:t>
      </w:r>
    </w:p>
    <w:p>
      <w:pPr>
        <w:spacing w:after="0"/>
        <w:ind w:left="0"/>
        <w:jc w:val="both"/>
      </w:pPr>
      <w:r>
        <w:rPr>
          <w:rFonts w:ascii="Times New Roman"/>
          <w:b w:val="false"/>
          <w:i w:val="false"/>
          <w:color w:val="000000"/>
          <w:sz w:val="28"/>
        </w:rPr>
        <w:t>
         (Зольность угля) (%)_______________________________________________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Топтаматар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Сәйкестігі туралы куәлік (Свидетельство о поверке)</w:t>
      </w:r>
    </w:p>
    <w:p>
      <w:pPr>
        <w:spacing w:after="0"/>
        <w:ind w:left="0"/>
        <w:jc w:val="both"/>
      </w:pPr>
      <w:r>
        <w:rPr>
          <w:rFonts w:ascii="Times New Roman"/>
          <w:b w:val="false"/>
          <w:i w:val="false"/>
          <w:color w:val="000000"/>
          <w:sz w:val="28"/>
        </w:rPr>
        <w:t>
      №______________________(от) "___"_____20___ ж.(г.)</w:t>
      </w:r>
    </w:p>
    <w:p>
      <w:pPr>
        <w:spacing w:after="0"/>
        <w:ind w:left="0"/>
        <w:jc w:val="both"/>
      </w:pPr>
      <w:r>
        <w:rPr>
          <w:rFonts w:ascii="Times New Roman"/>
          <w:b w:val="false"/>
          <w:i w:val="false"/>
          <w:color w:val="000000"/>
          <w:sz w:val="28"/>
        </w:rPr>
        <w:t xml:space="preserve">
      11.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 /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263"/>
        <w:gridCol w:w="4304"/>
        <w:gridCol w:w="2548"/>
        <w:gridCol w:w="1615"/>
        <w:gridCol w:w="1265"/>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Наименование образца</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Радионуклидттердің үлестік белсенділігінің мәнінің қосындысы МММА (Скөмір)</w:t>
            </w:r>
          </w:p>
          <w:p>
            <w:pPr>
              <w:spacing w:after="20"/>
              <w:ind w:left="20"/>
              <w:jc w:val="both"/>
            </w:pPr>
            <w:r>
              <w:rPr>
                <w:rFonts w:ascii="Times New Roman"/>
                <w:b w:val="false"/>
                <w:i w:val="false"/>
                <w:color w:val="000000"/>
                <w:sz w:val="20"/>
              </w:rPr>
              <w:t>
Значения суммы отношений удельной активности радионуклидов к МЗУА (Суголь)</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етілетін деңгейі (Скөмір) </w:t>
            </w:r>
          </w:p>
          <w:p>
            <w:pPr>
              <w:spacing w:after="20"/>
              <w:ind w:left="20"/>
              <w:jc w:val="both"/>
            </w:pPr>
            <w:r>
              <w:rPr>
                <w:rFonts w:ascii="Times New Roman"/>
                <w:b w:val="false"/>
                <w:i w:val="false"/>
                <w:color w:val="000000"/>
                <w:sz w:val="20"/>
              </w:rPr>
              <w:t>
Допустимый уровень (Суголь)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радиациялық қауіптілік сыныбы</w:t>
            </w:r>
          </w:p>
          <w:p>
            <w:pPr>
              <w:spacing w:after="20"/>
              <w:ind w:left="20"/>
              <w:jc w:val="both"/>
            </w:pPr>
            <w:r>
              <w:rPr>
                <w:rFonts w:ascii="Times New Roman"/>
                <w:b w:val="false"/>
                <w:i w:val="false"/>
                <w:color w:val="000000"/>
                <w:sz w:val="20"/>
              </w:rPr>
              <w:t>
Класс радиационной опасности угля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пайдалану шарттары</w:t>
            </w:r>
          </w:p>
          <w:p>
            <w:pPr>
              <w:spacing w:after="20"/>
              <w:ind w:left="20"/>
              <w:jc w:val="both"/>
            </w:pPr>
            <w:r>
              <w:rPr>
                <w:rFonts w:ascii="Times New Roman"/>
                <w:b w:val="false"/>
                <w:i w:val="false"/>
                <w:color w:val="000000"/>
                <w:sz w:val="20"/>
              </w:rPr>
              <w:t>
Условия использования угля</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Адамдарды спекторметриялық 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спектрометрического измерения человека (СИЧ)</w:t>
      </w:r>
      <w:r>
        <w:br/>
      </w:r>
      <w:r>
        <w:rPr>
          <w:rFonts w:ascii="Times New Roman"/>
          <w:b/>
          <w:i w:val="false"/>
          <w:color w:val="000000"/>
        </w:rPr>
        <w:t>№______ от "__"__________ 20__ж. (г.)</w:t>
      </w:r>
    </w:p>
    <w:p>
      <w:pPr>
        <w:spacing w:after="0"/>
        <w:ind w:left="0"/>
        <w:jc w:val="both"/>
      </w:pPr>
      <w:r>
        <w:rPr>
          <w:rFonts w:ascii="Times New Roman"/>
          <w:b w:val="false"/>
          <w:i w:val="false"/>
          <w:color w:val="000000"/>
          <w:sz w:val="28"/>
        </w:rPr>
        <w:t>
      1. Аты, жөні, теі (Фамилия, имя, отчество)___________________________</w:t>
      </w:r>
    </w:p>
    <w:p>
      <w:pPr>
        <w:spacing w:after="0"/>
        <w:ind w:left="0"/>
        <w:jc w:val="both"/>
      </w:pPr>
      <w:r>
        <w:rPr>
          <w:rFonts w:ascii="Times New Roman"/>
          <w:b w:val="false"/>
          <w:i w:val="false"/>
          <w:color w:val="000000"/>
          <w:sz w:val="28"/>
        </w:rPr>
        <w:t>
      2. Жеке басын куәландыратын құжаттар №_______________________________</w:t>
      </w:r>
    </w:p>
    <w:p>
      <w:pPr>
        <w:spacing w:after="0"/>
        <w:ind w:left="0"/>
        <w:jc w:val="both"/>
      </w:pPr>
      <w:r>
        <w:rPr>
          <w:rFonts w:ascii="Times New Roman"/>
          <w:b w:val="false"/>
          <w:i w:val="false"/>
          <w:color w:val="000000"/>
          <w:sz w:val="28"/>
        </w:rPr>
        <w:t>
      (Документы, удостоверяющие личность (куәлік, төлқұжат)</w:t>
      </w:r>
    </w:p>
    <w:p>
      <w:pPr>
        <w:spacing w:after="0"/>
        <w:ind w:left="0"/>
        <w:jc w:val="both"/>
      </w:pPr>
      <w:r>
        <w:rPr>
          <w:rFonts w:ascii="Times New Roman"/>
          <w:b w:val="false"/>
          <w:i w:val="false"/>
          <w:color w:val="000000"/>
          <w:sz w:val="28"/>
        </w:rPr>
        <w:t xml:space="preserve">
      (удостоверение, паспорт) </w:t>
      </w:r>
    </w:p>
    <w:p>
      <w:pPr>
        <w:spacing w:after="0"/>
        <w:ind w:left="0"/>
        <w:jc w:val="both"/>
      </w:pPr>
      <w:r>
        <w:rPr>
          <w:rFonts w:ascii="Times New Roman"/>
          <w:b w:val="false"/>
          <w:i w:val="false"/>
          <w:color w:val="000000"/>
          <w:sz w:val="28"/>
        </w:rPr>
        <w:t>
      3.Мекен-жайы (Домашний адрес) _______________________________________</w:t>
      </w:r>
    </w:p>
    <w:p>
      <w:pPr>
        <w:spacing w:after="0"/>
        <w:ind w:left="0"/>
        <w:jc w:val="both"/>
      </w:pPr>
      <w:r>
        <w:rPr>
          <w:rFonts w:ascii="Times New Roman"/>
          <w:b w:val="false"/>
          <w:i w:val="false"/>
          <w:color w:val="000000"/>
          <w:sz w:val="28"/>
        </w:rPr>
        <w:t>
      4. Жынысы (Пол) __________Жасы (Возраст)____________ Салмағы (Вес) __</w:t>
      </w:r>
    </w:p>
    <w:p>
      <w:pPr>
        <w:spacing w:after="0"/>
        <w:ind w:left="0"/>
        <w:jc w:val="both"/>
      </w:pPr>
      <w:r>
        <w:rPr>
          <w:rFonts w:ascii="Times New Roman"/>
          <w:b w:val="false"/>
          <w:i w:val="false"/>
          <w:color w:val="000000"/>
          <w:sz w:val="28"/>
        </w:rPr>
        <w:t>
      5.Қосымша мәліметтер ________________________________________________</w:t>
      </w:r>
    </w:p>
    <w:p>
      <w:pPr>
        <w:spacing w:after="0"/>
        <w:ind w:left="0"/>
        <w:jc w:val="both"/>
      </w:pPr>
      <w:r>
        <w:rPr>
          <w:rFonts w:ascii="Times New Roman"/>
          <w:b w:val="false"/>
          <w:i w:val="false"/>
          <w:color w:val="000000"/>
          <w:sz w:val="28"/>
        </w:rPr>
        <w:t xml:space="preserve">
      (Дополнительные данные) </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Өлшеу аспаптар жүргізілді _________________________№______________</w:t>
      </w:r>
    </w:p>
    <w:p>
      <w:pPr>
        <w:spacing w:after="0"/>
        <w:ind w:left="0"/>
        <w:jc w:val="both"/>
      </w:pPr>
      <w:r>
        <w:rPr>
          <w:rFonts w:ascii="Times New Roman"/>
          <w:b w:val="false"/>
          <w:i w:val="false"/>
          <w:color w:val="000000"/>
          <w:sz w:val="28"/>
        </w:rPr>
        <w:t xml:space="preserve">
      ( измерение проводились на приборе): </w:t>
      </w:r>
    </w:p>
    <w:p>
      <w:pPr>
        <w:spacing w:after="0"/>
        <w:ind w:left="0"/>
        <w:jc w:val="both"/>
      </w:pPr>
      <w:r>
        <w:rPr>
          <w:rFonts w:ascii="Times New Roman"/>
          <w:b w:val="false"/>
          <w:i w:val="false"/>
          <w:color w:val="000000"/>
          <w:sz w:val="28"/>
        </w:rPr>
        <w:t>
      10. Тексеруі туралы куәлік (Свидетельство о поверке) № ______________</w:t>
      </w:r>
    </w:p>
    <w:p>
      <w:pPr>
        <w:spacing w:after="0"/>
        <w:ind w:left="0"/>
        <w:jc w:val="both"/>
      </w:pPr>
      <w:r>
        <w:rPr>
          <w:rFonts w:ascii="Times New Roman"/>
          <w:b w:val="false"/>
          <w:i w:val="false"/>
          <w:color w:val="000000"/>
          <w:sz w:val="28"/>
        </w:rPr>
        <w:t>
      11. Өлшеу геометриямен жүргізілді ___________________________________</w:t>
      </w:r>
    </w:p>
    <w:p>
      <w:pPr>
        <w:spacing w:after="0"/>
        <w:ind w:left="0"/>
        <w:jc w:val="both"/>
      </w:pPr>
      <w:r>
        <w:rPr>
          <w:rFonts w:ascii="Times New Roman"/>
          <w:b w:val="false"/>
          <w:i w:val="false"/>
          <w:color w:val="000000"/>
          <w:sz w:val="28"/>
        </w:rPr>
        <w:t xml:space="preserve">
      (Измерение проводилось в геометрии) </w:t>
      </w:r>
    </w:p>
    <w:p>
      <w:pPr>
        <w:spacing w:after="0"/>
        <w:ind w:left="0"/>
        <w:jc w:val="both"/>
      </w:pPr>
      <w:r>
        <w:rPr>
          <w:rFonts w:ascii="Times New Roman"/>
          <w:b w:val="false"/>
          <w:i w:val="false"/>
          <w:color w:val="000000"/>
          <w:sz w:val="28"/>
        </w:rPr>
        <w:t xml:space="preserve">
      12.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16"/>
        <w:gridCol w:w="1993"/>
        <w:gridCol w:w="2149"/>
        <w:gridCol w:w="1854"/>
        <w:gridCol w:w="3679"/>
        <w:gridCol w:w="1779"/>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Өлшенетін мүшелердіңатауы </w:t>
            </w:r>
          </w:p>
          <w:p>
            <w:pPr>
              <w:spacing w:after="20"/>
              <w:ind w:left="20"/>
              <w:jc w:val="both"/>
            </w:pPr>
            <w:r>
              <w:rPr>
                <w:rFonts w:ascii="Times New Roman"/>
                <w:b w:val="false"/>
                <w:i w:val="false"/>
                <w:color w:val="000000"/>
                <w:sz w:val="20"/>
              </w:rPr>
              <w:t>
Наименование измеряемого органа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белсенділікCs-137Бк/кг</w:t>
            </w:r>
          </w:p>
          <w:p>
            <w:pPr>
              <w:spacing w:after="20"/>
              <w:ind w:left="20"/>
              <w:jc w:val="both"/>
            </w:pPr>
            <w:r>
              <w:rPr>
                <w:rFonts w:ascii="Times New Roman"/>
                <w:b w:val="false"/>
                <w:i w:val="false"/>
                <w:color w:val="000000"/>
                <w:sz w:val="20"/>
              </w:rPr>
              <w:t>
Удельная эффективная активность Cs-137Бк/кг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белсенділікMn- 54Бк/кг</w:t>
            </w:r>
          </w:p>
          <w:p>
            <w:pPr>
              <w:spacing w:after="20"/>
              <w:ind w:left="20"/>
              <w:jc w:val="both"/>
            </w:pPr>
            <w:r>
              <w:rPr>
                <w:rFonts w:ascii="Times New Roman"/>
                <w:b w:val="false"/>
                <w:i w:val="false"/>
                <w:color w:val="000000"/>
                <w:sz w:val="20"/>
              </w:rPr>
              <w:t>
Удельная эффективная активность Mn - 54Бк/кг</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белсенділікCr-51Бк/кг</w:t>
            </w:r>
          </w:p>
          <w:p>
            <w:pPr>
              <w:spacing w:after="20"/>
              <w:ind w:left="20"/>
              <w:jc w:val="both"/>
            </w:pPr>
            <w:r>
              <w:rPr>
                <w:rFonts w:ascii="Times New Roman"/>
                <w:b w:val="false"/>
                <w:i w:val="false"/>
                <w:color w:val="000000"/>
                <w:sz w:val="20"/>
              </w:rPr>
              <w:t>
Удельная эффективная активность Cr-51 Бк/кг</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тиімді белсенділікCo-60 Бк/кг Удельная эффективная активность Co-60 Бк/кг</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тиімді белсенділікI-131 Бк/кг </w:t>
            </w:r>
          </w:p>
          <w:p>
            <w:pPr>
              <w:spacing w:after="20"/>
              <w:ind w:left="20"/>
              <w:jc w:val="both"/>
            </w:pPr>
            <w:r>
              <w:rPr>
                <w:rFonts w:ascii="Times New Roman"/>
                <w:b w:val="false"/>
                <w:i w:val="false"/>
                <w:color w:val="000000"/>
                <w:sz w:val="20"/>
              </w:rPr>
              <w:t>
Удельная эффективная активность I-131 Бк/кг</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162-қосымша</w:t>
            </w:r>
          </w:p>
        </w:tc>
      </w:tr>
    </w:tbl>
    <w:bookmarkStart w:name="z396" w:id="296"/>
    <w:p>
      <w:pPr>
        <w:spacing w:after="0"/>
        <w:ind w:left="0"/>
        <w:jc w:val="both"/>
      </w:pPr>
      <w:r>
        <w:rPr>
          <w:rFonts w:ascii="Times New Roman"/>
          <w:b w:val="false"/>
          <w:i w:val="false"/>
          <w:color w:val="000000"/>
          <w:sz w:val="28"/>
        </w:rPr>
        <w:t xml:space="preserve">
      Приложение 162       </w:t>
      </w:r>
    </w:p>
    <w:bookmarkEnd w:id="296"/>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Алынатын растауды жағындылар алу әдісімен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снимаемого загрязнения методом мазков</w:t>
      </w:r>
      <w:r>
        <w:br/>
      </w:r>
      <w:r>
        <w:rPr>
          <w:rFonts w:ascii="Times New Roman"/>
          <w:b/>
          <w:i w:val="false"/>
          <w:color w:val="000000"/>
        </w:rPr>
        <w:t>№_______ от "_____" __________ 20______ж.(г.)</w:t>
      </w:r>
    </w:p>
    <w:p>
      <w:pPr>
        <w:spacing w:after="0"/>
        <w:ind w:left="0"/>
        <w:jc w:val="both"/>
      </w:pPr>
      <w:r>
        <w:rPr>
          <w:rFonts w:ascii="Times New Roman"/>
          <w:b w:val="false"/>
          <w:i w:val="false"/>
          <w:color w:val="000000"/>
          <w:sz w:val="28"/>
        </w:rPr>
        <w:t>
      1.Объектінің атауы, мекен-жайы (Наименование объекта,адрес)__________</w:t>
      </w:r>
    </w:p>
    <w:p>
      <w:pPr>
        <w:spacing w:after="0"/>
        <w:ind w:left="0"/>
        <w:jc w:val="both"/>
      </w:pPr>
      <w:r>
        <w:rPr>
          <w:rFonts w:ascii="Times New Roman"/>
          <w:b w:val="false"/>
          <w:i w:val="false"/>
          <w:color w:val="000000"/>
          <w:sz w:val="28"/>
        </w:rPr>
        <w:t>
      2.Үлгінің атауы Наименование образца ________________________________</w:t>
      </w:r>
    </w:p>
    <w:p>
      <w:pPr>
        <w:spacing w:after="0"/>
        <w:ind w:left="0"/>
        <w:jc w:val="both"/>
      </w:pPr>
      <w:r>
        <w:rPr>
          <w:rFonts w:ascii="Times New Roman"/>
          <w:b w:val="false"/>
          <w:i w:val="false"/>
          <w:color w:val="000000"/>
          <w:sz w:val="28"/>
        </w:rPr>
        <w:t>
      3.Үлгілердің алыну уақыты (Дата отбора образца)______________________</w:t>
      </w:r>
    </w:p>
    <w:p>
      <w:pPr>
        <w:spacing w:after="0"/>
        <w:ind w:left="0"/>
        <w:jc w:val="both"/>
      </w:pPr>
      <w:r>
        <w:rPr>
          <w:rFonts w:ascii="Times New Roman"/>
          <w:b w:val="false"/>
          <w:i w:val="false"/>
          <w:color w:val="000000"/>
          <w:sz w:val="28"/>
        </w:rPr>
        <w:t>
      4.Қолданылған нысандығы ИСК түрі (Вид ИИИ использующих объектом)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5.Зерттеу әдісі (Метод исследования)_________________________________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9.Зерттеу жүргізілген құрал (Исследования проводились прибором)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10.Сәйкестігі туралы куәлік (Свидетельство о поверке)</w:t>
      </w:r>
    </w:p>
    <w:p>
      <w:pPr>
        <w:spacing w:after="0"/>
        <w:ind w:left="0"/>
        <w:jc w:val="both"/>
      </w:pPr>
      <w:r>
        <w:rPr>
          <w:rFonts w:ascii="Times New Roman"/>
          <w:b w:val="false"/>
          <w:i w:val="false"/>
          <w:color w:val="000000"/>
          <w:sz w:val="28"/>
        </w:rPr>
        <w:t>
      №____________________(от) "__"______күні 20_ ж.(г.)</w:t>
      </w:r>
    </w:p>
    <w:p>
      <w:pPr>
        <w:spacing w:after="0"/>
        <w:ind w:left="0"/>
        <w:jc w:val="both"/>
      </w:pPr>
      <w:r>
        <w:rPr>
          <w:rFonts w:ascii="Times New Roman"/>
          <w:b w:val="false"/>
          <w:i w:val="false"/>
          <w:color w:val="000000"/>
          <w:sz w:val="28"/>
        </w:rPr>
        <w:t xml:space="preserve">
      9.Үлгілердің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11.Сәулеленің көзенің орналасу сызбасы және бықылау нүктесі (Схема</w:t>
      </w:r>
    </w:p>
    <w:p>
      <w:pPr>
        <w:spacing w:after="0"/>
        <w:ind w:left="0"/>
        <w:jc w:val="both"/>
      </w:pPr>
      <w:r>
        <w:rPr>
          <w:rFonts w:ascii="Times New Roman"/>
          <w:b w:val="false"/>
          <w:i w:val="false"/>
          <w:color w:val="000000"/>
          <w:sz w:val="28"/>
        </w:rPr>
        <w:t xml:space="preserve">
      расположения источников и контрольных точек) </w:t>
      </w:r>
    </w:p>
    <w:p>
      <w:pPr>
        <w:spacing w:after="0"/>
        <w:ind w:left="0"/>
        <w:jc w:val="both"/>
      </w:pPr>
      <w:r>
        <w:rPr>
          <w:rFonts w:ascii="Times New Roman"/>
          <w:b w:val="false"/>
          <w:i w:val="false"/>
          <w:color w:val="000000"/>
          <w:sz w:val="28"/>
        </w:rPr>
        <w:t>
      Өлшеу нәтижелері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6"/>
        <w:gridCol w:w="3113"/>
        <w:gridCol w:w="3335"/>
        <w:gridCol w:w="3336"/>
      </w:tblGrid>
      <w:tr>
        <w:trPr>
          <w:trHeight w:val="30" w:hRule="atLeast"/>
        </w:trPr>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жердің бақылау орыны</w:t>
            </w:r>
          </w:p>
          <w:p>
            <w:pPr>
              <w:spacing w:after="20"/>
              <w:ind w:left="20"/>
              <w:jc w:val="both"/>
            </w:pPr>
            <w:r>
              <w:rPr>
                <w:rFonts w:ascii="Times New Roman"/>
                <w:b w:val="false"/>
                <w:i w:val="false"/>
                <w:color w:val="000000"/>
                <w:sz w:val="20"/>
              </w:rPr>
              <w:t>
Место контроля снимаемого загрязнения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белсенділік, Бк/см</w:t>
            </w:r>
            <w:r>
              <w:rPr>
                <w:rFonts w:ascii="Times New Roman"/>
                <w:b w:val="false"/>
                <w:i w:val="false"/>
                <w:color w:val="000000"/>
                <w:vertAlign w:val="superscript"/>
              </w:rPr>
              <w:t>2</w:t>
            </w:r>
            <w:r>
              <w:rPr>
                <w:rFonts w:ascii="Times New Roman"/>
                <w:b w:val="false"/>
                <w:i w:val="false"/>
                <w:color w:val="000000"/>
                <w:sz w:val="20"/>
              </w:rPr>
              <w:t> </w:t>
            </w:r>
          </w:p>
          <w:p>
            <w:pPr>
              <w:spacing w:after="20"/>
              <w:ind w:left="20"/>
              <w:jc w:val="both"/>
            </w:pPr>
            <w:r>
              <w:rPr>
                <w:rFonts w:ascii="Times New Roman"/>
                <w:b w:val="false"/>
                <w:i w:val="false"/>
                <w:color w:val="000000"/>
                <w:sz w:val="20"/>
              </w:rPr>
              <w:t>
Обнаруженная активность, Бк/см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 белсенділік</w:t>
            </w:r>
          </w:p>
          <w:p>
            <w:pPr>
              <w:spacing w:after="20"/>
              <w:ind w:left="20"/>
              <w:jc w:val="both"/>
            </w:pPr>
            <w:r>
              <w:rPr>
                <w:rFonts w:ascii="Times New Roman"/>
                <w:b w:val="false"/>
                <w:i w:val="false"/>
                <w:color w:val="000000"/>
                <w:sz w:val="20"/>
              </w:rPr>
              <w:t>
Суммарная альфа-активность</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бета- белсенділік</w:t>
            </w:r>
          </w:p>
          <w:p>
            <w:pPr>
              <w:spacing w:after="20"/>
              <w:ind w:left="20"/>
              <w:jc w:val="both"/>
            </w:pPr>
            <w:r>
              <w:rPr>
                <w:rFonts w:ascii="Times New Roman"/>
                <w:b w:val="false"/>
                <w:i w:val="false"/>
                <w:color w:val="000000"/>
                <w:sz w:val="20"/>
              </w:rPr>
              <w:t>
Суммарная бета-активность</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17" w:id="297"/>
    <w:p>
      <w:pPr>
        <w:spacing w:after="0"/>
        <w:ind w:left="0"/>
        <w:jc w:val="both"/>
      </w:pPr>
      <w:r>
        <w:rPr>
          <w:rFonts w:ascii="Times New Roman"/>
          <w:b w:val="false"/>
          <w:i w:val="false"/>
          <w:color w:val="000000"/>
          <w:sz w:val="28"/>
        </w:rPr>
        <w:t xml:space="preserve">
      Қазақстан Республикасы    </w:t>
      </w:r>
    </w:p>
    <w:bookmarkEnd w:id="297"/>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163-қосымша          </w:t>
      </w:r>
    </w:p>
    <w:bookmarkStart w:name="z397" w:id="298"/>
    <w:p>
      <w:pPr>
        <w:spacing w:after="0"/>
        <w:ind w:left="0"/>
        <w:jc w:val="both"/>
      </w:pPr>
      <w:r>
        <w:rPr>
          <w:rFonts w:ascii="Times New Roman"/>
          <w:b w:val="false"/>
          <w:i w:val="false"/>
          <w:color w:val="000000"/>
          <w:sz w:val="28"/>
        </w:rPr>
        <w:t xml:space="preserve">
      Приложение 163       </w:t>
      </w:r>
    </w:p>
    <w:bookmarkEnd w:id="298"/>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Шығу алдындағы радионуклидттік терапиядан кейінгі</w:t>
      </w:r>
      <w:r>
        <w:br/>
      </w:r>
      <w:r>
        <w:rPr>
          <w:rFonts w:ascii="Times New Roman"/>
          <w:b/>
          <w:i w:val="false"/>
          <w:color w:val="000000"/>
        </w:rPr>
        <w:t>пациенттірдің экспозициялық мөлшерінің қуатын өлшеуді жүргізу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проведения измерений мощности экспозиционной дозыпациентов</w:t>
      </w:r>
      <w:r>
        <w:br/>
      </w:r>
      <w:r>
        <w:rPr>
          <w:rFonts w:ascii="Times New Roman"/>
          <w:b/>
          <w:i w:val="false"/>
          <w:color w:val="000000"/>
        </w:rPr>
        <w:t>после радионуклидной терапии</w:t>
      </w:r>
      <w:r>
        <w:br/>
      </w:r>
      <w:r>
        <w:rPr>
          <w:rFonts w:ascii="Times New Roman"/>
          <w:b/>
          <w:i w:val="false"/>
          <w:color w:val="000000"/>
        </w:rPr>
        <w:t>№_______ от "_____" __________ 20______ж.(г.)</w:t>
      </w:r>
    </w:p>
    <w:p>
      <w:pPr>
        <w:spacing w:after="0"/>
        <w:ind w:left="0"/>
        <w:jc w:val="both"/>
      </w:pPr>
      <w:r>
        <w:rPr>
          <w:rFonts w:ascii="Times New Roman"/>
          <w:b w:val="false"/>
          <w:i w:val="false"/>
          <w:color w:val="000000"/>
          <w:sz w:val="28"/>
        </w:rPr>
        <w:t>
      1. Аты, жөні, теі (Фамилия, имя, отчество) __________________________</w:t>
      </w:r>
    </w:p>
    <w:p>
      <w:pPr>
        <w:spacing w:after="0"/>
        <w:ind w:left="0"/>
        <w:jc w:val="both"/>
      </w:pPr>
      <w:r>
        <w:rPr>
          <w:rFonts w:ascii="Times New Roman"/>
          <w:b w:val="false"/>
          <w:i w:val="false"/>
          <w:color w:val="000000"/>
          <w:sz w:val="28"/>
        </w:rPr>
        <w:t>
      2. Жеке басын куәландыратын құжаттар №_______________________________</w:t>
      </w:r>
    </w:p>
    <w:p>
      <w:pPr>
        <w:spacing w:after="0"/>
        <w:ind w:left="0"/>
        <w:jc w:val="both"/>
      </w:pPr>
      <w:r>
        <w:rPr>
          <w:rFonts w:ascii="Times New Roman"/>
          <w:b w:val="false"/>
          <w:i w:val="false"/>
          <w:color w:val="000000"/>
          <w:sz w:val="28"/>
        </w:rPr>
        <w:t>
      (Документы, удостоверяющие личность (куәлік, төлқұжат)</w:t>
      </w:r>
    </w:p>
    <w:p>
      <w:pPr>
        <w:spacing w:after="0"/>
        <w:ind w:left="0"/>
        <w:jc w:val="both"/>
      </w:pPr>
      <w:r>
        <w:rPr>
          <w:rFonts w:ascii="Times New Roman"/>
          <w:b w:val="false"/>
          <w:i w:val="false"/>
          <w:color w:val="000000"/>
          <w:sz w:val="28"/>
        </w:rPr>
        <w:t xml:space="preserve">
      (удостоверение, паспорт) </w:t>
      </w:r>
    </w:p>
    <w:p>
      <w:pPr>
        <w:spacing w:after="0"/>
        <w:ind w:left="0"/>
        <w:jc w:val="both"/>
      </w:pPr>
      <w:r>
        <w:rPr>
          <w:rFonts w:ascii="Times New Roman"/>
          <w:b w:val="false"/>
          <w:i w:val="false"/>
          <w:color w:val="000000"/>
          <w:sz w:val="28"/>
        </w:rPr>
        <w:t>
      Кіммен берілген (Кем выдан) _________________________________________</w:t>
      </w:r>
    </w:p>
    <w:p>
      <w:pPr>
        <w:spacing w:after="0"/>
        <w:ind w:left="0"/>
        <w:jc w:val="both"/>
      </w:pPr>
      <w:r>
        <w:rPr>
          <w:rFonts w:ascii="Times New Roman"/>
          <w:b w:val="false"/>
          <w:i w:val="false"/>
          <w:color w:val="000000"/>
          <w:sz w:val="28"/>
        </w:rPr>
        <w:t>
                                      керектісін сызу (нужное подчеркнуть)</w:t>
      </w:r>
    </w:p>
    <w:p>
      <w:pPr>
        <w:spacing w:after="0"/>
        <w:ind w:left="0"/>
        <w:jc w:val="both"/>
      </w:pPr>
      <w:r>
        <w:rPr>
          <w:rFonts w:ascii="Times New Roman"/>
          <w:b w:val="false"/>
          <w:i w:val="false"/>
          <w:color w:val="000000"/>
          <w:sz w:val="28"/>
        </w:rPr>
        <w:t>
      3. Мекен-жайы (Домашний адрес) ______________________________________</w:t>
      </w:r>
    </w:p>
    <w:p>
      <w:pPr>
        <w:spacing w:after="0"/>
        <w:ind w:left="0"/>
        <w:jc w:val="both"/>
      </w:pPr>
      <w:r>
        <w:rPr>
          <w:rFonts w:ascii="Times New Roman"/>
          <w:b w:val="false"/>
          <w:i w:val="false"/>
          <w:color w:val="000000"/>
          <w:sz w:val="28"/>
        </w:rPr>
        <w:t>
      4. Қосымша деректор _________________________________________________</w:t>
      </w:r>
    </w:p>
    <w:p>
      <w:pPr>
        <w:spacing w:after="0"/>
        <w:ind w:left="0"/>
        <w:jc w:val="both"/>
      </w:pPr>
      <w:r>
        <w:rPr>
          <w:rFonts w:ascii="Times New Roman"/>
          <w:b w:val="false"/>
          <w:i w:val="false"/>
          <w:color w:val="000000"/>
          <w:sz w:val="28"/>
        </w:rPr>
        <w:t xml:space="preserve">
      (Дополнительные данные) </w:t>
      </w:r>
    </w:p>
    <w:p>
      <w:pPr>
        <w:spacing w:after="0"/>
        <w:ind w:left="0"/>
        <w:jc w:val="both"/>
      </w:pPr>
      <w:r>
        <w:rPr>
          <w:rFonts w:ascii="Times New Roman"/>
          <w:b w:val="false"/>
          <w:i w:val="false"/>
          <w:color w:val="000000"/>
          <w:sz w:val="28"/>
        </w:rPr>
        <w:t>
      5. Тексеру барысында аспапта өлшеу жүргізілді _________№_____________</w:t>
      </w:r>
    </w:p>
    <w:p>
      <w:pPr>
        <w:spacing w:after="0"/>
        <w:ind w:left="0"/>
        <w:jc w:val="both"/>
      </w:pPr>
      <w:r>
        <w:rPr>
          <w:rFonts w:ascii="Times New Roman"/>
          <w:b w:val="false"/>
          <w:i w:val="false"/>
          <w:color w:val="000000"/>
          <w:sz w:val="28"/>
        </w:rPr>
        <w:t xml:space="preserve">
      ( измерение проводились на приборе): </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Тексеруі туралы куәлік (Свидетельство о поверке) № _______________</w:t>
      </w:r>
    </w:p>
    <w:p>
      <w:pPr>
        <w:spacing w:after="0"/>
        <w:ind w:left="0"/>
        <w:jc w:val="both"/>
      </w:pPr>
      <w:r>
        <w:rPr>
          <w:rFonts w:ascii="Times New Roman"/>
          <w:b w:val="false"/>
          <w:i w:val="false"/>
          <w:color w:val="000000"/>
          <w:sz w:val="28"/>
        </w:rPr>
        <w:t>
      10. Өлшеу әртүрлі жақтан және әртүрлі деңгейде тұрған пациентке 1 м</w:t>
      </w:r>
    </w:p>
    <w:p>
      <w:pPr>
        <w:spacing w:after="0"/>
        <w:ind w:left="0"/>
        <w:jc w:val="both"/>
      </w:pPr>
      <w:r>
        <w:rPr>
          <w:rFonts w:ascii="Times New Roman"/>
          <w:b w:val="false"/>
          <w:i w:val="false"/>
          <w:color w:val="000000"/>
          <w:sz w:val="28"/>
        </w:rPr>
        <w:t>
      аралықта жүргізілді:</w:t>
      </w:r>
    </w:p>
    <w:p>
      <w:pPr>
        <w:spacing w:after="0"/>
        <w:ind w:left="0"/>
        <w:jc w:val="both"/>
      </w:pPr>
      <w:r>
        <w:rPr>
          <w:rFonts w:ascii="Times New Roman"/>
          <w:b w:val="false"/>
          <w:i w:val="false"/>
          <w:color w:val="000000"/>
          <w:sz w:val="28"/>
        </w:rPr>
        <w:t>
      (Измерения проводились на расстоянии 1 м от стоящего пациента с</w:t>
      </w:r>
    </w:p>
    <w:p>
      <w:pPr>
        <w:spacing w:after="0"/>
        <w:ind w:left="0"/>
        <w:jc w:val="both"/>
      </w:pPr>
      <w:r>
        <w:rPr>
          <w:rFonts w:ascii="Times New Roman"/>
          <w:b w:val="false"/>
          <w:i w:val="false"/>
          <w:color w:val="000000"/>
          <w:sz w:val="28"/>
        </w:rPr>
        <w:t>
      разных сторон и на разных уровнях):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971"/>
        <w:gridCol w:w="2239"/>
        <w:gridCol w:w="1939"/>
        <w:gridCol w:w="1972"/>
        <w:gridCol w:w="2240"/>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Наименование органа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ЭДҚ (мкЗв/ч)</w:t>
            </w:r>
          </w:p>
          <w:p>
            <w:pPr>
              <w:spacing w:after="20"/>
              <w:ind w:left="20"/>
              <w:jc w:val="both"/>
            </w:pPr>
            <w:r>
              <w:rPr>
                <w:rFonts w:ascii="Times New Roman"/>
                <w:b w:val="false"/>
                <w:i w:val="false"/>
                <w:color w:val="000000"/>
                <w:sz w:val="20"/>
              </w:rPr>
              <w:t>
Измеренная МЭД (мкЗв/ч)</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ЭДҚ (мкЗв/ч)</w:t>
            </w:r>
          </w:p>
          <w:p>
            <w:pPr>
              <w:spacing w:after="20"/>
              <w:ind w:left="20"/>
              <w:jc w:val="both"/>
            </w:pPr>
            <w:r>
              <w:rPr>
                <w:rFonts w:ascii="Times New Roman"/>
                <w:b w:val="false"/>
                <w:i w:val="false"/>
                <w:color w:val="000000"/>
                <w:sz w:val="20"/>
              </w:rPr>
              <w:t>
Допустимая МЭД (мкЗв/ч)</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Наименование органа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ЭДҚ (мкЗв/ч)</w:t>
            </w:r>
          </w:p>
          <w:p>
            <w:pPr>
              <w:spacing w:after="20"/>
              <w:ind w:left="20"/>
              <w:jc w:val="both"/>
            </w:pPr>
            <w:r>
              <w:rPr>
                <w:rFonts w:ascii="Times New Roman"/>
                <w:b w:val="false"/>
                <w:i w:val="false"/>
                <w:color w:val="000000"/>
                <w:sz w:val="20"/>
              </w:rPr>
              <w:t>
Измеренная МЭД (мкЗв/ч)</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ЭДҚ (мкЗв/ч)</w:t>
            </w:r>
          </w:p>
          <w:p>
            <w:pPr>
              <w:spacing w:after="20"/>
              <w:ind w:left="20"/>
              <w:jc w:val="both"/>
            </w:pPr>
            <w:r>
              <w:rPr>
                <w:rFonts w:ascii="Times New Roman"/>
                <w:b w:val="false"/>
                <w:i w:val="false"/>
                <w:color w:val="000000"/>
                <w:sz w:val="20"/>
              </w:rPr>
              <w:t>
Допустимая МЭД (мкЗв/ч)</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Алдынан (Спереди)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жақтан (С правого бока)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(Щитовидная железа)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(Щитовидная железа)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(Желудок)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(Желудок)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 (Половые органы)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 (Половые органы)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жақтан</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(Щитовидная железа)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(Щитовидная железа)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(Грудь)</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(Желудок)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(Желудок)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 (Половые органы)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 (Половые органы)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Дайын тамақтарды және жартылай фабрикаттарды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готовых блюд и полуфабрикатов</w:t>
      </w:r>
      <w:r>
        <w:br/>
      </w:r>
      <w:r>
        <w:rPr>
          <w:rFonts w:ascii="Times New Roman"/>
          <w:b/>
          <w:i w:val="false"/>
          <w:color w:val="000000"/>
        </w:rPr>
        <w:t>№ ______от "____"_______________ 20 _____ж. (г.)</w:t>
      </w:r>
    </w:p>
    <w:p>
      <w:pPr>
        <w:spacing w:after="0"/>
        <w:ind w:left="0"/>
        <w:jc w:val="both"/>
      </w:pPr>
      <w:r>
        <w:rPr>
          <w:rFonts w:ascii="Times New Roman"/>
          <w:b w:val="false"/>
          <w:i w:val="false"/>
          <w:color w:val="000000"/>
          <w:sz w:val="28"/>
        </w:rPr>
        <w:t>
      1. Объектінің атауы, мекен-жайы (Наименование объекта, адрес)________</w:t>
      </w:r>
    </w:p>
    <w:p>
      <w:pPr>
        <w:spacing w:after="0"/>
        <w:ind w:left="0"/>
        <w:jc w:val="both"/>
      </w:pPr>
      <w:r>
        <w:rPr>
          <w:rFonts w:ascii="Times New Roman"/>
          <w:b w:val="false"/>
          <w:i w:val="false"/>
          <w:color w:val="000000"/>
          <w:sz w:val="28"/>
        </w:rPr>
        <w:t>
      2. Тағамның, жартылай фабрикаттың атауы (Наименование блюда,</w:t>
      </w:r>
    </w:p>
    <w:p>
      <w:pPr>
        <w:spacing w:after="0"/>
        <w:ind w:left="0"/>
        <w:jc w:val="both"/>
      </w:pPr>
      <w:r>
        <w:rPr>
          <w:rFonts w:ascii="Times New Roman"/>
          <w:b w:val="false"/>
          <w:i w:val="false"/>
          <w:color w:val="000000"/>
          <w:sz w:val="28"/>
        </w:rPr>
        <w:t>
      полуфабриката)_______________________________________________________</w:t>
      </w:r>
    </w:p>
    <w:p>
      <w:pPr>
        <w:spacing w:after="0"/>
        <w:ind w:left="0"/>
        <w:jc w:val="both"/>
      </w:pPr>
      <w:r>
        <w:rPr>
          <w:rFonts w:ascii="Times New Roman"/>
          <w:b w:val="false"/>
          <w:i w:val="false"/>
          <w:color w:val="000000"/>
          <w:sz w:val="28"/>
        </w:rPr>
        <w:t>
      3. Алынған күні мен уақыты (Дата и время отбора)_____________________</w:t>
      </w:r>
    </w:p>
    <w:p>
      <w:pPr>
        <w:spacing w:after="0"/>
        <w:ind w:left="0"/>
        <w:jc w:val="both"/>
      </w:pPr>
      <w:r>
        <w:rPr>
          <w:rFonts w:ascii="Times New Roman"/>
          <w:b w:val="false"/>
          <w:i w:val="false"/>
          <w:color w:val="000000"/>
          <w:sz w:val="28"/>
        </w:rPr>
        <w:t>
      4. Жеткізілген күні мен уақыты (Дата и время доставки)_______________</w:t>
      </w:r>
    </w:p>
    <w:p>
      <w:pPr>
        <w:spacing w:after="0"/>
        <w:ind w:left="0"/>
        <w:jc w:val="both"/>
      </w:pPr>
      <w:r>
        <w:rPr>
          <w:rFonts w:ascii="Times New Roman"/>
          <w:b w:val="false"/>
          <w:i w:val="false"/>
          <w:color w:val="000000"/>
          <w:sz w:val="28"/>
        </w:rPr>
        <w:t>
      5. Мөлшері (Объем)___________________________________________________</w:t>
      </w:r>
    </w:p>
    <w:p>
      <w:pPr>
        <w:spacing w:after="0"/>
        <w:ind w:left="0"/>
        <w:jc w:val="both"/>
      </w:pPr>
      <w:r>
        <w:rPr>
          <w:rFonts w:ascii="Times New Roman"/>
          <w:b w:val="false"/>
          <w:i w:val="false"/>
          <w:color w:val="000000"/>
          <w:sz w:val="28"/>
        </w:rPr>
        <w:t>
      6. Топтамалар саны (Номер партий)____________________________________</w:t>
      </w:r>
    </w:p>
    <w:p>
      <w:pPr>
        <w:spacing w:after="0"/>
        <w:ind w:left="0"/>
        <w:jc w:val="both"/>
      </w:pPr>
      <w:r>
        <w:rPr>
          <w:rFonts w:ascii="Times New Roman"/>
          <w:b w:val="false"/>
          <w:i w:val="false"/>
          <w:color w:val="000000"/>
          <w:sz w:val="28"/>
        </w:rPr>
        <w:t>
      7. Өндірілген мерзімі (Дата выроботки)_______________________________</w:t>
      </w:r>
    </w:p>
    <w:p>
      <w:pPr>
        <w:spacing w:after="0"/>
        <w:ind w:left="0"/>
        <w:jc w:val="both"/>
      </w:pPr>
      <w:r>
        <w:rPr>
          <w:rFonts w:ascii="Times New Roman"/>
          <w:b w:val="false"/>
          <w:i w:val="false"/>
          <w:color w:val="000000"/>
          <w:sz w:val="28"/>
        </w:rPr>
        <w:t>
      8. Зерттеу күні мен уақыты (Дата и время исследования)_______________</w:t>
      </w:r>
    </w:p>
    <w:p>
      <w:pPr>
        <w:spacing w:after="0"/>
        <w:ind w:left="0"/>
        <w:jc w:val="both"/>
      </w:pPr>
      <w:r>
        <w:rPr>
          <w:rFonts w:ascii="Times New Roman"/>
          <w:b w:val="false"/>
          <w:i w:val="false"/>
          <w:color w:val="000000"/>
          <w:sz w:val="28"/>
        </w:rPr>
        <w:t>
      9. Қосымша мәліметтер (Дополнительные сведения) _____________________</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165-қосымша</w:t>
            </w:r>
          </w:p>
        </w:tc>
      </w:tr>
    </w:tbl>
    <w:bookmarkStart w:name="z399" w:id="299"/>
    <w:p>
      <w:pPr>
        <w:spacing w:after="0"/>
        <w:ind w:left="0"/>
        <w:jc w:val="both"/>
      </w:pPr>
      <w:r>
        <w:rPr>
          <w:rFonts w:ascii="Times New Roman"/>
          <w:b w:val="false"/>
          <w:i w:val="false"/>
          <w:color w:val="000000"/>
          <w:sz w:val="28"/>
        </w:rPr>
        <w:t xml:space="preserve">
      Приложение 165       </w:t>
      </w:r>
    </w:p>
    <w:bookmarkEnd w:id="299"/>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Елді мекендердің амосфералық ауасы үлгілерін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отбора образцов атмосферного воздуха населенных мест</w:t>
      </w:r>
      <w:r>
        <w:br/>
      </w:r>
      <w:r>
        <w:rPr>
          <w:rFonts w:ascii="Times New Roman"/>
          <w:b/>
          <w:i w:val="false"/>
          <w:color w:val="000000"/>
        </w:rPr>
        <w:t>№____ от "___"_______20___ж. (г.)</w:t>
      </w:r>
    </w:p>
    <w:p>
      <w:pPr>
        <w:spacing w:after="0"/>
        <w:ind w:left="0"/>
        <w:jc w:val="both"/>
      </w:pPr>
      <w:r>
        <w:rPr>
          <w:rFonts w:ascii="Times New Roman"/>
          <w:b w:val="false"/>
          <w:i w:val="false"/>
          <w:color w:val="000000"/>
          <w:sz w:val="28"/>
        </w:rPr>
        <w:t xml:space="preserve">
      1. Ауа үлгісін алған орын (Место отбора образца воздуха)_ </w:t>
      </w:r>
    </w:p>
    <w:p>
      <w:pPr>
        <w:spacing w:after="0"/>
        <w:ind w:left="0"/>
        <w:jc w:val="both"/>
      </w:pPr>
      <w:r>
        <w:rPr>
          <w:rFonts w:ascii="Times New Roman"/>
          <w:b w:val="false"/>
          <w:i w:val="false"/>
          <w:color w:val="000000"/>
          <w:sz w:val="28"/>
        </w:rPr>
        <w:t>
      2. Үлгінің түрі (бір жолғы, тәуліктік орташа) (Вид образца (разовая,</w:t>
      </w:r>
    </w:p>
    <w:p>
      <w:pPr>
        <w:spacing w:after="0"/>
        <w:ind w:left="0"/>
        <w:jc w:val="both"/>
      </w:pPr>
      <w:r>
        <w:rPr>
          <w:rFonts w:ascii="Times New Roman"/>
          <w:b w:val="false"/>
          <w:i w:val="false"/>
          <w:color w:val="000000"/>
          <w:sz w:val="28"/>
        </w:rPr>
        <w:t>
      среднесуточная))_____________________________________________________</w:t>
      </w:r>
    </w:p>
    <w:p>
      <w:pPr>
        <w:spacing w:after="0"/>
        <w:ind w:left="0"/>
        <w:jc w:val="both"/>
      </w:pPr>
      <w:r>
        <w:rPr>
          <w:rFonts w:ascii="Times New Roman"/>
          <w:b w:val="false"/>
          <w:i w:val="false"/>
          <w:color w:val="000000"/>
          <w:sz w:val="28"/>
        </w:rPr>
        <w:t>
      3. НҚ-ға сәйкес алынған үлгі (НД, в соответствии с которой произведен</w:t>
      </w:r>
    </w:p>
    <w:p>
      <w:pPr>
        <w:spacing w:after="0"/>
        <w:ind w:left="0"/>
        <w:jc w:val="both"/>
      </w:pPr>
      <w:r>
        <w:rPr>
          <w:rFonts w:ascii="Times New Roman"/>
          <w:b w:val="false"/>
          <w:i w:val="false"/>
          <w:color w:val="000000"/>
          <w:sz w:val="28"/>
        </w:rPr>
        <w:t>
      отбор образца)_______________________________________________________</w:t>
      </w:r>
    </w:p>
    <w:p>
      <w:pPr>
        <w:spacing w:after="0"/>
        <w:ind w:left="0"/>
        <w:jc w:val="both"/>
      </w:pPr>
      <w:r>
        <w:rPr>
          <w:rFonts w:ascii="Times New Roman"/>
          <w:b w:val="false"/>
          <w:i w:val="false"/>
          <w:color w:val="000000"/>
          <w:sz w:val="28"/>
        </w:rPr>
        <w:t>
      4. Үлгілердің алыну күні мен уақыты (Дата и время отбора образца)____</w:t>
      </w:r>
    </w:p>
    <w:p>
      <w:pPr>
        <w:spacing w:after="0"/>
        <w:ind w:left="0"/>
        <w:jc w:val="both"/>
      </w:pPr>
      <w:r>
        <w:rPr>
          <w:rFonts w:ascii="Times New Roman"/>
          <w:b w:val="false"/>
          <w:i w:val="false"/>
          <w:color w:val="000000"/>
          <w:sz w:val="28"/>
        </w:rPr>
        <w:t>
      5. Үлгілерді алуда қолданылған өлшем құралы (Средства измерений,</w:t>
      </w:r>
    </w:p>
    <w:p>
      <w:pPr>
        <w:spacing w:after="0"/>
        <w:ind w:left="0"/>
        <w:jc w:val="both"/>
      </w:pPr>
      <w:r>
        <w:rPr>
          <w:rFonts w:ascii="Times New Roman"/>
          <w:b w:val="false"/>
          <w:i w:val="false"/>
          <w:color w:val="000000"/>
          <w:sz w:val="28"/>
        </w:rPr>
        <w:t>
      применяемые при отборе образца)______________________________________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Топтамалар саны (Номер партий)____________________________________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Мемлекеттік сәйкестігі туралы мәлімет (Сведения о государственной</w:t>
      </w:r>
    </w:p>
    <w:p>
      <w:pPr>
        <w:spacing w:after="0"/>
        <w:ind w:left="0"/>
        <w:jc w:val="both"/>
      </w:pPr>
      <w:r>
        <w:rPr>
          <w:rFonts w:ascii="Times New Roman"/>
          <w:b w:val="false"/>
          <w:i w:val="false"/>
          <w:color w:val="000000"/>
          <w:sz w:val="28"/>
        </w:rPr>
        <w:t>
      поверке)</w:t>
      </w:r>
    </w:p>
    <w:p>
      <w:pPr>
        <w:spacing w:after="0"/>
        <w:ind w:left="0"/>
        <w:jc w:val="both"/>
      </w:pPr>
      <w:r>
        <w:rPr>
          <w:rFonts w:ascii="Times New Roman"/>
          <w:b w:val="false"/>
          <w:i w:val="false"/>
          <w:color w:val="000000"/>
          <w:sz w:val="28"/>
        </w:rPr>
        <w:t xml:space="preserve">
      10. Өңірдің сипаттамасы (Характеристика местности): </w:t>
      </w:r>
    </w:p>
    <w:p>
      <w:pPr>
        <w:spacing w:after="0"/>
        <w:ind w:left="0"/>
        <w:jc w:val="both"/>
      </w:pPr>
      <w:r>
        <w:rPr>
          <w:rFonts w:ascii="Times New Roman"/>
          <w:b w:val="false"/>
          <w:i w:val="false"/>
          <w:color w:val="000000"/>
          <w:sz w:val="28"/>
        </w:rPr>
        <w:t>
      рельефі(рельеф)______________________________________________________</w:t>
      </w:r>
    </w:p>
    <w:p>
      <w:pPr>
        <w:spacing w:after="0"/>
        <w:ind w:left="0"/>
        <w:jc w:val="both"/>
      </w:pPr>
      <w:r>
        <w:rPr>
          <w:rFonts w:ascii="Times New Roman"/>
          <w:b w:val="false"/>
          <w:i w:val="false"/>
          <w:color w:val="000000"/>
          <w:sz w:val="28"/>
        </w:rPr>
        <w:t>
      жасыл желектер (зеленый массив)______________________________________</w:t>
      </w:r>
    </w:p>
    <w:p>
      <w:pPr>
        <w:spacing w:after="0"/>
        <w:ind w:left="0"/>
        <w:jc w:val="both"/>
      </w:pPr>
      <w:r>
        <w:rPr>
          <w:rFonts w:ascii="Times New Roman"/>
          <w:b w:val="false"/>
          <w:i w:val="false"/>
          <w:color w:val="000000"/>
          <w:sz w:val="28"/>
        </w:rPr>
        <w:t>
      оның биіктігі (его высота)____________________________ластану көзінен</w:t>
      </w:r>
    </w:p>
    <w:p>
      <w:pPr>
        <w:spacing w:after="0"/>
        <w:ind w:left="0"/>
        <w:jc w:val="both"/>
      </w:pPr>
      <w:r>
        <w:rPr>
          <w:rFonts w:ascii="Times New Roman"/>
          <w:b w:val="false"/>
          <w:i w:val="false"/>
          <w:color w:val="000000"/>
          <w:sz w:val="28"/>
        </w:rPr>
        <w:t>
      ара қашықтығы (расстояние от источника загрязнения)__________________</w:t>
      </w:r>
    </w:p>
    <w:p>
      <w:pPr>
        <w:spacing w:after="0"/>
        <w:ind w:left="0"/>
        <w:jc w:val="both"/>
      </w:pPr>
      <w:r>
        <w:rPr>
          <w:rFonts w:ascii="Times New Roman"/>
          <w:b w:val="false"/>
          <w:i w:val="false"/>
          <w:color w:val="000000"/>
          <w:sz w:val="28"/>
        </w:rPr>
        <w:t>
      12. Жақын орналасқан нысандар (Близлежащие объекты)__________________</w:t>
      </w:r>
    </w:p>
    <w:p>
      <w:pPr>
        <w:spacing w:after="0"/>
        <w:ind w:left="0"/>
        <w:jc w:val="both"/>
      </w:pPr>
      <w:r>
        <w:rPr>
          <w:rFonts w:ascii="Times New Roman"/>
          <w:b w:val="false"/>
          <w:i w:val="false"/>
          <w:color w:val="000000"/>
          <w:sz w:val="28"/>
        </w:rPr>
        <w:t>
      13. Шығарындының биіктігі мен қуаты (Высота и мощность</w:t>
      </w:r>
    </w:p>
    <w:p>
      <w:pPr>
        <w:spacing w:after="0"/>
        <w:ind w:left="0"/>
        <w:jc w:val="both"/>
      </w:pPr>
      <w:r>
        <w:rPr>
          <w:rFonts w:ascii="Times New Roman"/>
          <w:b w:val="false"/>
          <w:i w:val="false"/>
          <w:color w:val="000000"/>
          <w:sz w:val="28"/>
        </w:rPr>
        <w:t>
      выброса)_____________________________________________________________</w:t>
      </w:r>
    </w:p>
    <w:p>
      <w:pPr>
        <w:spacing w:after="0"/>
        <w:ind w:left="0"/>
        <w:jc w:val="both"/>
      </w:pPr>
      <w:r>
        <w:rPr>
          <w:rFonts w:ascii="Times New Roman"/>
          <w:b w:val="false"/>
          <w:i w:val="false"/>
          <w:color w:val="000000"/>
          <w:sz w:val="28"/>
        </w:rPr>
        <w:t>
      14. Алау түрі (Вид пламени)__________________________________________</w:t>
      </w:r>
    </w:p>
    <w:p>
      <w:pPr>
        <w:spacing w:after="0"/>
        <w:ind w:left="0"/>
        <w:jc w:val="both"/>
      </w:pPr>
      <w:r>
        <w:rPr>
          <w:rFonts w:ascii="Times New Roman"/>
          <w:b w:val="false"/>
          <w:i w:val="false"/>
          <w:color w:val="000000"/>
          <w:sz w:val="28"/>
        </w:rPr>
        <w:t>
      15. Ластану көзі мен ауа сынамаларын алу нүктесі көрсетілген өңірдің</w:t>
      </w:r>
    </w:p>
    <w:p>
      <w:pPr>
        <w:spacing w:after="0"/>
        <w:ind w:left="0"/>
        <w:jc w:val="both"/>
      </w:pPr>
      <w:r>
        <w:rPr>
          <w:rFonts w:ascii="Times New Roman"/>
          <w:b w:val="false"/>
          <w:i w:val="false"/>
          <w:color w:val="000000"/>
          <w:sz w:val="28"/>
        </w:rPr>
        <w:t>
      сызбасы (үй-жайлар ауасының сынамаларын алу нүктесінің реттік нөмірі)</w:t>
      </w:r>
    </w:p>
    <w:p>
      <w:pPr>
        <w:spacing w:after="0"/>
        <w:ind w:left="0"/>
        <w:jc w:val="both"/>
      </w:pPr>
      <w:r>
        <w:rPr>
          <w:rFonts w:ascii="Times New Roman"/>
          <w:b w:val="false"/>
          <w:i w:val="false"/>
          <w:color w:val="000000"/>
          <w:sz w:val="28"/>
        </w:rPr>
        <w:t>
      (Схема местности, с указанием источника загрязнения и точек отбора</w:t>
      </w:r>
    </w:p>
    <w:p>
      <w:pPr>
        <w:spacing w:after="0"/>
        <w:ind w:left="0"/>
        <w:jc w:val="both"/>
      </w:pPr>
      <w:r>
        <w:rPr>
          <w:rFonts w:ascii="Times New Roman"/>
          <w:b w:val="false"/>
          <w:i w:val="false"/>
          <w:color w:val="000000"/>
          <w:sz w:val="28"/>
        </w:rPr>
        <w:t>
      образца воздуха (порядковый номер отбора образца воздуха помещений))</w:t>
      </w:r>
    </w:p>
    <w:p>
      <w:pPr>
        <w:spacing w:after="0"/>
        <w:ind w:left="0"/>
        <w:jc w:val="both"/>
      </w:pPr>
      <w:r>
        <w:rPr>
          <w:rFonts w:ascii="Times New Roman"/>
          <w:b w:val="false"/>
          <w:i w:val="false"/>
          <w:color w:val="000000"/>
          <w:sz w:val="28"/>
        </w:rPr>
        <w:t xml:space="preserve">
      Үлгіні алған адамның лауазымы, тегі, аты, әкесінің аты </w:t>
      </w:r>
    </w:p>
    <w:p>
      <w:pPr>
        <w:spacing w:after="0"/>
        <w:ind w:left="0"/>
        <w:jc w:val="both"/>
      </w:pPr>
      <w:r>
        <w:rPr>
          <w:rFonts w:ascii="Times New Roman"/>
          <w:b w:val="false"/>
          <w:i w:val="false"/>
          <w:color w:val="000000"/>
          <w:sz w:val="28"/>
        </w:rPr>
        <w:t>
      (Должность, фамилия, имя, отчество лица производившего отбор</w:t>
      </w:r>
    </w:p>
    <w:p>
      <w:pPr>
        <w:spacing w:after="0"/>
        <w:ind w:left="0"/>
        <w:jc w:val="both"/>
      </w:pPr>
      <w:r>
        <w:rPr>
          <w:rFonts w:ascii="Times New Roman"/>
          <w:b w:val="false"/>
          <w:i w:val="false"/>
          <w:color w:val="000000"/>
          <w:sz w:val="28"/>
        </w:rPr>
        <w:t>
      образца)_ қолы (подпись)_____________________________________________</w:t>
      </w:r>
    </w:p>
    <w:p>
      <w:pPr>
        <w:spacing w:after="0"/>
        <w:ind w:left="0"/>
        <w:jc w:val="both"/>
      </w:pPr>
      <w:r>
        <w:rPr>
          <w:rFonts w:ascii="Times New Roman"/>
          <w:b w:val="false"/>
          <w:i w:val="false"/>
          <w:color w:val="000000"/>
          <w:sz w:val="28"/>
        </w:rPr>
        <w:t xml:space="preserve">
      Аудан өкілінің атқаратын қызметі, тегі, аты, әкесінің аты </w:t>
      </w:r>
    </w:p>
    <w:p>
      <w:pPr>
        <w:spacing w:after="0"/>
        <w:ind w:left="0"/>
        <w:jc w:val="both"/>
      </w:pPr>
      <w:r>
        <w:rPr>
          <w:rFonts w:ascii="Times New Roman"/>
          <w:b w:val="false"/>
          <w:i w:val="false"/>
          <w:color w:val="000000"/>
          <w:sz w:val="28"/>
        </w:rPr>
        <w:t>
      (Занимаемая должность представителя района, фамилия, имя, отчество)__</w:t>
      </w:r>
    </w:p>
    <w:p>
      <w:pPr>
        <w:spacing w:after="0"/>
        <w:ind w:left="0"/>
        <w:jc w:val="both"/>
      </w:pPr>
      <w:r>
        <w:rPr>
          <w:rFonts w:ascii="Times New Roman"/>
          <w:b w:val="false"/>
          <w:i w:val="false"/>
          <w:color w:val="000000"/>
          <w:sz w:val="28"/>
        </w:rPr>
        <w:t>
      __ қолы (подпись)___________________________________________________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884"/>
        <w:gridCol w:w="692"/>
        <w:gridCol w:w="1846"/>
        <w:gridCol w:w="692"/>
        <w:gridCol w:w="692"/>
        <w:gridCol w:w="692"/>
        <w:gridCol w:w="692"/>
        <w:gridCol w:w="904"/>
        <w:gridCol w:w="1074"/>
        <w:gridCol w:w="1074"/>
        <w:gridCol w:w="1074"/>
        <w:gridCol w:w="12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Нөмірлері</w:t>
            </w:r>
          </w:p>
          <w:p>
            <w:pPr>
              <w:spacing w:after="20"/>
              <w:ind w:left="20"/>
              <w:jc w:val="both"/>
            </w:pPr>
            <w:r>
              <w:rPr>
                <w:rFonts w:ascii="Times New Roman"/>
                <w:b w:val="false"/>
                <w:i w:val="false"/>
                <w:color w:val="000000"/>
                <w:sz w:val="20"/>
              </w:rPr>
              <w:t>
Номера</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алған орын</w:t>
            </w:r>
          </w:p>
          <w:p>
            <w:pPr>
              <w:spacing w:after="20"/>
              <w:ind w:left="20"/>
              <w:jc w:val="both"/>
            </w:pPr>
            <w:r>
              <w:rPr>
                <w:rFonts w:ascii="Times New Roman"/>
                <w:b w:val="false"/>
                <w:i w:val="false"/>
                <w:color w:val="000000"/>
                <w:sz w:val="20"/>
              </w:rPr>
              <w:t>
Точка отбора образцов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факторлар</w:t>
            </w:r>
          </w:p>
          <w:p>
            <w:pPr>
              <w:spacing w:after="20"/>
              <w:ind w:left="20"/>
              <w:jc w:val="both"/>
            </w:pPr>
            <w:r>
              <w:rPr>
                <w:rFonts w:ascii="Times New Roman"/>
                <w:b w:val="false"/>
                <w:i w:val="false"/>
                <w:color w:val="000000"/>
                <w:sz w:val="20"/>
              </w:rPr>
              <w:t>
Метеорологические факторы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уақыты (сағ.,мин)</w:t>
            </w:r>
          </w:p>
          <w:p>
            <w:pPr>
              <w:spacing w:after="20"/>
              <w:ind w:left="20"/>
              <w:jc w:val="both"/>
            </w:pPr>
            <w:r>
              <w:rPr>
                <w:rFonts w:ascii="Times New Roman"/>
                <w:b w:val="false"/>
                <w:i w:val="false"/>
                <w:color w:val="000000"/>
                <w:sz w:val="20"/>
              </w:rPr>
              <w:t>
Время отбора (час,мин)</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Сүзгіштердің, жұтқыштардың</w:t>
            </w:r>
          </w:p>
          <w:p>
            <w:pPr>
              <w:spacing w:after="20"/>
              <w:ind w:left="20"/>
              <w:jc w:val="both"/>
            </w:pPr>
            <w:r>
              <w:rPr>
                <w:rFonts w:ascii="Times New Roman"/>
                <w:b w:val="false"/>
                <w:i w:val="false"/>
                <w:color w:val="000000"/>
                <w:sz w:val="20"/>
              </w:rPr>
              <w:t>
Фильтров, поглотителей</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Кескіні бойынша алу нүктелерінің</w:t>
            </w:r>
          </w:p>
          <w:p>
            <w:pPr>
              <w:spacing w:after="20"/>
              <w:ind w:left="20"/>
              <w:jc w:val="both"/>
            </w:pPr>
            <w:r>
              <w:rPr>
                <w:rFonts w:ascii="Times New Roman"/>
                <w:b w:val="false"/>
                <w:i w:val="false"/>
                <w:color w:val="000000"/>
                <w:sz w:val="20"/>
              </w:rPr>
              <w:t>
Точек отбора по эскизу</w:t>
            </w: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 мм. сын. бағ.</w:t>
            </w:r>
          </w:p>
          <w:p>
            <w:pPr>
              <w:spacing w:after="20"/>
              <w:ind w:left="20"/>
              <w:jc w:val="both"/>
            </w:pPr>
            <w:r>
              <w:rPr>
                <w:rFonts w:ascii="Times New Roman"/>
                <w:b w:val="false"/>
                <w:i w:val="false"/>
                <w:color w:val="000000"/>
                <w:sz w:val="20"/>
              </w:rPr>
              <w:t>
Атмосферное давление мм. рт. 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r>
              <w:rPr>
                <w:rFonts w:ascii="Times New Roman"/>
                <w:b w:val="false"/>
                <w:i w:val="false"/>
                <w:color w:val="000000"/>
                <w:vertAlign w:val="superscript"/>
              </w:rPr>
              <w:t>о</w:t>
            </w:r>
          </w:p>
          <w:p>
            <w:pPr>
              <w:spacing w:after="20"/>
              <w:ind w:left="20"/>
              <w:jc w:val="both"/>
            </w:pPr>
            <w:r>
              <w:rPr>
                <w:rFonts w:ascii="Times New Roman"/>
                <w:b w:val="false"/>
                <w:i w:val="false"/>
                <w:color w:val="000000"/>
                <w:sz w:val="20"/>
              </w:rPr>
              <w:t>
Температуравоздуха</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ылғалдылығы</w:t>
            </w:r>
          </w:p>
          <w:p>
            <w:pPr>
              <w:spacing w:after="20"/>
              <w:ind w:left="20"/>
              <w:jc w:val="both"/>
            </w:pPr>
            <w:r>
              <w:rPr>
                <w:rFonts w:ascii="Times New Roman"/>
                <w:b w:val="false"/>
                <w:i w:val="false"/>
                <w:color w:val="000000"/>
                <w:sz w:val="20"/>
              </w:rPr>
              <w:t>
Относительная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p>
            <w:pPr>
              <w:spacing w:after="20"/>
              <w:ind w:left="20"/>
              <w:jc w:val="both"/>
            </w:pPr>
            <w:r>
              <w:rPr>
                <w:rFonts w:ascii="Times New Roman"/>
                <w:b w:val="false"/>
                <w:i w:val="false"/>
                <w:color w:val="000000"/>
                <w:sz w:val="20"/>
              </w:rPr>
              <w:t>
Ветер</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жағдайы</w:t>
            </w:r>
          </w:p>
          <w:p>
            <w:pPr>
              <w:spacing w:after="20"/>
              <w:ind w:left="20"/>
              <w:jc w:val="both"/>
            </w:pPr>
            <w:r>
              <w:rPr>
                <w:rFonts w:ascii="Times New Roman"/>
                <w:b w:val="false"/>
                <w:i w:val="false"/>
                <w:color w:val="000000"/>
                <w:sz w:val="20"/>
              </w:rPr>
              <w:t>
Состояние погоды</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жылдамдығы, л/минутпен</w:t>
            </w:r>
          </w:p>
          <w:p>
            <w:pPr>
              <w:spacing w:after="20"/>
              <w:ind w:left="20"/>
              <w:jc w:val="both"/>
            </w:pPr>
            <w:r>
              <w:rPr>
                <w:rFonts w:ascii="Times New Roman"/>
                <w:b w:val="false"/>
                <w:i w:val="false"/>
                <w:color w:val="000000"/>
                <w:sz w:val="20"/>
              </w:rPr>
              <w:t>
Скорость аспирации, в л/мин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Направление</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м/сек.</w:t>
            </w:r>
          </w:p>
          <w:p>
            <w:pPr>
              <w:spacing w:after="20"/>
              <w:ind w:left="20"/>
              <w:jc w:val="both"/>
            </w:pPr>
            <w:r>
              <w:rPr>
                <w:rFonts w:ascii="Times New Roman"/>
                <w:b w:val="false"/>
                <w:i w:val="false"/>
                <w:color w:val="000000"/>
                <w:sz w:val="20"/>
              </w:rPr>
              <w:t>
Скорость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p>
            <w:pPr>
              <w:spacing w:after="20"/>
              <w:ind w:left="20"/>
              <w:jc w:val="both"/>
            </w:pPr>
            <w:r>
              <w:rPr>
                <w:rFonts w:ascii="Times New Roman"/>
                <w:b w:val="false"/>
                <w:i w:val="false"/>
                <w:color w:val="000000"/>
                <w:sz w:val="20"/>
              </w:rPr>
              <w:t>
Сухого</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Влажного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Жұтқыштар мен сүзгіштердің нөмірі атмосфералық ауаны зерттеу </w:t>
      </w:r>
    </w:p>
    <w:p>
      <w:pPr>
        <w:spacing w:after="0"/>
        <w:ind w:left="0"/>
        <w:jc w:val="both"/>
      </w:pPr>
      <w:r>
        <w:rPr>
          <w:rFonts w:ascii="Times New Roman"/>
          <w:b w:val="false"/>
          <w:i w:val="false"/>
          <w:color w:val="000000"/>
          <w:sz w:val="28"/>
        </w:rPr>
        <w:t>
      нәтижелерін тіркеу журналынан көшіріп жазылады (Номера поглотителей и</w:t>
      </w:r>
    </w:p>
    <w:p>
      <w:pPr>
        <w:spacing w:after="0"/>
        <w:ind w:left="0"/>
        <w:jc w:val="both"/>
      </w:pPr>
      <w:r>
        <w:rPr>
          <w:rFonts w:ascii="Times New Roman"/>
          <w:b w:val="false"/>
          <w:i w:val="false"/>
          <w:color w:val="000000"/>
          <w:sz w:val="28"/>
        </w:rPr>
        <w:t>
      фильтров переписываются из журнала регистрации результатов</w:t>
      </w:r>
    </w:p>
    <w:p>
      <w:pPr>
        <w:spacing w:after="0"/>
        <w:ind w:left="0"/>
        <w:jc w:val="both"/>
      </w:pPr>
      <w:r>
        <w:rPr>
          <w:rFonts w:ascii="Times New Roman"/>
          <w:b w:val="false"/>
          <w:i w:val="false"/>
          <w:color w:val="000000"/>
          <w:sz w:val="28"/>
        </w:rPr>
        <w:t>
      исследования атмосферного воздуха).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880"/>
        <w:gridCol w:w="1880"/>
        <w:gridCol w:w="1880"/>
        <w:gridCol w:w="1880"/>
        <w:gridCol w:w="2896"/>
      </w:tblGrid>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заттың,ингредиенттің атауы</w:t>
            </w:r>
          </w:p>
          <w:p>
            <w:pPr>
              <w:spacing w:after="20"/>
              <w:ind w:left="20"/>
              <w:jc w:val="both"/>
            </w:pPr>
            <w:r>
              <w:rPr>
                <w:rFonts w:ascii="Times New Roman"/>
                <w:b w:val="false"/>
                <w:i w:val="false"/>
                <w:color w:val="000000"/>
                <w:sz w:val="20"/>
              </w:rPr>
              <w:t>
Наименование определяемого вещества, ингредиента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қанықтығын зерттеу нәтижесі</w:t>
            </w:r>
          </w:p>
          <w:p>
            <w:pPr>
              <w:spacing w:after="20"/>
              <w:ind w:left="20"/>
              <w:jc w:val="both"/>
            </w:pPr>
            <w:r>
              <w:rPr>
                <w:rFonts w:ascii="Times New Roman"/>
                <w:b w:val="false"/>
                <w:i w:val="false"/>
                <w:color w:val="000000"/>
                <w:sz w:val="20"/>
              </w:rPr>
              <w:t>
Единицы измерения, результат исследования концентрации</w:t>
            </w:r>
          </w:p>
        </w:tc>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Сәйкестiгiмензерттеуөткiзiлгеннормативтікқұжаттама</w:t>
            </w:r>
          </w:p>
          <w:p>
            <w:pPr>
              <w:spacing w:after="20"/>
              <w:ind w:left="20"/>
              <w:jc w:val="both"/>
            </w:pPr>
            <w:r>
              <w:rPr>
                <w:rFonts w:ascii="Times New Roman"/>
                <w:b w:val="false"/>
                <w:i w:val="false"/>
                <w:color w:val="000000"/>
                <w:sz w:val="20"/>
              </w:rPr>
              <w:t>
Нормативная документация в соответствии с которой проводились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бір жолғы</w:t>
            </w:r>
          </w:p>
          <w:p>
            <w:pPr>
              <w:spacing w:after="20"/>
              <w:ind w:left="20"/>
              <w:jc w:val="both"/>
            </w:pPr>
            <w:r>
              <w:rPr>
                <w:rFonts w:ascii="Times New Roman"/>
                <w:b w:val="false"/>
                <w:i w:val="false"/>
                <w:color w:val="000000"/>
                <w:sz w:val="20"/>
              </w:rPr>
              <w:t>
Максимально-разовая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орташа</w:t>
            </w:r>
          </w:p>
          <w:p>
            <w:pPr>
              <w:spacing w:after="20"/>
              <w:ind w:left="20"/>
              <w:jc w:val="both"/>
            </w:pPr>
            <w:r>
              <w:rPr>
                <w:rFonts w:ascii="Times New Roman"/>
                <w:b w:val="false"/>
                <w:i w:val="false"/>
                <w:color w:val="000000"/>
                <w:sz w:val="20"/>
              </w:rPr>
              <w:t>
Среднесуточная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Обнаруженная мг/м</w:t>
            </w:r>
            <w:r>
              <w:rPr>
                <w:rFonts w:ascii="Times New Roman"/>
                <w:b w:val="false"/>
                <w:i w:val="false"/>
                <w:color w:val="000000"/>
                <w:vertAlign w:val="superscript"/>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p>
            <w:pPr>
              <w:spacing w:after="20"/>
              <w:ind w:left="20"/>
              <w:jc w:val="both"/>
            </w:pPr>
            <w:r>
              <w:rPr>
                <w:rFonts w:ascii="Times New Roman"/>
                <w:b w:val="false"/>
                <w:i w:val="false"/>
                <w:color w:val="000000"/>
                <w:sz w:val="20"/>
              </w:rPr>
              <w:t>
ПДК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Обнаруженная мг/м</w:t>
            </w:r>
            <w:r>
              <w:rPr>
                <w:rFonts w:ascii="Times New Roman"/>
                <w:b w:val="false"/>
                <w:i w:val="false"/>
                <w:color w:val="000000"/>
                <w:vertAlign w:val="superscript"/>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p>
            <w:pPr>
              <w:spacing w:after="20"/>
              <w:ind w:left="20"/>
              <w:jc w:val="both"/>
            </w:pPr>
            <w:r>
              <w:rPr>
                <w:rFonts w:ascii="Times New Roman"/>
                <w:b w:val="false"/>
                <w:i w:val="false"/>
                <w:color w:val="000000"/>
                <w:sz w:val="20"/>
              </w:rPr>
              <w:t>
ПДК</w:t>
            </w:r>
          </w:p>
        </w:tc>
        <w:tc>
          <w:tcPr>
            <w:tcW w:w="0" w:type="auto"/>
            <w:vMerge/>
            <w:tcBorders>
              <w:top w:val="nil"/>
              <w:left w:val="single" w:color="cfcfcf" w:sz="5"/>
              <w:bottom w:val="single" w:color="cfcfcf" w:sz="5"/>
              <w:right w:val="single" w:color="cfcfcf" w:sz="5"/>
            </w:tcBorders>
          </w:tcP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20" w:id="300"/>
    <w:p>
      <w:pPr>
        <w:spacing w:after="0"/>
        <w:ind w:left="0"/>
        <w:jc w:val="both"/>
      </w:pPr>
      <w:r>
        <w:rPr>
          <w:rFonts w:ascii="Times New Roman"/>
          <w:b w:val="false"/>
          <w:i w:val="false"/>
          <w:color w:val="000000"/>
          <w:sz w:val="28"/>
        </w:rPr>
        <w:t xml:space="preserve">
      Қазақстан Республикасы    </w:t>
      </w:r>
    </w:p>
    <w:bookmarkEnd w:id="300"/>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166-қосымша          </w:t>
      </w:r>
    </w:p>
    <w:bookmarkStart w:name="z400" w:id="301"/>
    <w:p>
      <w:pPr>
        <w:spacing w:after="0"/>
        <w:ind w:left="0"/>
        <w:jc w:val="both"/>
      </w:pPr>
      <w:r>
        <w:rPr>
          <w:rFonts w:ascii="Times New Roman"/>
          <w:b w:val="false"/>
          <w:i w:val="false"/>
          <w:color w:val="000000"/>
          <w:sz w:val="28"/>
        </w:rPr>
        <w:t xml:space="preserve">
      Приложение 166       </w:t>
      </w:r>
    </w:p>
    <w:bookmarkEnd w:id="301"/>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Жабық үй-жайлардың және жұмыс аймағының ауасы үлгілерін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образцов воздуха закрытых помещений (рабочей зоны)</w:t>
      </w:r>
      <w:r>
        <w:br/>
      </w:r>
      <w:r>
        <w:rPr>
          <w:rFonts w:ascii="Times New Roman"/>
          <w:b/>
          <w:i w:val="false"/>
          <w:color w:val="000000"/>
        </w:rPr>
        <w:t>№ _______ от "____" ________20_____ ж.(г.)</w:t>
      </w:r>
    </w:p>
    <w:p>
      <w:pPr>
        <w:spacing w:after="0"/>
        <w:ind w:left="0"/>
        <w:jc w:val="both"/>
      </w:pPr>
      <w:r>
        <w:rPr>
          <w:rFonts w:ascii="Times New Roman"/>
          <w:b w:val="false"/>
          <w:i w:val="false"/>
          <w:color w:val="000000"/>
          <w:sz w:val="28"/>
        </w:rPr>
        <w:t xml:space="preserve">
      1. (Нысанның атауы, мекен-жайы ) Наименование объекта, адрес </w:t>
      </w:r>
    </w:p>
    <w:p>
      <w:pPr>
        <w:spacing w:after="0"/>
        <w:ind w:left="0"/>
        <w:jc w:val="both"/>
      </w:pPr>
      <w:r>
        <w:rPr>
          <w:rFonts w:ascii="Times New Roman"/>
          <w:b w:val="false"/>
          <w:i w:val="false"/>
          <w:color w:val="000000"/>
          <w:sz w:val="28"/>
        </w:rPr>
        <w:t xml:space="preserve">
      2. Ауа үлгілерін алу орны (Место отбора проб воздуха) </w:t>
      </w:r>
    </w:p>
    <w:p>
      <w:pPr>
        <w:spacing w:after="0"/>
        <w:ind w:left="0"/>
        <w:jc w:val="both"/>
      </w:pPr>
      <w:r>
        <w:rPr>
          <w:rFonts w:ascii="Times New Roman"/>
          <w:b w:val="false"/>
          <w:i w:val="false"/>
          <w:color w:val="000000"/>
          <w:sz w:val="28"/>
        </w:rPr>
        <w:t>
      (цех, учаске, бөлімше, үй-жай, ғимарат класс және басқалар)</w:t>
      </w:r>
    </w:p>
    <w:p>
      <w:pPr>
        <w:spacing w:after="0"/>
        <w:ind w:left="0"/>
        <w:jc w:val="both"/>
      </w:pPr>
      <w:r>
        <w:rPr>
          <w:rFonts w:ascii="Times New Roman"/>
          <w:b w:val="false"/>
          <w:i w:val="false"/>
          <w:color w:val="000000"/>
          <w:sz w:val="28"/>
        </w:rPr>
        <w:t>
      ( цех, участок, отд., помещение, здание, комната, класс и другие)</w:t>
      </w:r>
    </w:p>
    <w:p>
      <w:pPr>
        <w:spacing w:after="0"/>
        <w:ind w:left="0"/>
        <w:jc w:val="both"/>
      </w:pPr>
      <w:r>
        <w:rPr>
          <w:rFonts w:ascii="Times New Roman"/>
          <w:b w:val="false"/>
          <w:i w:val="false"/>
          <w:color w:val="000000"/>
          <w:sz w:val="28"/>
        </w:rPr>
        <w:t>
      3. Үлгі келесі НҚ-ға сай алынды (НД,согласно которой произведен</w:t>
      </w:r>
    </w:p>
    <w:p>
      <w:pPr>
        <w:spacing w:after="0"/>
        <w:ind w:left="0"/>
        <w:jc w:val="both"/>
      </w:pPr>
      <w:r>
        <w:rPr>
          <w:rFonts w:ascii="Times New Roman"/>
          <w:b w:val="false"/>
          <w:i w:val="false"/>
          <w:color w:val="000000"/>
          <w:sz w:val="28"/>
        </w:rPr>
        <w:t xml:space="preserve">
      отбор) </w:t>
      </w:r>
    </w:p>
    <w:p>
      <w:pPr>
        <w:spacing w:after="0"/>
        <w:ind w:left="0"/>
        <w:jc w:val="both"/>
      </w:pPr>
      <w:r>
        <w:rPr>
          <w:rFonts w:ascii="Times New Roman"/>
          <w:b w:val="false"/>
          <w:i w:val="false"/>
          <w:color w:val="000000"/>
          <w:sz w:val="28"/>
        </w:rPr>
        <w:t xml:space="preserve">
      4. Үлгінің алыну күні және уақыты (Дата и время отбора) </w:t>
      </w:r>
    </w:p>
    <w:p>
      <w:pPr>
        <w:spacing w:after="0"/>
        <w:ind w:left="0"/>
        <w:jc w:val="both"/>
      </w:pPr>
      <w:r>
        <w:rPr>
          <w:rFonts w:ascii="Times New Roman"/>
          <w:b w:val="false"/>
          <w:i w:val="false"/>
          <w:color w:val="000000"/>
          <w:sz w:val="28"/>
        </w:rPr>
        <w:t>
      5. Жеткізілген күні мен уакыты (Дата и время доставки )</w:t>
      </w:r>
    </w:p>
    <w:p>
      <w:pPr>
        <w:spacing w:after="0"/>
        <w:ind w:left="0"/>
        <w:jc w:val="both"/>
      </w:pPr>
      <w:r>
        <w:rPr>
          <w:rFonts w:ascii="Times New Roman"/>
          <w:b w:val="false"/>
          <w:i w:val="false"/>
          <w:color w:val="000000"/>
          <w:sz w:val="28"/>
        </w:rPr>
        <w:t xml:space="preserve">
      6. Мөлшері (Объем) </w:t>
      </w:r>
    </w:p>
    <w:p>
      <w:pPr>
        <w:spacing w:after="0"/>
        <w:ind w:left="0"/>
        <w:jc w:val="both"/>
      </w:pPr>
      <w:r>
        <w:rPr>
          <w:rFonts w:ascii="Times New Roman"/>
          <w:b w:val="false"/>
          <w:i w:val="false"/>
          <w:color w:val="000000"/>
          <w:sz w:val="28"/>
        </w:rPr>
        <w:t>
      7. Топтама сана (Номер партий)</w:t>
      </w:r>
    </w:p>
    <w:p>
      <w:pPr>
        <w:spacing w:after="0"/>
        <w:ind w:left="0"/>
        <w:jc w:val="both"/>
      </w:pPr>
      <w:r>
        <w:rPr>
          <w:rFonts w:ascii="Times New Roman"/>
          <w:b w:val="false"/>
          <w:i w:val="false"/>
          <w:color w:val="000000"/>
          <w:sz w:val="28"/>
        </w:rPr>
        <w:t>
      8. Өндірілген мерзімі (Дата выроботки)</w:t>
      </w:r>
    </w:p>
    <w:p>
      <w:pPr>
        <w:spacing w:after="0"/>
        <w:ind w:left="0"/>
        <w:jc w:val="both"/>
      </w:pPr>
      <w:r>
        <w:rPr>
          <w:rFonts w:ascii="Times New Roman"/>
          <w:b w:val="false"/>
          <w:i w:val="false"/>
          <w:color w:val="000000"/>
          <w:sz w:val="28"/>
        </w:rPr>
        <w:t xml:space="preserve">
      9. Тасымалдау жағдайы (Условия транспортировки) </w:t>
      </w:r>
    </w:p>
    <w:p>
      <w:pPr>
        <w:spacing w:after="0"/>
        <w:ind w:left="0"/>
        <w:jc w:val="both"/>
      </w:pPr>
      <w:r>
        <w:rPr>
          <w:rFonts w:ascii="Times New Roman"/>
          <w:b w:val="false"/>
          <w:i w:val="false"/>
          <w:color w:val="000000"/>
          <w:sz w:val="28"/>
        </w:rPr>
        <w:t xml:space="preserve">
      10. Сақтау жағдайы (Условия хранения) </w:t>
      </w:r>
    </w:p>
    <w:p>
      <w:pPr>
        <w:spacing w:after="0"/>
        <w:ind w:left="0"/>
        <w:jc w:val="both"/>
      </w:pPr>
      <w:r>
        <w:rPr>
          <w:rFonts w:ascii="Times New Roman"/>
          <w:b w:val="false"/>
          <w:i w:val="false"/>
          <w:color w:val="000000"/>
          <w:sz w:val="28"/>
        </w:rPr>
        <w:t>
      11. Сынамаларды алу кезінде қолданылатын өлшем кұралдары (Средства</w:t>
      </w:r>
    </w:p>
    <w:p>
      <w:pPr>
        <w:spacing w:after="0"/>
        <w:ind w:left="0"/>
        <w:jc w:val="both"/>
      </w:pPr>
      <w:r>
        <w:rPr>
          <w:rFonts w:ascii="Times New Roman"/>
          <w:b w:val="false"/>
          <w:i w:val="false"/>
          <w:color w:val="000000"/>
          <w:sz w:val="28"/>
        </w:rPr>
        <w:t>
      измерений, применяемые при отборе проб)</w:t>
      </w:r>
    </w:p>
    <w:p>
      <w:pPr>
        <w:spacing w:after="0"/>
        <w:ind w:left="0"/>
        <w:jc w:val="both"/>
      </w:pPr>
      <w:r>
        <w:rPr>
          <w:rFonts w:ascii="Times New Roman"/>
          <w:b w:val="false"/>
          <w:i w:val="false"/>
          <w:color w:val="000000"/>
          <w:sz w:val="28"/>
        </w:rPr>
        <w:t>
      12. Мемлекеттік тексеру туралы деректер (Сведения о государственной</w:t>
      </w:r>
    </w:p>
    <w:p>
      <w:pPr>
        <w:spacing w:after="0"/>
        <w:ind w:left="0"/>
        <w:jc w:val="both"/>
      </w:pPr>
      <w:r>
        <w:rPr>
          <w:rFonts w:ascii="Times New Roman"/>
          <w:b w:val="false"/>
          <w:i w:val="false"/>
          <w:color w:val="000000"/>
          <w:sz w:val="28"/>
        </w:rPr>
        <w:t xml:space="preserve">
      поверке) </w:t>
      </w:r>
    </w:p>
    <w:p>
      <w:pPr>
        <w:spacing w:after="0"/>
        <w:ind w:left="0"/>
        <w:jc w:val="both"/>
      </w:pPr>
      <w:r>
        <w:rPr>
          <w:rFonts w:ascii="Times New Roman"/>
          <w:b w:val="false"/>
          <w:i w:val="false"/>
          <w:color w:val="000000"/>
          <w:sz w:val="28"/>
        </w:rPr>
        <w:t>
      13. Үй-жайдың сипаттамасы (Характеристика помещения) м</w:t>
      </w:r>
      <w:r>
        <w:rPr>
          <w:rFonts w:ascii="Times New Roman"/>
          <w:b w:val="false"/>
          <w:i w:val="false"/>
          <w:color w:val="000000"/>
          <w:vertAlign w:val="superscript"/>
        </w:rPr>
        <w:t>2</w:t>
      </w:r>
      <w:r>
        <w:rPr>
          <w:rFonts w:ascii="Times New Roman"/>
          <w:b w:val="false"/>
          <w:i w:val="false"/>
          <w:color w:val="000000"/>
          <w:sz w:val="28"/>
        </w:rPr>
        <w:t>; б) көлемi</w:t>
      </w:r>
    </w:p>
    <w:p>
      <w:pPr>
        <w:spacing w:after="0"/>
        <w:ind w:left="0"/>
        <w:jc w:val="both"/>
      </w:pPr>
      <w:r>
        <w:rPr>
          <w:rFonts w:ascii="Times New Roman"/>
          <w:b w:val="false"/>
          <w:i w:val="false"/>
          <w:color w:val="000000"/>
          <w:sz w:val="28"/>
        </w:rPr>
        <w:t>
      кубатура)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xml:space="preserve">
      14. Жұмыс істейтің адамдар саны (Количество работающих человек) </w:t>
      </w:r>
    </w:p>
    <w:p>
      <w:pPr>
        <w:spacing w:after="0"/>
        <w:ind w:left="0"/>
        <w:jc w:val="both"/>
      </w:pPr>
      <w:r>
        <w:rPr>
          <w:rFonts w:ascii="Times New Roman"/>
          <w:b w:val="false"/>
          <w:i w:val="false"/>
          <w:color w:val="000000"/>
          <w:sz w:val="28"/>
        </w:rPr>
        <w:t xml:space="preserve">
      15. Алу жағдайы (Условия отбора) </w:t>
      </w:r>
    </w:p>
    <w:p>
      <w:pPr>
        <w:spacing w:after="0"/>
        <w:ind w:left="0"/>
        <w:jc w:val="both"/>
      </w:pPr>
      <w:r>
        <w:rPr>
          <w:rFonts w:ascii="Times New Roman"/>
          <w:b w:val="false"/>
          <w:i w:val="false"/>
          <w:color w:val="000000"/>
          <w:sz w:val="28"/>
        </w:rPr>
        <w:t>
      16. Технологиялық процестің сипаттамасы (Характеристика</w:t>
      </w:r>
    </w:p>
    <w:p>
      <w:pPr>
        <w:spacing w:after="0"/>
        <w:ind w:left="0"/>
        <w:jc w:val="both"/>
      </w:pPr>
      <w:r>
        <w:rPr>
          <w:rFonts w:ascii="Times New Roman"/>
          <w:b w:val="false"/>
          <w:i w:val="false"/>
          <w:color w:val="000000"/>
          <w:sz w:val="28"/>
        </w:rPr>
        <w:t xml:space="preserve">
      технологического процесса): </w:t>
      </w:r>
    </w:p>
    <w:p>
      <w:pPr>
        <w:spacing w:after="0"/>
        <w:ind w:left="0"/>
        <w:jc w:val="both"/>
      </w:pPr>
      <w:r>
        <w:rPr>
          <w:rFonts w:ascii="Times New Roman"/>
          <w:b w:val="false"/>
          <w:i w:val="false"/>
          <w:color w:val="000000"/>
          <w:sz w:val="28"/>
        </w:rPr>
        <w:t>
      жұмыс істейтін құрал-жабдықтардың пайызы (Процент работающего</w:t>
      </w:r>
    </w:p>
    <w:p>
      <w:pPr>
        <w:spacing w:after="0"/>
        <w:ind w:left="0"/>
        <w:jc w:val="both"/>
      </w:pPr>
      <w:r>
        <w:rPr>
          <w:rFonts w:ascii="Times New Roman"/>
          <w:b w:val="false"/>
          <w:i w:val="false"/>
          <w:color w:val="000000"/>
          <w:sz w:val="28"/>
        </w:rPr>
        <w:t xml:space="preserve">
      оборудования) </w:t>
      </w:r>
    </w:p>
    <w:p>
      <w:pPr>
        <w:spacing w:after="0"/>
        <w:ind w:left="0"/>
        <w:jc w:val="both"/>
      </w:pPr>
      <w:r>
        <w:rPr>
          <w:rFonts w:ascii="Times New Roman"/>
          <w:b w:val="false"/>
          <w:i w:val="false"/>
          <w:color w:val="000000"/>
          <w:sz w:val="28"/>
        </w:rPr>
        <w:t>
      17. Режимі (Режим) қолмен орындалатын операциялар (наличие ручных</w:t>
      </w:r>
    </w:p>
    <w:p>
      <w:pPr>
        <w:spacing w:after="0"/>
        <w:ind w:left="0"/>
        <w:jc w:val="both"/>
      </w:pPr>
      <w:r>
        <w:rPr>
          <w:rFonts w:ascii="Times New Roman"/>
          <w:b w:val="false"/>
          <w:i w:val="false"/>
          <w:color w:val="000000"/>
          <w:sz w:val="28"/>
        </w:rPr>
        <w:t xml:space="preserve">
      операций) </w:t>
      </w:r>
    </w:p>
    <w:p>
      <w:pPr>
        <w:spacing w:after="0"/>
        <w:ind w:left="0"/>
        <w:jc w:val="both"/>
      </w:pPr>
      <w:r>
        <w:rPr>
          <w:rFonts w:ascii="Times New Roman"/>
          <w:b w:val="false"/>
          <w:i w:val="false"/>
          <w:color w:val="000000"/>
          <w:sz w:val="28"/>
        </w:rPr>
        <w:t xml:space="preserve">
      18. Ластанудың незігі көздері (Основные источники загрязнения) </w:t>
      </w:r>
    </w:p>
    <w:p>
      <w:pPr>
        <w:spacing w:after="0"/>
        <w:ind w:left="0"/>
        <w:jc w:val="both"/>
      </w:pPr>
      <w:r>
        <w:rPr>
          <w:rFonts w:ascii="Times New Roman"/>
          <w:b w:val="false"/>
          <w:i w:val="false"/>
          <w:color w:val="000000"/>
          <w:sz w:val="28"/>
        </w:rPr>
        <w:t xml:space="preserve">
      19. Ауаның ластану көздері мен ауа сынамаларын алған жерлерді </w:t>
      </w:r>
    </w:p>
    <w:p>
      <w:pPr>
        <w:spacing w:after="0"/>
        <w:ind w:left="0"/>
        <w:jc w:val="both"/>
      </w:pPr>
      <w:r>
        <w:rPr>
          <w:rFonts w:ascii="Times New Roman"/>
          <w:b w:val="false"/>
          <w:i w:val="false"/>
          <w:color w:val="000000"/>
          <w:sz w:val="28"/>
        </w:rPr>
        <w:t xml:space="preserve">
      (алу нүктелерінің реттік нөмірі) көрсетуімен үй-жайдың </w:t>
      </w:r>
    </w:p>
    <w:p>
      <w:pPr>
        <w:spacing w:after="0"/>
        <w:ind w:left="0"/>
        <w:jc w:val="both"/>
      </w:pPr>
      <w:r>
        <w:rPr>
          <w:rFonts w:ascii="Times New Roman"/>
          <w:b w:val="false"/>
          <w:i w:val="false"/>
          <w:color w:val="000000"/>
          <w:sz w:val="28"/>
        </w:rPr>
        <w:t xml:space="preserve">
      (аумақтың, алаңның, жұмыс орнының және басқалардың) эскизі </w:t>
      </w:r>
    </w:p>
    <w:p>
      <w:pPr>
        <w:spacing w:after="0"/>
        <w:ind w:left="0"/>
        <w:jc w:val="both"/>
      </w:pPr>
      <w:r>
        <w:rPr>
          <w:rFonts w:ascii="Times New Roman"/>
          <w:b w:val="false"/>
          <w:i w:val="false"/>
          <w:color w:val="000000"/>
          <w:sz w:val="28"/>
        </w:rPr>
        <w:t>
      (Эскиз помещения (территории, площадки, рабочего места и другие)</w:t>
      </w:r>
    </w:p>
    <w:p>
      <w:pPr>
        <w:spacing w:after="0"/>
        <w:ind w:left="0"/>
        <w:jc w:val="both"/>
      </w:pPr>
      <w:r>
        <w:rPr>
          <w:rFonts w:ascii="Times New Roman"/>
          <w:b w:val="false"/>
          <w:i w:val="false"/>
          <w:color w:val="000000"/>
          <w:sz w:val="28"/>
        </w:rPr>
        <w:t>
      с указанием источника загрязнения и точек отбора проб воздуха</w:t>
      </w:r>
    </w:p>
    <w:p>
      <w:pPr>
        <w:spacing w:after="0"/>
        <w:ind w:left="0"/>
        <w:jc w:val="both"/>
      </w:pPr>
      <w:r>
        <w:rPr>
          <w:rFonts w:ascii="Times New Roman"/>
          <w:b w:val="false"/>
          <w:i w:val="false"/>
          <w:color w:val="000000"/>
          <w:sz w:val="28"/>
        </w:rPr>
        <w:t>
      (порядковые номера точек отбора)</w:t>
      </w:r>
    </w:p>
    <w:p>
      <w:pPr>
        <w:spacing w:after="0"/>
        <w:ind w:left="0"/>
        <w:jc w:val="both"/>
      </w:pPr>
      <w:r>
        <w:rPr>
          <w:rFonts w:ascii="Times New Roman"/>
          <w:b w:val="false"/>
          <w:i w:val="false"/>
          <w:color w:val="000000"/>
          <w:sz w:val="28"/>
        </w:rPr>
        <w:t>
      20. Ауа сынамысын алуға қатысқан тексерілетін объект өкілінің</w:t>
      </w:r>
    </w:p>
    <w:p>
      <w:pPr>
        <w:spacing w:after="0"/>
        <w:ind w:left="0"/>
        <w:jc w:val="both"/>
      </w:pPr>
      <w:r>
        <w:rPr>
          <w:rFonts w:ascii="Times New Roman"/>
          <w:b w:val="false"/>
          <w:i w:val="false"/>
          <w:color w:val="000000"/>
          <w:sz w:val="28"/>
        </w:rPr>
        <w:t xml:space="preserve">
      лауазымы, тегі, аты, әкесінің аты </w:t>
      </w:r>
    </w:p>
    <w:p>
      <w:pPr>
        <w:spacing w:after="0"/>
        <w:ind w:left="0"/>
        <w:jc w:val="both"/>
      </w:pPr>
      <w:r>
        <w:rPr>
          <w:rFonts w:ascii="Times New Roman"/>
          <w:b w:val="false"/>
          <w:i w:val="false"/>
          <w:color w:val="000000"/>
          <w:sz w:val="28"/>
        </w:rPr>
        <w:t>
      (Должность, фамилия, имя, отчество представителя обследуемого</w:t>
      </w:r>
    </w:p>
    <w:p>
      <w:pPr>
        <w:spacing w:after="0"/>
        <w:ind w:left="0"/>
        <w:jc w:val="both"/>
      </w:pPr>
      <w:r>
        <w:rPr>
          <w:rFonts w:ascii="Times New Roman"/>
          <w:b w:val="false"/>
          <w:i w:val="false"/>
          <w:color w:val="000000"/>
          <w:sz w:val="28"/>
        </w:rPr>
        <w:t xml:space="preserve">
      объекта, присутствующего при отборе воздуха) </w:t>
      </w:r>
    </w:p>
    <w:p>
      <w:pPr>
        <w:spacing w:after="0"/>
        <w:ind w:left="0"/>
        <w:jc w:val="both"/>
      </w:pP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21. Ауа үлгісін алған адамның лауазымы Т.А.Ә. (Должность, Ф.И.О.,</w:t>
      </w:r>
    </w:p>
    <w:p>
      <w:pPr>
        <w:spacing w:after="0"/>
        <w:ind w:left="0"/>
        <w:jc w:val="both"/>
      </w:pPr>
      <w:r>
        <w:rPr>
          <w:rFonts w:ascii="Times New Roman"/>
          <w:b w:val="false"/>
          <w:i w:val="false"/>
          <w:color w:val="000000"/>
          <w:sz w:val="28"/>
        </w:rPr>
        <w:t xml:space="preserve">
      проводившего отбор воздуха) </w:t>
      </w:r>
    </w:p>
    <w:p>
      <w:pPr>
        <w:spacing w:after="0"/>
        <w:ind w:left="0"/>
        <w:jc w:val="both"/>
      </w:pPr>
      <w:r>
        <w:rPr>
          <w:rFonts w:ascii="Times New Roman"/>
          <w:b w:val="false"/>
          <w:i w:val="false"/>
          <w:color w:val="000000"/>
          <w:sz w:val="28"/>
        </w:rPr>
        <w:t>
      Дәрігер-зертханашы(Врач-лаборант)___________________________________</w:t>
      </w:r>
    </w:p>
    <w:p>
      <w:pPr>
        <w:spacing w:after="0"/>
        <w:ind w:left="0"/>
        <w:jc w:val="both"/>
      </w:pP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22.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23. Метеорологиялық факторлар мен атмосфералық ауаны өлшеу</w:t>
      </w:r>
    </w:p>
    <w:p>
      <w:pPr>
        <w:spacing w:after="0"/>
        <w:ind w:left="0"/>
        <w:jc w:val="both"/>
      </w:pPr>
      <w:r>
        <w:rPr>
          <w:rFonts w:ascii="Times New Roman"/>
          <w:b w:val="false"/>
          <w:i w:val="false"/>
          <w:color w:val="000000"/>
          <w:sz w:val="28"/>
        </w:rPr>
        <w:t xml:space="preserve">
      нәтижелері </w:t>
      </w:r>
    </w:p>
    <w:p>
      <w:pPr>
        <w:spacing w:after="0"/>
        <w:ind w:left="0"/>
        <w:jc w:val="both"/>
      </w:pPr>
      <w:r>
        <w:rPr>
          <w:rFonts w:ascii="Times New Roman"/>
          <w:b w:val="false"/>
          <w:i w:val="false"/>
          <w:color w:val="000000"/>
          <w:sz w:val="28"/>
        </w:rPr>
        <w:t>
      (Результаты измерения метеорологических факторов и атмосферного</w:t>
      </w:r>
    </w:p>
    <w:p>
      <w:pPr>
        <w:spacing w:after="0"/>
        <w:ind w:left="0"/>
        <w:jc w:val="both"/>
      </w:pPr>
      <w:r>
        <w:rPr>
          <w:rFonts w:ascii="Times New Roman"/>
          <w:b w:val="false"/>
          <w:i w:val="false"/>
          <w:color w:val="000000"/>
          <w:sz w:val="28"/>
        </w:rPr>
        <w:t>
      воздуха) Температура С</w:t>
      </w:r>
      <w:r>
        <w:rPr>
          <w:rFonts w:ascii="Times New Roman"/>
          <w:b w:val="false"/>
          <w:i w:val="false"/>
          <w:color w:val="000000"/>
          <w:vertAlign w:val="superscript"/>
        </w:rPr>
        <w:t>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Салыстырмалы ылғалдылығы%, Қысым мм. рт. ст.</w:t>
      </w:r>
    </w:p>
    <w:p>
      <w:pPr>
        <w:spacing w:after="0"/>
        <w:ind w:left="0"/>
        <w:jc w:val="both"/>
      </w:pPr>
      <w:r>
        <w:rPr>
          <w:rFonts w:ascii="Times New Roman"/>
          <w:b w:val="false"/>
          <w:i w:val="false"/>
          <w:color w:val="000000"/>
          <w:sz w:val="28"/>
        </w:rPr>
        <w:t xml:space="preserve">
      Относительная влажность %, Давление мм. рт. ст.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050"/>
        <w:gridCol w:w="1604"/>
        <w:gridCol w:w="3833"/>
        <w:gridCol w:w="1604"/>
        <w:gridCol w:w="16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Нөмірлері</w:t>
            </w:r>
          </w:p>
          <w:p>
            <w:pPr>
              <w:spacing w:after="20"/>
              <w:ind w:left="20"/>
              <w:jc w:val="both"/>
            </w:pPr>
            <w:r>
              <w:rPr>
                <w:rFonts w:ascii="Times New Roman"/>
                <w:b w:val="false"/>
                <w:i w:val="false"/>
                <w:color w:val="000000"/>
                <w:sz w:val="20"/>
              </w:rPr>
              <w:t>
Номера</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алған орын</w:t>
            </w:r>
          </w:p>
          <w:p>
            <w:pPr>
              <w:spacing w:after="20"/>
              <w:ind w:left="20"/>
              <w:jc w:val="both"/>
            </w:pPr>
            <w:r>
              <w:rPr>
                <w:rFonts w:ascii="Times New Roman"/>
                <w:b w:val="false"/>
                <w:i w:val="false"/>
                <w:color w:val="000000"/>
                <w:sz w:val="20"/>
              </w:rPr>
              <w:t>
Точка отбора образцов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факторлар</w:t>
            </w:r>
          </w:p>
          <w:p>
            <w:pPr>
              <w:spacing w:after="20"/>
              <w:ind w:left="20"/>
              <w:jc w:val="both"/>
            </w:pPr>
            <w:r>
              <w:rPr>
                <w:rFonts w:ascii="Times New Roman"/>
                <w:b w:val="false"/>
                <w:i w:val="false"/>
                <w:color w:val="000000"/>
                <w:sz w:val="20"/>
              </w:rPr>
              <w:t>
Метеорологические факторы</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Сүзгіштердің, жұтқыштардың</w:t>
            </w:r>
          </w:p>
          <w:p>
            <w:pPr>
              <w:spacing w:after="20"/>
              <w:ind w:left="20"/>
              <w:jc w:val="both"/>
            </w:pPr>
            <w:r>
              <w:rPr>
                <w:rFonts w:ascii="Times New Roman"/>
                <w:b w:val="false"/>
                <w:i w:val="false"/>
                <w:color w:val="000000"/>
                <w:sz w:val="20"/>
              </w:rPr>
              <w:t>
Фильтров, поглотителей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 бойынша алу нүктелерінің</w:t>
            </w:r>
          </w:p>
          <w:p>
            <w:pPr>
              <w:spacing w:after="20"/>
              <w:ind w:left="20"/>
              <w:jc w:val="both"/>
            </w:pPr>
            <w:r>
              <w:rPr>
                <w:rFonts w:ascii="Times New Roman"/>
                <w:b w:val="false"/>
                <w:i w:val="false"/>
                <w:color w:val="000000"/>
                <w:sz w:val="20"/>
              </w:rPr>
              <w:t>
Точек отборапо эскизу</w:t>
            </w:r>
          </w:p>
        </w:tc>
        <w:tc>
          <w:tcPr>
            <w:tcW w:w="0" w:type="auto"/>
            <w:vMerge/>
            <w:tcBorders>
              <w:top w:val="nil"/>
              <w:left w:val="single" w:color="cfcfcf" w:sz="5"/>
              <w:bottom w:val="single" w:color="cfcfcf" w:sz="5"/>
              <w:right w:val="single" w:color="cfcfcf" w:sz="5"/>
            </w:tcBorders>
          </w:tcP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 мм. сын.бағ.</w:t>
            </w:r>
          </w:p>
          <w:p>
            <w:pPr>
              <w:spacing w:after="20"/>
              <w:ind w:left="20"/>
              <w:jc w:val="both"/>
            </w:pPr>
            <w:r>
              <w:rPr>
                <w:rFonts w:ascii="Times New Roman"/>
                <w:b w:val="false"/>
                <w:i w:val="false"/>
                <w:color w:val="000000"/>
                <w:sz w:val="20"/>
              </w:rPr>
              <w:t>
Атмосферное давление мм.рт. 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r>
              <w:rPr>
                <w:rFonts w:ascii="Times New Roman"/>
                <w:b w:val="false"/>
                <w:i w:val="false"/>
                <w:color w:val="000000"/>
                <w:vertAlign w:val="superscript"/>
              </w:rPr>
              <w:t>о</w:t>
            </w:r>
          </w:p>
          <w:p>
            <w:pPr>
              <w:spacing w:after="20"/>
              <w:ind w:left="20"/>
              <w:jc w:val="both"/>
            </w:pPr>
            <w:r>
              <w:rPr>
                <w:rFonts w:ascii="Times New Roman"/>
                <w:b w:val="false"/>
                <w:i w:val="false"/>
                <w:color w:val="000000"/>
                <w:sz w:val="20"/>
              </w:rPr>
              <w:t>
Температура воздуха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p>
            <w:pPr>
              <w:spacing w:after="20"/>
              <w:ind w:left="20"/>
              <w:jc w:val="both"/>
            </w:pPr>
            <w:r>
              <w:rPr>
                <w:rFonts w:ascii="Times New Roman"/>
                <w:b w:val="false"/>
                <w:i w:val="false"/>
                <w:color w:val="000000"/>
                <w:sz w:val="20"/>
              </w:rPr>
              <w:t>
Сухого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Влажного</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6"/>
        <w:gridCol w:w="1364"/>
        <w:gridCol w:w="2058"/>
        <w:gridCol w:w="2058"/>
        <w:gridCol w:w="2059"/>
        <w:gridCol w:w="2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факторлар</w:t>
            </w:r>
          </w:p>
          <w:p>
            <w:pPr>
              <w:spacing w:after="20"/>
              <w:ind w:left="20"/>
              <w:jc w:val="both"/>
            </w:pPr>
            <w:r>
              <w:rPr>
                <w:rFonts w:ascii="Times New Roman"/>
                <w:b w:val="false"/>
                <w:i w:val="false"/>
                <w:color w:val="000000"/>
                <w:sz w:val="20"/>
              </w:rPr>
              <w:t>
Метеорологические факторы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уақыты (сағ.,мин)</w:t>
            </w:r>
          </w:p>
          <w:p>
            <w:pPr>
              <w:spacing w:after="20"/>
              <w:ind w:left="20"/>
              <w:jc w:val="both"/>
            </w:pPr>
            <w:r>
              <w:rPr>
                <w:rFonts w:ascii="Times New Roman"/>
                <w:b w:val="false"/>
                <w:i w:val="false"/>
                <w:color w:val="000000"/>
                <w:sz w:val="20"/>
              </w:rPr>
              <w:t>
Время отбора (час,мин)</w:t>
            </w:r>
          </w:p>
        </w:tc>
      </w:tr>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ылғалдылығы</w:t>
            </w:r>
          </w:p>
          <w:p>
            <w:pPr>
              <w:spacing w:after="20"/>
              <w:ind w:left="20"/>
              <w:jc w:val="both"/>
            </w:pPr>
            <w:r>
              <w:rPr>
                <w:rFonts w:ascii="Times New Roman"/>
                <w:b w:val="false"/>
                <w:i w:val="false"/>
                <w:color w:val="000000"/>
                <w:sz w:val="20"/>
              </w:rPr>
              <w:t>
Относительная 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ЖелВетер</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жағдайы</w:t>
            </w:r>
          </w:p>
          <w:p>
            <w:pPr>
              <w:spacing w:after="20"/>
              <w:ind w:left="20"/>
              <w:jc w:val="both"/>
            </w:pPr>
            <w:r>
              <w:rPr>
                <w:rFonts w:ascii="Times New Roman"/>
                <w:b w:val="false"/>
                <w:i w:val="false"/>
                <w:color w:val="000000"/>
                <w:sz w:val="20"/>
              </w:rPr>
              <w:t>
Состояние погоды</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Конец</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жылдамдығы,л/минутпен</w:t>
            </w:r>
          </w:p>
          <w:p>
            <w:pPr>
              <w:spacing w:after="20"/>
              <w:ind w:left="20"/>
              <w:jc w:val="both"/>
            </w:pPr>
            <w:r>
              <w:rPr>
                <w:rFonts w:ascii="Times New Roman"/>
                <w:b w:val="false"/>
                <w:i w:val="false"/>
                <w:color w:val="000000"/>
                <w:sz w:val="20"/>
              </w:rPr>
              <w:t>
Скорость аспирации, вл/мин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Направление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Жылдамдығым/сек.</w:t>
            </w:r>
          </w:p>
          <w:p>
            <w:pPr>
              <w:spacing w:after="20"/>
              <w:ind w:left="20"/>
              <w:jc w:val="both"/>
            </w:pPr>
            <w:r>
              <w:rPr>
                <w:rFonts w:ascii="Times New Roman"/>
                <w:b w:val="false"/>
                <w:i w:val="false"/>
                <w:color w:val="000000"/>
                <w:sz w:val="20"/>
              </w:rPr>
              <w:t>
Скорость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Жұтқыштармен сүзгіштердің нөмірі атмосфералық ауаны зерттеу</w:t>
      </w:r>
    </w:p>
    <w:p>
      <w:pPr>
        <w:spacing w:after="0"/>
        <w:ind w:left="0"/>
        <w:jc w:val="both"/>
      </w:pPr>
      <w:r>
        <w:rPr>
          <w:rFonts w:ascii="Times New Roman"/>
          <w:b w:val="false"/>
          <w:i w:val="false"/>
          <w:color w:val="000000"/>
          <w:sz w:val="28"/>
        </w:rPr>
        <w:t>
      нәтижелерін тіркеу журналынан көшіріп жазылады</w:t>
      </w:r>
    </w:p>
    <w:p>
      <w:pPr>
        <w:spacing w:after="0"/>
        <w:ind w:left="0"/>
        <w:jc w:val="both"/>
      </w:pPr>
      <w:r>
        <w:rPr>
          <w:rFonts w:ascii="Times New Roman"/>
          <w:b w:val="false"/>
          <w:i w:val="false"/>
          <w:color w:val="000000"/>
          <w:sz w:val="28"/>
        </w:rPr>
        <w:t>
      (Номера поглотителей и фильтров переписываются из журнала регистрации</w:t>
      </w:r>
    </w:p>
    <w:p>
      <w:pPr>
        <w:spacing w:after="0"/>
        <w:ind w:left="0"/>
        <w:jc w:val="both"/>
      </w:pPr>
      <w:r>
        <w:rPr>
          <w:rFonts w:ascii="Times New Roman"/>
          <w:b w:val="false"/>
          <w:i w:val="false"/>
          <w:color w:val="000000"/>
          <w:sz w:val="28"/>
        </w:rPr>
        <w:t>
      результатов исследования атмосферного воздуха).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1761"/>
        <w:gridCol w:w="1762"/>
        <w:gridCol w:w="1762"/>
        <w:gridCol w:w="1762"/>
        <w:gridCol w:w="3487"/>
      </w:tblGrid>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заттың, ингредиентті атауы</w:t>
            </w:r>
          </w:p>
          <w:p>
            <w:pPr>
              <w:spacing w:after="20"/>
              <w:ind w:left="20"/>
              <w:jc w:val="both"/>
            </w:pPr>
            <w:r>
              <w:rPr>
                <w:rFonts w:ascii="Times New Roman"/>
                <w:b w:val="false"/>
                <w:i w:val="false"/>
                <w:color w:val="000000"/>
                <w:sz w:val="20"/>
              </w:rPr>
              <w:t>
Наименование определяемого вещества, ингредиента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қанықтығын зерттеу нәтижесі</w:t>
            </w:r>
          </w:p>
          <w:p>
            <w:pPr>
              <w:spacing w:after="20"/>
              <w:ind w:left="20"/>
              <w:jc w:val="both"/>
            </w:pPr>
            <w:r>
              <w:rPr>
                <w:rFonts w:ascii="Times New Roman"/>
                <w:b w:val="false"/>
                <w:i w:val="false"/>
                <w:color w:val="000000"/>
                <w:sz w:val="20"/>
              </w:rPr>
              <w:t>
Единицы измерения, результат исследования концентрации</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Сәйкестiгi мен зерттеу өткiзiлген нормативтік құжаттама</w:t>
            </w:r>
          </w:p>
          <w:p>
            <w:pPr>
              <w:spacing w:after="20"/>
              <w:ind w:left="20"/>
              <w:jc w:val="both"/>
            </w:pPr>
            <w:r>
              <w:rPr>
                <w:rFonts w:ascii="Times New Roman"/>
                <w:b w:val="false"/>
                <w:i w:val="false"/>
                <w:color w:val="000000"/>
                <w:sz w:val="20"/>
              </w:rPr>
              <w:t>
Нормативная документация в соответствии с которой проводились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 бір реттік</w:t>
            </w:r>
          </w:p>
          <w:p>
            <w:pPr>
              <w:spacing w:after="20"/>
              <w:ind w:left="20"/>
              <w:jc w:val="both"/>
            </w:pPr>
            <w:r>
              <w:rPr>
                <w:rFonts w:ascii="Times New Roman"/>
                <w:b w:val="false"/>
                <w:i w:val="false"/>
                <w:color w:val="000000"/>
                <w:sz w:val="20"/>
              </w:rPr>
              <w:t>
Максимально-разовая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орташа</w:t>
            </w:r>
          </w:p>
          <w:p>
            <w:pPr>
              <w:spacing w:after="20"/>
              <w:ind w:left="20"/>
              <w:jc w:val="both"/>
            </w:pPr>
            <w:r>
              <w:rPr>
                <w:rFonts w:ascii="Times New Roman"/>
                <w:b w:val="false"/>
                <w:i w:val="false"/>
                <w:color w:val="000000"/>
                <w:sz w:val="20"/>
              </w:rPr>
              <w:t>
Среднесуточная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Обнаруженная мг/м</w:t>
            </w:r>
            <w:r>
              <w:rPr>
                <w:rFonts w:ascii="Times New Roman"/>
                <w:b w:val="false"/>
                <w:i w:val="false"/>
                <w:color w:val="000000"/>
                <w:vertAlign w:val="superscript"/>
              </w:rPr>
              <w:t>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p>
            <w:pPr>
              <w:spacing w:after="20"/>
              <w:ind w:left="20"/>
              <w:jc w:val="both"/>
            </w:pPr>
            <w:r>
              <w:rPr>
                <w:rFonts w:ascii="Times New Roman"/>
                <w:b w:val="false"/>
                <w:i w:val="false"/>
                <w:color w:val="000000"/>
                <w:sz w:val="20"/>
              </w:rPr>
              <w:t>
ПДК</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Обнаруженная мг/м</w:t>
            </w:r>
            <w:r>
              <w:rPr>
                <w:rFonts w:ascii="Times New Roman"/>
                <w:b w:val="false"/>
                <w:i w:val="false"/>
                <w:color w:val="000000"/>
                <w:vertAlign w:val="superscript"/>
              </w:rPr>
              <w:t>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p>
            <w:pPr>
              <w:spacing w:after="20"/>
              <w:ind w:left="20"/>
              <w:jc w:val="both"/>
            </w:pPr>
            <w:r>
              <w:rPr>
                <w:rFonts w:ascii="Times New Roman"/>
                <w:b w:val="false"/>
                <w:i w:val="false"/>
                <w:color w:val="000000"/>
                <w:sz w:val="20"/>
              </w:rPr>
              <w:t>
ПДК</w:t>
            </w:r>
          </w:p>
        </w:tc>
        <w:tc>
          <w:tcPr>
            <w:tcW w:w="0" w:type="auto"/>
            <w:vMerge/>
            <w:tcBorders>
              <w:top w:val="nil"/>
              <w:left w:val="single" w:color="cfcfcf" w:sz="5"/>
              <w:bottom w:val="single" w:color="cfcfcf" w:sz="5"/>
              <w:right w:val="single" w:color="cfcfcf" w:sz="5"/>
            </w:tcBorders>
          </w:tcP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Сорғыштар мен сүзгілердің нөмірлері осы үлгінің артқы бетіне сай</w:t>
      </w:r>
    </w:p>
    <w:p>
      <w:pPr>
        <w:spacing w:after="0"/>
        <w:ind w:left="0"/>
        <w:jc w:val="both"/>
      </w:pPr>
      <w:r>
        <w:rPr>
          <w:rFonts w:ascii="Times New Roman"/>
          <w:b w:val="false"/>
          <w:i w:val="false"/>
          <w:color w:val="000000"/>
          <w:sz w:val="28"/>
        </w:rPr>
        <w:t>
      жүргізілетін жабық үй-жайлардың ауасын зерттеу нәтижелерін тіркейтін</w:t>
      </w:r>
    </w:p>
    <w:p>
      <w:pPr>
        <w:spacing w:after="0"/>
        <w:ind w:left="0"/>
        <w:jc w:val="both"/>
      </w:pPr>
      <w:r>
        <w:rPr>
          <w:rFonts w:ascii="Times New Roman"/>
          <w:b w:val="false"/>
          <w:i w:val="false"/>
          <w:color w:val="000000"/>
          <w:sz w:val="28"/>
        </w:rPr>
        <w:t>
      журналдан көшіріліп жазылады.</w:t>
      </w:r>
    </w:p>
    <w:p>
      <w:pPr>
        <w:spacing w:after="0"/>
        <w:ind w:left="0"/>
        <w:jc w:val="both"/>
      </w:pPr>
      <w:r>
        <w:rPr>
          <w:rFonts w:ascii="Times New Roman"/>
          <w:b w:val="false"/>
          <w:i w:val="false"/>
          <w:color w:val="000000"/>
          <w:sz w:val="28"/>
        </w:rPr>
        <w:t>
      Номера поглотителей и фильтров переписываются из журнала регистрации</w:t>
      </w:r>
    </w:p>
    <w:p>
      <w:pPr>
        <w:spacing w:after="0"/>
        <w:ind w:left="0"/>
        <w:jc w:val="both"/>
      </w:pPr>
      <w:r>
        <w:rPr>
          <w:rFonts w:ascii="Times New Roman"/>
          <w:b w:val="false"/>
          <w:i w:val="false"/>
          <w:color w:val="000000"/>
          <w:sz w:val="28"/>
        </w:rPr>
        <w:t>
      результатов исследования воздуха закрытых помещений, который ведется</w:t>
      </w:r>
    </w:p>
    <w:p>
      <w:pPr>
        <w:spacing w:after="0"/>
        <w:ind w:left="0"/>
        <w:jc w:val="both"/>
      </w:pPr>
      <w:r>
        <w:rPr>
          <w:rFonts w:ascii="Times New Roman"/>
          <w:b w:val="false"/>
          <w:i w:val="false"/>
          <w:color w:val="000000"/>
          <w:sz w:val="28"/>
        </w:rPr>
        <w:t>
      в соответствии с разворотом данной формы.</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167-қосымша</w:t>
            </w:r>
          </w:p>
        </w:tc>
      </w:tr>
    </w:tbl>
    <w:bookmarkStart w:name="z401" w:id="302"/>
    <w:p>
      <w:pPr>
        <w:spacing w:after="0"/>
        <w:ind w:left="0"/>
        <w:jc w:val="both"/>
      </w:pPr>
      <w:r>
        <w:rPr>
          <w:rFonts w:ascii="Times New Roman"/>
          <w:b w:val="false"/>
          <w:i w:val="false"/>
          <w:color w:val="000000"/>
          <w:sz w:val="28"/>
        </w:rPr>
        <w:t xml:space="preserve">
      Приложение 167       </w:t>
      </w:r>
    </w:p>
    <w:bookmarkEnd w:id="30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Жарықты өлшеуХаттамасы</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Протоколизмерений освещенности</w:t>
      </w:r>
      <w:r>
        <w:br/>
      </w:r>
      <w:r>
        <w:rPr>
          <w:rFonts w:ascii="Times New Roman"/>
          <w:b/>
          <w:i w:val="false"/>
          <w:color w:val="000000"/>
        </w:rPr>
        <w:t>№ _______от "___" 20____ ж.(г.)</w:t>
      </w:r>
    </w:p>
    <w:p>
      <w:pPr>
        <w:spacing w:after="0"/>
        <w:ind w:left="0"/>
        <w:jc w:val="both"/>
      </w:pPr>
      <w:r>
        <w:rPr>
          <w:rFonts w:ascii="Times New Roman"/>
          <w:b w:val="false"/>
          <w:i w:val="false"/>
          <w:color w:val="000000"/>
          <w:sz w:val="28"/>
        </w:rPr>
        <w:t xml:space="preserve">
      1. Нысанның атауы, мекен-жайы (Наименование объекта, адрес) </w:t>
      </w:r>
    </w:p>
    <w:p>
      <w:pPr>
        <w:spacing w:after="0"/>
        <w:ind w:left="0"/>
        <w:jc w:val="both"/>
      </w:pPr>
      <w:r>
        <w:rPr>
          <w:rFonts w:ascii="Times New Roman"/>
          <w:b w:val="false"/>
          <w:i w:val="false"/>
          <w:color w:val="000000"/>
          <w:sz w:val="28"/>
        </w:rPr>
        <w:t>
      цех, учаске, сынып, бөлме, мекен-жайы (цех, участок, класс, комната)</w:t>
      </w:r>
    </w:p>
    <w:p>
      <w:pPr>
        <w:spacing w:after="0"/>
        <w:ind w:left="0"/>
        <w:jc w:val="both"/>
      </w:pPr>
      <w:r>
        <w:rPr>
          <w:rFonts w:ascii="Times New Roman"/>
          <w:b w:val="false"/>
          <w:i w:val="false"/>
          <w:color w:val="000000"/>
          <w:sz w:val="28"/>
        </w:rPr>
        <w:t xml:space="preserve">
      2. Өлшеулер мақсаты (Цель измерения) </w:t>
      </w:r>
    </w:p>
    <w:p>
      <w:pPr>
        <w:spacing w:after="0"/>
        <w:ind w:left="0"/>
        <w:jc w:val="both"/>
      </w:pPr>
      <w:r>
        <w:rPr>
          <w:rFonts w:ascii="Times New Roman"/>
          <w:b w:val="false"/>
          <w:i w:val="false"/>
          <w:color w:val="000000"/>
          <w:sz w:val="28"/>
        </w:rPr>
        <w:t xml:space="preserve">
      3. Өлшеулер тексерілетін нысан өкiлiнiң қатысуымен жүргiзiлдi </w:t>
      </w:r>
    </w:p>
    <w:p>
      <w:pPr>
        <w:spacing w:after="0"/>
        <w:ind w:left="0"/>
        <w:jc w:val="both"/>
      </w:pPr>
      <w:r>
        <w:rPr>
          <w:rFonts w:ascii="Times New Roman"/>
          <w:b w:val="false"/>
          <w:i w:val="false"/>
          <w:color w:val="000000"/>
          <w:sz w:val="28"/>
        </w:rPr>
        <w:t>
      (Измерения проводились в присутствии представителя обследуемого</w:t>
      </w:r>
    </w:p>
    <w:p>
      <w:pPr>
        <w:spacing w:after="0"/>
        <w:ind w:left="0"/>
        <w:jc w:val="both"/>
      </w:pPr>
      <w:r>
        <w:rPr>
          <w:rFonts w:ascii="Times New Roman"/>
          <w:b w:val="false"/>
          <w:i w:val="false"/>
          <w:color w:val="000000"/>
          <w:sz w:val="28"/>
        </w:rPr>
        <w:t xml:space="preserve">
      объекта) </w:t>
      </w:r>
    </w:p>
    <w:p>
      <w:pPr>
        <w:spacing w:after="0"/>
        <w:ind w:left="0"/>
        <w:jc w:val="both"/>
      </w:pPr>
      <w:r>
        <w:rPr>
          <w:rFonts w:ascii="Times New Roman"/>
          <w:b w:val="false"/>
          <w:i w:val="false"/>
          <w:color w:val="000000"/>
          <w:sz w:val="28"/>
        </w:rPr>
        <w:t>
      4. Фотоэлектрлiк люксметр түрі (Фотоэлектрический люксметр типа)</w:t>
      </w:r>
    </w:p>
    <w:p>
      <w:pPr>
        <w:spacing w:after="0"/>
        <w:ind w:left="0"/>
        <w:jc w:val="both"/>
      </w:pPr>
      <w:r>
        <w:rPr>
          <w:rFonts w:ascii="Times New Roman"/>
          <w:b w:val="false"/>
          <w:i w:val="false"/>
          <w:color w:val="000000"/>
          <w:sz w:val="28"/>
        </w:rPr>
        <w:t xml:space="preserve">
      инвентарлық нөмірі (инвентарный ) </w:t>
      </w:r>
    </w:p>
    <w:p>
      <w:pPr>
        <w:spacing w:after="0"/>
        <w:ind w:left="0"/>
        <w:jc w:val="both"/>
      </w:pPr>
      <w:r>
        <w:rPr>
          <w:rFonts w:ascii="Times New Roman"/>
          <w:b w:val="false"/>
          <w:i w:val="false"/>
          <w:color w:val="000000"/>
          <w:sz w:val="28"/>
        </w:rPr>
        <w:t>
      5. Мемлекеттік тексеру туралы деректер (Сведения о государственной</w:t>
      </w:r>
    </w:p>
    <w:p>
      <w:pPr>
        <w:spacing w:after="0"/>
        <w:ind w:left="0"/>
        <w:jc w:val="both"/>
      </w:pPr>
      <w:r>
        <w:rPr>
          <w:rFonts w:ascii="Times New Roman"/>
          <w:b w:val="false"/>
          <w:i w:val="false"/>
          <w:color w:val="000000"/>
          <w:sz w:val="28"/>
        </w:rPr>
        <w:t>
      поверке)</w:t>
      </w:r>
    </w:p>
    <w:p>
      <w:pPr>
        <w:spacing w:after="0"/>
        <w:ind w:left="0"/>
        <w:jc w:val="both"/>
      </w:pPr>
      <w:r>
        <w:rPr>
          <w:rFonts w:ascii="Times New Roman"/>
          <w:b w:val="false"/>
          <w:i w:val="false"/>
          <w:color w:val="000000"/>
          <w:sz w:val="28"/>
        </w:rPr>
        <w:t>
      күнi мен куәлiктiң нөмiрi (дата и номер свидетельства)</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9. Өлшеулер жүргізуге және қорытынды беруге негіз болған НҚ (НД, в</w:t>
      </w:r>
    </w:p>
    <w:p>
      <w:pPr>
        <w:spacing w:after="0"/>
        <w:ind w:left="0"/>
        <w:jc w:val="both"/>
      </w:pPr>
      <w:r>
        <w:rPr>
          <w:rFonts w:ascii="Times New Roman"/>
          <w:b w:val="false"/>
          <w:i w:val="false"/>
          <w:color w:val="000000"/>
          <w:sz w:val="28"/>
        </w:rPr>
        <w:t>
      соответствии которой проводились измерения)атап өтiңiз</w:t>
      </w:r>
    </w:p>
    <w:p>
      <w:pPr>
        <w:spacing w:after="0"/>
        <w:ind w:left="0"/>
        <w:jc w:val="both"/>
      </w:pPr>
      <w:r>
        <w:rPr>
          <w:rFonts w:ascii="Times New Roman"/>
          <w:b w:val="false"/>
          <w:i w:val="false"/>
          <w:color w:val="000000"/>
          <w:sz w:val="28"/>
        </w:rPr>
        <w:t>
      (перечислить)________________________________________________________</w:t>
      </w:r>
    </w:p>
    <w:p>
      <w:pPr>
        <w:spacing w:after="0"/>
        <w:ind w:left="0"/>
        <w:jc w:val="both"/>
      </w:pPr>
      <w:r>
        <w:rPr>
          <w:rFonts w:ascii="Times New Roman"/>
          <w:b w:val="false"/>
          <w:i w:val="false"/>
          <w:color w:val="000000"/>
          <w:sz w:val="28"/>
        </w:rPr>
        <w:t>
      10. Жабдықтардың, шамдардың орналасуы, жарық беретін құрылғылардың</w:t>
      </w:r>
    </w:p>
    <w:p>
      <w:pPr>
        <w:spacing w:after="0"/>
        <w:ind w:left="0"/>
        <w:jc w:val="both"/>
      </w:pPr>
      <w:r>
        <w:rPr>
          <w:rFonts w:ascii="Times New Roman"/>
          <w:b w:val="false"/>
          <w:i w:val="false"/>
          <w:color w:val="000000"/>
          <w:sz w:val="28"/>
        </w:rPr>
        <w:t xml:space="preserve">
      орналасуы </w:t>
      </w:r>
    </w:p>
    <w:p>
      <w:pPr>
        <w:spacing w:after="0"/>
        <w:ind w:left="0"/>
        <w:jc w:val="both"/>
      </w:pPr>
      <w:r>
        <w:rPr>
          <w:rFonts w:ascii="Times New Roman"/>
          <w:b w:val="false"/>
          <w:i w:val="false"/>
          <w:color w:val="000000"/>
          <w:sz w:val="28"/>
        </w:rPr>
        <w:t>
      (терезе, жарық беретін шамдар) көрсетілген және өлшеу нүктелері</w:t>
      </w:r>
    </w:p>
    <w:p>
      <w:pPr>
        <w:spacing w:after="0"/>
        <w:ind w:left="0"/>
        <w:jc w:val="both"/>
      </w:pPr>
      <w:r>
        <w:rPr>
          <w:rFonts w:ascii="Times New Roman"/>
          <w:b w:val="false"/>
          <w:i w:val="false"/>
          <w:color w:val="000000"/>
          <w:sz w:val="28"/>
        </w:rPr>
        <w:t xml:space="preserve">
      енгiзiлген үй-жайдың кескіні </w:t>
      </w:r>
    </w:p>
    <w:p>
      <w:pPr>
        <w:spacing w:after="0"/>
        <w:ind w:left="0"/>
        <w:jc w:val="both"/>
      </w:pPr>
      <w:r>
        <w:rPr>
          <w:rFonts w:ascii="Times New Roman"/>
          <w:b w:val="false"/>
          <w:i w:val="false"/>
          <w:color w:val="000000"/>
          <w:sz w:val="28"/>
        </w:rPr>
        <w:t>
      (Эскиз помещения с указанием расстановки оборудования, размещения</w:t>
      </w:r>
    </w:p>
    <w:p>
      <w:pPr>
        <w:spacing w:after="0"/>
        <w:ind w:left="0"/>
        <w:jc w:val="both"/>
      </w:pPr>
      <w:r>
        <w:rPr>
          <w:rFonts w:ascii="Times New Roman"/>
          <w:b w:val="false"/>
          <w:i w:val="false"/>
          <w:color w:val="000000"/>
          <w:sz w:val="28"/>
        </w:rPr>
        <w:t xml:space="preserve">
      светильников, расположения </w:t>
      </w:r>
    </w:p>
    <w:p>
      <w:pPr>
        <w:spacing w:after="0"/>
        <w:ind w:left="0"/>
        <w:jc w:val="both"/>
      </w:pPr>
      <w:r>
        <w:rPr>
          <w:rFonts w:ascii="Times New Roman"/>
          <w:b w:val="false"/>
          <w:i w:val="false"/>
          <w:color w:val="000000"/>
          <w:sz w:val="28"/>
        </w:rPr>
        <w:t>
      светонесущих конструкций (окон, световых фонарей) и нанесением точек</w:t>
      </w:r>
    </w:p>
    <w:p>
      <w:pPr>
        <w:spacing w:after="0"/>
        <w:ind w:left="0"/>
        <w:jc w:val="both"/>
      </w:pPr>
      <w:r>
        <w:rPr>
          <w:rFonts w:ascii="Times New Roman"/>
          <w:b w:val="false"/>
          <w:i w:val="false"/>
          <w:color w:val="000000"/>
          <w:sz w:val="28"/>
        </w:rPr>
        <w:t xml:space="preserve">
      замеров) </w:t>
      </w:r>
    </w:p>
    <w:p>
      <w:pPr>
        <w:spacing w:after="0"/>
        <w:ind w:left="0"/>
        <w:jc w:val="both"/>
      </w:pPr>
      <w:r>
        <w:rPr>
          <w:rFonts w:ascii="Times New Roman"/>
          <w:b w:val="false"/>
          <w:i w:val="false"/>
          <w:color w:val="000000"/>
          <w:sz w:val="28"/>
        </w:rPr>
        <w:t>
      11. Жасанды жарық өлшеу нәтижелері (Результаты измерения</w:t>
      </w:r>
    </w:p>
    <w:p>
      <w:pPr>
        <w:spacing w:after="0"/>
        <w:ind w:left="0"/>
        <w:jc w:val="both"/>
      </w:pPr>
      <w:r>
        <w:rPr>
          <w:rFonts w:ascii="Times New Roman"/>
          <w:b w:val="false"/>
          <w:i w:val="false"/>
          <w:color w:val="000000"/>
          <w:sz w:val="28"/>
        </w:rPr>
        <w:t xml:space="preserve">
      искусственной освещенности)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421"/>
        <w:gridCol w:w="1112"/>
        <w:gridCol w:w="1421"/>
        <w:gridCol w:w="2349"/>
        <w:gridCol w:w="2040"/>
        <w:gridCol w:w="1113"/>
        <w:gridCol w:w="1732"/>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 бойынша нүктенің нөмірі</w:t>
            </w:r>
          </w:p>
          <w:p>
            <w:pPr>
              <w:spacing w:after="20"/>
              <w:ind w:left="20"/>
              <w:jc w:val="both"/>
            </w:pPr>
            <w:r>
              <w:rPr>
                <w:rFonts w:ascii="Times New Roman"/>
                <w:b w:val="false"/>
                <w:i w:val="false"/>
                <w:color w:val="000000"/>
                <w:sz w:val="20"/>
              </w:rPr>
              <w:t>
Номер точки по эскизу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измерения</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разряды кіші разряд</w:t>
            </w:r>
          </w:p>
          <w:p>
            <w:pPr>
              <w:spacing w:after="20"/>
              <w:ind w:left="20"/>
              <w:jc w:val="both"/>
            </w:pPr>
            <w:r>
              <w:rPr>
                <w:rFonts w:ascii="Times New Roman"/>
                <w:b w:val="false"/>
                <w:i w:val="false"/>
                <w:color w:val="000000"/>
                <w:sz w:val="20"/>
              </w:rPr>
              <w:t>
Разряд работы Под разряд</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жүйесі жалпы, жергілікті, аралас </w:t>
            </w:r>
          </w:p>
          <w:p>
            <w:pPr>
              <w:spacing w:after="20"/>
              <w:ind w:left="20"/>
              <w:jc w:val="both"/>
            </w:pPr>
            <w:r>
              <w:rPr>
                <w:rFonts w:ascii="Times New Roman"/>
                <w:b w:val="false"/>
                <w:i w:val="false"/>
                <w:color w:val="000000"/>
                <w:sz w:val="20"/>
              </w:rPr>
              <w:t>
Система освещения общее, местное, комбинированное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Шамның түрі, типі және маркасы</w:t>
            </w:r>
          </w:p>
          <w:p>
            <w:pPr>
              <w:spacing w:after="20"/>
              <w:ind w:left="20"/>
              <w:jc w:val="both"/>
            </w:pPr>
            <w:r>
              <w:rPr>
                <w:rFonts w:ascii="Times New Roman"/>
                <w:b w:val="false"/>
                <w:i w:val="false"/>
                <w:color w:val="000000"/>
                <w:sz w:val="20"/>
              </w:rPr>
              <w:t>
Вид, тип и марка ламп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Өлшенген жарықтандыру люкспен </w:t>
            </w:r>
          </w:p>
          <w:p>
            <w:pPr>
              <w:spacing w:after="20"/>
              <w:ind w:left="20"/>
              <w:jc w:val="both"/>
            </w:pPr>
            <w:r>
              <w:rPr>
                <w:rFonts w:ascii="Times New Roman"/>
                <w:b w:val="false"/>
                <w:i w:val="false"/>
                <w:color w:val="000000"/>
                <w:sz w:val="20"/>
              </w:rPr>
              <w:t>
Освещенность в люксах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Нормалар бойынша рұқсат етілген </w:t>
            </w:r>
          </w:p>
          <w:p>
            <w:pPr>
              <w:spacing w:after="20"/>
              <w:ind w:left="20"/>
              <w:jc w:val="both"/>
            </w:pPr>
            <w:r>
              <w:rPr>
                <w:rFonts w:ascii="Times New Roman"/>
                <w:b w:val="false"/>
                <w:i w:val="false"/>
                <w:color w:val="000000"/>
                <w:sz w:val="20"/>
              </w:rPr>
              <w:t>
Допустимая по нормам, лк</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811"/>
        <w:gridCol w:w="634"/>
        <w:gridCol w:w="811"/>
        <w:gridCol w:w="811"/>
        <w:gridCol w:w="811"/>
        <w:gridCol w:w="1340"/>
        <w:gridCol w:w="811"/>
        <w:gridCol w:w="1340"/>
        <w:gridCol w:w="985"/>
        <w:gridCol w:w="1341"/>
        <w:gridCol w:w="985"/>
        <w:gridCol w:w="986"/>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бойынша нүкте нөмірі</w:t>
            </w:r>
          </w:p>
          <w:p>
            <w:pPr>
              <w:spacing w:after="20"/>
              <w:ind w:left="20"/>
              <w:jc w:val="both"/>
            </w:pPr>
            <w:r>
              <w:rPr>
                <w:rFonts w:ascii="Times New Roman"/>
                <w:b w:val="false"/>
                <w:i w:val="false"/>
                <w:color w:val="000000"/>
                <w:sz w:val="20"/>
              </w:rPr>
              <w:t>
Номер точки по эскизу</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измерения</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разряды</w:t>
            </w:r>
          </w:p>
          <w:p>
            <w:pPr>
              <w:spacing w:after="20"/>
              <w:ind w:left="20"/>
              <w:jc w:val="both"/>
            </w:pPr>
            <w:r>
              <w:rPr>
                <w:rFonts w:ascii="Times New Roman"/>
                <w:b w:val="false"/>
                <w:i w:val="false"/>
                <w:color w:val="000000"/>
                <w:sz w:val="20"/>
              </w:rPr>
              <w:t>
Разряд, подразряд работы</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 өлшеу жүргізілген уақыты</w:t>
            </w:r>
          </w:p>
          <w:p>
            <w:pPr>
              <w:spacing w:after="20"/>
              <w:ind w:left="20"/>
              <w:jc w:val="both"/>
            </w:pPr>
            <w:r>
              <w:rPr>
                <w:rFonts w:ascii="Times New Roman"/>
                <w:b w:val="false"/>
                <w:i w:val="false"/>
                <w:color w:val="000000"/>
                <w:sz w:val="20"/>
              </w:rPr>
              <w:t>
Время проведения замеров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Бөлме ішіндегі табиғи жарық </w:t>
            </w:r>
          </w:p>
          <w:p>
            <w:pPr>
              <w:spacing w:after="20"/>
              <w:ind w:left="20"/>
              <w:jc w:val="both"/>
            </w:pPr>
            <w:r>
              <w:rPr>
                <w:rFonts w:ascii="Times New Roman"/>
                <w:b w:val="false"/>
                <w:i w:val="false"/>
                <w:color w:val="000000"/>
                <w:sz w:val="20"/>
              </w:rPr>
              <w:t>
Естественная освещенность внутри помещения</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w:t>
            </w:r>
          </w:p>
          <w:p>
            <w:pPr>
              <w:spacing w:after="20"/>
              <w:ind w:left="20"/>
              <w:jc w:val="both"/>
            </w:pPr>
            <w:r>
              <w:rPr>
                <w:rFonts w:ascii="Times New Roman"/>
                <w:b w:val="false"/>
                <w:i w:val="false"/>
                <w:color w:val="000000"/>
                <w:sz w:val="20"/>
              </w:rPr>
              <w:t>
Наружная освещенность</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ТЖК орташа мәні </w:t>
            </w:r>
          </w:p>
          <w:p>
            <w:pPr>
              <w:spacing w:after="20"/>
              <w:ind w:left="20"/>
              <w:jc w:val="both"/>
            </w:pPr>
            <w:r>
              <w:rPr>
                <w:rFonts w:ascii="Times New Roman"/>
                <w:b w:val="false"/>
                <w:i w:val="false"/>
                <w:color w:val="000000"/>
                <w:sz w:val="20"/>
              </w:rPr>
              <w:t xml:space="preserve">
КЕО среднее значение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жарықтану кезінде</w:t>
            </w:r>
          </w:p>
          <w:p>
            <w:pPr>
              <w:spacing w:after="20"/>
              <w:ind w:left="20"/>
              <w:jc w:val="both"/>
            </w:pPr>
            <w:r>
              <w:rPr>
                <w:rFonts w:ascii="Times New Roman"/>
                <w:b w:val="false"/>
                <w:i w:val="false"/>
                <w:color w:val="000000"/>
                <w:sz w:val="20"/>
              </w:rPr>
              <w:t>
При верхнем освещении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Бүйірінен жарық түсіру кезінде</w:t>
            </w:r>
          </w:p>
          <w:p>
            <w:pPr>
              <w:spacing w:after="20"/>
              <w:ind w:left="20"/>
              <w:jc w:val="both"/>
            </w:pPr>
            <w:r>
              <w:rPr>
                <w:rFonts w:ascii="Times New Roman"/>
                <w:b w:val="false"/>
                <w:i w:val="false"/>
                <w:color w:val="000000"/>
                <w:sz w:val="20"/>
              </w:rPr>
              <w:t>
При боковом освещении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жарықтану кезінде комбинированном освещении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өлшенген КЕО измеренное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рұқсат етілген Допустимая по нормам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өлшенген КЕО измеренное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рұқсат етілген Допустимая по нормам</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өлшенген КЕО измеренное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рұқсат етілген Допустимая по нормам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Үлгілердің (нің) НҚ-ға сәйкестiгiне зерттеулер жүргiзiлдi </w:t>
      </w:r>
    </w:p>
    <w:p>
      <w:pPr>
        <w:spacing w:after="0"/>
        <w:ind w:left="0"/>
        <w:jc w:val="both"/>
      </w:pPr>
      <w:r>
        <w:rPr>
          <w:rFonts w:ascii="Times New Roman"/>
          <w:b w:val="false"/>
          <w:i w:val="false"/>
          <w:color w:val="000000"/>
          <w:sz w:val="28"/>
        </w:rPr>
        <w:t>
      (Исследование образца проводились на соответствие НД)________________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22" w:id="303"/>
    <w:p>
      <w:pPr>
        <w:spacing w:after="0"/>
        <w:ind w:left="0"/>
        <w:jc w:val="both"/>
      </w:pPr>
      <w:r>
        <w:rPr>
          <w:rFonts w:ascii="Times New Roman"/>
          <w:b w:val="false"/>
          <w:i w:val="false"/>
          <w:color w:val="000000"/>
          <w:sz w:val="28"/>
        </w:rPr>
        <w:t xml:space="preserve">
      Қазақстан Республикасы    </w:t>
      </w:r>
    </w:p>
    <w:bookmarkEnd w:id="303"/>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168-қосымша          </w:t>
      </w:r>
    </w:p>
    <w:bookmarkStart w:name="z402" w:id="304"/>
    <w:p>
      <w:pPr>
        <w:spacing w:after="0"/>
        <w:ind w:left="0"/>
        <w:jc w:val="both"/>
      </w:pPr>
      <w:r>
        <w:rPr>
          <w:rFonts w:ascii="Times New Roman"/>
          <w:b w:val="false"/>
          <w:i w:val="false"/>
          <w:color w:val="000000"/>
          <w:sz w:val="28"/>
        </w:rPr>
        <w:t xml:space="preserve">
      Приложение 168       </w:t>
      </w:r>
    </w:p>
    <w:bookmarkEnd w:id="30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Метеорологиялық факторларды 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измерений метеорологических факторов</w:t>
      </w:r>
      <w:r>
        <w:br/>
      </w:r>
      <w:r>
        <w:rPr>
          <w:rFonts w:ascii="Times New Roman"/>
          <w:b/>
          <w:i w:val="false"/>
          <w:color w:val="000000"/>
        </w:rPr>
        <w:t>№ _________ от "____"_________20______ ж.(г.)</w:t>
      </w:r>
    </w:p>
    <w:p>
      <w:pPr>
        <w:spacing w:after="0"/>
        <w:ind w:left="0"/>
        <w:jc w:val="both"/>
      </w:pPr>
      <w:r>
        <w:rPr>
          <w:rFonts w:ascii="Times New Roman"/>
          <w:b w:val="false"/>
          <w:i w:val="false"/>
          <w:color w:val="000000"/>
          <w:sz w:val="28"/>
        </w:rPr>
        <w:t xml:space="preserve">
      1. Объектінің атауы, мекенжайы (Наименование объекта, адрес) </w:t>
      </w:r>
    </w:p>
    <w:p>
      <w:pPr>
        <w:spacing w:after="0"/>
        <w:ind w:left="0"/>
        <w:jc w:val="both"/>
      </w:pPr>
      <w:r>
        <w:rPr>
          <w:rFonts w:ascii="Times New Roman"/>
          <w:b w:val="false"/>
          <w:i w:val="false"/>
          <w:color w:val="000000"/>
          <w:sz w:val="28"/>
        </w:rPr>
        <w:t>
      2. Өлшеу жүргізу орны (Место проведения измерений)</w:t>
      </w:r>
    </w:p>
    <w:p>
      <w:pPr>
        <w:spacing w:after="0"/>
        <w:ind w:left="0"/>
        <w:jc w:val="both"/>
      </w:pPr>
      <w:r>
        <w:rPr>
          <w:rFonts w:ascii="Times New Roman"/>
          <w:b w:val="false"/>
          <w:i w:val="false"/>
          <w:color w:val="000000"/>
          <w:sz w:val="28"/>
        </w:rPr>
        <w:t>
      (цех, учаске, бөлімше, ғимарат және басқалары( цех, участок,</w:t>
      </w:r>
    </w:p>
    <w:p>
      <w:pPr>
        <w:spacing w:after="0"/>
        <w:ind w:left="0"/>
        <w:jc w:val="both"/>
      </w:pPr>
      <w:r>
        <w:rPr>
          <w:rFonts w:ascii="Times New Roman"/>
          <w:b w:val="false"/>
          <w:i w:val="false"/>
          <w:color w:val="000000"/>
          <w:sz w:val="28"/>
        </w:rPr>
        <w:t>
      отделение, здание и другое)</w:t>
      </w:r>
    </w:p>
    <w:p>
      <w:pPr>
        <w:spacing w:after="0"/>
        <w:ind w:left="0"/>
        <w:jc w:val="both"/>
      </w:pPr>
      <w:r>
        <w:rPr>
          <w:rFonts w:ascii="Times New Roman"/>
          <w:b w:val="false"/>
          <w:i w:val="false"/>
          <w:color w:val="000000"/>
          <w:sz w:val="28"/>
        </w:rPr>
        <w:t xml:space="preserve">
      3. Өлшеулер мақсаты (Цель измерения) </w:t>
      </w:r>
    </w:p>
    <w:p>
      <w:pPr>
        <w:spacing w:after="0"/>
        <w:ind w:left="0"/>
        <w:jc w:val="both"/>
      </w:pPr>
      <w:r>
        <w:rPr>
          <w:rFonts w:ascii="Times New Roman"/>
          <w:b w:val="false"/>
          <w:i w:val="false"/>
          <w:color w:val="000000"/>
          <w:sz w:val="28"/>
        </w:rPr>
        <w:t>
      4. Өлшеулер тексерiлетiн объект өкiлiнiң қатысуымен жүргiзiлдi</w:t>
      </w:r>
    </w:p>
    <w:p>
      <w:pPr>
        <w:spacing w:after="0"/>
        <w:ind w:left="0"/>
        <w:jc w:val="both"/>
      </w:pPr>
      <w:r>
        <w:rPr>
          <w:rFonts w:ascii="Times New Roman"/>
          <w:b w:val="false"/>
          <w:i w:val="false"/>
          <w:color w:val="000000"/>
          <w:sz w:val="28"/>
        </w:rPr>
        <w:t>
      (Измерения проводились в присутствии представителя обследуемого</w:t>
      </w:r>
    </w:p>
    <w:p>
      <w:pPr>
        <w:spacing w:after="0"/>
        <w:ind w:left="0"/>
        <w:jc w:val="both"/>
      </w:pPr>
      <w:r>
        <w:rPr>
          <w:rFonts w:ascii="Times New Roman"/>
          <w:b w:val="false"/>
          <w:i w:val="false"/>
          <w:color w:val="000000"/>
          <w:sz w:val="28"/>
        </w:rPr>
        <w:t>
      объекта)</w:t>
      </w:r>
    </w:p>
    <w:p>
      <w:pPr>
        <w:spacing w:after="0"/>
        <w:ind w:left="0"/>
        <w:jc w:val="both"/>
      </w:pPr>
      <w:r>
        <w:rPr>
          <w:rFonts w:ascii="Times New Roman"/>
          <w:b w:val="false"/>
          <w:i w:val="false"/>
          <w:color w:val="000000"/>
          <w:sz w:val="28"/>
        </w:rPr>
        <w:t>
      лауазымы, тегі, аты, әкесiнiң аты (должность, фамилия, имя,</w:t>
      </w:r>
    </w:p>
    <w:p>
      <w:pPr>
        <w:spacing w:after="0"/>
        <w:ind w:left="0"/>
        <w:jc w:val="both"/>
      </w:pPr>
      <w:r>
        <w:rPr>
          <w:rFonts w:ascii="Times New Roman"/>
          <w:b w:val="false"/>
          <w:i w:val="false"/>
          <w:color w:val="000000"/>
          <w:sz w:val="28"/>
        </w:rPr>
        <w:t>
      отчество)____________________________________________________________</w:t>
      </w:r>
    </w:p>
    <w:p>
      <w:pPr>
        <w:spacing w:after="0"/>
        <w:ind w:left="0"/>
        <w:jc w:val="both"/>
      </w:pPr>
      <w:r>
        <w:rPr>
          <w:rFonts w:ascii="Times New Roman"/>
          <w:b w:val="false"/>
          <w:i w:val="false"/>
          <w:color w:val="000000"/>
          <w:sz w:val="28"/>
        </w:rPr>
        <w:t>
      5. Өлшеулер құралы (Средство измерений)______________________________</w:t>
      </w:r>
    </w:p>
    <w:p>
      <w:pPr>
        <w:spacing w:after="0"/>
        <w:ind w:left="0"/>
        <w:jc w:val="both"/>
      </w:pPr>
      <w:r>
        <w:rPr>
          <w:rFonts w:ascii="Times New Roman"/>
          <w:b w:val="false"/>
          <w:i w:val="false"/>
          <w:color w:val="000000"/>
          <w:sz w:val="28"/>
        </w:rPr>
        <w:t>
      атауы, маркасы, инвентарлық нөмiрi (наименование, марка, инвентарный</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Мемлекеттiк сәйкестiгi туралы деректер (Сведения о государственной</w:t>
      </w:r>
    </w:p>
    <w:p>
      <w:pPr>
        <w:spacing w:after="0"/>
        <w:ind w:left="0"/>
        <w:jc w:val="both"/>
      </w:pPr>
      <w:r>
        <w:rPr>
          <w:rFonts w:ascii="Times New Roman"/>
          <w:b w:val="false"/>
          <w:i w:val="false"/>
          <w:color w:val="000000"/>
          <w:sz w:val="28"/>
        </w:rPr>
        <w:t>
      поверке)_____________________________________________________________</w:t>
      </w:r>
    </w:p>
    <w:p>
      <w:pPr>
        <w:spacing w:after="0"/>
        <w:ind w:left="0"/>
        <w:jc w:val="both"/>
      </w:pPr>
      <w:r>
        <w:rPr>
          <w:rFonts w:ascii="Times New Roman"/>
          <w:b w:val="false"/>
          <w:i w:val="false"/>
          <w:color w:val="000000"/>
          <w:sz w:val="28"/>
        </w:rPr>
        <w:t>
      күнi және куәлiктiң, анықтаманың нөмiрi (дата и номер свидетельства,</w:t>
      </w:r>
    </w:p>
    <w:p>
      <w:pPr>
        <w:spacing w:after="0"/>
        <w:ind w:left="0"/>
        <w:jc w:val="both"/>
      </w:pPr>
      <w:r>
        <w:rPr>
          <w:rFonts w:ascii="Times New Roman"/>
          <w:b w:val="false"/>
          <w:i w:val="false"/>
          <w:color w:val="000000"/>
          <w:sz w:val="28"/>
        </w:rPr>
        <w:t>
      справки ) ___________________________________________________________</w:t>
      </w:r>
    </w:p>
    <w:p>
      <w:pPr>
        <w:spacing w:after="0"/>
        <w:ind w:left="0"/>
        <w:jc w:val="both"/>
      </w:pPr>
      <w:r>
        <w:rPr>
          <w:rFonts w:ascii="Times New Roman"/>
          <w:b w:val="false"/>
          <w:i w:val="false"/>
          <w:color w:val="000000"/>
          <w:sz w:val="28"/>
        </w:rPr>
        <w:t>
      10. Өлшеу жүргізгенде және қорытынды бергенде негізге алынған НҚ (НД,</w:t>
      </w:r>
    </w:p>
    <w:p>
      <w:pPr>
        <w:spacing w:after="0"/>
        <w:ind w:left="0"/>
        <w:jc w:val="both"/>
      </w:pPr>
      <w:r>
        <w:rPr>
          <w:rFonts w:ascii="Times New Roman"/>
          <w:b w:val="false"/>
          <w:i w:val="false"/>
          <w:color w:val="000000"/>
          <w:sz w:val="28"/>
        </w:rPr>
        <w:t>
      в соответствии с которой проводились измерения и давалось заключение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атап көрсетiңiз (указать)</w:t>
      </w:r>
    </w:p>
    <w:p>
      <w:pPr>
        <w:spacing w:after="0"/>
        <w:ind w:left="0"/>
        <w:jc w:val="both"/>
      </w:pPr>
      <w:r>
        <w:rPr>
          <w:rFonts w:ascii="Times New Roman"/>
          <w:b w:val="false"/>
          <w:i w:val="false"/>
          <w:color w:val="000000"/>
          <w:sz w:val="28"/>
        </w:rPr>
        <w:t>
      11. Үй-жайдың сипаттамасы (Характеристика помещения):а) ауданы</w:t>
      </w:r>
    </w:p>
    <w:p>
      <w:pPr>
        <w:spacing w:after="0"/>
        <w:ind w:left="0"/>
        <w:jc w:val="both"/>
      </w:pPr>
      <w:r>
        <w:rPr>
          <w:rFonts w:ascii="Times New Roman"/>
          <w:b w:val="false"/>
          <w:i w:val="false"/>
          <w:color w:val="000000"/>
          <w:sz w:val="28"/>
        </w:rPr>
        <w:t>
      (площадь) общий____ м</w:t>
      </w:r>
      <w:r>
        <w:rPr>
          <w:rFonts w:ascii="Times New Roman"/>
          <w:b w:val="false"/>
          <w:i w:val="false"/>
          <w:color w:val="000000"/>
          <w:vertAlign w:val="superscript"/>
        </w:rPr>
        <w:t>2</w:t>
      </w:r>
      <w:r>
        <w:rPr>
          <w:rFonts w:ascii="Times New Roman"/>
          <w:b w:val="false"/>
          <w:i w:val="false"/>
          <w:color w:val="000000"/>
          <w:sz w:val="28"/>
        </w:rPr>
        <w:t>;көлемi кубатура) _______м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в) жұмыс iстейтiн адамдардың саны (Количество работающих человек)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 ылғалды бөлу (влаговыделение):айтарлықтай (значительное), елеусіз</w:t>
      </w:r>
    </w:p>
    <w:p>
      <w:pPr>
        <w:spacing w:after="0"/>
        <w:ind w:left="0"/>
        <w:jc w:val="both"/>
      </w:pPr>
      <w:r>
        <w:rPr>
          <w:rFonts w:ascii="Times New Roman"/>
          <w:b w:val="false"/>
          <w:i w:val="false"/>
          <w:color w:val="000000"/>
          <w:sz w:val="28"/>
        </w:rPr>
        <w:t>
      (незначительное)_____________________________________________________</w:t>
      </w:r>
    </w:p>
    <w:p>
      <w:pPr>
        <w:spacing w:after="0"/>
        <w:ind w:left="0"/>
        <w:jc w:val="both"/>
      </w:pPr>
      <w:r>
        <w:rPr>
          <w:rFonts w:ascii="Times New Roman"/>
          <w:b w:val="false"/>
          <w:i w:val="false"/>
          <w:color w:val="000000"/>
          <w:sz w:val="28"/>
        </w:rPr>
        <w:t>
      д) шамадан тыс жылу (избытки явного тепла): жоқ (отсутствуют),</w:t>
      </w:r>
    </w:p>
    <w:p>
      <w:pPr>
        <w:spacing w:after="0"/>
        <w:ind w:left="0"/>
        <w:jc w:val="both"/>
      </w:pPr>
      <w:r>
        <w:rPr>
          <w:rFonts w:ascii="Times New Roman"/>
          <w:b w:val="false"/>
          <w:i w:val="false"/>
          <w:color w:val="000000"/>
          <w:sz w:val="28"/>
        </w:rPr>
        <w:t>
      елеусіз (незначительное), айтарлықтай (значительные)</w:t>
      </w:r>
    </w:p>
    <w:p>
      <w:pPr>
        <w:spacing w:after="0"/>
        <w:ind w:left="0"/>
        <w:jc w:val="both"/>
      </w:pPr>
      <w:r>
        <w:rPr>
          <w:rFonts w:ascii="Times New Roman"/>
          <w:b w:val="false"/>
          <w:i w:val="false"/>
          <w:color w:val="000000"/>
          <w:sz w:val="28"/>
        </w:rPr>
        <w:t>
      9. Жабдықтарының орналасуы мен өлшеу нүктелері көрсетілген үй-жай</w:t>
      </w:r>
    </w:p>
    <w:p>
      <w:pPr>
        <w:spacing w:after="0"/>
        <w:ind w:left="0"/>
        <w:jc w:val="both"/>
      </w:pPr>
      <w:r>
        <w:rPr>
          <w:rFonts w:ascii="Times New Roman"/>
          <w:b w:val="false"/>
          <w:i w:val="false"/>
          <w:color w:val="000000"/>
          <w:sz w:val="28"/>
        </w:rPr>
        <w:t xml:space="preserve">
      эскизі </w:t>
      </w:r>
    </w:p>
    <w:p>
      <w:pPr>
        <w:spacing w:after="0"/>
        <w:ind w:left="0"/>
        <w:jc w:val="both"/>
      </w:pPr>
      <w:r>
        <w:rPr>
          <w:rFonts w:ascii="Times New Roman"/>
          <w:b w:val="false"/>
          <w:i w:val="false"/>
          <w:color w:val="000000"/>
          <w:sz w:val="28"/>
        </w:rPr>
        <w:t>
      (Эскиз помещения с указанием размещения оборудования и нанесением</w:t>
      </w:r>
    </w:p>
    <w:p>
      <w:pPr>
        <w:spacing w:after="0"/>
        <w:ind w:left="0"/>
        <w:jc w:val="both"/>
      </w:pPr>
      <w:r>
        <w:rPr>
          <w:rFonts w:ascii="Times New Roman"/>
          <w:b w:val="false"/>
          <w:i w:val="false"/>
          <w:color w:val="000000"/>
          <w:sz w:val="28"/>
        </w:rPr>
        <w:t xml:space="preserve">
      точек замеров) </w:t>
      </w:r>
    </w:p>
    <w:p>
      <w:pPr>
        <w:spacing w:after="0"/>
        <w:ind w:left="0"/>
        <w:jc w:val="both"/>
      </w:pPr>
      <w:r>
        <w:rPr>
          <w:rFonts w:ascii="Times New Roman"/>
          <w:b w:val="false"/>
          <w:i w:val="false"/>
          <w:color w:val="000000"/>
          <w:sz w:val="28"/>
        </w:rPr>
        <w:t>
      10. Атмосфералық ауаның метеорологиялық факторларын өлшеудің</w:t>
      </w:r>
    </w:p>
    <w:p>
      <w:pPr>
        <w:spacing w:after="0"/>
        <w:ind w:left="0"/>
        <w:jc w:val="both"/>
      </w:pPr>
      <w:r>
        <w:rPr>
          <w:rFonts w:ascii="Times New Roman"/>
          <w:b w:val="false"/>
          <w:i w:val="false"/>
          <w:color w:val="000000"/>
          <w:sz w:val="28"/>
        </w:rPr>
        <w:t xml:space="preserve">
      нәтижелері </w:t>
      </w:r>
    </w:p>
    <w:p>
      <w:pPr>
        <w:spacing w:after="0"/>
        <w:ind w:left="0"/>
        <w:jc w:val="both"/>
      </w:pPr>
      <w:r>
        <w:rPr>
          <w:rFonts w:ascii="Times New Roman"/>
          <w:b w:val="false"/>
          <w:i w:val="false"/>
          <w:color w:val="000000"/>
          <w:sz w:val="28"/>
        </w:rPr>
        <w:t>
      (Результаты измерений метеорологических факторов атмосферного</w:t>
      </w:r>
    </w:p>
    <w:p>
      <w:pPr>
        <w:spacing w:after="0"/>
        <w:ind w:left="0"/>
        <w:jc w:val="both"/>
      </w:pPr>
      <w:r>
        <w:rPr>
          <w:rFonts w:ascii="Times New Roman"/>
          <w:b w:val="false"/>
          <w:i w:val="false"/>
          <w:color w:val="000000"/>
          <w:sz w:val="28"/>
        </w:rPr>
        <w:t>
      воздуха):</w:t>
      </w:r>
    </w:p>
    <w:p>
      <w:pPr>
        <w:spacing w:after="0"/>
        <w:ind w:left="0"/>
        <w:jc w:val="both"/>
      </w:pPr>
      <w:r>
        <w:rPr>
          <w:rFonts w:ascii="Times New Roman"/>
          <w:b w:val="false"/>
          <w:i w:val="false"/>
          <w:color w:val="000000"/>
          <w:sz w:val="28"/>
        </w:rPr>
        <w:t>
      а) құрғақ ауа температурасы (температура сухого воздуха) С</w:t>
      </w:r>
      <w:r>
        <w:rPr>
          <w:rFonts w:ascii="Times New Roman"/>
          <w:b w:val="false"/>
          <w:i w:val="false"/>
          <w:color w:val="000000"/>
          <w:vertAlign w:val="superscript"/>
        </w:rPr>
        <w:t>о</w:t>
      </w:r>
      <w:r>
        <w:rPr>
          <w:rFonts w:ascii="Times New Roman"/>
          <w:b w:val="false"/>
          <w:i w:val="false"/>
          <w:color w:val="000000"/>
          <w:sz w:val="28"/>
        </w:rPr>
        <w:t>, ылғал</w:t>
      </w:r>
    </w:p>
    <w:p>
      <w:pPr>
        <w:spacing w:after="0"/>
        <w:ind w:left="0"/>
        <w:jc w:val="both"/>
      </w:pPr>
      <w:r>
        <w:rPr>
          <w:rFonts w:ascii="Times New Roman"/>
          <w:b w:val="false"/>
          <w:i w:val="false"/>
          <w:color w:val="000000"/>
          <w:sz w:val="28"/>
        </w:rPr>
        <w:t>
      ауаның (влажного)С</w:t>
      </w:r>
      <w:r>
        <w:rPr>
          <w:rFonts w:ascii="Times New Roman"/>
          <w:b w:val="false"/>
          <w:i w:val="false"/>
          <w:color w:val="000000"/>
          <w:vertAlign w:val="superscript"/>
        </w:rPr>
        <w:t>о</w:t>
      </w:r>
    </w:p>
    <w:p>
      <w:pPr>
        <w:spacing w:after="0"/>
        <w:ind w:left="0"/>
        <w:jc w:val="both"/>
      </w:pPr>
      <w:r>
        <w:rPr>
          <w:rFonts w:ascii="Times New Roman"/>
          <w:b w:val="false"/>
          <w:i w:val="false"/>
          <w:color w:val="000000"/>
          <w:sz w:val="28"/>
        </w:rPr>
        <w:t>
      б) салыстырмалы ылғалдылық (относительная влажность)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қысымы мм. сын. бағ. (давление мм. рт. ст.):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Өлшеулер нәтижелері (Результаты замеров)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294"/>
        <w:gridCol w:w="1013"/>
        <w:gridCol w:w="1294"/>
        <w:gridCol w:w="2547"/>
        <w:gridCol w:w="1013"/>
        <w:gridCol w:w="1610"/>
        <w:gridCol w:w="1085"/>
        <w:gridCol w:w="1431"/>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xml:space="preserve">
Регистрационный номер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бойынша нүктелердің №</w:t>
            </w:r>
          </w:p>
          <w:p>
            <w:pPr>
              <w:spacing w:after="20"/>
              <w:ind w:left="20"/>
              <w:jc w:val="both"/>
            </w:pPr>
            <w:r>
              <w:rPr>
                <w:rFonts w:ascii="Times New Roman"/>
                <w:b w:val="false"/>
                <w:i w:val="false"/>
                <w:color w:val="000000"/>
                <w:sz w:val="20"/>
              </w:rPr>
              <w:t>
№ точек по эскизу</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p>
            <w:pPr>
              <w:spacing w:after="20"/>
              <w:ind w:left="20"/>
              <w:jc w:val="both"/>
            </w:pPr>
            <w:r>
              <w:rPr>
                <w:rFonts w:ascii="Times New Roman"/>
                <w:b w:val="false"/>
                <w:i w:val="false"/>
                <w:color w:val="000000"/>
                <w:sz w:val="20"/>
              </w:rPr>
              <w:t>
Место измерений</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бойынша жұмыс санаты</w:t>
            </w:r>
          </w:p>
          <w:p>
            <w:pPr>
              <w:spacing w:after="20"/>
              <w:ind w:left="20"/>
              <w:jc w:val="both"/>
            </w:pPr>
            <w:r>
              <w:rPr>
                <w:rFonts w:ascii="Times New Roman"/>
                <w:b w:val="false"/>
                <w:i w:val="false"/>
                <w:color w:val="000000"/>
                <w:sz w:val="20"/>
              </w:rPr>
              <w:t>
Категория работ по тяжести</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Тәулiктiң өлшеу жүргiзiлген уақыты </w:t>
            </w:r>
          </w:p>
          <w:p>
            <w:pPr>
              <w:spacing w:after="20"/>
              <w:ind w:left="20"/>
              <w:jc w:val="both"/>
            </w:pPr>
            <w:r>
              <w:rPr>
                <w:rFonts w:ascii="Times New Roman"/>
                <w:b w:val="false"/>
                <w:i w:val="false"/>
                <w:color w:val="000000"/>
                <w:sz w:val="20"/>
              </w:rPr>
              <w:t>
Время суток проведения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 %</w:t>
            </w:r>
          </w:p>
          <w:p>
            <w:pPr>
              <w:spacing w:after="20"/>
              <w:ind w:left="20"/>
              <w:jc w:val="both"/>
            </w:pPr>
            <w:r>
              <w:rPr>
                <w:rFonts w:ascii="Times New Roman"/>
                <w:b w:val="false"/>
                <w:i w:val="false"/>
                <w:color w:val="000000"/>
                <w:sz w:val="20"/>
              </w:rPr>
              <w:t>
Относительная влажность воздуха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 етілген</w:t>
            </w:r>
          </w:p>
          <w:p>
            <w:pPr>
              <w:spacing w:after="20"/>
              <w:ind w:left="20"/>
              <w:jc w:val="both"/>
            </w:pPr>
            <w:r>
              <w:rPr>
                <w:rFonts w:ascii="Times New Roman"/>
                <w:b w:val="false"/>
                <w:i w:val="false"/>
                <w:color w:val="000000"/>
                <w:sz w:val="20"/>
              </w:rPr>
              <w:t>
оптимальная/допустимая по нормам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бойыншаоңтайлы/рұқсат етілген</w:t>
            </w:r>
          </w:p>
          <w:p>
            <w:pPr>
              <w:spacing w:after="20"/>
              <w:ind w:left="20"/>
              <w:jc w:val="both"/>
            </w:pPr>
            <w:r>
              <w:rPr>
                <w:rFonts w:ascii="Times New Roman"/>
                <w:b w:val="false"/>
                <w:i w:val="false"/>
                <w:color w:val="000000"/>
                <w:sz w:val="20"/>
              </w:rPr>
              <w:t>
оптимальная/допустимая по нормам</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470"/>
        <w:gridCol w:w="1436"/>
        <w:gridCol w:w="1697"/>
        <w:gridCol w:w="2154"/>
        <w:gridCol w:w="2670"/>
        <w:gridCol w:w="14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қозғалу жылдамдығы</w:t>
            </w:r>
          </w:p>
          <w:p>
            <w:pPr>
              <w:spacing w:after="20"/>
              <w:ind w:left="20"/>
              <w:jc w:val="both"/>
            </w:pPr>
            <w:r>
              <w:rPr>
                <w:rFonts w:ascii="Times New Roman"/>
                <w:b w:val="false"/>
                <w:i w:val="false"/>
                <w:color w:val="000000"/>
                <w:sz w:val="20"/>
              </w:rPr>
              <w:t xml:space="preserve">
Скорость движения воздуха не более м/с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w:t>
            </w:r>
          </w:p>
          <w:p>
            <w:pPr>
              <w:spacing w:after="20"/>
              <w:ind w:left="20"/>
              <w:jc w:val="both"/>
            </w:pPr>
            <w:r>
              <w:rPr>
                <w:rFonts w:ascii="Times New Roman"/>
                <w:b w:val="false"/>
                <w:i w:val="false"/>
                <w:color w:val="000000"/>
                <w:sz w:val="20"/>
              </w:rPr>
              <w:t>
Тепловое излучение</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Ескертуге</w:t>
            </w:r>
          </w:p>
          <w:p>
            <w:pPr>
              <w:spacing w:after="20"/>
              <w:ind w:left="20"/>
              <w:jc w:val="both"/>
            </w:pPr>
            <w:r>
              <w:rPr>
                <w:rFonts w:ascii="Times New Roman"/>
                <w:b w:val="false"/>
                <w:i w:val="false"/>
                <w:color w:val="000000"/>
                <w:sz w:val="20"/>
              </w:rPr>
              <w:t>
Примечание</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 етілген</w:t>
            </w:r>
          </w:p>
          <w:p>
            <w:pPr>
              <w:spacing w:after="20"/>
              <w:ind w:left="20"/>
              <w:jc w:val="both"/>
            </w:pPr>
            <w:r>
              <w:rPr>
                <w:rFonts w:ascii="Times New Roman"/>
                <w:b w:val="false"/>
                <w:i w:val="false"/>
                <w:color w:val="000000"/>
                <w:sz w:val="20"/>
              </w:rPr>
              <w:t>
оптимальная/допустимая по нормам</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көзінің атауы</w:t>
            </w:r>
          </w:p>
          <w:p>
            <w:pPr>
              <w:spacing w:after="20"/>
              <w:ind w:left="20"/>
              <w:jc w:val="both"/>
            </w:pPr>
            <w:r>
              <w:rPr>
                <w:rFonts w:ascii="Times New Roman"/>
                <w:b w:val="false"/>
                <w:i w:val="false"/>
                <w:color w:val="000000"/>
                <w:sz w:val="20"/>
              </w:rPr>
              <w:t>
Наименование источника излучения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көзінен ара қашықтық, сантиметрмен</w:t>
            </w:r>
          </w:p>
          <w:p>
            <w:pPr>
              <w:spacing w:after="20"/>
              <w:ind w:left="20"/>
              <w:jc w:val="both"/>
            </w:pPr>
            <w:r>
              <w:rPr>
                <w:rFonts w:ascii="Times New Roman"/>
                <w:b w:val="false"/>
                <w:i w:val="false"/>
                <w:color w:val="000000"/>
                <w:sz w:val="20"/>
              </w:rPr>
              <w:t>
Расстояние от источника в см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Актинометр көрсеткіші Вт/м </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Показание актинометра Вт/ м </w:t>
            </w:r>
            <w:r>
              <w:rPr>
                <w:rFonts w:ascii="Times New Roman"/>
                <w:b w:val="false"/>
                <w:i w:val="false"/>
                <w:color w:val="000000"/>
                <w:vertAlign w:val="superscript"/>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Нормалар бойынша рұқсат етілген кВт/ м </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Допустимое по нормам кВт/м </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169-қосымша</w:t>
            </w:r>
          </w:p>
        </w:tc>
      </w:tr>
    </w:tbl>
    <w:bookmarkStart w:name="z403" w:id="305"/>
    <w:p>
      <w:pPr>
        <w:spacing w:after="0"/>
        <w:ind w:left="0"/>
        <w:jc w:val="both"/>
      </w:pPr>
      <w:r>
        <w:rPr>
          <w:rFonts w:ascii="Times New Roman"/>
          <w:b w:val="false"/>
          <w:i w:val="false"/>
          <w:color w:val="000000"/>
          <w:sz w:val="28"/>
        </w:rPr>
        <w:t xml:space="preserve">
      Приложение 169       </w:t>
      </w:r>
    </w:p>
    <w:bookmarkEnd w:id="30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169/е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169/у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Орталықтандырылған және орталықтандырылмаған сумен</w:t>
      </w:r>
      <w:r>
        <w:br/>
      </w:r>
      <w:r>
        <w:rPr>
          <w:rFonts w:ascii="Times New Roman"/>
          <w:b/>
          <w:i w:val="false"/>
          <w:color w:val="000000"/>
        </w:rPr>
        <w:t>жабдықтаудың ауыз су үлгілерін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образцов питьевой воды централизованного и</w:t>
      </w:r>
      <w:r>
        <w:br/>
      </w:r>
      <w:r>
        <w:rPr>
          <w:rFonts w:ascii="Times New Roman"/>
          <w:b/>
          <w:i w:val="false"/>
          <w:color w:val="000000"/>
        </w:rPr>
        <w:t>нецентрализованного водоснабжения</w:t>
      </w:r>
      <w:r>
        <w:br/>
      </w:r>
      <w:r>
        <w:rPr>
          <w:rFonts w:ascii="Times New Roman"/>
          <w:b/>
          <w:i w:val="false"/>
          <w:color w:val="000000"/>
        </w:rPr>
        <w:t>№__от "____"__________күні 20______ ж. (г.)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 Үлгілерді алу мақсаты (Цель исследования)_________________________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Тасымалдау жағдайы (Условия транспортировки)_____________________</w:t>
      </w:r>
    </w:p>
    <w:p>
      <w:pPr>
        <w:spacing w:after="0"/>
        <w:ind w:left="0"/>
        <w:jc w:val="both"/>
      </w:pPr>
      <w:r>
        <w:rPr>
          <w:rFonts w:ascii="Times New Roman"/>
          <w:b w:val="false"/>
          <w:i w:val="false"/>
          <w:color w:val="000000"/>
          <w:sz w:val="28"/>
        </w:rPr>
        <w:t>
      12. Сақтау жағдайы (Условия хранения)________________________________</w:t>
      </w:r>
    </w:p>
    <w:p>
      <w:pPr>
        <w:spacing w:after="0"/>
        <w:ind w:left="0"/>
        <w:jc w:val="both"/>
      </w:pPr>
      <w:r>
        <w:rPr>
          <w:rFonts w:ascii="Times New Roman"/>
          <w:b w:val="false"/>
          <w:i w:val="false"/>
          <w:color w:val="000000"/>
          <w:sz w:val="28"/>
        </w:rPr>
        <w:t>
      13. Су үлгілерін консервациялау әдiстерi (Методы консервации образца</w:t>
      </w:r>
    </w:p>
    <w:p>
      <w:pPr>
        <w:spacing w:after="0"/>
        <w:ind w:left="0"/>
        <w:jc w:val="both"/>
      </w:pPr>
      <w:r>
        <w:rPr>
          <w:rFonts w:ascii="Times New Roman"/>
          <w:b w:val="false"/>
          <w:i w:val="false"/>
          <w:color w:val="000000"/>
          <w:sz w:val="28"/>
        </w:rPr>
        <w:t>
      воды)________________________________________________________________</w:t>
      </w:r>
    </w:p>
    <w:p>
      <w:pPr>
        <w:spacing w:after="0"/>
        <w:ind w:left="0"/>
        <w:jc w:val="both"/>
      </w:pPr>
      <w:r>
        <w:rPr>
          <w:rFonts w:ascii="Times New Roman"/>
          <w:b w:val="false"/>
          <w:i w:val="false"/>
          <w:color w:val="000000"/>
          <w:sz w:val="28"/>
        </w:rPr>
        <w:t>
      Иісі (Запах)___ 20</w:t>
      </w:r>
      <w:r>
        <w:rPr>
          <w:rFonts w:ascii="Times New Roman"/>
          <w:b w:val="false"/>
          <w:i w:val="false"/>
          <w:color w:val="000000"/>
          <w:vertAlign w:val="superscript"/>
        </w:rPr>
        <w:t>о</w:t>
      </w:r>
      <w:r>
        <w:rPr>
          <w:rFonts w:ascii="Times New Roman"/>
          <w:b w:val="false"/>
          <w:i w:val="false"/>
          <w:color w:val="000000"/>
          <w:sz w:val="28"/>
        </w:rPr>
        <w:t>С кезіндегі балдары (баллы при 20</w:t>
      </w:r>
      <w:r>
        <w:rPr>
          <w:rFonts w:ascii="Times New Roman"/>
          <w:b w:val="false"/>
          <w:i w:val="false"/>
          <w:color w:val="000000"/>
          <w:vertAlign w:val="superscript"/>
        </w:rPr>
        <w:t>о</w:t>
      </w:r>
      <w:r>
        <w:rPr>
          <w:rFonts w:ascii="Times New Roman"/>
          <w:b w:val="false"/>
          <w:i w:val="false"/>
          <w:color w:val="000000"/>
          <w:sz w:val="28"/>
        </w:rPr>
        <w:t>С) ____60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кезіндегі баллдары (баллы при 60</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Дәмі (Привкус) _____________________________20</w:t>
      </w:r>
      <w:r>
        <w:rPr>
          <w:rFonts w:ascii="Times New Roman"/>
          <w:b w:val="false"/>
          <w:i w:val="false"/>
          <w:color w:val="000000"/>
          <w:vertAlign w:val="superscript"/>
        </w:rPr>
        <w:t>о</w:t>
      </w:r>
      <w:r>
        <w:rPr>
          <w:rFonts w:ascii="Times New Roman"/>
          <w:b w:val="false"/>
          <w:i w:val="false"/>
          <w:color w:val="000000"/>
          <w:sz w:val="28"/>
        </w:rPr>
        <w:t>С кезіндегі баллдары</w:t>
      </w:r>
    </w:p>
    <w:p>
      <w:pPr>
        <w:spacing w:after="0"/>
        <w:ind w:left="0"/>
        <w:jc w:val="both"/>
      </w:pPr>
      <w:r>
        <w:rPr>
          <w:rFonts w:ascii="Times New Roman"/>
          <w:b w:val="false"/>
          <w:i w:val="false"/>
          <w:color w:val="000000"/>
          <w:sz w:val="28"/>
        </w:rPr>
        <w:t>
      (баллы при 20</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түстілігі (цветность)________________________________________________</w:t>
      </w:r>
    </w:p>
    <w:p>
      <w:pPr>
        <w:spacing w:after="0"/>
        <w:ind w:left="0"/>
        <w:jc w:val="both"/>
      </w:pPr>
      <w:r>
        <w:rPr>
          <w:rFonts w:ascii="Times New Roman"/>
          <w:b w:val="false"/>
          <w:i w:val="false"/>
          <w:color w:val="000000"/>
          <w:sz w:val="28"/>
        </w:rPr>
        <w:t>
      градустар (градусы)</w:t>
      </w:r>
    </w:p>
    <w:p>
      <w:pPr>
        <w:spacing w:after="0"/>
        <w:ind w:left="0"/>
        <w:jc w:val="both"/>
      </w:pPr>
      <w:r>
        <w:rPr>
          <w:rFonts w:ascii="Times New Roman"/>
          <w:b w:val="false"/>
          <w:i w:val="false"/>
          <w:color w:val="000000"/>
          <w:sz w:val="28"/>
        </w:rPr>
        <w:t>
      Лайлылығы (Мутность)________________ стандарттық шкала бойынша мг/дм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(по стандартной шкале)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792"/>
        <w:gridCol w:w="792"/>
        <w:gridCol w:w="404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көрсеткіштер</w:t>
            </w:r>
          </w:p>
          <w:p>
            <w:pPr>
              <w:spacing w:after="20"/>
              <w:ind w:left="20"/>
              <w:jc w:val="both"/>
            </w:pPr>
            <w:r>
              <w:rPr>
                <w:rFonts w:ascii="Times New Roman"/>
                <w:b w:val="false"/>
                <w:i w:val="false"/>
                <w:color w:val="000000"/>
                <w:sz w:val="20"/>
              </w:rPr>
              <w:t>
Нормативные показатели</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актілердің (бұдан әрі –НҚА) атауы</w:t>
            </w:r>
          </w:p>
          <w:p>
            <w:pPr>
              <w:spacing w:after="20"/>
              <w:ind w:left="20"/>
              <w:jc w:val="both"/>
            </w:pPr>
            <w:r>
              <w:rPr>
                <w:rFonts w:ascii="Times New Roman"/>
                <w:b w:val="false"/>
                <w:i w:val="false"/>
                <w:color w:val="000000"/>
                <w:sz w:val="20"/>
              </w:rPr>
              <w:t>
Наименование действующих нормативных правовых актов (далее - НПА)</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(запах) 20</w:t>
            </w:r>
            <w:r>
              <w:rPr>
                <w:rFonts w:ascii="Times New Roman"/>
                <w:b w:val="false"/>
                <w:i w:val="false"/>
                <w:color w:val="000000"/>
                <w:vertAlign w:val="superscript"/>
              </w:rPr>
              <w:t>о</w:t>
            </w:r>
            <w:r>
              <w:rPr>
                <w:rFonts w:ascii="Times New Roman"/>
                <w:b w:val="false"/>
                <w:i w:val="false"/>
                <w:color w:val="000000"/>
                <w:sz w:val="20"/>
              </w:rPr>
              <w:t>С кезіндегі баллдары(балы при 20</w:t>
            </w:r>
            <w:r>
              <w:rPr>
                <w:rFonts w:ascii="Times New Roman"/>
                <w:b w:val="false"/>
                <w:i w:val="false"/>
                <w:color w:val="000000"/>
                <w:vertAlign w:val="superscript"/>
              </w:rPr>
              <w:t>о</w:t>
            </w:r>
            <w:r>
              <w:rPr>
                <w:rFonts w:ascii="Times New Roman"/>
                <w:b w:val="false"/>
                <w:i w:val="false"/>
                <w:color w:val="000000"/>
                <w:sz w:val="20"/>
              </w:rPr>
              <w:t>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(запах) 60</w:t>
            </w:r>
            <w:r>
              <w:rPr>
                <w:rFonts w:ascii="Times New Roman"/>
                <w:b w:val="false"/>
                <w:i w:val="false"/>
                <w:color w:val="000000"/>
                <w:vertAlign w:val="superscript"/>
              </w:rPr>
              <w:t>о</w:t>
            </w:r>
            <w:r>
              <w:rPr>
                <w:rFonts w:ascii="Times New Roman"/>
                <w:b w:val="false"/>
                <w:i w:val="false"/>
                <w:color w:val="000000"/>
                <w:sz w:val="20"/>
              </w:rPr>
              <w:t>С кезіндегі баллдары (балы при 60</w:t>
            </w:r>
            <w:r>
              <w:rPr>
                <w:rFonts w:ascii="Times New Roman"/>
                <w:b w:val="false"/>
                <w:i w:val="false"/>
                <w:color w:val="000000"/>
                <w:vertAlign w:val="superscript"/>
              </w:rPr>
              <w:t>о</w:t>
            </w:r>
            <w:r>
              <w:rPr>
                <w:rFonts w:ascii="Times New Roman"/>
                <w:b w:val="false"/>
                <w:i w:val="false"/>
                <w:color w:val="000000"/>
                <w:sz w:val="20"/>
              </w:rPr>
              <w:t>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 (привкус)20</w:t>
            </w:r>
            <w:r>
              <w:rPr>
                <w:rFonts w:ascii="Times New Roman"/>
                <w:b w:val="false"/>
                <w:i w:val="false"/>
                <w:color w:val="000000"/>
                <w:vertAlign w:val="superscript"/>
              </w:rPr>
              <w:t>о</w:t>
            </w:r>
            <w:r>
              <w:rPr>
                <w:rFonts w:ascii="Times New Roman"/>
                <w:b w:val="false"/>
                <w:i w:val="false"/>
                <w:color w:val="000000"/>
                <w:sz w:val="20"/>
              </w:rPr>
              <w:t>С кезіндегі баллдары (балы при 20</w:t>
            </w:r>
            <w:r>
              <w:rPr>
                <w:rFonts w:ascii="Times New Roman"/>
                <w:b w:val="false"/>
                <w:i w:val="false"/>
                <w:color w:val="000000"/>
                <w:vertAlign w:val="superscript"/>
              </w:rPr>
              <w:t>о</w:t>
            </w:r>
            <w:r>
              <w:rPr>
                <w:rFonts w:ascii="Times New Roman"/>
                <w:b w:val="false"/>
                <w:i w:val="false"/>
                <w:color w:val="000000"/>
                <w:sz w:val="20"/>
              </w:rPr>
              <w:t>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Түстілігі (цветность) градустар (градусы)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Лайлылығы(мутность) стандарттық шкала бойынша мг/дм</w:t>
            </w:r>
            <w:r>
              <w:rPr>
                <w:rFonts w:ascii="Times New Roman"/>
                <w:b w:val="false"/>
                <w:i w:val="false"/>
                <w:color w:val="000000"/>
                <w:vertAlign w:val="superscript"/>
              </w:rPr>
              <w:t>3</w:t>
            </w:r>
            <w:r>
              <w:rPr>
                <w:rFonts w:ascii="Times New Roman"/>
                <w:b w:val="false"/>
                <w:i w:val="false"/>
                <w:color w:val="000000"/>
                <w:sz w:val="20"/>
              </w:rPr>
              <w:t xml:space="preserve"> (по стандартной шкале)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хлор (остаточный хлор) мг/дмм</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хлор (Свободный хлор)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хлор (Связанный хлор)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озон (Остаточный озон) мг/дм</w:t>
            </w:r>
            <w:r>
              <w:rPr>
                <w:rFonts w:ascii="Times New Roman"/>
                <w:b w:val="false"/>
                <w:i w:val="false"/>
                <w:color w:val="000000"/>
                <w:vertAlign w:val="superscript"/>
              </w:rPr>
              <w:t>3</w:t>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Тотығуы (Окисляемость) мгО</w:t>
            </w:r>
            <w:r>
              <w:rPr>
                <w:rFonts w:ascii="Times New Roman"/>
                <w:b w:val="false"/>
                <w:i w:val="false"/>
                <w:color w:val="000000"/>
                <w:vertAlign w:val="subscript"/>
              </w:rPr>
              <w:t>2</w:t>
            </w:r>
            <w:r>
              <w:rPr>
                <w:rFonts w:ascii="Times New Roman"/>
                <w:b w:val="false"/>
                <w:i w:val="false"/>
                <w:color w:val="000000"/>
                <w:sz w:val="20"/>
              </w:rPr>
              <w:t>/дм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азоты (Азот аммиака)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 азоты (Азот нитритов)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азоты (Азот нитратов)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кермектік (Общая жесткость) моль/дм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(Сухой остаток)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(Хлориды)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(Сульфаты)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(Железо)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(Медь)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(Цинк)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(Свинец)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(Мышьяк)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(Сынап)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(Ве 2+)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аллюминий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(Остаточный аллюминий)</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мг/дмі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Полифосфаттар (Полифосфаты)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(В)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(Se)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өнімдері/Нефтепродукты,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Полиакриламид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жағдайға тән арнаулы заттар</w:t>
            </w:r>
          </w:p>
          <w:p>
            <w:pPr>
              <w:spacing w:after="20"/>
              <w:ind w:left="20"/>
              <w:jc w:val="both"/>
            </w:pPr>
            <w:r>
              <w:rPr>
                <w:rFonts w:ascii="Times New Roman"/>
                <w:b w:val="false"/>
                <w:i w:val="false"/>
                <w:color w:val="000000"/>
                <w:sz w:val="20"/>
              </w:rPr>
              <w:t>
(Специфические вещества, характерные для местных условий) мг/дм</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24" w:id="306"/>
    <w:p>
      <w:pPr>
        <w:spacing w:after="0"/>
        <w:ind w:left="0"/>
        <w:jc w:val="both"/>
      </w:pPr>
      <w:r>
        <w:rPr>
          <w:rFonts w:ascii="Times New Roman"/>
          <w:b w:val="false"/>
          <w:i w:val="false"/>
          <w:color w:val="000000"/>
          <w:sz w:val="28"/>
        </w:rPr>
        <w:t xml:space="preserve">
      Қазақстан Республикасы    </w:t>
      </w:r>
    </w:p>
    <w:bookmarkEnd w:id="306"/>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170-қосымша          </w:t>
      </w:r>
    </w:p>
    <w:bookmarkStart w:name="z404" w:id="307"/>
    <w:p>
      <w:pPr>
        <w:spacing w:after="0"/>
        <w:ind w:left="0"/>
        <w:jc w:val="both"/>
      </w:pPr>
      <w:r>
        <w:rPr>
          <w:rFonts w:ascii="Times New Roman"/>
          <w:b w:val="false"/>
          <w:i w:val="false"/>
          <w:color w:val="000000"/>
          <w:sz w:val="28"/>
        </w:rPr>
        <w:t xml:space="preserve">
      Приложение 170       </w:t>
      </w:r>
    </w:p>
    <w:bookmarkEnd w:id="307"/>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Жер үстi су объектінің және ағынды су үлгілерін зерттеудің</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образцов поверхностных водных объектов и</w:t>
      </w:r>
      <w:r>
        <w:br/>
      </w:r>
      <w:r>
        <w:rPr>
          <w:rFonts w:ascii="Times New Roman"/>
          <w:b/>
          <w:i w:val="false"/>
          <w:color w:val="000000"/>
        </w:rPr>
        <w:t>сточных вод</w:t>
      </w:r>
      <w:r>
        <w:br/>
      </w:r>
      <w:r>
        <w:rPr>
          <w:rFonts w:ascii="Times New Roman"/>
          <w:b/>
          <w:i w:val="false"/>
          <w:color w:val="000000"/>
        </w:rPr>
        <w:t>№______ от "____"_________күні 20_____ ж. (г.)</w:t>
      </w:r>
    </w:p>
    <w:p>
      <w:pPr>
        <w:spacing w:after="0"/>
        <w:ind w:left="0"/>
        <w:jc w:val="both"/>
      </w:pPr>
      <w:r>
        <w:rPr>
          <w:rFonts w:ascii="Times New Roman"/>
          <w:b w:val="false"/>
          <w:i w:val="false"/>
          <w:color w:val="000000"/>
          <w:sz w:val="28"/>
        </w:rPr>
        <w:t>
      1. Нысан атауы, мекенжайы(Наименование объекта, адрес)_______________</w:t>
      </w:r>
    </w:p>
    <w:p>
      <w:pPr>
        <w:spacing w:after="0"/>
        <w:ind w:left="0"/>
        <w:jc w:val="both"/>
      </w:pPr>
      <w:r>
        <w:rPr>
          <w:rFonts w:ascii="Times New Roman"/>
          <w:b w:val="false"/>
          <w:i w:val="false"/>
          <w:color w:val="000000"/>
          <w:sz w:val="28"/>
        </w:rPr>
        <w:t>
      2. Үлгі атауы (Наменование образца)__________________________________</w:t>
      </w:r>
    </w:p>
    <w:p>
      <w:pPr>
        <w:spacing w:after="0"/>
        <w:ind w:left="0"/>
        <w:jc w:val="both"/>
      </w:pPr>
      <w:r>
        <w:rPr>
          <w:rFonts w:ascii="Times New Roman"/>
          <w:b w:val="false"/>
          <w:i w:val="false"/>
          <w:color w:val="000000"/>
          <w:sz w:val="28"/>
        </w:rPr>
        <w:t>
      3. Үлгі алынған орын (Место отбора образца) _________________________</w:t>
      </w:r>
    </w:p>
    <w:p>
      <w:pPr>
        <w:spacing w:after="0"/>
        <w:ind w:left="0"/>
        <w:jc w:val="both"/>
      </w:pPr>
      <w:r>
        <w:rPr>
          <w:rFonts w:ascii="Times New Roman"/>
          <w:b w:val="false"/>
          <w:i w:val="false"/>
          <w:color w:val="000000"/>
          <w:sz w:val="28"/>
        </w:rPr>
        <w:t>
      4. Үлгілер алу мақсаты (Цель исследования)___________________________</w:t>
      </w:r>
    </w:p>
    <w:p>
      <w:pPr>
        <w:spacing w:after="0"/>
        <w:ind w:left="0"/>
        <w:jc w:val="both"/>
      </w:pPr>
      <w:r>
        <w:rPr>
          <w:rFonts w:ascii="Times New Roman"/>
          <w:b w:val="false"/>
          <w:i w:val="false"/>
          <w:color w:val="000000"/>
          <w:sz w:val="28"/>
        </w:rPr>
        <w:t>
      5. Алынған күні мен уақыты (Дата и время отбора)_____________________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Жеткізілген күні мен уақыты (Дата и время доставки)_______________</w:t>
      </w:r>
    </w:p>
    <w:p>
      <w:pPr>
        <w:spacing w:after="0"/>
        <w:ind w:left="0"/>
        <w:jc w:val="both"/>
      </w:pPr>
      <w:r>
        <w:rPr>
          <w:rFonts w:ascii="Times New Roman"/>
          <w:b w:val="false"/>
          <w:i w:val="false"/>
          <w:color w:val="000000"/>
          <w:sz w:val="28"/>
        </w:rPr>
        <w:t>
      10. Зерттеу күні мен уақыты (Дата и время исследования)______________</w:t>
      </w:r>
    </w:p>
    <w:p>
      <w:pPr>
        <w:spacing w:after="0"/>
        <w:ind w:left="0"/>
        <w:jc w:val="both"/>
      </w:pPr>
      <w:r>
        <w:rPr>
          <w:rFonts w:ascii="Times New Roman"/>
          <w:b w:val="false"/>
          <w:i w:val="false"/>
          <w:color w:val="000000"/>
          <w:sz w:val="28"/>
        </w:rPr>
        <w:t>
      11. Үлгі алу әдiсiне НҚ (НД на метод отбора)_________________________</w:t>
      </w:r>
    </w:p>
    <w:p>
      <w:pPr>
        <w:spacing w:after="0"/>
        <w:ind w:left="0"/>
        <w:jc w:val="both"/>
      </w:pPr>
      <w:r>
        <w:rPr>
          <w:rFonts w:ascii="Times New Roman"/>
          <w:b w:val="false"/>
          <w:i w:val="false"/>
          <w:color w:val="000000"/>
          <w:sz w:val="28"/>
        </w:rPr>
        <w:t>
      12. Тасымалдау жағдайы (Условия транспортировки)_____________________</w:t>
      </w:r>
    </w:p>
    <w:p>
      <w:pPr>
        <w:spacing w:after="0"/>
        <w:ind w:left="0"/>
        <w:jc w:val="both"/>
      </w:pPr>
      <w:r>
        <w:rPr>
          <w:rFonts w:ascii="Times New Roman"/>
          <w:b w:val="false"/>
          <w:i w:val="false"/>
          <w:color w:val="000000"/>
          <w:sz w:val="28"/>
        </w:rPr>
        <w:t>
      13. Сақтау жағдайы (Условия хранения)________________________________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7"/>
        <w:gridCol w:w="4387"/>
        <w:gridCol w:w="1033"/>
        <w:gridCol w:w="1923"/>
        <w:gridCol w:w="27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Көрсеткiштердiң атауы</w:t>
            </w:r>
          </w:p>
          <w:p>
            <w:pPr>
              <w:spacing w:after="20"/>
              <w:ind w:left="20"/>
              <w:jc w:val="both"/>
            </w:pPr>
            <w:r>
              <w:rPr>
                <w:rFonts w:ascii="Times New Roman"/>
                <w:b w:val="false"/>
                <w:i w:val="false"/>
                <w:color w:val="000000"/>
                <w:sz w:val="20"/>
              </w:rPr>
              <w:t>
Наименование показателей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концентрация</w:t>
            </w:r>
          </w:p>
          <w:p>
            <w:pPr>
              <w:spacing w:after="20"/>
              <w:ind w:left="20"/>
              <w:jc w:val="both"/>
            </w:pPr>
            <w:r>
              <w:rPr>
                <w:rFonts w:ascii="Times New Roman"/>
                <w:b w:val="false"/>
                <w:i w:val="false"/>
                <w:color w:val="000000"/>
                <w:sz w:val="20"/>
              </w:rPr>
              <w:t>
Обнаруженная концентрация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көрсеткiштер</w:t>
            </w:r>
          </w:p>
          <w:p>
            <w:pPr>
              <w:spacing w:after="20"/>
              <w:ind w:left="20"/>
              <w:jc w:val="both"/>
            </w:pPr>
            <w:r>
              <w:rPr>
                <w:rFonts w:ascii="Times New Roman"/>
                <w:b w:val="false"/>
                <w:i w:val="false"/>
                <w:color w:val="000000"/>
                <w:sz w:val="20"/>
              </w:rPr>
              <w:t>
Нормативные показатели</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әдiсiнеқолданылған НҚ </w:t>
            </w:r>
          </w:p>
          <w:p>
            <w:pPr>
              <w:spacing w:after="20"/>
              <w:ind w:left="20"/>
              <w:jc w:val="both"/>
            </w:pPr>
            <w:r>
              <w:rPr>
                <w:rFonts w:ascii="Times New Roman"/>
                <w:b w:val="false"/>
                <w:i w:val="false"/>
                <w:color w:val="000000"/>
                <w:sz w:val="20"/>
              </w:rPr>
              <w:t>
НД на методы исследования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Иiсi</w:t>
            </w:r>
          </w:p>
          <w:p>
            <w:pPr>
              <w:spacing w:after="20"/>
              <w:ind w:left="20"/>
              <w:jc w:val="both"/>
            </w:pPr>
            <w:r>
              <w:rPr>
                <w:rFonts w:ascii="Times New Roman"/>
                <w:b w:val="false"/>
                <w:i w:val="false"/>
                <w:color w:val="000000"/>
                <w:sz w:val="20"/>
              </w:rPr>
              <w:t>
Запах</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Қарқындылығы, баллмен</w:t>
            </w:r>
          </w:p>
          <w:p>
            <w:pPr>
              <w:spacing w:after="20"/>
              <w:ind w:left="20"/>
              <w:jc w:val="both"/>
            </w:pPr>
            <w:r>
              <w:rPr>
                <w:rFonts w:ascii="Times New Roman"/>
                <w:b w:val="false"/>
                <w:i w:val="false"/>
                <w:color w:val="000000"/>
                <w:sz w:val="20"/>
              </w:rPr>
              <w:t>
Интенсивность в баллах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(суреттеледі)</w:t>
            </w:r>
          </w:p>
          <w:p>
            <w:pPr>
              <w:spacing w:after="20"/>
              <w:ind w:left="20"/>
              <w:jc w:val="both"/>
            </w:pPr>
            <w:r>
              <w:rPr>
                <w:rFonts w:ascii="Times New Roman"/>
                <w:b w:val="false"/>
                <w:i w:val="false"/>
                <w:color w:val="000000"/>
                <w:sz w:val="20"/>
              </w:rPr>
              <w:t>
Характер (описать)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Жоғалу шегi (еселегенде)</w:t>
            </w:r>
          </w:p>
          <w:p>
            <w:pPr>
              <w:spacing w:after="20"/>
              <w:ind w:left="20"/>
              <w:jc w:val="both"/>
            </w:pPr>
            <w:r>
              <w:rPr>
                <w:rFonts w:ascii="Times New Roman"/>
                <w:b w:val="false"/>
                <w:i w:val="false"/>
                <w:color w:val="000000"/>
                <w:sz w:val="20"/>
              </w:rPr>
              <w:t>
Порог исчезновения(в разведении)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Түстiлiгi, градуспен</w:t>
            </w:r>
          </w:p>
          <w:p>
            <w:pPr>
              <w:spacing w:after="20"/>
              <w:ind w:left="20"/>
              <w:jc w:val="both"/>
            </w:pPr>
            <w:r>
              <w:rPr>
                <w:rFonts w:ascii="Times New Roman"/>
                <w:b w:val="false"/>
                <w:i w:val="false"/>
                <w:color w:val="000000"/>
                <w:sz w:val="20"/>
              </w:rPr>
              <w:t>
Цветность в градусах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 (суреттеу)</w:t>
            </w:r>
          </w:p>
          <w:p>
            <w:pPr>
              <w:spacing w:after="20"/>
              <w:ind w:left="20"/>
              <w:jc w:val="both"/>
            </w:pPr>
            <w:r>
              <w:rPr>
                <w:rFonts w:ascii="Times New Roman"/>
                <w:b w:val="false"/>
                <w:i w:val="false"/>
                <w:color w:val="000000"/>
                <w:sz w:val="20"/>
              </w:rPr>
              <w:t>
Цвет (описать)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Түсiнiң жоғалу шегi (еселегенде)</w:t>
            </w:r>
          </w:p>
          <w:p>
            <w:pPr>
              <w:spacing w:after="20"/>
              <w:ind w:left="20"/>
              <w:jc w:val="both"/>
            </w:pPr>
            <w:r>
              <w:rPr>
                <w:rFonts w:ascii="Times New Roman"/>
                <w:b w:val="false"/>
                <w:i w:val="false"/>
                <w:color w:val="000000"/>
                <w:sz w:val="20"/>
              </w:rPr>
              <w:t>
Порог исчезновения цвета (в разведении)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 тұнба (суреттеу)</w:t>
            </w:r>
          </w:p>
          <w:p>
            <w:pPr>
              <w:spacing w:after="20"/>
              <w:ind w:left="20"/>
              <w:jc w:val="both"/>
            </w:pPr>
            <w:r>
              <w:rPr>
                <w:rFonts w:ascii="Times New Roman"/>
                <w:b w:val="false"/>
                <w:i w:val="false"/>
                <w:color w:val="000000"/>
                <w:sz w:val="20"/>
              </w:rPr>
              <w:t>
Муть, осадок (описать)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Мөлдiрлiгi</w:t>
            </w:r>
          </w:p>
          <w:p>
            <w:pPr>
              <w:spacing w:after="20"/>
              <w:ind w:left="20"/>
              <w:jc w:val="both"/>
            </w:pPr>
            <w:r>
              <w:rPr>
                <w:rFonts w:ascii="Times New Roman"/>
                <w:b w:val="false"/>
                <w:i w:val="false"/>
                <w:color w:val="000000"/>
                <w:sz w:val="20"/>
              </w:rPr>
              <w:t xml:space="preserve">
прозрачность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Жүзiп жүрген қоспалар, қабыршақ</w:t>
            </w:r>
          </w:p>
          <w:p>
            <w:pPr>
              <w:spacing w:after="20"/>
              <w:ind w:left="20"/>
              <w:jc w:val="both"/>
            </w:pPr>
            <w:r>
              <w:rPr>
                <w:rFonts w:ascii="Times New Roman"/>
                <w:b w:val="false"/>
                <w:i w:val="false"/>
                <w:color w:val="000000"/>
                <w:sz w:val="20"/>
              </w:rPr>
              <w:t>
Плавающие примеси, пленка мг/дм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Взвешанные вещества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Ерiтiлген оттегi мгО</w:t>
            </w:r>
            <w:r>
              <w:rPr>
                <w:rFonts w:ascii="Times New Roman"/>
                <w:b w:val="false"/>
                <w:i w:val="false"/>
                <w:color w:val="000000"/>
                <w:vertAlign w:val="subscript"/>
              </w:rPr>
              <w:t>2</w:t>
            </w:r>
            <w:r>
              <w:rPr>
                <w:rFonts w:ascii="Times New Roman"/>
                <w:b w:val="false"/>
                <w:i w:val="false"/>
                <w:color w:val="000000"/>
                <w:sz w:val="20"/>
              </w:rPr>
              <w:t>/дм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Растворенный кислород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БПК-5, мг02/ 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БПК-20, мг02/ 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Тотығуы мг02/ 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Окисляемость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ХПК, мг02/ 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Сiлтiлiгi мг-экв/дм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Щелочность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Қышқылдығы мг-экв/дм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Кислотность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кермектiгi моль/дм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Жесткость общая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Сухой остаток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темiр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Железо общее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Хлориды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Сульфаты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Аммиактың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Аммиака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Нитриттердiң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Нитритов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Нитратов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мг/дм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Нефтепродукты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 мг/дм</w:t>
            </w:r>
            <w:r>
              <w:rPr>
                <w:rFonts w:ascii="Times New Roman"/>
                <w:b w:val="false"/>
                <w:i w:val="false"/>
                <w:color w:val="000000"/>
                <w:vertAlign w:val="superscript"/>
              </w:rPr>
              <w:t xml:space="preserve">3 </w:t>
            </w:r>
            <w:r>
              <w:rPr>
                <w:rFonts w:ascii="Times New Roman"/>
                <w:b w:val="false"/>
                <w:i w:val="false"/>
                <w:color w:val="000000"/>
                <w:sz w:val="20"/>
              </w:rPr>
              <w:t>Фенолы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мг/дм</w:t>
            </w:r>
            <w:r>
              <w:rPr>
                <w:rFonts w:ascii="Times New Roman"/>
                <w:b w:val="false"/>
                <w:i w:val="false"/>
                <w:color w:val="000000"/>
                <w:vertAlign w:val="superscript"/>
              </w:rPr>
              <w:t xml:space="preserve">3 </w:t>
            </w:r>
            <w:r>
              <w:rPr>
                <w:rFonts w:ascii="Times New Roman"/>
                <w:b w:val="false"/>
                <w:i w:val="false"/>
                <w:color w:val="000000"/>
                <w:sz w:val="20"/>
              </w:rPr>
              <w:t>Цианиды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мг/дм</w:t>
            </w:r>
            <w:r>
              <w:rPr>
                <w:rFonts w:ascii="Times New Roman"/>
                <w:b w:val="false"/>
                <w:i w:val="false"/>
                <w:color w:val="000000"/>
                <w:vertAlign w:val="superscript"/>
              </w:rPr>
              <w:t xml:space="preserve">3 </w:t>
            </w:r>
            <w:r>
              <w:rPr>
                <w:rFonts w:ascii="Times New Roman"/>
                <w:b w:val="false"/>
                <w:i w:val="false"/>
                <w:color w:val="000000"/>
                <w:sz w:val="20"/>
              </w:rPr>
              <w:t xml:space="preserve">Медь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мг/дм</w:t>
            </w:r>
            <w:r>
              <w:rPr>
                <w:rFonts w:ascii="Times New Roman"/>
                <w:b w:val="false"/>
                <w:i w:val="false"/>
                <w:color w:val="000000"/>
                <w:vertAlign w:val="superscript"/>
              </w:rPr>
              <w:t xml:space="preserve">3 </w:t>
            </w:r>
            <w:r>
              <w:rPr>
                <w:rFonts w:ascii="Times New Roman"/>
                <w:b w:val="false"/>
                <w:i w:val="false"/>
                <w:color w:val="000000"/>
                <w:sz w:val="20"/>
              </w:rPr>
              <w:t>Свинец</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мг/дм</w:t>
            </w:r>
            <w:r>
              <w:rPr>
                <w:rFonts w:ascii="Times New Roman"/>
                <w:b w:val="false"/>
                <w:i w:val="false"/>
                <w:color w:val="000000"/>
                <w:vertAlign w:val="superscript"/>
              </w:rPr>
              <w:t>3</w:t>
            </w:r>
            <w:r>
              <w:rPr>
                <w:rFonts w:ascii="Times New Roman"/>
                <w:b w:val="false"/>
                <w:i w:val="false"/>
                <w:color w:val="000000"/>
                <w:sz w:val="20"/>
              </w:rPr>
              <w:t xml:space="preserve"> Цинк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валенттi хром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Хром трехвалентный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валенттi хром 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Хром шестивалентный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мг/дм</w:t>
            </w:r>
            <w:r>
              <w:rPr>
                <w:rFonts w:ascii="Times New Roman"/>
                <w:b w:val="false"/>
                <w:i w:val="false"/>
                <w:color w:val="000000"/>
                <w:vertAlign w:val="superscript"/>
              </w:rPr>
              <w:t xml:space="preserve">3 </w:t>
            </w:r>
            <w:r>
              <w:rPr>
                <w:rFonts w:ascii="Times New Roman"/>
                <w:b w:val="false"/>
                <w:i w:val="false"/>
                <w:color w:val="000000"/>
                <w:sz w:val="20"/>
              </w:rPr>
              <w:t>Ртуть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мг/дм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мг/дм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СБАЗ мг/дм</w:t>
            </w:r>
            <w:r>
              <w:rPr>
                <w:rFonts w:ascii="Times New Roman"/>
                <w:b w:val="false"/>
                <w:i w:val="false"/>
                <w:color w:val="000000"/>
                <w:vertAlign w:val="superscript"/>
              </w:rPr>
              <w:t xml:space="preserve">3 </w:t>
            </w:r>
            <w:r>
              <w:rPr>
                <w:rFonts w:ascii="Times New Roman"/>
                <w:b w:val="false"/>
                <w:i w:val="false"/>
                <w:color w:val="000000"/>
                <w:sz w:val="20"/>
              </w:rPr>
              <w:t>СПАВ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w:t>
            </w:r>
          </w:p>
          <w:p>
            <w:pPr>
              <w:spacing w:after="20"/>
              <w:ind w:left="20"/>
              <w:jc w:val="both"/>
            </w:pPr>
            <w:r>
              <w:rPr>
                <w:rFonts w:ascii="Times New Roman"/>
                <w:b w:val="false"/>
                <w:i w:val="false"/>
                <w:color w:val="000000"/>
                <w:sz w:val="20"/>
              </w:rPr>
              <w:t>
Уран естественный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торий</w:t>
            </w:r>
          </w:p>
          <w:p>
            <w:pPr>
              <w:spacing w:after="20"/>
              <w:ind w:left="20"/>
              <w:jc w:val="both"/>
            </w:pPr>
            <w:r>
              <w:rPr>
                <w:rFonts w:ascii="Times New Roman"/>
                <w:b w:val="false"/>
                <w:i w:val="false"/>
                <w:color w:val="000000"/>
                <w:sz w:val="20"/>
              </w:rPr>
              <w:t>
Торий естественный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210 </w:t>
            </w:r>
          </w:p>
          <w:p>
            <w:pPr>
              <w:spacing w:after="20"/>
              <w:ind w:left="20"/>
              <w:jc w:val="both"/>
            </w:pPr>
            <w:r>
              <w:rPr>
                <w:rFonts w:ascii="Times New Roman"/>
                <w:b w:val="false"/>
                <w:i w:val="false"/>
                <w:color w:val="000000"/>
                <w:sz w:val="20"/>
              </w:rPr>
              <w:t>
Свинец</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137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w:t>
            </w:r>
          </w:p>
          <w:p>
            <w:pPr>
              <w:spacing w:after="20"/>
              <w:ind w:left="20"/>
              <w:jc w:val="both"/>
            </w:pPr>
            <w:r>
              <w:rPr>
                <w:rFonts w:ascii="Times New Roman"/>
                <w:b w:val="false"/>
                <w:i w:val="false"/>
                <w:color w:val="000000"/>
                <w:sz w:val="20"/>
              </w:rPr>
              <w:t>
Другие вещества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171-қосымша</w:t>
            </w:r>
          </w:p>
        </w:tc>
      </w:tr>
    </w:tbl>
    <w:bookmarkStart w:name="z405" w:id="308"/>
    <w:p>
      <w:pPr>
        <w:spacing w:after="0"/>
        <w:ind w:left="0"/>
        <w:jc w:val="both"/>
      </w:pPr>
      <w:r>
        <w:rPr>
          <w:rFonts w:ascii="Times New Roman"/>
          <w:b w:val="false"/>
          <w:i w:val="false"/>
          <w:color w:val="000000"/>
          <w:sz w:val="28"/>
        </w:rPr>
        <w:t xml:space="preserve">
      Приложение 171      </w:t>
      </w:r>
    </w:p>
    <w:bookmarkEnd w:id="308"/>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Бунақаяқтыларды энтомологиялық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энтомологического исследования членистоногих</w:t>
      </w:r>
      <w:r>
        <w:br/>
      </w:r>
      <w:r>
        <w:rPr>
          <w:rFonts w:ascii="Times New Roman"/>
          <w:b/>
          <w:i w:val="false"/>
          <w:color w:val="000000"/>
        </w:rPr>
        <w:t>№____от "____"__________20____ж. (г.)</w:t>
      </w:r>
    </w:p>
    <w:p>
      <w:pPr>
        <w:spacing w:after="0"/>
        <w:ind w:left="0"/>
        <w:jc w:val="both"/>
      </w:pPr>
      <w:r>
        <w:rPr>
          <w:rFonts w:ascii="Times New Roman"/>
          <w:b w:val="false"/>
          <w:i w:val="false"/>
          <w:color w:val="000000"/>
          <w:sz w:val="28"/>
        </w:rPr>
        <w:t>
      1. Өтініш білдірген адамның тегі, аты, әкесінің аты (Фамилия, имя,</w:t>
      </w:r>
    </w:p>
    <w:p>
      <w:pPr>
        <w:spacing w:after="0"/>
        <w:ind w:left="0"/>
        <w:jc w:val="both"/>
      </w:pPr>
      <w:r>
        <w:rPr>
          <w:rFonts w:ascii="Times New Roman"/>
          <w:b w:val="false"/>
          <w:i w:val="false"/>
          <w:color w:val="000000"/>
          <w:sz w:val="28"/>
        </w:rPr>
        <w:t>
      отчество обратившегося лица)________________________________________</w:t>
      </w:r>
    </w:p>
    <w:p>
      <w:pPr>
        <w:spacing w:after="0"/>
        <w:ind w:left="0"/>
        <w:jc w:val="both"/>
      </w:pPr>
      <w:r>
        <w:rPr>
          <w:rFonts w:ascii="Times New Roman"/>
          <w:b w:val="false"/>
          <w:i w:val="false"/>
          <w:color w:val="000000"/>
          <w:sz w:val="28"/>
        </w:rPr>
        <w:t>
      2. Жасы (Возраст)___________ Мекен-жайы (Адрес)_____________________</w:t>
      </w:r>
    </w:p>
    <w:p>
      <w:pPr>
        <w:spacing w:after="0"/>
        <w:ind w:left="0"/>
        <w:jc w:val="both"/>
      </w:pPr>
      <w:r>
        <w:rPr>
          <w:rFonts w:ascii="Times New Roman"/>
          <w:b w:val="false"/>
          <w:i w:val="false"/>
          <w:color w:val="000000"/>
          <w:sz w:val="28"/>
        </w:rPr>
        <w:t>
      3. Жұмыс, оқу орны, балалар ұйымының атауы (Место работы, учебы,</w:t>
      </w:r>
    </w:p>
    <w:p>
      <w:pPr>
        <w:spacing w:after="0"/>
        <w:ind w:left="0"/>
        <w:jc w:val="both"/>
      </w:pPr>
      <w:r>
        <w:rPr>
          <w:rFonts w:ascii="Times New Roman"/>
          <w:b w:val="false"/>
          <w:i w:val="false"/>
          <w:color w:val="000000"/>
          <w:sz w:val="28"/>
        </w:rPr>
        <w:t>
      наименование детской организации)___________________________________</w:t>
      </w:r>
    </w:p>
    <w:p>
      <w:pPr>
        <w:spacing w:after="0"/>
        <w:ind w:left="0"/>
        <w:jc w:val="both"/>
      </w:pPr>
      <w:r>
        <w:rPr>
          <w:rFonts w:ascii="Times New Roman"/>
          <w:b w:val="false"/>
          <w:i w:val="false"/>
          <w:color w:val="000000"/>
          <w:sz w:val="28"/>
        </w:rPr>
        <w:t>
      4. Болжанған орынды айқындау (Предполагаемое место обнаружения)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5. Бунақ аяқты түрі, жынысы </w:t>
      </w:r>
    </w:p>
    <w:p>
      <w:pPr>
        <w:spacing w:after="0"/>
        <w:ind w:left="0"/>
        <w:jc w:val="both"/>
      </w:pPr>
      <w:r>
        <w:rPr>
          <w:rFonts w:ascii="Times New Roman"/>
          <w:b w:val="false"/>
          <w:i w:val="false"/>
          <w:color w:val="000000"/>
          <w:sz w:val="28"/>
        </w:rPr>
        <w:t>
      (Видовая принадлежность членистоного, пол) __________________________</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26" w:id="309"/>
    <w:p>
      <w:pPr>
        <w:spacing w:after="0"/>
        <w:ind w:left="0"/>
        <w:jc w:val="both"/>
      </w:pPr>
      <w:r>
        <w:rPr>
          <w:rFonts w:ascii="Times New Roman"/>
          <w:b w:val="false"/>
          <w:i w:val="false"/>
          <w:color w:val="000000"/>
          <w:sz w:val="28"/>
        </w:rPr>
        <w:t xml:space="preserve">
      Қазақстан Республикасы    </w:t>
      </w:r>
    </w:p>
    <w:bookmarkEnd w:id="309"/>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172-қосымша          </w:t>
      </w:r>
    </w:p>
    <w:bookmarkStart w:name="z406" w:id="310"/>
    <w:p>
      <w:pPr>
        <w:spacing w:after="0"/>
        <w:ind w:left="0"/>
        <w:jc w:val="both"/>
      </w:pPr>
      <w:r>
        <w:rPr>
          <w:rFonts w:ascii="Times New Roman"/>
          <w:b w:val="false"/>
          <w:i w:val="false"/>
          <w:color w:val="000000"/>
          <w:sz w:val="28"/>
        </w:rPr>
        <w:t xml:space="preserve">
      Приложение 172      </w:t>
      </w:r>
    </w:p>
    <w:bookmarkEnd w:id="31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Шайындыларды паразитологиялық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паразитологического исследования смывов</w:t>
      </w:r>
      <w:r>
        <w:br/>
      </w:r>
      <w:r>
        <w:rPr>
          <w:rFonts w:ascii="Times New Roman"/>
          <w:b/>
          <w:i w:val="false"/>
          <w:color w:val="000000"/>
        </w:rPr>
        <w:t>№______от "____"_______________күні 20____ж. (г.)</w:t>
      </w:r>
    </w:p>
    <w:p>
      <w:pPr>
        <w:spacing w:after="0"/>
        <w:ind w:left="0"/>
        <w:jc w:val="both"/>
      </w:pPr>
      <w:r>
        <w:rPr>
          <w:rFonts w:ascii="Times New Roman"/>
          <w:b w:val="false"/>
          <w:i w:val="false"/>
          <w:color w:val="000000"/>
          <w:sz w:val="28"/>
        </w:rPr>
        <w:t>
      1. Нысан атауы, мекенжайы (Наименование объекта, адрес)______________</w:t>
      </w:r>
    </w:p>
    <w:p>
      <w:pPr>
        <w:spacing w:after="0"/>
        <w:ind w:left="0"/>
        <w:jc w:val="both"/>
      </w:pPr>
      <w:r>
        <w:rPr>
          <w:rFonts w:ascii="Times New Roman"/>
          <w:b w:val="false"/>
          <w:i w:val="false"/>
          <w:color w:val="000000"/>
          <w:sz w:val="28"/>
        </w:rPr>
        <w:t>
      2. Үлгі алынған орын (Место отбора образца) _________________________</w:t>
      </w:r>
    </w:p>
    <w:p>
      <w:pPr>
        <w:spacing w:after="0"/>
        <w:ind w:left="0"/>
        <w:jc w:val="both"/>
      </w:pPr>
      <w:r>
        <w:rPr>
          <w:rFonts w:ascii="Times New Roman"/>
          <w:b w:val="false"/>
          <w:i w:val="false"/>
          <w:color w:val="000000"/>
          <w:sz w:val="28"/>
        </w:rPr>
        <w:t>
      3.Үлгілер алу мақсаты (Цель исследования образца)____________________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Зерттеу күні мен уақыты (Дата и время исследования)_______________</w:t>
      </w:r>
    </w:p>
    <w:p>
      <w:pPr>
        <w:spacing w:after="0"/>
        <w:ind w:left="0"/>
        <w:jc w:val="both"/>
      </w:pPr>
      <w:r>
        <w:rPr>
          <w:rFonts w:ascii="Times New Roman"/>
          <w:b w:val="false"/>
          <w:i w:val="false"/>
          <w:color w:val="000000"/>
          <w:sz w:val="28"/>
        </w:rPr>
        <w:t>
      10. Үлгі алу әдiсiне НҚ (НД на метод отбора)_________________________</w:t>
      </w:r>
    </w:p>
    <w:p>
      <w:pPr>
        <w:spacing w:after="0"/>
        <w:ind w:left="0"/>
        <w:jc w:val="both"/>
      </w:pPr>
      <w:r>
        <w:rPr>
          <w:rFonts w:ascii="Times New Roman"/>
          <w:b w:val="false"/>
          <w:i w:val="false"/>
          <w:color w:val="000000"/>
          <w:sz w:val="28"/>
        </w:rPr>
        <w:t>
      11. Қосымша мәліметтер (Дополнительные сведения)_____________________</w:t>
      </w:r>
    </w:p>
    <w:p>
      <w:pPr>
        <w:spacing w:after="0"/>
        <w:ind w:left="0"/>
        <w:jc w:val="both"/>
      </w:pPr>
      <w:r>
        <w:rPr>
          <w:rFonts w:ascii="Times New Roman"/>
          <w:b w:val="false"/>
          <w:i w:val="false"/>
          <w:color w:val="000000"/>
          <w:sz w:val="28"/>
        </w:rPr>
        <w:t>
      Өлшеулер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4170"/>
        <w:gridCol w:w="2680"/>
        <w:gridCol w:w="2681"/>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нөмірi</w:t>
            </w:r>
          </w:p>
          <w:p>
            <w:pPr>
              <w:spacing w:after="20"/>
              <w:ind w:left="20"/>
              <w:jc w:val="both"/>
            </w:pPr>
            <w:r>
              <w:rPr>
                <w:rFonts w:ascii="Times New Roman"/>
                <w:b w:val="false"/>
                <w:i w:val="false"/>
                <w:color w:val="000000"/>
                <w:sz w:val="20"/>
              </w:rPr>
              <w:t>
Номер проб</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орын және нүктелер</w:t>
            </w:r>
          </w:p>
          <w:p>
            <w:pPr>
              <w:spacing w:after="20"/>
              <w:ind w:left="20"/>
              <w:jc w:val="both"/>
            </w:pPr>
            <w:r>
              <w:rPr>
                <w:rFonts w:ascii="Times New Roman"/>
                <w:b w:val="false"/>
                <w:i w:val="false"/>
                <w:color w:val="000000"/>
                <w:sz w:val="20"/>
              </w:rPr>
              <w:t>
Место и точки отбора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Дербес бүрмелерден қырындыны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соскоба с периональных складок</w:t>
      </w:r>
      <w:r>
        <w:br/>
      </w:r>
      <w:r>
        <w:rPr>
          <w:rFonts w:ascii="Times New Roman"/>
          <w:b/>
          <w:i w:val="false"/>
          <w:color w:val="000000"/>
        </w:rPr>
        <w:t>№________от "_____" ___________күнi 20____ж.(г.)</w:t>
      </w:r>
    </w:p>
    <w:p>
      <w:pPr>
        <w:spacing w:after="0"/>
        <w:ind w:left="0"/>
        <w:jc w:val="both"/>
      </w:pPr>
      <w:r>
        <w:rPr>
          <w:rFonts w:ascii="Times New Roman"/>
          <w:b w:val="false"/>
          <w:i w:val="false"/>
          <w:color w:val="000000"/>
          <w:sz w:val="28"/>
        </w:rPr>
        <w:t>
      1. Шаруашылық жүргiзушi субъектінің, ұйымның атауы, мекен-жайы</w:t>
      </w:r>
    </w:p>
    <w:p>
      <w:pPr>
        <w:spacing w:after="0"/>
        <w:ind w:left="0"/>
        <w:jc w:val="both"/>
      </w:pPr>
      <w:r>
        <w:rPr>
          <w:rFonts w:ascii="Times New Roman"/>
          <w:b w:val="false"/>
          <w:i w:val="false"/>
          <w:color w:val="000000"/>
          <w:sz w:val="28"/>
        </w:rPr>
        <w:t>
      (Наименование хозяйствующего субъекта, организации,</w:t>
      </w:r>
    </w:p>
    <w:p>
      <w:pPr>
        <w:spacing w:after="0"/>
        <w:ind w:left="0"/>
        <w:jc w:val="both"/>
      </w:pPr>
      <w:r>
        <w:rPr>
          <w:rFonts w:ascii="Times New Roman"/>
          <w:b w:val="false"/>
          <w:i w:val="false"/>
          <w:color w:val="000000"/>
          <w:sz w:val="28"/>
        </w:rPr>
        <w:t>
      адрес)_______________________________________________________________</w:t>
      </w:r>
    </w:p>
    <w:p>
      <w:pPr>
        <w:spacing w:after="0"/>
        <w:ind w:left="0"/>
        <w:jc w:val="both"/>
      </w:pPr>
      <w:r>
        <w:rPr>
          <w:rFonts w:ascii="Times New Roman"/>
          <w:b w:val="false"/>
          <w:i w:val="false"/>
          <w:color w:val="000000"/>
          <w:sz w:val="28"/>
        </w:rPr>
        <w:t>
      2. Үлгі алынған орын (Место взятия пробы)____________________________</w:t>
      </w:r>
    </w:p>
    <w:p>
      <w:pPr>
        <w:spacing w:after="0"/>
        <w:ind w:left="0"/>
        <w:jc w:val="both"/>
      </w:pPr>
      <w:r>
        <w:rPr>
          <w:rFonts w:ascii="Times New Roman"/>
          <w:b w:val="false"/>
          <w:i w:val="false"/>
          <w:color w:val="000000"/>
          <w:sz w:val="28"/>
        </w:rPr>
        <w:t>
      3. Алыну уақыты (Время отбора)_______________________жеткiзiлу уақыты</w:t>
      </w:r>
    </w:p>
    <w:p>
      <w:pPr>
        <w:spacing w:after="0"/>
        <w:ind w:left="0"/>
        <w:jc w:val="both"/>
      </w:pPr>
      <w:r>
        <w:rPr>
          <w:rFonts w:ascii="Times New Roman"/>
          <w:b w:val="false"/>
          <w:i w:val="false"/>
          <w:color w:val="000000"/>
          <w:sz w:val="28"/>
        </w:rPr>
        <w:t>
      (доставки)___________________________________________________________</w:t>
      </w:r>
    </w:p>
    <w:p>
      <w:pPr>
        <w:spacing w:after="0"/>
        <w:ind w:left="0"/>
        <w:jc w:val="both"/>
      </w:pPr>
      <w:r>
        <w:rPr>
          <w:rFonts w:ascii="Times New Roman"/>
          <w:b w:val="false"/>
          <w:i w:val="false"/>
          <w:color w:val="000000"/>
          <w:sz w:val="28"/>
        </w:rPr>
        <w:t>
      4. Зерттеу мақсаты (Цель исследования)_______________________________</w:t>
      </w:r>
    </w:p>
    <w:p>
      <w:pPr>
        <w:spacing w:after="0"/>
        <w:ind w:left="0"/>
        <w:jc w:val="both"/>
      </w:pPr>
      <w:r>
        <w:rPr>
          <w:rFonts w:ascii="Times New Roman"/>
          <w:b w:val="false"/>
          <w:i w:val="false"/>
          <w:color w:val="000000"/>
          <w:sz w:val="28"/>
        </w:rPr>
        <w:t>
      5. Үлгі алу әдiсiне НҚ (НД на метод отбора),_________________________</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Қосымша мәліметтер (Дополнительные сведения)______________________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2651"/>
        <w:gridCol w:w="2074"/>
        <w:gridCol w:w="2075"/>
        <w:gridCol w:w="2075"/>
      </w:tblGrid>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Ескертуге</w:t>
            </w:r>
          </w:p>
          <w:p>
            <w:pPr>
              <w:spacing w:after="20"/>
              <w:ind w:left="20"/>
              <w:jc w:val="both"/>
            </w:pPr>
            <w:r>
              <w:rPr>
                <w:rFonts w:ascii="Times New Roman"/>
                <w:b w:val="false"/>
                <w:i w:val="false"/>
                <w:color w:val="000000"/>
                <w:sz w:val="20"/>
              </w:rPr>
              <w:t>
Примечание</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174-қосымша</w:t>
            </w:r>
          </w:p>
        </w:tc>
      </w:tr>
    </w:tbl>
    <w:bookmarkStart w:name="z408" w:id="311"/>
    <w:p>
      <w:pPr>
        <w:spacing w:after="0"/>
        <w:ind w:left="0"/>
        <w:jc w:val="both"/>
      </w:pPr>
      <w:r>
        <w:rPr>
          <w:rFonts w:ascii="Times New Roman"/>
          <w:b w:val="false"/>
          <w:i w:val="false"/>
          <w:color w:val="000000"/>
          <w:sz w:val="28"/>
        </w:rPr>
        <w:t xml:space="preserve">
      Приложение 174      </w:t>
      </w:r>
    </w:p>
    <w:bookmarkEnd w:id="311"/>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Нәжістің, перионалды бүрмелерден қырындыларды</w:t>
      </w:r>
      <w:r>
        <w:br/>
      </w:r>
      <w:r>
        <w:rPr>
          <w:rFonts w:ascii="Times New Roman"/>
          <w:b/>
          <w:i w:val="false"/>
          <w:color w:val="000000"/>
        </w:rPr>
        <w:t>паразитологиялық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паразитологического исследования фекалий, соскобов с</w:t>
      </w:r>
      <w:r>
        <w:br/>
      </w:r>
      <w:r>
        <w:rPr>
          <w:rFonts w:ascii="Times New Roman"/>
          <w:b/>
          <w:i w:val="false"/>
          <w:color w:val="000000"/>
        </w:rPr>
        <w:t>перианальных складок</w:t>
      </w:r>
      <w:r>
        <w:br/>
      </w:r>
      <w:r>
        <w:rPr>
          <w:rFonts w:ascii="Times New Roman"/>
          <w:b/>
          <w:i w:val="false"/>
          <w:color w:val="000000"/>
        </w:rPr>
        <w:t>№________ от "____"______________ 20____ж. (г.)</w:t>
      </w:r>
    </w:p>
    <w:p>
      <w:pPr>
        <w:spacing w:after="0"/>
        <w:ind w:left="0"/>
        <w:jc w:val="both"/>
      </w:pPr>
      <w:r>
        <w:rPr>
          <w:rFonts w:ascii="Times New Roman"/>
          <w:b w:val="false"/>
          <w:i w:val="false"/>
          <w:color w:val="000000"/>
          <w:sz w:val="28"/>
        </w:rPr>
        <w:t>
      1. Тексерілушінің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 Мекен-жайы (Адрес)________________________</w:t>
      </w:r>
    </w:p>
    <w:p>
      <w:pPr>
        <w:spacing w:after="0"/>
        <w:ind w:left="0"/>
        <w:jc w:val="both"/>
      </w:pPr>
      <w:r>
        <w:rPr>
          <w:rFonts w:ascii="Times New Roman"/>
          <w:b w:val="false"/>
          <w:i w:val="false"/>
          <w:color w:val="000000"/>
          <w:sz w:val="28"/>
        </w:rPr>
        <w:t>
      3. Жұмыс, оқу орны, балалар ұйымының атауы (Место работы, учебы,</w:t>
      </w:r>
    </w:p>
    <w:p>
      <w:pPr>
        <w:spacing w:after="0"/>
        <w:ind w:left="0"/>
        <w:jc w:val="both"/>
      </w:pPr>
      <w:r>
        <w:rPr>
          <w:rFonts w:ascii="Times New Roman"/>
          <w:b w:val="false"/>
          <w:i w:val="false"/>
          <w:color w:val="000000"/>
          <w:sz w:val="28"/>
        </w:rPr>
        <w:t>
      наименование детской организации)____________________________________</w:t>
      </w:r>
    </w:p>
    <w:p>
      <w:pPr>
        <w:spacing w:after="0"/>
        <w:ind w:left="0"/>
        <w:jc w:val="both"/>
      </w:pPr>
      <w:r>
        <w:rPr>
          <w:rFonts w:ascii="Times New Roman"/>
          <w:b w:val="false"/>
          <w:i w:val="false"/>
          <w:color w:val="000000"/>
          <w:sz w:val="28"/>
        </w:rPr>
        <w:t>
      4. Зерттеу алғашқы, кайталап, қорытынды (Исследование первичное,</w:t>
      </w:r>
    </w:p>
    <w:p>
      <w:pPr>
        <w:spacing w:after="0"/>
        <w:ind w:left="0"/>
        <w:jc w:val="both"/>
      </w:pPr>
      <w:r>
        <w:rPr>
          <w:rFonts w:ascii="Times New Roman"/>
          <w:b w:val="false"/>
          <w:i w:val="false"/>
          <w:color w:val="000000"/>
          <w:sz w:val="28"/>
        </w:rPr>
        <w:t>
      повторное, контрольное)______________________________________________</w:t>
      </w:r>
    </w:p>
    <w:p>
      <w:pPr>
        <w:spacing w:after="0"/>
        <w:ind w:left="0"/>
        <w:jc w:val="both"/>
      </w:pPr>
      <w:r>
        <w:rPr>
          <w:rFonts w:ascii="Times New Roman"/>
          <w:b w:val="false"/>
          <w:i w:val="false"/>
          <w:color w:val="000000"/>
          <w:sz w:val="28"/>
        </w:rPr>
        <w:t>
      5. Зерттеу кезінде анықталды: (при исследовании</w:t>
      </w:r>
    </w:p>
    <w:p>
      <w:pPr>
        <w:spacing w:after="0"/>
        <w:ind w:left="0"/>
        <w:jc w:val="both"/>
      </w:pPr>
      <w:r>
        <w:rPr>
          <w:rFonts w:ascii="Times New Roman"/>
          <w:b w:val="false"/>
          <w:i w:val="false"/>
          <w:color w:val="000000"/>
          <w:sz w:val="28"/>
        </w:rPr>
        <w:t>
      обнаружены):_________________________________________________________</w:t>
      </w:r>
    </w:p>
    <w:p>
      <w:pPr>
        <w:spacing w:after="0"/>
        <w:ind w:left="0"/>
        <w:jc w:val="both"/>
      </w:pPr>
      <w:r>
        <w:rPr>
          <w:rFonts w:ascii="Times New Roman"/>
          <w:b w:val="false"/>
          <w:i w:val="false"/>
          <w:color w:val="000000"/>
          <w:sz w:val="28"/>
        </w:rPr>
        <w:t>
                              гельминт жұмыртқалары (яйца гельминтов)</w:t>
      </w:r>
    </w:p>
    <w:p>
      <w:pPr>
        <w:spacing w:after="0"/>
        <w:ind w:left="0"/>
        <w:jc w:val="both"/>
      </w:pPr>
      <w:r>
        <w:rPr>
          <w:rFonts w:ascii="Times New Roman"/>
          <w:b w:val="false"/>
          <w:i w:val="false"/>
          <w:color w:val="000000"/>
          <w:sz w:val="28"/>
        </w:rPr>
        <w:t>
      6. Көлемін (Объем)___________________________________________________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Қарапайымдар, вегетативті цисталар (Простейшие, вегетативные</w:t>
      </w:r>
    </w:p>
    <w:p>
      <w:pPr>
        <w:spacing w:after="0"/>
        <w:ind w:left="0"/>
        <w:jc w:val="both"/>
      </w:pPr>
      <w:r>
        <w:rPr>
          <w:rFonts w:ascii="Times New Roman"/>
          <w:b w:val="false"/>
          <w:i w:val="false"/>
          <w:color w:val="000000"/>
          <w:sz w:val="28"/>
        </w:rPr>
        <w:t>
      цисты)_______________________________________________________________</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29" w:id="312"/>
    <w:p>
      <w:pPr>
        <w:spacing w:after="0"/>
        <w:ind w:left="0"/>
        <w:jc w:val="both"/>
      </w:pPr>
      <w:r>
        <w:rPr>
          <w:rFonts w:ascii="Times New Roman"/>
          <w:b w:val="false"/>
          <w:i w:val="false"/>
          <w:color w:val="000000"/>
          <w:sz w:val="28"/>
        </w:rPr>
        <w:t xml:space="preserve">
      Қазақстан Республикасы    </w:t>
      </w:r>
    </w:p>
    <w:bookmarkEnd w:id="312"/>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175-қосымша          </w:t>
      </w:r>
    </w:p>
    <w:bookmarkStart w:name="z409" w:id="313"/>
    <w:p>
      <w:pPr>
        <w:spacing w:after="0"/>
        <w:ind w:left="0"/>
        <w:jc w:val="both"/>
      </w:pPr>
      <w:r>
        <w:rPr>
          <w:rFonts w:ascii="Times New Roman"/>
          <w:b w:val="false"/>
          <w:i w:val="false"/>
          <w:color w:val="000000"/>
          <w:sz w:val="28"/>
        </w:rPr>
        <w:t xml:space="preserve">
      Приложение 175      </w:t>
      </w:r>
    </w:p>
    <w:bookmarkEnd w:id="313"/>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Қанды безгекке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крови на малярию</w:t>
      </w:r>
      <w:r>
        <w:br/>
      </w:r>
      <w:r>
        <w:rPr>
          <w:rFonts w:ascii="Times New Roman"/>
          <w:b/>
          <w:i w:val="false"/>
          <w:color w:val="000000"/>
        </w:rPr>
        <w:t>№_______от "____"_____________20____ж. (г.)</w:t>
      </w:r>
    </w:p>
    <w:p>
      <w:pPr>
        <w:spacing w:after="0"/>
        <w:ind w:left="0"/>
        <w:jc w:val="both"/>
      </w:pPr>
      <w:r>
        <w:rPr>
          <w:rFonts w:ascii="Times New Roman"/>
          <w:b w:val="false"/>
          <w:i w:val="false"/>
          <w:color w:val="000000"/>
          <w:sz w:val="28"/>
        </w:rPr>
        <w:t>
      1. Қан препараттарын паразитологиялық зерттеу (паразитологическое</w:t>
      </w:r>
    </w:p>
    <w:p>
      <w:pPr>
        <w:spacing w:after="0"/>
        <w:ind w:left="0"/>
        <w:jc w:val="both"/>
      </w:pPr>
      <w:r>
        <w:rPr>
          <w:rFonts w:ascii="Times New Roman"/>
          <w:b w:val="false"/>
          <w:i w:val="false"/>
          <w:color w:val="000000"/>
          <w:sz w:val="28"/>
        </w:rPr>
        <w:t>
      исследование препаратов крови):</w:t>
      </w:r>
    </w:p>
    <w:p>
      <w:pPr>
        <w:spacing w:after="0"/>
        <w:ind w:left="0"/>
        <w:jc w:val="both"/>
      </w:pPr>
      <w:r>
        <w:rPr>
          <w:rFonts w:ascii="Times New Roman"/>
          <w:b w:val="false"/>
          <w:i w:val="false"/>
          <w:color w:val="000000"/>
          <w:sz w:val="28"/>
        </w:rPr>
        <w:t>
      оның ішінде (в том числе) "жұқа жағындылар" ("тонких</w:t>
      </w:r>
    </w:p>
    <w:p>
      <w:pPr>
        <w:spacing w:after="0"/>
        <w:ind w:left="0"/>
        <w:jc w:val="both"/>
      </w:pPr>
      <w:r>
        <w:rPr>
          <w:rFonts w:ascii="Times New Roman"/>
          <w:b w:val="false"/>
          <w:i w:val="false"/>
          <w:color w:val="000000"/>
          <w:sz w:val="28"/>
        </w:rPr>
        <w:t>
      мазков")_____________________________________________________________</w:t>
      </w:r>
    </w:p>
    <w:p>
      <w:pPr>
        <w:spacing w:after="0"/>
        <w:ind w:left="0"/>
        <w:jc w:val="both"/>
      </w:pPr>
      <w:r>
        <w:rPr>
          <w:rFonts w:ascii="Times New Roman"/>
          <w:b w:val="false"/>
          <w:i w:val="false"/>
          <w:color w:val="000000"/>
          <w:sz w:val="28"/>
        </w:rPr>
        <w:t>
      "қалың тамшылар" ("толстых капель")__________________________________</w:t>
      </w:r>
    </w:p>
    <w:p>
      <w:pPr>
        <w:spacing w:after="0"/>
        <w:ind w:left="0"/>
        <w:jc w:val="both"/>
      </w:pPr>
      <w:r>
        <w:rPr>
          <w:rFonts w:ascii="Times New Roman"/>
          <w:b w:val="false"/>
          <w:i w:val="false"/>
          <w:color w:val="000000"/>
          <w:sz w:val="28"/>
        </w:rPr>
        <w:t>
      2.Тексерілушінің Т.А.Ә. (Ф.И.О. обследуемого)________________________</w:t>
      </w:r>
    </w:p>
    <w:p>
      <w:pPr>
        <w:spacing w:after="0"/>
        <w:ind w:left="0"/>
        <w:jc w:val="both"/>
      </w:pPr>
      <w:r>
        <w:rPr>
          <w:rFonts w:ascii="Times New Roman"/>
          <w:b w:val="false"/>
          <w:i w:val="false"/>
          <w:color w:val="000000"/>
          <w:sz w:val="28"/>
        </w:rPr>
        <w:t>
      3. Жасы (Возраст) __________Тұрғылықты мекен-жайы (Адрес места</w:t>
      </w:r>
    </w:p>
    <w:p>
      <w:pPr>
        <w:spacing w:after="0"/>
        <w:ind w:left="0"/>
        <w:jc w:val="both"/>
      </w:pPr>
      <w:r>
        <w:rPr>
          <w:rFonts w:ascii="Times New Roman"/>
          <w:b w:val="false"/>
          <w:i w:val="false"/>
          <w:color w:val="000000"/>
          <w:sz w:val="28"/>
        </w:rPr>
        <w:t>
      жительства)__________________________________________________________</w:t>
      </w:r>
    </w:p>
    <w:p>
      <w:pPr>
        <w:spacing w:after="0"/>
        <w:ind w:left="0"/>
        <w:jc w:val="both"/>
      </w:pPr>
      <w:r>
        <w:rPr>
          <w:rFonts w:ascii="Times New Roman"/>
          <w:b w:val="false"/>
          <w:i w:val="false"/>
          <w:color w:val="000000"/>
          <w:sz w:val="28"/>
        </w:rPr>
        <w:t>
      4. Безгек ауруының қоздырғыштары анықталды (Обнаружены возбудители</w:t>
      </w:r>
    </w:p>
    <w:p>
      <w:pPr>
        <w:spacing w:after="0"/>
        <w:ind w:left="0"/>
        <w:jc w:val="both"/>
      </w:pPr>
      <w:r>
        <w:rPr>
          <w:rFonts w:ascii="Times New Roman"/>
          <w:b w:val="false"/>
          <w:i w:val="false"/>
          <w:color w:val="000000"/>
          <w:sz w:val="28"/>
        </w:rPr>
        <w:t>
      малярии)_____________________________________________________________</w:t>
      </w:r>
    </w:p>
    <w:p>
      <w:pPr>
        <w:spacing w:after="0"/>
        <w:ind w:left="0"/>
        <w:jc w:val="both"/>
      </w:pPr>
      <w:r>
        <w:rPr>
          <w:rFonts w:ascii="Times New Roman"/>
          <w:b w:val="false"/>
          <w:i w:val="false"/>
          <w:color w:val="000000"/>
          <w:sz w:val="28"/>
        </w:rPr>
        <w:t>
      паразиттің қысқартылған тектік және толық түрлік атауын көрсетіңіз</w:t>
      </w:r>
    </w:p>
    <w:p>
      <w:pPr>
        <w:spacing w:after="0"/>
        <w:ind w:left="0"/>
        <w:jc w:val="both"/>
      </w:pPr>
      <w:r>
        <w:rPr>
          <w:rFonts w:ascii="Times New Roman"/>
          <w:b w:val="false"/>
          <w:i w:val="false"/>
          <w:color w:val="000000"/>
          <w:sz w:val="28"/>
        </w:rPr>
        <w:t>
      (мысалы: Р.vivax)</w:t>
      </w:r>
    </w:p>
    <w:p>
      <w:pPr>
        <w:spacing w:after="0"/>
        <w:ind w:left="0"/>
        <w:jc w:val="both"/>
      </w:pPr>
      <w:r>
        <w:rPr>
          <w:rFonts w:ascii="Times New Roman"/>
          <w:b w:val="false"/>
          <w:i w:val="false"/>
          <w:color w:val="000000"/>
          <w:sz w:val="28"/>
        </w:rPr>
        <w:t>
      (указать сокращенное родовое и полное видовое название паразита (н-р:</w:t>
      </w:r>
    </w:p>
    <w:p>
      <w:pPr>
        <w:spacing w:after="0"/>
        <w:ind w:left="0"/>
        <w:jc w:val="both"/>
      </w:pPr>
      <w:r>
        <w:rPr>
          <w:rFonts w:ascii="Times New Roman"/>
          <w:b w:val="false"/>
          <w:i w:val="false"/>
          <w:color w:val="000000"/>
          <w:sz w:val="28"/>
        </w:rPr>
        <w:t>
      Р.vivax))</w:t>
      </w:r>
    </w:p>
    <w:p>
      <w:pPr>
        <w:spacing w:after="0"/>
        <w:ind w:left="0"/>
        <w:jc w:val="both"/>
      </w:pPr>
      <w:r>
        <w:rPr>
          <w:rFonts w:ascii="Times New Roman"/>
          <w:b w:val="false"/>
          <w:i w:val="false"/>
          <w:color w:val="000000"/>
          <w:sz w:val="28"/>
        </w:rPr>
        <w:t>
      5. Паразитемияның қарқындылығы (Интенсивность паразитемии)___________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выработки)_______________________________</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176-қосымша</w:t>
            </w:r>
          </w:p>
        </w:tc>
      </w:tr>
    </w:tbl>
    <w:bookmarkStart w:name="z410" w:id="314"/>
    <w:p>
      <w:pPr>
        <w:spacing w:after="0"/>
        <w:ind w:left="0"/>
        <w:jc w:val="both"/>
      </w:pPr>
      <w:r>
        <w:rPr>
          <w:rFonts w:ascii="Times New Roman"/>
          <w:b w:val="false"/>
          <w:i w:val="false"/>
          <w:color w:val="000000"/>
          <w:sz w:val="28"/>
        </w:rPr>
        <w:t xml:space="preserve">
      Приложение 176      </w:t>
      </w:r>
    </w:p>
    <w:bookmarkEnd w:id="31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Паразиттік ауруларға серологиялық зерттеулер</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серологических исследований на паразитарные заболевания</w:t>
      </w:r>
      <w:r>
        <w:br/>
      </w:r>
      <w:r>
        <w:rPr>
          <w:rFonts w:ascii="Times New Roman"/>
          <w:b/>
          <w:i w:val="false"/>
          <w:color w:val="000000"/>
        </w:rPr>
        <w:t>№______от "____"_______________ 20____ж. (г.)</w:t>
      </w:r>
    </w:p>
    <w:p>
      <w:pPr>
        <w:spacing w:after="0"/>
        <w:ind w:left="0"/>
        <w:jc w:val="both"/>
      </w:pPr>
      <w:r>
        <w:rPr>
          <w:rFonts w:ascii="Times New Roman"/>
          <w:b w:val="false"/>
          <w:i w:val="false"/>
          <w:color w:val="000000"/>
          <w:sz w:val="28"/>
        </w:rPr>
        <w:t>
      1. Тексерілушінің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Диагнозы (Диагноз)________________________________________________</w:t>
      </w:r>
    </w:p>
    <w:p>
      <w:pPr>
        <w:spacing w:after="0"/>
        <w:ind w:left="0"/>
        <w:jc w:val="both"/>
      </w:pPr>
      <w:r>
        <w:rPr>
          <w:rFonts w:ascii="Times New Roman"/>
          <w:b w:val="false"/>
          <w:i w:val="false"/>
          <w:color w:val="000000"/>
          <w:sz w:val="28"/>
        </w:rPr>
        <w:t>
      ________________ -ға қанның, нәжістің, тағы басқалардың үлгілерін</w:t>
      </w:r>
    </w:p>
    <w:p>
      <w:pPr>
        <w:spacing w:after="0"/>
        <w:ind w:left="0"/>
        <w:jc w:val="both"/>
      </w:pPr>
      <w:r>
        <w:rPr>
          <w:rFonts w:ascii="Times New Roman"/>
          <w:b w:val="false"/>
          <w:i w:val="false"/>
          <w:color w:val="000000"/>
          <w:sz w:val="28"/>
        </w:rPr>
        <w:t>
      зерттегенде</w:t>
      </w:r>
    </w:p>
    <w:p>
      <w:pPr>
        <w:spacing w:after="0"/>
        <w:ind w:left="0"/>
        <w:jc w:val="both"/>
      </w:pPr>
      <w:r>
        <w:rPr>
          <w:rFonts w:ascii="Times New Roman"/>
          <w:b w:val="false"/>
          <w:i w:val="false"/>
          <w:color w:val="000000"/>
          <w:sz w:val="28"/>
        </w:rPr>
        <w:t>
      (При исследовании образцов крови, фекалий и других на)_______________</w:t>
      </w:r>
    </w:p>
    <w:p>
      <w:pPr>
        <w:spacing w:after="0"/>
        <w:ind w:left="0"/>
        <w:jc w:val="both"/>
      </w:pPr>
      <w:r>
        <w:rPr>
          <w:rFonts w:ascii="Times New Roman"/>
          <w:b w:val="false"/>
          <w:i w:val="false"/>
          <w:color w:val="000000"/>
          <w:sz w:val="28"/>
        </w:rPr>
        <w:t>
      және (и)_____________________________________________________________</w:t>
      </w:r>
    </w:p>
    <w:p>
      <w:pPr>
        <w:spacing w:after="0"/>
        <w:ind w:left="0"/>
        <w:jc w:val="both"/>
      </w:pPr>
      <w:r>
        <w:rPr>
          <w:rFonts w:ascii="Times New Roman"/>
          <w:b w:val="false"/>
          <w:i w:val="false"/>
          <w:color w:val="000000"/>
          <w:sz w:val="28"/>
        </w:rPr>
        <w:t>
      3. Ауру күні (день болезни в) _________________анықталды (обнаружено)</w:t>
      </w:r>
    </w:p>
    <w:p>
      <w:pPr>
        <w:spacing w:after="0"/>
        <w:ind w:left="0"/>
        <w:jc w:val="both"/>
      </w:pPr>
      <w:r>
        <w:rPr>
          <w:rFonts w:ascii="Times New Roman"/>
          <w:b w:val="false"/>
          <w:i w:val="false"/>
          <w:color w:val="000000"/>
          <w:sz w:val="28"/>
        </w:rPr>
        <w:t>
      4. Реакцияның түрі (вид реакции) ____________________________________</w:t>
      </w:r>
    </w:p>
    <w:p>
      <w:pPr>
        <w:spacing w:after="0"/>
        <w:ind w:left="0"/>
        <w:jc w:val="both"/>
      </w:pPr>
      <w:r>
        <w:rPr>
          <w:rFonts w:ascii="Times New Roman"/>
          <w:b w:val="false"/>
          <w:i w:val="false"/>
          <w:color w:val="000000"/>
          <w:sz w:val="28"/>
        </w:rPr>
        <w:t>
      5. Антиденелер (антитела)____________________________________________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Антигендер (антигены)_____________________________________________</w:t>
      </w:r>
    </w:p>
    <w:p>
      <w:pPr>
        <w:spacing w:after="0"/>
        <w:ind w:left="0"/>
        <w:jc w:val="both"/>
      </w:pPr>
      <w:r>
        <w:rPr>
          <w:rFonts w:ascii="Times New Roman"/>
          <w:b w:val="false"/>
          <w:i w:val="false"/>
          <w:color w:val="000000"/>
          <w:sz w:val="28"/>
        </w:rPr>
        <w:t>
      10. Зерттеу нәтижелері (Результат исследования) _____________________</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31" w:id="315"/>
    <w:p>
      <w:pPr>
        <w:spacing w:after="0"/>
        <w:ind w:left="0"/>
        <w:jc w:val="both"/>
      </w:pPr>
      <w:r>
        <w:rPr>
          <w:rFonts w:ascii="Times New Roman"/>
          <w:b w:val="false"/>
          <w:i w:val="false"/>
          <w:color w:val="000000"/>
          <w:sz w:val="28"/>
        </w:rPr>
        <w:t xml:space="preserve">
      Қазақстан Республикасы    </w:t>
      </w:r>
    </w:p>
    <w:bookmarkEnd w:id="315"/>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177-қосымша          </w:t>
      </w:r>
    </w:p>
    <w:bookmarkStart w:name="z411" w:id="316"/>
    <w:p>
      <w:pPr>
        <w:spacing w:after="0"/>
        <w:ind w:left="0"/>
        <w:jc w:val="both"/>
      </w:pPr>
      <w:r>
        <w:rPr>
          <w:rFonts w:ascii="Times New Roman"/>
          <w:b w:val="false"/>
          <w:i w:val="false"/>
          <w:color w:val="000000"/>
          <w:sz w:val="28"/>
        </w:rPr>
        <w:t xml:space="preserve">
      Приложение 177      </w:t>
      </w:r>
    </w:p>
    <w:bookmarkEnd w:id="316"/>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Санитариялық-паразитологиялық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санитарно-паразитологического исследования</w:t>
      </w:r>
      <w:r>
        <w:br/>
      </w:r>
      <w:r>
        <w:rPr>
          <w:rFonts w:ascii="Times New Roman"/>
          <w:b/>
          <w:i w:val="false"/>
          <w:color w:val="000000"/>
        </w:rPr>
        <w:t>№__________от "____"_____________ 20____ж. (г.)</w:t>
      </w:r>
    </w:p>
    <w:p>
      <w:pPr>
        <w:spacing w:after="0"/>
        <w:ind w:left="0"/>
        <w:jc w:val="both"/>
      </w:pPr>
      <w:r>
        <w:rPr>
          <w:rFonts w:ascii="Times New Roman"/>
          <w:b w:val="false"/>
          <w:i w:val="false"/>
          <w:color w:val="000000"/>
          <w:sz w:val="28"/>
        </w:rPr>
        <w:t>
      1. Заявитель (Мәлімдеуші) ___________________________________________</w:t>
      </w:r>
    </w:p>
    <w:p>
      <w:pPr>
        <w:spacing w:after="0"/>
        <w:ind w:left="0"/>
        <w:jc w:val="both"/>
      </w:pPr>
      <w:r>
        <w:rPr>
          <w:rFonts w:ascii="Times New Roman"/>
          <w:b w:val="false"/>
          <w:i w:val="false"/>
          <w:color w:val="000000"/>
          <w:sz w:val="28"/>
        </w:rPr>
        <w:t>
      2. Үлгіні тіркеу нөмірі (Регистрационный номер</w:t>
      </w:r>
    </w:p>
    <w:p>
      <w:pPr>
        <w:spacing w:after="0"/>
        <w:ind w:left="0"/>
        <w:jc w:val="both"/>
      </w:pPr>
      <w:r>
        <w:rPr>
          <w:rFonts w:ascii="Times New Roman"/>
          <w:b w:val="false"/>
          <w:i w:val="false"/>
          <w:color w:val="000000"/>
          <w:sz w:val="28"/>
        </w:rPr>
        <w:t>
      образца)_____________________________________________________________</w:t>
      </w:r>
    </w:p>
    <w:p>
      <w:pPr>
        <w:spacing w:after="0"/>
        <w:ind w:left="0"/>
        <w:jc w:val="both"/>
      </w:pPr>
      <w:r>
        <w:rPr>
          <w:rFonts w:ascii="Times New Roman"/>
          <w:b w:val="false"/>
          <w:i w:val="false"/>
          <w:color w:val="000000"/>
          <w:sz w:val="28"/>
        </w:rPr>
        <w:t>
      3. Үлгінің атауы мен саны (Наименование и число</w:t>
      </w:r>
    </w:p>
    <w:p>
      <w:pPr>
        <w:spacing w:after="0"/>
        <w:ind w:left="0"/>
        <w:jc w:val="both"/>
      </w:pPr>
      <w:r>
        <w:rPr>
          <w:rFonts w:ascii="Times New Roman"/>
          <w:b w:val="false"/>
          <w:i w:val="false"/>
          <w:color w:val="000000"/>
          <w:sz w:val="28"/>
        </w:rPr>
        <w:t>
      образцов)____________________________________________________________</w:t>
      </w:r>
    </w:p>
    <w:p>
      <w:pPr>
        <w:spacing w:after="0"/>
        <w:ind w:left="0"/>
        <w:jc w:val="both"/>
      </w:pPr>
      <w:r>
        <w:rPr>
          <w:rFonts w:ascii="Times New Roman"/>
          <w:b w:val="false"/>
          <w:i w:val="false"/>
          <w:color w:val="000000"/>
          <w:sz w:val="28"/>
        </w:rPr>
        <w:t>
      4. Ыдысы, орауы, маркалануы (тара, упаковка, маркировка)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Дайындалған күні (Дата изготовления)______________________________</w:t>
      </w:r>
    </w:p>
    <w:p>
      <w:pPr>
        <w:spacing w:after="0"/>
        <w:ind w:left="0"/>
        <w:jc w:val="both"/>
      </w:pPr>
      <w:r>
        <w:rPr>
          <w:rFonts w:ascii="Times New Roman"/>
          <w:b w:val="false"/>
          <w:i w:val="false"/>
          <w:color w:val="000000"/>
          <w:sz w:val="28"/>
        </w:rPr>
        <w:t>
      6. Мөлшері (Объем)___________________________________________________</w:t>
      </w:r>
    </w:p>
    <w:p>
      <w:pPr>
        <w:spacing w:after="0"/>
        <w:ind w:left="0"/>
        <w:jc w:val="both"/>
      </w:pPr>
      <w:r>
        <w:rPr>
          <w:rFonts w:ascii="Times New Roman"/>
          <w:b w:val="false"/>
          <w:i w:val="false"/>
          <w:color w:val="000000"/>
          <w:sz w:val="28"/>
        </w:rPr>
        <w:t>
      7. Топтама сана (Номер партий)_______________________________________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Жарамдылық мерзімі (Срок годности)________________________________</w:t>
      </w:r>
    </w:p>
    <w:p>
      <w:pPr>
        <w:spacing w:after="0"/>
        <w:ind w:left="0"/>
        <w:jc w:val="both"/>
      </w:pPr>
      <w:r>
        <w:rPr>
          <w:rFonts w:ascii="Times New Roman"/>
          <w:b w:val="false"/>
          <w:i w:val="false"/>
          <w:color w:val="000000"/>
          <w:sz w:val="28"/>
        </w:rPr>
        <w:t>
      10. Үлгі алу орны, ұсынушы (Место отбора образца, предъявитель)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Үлгінің келіп түскен күні (Дата поступления образца) "_____"</w:t>
      </w:r>
    </w:p>
    <w:p>
      <w:pPr>
        <w:spacing w:after="0"/>
        <w:ind w:left="0"/>
        <w:jc w:val="both"/>
      </w:pPr>
      <w:r>
        <w:rPr>
          <w:rFonts w:ascii="Times New Roman"/>
          <w:b w:val="false"/>
          <w:i w:val="false"/>
          <w:color w:val="000000"/>
          <w:sz w:val="28"/>
        </w:rPr>
        <w:t>
      ________________20____ж. (г.)</w:t>
      </w:r>
    </w:p>
    <w:p>
      <w:pPr>
        <w:spacing w:after="0"/>
        <w:ind w:left="0"/>
        <w:jc w:val="both"/>
      </w:pPr>
      <w:r>
        <w:rPr>
          <w:rFonts w:ascii="Times New Roman"/>
          <w:b w:val="false"/>
          <w:i w:val="false"/>
          <w:color w:val="000000"/>
          <w:sz w:val="28"/>
        </w:rPr>
        <w:t>
      12. Зерттеу мақсаты (Цель исследования)______________________________</w:t>
      </w:r>
    </w:p>
    <w:p>
      <w:pPr>
        <w:spacing w:after="0"/>
        <w:ind w:left="0"/>
        <w:jc w:val="both"/>
      </w:pPr>
      <w:r>
        <w:rPr>
          <w:rFonts w:ascii="Times New Roman"/>
          <w:b w:val="false"/>
          <w:i w:val="false"/>
          <w:color w:val="000000"/>
          <w:sz w:val="28"/>
        </w:rPr>
        <w:t>
      13. Нормативтік құжаттарға сәйкестігіне (На соответствие нормативной</w:t>
      </w:r>
    </w:p>
    <w:p>
      <w:pPr>
        <w:spacing w:after="0"/>
        <w:ind w:left="0"/>
        <w:jc w:val="both"/>
      </w:pPr>
      <w:r>
        <w:rPr>
          <w:rFonts w:ascii="Times New Roman"/>
          <w:b w:val="false"/>
          <w:i w:val="false"/>
          <w:color w:val="000000"/>
          <w:sz w:val="28"/>
        </w:rPr>
        <w:t>
      документации)________________________________________________________</w:t>
      </w:r>
    </w:p>
    <w:p>
      <w:pPr>
        <w:spacing w:after="0"/>
        <w:ind w:left="0"/>
        <w:jc w:val="both"/>
      </w:pPr>
      <w:r>
        <w:rPr>
          <w:rFonts w:ascii="Times New Roman"/>
          <w:b w:val="false"/>
          <w:i w:val="false"/>
          <w:color w:val="000000"/>
          <w:sz w:val="28"/>
        </w:rPr>
        <w:t>
      14. Зерттеу нәтижесі (Результат исследования)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Нәтижелер берілген күн (Дата выдачи результатов) "__"___ 20 ___ ж</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178-қосымша</w:t>
            </w:r>
          </w:p>
        </w:tc>
      </w:tr>
    </w:tbl>
    <w:bookmarkStart w:name="z412" w:id="317"/>
    <w:p>
      <w:pPr>
        <w:spacing w:after="0"/>
        <w:ind w:left="0"/>
        <w:jc w:val="both"/>
      </w:pPr>
      <w:r>
        <w:rPr>
          <w:rFonts w:ascii="Times New Roman"/>
          <w:b w:val="false"/>
          <w:i w:val="false"/>
          <w:color w:val="000000"/>
          <w:sz w:val="28"/>
        </w:rPr>
        <w:t xml:space="preserve">
      Приложение 178      </w:t>
      </w:r>
    </w:p>
    <w:bookmarkEnd w:id="317"/>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Топырақ үлгілерін зерттеудiң</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образцов почвы</w:t>
      </w:r>
      <w:r>
        <w:br/>
      </w:r>
      <w:r>
        <w:rPr>
          <w:rFonts w:ascii="Times New Roman"/>
          <w:b/>
          <w:i w:val="false"/>
          <w:color w:val="000000"/>
        </w:rPr>
        <w:t>№______(от) "____"_____________күні 200___ж. (г.)</w:t>
      </w:r>
    </w:p>
    <w:p>
      <w:pPr>
        <w:spacing w:after="0"/>
        <w:ind w:left="0"/>
        <w:jc w:val="both"/>
      </w:pPr>
      <w:r>
        <w:rPr>
          <w:rFonts w:ascii="Times New Roman"/>
          <w:b w:val="false"/>
          <w:i w:val="false"/>
          <w:color w:val="000000"/>
          <w:sz w:val="28"/>
        </w:rPr>
        <w:t>
      1. Обектінің атауы, мекенжайы (Наименование объекта,</w:t>
      </w:r>
    </w:p>
    <w:p>
      <w:pPr>
        <w:spacing w:after="0"/>
        <w:ind w:left="0"/>
        <w:jc w:val="both"/>
      </w:pPr>
      <w:r>
        <w:rPr>
          <w:rFonts w:ascii="Times New Roman"/>
          <w:b w:val="false"/>
          <w:i w:val="false"/>
          <w:color w:val="000000"/>
          <w:sz w:val="28"/>
        </w:rPr>
        <w:t>
      адрес)_______________________________________________________________</w:t>
      </w:r>
    </w:p>
    <w:p>
      <w:pPr>
        <w:spacing w:after="0"/>
        <w:ind w:left="0"/>
        <w:jc w:val="both"/>
      </w:pPr>
      <w:r>
        <w:rPr>
          <w:rFonts w:ascii="Times New Roman"/>
          <w:b w:val="false"/>
          <w:i w:val="false"/>
          <w:color w:val="000000"/>
          <w:sz w:val="28"/>
        </w:rPr>
        <w:t>
      2. Үлгі алынған орын (Место отбора образца)__________________________</w:t>
      </w:r>
    </w:p>
    <w:p>
      <w:pPr>
        <w:spacing w:after="0"/>
        <w:ind w:left="0"/>
        <w:jc w:val="both"/>
      </w:pPr>
      <w:r>
        <w:rPr>
          <w:rFonts w:ascii="Times New Roman"/>
          <w:b w:val="false"/>
          <w:i w:val="false"/>
          <w:color w:val="000000"/>
          <w:sz w:val="28"/>
        </w:rPr>
        <w:t>
      3. Сынамалар алу мақсаты (Цель исследования образца)_________________</w:t>
      </w:r>
    </w:p>
    <w:p>
      <w:pPr>
        <w:spacing w:after="0"/>
        <w:ind w:left="0"/>
        <w:jc w:val="both"/>
      </w:pPr>
      <w:r>
        <w:rPr>
          <w:rFonts w:ascii="Times New Roman"/>
          <w:b w:val="false"/>
          <w:i w:val="false"/>
          <w:color w:val="000000"/>
          <w:sz w:val="28"/>
        </w:rPr>
        <w:t>
      4. Алынған күні мен уақыты (Дата и время отбора)_____________________</w:t>
      </w:r>
    </w:p>
    <w:p>
      <w:pPr>
        <w:spacing w:after="0"/>
        <w:ind w:left="0"/>
        <w:jc w:val="both"/>
      </w:pPr>
      <w:r>
        <w:rPr>
          <w:rFonts w:ascii="Times New Roman"/>
          <w:b w:val="false"/>
          <w:i w:val="false"/>
          <w:color w:val="000000"/>
          <w:sz w:val="28"/>
        </w:rPr>
        <w:t>
      5. Жеткізілген күні мен уақыты (Дата и время доставки)_______________</w:t>
      </w:r>
    </w:p>
    <w:p>
      <w:pPr>
        <w:spacing w:after="0"/>
        <w:ind w:left="0"/>
        <w:jc w:val="both"/>
      </w:pPr>
      <w:r>
        <w:rPr>
          <w:rFonts w:ascii="Times New Roman"/>
          <w:b w:val="false"/>
          <w:i w:val="false"/>
          <w:color w:val="000000"/>
          <w:sz w:val="28"/>
        </w:rPr>
        <w:t>
      6. Зерттеу күні мен уақыты (Дата и время исследования)_______________</w:t>
      </w:r>
    </w:p>
    <w:p>
      <w:pPr>
        <w:spacing w:after="0"/>
        <w:ind w:left="0"/>
        <w:jc w:val="both"/>
      </w:pPr>
      <w:r>
        <w:rPr>
          <w:rFonts w:ascii="Times New Roman"/>
          <w:b w:val="false"/>
          <w:i w:val="false"/>
          <w:color w:val="000000"/>
          <w:sz w:val="28"/>
        </w:rPr>
        <w:t>
      7. Үлгі алу әдiсiне НҚ (НД на метод отбора)__________________________</w:t>
      </w:r>
    </w:p>
    <w:p>
      <w:pPr>
        <w:spacing w:after="0"/>
        <w:ind w:left="0"/>
        <w:jc w:val="both"/>
      </w:pPr>
      <w:r>
        <w:rPr>
          <w:rFonts w:ascii="Times New Roman"/>
          <w:b w:val="false"/>
          <w:i w:val="false"/>
          <w:color w:val="000000"/>
          <w:sz w:val="28"/>
        </w:rPr>
        <w:t>
      8. Тасымалдау жағдайлары (Условия транспортировки)___________________</w:t>
      </w:r>
    </w:p>
    <w:p>
      <w:pPr>
        <w:spacing w:after="0"/>
        <w:ind w:left="0"/>
        <w:jc w:val="both"/>
      </w:pPr>
      <w:r>
        <w:rPr>
          <w:rFonts w:ascii="Times New Roman"/>
          <w:b w:val="false"/>
          <w:i w:val="false"/>
          <w:color w:val="000000"/>
          <w:sz w:val="28"/>
        </w:rPr>
        <w:t>
      9. Сақтау жағдайы (Условия хранения)_________________________________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330"/>
        <w:gridCol w:w="2980"/>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w:t>
            </w:r>
          </w:p>
          <w:p>
            <w:pPr>
              <w:spacing w:after="20"/>
              <w:ind w:left="20"/>
              <w:jc w:val="both"/>
            </w:pPr>
            <w:r>
              <w:rPr>
                <w:rFonts w:ascii="Times New Roman"/>
                <w:b w:val="false"/>
                <w:i w:val="false"/>
                <w:color w:val="000000"/>
                <w:sz w:val="20"/>
              </w:rPr>
              <w:t>
Единица измерения</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НҚ бойыншанорма</w:t>
            </w:r>
          </w:p>
          <w:p>
            <w:pPr>
              <w:spacing w:after="20"/>
              <w:ind w:left="20"/>
              <w:jc w:val="both"/>
            </w:pPr>
            <w:r>
              <w:rPr>
                <w:rFonts w:ascii="Times New Roman"/>
                <w:b w:val="false"/>
                <w:i w:val="false"/>
                <w:color w:val="000000"/>
                <w:sz w:val="20"/>
              </w:rPr>
              <w:t>
Норма по НД</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Зерттеуәдісіне НҚ</w:t>
            </w:r>
          </w:p>
          <w:p>
            <w:pPr>
              <w:spacing w:after="20"/>
              <w:ind w:left="20"/>
              <w:jc w:val="both"/>
            </w:pPr>
            <w:r>
              <w:rPr>
                <w:rFonts w:ascii="Times New Roman"/>
                <w:b w:val="false"/>
                <w:i w:val="false"/>
                <w:color w:val="000000"/>
                <w:sz w:val="20"/>
              </w:rPr>
              <w:t>
НД на метод испытания</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bookmarkStart w:name="z633" w:id="318"/>
    <w:p>
      <w:pPr>
        <w:spacing w:after="0"/>
        <w:ind w:left="0"/>
        <w:jc w:val="both"/>
      </w:pPr>
      <w:r>
        <w:rPr>
          <w:rFonts w:ascii="Times New Roman"/>
          <w:b w:val="false"/>
          <w:i w:val="false"/>
          <w:color w:val="000000"/>
          <w:sz w:val="28"/>
        </w:rPr>
        <w:t xml:space="preserve">
      Қазақстан Республикасы    </w:t>
      </w:r>
    </w:p>
    <w:bookmarkEnd w:id="318"/>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179-қосымша          </w:t>
      </w:r>
    </w:p>
    <w:bookmarkStart w:name="z413" w:id="319"/>
    <w:p>
      <w:pPr>
        <w:spacing w:after="0"/>
        <w:ind w:left="0"/>
        <w:jc w:val="both"/>
      </w:pPr>
      <w:r>
        <w:rPr>
          <w:rFonts w:ascii="Times New Roman"/>
          <w:b w:val="false"/>
          <w:i w:val="false"/>
          <w:color w:val="000000"/>
          <w:sz w:val="28"/>
        </w:rPr>
        <w:t xml:space="preserve">
      Приложение 179      </w:t>
      </w:r>
    </w:p>
    <w:bookmarkEnd w:id="319"/>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179/е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179/у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Дайын тағамдарды рациондарды құнарлыққа зерттеу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исследования готовых блюд, рационов на калорийность</w:t>
      </w:r>
      <w:r>
        <w:br/>
      </w:r>
      <w:r>
        <w:rPr>
          <w:rFonts w:ascii="Times New Roman"/>
          <w:b/>
          <w:i w:val="false"/>
          <w:color w:val="000000"/>
        </w:rPr>
        <w:t>№ ________(от) "____"_______________ 20 ж. (г.)</w:t>
      </w:r>
    </w:p>
    <w:p>
      <w:pPr>
        <w:spacing w:after="0"/>
        <w:ind w:left="0"/>
        <w:jc w:val="both"/>
      </w:pPr>
      <w:r>
        <w:rPr>
          <w:rFonts w:ascii="Times New Roman"/>
          <w:b w:val="false"/>
          <w:i w:val="false"/>
          <w:color w:val="000000"/>
          <w:sz w:val="28"/>
        </w:rPr>
        <w:t>
      Объектінің атауы, мекен-жайы (Наименование объекта,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Тағамның, жартылай фабрикаттың атауы (Наименование блюда,</w:t>
      </w:r>
    </w:p>
    <w:p>
      <w:pPr>
        <w:spacing w:after="0"/>
        <w:ind w:left="0"/>
        <w:jc w:val="both"/>
      </w:pPr>
      <w:r>
        <w:rPr>
          <w:rFonts w:ascii="Times New Roman"/>
          <w:b w:val="false"/>
          <w:i w:val="false"/>
          <w:color w:val="000000"/>
          <w:sz w:val="28"/>
        </w:rPr>
        <w:t>
      полуфабриката) ______________________________________________________</w:t>
      </w:r>
    </w:p>
    <w:p>
      <w:pPr>
        <w:spacing w:after="0"/>
        <w:ind w:left="0"/>
        <w:jc w:val="both"/>
      </w:pPr>
      <w:r>
        <w:rPr>
          <w:rFonts w:ascii="Times New Roman"/>
          <w:b w:val="false"/>
          <w:i w:val="false"/>
          <w:color w:val="000000"/>
          <w:sz w:val="28"/>
        </w:rPr>
        <w:t>
      Алынған күні мен уақыты (Дата и время отбора)________________________</w:t>
      </w:r>
    </w:p>
    <w:p>
      <w:pPr>
        <w:spacing w:after="0"/>
        <w:ind w:left="0"/>
        <w:jc w:val="both"/>
      </w:pPr>
      <w:r>
        <w:rPr>
          <w:rFonts w:ascii="Times New Roman"/>
          <w:b w:val="false"/>
          <w:i w:val="false"/>
          <w:color w:val="000000"/>
          <w:sz w:val="28"/>
        </w:rPr>
        <w:t>
      Жеткізілген күні мен уақыты (Дата и время доставки)__________________</w:t>
      </w:r>
    </w:p>
    <w:p>
      <w:pPr>
        <w:spacing w:after="0"/>
        <w:ind w:left="0"/>
        <w:jc w:val="both"/>
      </w:pPr>
      <w:r>
        <w:rPr>
          <w:rFonts w:ascii="Times New Roman"/>
          <w:b w:val="false"/>
          <w:i w:val="false"/>
          <w:color w:val="000000"/>
          <w:sz w:val="28"/>
        </w:rPr>
        <w:t>
      Зерттеу күні мен уақыты (Дата и время исследования)__________________</w:t>
      </w:r>
    </w:p>
    <w:p>
      <w:pPr>
        <w:spacing w:after="0"/>
        <w:ind w:left="0"/>
        <w:jc w:val="both"/>
      </w:pPr>
      <w:r>
        <w:rPr>
          <w:rFonts w:ascii="Times New Roman"/>
          <w:b w:val="false"/>
          <w:i w:val="false"/>
          <w:color w:val="000000"/>
          <w:sz w:val="28"/>
        </w:rPr>
        <w:t>
      Қосымша мәліметтер (Дополнительные сведения)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278"/>
        <w:gridCol w:w="1278"/>
        <w:gridCol w:w="1278"/>
        <w:gridCol w:w="1633"/>
        <w:gridCol w:w="1278"/>
        <w:gridCol w:w="1279"/>
        <w:gridCol w:w="1279"/>
        <w:gridCol w:w="1279"/>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атауы</w:t>
            </w:r>
          </w:p>
          <w:p>
            <w:pPr>
              <w:spacing w:after="20"/>
              <w:ind w:left="20"/>
              <w:jc w:val="both"/>
            </w:pPr>
            <w:r>
              <w:rPr>
                <w:rFonts w:ascii="Times New Roman"/>
                <w:b w:val="false"/>
                <w:i w:val="false"/>
                <w:color w:val="000000"/>
                <w:sz w:val="20"/>
              </w:rPr>
              <w:t>
Наименование блюд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Үлестің салмағы граммен</w:t>
            </w:r>
          </w:p>
          <w:p>
            <w:pPr>
              <w:spacing w:after="20"/>
              <w:ind w:left="20"/>
              <w:jc w:val="both"/>
            </w:pPr>
            <w:r>
              <w:rPr>
                <w:rFonts w:ascii="Times New Roman"/>
                <w:b w:val="false"/>
                <w:i w:val="false"/>
                <w:color w:val="000000"/>
                <w:sz w:val="20"/>
              </w:rPr>
              <w:t>
Вес порции в граммах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граммен (г) Вес в граммах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Порецептуре</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тығыз бөлігі</w:t>
            </w:r>
          </w:p>
          <w:p>
            <w:pPr>
              <w:spacing w:after="20"/>
              <w:ind w:left="20"/>
              <w:jc w:val="both"/>
            </w:pPr>
            <w:r>
              <w:rPr>
                <w:rFonts w:ascii="Times New Roman"/>
                <w:b w:val="false"/>
                <w:i w:val="false"/>
                <w:color w:val="000000"/>
                <w:sz w:val="20"/>
              </w:rPr>
              <w:t>
Плотной части фактически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Гарнирдің гарнира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балықтың</w:t>
            </w:r>
          </w:p>
          <w:p>
            <w:pPr>
              <w:spacing w:after="20"/>
              <w:ind w:left="20"/>
              <w:jc w:val="both"/>
            </w:pPr>
            <w:r>
              <w:rPr>
                <w:rFonts w:ascii="Times New Roman"/>
                <w:b w:val="false"/>
                <w:i w:val="false"/>
                <w:color w:val="000000"/>
                <w:sz w:val="20"/>
              </w:rPr>
              <w:t>
мяса, рыбы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өлшем бірлігі - г</w:t>
            </w:r>
          </w:p>
          <w:p>
            <w:pPr>
              <w:spacing w:after="20"/>
              <w:ind w:left="20"/>
              <w:jc w:val="both"/>
            </w:pPr>
            <w:r>
              <w:rPr>
                <w:rFonts w:ascii="Times New Roman"/>
                <w:b w:val="false"/>
                <w:i w:val="false"/>
                <w:color w:val="000000"/>
                <w:sz w:val="20"/>
              </w:rPr>
              <w:t>
Химический состав в единицах измерения - 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заттар</w:t>
            </w:r>
          </w:p>
          <w:p>
            <w:pPr>
              <w:spacing w:after="20"/>
              <w:ind w:left="20"/>
              <w:jc w:val="both"/>
            </w:pPr>
            <w:r>
              <w:rPr>
                <w:rFonts w:ascii="Times New Roman"/>
                <w:b w:val="false"/>
                <w:i w:val="false"/>
                <w:color w:val="000000"/>
                <w:sz w:val="20"/>
              </w:rPr>
              <w:t>
Сухие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Белоктар-көмірсулар</w:t>
            </w:r>
          </w:p>
          <w:p>
            <w:pPr>
              <w:spacing w:after="20"/>
              <w:ind w:left="20"/>
              <w:jc w:val="both"/>
            </w:pPr>
            <w:r>
              <w:rPr>
                <w:rFonts w:ascii="Times New Roman"/>
                <w:b w:val="false"/>
                <w:i w:val="false"/>
                <w:color w:val="000000"/>
                <w:sz w:val="20"/>
              </w:rPr>
              <w:t>
белки-углеводы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рұқсат етілетін</w:t>
            </w:r>
          </w:p>
          <w:p>
            <w:pPr>
              <w:spacing w:after="20"/>
              <w:ind w:left="20"/>
              <w:jc w:val="both"/>
            </w:pPr>
            <w:r>
              <w:rPr>
                <w:rFonts w:ascii="Times New Roman"/>
                <w:b w:val="false"/>
                <w:i w:val="false"/>
                <w:color w:val="000000"/>
                <w:sz w:val="20"/>
              </w:rPr>
              <w:t>
Минимально допустимые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рауалы</w:t>
            </w:r>
          </w:p>
          <w:p>
            <w:pPr>
              <w:spacing w:after="20"/>
              <w:ind w:left="20"/>
              <w:jc w:val="both"/>
            </w:pPr>
            <w:r>
              <w:rPr>
                <w:rFonts w:ascii="Times New Roman"/>
                <w:b w:val="false"/>
                <w:i w:val="false"/>
                <w:color w:val="000000"/>
                <w:sz w:val="20"/>
              </w:rPr>
              <w:t>
Минимально допустимые.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өлшем бірлігі г</w:t>
            </w:r>
          </w:p>
          <w:p>
            <w:pPr>
              <w:spacing w:after="20"/>
              <w:ind w:left="20"/>
              <w:jc w:val="both"/>
            </w:pPr>
            <w:r>
              <w:rPr>
                <w:rFonts w:ascii="Times New Roman"/>
                <w:b w:val="false"/>
                <w:i w:val="false"/>
                <w:color w:val="000000"/>
                <w:sz w:val="20"/>
              </w:rPr>
              <w:t>
Химический состав в единицах измерения 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p>
            <w:pPr>
              <w:spacing w:after="20"/>
              <w:ind w:left="20"/>
              <w:jc w:val="both"/>
            </w:pPr>
            <w:r>
              <w:rPr>
                <w:rFonts w:ascii="Times New Roman"/>
                <w:b w:val="false"/>
                <w:i w:val="false"/>
                <w:color w:val="000000"/>
                <w:sz w:val="20"/>
              </w:rPr>
              <w:t>
Белки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w:t>
            </w:r>
          </w:p>
          <w:p>
            <w:pPr>
              <w:spacing w:after="20"/>
              <w:ind w:left="20"/>
              <w:jc w:val="both"/>
            </w:pPr>
            <w:r>
              <w:rPr>
                <w:rFonts w:ascii="Times New Roman"/>
                <w:b w:val="false"/>
                <w:i w:val="false"/>
                <w:color w:val="000000"/>
                <w:sz w:val="20"/>
              </w:rPr>
              <w:t>
Углеводы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рұқсат етілетін</w:t>
            </w:r>
          </w:p>
          <w:p>
            <w:pPr>
              <w:spacing w:after="20"/>
              <w:ind w:left="20"/>
              <w:jc w:val="both"/>
            </w:pPr>
            <w:r>
              <w:rPr>
                <w:rFonts w:ascii="Times New Roman"/>
                <w:b w:val="false"/>
                <w:i w:val="false"/>
                <w:color w:val="000000"/>
                <w:sz w:val="20"/>
              </w:rPr>
              <w:t>
Минимальнодопустимые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Рецептбойынша</w:t>
            </w:r>
          </w:p>
          <w:p>
            <w:pPr>
              <w:spacing w:after="20"/>
              <w:ind w:left="20"/>
              <w:jc w:val="both"/>
            </w:pPr>
            <w:r>
              <w:rPr>
                <w:rFonts w:ascii="Times New Roman"/>
                <w:b w:val="false"/>
                <w:i w:val="false"/>
                <w:color w:val="000000"/>
                <w:sz w:val="20"/>
              </w:rPr>
              <w:t>
Порецептуре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рауалы Минимально допустимые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бойынша</w:t>
            </w:r>
          </w:p>
          <w:p>
            <w:pPr>
              <w:spacing w:after="20"/>
              <w:ind w:left="20"/>
              <w:jc w:val="both"/>
            </w:pPr>
            <w:r>
              <w:rPr>
                <w:rFonts w:ascii="Times New Roman"/>
                <w:b w:val="false"/>
                <w:i w:val="false"/>
                <w:color w:val="000000"/>
                <w:sz w:val="20"/>
              </w:rPr>
              <w:t>
По рецептуре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рауалы Минимально допустимые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p>
            <w:pPr>
              <w:spacing w:after="20"/>
              <w:ind w:left="20"/>
              <w:jc w:val="both"/>
            </w:pPr>
            <w:r>
              <w:rPr>
                <w:rFonts w:ascii="Times New Roman"/>
                <w:b w:val="false"/>
                <w:i w:val="false"/>
                <w:color w:val="000000"/>
                <w:sz w:val="20"/>
              </w:rPr>
              <w:t>
Фактически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250"/>
        <w:gridCol w:w="1250"/>
        <w:gridCol w:w="1250"/>
        <w:gridCol w:w="1250"/>
        <w:gridCol w:w="1250"/>
        <w:gridCol w:w="1251"/>
        <w:gridCol w:w="35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Құнарлылығы</w:t>
            </w:r>
          </w:p>
          <w:p>
            <w:pPr>
              <w:spacing w:after="20"/>
              <w:ind w:left="20"/>
              <w:jc w:val="both"/>
            </w:pPr>
            <w:r>
              <w:rPr>
                <w:rFonts w:ascii="Times New Roman"/>
                <w:b w:val="false"/>
                <w:i w:val="false"/>
                <w:color w:val="000000"/>
                <w:sz w:val="20"/>
              </w:rPr>
              <w:t>
Калорийность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p>
            <w:pPr>
              <w:spacing w:after="20"/>
              <w:ind w:left="20"/>
              <w:jc w:val="both"/>
            </w:pPr>
            <w:r>
              <w:rPr>
                <w:rFonts w:ascii="Times New Roman"/>
                <w:b w:val="false"/>
                <w:i w:val="false"/>
                <w:color w:val="000000"/>
                <w:sz w:val="20"/>
              </w:rPr>
              <w:t xml:space="preserve">
Отклонение </w:t>
            </w:r>
          </w:p>
        </w:tc>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 болуы (мг %)</w:t>
            </w:r>
          </w:p>
          <w:p>
            <w:pPr>
              <w:spacing w:after="20"/>
              <w:ind w:left="20"/>
              <w:jc w:val="both"/>
            </w:pPr>
            <w:r>
              <w:rPr>
                <w:rFonts w:ascii="Times New Roman"/>
                <w:b w:val="false"/>
                <w:i w:val="false"/>
                <w:color w:val="000000"/>
                <w:sz w:val="20"/>
              </w:rPr>
              <w:t>
Содержание вит. "С"(мг%)</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жүзінде</w:t>
            </w:r>
          </w:p>
          <w:p>
            <w:pPr>
              <w:spacing w:after="20"/>
              <w:ind w:left="20"/>
              <w:jc w:val="both"/>
            </w:pPr>
            <w:r>
              <w:rPr>
                <w:rFonts w:ascii="Times New Roman"/>
                <w:b w:val="false"/>
                <w:i w:val="false"/>
                <w:color w:val="000000"/>
                <w:sz w:val="20"/>
              </w:rPr>
              <w:t>
Теоретическая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рұқсат етілетін</w:t>
            </w:r>
          </w:p>
          <w:p>
            <w:pPr>
              <w:spacing w:after="20"/>
              <w:ind w:left="20"/>
              <w:jc w:val="both"/>
            </w:pPr>
            <w:r>
              <w:rPr>
                <w:rFonts w:ascii="Times New Roman"/>
                <w:b w:val="false"/>
                <w:i w:val="false"/>
                <w:color w:val="000000"/>
                <w:sz w:val="20"/>
              </w:rPr>
              <w:t>
Минимально допустимые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Фактически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p>
            <w:pPr>
              <w:spacing w:after="20"/>
              <w:ind w:left="20"/>
              <w:jc w:val="both"/>
            </w:pPr>
            <w:r>
              <w:rPr>
                <w:rFonts w:ascii="Times New Roman"/>
                <w:b w:val="false"/>
                <w:i w:val="false"/>
                <w:color w:val="000000"/>
                <w:sz w:val="20"/>
              </w:rPr>
              <w:t>
Белки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Жиры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w:t>
            </w:r>
          </w:p>
          <w:p>
            <w:pPr>
              <w:spacing w:after="20"/>
              <w:ind w:left="20"/>
              <w:jc w:val="both"/>
            </w:pPr>
            <w:r>
              <w:rPr>
                <w:rFonts w:ascii="Times New Roman"/>
                <w:b w:val="false"/>
                <w:i w:val="false"/>
                <w:color w:val="000000"/>
                <w:sz w:val="20"/>
              </w:rPr>
              <w:t>
Углеводы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Құнарлылығы</w:t>
            </w:r>
          </w:p>
          <w:p>
            <w:pPr>
              <w:spacing w:after="20"/>
              <w:ind w:left="20"/>
              <w:jc w:val="both"/>
            </w:pPr>
            <w:r>
              <w:rPr>
                <w:rFonts w:ascii="Times New Roman"/>
                <w:b w:val="false"/>
                <w:i w:val="false"/>
                <w:color w:val="000000"/>
                <w:sz w:val="20"/>
              </w:rPr>
              <w:t>
Калорийность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 (нің) НҚ-ға сәйкестігіне зерттеулер жүргізілді / </w:t>
      </w:r>
    </w:p>
    <w:p>
      <w:pPr>
        <w:spacing w:after="0"/>
        <w:ind w:left="0"/>
        <w:jc w:val="both"/>
      </w:pPr>
      <w:r>
        <w:rPr>
          <w:rFonts w:ascii="Times New Roman"/>
          <w:b w:val="false"/>
          <w:i w:val="false"/>
          <w:color w:val="000000"/>
          <w:sz w:val="28"/>
        </w:rPr>
        <w:t>
      ( Исследование проб проводились на соответствие НД)__________________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 Қолы, 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қолы, Т.А.Ә. (Ф.И.О., подпись заведующего</w:t>
      </w:r>
    </w:p>
    <w:p>
      <w:pPr>
        <w:spacing w:after="0"/>
        <w:ind w:left="0"/>
        <w:jc w:val="both"/>
      </w:pPr>
      <w:r>
        <w:rPr>
          <w:rFonts w:ascii="Times New Roman"/>
          <w:b w:val="false"/>
          <w:i w:val="false"/>
          <w:color w:val="000000"/>
          <w:sz w:val="28"/>
        </w:rPr>
        <w:t xml:space="preserve">
      лабораторией) </w:t>
      </w:r>
    </w:p>
    <w:p>
      <w:pPr>
        <w:spacing w:after="0"/>
        <w:ind w:left="0"/>
        <w:jc w:val="both"/>
      </w:pPr>
      <w:r>
        <w:rPr>
          <w:rFonts w:ascii="Times New Roman"/>
          <w:b w:val="false"/>
          <w:i w:val="false"/>
          <w:color w:val="000000"/>
          <w:sz w:val="28"/>
        </w:rPr>
        <w:t>
      Мөр орны Санитариялық-эпидемиологиялық сараптама орталығының басшысы</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 _____________________________________________________________________</w:t>
      </w:r>
    </w:p>
    <w:p>
      <w:pPr>
        <w:spacing w:after="0"/>
        <w:ind w:left="0"/>
        <w:jc w:val="both"/>
      </w:pP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Хаттама 2 данада толтырылады (Протокол составляется в 2-х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Сынау нәтижелері тек қана сынауға түсірілген үлгілерге</w:t>
      </w:r>
    </w:p>
    <w:p>
      <w:pPr>
        <w:spacing w:after="0"/>
        <w:ind w:left="0"/>
        <w:jc w:val="both"/>
      </w:pPr>
      <w:r>
        <w:rPr>
          <w:rFonts w:ascii="Times New Roman"/>
          <w:b w:val="false"/>
          <w:i w:val="false"/>
          <w:color w:val="000000"/>
          <w:sz w:val="28"/>
        </w:rPr>
        <w:t>
      қолданылады/Результаты исследования распространяются только на</w:t>
      </w:r>
    </w:p>
    <w:p>
      <w:pPr>
        <w:spacing w:after="0"/>
        <w:ind w:left="0"/>
        <w:jc w:val="both"/>
      </w:pPr>
      <w:r>
        <w:rPr>
          <w:rFonts w:ascii="Times New Roman"/>
          <w:b w:val="false"/>
          <w:i w:val="false"/>
          <w:color w:val="000000"/>
          <w:sz w:val="28"/>
        </w:rPr>
        <w:t>
      образцы, подвергнутые испытаним</w:t>
      </w:r>
    </w:p>
    <w:p>
      <w:pPr>
        <w:spacing w:after="0"/>
        <w:ind w:left="0"/>
        <w:jc w:val="both"/>
      </w:pPr>
      <w:r>
        <w:rPr>
          <w:rFonts w:ascii="Times New Roman"/>
          <w:b w:val="false"/>
          <w:i w:val="false"/>
          <w:color w:val="000000"/>
          <w:sz w:val="28"/>
        </w:rPr>
        <w:t>
      Рұқсатсыз хаттаманы жартылай қайта басуға ТЫЙЫМ САЛЫНҒАН/ Частиная</w:t>
      </w:r>
    </w:p>
    <w:p>
      <w:pPr>
        <w:spacing w:after="0"/>
        <w:ind w:left="0"/>
        <w:jc w:val="both"/>
      </w:pPr>
      <w:r>
        <w:rPr>
          <w:rFonts w:ascii="Times New Roman"/>
          <w:b w:val="false"/>
          <w:i w:val="false"/>
          <w:color w:val="000000"/>
          <w:sz w:val="28"/>
        </w:rPr>
        <w:t xml:space="preserve">
      перепечатка протокола без разрешения ЗАПРЕЩЕНА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Микробтарға қарсы қолданылатын препараттарға сезімталдықты</w:t>
      </w:r>
      <w:r>
        <w:br/>
      </w:r>
      <w:r>
        <w:rPr>
          <w:rFonts w:ascii="Times New Roman"/>
          <w:b/>
          <w:i w:val="false"/>
          <w:color w:val="000000"/>
        </w:rPr>
        <w:t>анықтау</w:t>
      </w:r>
      <w:r>
        <w:br/>
      </w:r>
      <w:r>
        <w:rPr>
          <w:rFonts w:ascii="Times New Roman"/>
          <w:b/>
          <w:i w:val="false"/>
          <w:color w:val="000000"/>
        </w:rPr>
        <w:t>НӘТИЖЕСІ</w:t>
      </w:r>
      <w:r>
        <w:br/>
      </w:r>
      <w:r>
        <w:rPr>
          <w:rFonts w:ascii="Times New Roman"/>
          <w:b/>
          <w:i w:val="false"/>
          <w:color w:val="000000"/>
        </w:rPr>
        <w:t>РЕЗУЛЬТАТ</w:t>
      </w:r>
      <w:r>
        <w:br/>
      </w:r>
      <w:r>
        <w:rPr>
          <w:rFonts w:ascii="Times New Roman"/>
          <w:b/>
          <w:i w:val="false"/>
          <w:color w:val="000000"/>
        </w:rPr>
        <w:t>определения чувствительности к антимикробным препаратам</w:t>
      </w:r>
      <w:r>
        <w:br/>
      </w:r>
      <w:r>
        <w:rPr>
          <w:rFonts w:ascii="Times New Roman"/>
          <w:b/>
          <w:i w:val="false"/>
          <w:color w:val="000000"/>
        </w:rPr>
        <w:t>№______ от "____" _____________ 20___ж. (г.)</w:t>
      </w:r>
    </w:p>
    <w:p>
      <w:pPr>
        <w:spacing w:after="0"/>
        <w:ind w:left="0"/>
        <w:jc w:val="both"/>
      </w:pPr>
      <w:r>
        <w:rPr>
          <w:rFonts w:ascii="Times New Roman"/>
          <w:b w:val="false"/>
          <w:i w:val="false"/>
          <w:color w:val="000000"/>
          <w:sz w:val="28"/>
        </w:rPr>
        <w:t>
      1. Зерттелушінің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Диагнозы (Диагноз)________________________________________________</w:t>
      </w:r>
    </w:p>
    <w:p>
      <w:pPr>
        <w:spacing w:after="0"/>
        <w:ind w:left="0"/>
        <w:jc w:val="both"/>
      </w:pPr>
      <w:r>
        <w:rPr>
          <w:rFonts w:ascii="Times New Roman"/>
          <w:b w:val="false"/>
          <w:i w:val="false"/>
          <w:color w:val="000000"/>
          <w:sz w:val="28"/>
        </w:rPr>
        <w:t>
      5. Үлгіні жолдаған мекемелердің атауы (Наименование учреждений</w:t>
      </w:r>
    </w:p>
    <w:p>
      <w:pPr>
        <w:spacing w:after="0"/>
        <w:ind w:left="0"/>
        <w:jc w:val="both"/>
      </w:pPr>
      <w:r>
        <w:rPr>
          <w:rFonts w:ascii="Times New Roman"/>
          <w:b w:val="false"/>
          <w:i w:val="false"/>
          <w:color w:val="000000"/>
          <w:sz w:val="28"/>
        </w:rPr>
        <w:t>
      направивший образец)_________________________________________________</w:t>
      </w:r>
    </w:p>
    <w:p>
      <w:pPr>
        <w:spacing w:after="0"/>
        <w:ind w:left="0"/>
        <w:jc w:val="both"/>
      </w:pPr>
      <w:r>
        <w:rPr>
          <w:rFonts w:ascii="Times New Roman"/>
          <w:b w:val="false"/>
          <w:i w:val="false"/>
          <w:color w:val="000000"/>
          <w:sz w:val="28"/>
        </w:rPr>
        <w:t>
      6. Көлемі (Объем)____________________________________________________</w:t>
      </w:r>
    </w:p>
    <w:p>
      <w:pPr>
        <w:spacing w:after="0"/>
        <w:ind w:left="0"/>
        <w:jc w:val="both"/>
      </w:pPr>
      <w:r>
        <w:rPr>
          <w:rFonts w:ascii="Times New Roman"/>
          <w:b w:val="false"/>
          <w:i w:val="false"/>
          <w:color w:val="000000"/>
          <w:sz w:val="28"/>
        </w:rPr>
        <w:t>
      7. Топтамалар нөмірі (Номер партий)__________________________________</w:t>
      </w:r>
    </w:p>
    <w:p>
      <w:pPr>
        <w:spacing w:after="0"/>
        <w:ind w:left="0"/>
        <w:jc w:val="both"/>
      </w:pPr>
      <w:r>
        <w:rPr>
          <w:rFonts w:ascii="Times New Roman"/>
          <w:b w:val="false"/>
          <w:i w:val="false"/>
          <w:color w:val="000000"/>
          <w:sz w:val="28"/>
        </w:rPr>
        <w:t>
      8. Өндірілген мерзімі (Дата выроботки)_______________________________</w:t>
      </w:r>
    </w:p>
    <w:p>
      <w:pPr>
        <w:spacing w:after="0"/>
        <w:ind w:left="0"/>
        <w:jc w:val="both"/>
      </w:pPr>
      <w:r>
        <w:rPr>
          <w:rFonts w:ascii="Times New Roman"/>
          <w:b w:val="false"/>
          <w:i w:val="false"/>
          <w:color w:val="000000"/>
          <w:sz w:val="28"/>
        </w:rPr>
        <w:t>
      9. Сынама атауы (Наименование пробы)_________________________________</w:t>
      </w:r>
    </w:p>
    <w:p>
      <w:pPr>
        <w:spacing w:after="0"/>
        <w:ind w:left="0"/>
        <w:jc w:val="both"/>
      </w:pPr>
      <w:r>
        <w:rPr>
          <w:rFonts w:ascii="Times New Roman"/>
          <w:b w:val="false"/>
          <w:i w:val="false"/>
          <w:color w:val="000000"/>
          <w:sz w:val="28"/>
        </w:rPr>
        <w:t>
      10. Материалды жеткізу күні және уақыты (Дата и время доставки</w:t>
      </w:r>
    </w:p>
    <w:p>
      <w:pPr>
        <w:spacing w:after="0"/>
        <w:ind w:left="0"/>
        <w:jc w:val="both"/>
      </w:pPr>
      <w:r>
        <w:rPr>
          <w:rFonts w:ascii="Times New Roman"/>
          <w:b w:val="false"/>
          <w:i w:val="false"/>
          <w:color w:val="000000"/>
          <w:sz w:val="28"/>
        </w:rPr>
        <w:t>
      материала) __________________________________________________________</w:t>
      </w:r>
    </w:p>
    <w:p>
      <w:pPr>
        <w:spacing w:after="0"/>
        <w:ind w:left="0"/>
        <w:jc w:val="both"/>
      </w:pPr>
      <w:r>
        <w:rPr>
          <w:rFonts w:ascii="Times New Roman"/>
          <w:b w:val="false"/>
          <w:i w:val="false"/>
          <w:color w:val="000000"/>
          <w:sz w:val="28"/>
        </w:rPr>
        <w:t>
      11. материалды алу күні және уақыты (Дата и время забора</w:t>
      </w:r>
    </w:p>
    <w:p>
      <w:pPr>
        <w:spacing w:after="0"/>
        <w:ind w:left="0"/>
        <w:jc w:val="both"/>
      </w:pPr>
      <w:r>
        <w:rPr>
          <w:rFonts w:ascii="Times New Roman"/>
          <w:b w:val="false"/>
          <w:i w:val="false"/>
          <w:color w:val="000000"/>
          <w:sz w:val="28"/>
        </w:rPr>
        <w:t>
      материала)___________________________________________________________</w:t>
      </w:r>
    </w:p>
    <w:p>
      <w:pPr>
        <w:spacing w:after="0"/>
        <w:ind w:left="0"/>
        <w:jc w:val="both"/>
      </w:pPr>
      <w:r>
        <w:rPr>
          <w:rFonts w:ascii="Times New Roman"/>
          <w:b w:val="false"/>
          <w:i w:val="false"/>
          <w:color w:val="000000"/>
          <w:sz w:val="28"/>
        </w:rPr>
        <w:t>
      12. Тексеру мақсаты (Цель обследования)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Зерттеу нәтижесі (Результат исследования)________________________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919"/>
        <w:gridCol w:w="1876"/>
        <w:gridCol w:w="1876"/>
        <w:gridCol w:w="1876"/>
        <w:gridCol w:w="1877"/>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қарсы қолданылатын препараттардың атауы</w:t>
            </w:r>
          </w:p>
          <w:p>
            <w:pPr>
              <w:spacing w:after="20"/>
              <w:ind w:left="20"/>
              <w:jc w:val="both"/>
            </w:pPr>
            <w:r>
              <w:rPr>
                <w:rFonts w:ascii="Times New Roman"/>
                <w:b w:val="false"/>
                <w:i w:val="false"/>
                <w:color w:val="000000"/>
                <w:sz w:val="20"/>
              </w:rPr>
              <w:t>
Наименование антимикробных препаратов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Препараттардың сезімталдығын анықтау</w:t>
            </w:r>
          </w:p>
          <w:p>
            <w:pPr>
              <w:spacing w:after="20"/>
              <w:ind w:left="20"/>
              <w:jc w:val="both"/>
            </w:pPr>
            <w:r>
              <w:rPr>
                <w:rFonts w:ascii="Times New Roman"/>
                <w:b w:val="false"/>
                <w:i w:val="false"/>
                <w:color w:val="000000"/>
                <w:sz w:val="20"/>
              </w:rPr>
              <w:t>
Определение чувсвительности к препаратам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Сезімталдылығы жоғары</w:t>
            </w:r>
          </w:p>
          <w:p>
            <w:pPr>
              <w:spacing w:after="20"/>
              <w:ind w:left="20"/>
              <w:jc w:val="both"/>
            </w:pPr>
            <w:r>
              <w:rPr>
                <w:rFonts w:ascii="Times New Roman"/>
                <w:b w:val="false"/>
                <w:i w:val="false"/>
                <w:color w:val="000000"/>
                <w:sz w:val="20"/>
              </w:rPr>
              <w:t>
Высокочувств.</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w:t>
            </w:r>
          </w:p>
          <w:p>
            <w:pPr>
              <w:spacing w:after="20"/>
              <w:ind w:left="20"/>
              <w:jc w:val="both"/>
            </w:pPr>
            <w:r>
              <w:rPr>
                <w:rFonts w:ascii="Times New Roman"/>
                <w:b w:val="false"/>
                <w:i w:val="false"/>
                <w:color w:val="000000"/>
                <w:sz w:val="20"/>
              </w:rPr>
              <w:t>
Чувствительный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төмен</w:t>
            </w:r>
          </w:p>
          <w:p>
            <w:pPr>
              <w:spacing w:after="20"/>
              <w:ind w:left="20"/>
              <w:jc w:val="both"/>
            </w:pPr>
            <w:r>
              <w:rPr>
                <w:rFonts w:ascii="Times New Roman"/>
                <w:b w:val="false"/>
                <w:i w:val="false"/>
                <w:color w:val="000000"/>
                <w:sz w:val="20"/>
              </w:rPr>
              <w:t>
Слабо чувств.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w:t>
            </w:r>
          </w:p>
          <w:p>
            <w:pPr>
              <w:spacing w:after="20"/>
              <w:ind w:left="20"/>
              <w:jc w:val="both"/>
            </w:pPr>
            <w:r>
              <w:rPr>
                <w:rFonts w:ascii="Times New Roman"/>
                <w:b w:val="false"/>
                <w:i w:val="false"/>
                <w:color w:val="000000"/>
                <w:sz w:val="20"/>
              </w:rPr>
              <w:t>
Устойчив</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Дезинфекция дератизацияға берілетін</w:t>
      </w:r>
      <w:r>
        <w:br/>
      </w:r>
      <w:r>
        <w:rPr>
          <w:rFonts w:ascii="Times New Roman"/>
          <w:b/>
          <w:i w:val="false"/>
          <w:color w:val="000000"/>
        </w:rPr>
        <w:t>НАРЯД</w:t>
      </w:r>
      <w:r>
        <w:br/>
      </w:r>
      <w:r>
        <w:rPr>
          <w:rFonts w:ascii="Times New Roman"/>
          <w:b/>
          <w:i w:val="false"/>
          <w:color w:val="000000"/>
        </w:rPr>
        <w:t>Наряд на дезинсекцию, дератизацию</w:t>
      </w:r>
      <w:r>
        <w:br/>
      </w:r>
      <w:r>
        <w:rPr>
          <w:rFonts w:ascii="Times New Roman"/>
          <w:b/>
          <w:i w:val="false"/>
          <w:color w:val="000000"/>
        </w:rPr>
        <w:t>№________________</w:t>
      </w:r>
    </w:p>
    <w:p>
      <w:pPr>
        <w:spacing w:after="0"/>
        <w:ind w:left="0"/>
        <w:jc w:val="both"/>
      </w:pPr>
      <w:r>
        <w:rPr>
          <w:rFonts w:ascii="Times New Roman"/>
          <w:b w:val="false"/>
          <w:i w:val="false"/>
          <w:color w:val="000000"/>
          <w:sz w:val="28"/>
        </w:rPr>
        <w:t>
      1.Шаруашылық жүргізуші объектінің (Полное наименование хозяйствующего</w:t>
      </w:r>
    </w:p>
    <w:p>
      <w:pPr>
        <w:spacing w:after="0"/>
        <w:ind w:left="0"/>
        <w:jc w:val="both"/>
      </w:pPr>
      <w:r>
        <w:rPr>
          <w:rFonts w:ascii="Times New Roman"/>
          <w:b w:val="false"/>
          <w:i w:val="false"/>
          <w:color w:val="000000"/>
          <w:sz w:val="28"/>
        </w:rPr>
        <w:t>
      объекта)_____________________________________________________________</w:t>
      </w:r>
    </w:p>
    <w:p>
      <w:pPr>
        <w:spacing w:after="0"/>
        <w:ind w:left="0"/>
        <w:jc w:val="both"/>
      </w:pPr>
      <w:r>
        <w:rPr>
          <w:rFonts w:ascii="Times New Roman"/>
          <w:b w:val="false"/>
          <w:i w:val="false"/>
          <w:color w:val="000000"/>
          <w:sz w:val="28"/>
        </w:rPr>
        <w:t>
      2. Мекен-жайы (Адрес) _______________________________________________</w:t>
      </w:r>
    </w:p>
    <w:p>
      <w:pPr>
        <w:spacing w:after="0"/>
        <w:ind w:left="0"/>
        <w:jc w:val="both"/>
      </w:pPr>
      <w:r>
        <w:rPr>
          <w:rFonts w:ascii="Times New Roman"/>
          <w:b w:val="false"/>
          <w:i w:val="false"/>
          <w:color w:val="000000"/>
          <w:sz w:val="28"/>
        </w:rPr>
        <w:t>
      3. Жәндіктің, кеміргіштің түрі (Вид насекомого, грызуна)_____________</w:t>
      </w:r>
    </w:p>
    <w:p>
      <w:pPr>
        <w:spacing w:after="0"/>
        <w:ind w:left="0"/>
        <w:jc w:val="both"/>
      </w:pPr>
      <w:r>
        <w:rPr>
          <w:rFonts w:ascii="Times New Roman"/>
          <w:b w:val="false"/>
          <w:i w:val="false"/>
          <w:color w:val="000000"/>
          <w:sz w:val="28"/>
        </w:rPr>
        <w:t>
      4. Алаңда шарт өтінім бойынша дезинсекциялау, дератизациялау</w:t>
      </w:r>
    </w:p>
    <w:p>
      <w:pPr>
        <w:spacing w:after="0"/>
        <w:ind w:left="0"/>
        <w:jc w:val="both"/>
      </w:pPr>
      <w:r>
        <w:rPr>
          <w:rFonts w:ascii="Times New Roman"/>
          <w:b w:val="false"/>
          <w:i w:val="false"/>
          <w:color w:val="000000"/>
          <w:sz w:val="28"/>
        </w:rPr>
        <w:t xml:space="preserve">
      жүргізілген алаңның көлемі </w:t>
      </w:r>
    </w:p>
    <w:p>
      <w:pPr>
        <w:spacing w:after="0"/>
        <w:ind w:left="0"/>
        <w:jc w:val="both"/>
      </w:pPr>
      <w:r>
        <w:rPr>
          <w:rFonts w:ascii="Times New Roman"/>
          <w:b w:val="false"/>
          <w:i w:val="false"/>
          <w:color w:val="000000"/>
          <w:sz w:val="28"/>
        </w:rPr>
        <w:t>
      (Выполнена дезинсекция, дератизация по договору или заявке на</w:t>
      </w:r>
    </w:p>
    <w:p>
      <w:pPr>
        <w:spacing w:after="0"/>
        <w:ind w:left="0"/>
        <w:jc w:val="both"/>
      </w:pPr>
      <w:r>
        <w:rPr>
          <w:rFonts w:ascii="Times New Roman"/>
          <w:b w:val="false"/>
          <w:i w:val="false"/>
          <w:color w:val="000000"/>
          <w:sz w:val="28"/>
        </w:rPr>
        <w:t>
      площади) _________м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5. Өңдеу күні (Дата обработки)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2804"/>
        <w:gridCol w:w="4097"/>
      </w:tblGrid>
      <w:tr>
        <w:trPr>
          <w:trHeight w:val="30" w:hRule="atLeast"/>
        </w:trPr>
        <w:tc>
          <w:tcPr>
            <w:tcW w:w="5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заттар, үй-жайлар,аумақтар</w:t>
            </w:r>
          </w:p>
          <w:p>
            <w:pPr>
              <w:spacing w:after="20"/>
              <w:ind w:left="20"/>
              <w:jc w:val="both"/>
            </w:pPr>
            <w:r>
              <w:rPr>
                <w:rFonts w:ascii="Times New Roman"/>
                <w:b w:val="false"/>
                <w:i w:val="false"/>
                <w:color w:val="000000"/>
                <w:sz w:val="20"/>
              </w:rPr>
              <w:t>
Обработаны вещи, помещения,территории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инсектицидтер, ратицидтер</w:t>
            </w:r>
          </w:p>
          <w:p>
            <w:pPr>
              <w:spacing w:after="20"/>
              <w:ind w:left="20"/>
              <w:jc w:val="both"/>
            </w:pPr>
            <w:r>
              <w:rPr>
                <w:rFonts w:ascii="Times New Roman"/>
                <w:b w:val="false"/>
                <w:i w:val="false"/>
                <w:color w:val="000000"/>
                <w:sz w:val="20"/>
              </w:rPr>
              <w:t>
Расход инсектицидов, ратициды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(кг)</w:t>
            </w:r>
          </w:p>
          <w:p>
            <w:pPr>
              <w:spacing w:after="20"/>
              <w:ind w:left="20"/>
              <w:jc w:val="both"/>
            </w:pPr>
            <w:r>
              <w:rPr>
                <w:rFonts w:ascii="Times New Roman"/>
                <w:b w:val="false"/>
                <w:i w:val="false"/>
                <w:color w:val="000000"/>
                <w:sz w:val="20"/>
              </w:rPr>
              <w:t>
Количество (кг)</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Дезинсекциялауды, дератизациялауды орындаған адамның тегі, аты,</w:t>
      </w:r>
    </w:p>
    <w:p>
      <w:pPr>
        <w:spacing w:after="0"/>
        <w:ind w:left="0"/>
        <w:jc w:val="both"/>
      </w:pPr>
      <w:r>
        <w:rPr>
          <w:rFonts w:ascii="Times New Roman"/>
          <w:b w:val="false"/>
          <w:i w:val="false"/>
          <w:color w:val="000000"/>
          <w:sz w:val="28"/>
        </w:rPr>
        <w:t>
      әкесінің</w:t>
      </w:r>
    </w:p>
    <w:p>
      <w:pPr>
        <w:spacing w:after="0"/>
        <w:ind w:left="0"/>
        <w:jc w:val="both"/>
      </w:pPr>
      <w:r>
        <w:rPr>
          <w:rFonts w:ascii="Times New Roman"/>
          <w:b w:val="false"/>
          <w:i w:val="false"/>
          <w:color w:val="000000"/>
          <w:sz w:val="28"/>
        </w:rPr>
        <w:t>
      аты (Фамилия, имя, отчество, лица выполнявшего дезинсекцию,</w:t>
      </w:r>
    </w:p>
    <w:p>
      <w:pPr>
        <w:spacing w:after="0"/>
        <w:ind w:left="0"/>
        <w:jc w:val="both"/>
      </w:pPr>
      <w:r>
        <w:rPr>
          <w:rFonts w:ascii="Times New Roman"/>
          <w:b w:val="false"/>
          <w:i w:val="false"/>
          <w:color w:val="000000"/>
          <w:sz w:val="28"/>
        </w:rPr>
        <w:t>
      дератизацию)_________________ Қолы (Подпись)</w:t>
      </w:r>
    </w:p>
    <w:p>
      <w:pPr>
        <w:spacing w:after="0"/>
        <w:ind w:left="0"/>
        <w:jc w:val="both"/>
      </w:pPr>
      <w:r>
        <w:rPr>
          <w:rFonts w:ascii="Times New Roman"/>
          <w:b w:val="false"/>
          <w:i w:val="false"/>
          <w:color w:val="000000"/>
          <w:sz w:val="28"/>
        </w:rPr>
        <w:t>
      Жұмыс орындалды, наразылық жоқ (Работа выполнена, претензий</w:t>
      </w:r>
    </w:p>
    <w:p>
      <w:pPr>
        <w:spacing w:after="0"/>
        <w:ind w:left="0"/>
        <w:jc w:val="both"/>
      </w:pPr>
      <w:r>
        <w:rPr>
          <w:rFonts w:ascii="Times New Roman"/>
          <w:b w:val="false"/>
          <w:i w:val="false"/>
          <w:color w:val="000000"/>
          <w:sz w:val="28"/>
        </w:rPr>
        <w:t>
      нет)_________________________________________________________________</w:t>
      </w:r>
    </w:p>
    <w:p>
      <w:pPr>
        <w:spacing w:after="0"/>
        <w:ind w:left="0"/>
        <w:jc w:val="both"/>
      </w:pPr>
      <w:r>
        <w:rPr>
          <w:rFonts w:ascii="Times New Roman"/>
          <w:b w:val="false"/>
          <w:i w:val="false"/>
          <w:color w:val="000000"/>
          <w:sz w:val="28"/>
        </w:rPr>
        <w:t>
      Тапсырыс беруші өкілінің тегі, аты, әкесінің аты мен қолы</w:t>
      </w:r>
    </w:p>
    <w:p>
      <w:pPr>
        <w:spacing w:after="0"/>
        <w:ind w:left="0"/>
        <w:jc w:val="both"/>
      </w:pPr>
      <w:r>
        <w:rPr>
          <w:rFonts w:ascii="Times New Roman"/>
          <w:b w:val="false"/>
          <w:i w:val="false"/>
          <w:color w:val="000000"/>
          <w:sz w:val="28"/>
        </w:rPr>
        <w:t>
      (Фамилия,имя, отчество и подпись ответственного представителя</w:t>
      </w:r>
    </w:p>
    <w:p>
      <w:pPr>
        <w:spacing w:after="0"/>
        <w:ind w:left="0"/>
        <w:jc w:val="both"/>
      </w:pPr>
      <w:r>
        <w:rPr>
          <w:rFonts w:ascii="Times New Roman"/>
          <w:b w:val="false"/>
          <w:i w:val="false"/>
          <w:color w:val="000000"/>
          <w:sz w:val="28"/>
        </w:rPr>
        <w:t>
      заказчика)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(подпись)</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бұйрығына2-қосымша</w:t>
            </w:r>
          </w:p>
        </w:tc>
      </w:tr>
    </w:tbl>
    <w:bookmarkStart w:name="z2" w:id="320"/>
    <w:p>
      <w:pPr>
        <w:spacing w:after="0"/>
        <w:ind w:left="0"/>
        <w:jc w:val="both"/>
      </w:pPr>
      <w:r>
        <w:rPr>
          <w:rFonts w:ascii="Times New Roman"/>
          <w:b w:val="false"/>
          <w:i w:val="false"/>
          <w:color w:val="000000"/>
          <w:sz w:val="28"/>
        </w:rPr>
        <w:t xml:space="preserve">
      Приложение 182      </w:t>
      </w:r>
    </w:p>
    <w:bookmarkEnd w:id="32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Қорытынды дезинфекцияға берілетін</w:t>
      </w:r>
      <w:r>
        <w:br/>
      </w:r>
      <w:r>
        <w:rPr>
          <w:rFonts w:ascii="Times New Roman"/>
          <w:b/>
          <w:i w:val="false"/>
          <w:color w:val="000000"/>
        </w:rPr>
        <w:t>НАРЯД</w:t>
      </w:r>
      <w:r>
        <w:br/>
      </w:r>
      <w:r>
        <w:rPr>
          <w:rFonts w:ascii="Times New Roman"/>
          <w:b/>
          <w:i w:val="false"/>
          <w:color w:val="000000"/>
        </w:rPr>
        <w:t>на заключительную дезинфекцию</w:t>
      </w:r>
      <w:r>
        <w:br/>
      </w:r>
      <w:r>
        <w:rPr>
          <w:rFonts w:ascii="Times New Roman"/>
          <w:b/>
          <w:i w:val="false"/>
          <w:color w:val="000000"/>
        </w:rPr>
        <w:t>№____(от) "__"________ 20 ж. (г.) ____сағ. (час) ___мин</w:t>
      </w:r>
    </w:p>
    <w:p>
      <w:pPr>
        <w:spacing w:after="0"/>
        <w:ind w:left="0"/>
        <w:jc w:val="both"/>
      </w:pPr>
      <w:r>
        <w:rPr>
          <w:rFonts w:ascii="Times New Roman"/>
          <w:b w:val="false"/>
          <w:i w:val="false"/>
          <w:color w:val="000000"/>
          <w:sz w:val="28"/>
        </w:rPr>
        <w:t>
      Дезинфекциялауға өтінім қабылданды (Заявка на дезинфекцию</w:t>
      </w:r>
    </w:p>
    <w:p>
      <w:pPr>
        <w:spacing w:after="0"/>
        <w:ind w:left="0"/>
        <w:jc w:val="both"/>
      </w:pPr>
      <w:r>
        <w:rPr>
          <w:rFonts w:ascii="Times New Roman"/>
          <w:b w:val="false"/>
          <w:i w:val="false"/>
          <w:color w:val="000000"/>
          <w:sz w:val="28"/>
        </w:rPr>
        <w:t>
      принята)_____________________________________________________________</w:t>
      </w:r>
    </w:p>
    <w:p>
      <w:pPr>
        <w:spacing w:after="0"/>
        <w:ind w:left="0"/>
        <w:jc w:val="both"/>
      </w:pPr>
      <w:r>
        <w:rPr>
          <w:rFonts w:ascii="Times New Roman"/>
          <w:b w:val="false"/>
          <w:i w:val="false"/>
          <w:color w:val="000000"/>
          <w:sz w:val="28"/>
        </w:rPr>
        <w:t>
                          ұйымның атауы (наименование организации)</w:t>
      </w:r>
    </w:p>
    <w:p>
      <w:pPr>
        <w:spacing w:after="0"/>
        <w:ind w:left="0"/>
        <w:jc w:val="both"/>
      </w:pPr>
      <w:r>
        <w:rPr>
          <w:rFonts w:ascii="Times New Roman"/>
          <w:b w:val="false"/>
          <w:i w:val="false"/>
          <w:color w:val="000000"/>
          <w:sz w:val="28"/>
        </w:rPr>
        <w:t>
      Науқастың тегі, аты, әкесінің аты (Фамилия, имя, отчество</w:t>
      </w:r>
    </w:p>
    <w:p>
      <w:pPr>
        <w:spacing w:after="0"/>
        <w:ind w:left="0"/>
        <w:jc w:val="both"/>
      </w:pPr>
      <w:r>
        <w:rPr>
          <w:rFonts w:ascii="Times New Roman"/>
          <w:b w:val="false"/>
          <w:i w:val="false"/>
          <w:color w:val="000000"/>
          <w:sz w:val="28"/>
        </w:rPr>
        <w:t>
      больного)______________________ жасы (возраст)_______________________</w:t>
      </w:r>
    </w:p>
    <w:p>
      <w:pPr>
        <w:spacing w:after="0"/>
        <w:ind w:left="0"/>
        <w:jc w:val="both"/>
      </w:pPr>
      <w:r>
        <w:rPr>
          <w:rFonts w:ascii="Times New Roman"/>
          <w:b w:val="false"/>
          <w:i w:val="false"/>
          <w:color w:val="000000"/>
          <w:sz w:val="28"/>
        </w:rPr>
        <w:t>
      Мекен-жайы (Адрес)___________________________________________________</w:t>
      </w:r>
    </w:p>
    <w:p>
      <w:pPr>
        <w:spacing w:after="0"/>
        <w:ind w:left="0"/>
        <w:jc w:val="both"/>
      </w:pPr>
      <w:r>
        <w:rPr>
          <w:rFonts w:ascii="Times New Roman"/>
          <w:b w:val="false"/>
          <w:i w:val="false"/>
          <w:color w:val="000000"/>
          <w:sz w:val="28"/>
        </w:rPr>
        <w:t>
      Диагнозы (Диагноз)___________________________________________________</w:t>
      </w:r>
    </w:p>
    <w:p>
      <w:pPr>
        <w:spacing w:after="0"/>
        <w:ind w:left="0"/>
        <w:jc w:val="both"/>
      </w:pPr>
      <w:r>
        <w:rPr>
          <w:rFonts w:ascii="Times New Roman"/>
          <w:b w:val="false"/>
          <w:i w:val="false"/>
          <w:color w:val="000000"/>
          <w:sz w:val="28"/>
        </w:rPr>
        <w:t>
      Ауруханаға жатқызылды (Госпитализация состоялась) 20___ ж.(г.)</w:t>
      </w:r>
    </w:p>
    <w:p>
      <w:pPr>
        <w:spacing w:after="0"/>
        <w:ind w:left="0"/>
        <w:jc w:val="both"/>
      </w:pPr>
      <w:r>
        <w:rPr>
          <w:rFonts w:ascii="Times New Roman"/>
          <w:b w:val="false"/>
          <w:i w:val="false"/>
          <w:color w:val="000000"/>
          <w:sz w:val="28"/>
        </w:rPr>
        <w:t>
      _____сағ. (час) _____мин</w:t>
      </w:r>
    </w:p>
    <w:p>
      <w:pPr>
        <w:spacing w:after="0"/>
        <w:ind w:left="0"/>
        <w:jc w:val="both"/>
      </w:pPr>
      <w:r>
        <w:rPr>
          <w:rFonts w:ascii="Times New Roman"/>
          <w:b w:val="false"/>
          <w:i w:val="false"/>
          <w:color w:val="000000"/>
          <w:sz w:val="28"/>
        </w:rPr>
        <w:t>
      Ауруханаға (В больницу)______________________________________________</w:t>
      </w:r>
    </w:p>
    <w:p>
      <w:pPr>
        <w:spacing w:after="0"/>
        <w:ind w:left="0"/>
        <w:jc w:val="both"/>
      </w:pPr>
      <w:r>
        <w:rPr>
          <w:rFonts w:ascii="Times New Roman"/>
          <w:b w:val="false"/>
          <w:i w:val="false"/>
          <w:color w:val="000000"/>
          <w:sz w:val="28"/>
        </w:rPr>
        <w:t>
      Үйде қалдырылды (оставлен дома)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Көшіру наряды (Наряд на эвакуацию) № ________________________________</w:t>
      </w:r>
    </w:p>
    <w:p>
      <w:pPr>
        <w:spacing w:after="0"/>
        <w:ind w:left="0"/>
        <w:jc w:val="both"/>
      </w:pPr>
      <w:r>
        <w:rPr>
          <w:rFonts w:ascii="Times New Roman"/>
          <w:b w:val="false"/>
          <w:i w:val="false"/>
          <w:color w:val="000000"/>
          <w:sz w:val="28"/>
        </w:rPr>
        <w:t>
      Дезинфекциялауға (Наряд на дезинфекцию вручен) 20____ ж.(г.) ____сағ.</w:t>
      </w:r>
    </w:p>
    <w:p>
      <w:pPr>
        <w:spacing w:after="0"/>
        <w:ind w:left="0"/>
        <w:jc w:val="both"/>
      </w:pPr>
      <w:r>
        <w:rPr>
          <w:rFonts w:ascii="Times New Roman"/>
          <w:b w:val="false"/>
          <w:i w:val="false"/>
          <w:color w:val="000000"/>
          <w:sz w:val="28"/>
        </w:rPr>
        <w:t>
      (час)____мин. тапсырылды</w:t>
      </w:r>
    </w:p>
    <w:p>
      <w:pPr>
        <w:spacing w:after="0"/>
        <w:ind w:left="0"/>
        <w:jc w:val="both"/>
      </w:pPr>
      <w:r>
        <w:rPr>
          <w:rFonts w:ascii="Times New Roman"/>
          <w:b w:val="false"/>
          <w:i w:val="false"/>
          <w:color w:val="000000"/>
          <w:sz w:val="28"/>
        </w:rPr>
        <w:t>
      Дезинфекциялау бригадасы (Дезбригада)________________________________</w:t>
      </w:r>
    </w:p>
    <w:p>
      <w:pPr>
        <w:spacing w:after="0"/>
        <w:ind w:left="0"/>
        <w:jc w:val="both"/>
      </w:pPr>
      <w:r>
        <w:rPr>
          <w:rFonts w:ascii="Times New Roman"/>
          <w:b w:val="false"/>
          <w:i w:val="false"/>
          <w:color w:val="000000"/>
          <w:sz w:val="28"/>
        </w:rPr>
        <w:t>
      Дезинфекциялау нұсқаушысы (Дезинструктор)____________________________</w:t>
      </w:r>
    </w:p>
    <w:p>
      <w:pPr>
        <w:spacing w:after="0"/>
        <w:ind w:left="0"/>
        <w:jc w:val="both"/>
      </w:pPr>
      <w:r>
        <w:rPr>
          <w:rFonts w:ascii="Times New Roman"/>
          <w:b w:val="false"/>
          <w:i w:val="false"/>
          <w:color w:val="000000"/>
          <w:sz w:val="28"/>
        </w:rPr>
        <w:t>
      Дезинфекциялаушы (Дезинфектор)_______________________________________</w:t>
      </w:r>
    </w:p>
    <w:p>
      <w:pPr>
        <w:spacing w:after="0"/>
        <w:ind w:left="0"/>
        <w:jc w:val="both"/>
      </w:pPr>
      <w:r>
        <w:rPr>
          <w:rFonts w:ascii="Times New Roman"/>
          <w:b w:val="false"/>
          <w:i w:val="false"/>
          <w:color w:val="000000"/>
          <w:sz w:val="28"/>
        </w:rPr>
        <w:t>
      Диспетчер____________________________________________________________</w:t>
      </w:r>
    </w:p>
    <w:p>
      <w:pPr>
        <w:spacing w:after="0"/>
        <w:ind w:left="0"/>
        <w:jc w:val="both"/>
      </w:pPr>
      <w:r>
        <w:rPr>
          <w:rFonts w:ascii="Times New Roman"/>
          <w:b w:val="false"/>
          <w:i w:val="false"/>
          <w:color w:val="000000"/>
          <w:sz w:val="28"/>
        </w:rPr>
        <w:t>
      Нарядтың орындалуы (Выполнение наряда)</w:t>
      </w:r>
    </w:p>
    <w:p>
      <w:pPr>
        <w:spacing w:after="0"/>
        <w:ind w:left="0"/>
        <w:jc w:val="both"/>
      </w:pPr>
      <w:r>
        <w:rPr>
          <w:rFonts w:ascii="Times New Roman"/>
          <w:b w:val="false"/>
          <w:i w:val="false"/>
          <w:color w:val="000000"/>
          <w:sz w:val="28"/>
        </w:rPr>
        <w:t>
      Дезинфекциялаудың жүргізілмеу</w:t>
      </w:r>
    </w:p>
    <w:p>
      <w:pPr>
        <w:spacing w:after="0"/>
        <w:ind w:left="0"/>
        <w:jc w:val="both"/>
      </w:pPr>
      <w:r>
        <w:rPr>
          <w:rFonts w:ascii="Times New Roman"/>
          <w:b w:val="false"/>
          <w:i w:val="false"/>
          <w:color w:val="000000"/>
          <w:sz w:val="28"/>
        </w:rPr>
        <w:t>
      20 ж. (г.) немесе кеш орындалуының себебі_____сағ. (час)_____ мин</w:t>
      </w:r>
    </w:p>
    <w:p>
      <w:pPr>
        <w:spacing w:after="0"/>
        <w:ind w:left="0"/>
        <w:jc w:val="both"/>
      </w:pPr>
      <w:r>
        <w:rPr>
          <w:rFonts w:ascii="Times New Roman"/>
          <w:b w:val="false"/>
          <w:i w:val="false"/>
          <w:color w:val="000000"/>
          <w:sz w:val="28"/>
        </w:rPr>
        <w:t>
      дезинфекциялау басталды</w:t>
      </w:r>
    </w:p>
    <w:p>
      <w:pPr>
        <w:spacing w:after="0"/>
        <w:ind w:left="0"/>
        <w:jc w:val="both"/>
      </w:pPr>
      <w:r>
        <w:rPr>
          <w:rFonts w:ascii="Times New Roman"/>
          <w:b w:val="false"/>
          <w:i w:val="false"/>
          <w:color w:val="000000"/>
          <w:sz w:val="28"/>
        </w:rPr>
        <w:t>
      (Причины не состоявшейся или поздней (дезинфекция начата)</w:t>
      </w:r>
    </w:p>
    <w:p>
      <w:pPr>
        <w:spacing w:after="0"/>
        <w:ind w:left="0"/>
        <w:jc w:val="both"/>
      </w:pPr>
      <w:r>
        <w:rPr>
          <w:rFonts w:ascii="Times New Roman"/>
          <w:b w:val="false"/>
          <w:i w:val="false"/>
          <w:color w:val="000000"/>
          <w:sz w:val="28"/>
        </w:rPr>
        <w:t>
      дезинфекции):________________________________________________________</w:t>
      </w:r>
    </w:p>
    <w:p>
      <w:pPr>
        <w:spacing w:after="0"/>
        <w:ind w:left="0"/>
        <w:jc w:val="both"/>
      </w:pPr>
      <w:r>
        <w:rPr>
          <w:rFonts w:ascii="Times New Roman"/>
          <w:b w:val="false"/>
          <w:i w:val="false"/>
          <w:color w:val="000000"/>
          <w:sz w:val="28"/>
        </w:rPr>
        <w:t>
      _____сағ. (час)_____ мин. Аяқталды (окончена)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7"/>
        <w:gridCol w:w="1776"/>
        <w:gridCol w:w="1092"/>
        <w:gridCol w:w="3144"/>
        <w:gridCol w:w="2461"/>
      </w:tblGrid>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тізілімі</w:t>
            </w:r>
          </w:p>
          <w:p>
            <w:pPr>
              <w:spacing w:after="20"/>
              <w:ind w:left="20"/>
              <w:jc w:val="both"/>
            </w:pPr>
            <w:r>
              <w:rPr>
                <w:rFonts w:ascii="Times New Roman"/>
                <w:b w:val="false"/>
                <w:i w:val="false"/>
                <w:color w:val="000000"/>
                <w:sz w:val="20"/>
              </w:rPr>
              <w:t>
Перечень объектов</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p>
            <w:pPr>
              <w:spacing w:after="20"/>
              <w:ind w:left="20"/>
              <w:jc w:val="both"/>
            </w:pPr>
            <w:r>
              <w:rPr>
                <w:rFonts w:ascii="Times New Roman"/>
                <w:b w:val="false"/>
                <w:i w:val="false"/>
                <w:color w:val="000000"/>
                <w:sz w:val="20"/>
              </w:rPr>
              <w:t>
Выполнено</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зарарсыздандырушы заттардың атауы</w:t>
            </w:r>
          </w:p>
          <w:p>
            <w:pPr>
              <w:spacing w:after="20"/>
              <w:ind w:left="20"/>
              <w:jc w:val="both"/>
            </w:pPr>
            <w:r>
              <w:rPr>
                <w:rFonts w:ascii="Times New Roman"/>
                <w:b w:val="false"/>
                <w:i w:val="false"/>
                <w:color w:val="000000"/>
                <w:sz w:val="20"/>
              </w:rPr>
              <w:t>
Наименование израсходованых дезинфицирующих средств</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кг</w:t>
            </w:r>
          </w:p>
          <w:p>
            <w:pPr>
              <w:spacing w:after="20"/>
              <w:ind w:left="20"/>
              <w:jc w:val="both"/>
            </w:pPr>
            <w:r>
              <w:rPr>
                <w:rFonts w:ascii="Times New Roman"/>
                <w:b w:val="false"/>
                <w:i w:val="false"/>
                <w:color w:val="000000"/>
                <w:sz w:val="20"/>
              </w:rPr>
              <w:t>
Количество вкг</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Тұрғынүй-жайлар</w:t>
            </w:r>
          </w:p>
          <w:p>
            <w:pPr>
              <w:spacing w:after="20"/>
              <w:ind w:left="20"/>
              <w:jc w:val="both"/>
            </w:pPr>
            <w:r>
              <w:rPr>
                <w:rFonts w:ascii="Times New Roman"/>
                <w:b w:val="false"/>
                <w:i w:val="false"/>
                <w:color w:val="000000"/>
                <w:sz w:val="20"/>
              </w:rPr>
              <w:t>
Жилых помещений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 орны</w:t>
            </w:r>
          </w:p>
          <w:p>
            <w:pPr>
              <w:spacing w:after="20"/>
              <w:ind w:left="20"/>
              <w:jc w:val="both"/>
            </w:pPr>
            <w:r>
              <w:rPr>
                <w:rFonts w:ascii="Times New Roman"/>
                <w:b w:val="false"/>
                <w:i w:val="false"/>
                <w:color w:val="000000"/>
                <w:sz w:val="20"/>
              </w:rPr>
              <w:t>
Место общего пользования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Ауладағы дәретханалар</w:t>
            </w:r>
          </w:p>
          <w:p>
            <w:pPr>
              <w:spacing w:after="20"/>
              <w:ind w:left="20"/>
              <w:jc w:val="both"/>
            </w:pPr>
            <w:r>
              <w:rPr>
                <w:rFonts w:ascii="Times New Roman"/>
                <w:b w:val="false"/>
                <w:i w:val="false"/>
                <w:color w:val="000000"/>
                <w:sz w:val="20"/>
              </w:rPr>
              <w:t>
Уборных дворовых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салатын жәшіктер Мусорных ящиков</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Ыдыс-аяқжиынтығы</w:t>
            </w:r>
          </w:p>
          <w:p>
            <w:pPr>
              <w:spacing w:after="20"/>
              <w:ind w:left="20"/>
              <w:jc w:val="both"/>
            </w:pPr>
            <w:r>
              <w:rPr>
                <w:rFonts w:ascii="Times New Roman"/>
                <w:b w:val="false"/>
                <w:i w:val="false"/>
                <w:color w:val="000000"/>
                <w:sz w:val="20"/>
              </w:rPr>
              <w:t>
Комплект посуды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Камералық дезинфекциялау үшін заттардың саны (Количество вещей для</w:t>
      </w:r>
    </w:p>
    <w:p>
      <w:pPr>
        <w:spacing w:after="0"/>
        <w:ind w:left="0"/>
        <w:jc w:val="both"/>
      </w:pPr>
      <w:r>
        <w:rPr>
          <w:rFonts w:ascii="Times New Roman"/>
          <w:b w:val="false"/>
          <w:i w:val="false"/>
          <w:color w:val="000000"/>
          <w:sz w:val="28"/>
        </w:rPr>
        <w:t>
      камерной дезинфекции) кг_____________________________________________</w:t>
      </w:r>
    </w:p>
    <w:p>
      <w:pPr>
        <w:spacing w:after="0"/>
        <w:ind w:left="0"/>
        <w:jc w:val="both"/>
      </w:pPr>
      <w:r>
        <w:rPr>
          <w:rFonts w:ascii="Times New Roman"/>
          <w:b w:val="false"/>
          <w:i w:val="false"/>
          <w:color w:val="000000"/>
          <w:sz w:val="28"/>
        </w:rPr>
        <w:t>
      Санитариялық өңделуге жататын (Подлежат санитарной обработке)</w:t>
      </w:r>
    </w:p>
    <w:p>
      <w:pPr>
        <w:spacing w:after="0"/>
        <w:ind w:left="0"/>
        <w:jc w:val="both"/>
      </w:pPr>
      <w:r>
        <w:rPr>
          <w:rFonts w:ascii="Times New Roman"/>
          <w:b w:val="false"/>
          <w:i w:val="false"/>
          <w:color w:val="000000"/>
          <w:sz w:val="28"/>
        </w:rPr>
        <w:t>
      _________адамдар (человек) ___________________ Қазақстан Республикасы</w:t>
      </w:r>
    </w:p>
    <w:bookmarkStart w:name="z637" w:id="321"/>
    <w:p>
      <w:pPr>
        <w:spacing w:after="0"/>
        <w:ind w:left="0"/>
        <w:jc w:val="both"/>
      </w:pPr>
      <w:r>
        <w:rPr>
          <w:rFonts w:ascii="Times New Roman"/>
          <w:b w:val="false"/>
          <w:i w:val="false"/>
          <w:color w:val="000000"/>
          <w:sz w:val="28"/>
        </w:rPr>
        <w:t xml:space="preserve">
      Қазақстан Республикасы    </w:t>
      </w:r>
    </w:p>
    <w:bookmarkEnd w:id="321"/>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183-қосымша          </w:t>
      </w:r>
    </w:p>
    <w:bookmarkStart w:name="z416" w:id="322"/>
    <w:p>
      <w:pPr>
        <w:spacing w:after="0"/>
        <w:ind w:left="0"/>
        <w:jc w:val="both"/>
      </w:pPr>
      <w:r>
        <w:rPr>
          <w:rFonts w:ascii="Times New Roman"/>
          <w:b w:val="false"/>
          <w:i w:val="false"/>
          <w:color w:val="000000"/>
          <w:sz w:val="28"/>
        </w:rPr>
        <w:t xml:space="preserve">
      Приложение 183      </w:t>
      </w:r>
    </w:p>
    <w:bookmarkEnd w:id="32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Наряд бойынша дезинфекция жүргізілу туралы туралы</w:t>
      </w:r>
      <w:r>
        <w:br/>
      </w:r>
      <w:r>
        <w:rPr>
          <w:rFonts w:ascii="Times New Roman"/>
          <w:b/>
          <w:i w:val="false"/>
          <w:color w:val="000000"/>
        </w:rPr>
        <w:t>Анықтама</w:t>
      </w:r>
      <w:r>
        <w:br/>
      </w:r>
      <w:r>
        <w:rPr>
          <w:rFonts w:ascii="Times New Roman"/>
          <w:b/>
          <w:i w:val="false"/>
          <w:color w:val="000000"/>
        </w:rPr>
        <w:t>Справка о проведении дезинфекции по наряду</w:t>
      </w:r>
    </w:p>
    <w:p>
      <w:pPr>
        <w:spacing w:after="0"/>
        <w:ind w:left="0"/>
        <w:jc w:val="both"/>
      </w:pPr>
      <w:r>
        <w:rPr>
          <w:rFonts w:ascii="Times New Roman"/>
          <w:b w:val="false"/>
          <w:i w:val="false"/>
          <w:color w:val="000000"/>
          <w:sz w:val="28"/>
        </w:rPr>
        <w:t>
      (от) "__" _____ күні 20__ ж. (г.)</w:t>
      </w:r>
    </w:p>
    <w:p>
      <w:pPr>
        <w:spacing w:after="0"/>
        <w:ind w:left="0"/>
        <w:jc w:val="both"/>
      </w:pPr>
      <w:r>
        <w:rPr>
          <w:rFonts w:ascii="Times New Roman"/>
          <w:b w:val="false"/>
          <w:i w:val="false"/>
          <w:color w:val="000000"/>
          <w:sz w:val="28"/>
        </w:rPr>
        <w:t>
      сағ. (час) ____ мин ____</w:t>
      </w:r>
    </w:p>
    <w:p>
      <w:pPr>
        <w:spacing w:after="0"/>
        <w:ind w:left="0"/>
        <w:jc w:val="both"/>
      </w:pPr>
      <w:r>
        <w:rPr>
          <w:rFonts w:ascii="Times New Roman"/>
          <w:b w:val="false"/>
          <w:i w:val="false"/>
          <w:color w:val="000000"/>
          <w:sz w:val="28"/>
        </w:rPr>
        <w:t>
      Тегі, аты, әкесінің аты (Фамилия, имя, отчество) ____________________</w:t>
      </w:r>
    </w:p>
    <w:p>
      <w:pPr>
        <w:spacing w:after="0"/>
        <w:ind w:left="0"/>
        <w:jc w:val="both"/>
      </w:pPr>
      <w:r>
        <w:rPr>
          <w:rFonts w:ascii="Times New Roman"/>
          <w:b w:val="false"/>
          <w:i w:val="false"/>
          <w:color w:val="000000"/>
          <w:sz w:val="28"/>
        </w:rPr>
        <w:t>
      Жасы (Возраст) ______________________________________________________</w:t>
      </w:r>
    </w:p>
    <w:p>
      <w:pPr>
        <w:spacing w:after="0"/>
        <w:ind w:left="0"/>
        <w:jc w:val="both"/>
      </w:pPr>
      <w:r>
        <w:rPr>
          <w:rFonts w:ascii="Times New Roman"/>
          <w:b w:val="false"/>
          <w:i w:val="false"/>
          <w:color w:val="000000"/>
          <w:sz w:val="28"/>
        </w:rPr>
        <w:t>
      Мекен-жайы (Адрес) __________________________________________________</w:t>
      </w:r>
    </w:p>
    <w:p>
      <w:pPr>
        <w:spacing w:after="0"/>
        <w:ind w:left="0"/>
        <w:jc w:val="both"/>
      </w:pPr>
      <w:r>
        <w:rPr>
          <w:rFonts w:ascii="Times New Roman"/>
          <w:b w:val="false"/>
          <w:i w:val="false"/>
          <w:color w:val="000000"/>
          <w:sz w:val="28"/>
        </w:rPr>
        <w:t>
      Диагнозы (Диагноз) __________________________________________________</w:t>
      </w:r>
    </w:p>
    <w:p>
      <w:pPr>
        <w:spacing w:after="0"/>
        <w:ind w:left="0"/>
        <w:jc w:val="both"/>
      </w:pPr>
      <w:r>
        <w:rPr>
          <w:rFonts w:ascii="Times New Roman"/>
          <w:b w:val="false"/>
          <w:i w:val="false"/>
          <w:color w:val="000000"/>
          <w:sz w:val="28"/>
        </w:rPr>
        <w:t>
      Дезинфекциялау жүргізген адам</w:t>
      </w:r>
    </w:p>
    <w:p>
      <w:pPr>
        <w:spacing w:after="0"/>
        <w:ind w:left="0"/>
        <w:jc w:val="both"/>
      </w:pPr>
      <w:r>
        <w:rPr>
          <w:rFonts w:ascii="Times New Roman"/>
          <w:b w:val="false"/>
          <w:i w:val="false"/>
          <w:color w:val="000000"/>
          <w:sz w:val="28"/>
        </w:rPr>
        <w:t>
      (Дезинфекцию проводил)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(должность, фамилия, имя, отчество)</w:t>
      </w:r>
    </w:p>
    <w:p>
      <w:pPr>
        <w:spacing w:after="0"/>
        <w:ind w:left="0"/>
        <w:jc w:val="both"/>
      </w:pPr>
      <w:r>
        <w:rPr>
          <w:rFonts w:ascii="Times New Roman"/>
          <w:b w:val="false"/>
          <w:i w:val="false"/>
          <w:color w:val="000000"/>
          <w:sz w:val="28"/>
        </w:rPr>
        <w:t>
      Қолы (Подпись)_______________________________________________________</w:t>
      </w:r>
    </w:p>
    <w:p>
      <w:pPr>
        <w:spacing w:after="0"/>
        <w:ind w:left="0"/>
        <w:jc w:val="both"/>
      </w:pPr>
      <w:r>
        <w:rPr>
          <w:rFonts w:ascii="Times New Roman"/>
          <w:b w:val="false"/>
          <w:i w:val="false"/>
          <w:color w:val="000000"/>
          <w:sz w:val="28"/>
        </w:rPr>
        <w:t>
      Пәтер иесінің наразылығы жоқ,_______ сағ. (час) _________ ин</w:t>
      </w:r>
    </w:p>
    <w:p>
      <w:pPr>
        <w:spacing w:after="0"/>
        <w:ind w:left="0"/>
        <w:jc w:val="both"/>
      </w:pPr>
      <w:r>
        <w:rPr>
          <w:rFonts w:ascii="Times New Roman"/>
          <w:b w:val="false"/>
          <w:i w:val="false"/>
          <w:color w:val="000000"/>
          <w:sz w:val="28"/>
        </w:rPr>
        <w:t>
      жадынамамен таныстырылды.</w:t>
      </w:r>
    </w:p>
    <w:p>
      <w:pPr>
        <w:spacing w:after="0"/>
        <w:ind w:left="0"/>
        <w:jc w:val="both"/>
      </w:pPr>
      <w:r>
        <w:rPr>
          <w:rFonts w:ascii="Times New Roman"/>
          <w:b w:val="false"/>
          <w:i w:val="false"/>
          <w:color w:val="000000"/>
          <w:sz w:val="28"/>
        </w:rPr>
        <w:t>
      (Владелец квартиры претензий не имеет,_______________________________</w:t>
      </w:r>
    </w:p>
    <w:p>
      <w:pPr>
        <w:spacing w:after="0"/>
        <w:ind w:left="0"/>
        <w:jc w:val="both"/>
      </w:pPr>
      <w:r>
        <w:rPr>
          <w:rFonts w:ascii="Times New Roman"/>
          <w:b w:val="false"/>
          <w:i w:val="false"/>
          <w:color w:val="000000"/>
          <w:sz w:val="28"/>
        </w:rPr>
        <w:t xml:space="preserve">
      с памяткой ознакомлен) </w:t>
      </w:r>
    </w:p>
    <w:p>
      <w:pPr>
        <w:spacing w:after="0"/>
        <w:ind w:left="0"/>
        <w:jc w:val="both"/>
      </w:pPr>
      <w:r>
        <w:rPr>
          <w:rFonts w:ascii="Times New Roman"/>
          <w:b w:val="false"/>
          <w:i w:val="false"/>
          <w:color w:val="000000"/>
          <w:sz w:val="28"/>
        </w:rPr>
        <w:t>
      Пәтер иесінің тегі, аты, әкесінің аты</w:t>
      </w:r>
    </w:p>
    <w:p>
      <w:pPr>
        <w:spacing w:after="0"/>
        <w:ind w:left="0"/>
        <w:jc w:val="both"/>
      </w:pPr>
      <w:r>
        <w:rPr>
          <w:rFonts w:ascii="Times New Roman"/>
          <w:b w:val="false"/>
          <w:i w:val="false"/>
          <w:color w:val="000000"/>
          <w:sz w:val="28"/>
        </w:rPr>
        <w:t>
      (Фамилия, имя, отчество владельца квартиры)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 Қолы (Подпись) ________________</w:t>
      </w:r>
    </w:p>
    <w:bookmarkStart w:name="z638" w:id="323"/>
    <w:p>
      <w:pPr>
        <w:spacing w:after="0"/>
        <w:ind w:left="0"/>
        <w:jc w:val="both"/>
      </w:pPr>
      <w:r>
        <w:rPr>
          <w:rFonts w:ascii="Times New Roman"/>
          <w:b w:val="false"/>
          <w:i w:val="false"/>
          <w:color w:val="000000"/>
          <w:sz w:val="28"/>
        </w:rPr>
        <w:t xml:space="preserve">
      Қазақстан Республикасы    </w:t>
      </w:r>
    </w:p>
    <w:bookmarkEnd w:id="323"/>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184-қосымша          </w:t>
      </w:r>
    </w:p>
    <w:bookmarkStart w:name="z417" w:id="324"/>
    <w:p>
      <w:pPr>
        <w:spacing w:after="0"/>
        <w:ind w:left="0"/>
        <w:jc w:val="both"/>
      </w:pPr>
      <w:r>
        <w:rPr>
          <w:rFonts w:ascii="Times New Roman"/>
          <w:b w:val="false"/>
          <w:i w:val="false"/>
          <w:color w:val="000000"/>
          <w:sz w:val="28"/>
        </w:rPr>
        <w:t xml:space="preserve">
      Приложение 184      </w:t>
      </w:r>
    </w:p>
    <w:bookmarkEnd w:id="32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Заттарға берілетін түбіртек</w:t>
      </w:r>
      <w:r>
        <w:br/>
      </w:r>
      <w:r>
        <w:rPr>
          <w:rFonts w:ascii="Times New Roman"/>
          <w:b/>
          <w:i w:val="false"/>
          <w:color w:val="000000"/>
        </w:rPr>
        <w:t>Квитанция на вещи</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Наряд бойынша (По наряду)№ _____</w:t>
      </w:r>
    </w:p>
    <w:p>
      <w:pPr>
        <w:spacing w:after="0"/>
        <w:ind w:left="0"/>
        <w:jc w:val="both"/>
      </w:pPr>
      <w:r>
        <w:rPr>
          <w:rFonts w:ascii="Times New Roman"/>
          <w:b w:val="false"/>
          <w:i w:val="false"/>
          <w:color w:val="000000"/>
          <w:sz w:val="28"/>
        </w:rPr>
        <w:t>
      Азаматтан қабылданды (Приняты от гражданина)_________________________</w:t>
      </w:r>
    </w:p>
    <w:p>
      <w:pPr>
        <w:spacing w:after="0"/>
        <w:ind w:left="0"/>
        <w:jc w:val="both"/>
      </w:pPr>
      <w:r>
        <w:rPr>
          <w:rFonts w:ascii="Times New Roman"/>
          <w:b w:val="false"/>
          <w:i w:val="false"/>
          <w:color w:val="000000"/>
          <w:sz w:val="28"/>
        </w:rPr>
        <w:t>
      Мекен-жайы (Адрес) __________________________________________________</w:t>
      </w:r>
    </w:p>
    <w:p>
      <w:pPr>
        <w:spacing w:after="0"/>
        <w:ind w:left="0"/>
        <w:jc w:val="both"/>
      </w:pPr>
      <w:r>
        <w:rPr>
          <w:rFonts w:ascii="Times New Roman"/>
          <w:b w:val="false"/>
          <w:i w:val="false"/>
          <w:color w:val="000000"/>
          <w:sz w:val="28"/>
        </w:rPr>
        <w:t>
      Дезинфекциялау себептері (Для дезинфекции по поводу) 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5540"/>
        <w:gridCol w:w="4013"/>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 (Наименование вещей)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 20 ж.(г.) заттар Дезинфекциялауға тапсырылды</w:t>
      </w:r>
    </w:p>
    <w:p>
      <w:pPr>
        <w:spacing w:after="0"/>
        <w:ind w:left="0"/>
        <w:jc w:val="both"/>
      </w:pPr>
      <w:r>
        <w:rPr>
          <w:rFonts w:ascii="Times New Roman"/>
          <w:b w:val="false"/>
          <w:i w:val="false"/>
          <w:color w:val="000000"/>
          <w:sz w:val="28"/>
        </w:rPr>
        <w:t>
      (вещи сдал в дезинфекцию)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азаматтың қолы (подпись гражданина)</w:t>
      </w:r>
    </w:p>
    <w:p>
      <w:pPr>
        <w:spacing w:after="0"/>
        <w:ind w:left="0"/>
        <w:jc w:val="both"/>
      </w:pPr>
      <w:r>
        <w:rPr>
          <w:rFonts w:ascii="Times New Roman"/>
          <w:b w:val="false"/>
          <w:i w:val="false"/>
          <w:color w:val="000000"/>
          <w:sz w:val="28"/>
        </w:rPr>
        <w:t>
      Заттарды камералық дезинфекциялауға қабылдады (Вещи для камерной</w:t>
      </w:r>
    </w:p>
    <w:p>
      <w:pPr>
        <w:spacing w:after="0"/>
        <w:ind w:left="0"/>
        <w:jc w:val="both"/>
      </w:pPr>
      <w:r>
        <w:rPr>
          <w:rFonts w:ascii="Times New Roman"/>
          <w:b w:val="false"/>
          <w:i w:val="false"/>
          <w:color w:val="000000"/>
          <w:sz w:val="28"/>
        </w:rPr>
        <w:t>
      дезинфекции принял)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Дезинфекциялаушының қолы (подпись дезинфектора)</w:t>
      </w:r>
    </w:p>
    <w:p>
      <w:pPr>
        <w:spacing w:after="0"/>
        <w:ind w:left="0"/>
        <w:jc w:val="both"/>
      </w:pPr>
      <w:r>
        <w:rPr>
          <w:rFonts w:ascii="Times New Roman"/>
          <w:b w:val="false"/>
          <w:i w:val="false"/>
          <w:color w:val="000000"/>
          <w:sz w:val="28"/>
        </w:rPr>
        <w:t>
      Наразылығым жоқ (Претензий не имею)__________________________________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Дезинфекциялау камерасына</w:t>
      </w:r>
      <w:r>
        <w:br/>
      </w:r>
      <w:r>
        <w:rPr>
          <w:rFonts w:ascii="Times New Roman"/>
          <w:b/>
          <w:i w:val="false"/>
          <w:color w:val="000000"/>
        </w:rPr>
        <w:t>Направление в дезинфекционную камеру</w:t>
      </w:r>
    </w:p>
    <w:p>
      <w:pPr>
        <w:spacing w:after="0"/>
        <w:ind w:left="0"/>
        <w:jc w:val="both"/>
      </w:pPr>
      <w:r>
        <w:rPr>
          <w:rFonts w:ascii="Times New Roman"/>
          <w:b w:val="false"/>
          <w:i w:val="false"/>
          <w:color w:val="000000"/>
          <w:sz w:val="28"/>
        </w:rPr>
        <w:t>
                                   № ___________</w:t>
      </w:r>
    </w:p>
    <w:p>
      <w:pPr>
        <w:spacing w:after="0"/>
        <w:ind w:left="0"/>
        <w:jc w:val="both"/>
      </w:pPr>
      <w:r>
        <w:rPr>
          <w:rFonts w:ascii="Times New Roman"/>
          <w:b w:val="false"/>
          <w:i w:val="false"/>
          <w:color w:val="000000"/>
          <w:sz w:val="28"/>
        </w:rPr>
        <w:t>
      Наряд (По наряду) № _________________________________________________</w:t>
      </w:r>
    </w:p>
    <w:p>
      <w:pPr>
        <w:spacing w:after="0"/>
        <w:ind w:left="0"/>
        <w:jc w:val="both"/>
      </w:pPr>
      <w:r>
        <w:rPr>
          <w:rFonts w:ascii="Times New Roman"/>
          <w:b w:val="false"/>
          <w:i w:val="false"/>
          <w:color w:val="000000"/>
          <w:sz w:val="28"/>
        </w:rPr>
        <w:t>
      Азаматтан (шадан) қабылданды (Приняты от гражданина (ки))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(Адрес)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 салдарынан дезинфекциялауға алынды (для дезинфекции по поводу)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5540"/>
        <w:gridCol w:w="4013"/>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 (Наименование вещей)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 20___жылы (году)</w:t>
      </w:r>
    </w:p>
    <w:p>
      <w:pPr>
        <w:spacing w:after="0"/>
        <w:ind w:left="0"/>
        <w:jc w:val="both"/>
      </w:pPr>
      <w:r>
        <w:rPr>
          <w:rFonts w:ascii="Times New Roman"/>
          <w:b w:val="false"/>
          <w:i w:val="false"/>
          <w:color w:val="000000"/>
          <w:sz w:val="28"/>
        </w:rPr>
        <w:t>
      Заттарды дезинфекциялау камерасына өткіздім</w:t>
      </w:r>
    </w:p>
    <w:p>
      <w:pPr>
        <w:spacing w:after="0"/>
        <w:ind w:left="0"/>
        <w:jc w:val="both"/>
      </w:pPr>
      <w:r>
        <w:rPr>
          <w:rFonts w:ascii="Times New Roman"/>
          <w:b w:val="false"/>
          <w:i w:val="false"/>
          <w:color w:val="000000"/>
          <w:sz w:val="28"/>
        </w:rPr>
        <w:t>
      (Вещи сдал в дезинфекционную камеру)_________________________________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Дезинфекциялаушының тегі, аты, әкесінің аты және қолы</w:t>
      </w:r>
    </w:p>
    <w:p>
      <w:pPr>
        <w:spacing w:after="0"/>
        <w:ind w:left="0"/>
        <w:jc w:val="both"/>
      </w:pPr>
      <w:r>
        <w:rPr>
          <w:rFonts w:ascii="Times New Roman"/>
          <w:b w:val="false"/>
          <w:i w:val="false"/>
          <w:color w:val="000000"/>
          <w:sz w:val="28"/>
        </w:rPr>
        <w:t>
      (Фамилия, имя, отчество и подпись дезинфектора)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 20__ жылы (году)</w:t>
      </w:r>
    </w:p>
    <w:p>
      <w:pPr>
        <w:spacing w:after="0"/>
        <w:ind w:left="0"/>
        <w:jc w:val="both"/>
      </w:pPr>
      <w:r>
        <w:rPr>
          <w:rFonts w:ascii="Times New Roman"/>
          <w:b w:val="false"/>
          <w:i w:val="false"/>
          <w:color w:val="000000"/>
          <w:sz w:val="28"/>
        </w:rPr>
        <w:t>
      Камерадан заттарды қабылдап алдым</w:t>
      </w:r>
    </w:p>
    <w:p>
      <w:pPr>
        <w:spacing w:after="0"/>
        <w:ind w:left="0"/>
        <w:jc w:val="both"/>
      </w:pPr>
      <w:r>
        <w:rPr>
          <w:rFonts w:ascii="Times New Roman"/>
          <w:b w:val="false"/>
          <w:i w:val="false"/>
          <w:color w:val="000000"/>
          <w:sz w:val="28"/>
        </w:rPr>
        <w:t>
      (Вещи из камеры принял)______________________________________________</w:t>
      </w:r>
    </w:p>
    <w:p>
      <w:pPr>
        <w:spacing w:after="0"/>
        <w:ind w:left="0"/>
        <w:jc w:val="both"/>
      </w:pPr>
      <w:r>
        <w:rPr>
          <w:rFonts w:ascii="Times New Roman"/>
          <w:b w:val="false"/>
          <w:i w:val="false"/>
          <w:color w:val="000000"/>
          <w:sz w:val="28"/>
        </w:rPr>
        <w:t>
      Дезинфекциялаушының тегі, аты, әкесінің аты және қолы</w:t>
      </w:r>
    </w:p>
    <w:p>
      <w:pPr>
        <w:spacing w:after="0"/>
        <w:ind w:left="0"/>
        <w:jc w:val="both"/>
      </w:pPr>
      <w:r>
        <w:rPr>
          <w:rFonts w:ascii="Times New Roman"/>
          <w:b w:val="false"/>
          <w:i w:val="false"/>
          <w:color w:val="000000"/>
          <w:sz w:val="28"/>
        </w:rPr>
        <w:t>
      (Фамилия, имя, отчество и подпись дезинфектора)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Өсімдік шаруашылығы өнімдерініңүлгілерін тіркеу және нитрат</w:t>
      </w:r>
      <w:r>
        <w:br/>
      </w:r>
      <w:r>
        <w:rPr>
          <w:rFonts w:ascii="Times New Roman"/>
          <w:b/>
          <w:i w:val="false"/>
          <w:color w:val="000000"/>
        </w:rPr>
        <w:t>қалдықтарының табылуына зерттеу нәтижелерін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образца и учета результатов исследования</w:t>
      </w:r>
      <w:r>
        <w:br/>
      </w:r>
      <w:r>
        <w:rPr>
          <w:rFonts w:ascii="Times New Roman"/>
          <w:b/>
          <w:i w:val="false"/>
          <w:color w:val="000000"/>
        </w:rPr>
        <w:t>растениеводческой продукции на содержание нитратов</w:t>
      </w:r>
    </w:p>
    <w:p>
      <w:pPr>
        <w:spacing w:after="0"/>
        <w:ind w:left="0"/>
        <w:jc w:val="both"/>
      </w:pPr>
      <w:r>
        <w:rPr>
          <w:rFonts w:ascii="Times New Roman"/>
          <w:b w:val="false"/>
          <w:i w:val="false"/>
          <w:color w:val="000000"/>
          <w:sz w:val="28"/>
        </w:rPr>
        <w:t>
      Басталуы (Начат) "____"__________20 ж.(г.)</w:t>
      </w:r>
    </w:p>
    <w:p>
      <w:pPr>
        <w:spacing w:after="0"/>
        <w:ind w:left="0"/>
        <w:jc w:val="both"/>
      </w:pPr>
      <w:r>
        <w:rPr>
          <w:rFonts w:ascii="Times New Roman"/>
          <w:b w:val="false"/>
          <w:i w:val="false"/>
          <w:color w:val="000000"/>
          <w:sz w:val="28"/>
        </w:rPr>
        <w:t>
      Аяқталуы (Окончен) "____"__________20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6"/>
        <w:gridCol w:w="945"/>
        <w:gridCol w:w="1499"/>
        <w:gridCol w:w="721"/>
        <w:gridCol w:w="721"/>
        <w:gridCol w:w="1679"/>
        <w:gridCol w:w="1703"/>
        <w:gridCol w:w="745"/>
        <w:gridCol w:w="2352"/>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нөмiрi</w:t>
            </w:r>
          </w:p>
          <w:p>
            <w:pPr>
              <w:spacing w:after="20"/>
              <w:ind w:left="20"/>
              <w:jc w:val="both"/>
            </w:pPr>
            <w:r>
              <w:rPr>
                <w:rFonts w:ascii="Times New Roman"/>
                <w:b w:val="false"/>
                <w:i w:val="false"/>
                <w:color w:val="000000"/>
                <w:sz w:val="20"/>
              </w:rPr>
              <w:t>
Лабораторный номер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Үлгiлер алынған күн</w:t>
            </w:r>
          </w:p>
          <w:p>
            <w:pPr>
              <w:spacing w:after="20"/>
              <w:ind w:left="20"/>
              <w:jc w:val="both"/>
            </w:pPr>
            <w:r>
              <w:rPr>
                <w:rFonts w:ascii="Times New Roman"/>
                <w:b w:val="false"/>
                <w:i w:val="false"/>
                <w:color w:val="000000"/>
                <w:sz w:val="20"/>
              </w:rPr>
              <w:t>
Дата отбора образцов</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Сынаманың(үлгiнiң) атауы</w:t>
            </w:r>
          </w:p>
          <w:p>
            <w:pPr>
              <w:spacing w:after="20"/>
              <w:ind w:left="20"/>
              <w:jc w:val="both"/>
            </w:pPr>
            <w:r>
              <w:rPr>
                <w:rFonts w:ascii="Times New Roman"/>
                <w:b w:val="false"/>
                <w:i w:val="false"/>
                <w:color w:val="000000"/>
                <w:sz w:val="20"/>
              </w:rPr>
              <w:t>
Наименование пробы (образца)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ауданы,орны</w:t>
            </w:r>
          </w:p>
          <w:p>
            <w:pPr>
              <w:spacing w:after="20"/>
              <w:ind w:left="20"/>
              <w:jc w:val="both"/>
            </w:pPr>
            <w:r>
              <w:rPr>
                <w:rFonts w:ascii="Times New Roman"/>
                <w:b w:val="false"/>
                <w:i w:val="false"/>
                <w:color w:val="000000"/>
                <w:sz w:val="20"/>
              </w:rPr>
              <w:t>
Районы Место отбора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нитраттар (мг/кг)</w:t>
            </w:r>
          </w:p>
          <w:p>
            <w:pPr>
              <w:spacing w:after="20"/>
              <w:ind w:left="20"/>
              <w:jc w:val="both"/>
            </w:pPr>
            <w:r>
              <w:rPr>
                <w:rFonts w:ascii="Times New Roman"/>
                <w:b w:val="false"/>
                <w:i w:val="false"/>
                <w:color w:val="000000"/>
                <w:sz w:val="20"/>
              </w:rPr>
              <w:t>
Обнаруженное содержание нитратов (мг/кг)</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етiлген нитраттыңмөлшері(мг/кг)</w:t>
            </w:r>
          </w:p>
          <w:p>
            <w:pPr>
              <w:spacing w:after="20"/>
              <w:ind w:left="20"/>
              <w:jc w:val="both"/>
            </w:pPr>
            <w:r>
              <w:rPr>
                <w:rFonts w:ascii="Times New Roman"/>
                <w:b w:val="false"/>
                <w:i w:val="false"/>
                <w:color w:val="000000"/>
                <w:sz w:val="20"/>
              </w:rPr>
              <w:t>
Допустимое содержание нитратов (мг/кг)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Нәтижеберiлген күн</w:t>
            </w:r>
          </w:p>
          <w:p>
            <w:pPr>
              <w:spacing w:after="20"/>
              <w:ind w:left="20"/>
              <w:jc w:val="both"/>
            </w:pPr>
            <w:r>
              <w:rPr>
                <w:rFonts w:ascii="Times New Roman"/>
                <w:b w:val="false"/>
                <w:i w:val="false"/>
                <w:color w:val="000000"/>
                <w:sz w:val="20"/>
              </w:rPr>
              <w:t>
Дата выдачи результата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қолы,тегі, аты, әкесінің аты</w:t>
            </w:r>
          </w:p>
          <w:p>
            <w:pPr>
              <w:spacing w:after="20"/>
              <w:ind w:left="20"/>
              <w:jc w:val="both"/>
            </w:pPr>
            <w:r>
              <w:rPr>
                <w:rFonts w:ascii="Times New Roman"/>
                <w:b w:val="false"/>
                <w:i w:val="false"/>
                <w:color w:val="000000"/>
                <w:sz w:val="20"/>
              </w:rPr>
              <w:t>
Фамилия, имя, отчество, подпись лица, проводившего исследование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Безгекке тексерiлгендерді тiркеу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обследуемых на малярию</w:t>
      </w:r>
    </w:p>
    <w:p>
      <w:pPr>
        <w:spacing w:after="0"/>
        <w:ind w:left="0"/>
        <w:jc w:val="both"/>
      </w:pPr>
      <w:r>
        <w:rPr>
          <w:rFonts w:ascii="Times New Roman"/>
          <w:b w:val="false"/>
          <w:i w:val="false"/>
          <w:color w:val="000000"/>
          <w:sz w:val="28"/>
        </w:rPr>
        <w:t>
      Басталуы (Начат) "___"________20____ж. (г.)</w:t>
      </w:r>
    </w:p>
    <w:p>
      <w:pPr>
        <w:spacing w:after="0"/>
        <w:ind w:left="0"/>
        <w:jc w:val="both"/>
      </w:pPr>
      <w:r>
        <w:rPr>
          <w:rFonts w:ascii="Times New Roman"/>
          <w:b w:val="false"/>
          <w:i w:val="false"/>
          <w:color w:val="000000"/>
          <w:sz w:val="28"/>
        </w:rPr>
        <w:t>
      Аяқталуы (Окончен) "___"________20____ж.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50"/>
        <w:gridCol w:w="1331"/>
        <w:gridCol w:w="482"/>
        <w:gridCol w:w="482"/>
        <w:gridCol w:w="616"/>
        <w:gridCol w:w="482"/>
        <w:gridCol w:w="2790"/>
        <w:gridCol w:w="482"/>
        <w:gridCol w:w="749"/>
        <w:gridCol w:w="749"/>
        <w:gridCol w:w="1841"/>
        <w:gridCol w:w="750"/>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препараттарды Қабылданған күні</w:t>
            </w:r>
          </w:p>
          <w:p>
            <w:pPr>
              <w:spacing w:after="20"/>
              <w:ind w:left="20"/>
              <w:jc w:val="both"/>
            </w:pPr>
            <w:r>
              <w:rPr>
                <w:rFonts w:ascii="Times New Roman"/>
                <w:b w:val="false"/>
                <w:i w:val="false"/>
                <w:color w:val="000000"/>
                <w:sz w:val="20"/>
              </w:rPr>
              <w:t>
Дата поступления препаратов в лабораторию</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Тексерiлушiнiң тегі, аты,әәкесінңң аты</w:t>
            </w:r>
          </w:p>
          <w:p>
            <w:pPr>
              <w:spacing w:after="20"/>
              <w:ind w:left="20"/>
              <w:jc w:val="both"/>
            </w:pPr>
            <w:r>
              <w:rPr>
                <w:rFonts w:ascii="Times New Roman"/>
                <w:b w:val="false"/>
                <w:i w:val="false"/>
                <w:color w:val="000000"/>
                <w:sz w:val="20"/>
              </w:rPr>
              <w:t>
Фамилия имя отчество, обследуемого</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проживания</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қойылған диагноз</w:t>
            </w:r>
          </w:p>
          <w:p>
            <w:pPr>
              <w:spacing w:after="20"/>
              <w:ind w:left="20"/>
              <w:jc w:val="both"/>
            </w:pPr>
            <w:r>
              <w:rPr>
                <w:rFonts w:ascii="Times New Roman"/>
                <w:b w:val="false"/>
                <w:i w:val="false"/>
                <w:color w:val="000000"/>
                <w:sz w:val="20"/>
              </w:rPr>
              <w:t>
Первичный диагноз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жері (елі), болу кезеңi, айы, жылы ҚР-на келген күнi.</w:t>
            </w:r>
          </w:p>
          <w:p>
            <w:pPr>
              <w:spacing w:after="20"/>
              <w:ind w:left="20"/>
              <w:jc w:val="both"/>
            </w:pPr>
            <w:r>
              <w:rPr>
                <w:rFonts w:ascii="Times New Roman"/>
                <w:b w:val="false"/>
                <w:i w:val="false"/>
                <w:color w:val="000000"/>
                <w:sz w:val="20"/>
              </w:rPr>
              <w:t>
Откуда (страна) прибыл, период пребывания,Дата прибытия в РК</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p>
            <w:pPr>
              <w:spacing w:after="20"/>
              <w:ind w:left="20"/>
              <w:jc w:val="both"/>
            </w:pPr>
            <w:r>
              <w:rPr>
                <w:rFonts w:ascii="Times New Roman"/>
                <w:b w:val="false"/>
                <w:i w:val="false"/>
                <w:color w:val="000000"/>
                <w:sz w:val="20"/>
              </w:rPr>
              <w:t>
Количество исследований</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берілген күн</w:t>
            </w:r>
          </w:p>
          <w:p>
            <w:pPr>
              <w:spacing w:after="20"/>
              <w:ind w:left="20"/>
              <w:jc w:val="both"/>
            </w:pPr>
            <w:r>
              <w:rPr>
                <w:rFonts w:ascii="Times New Roman"/>
                <w:b w:val="false"/>
                <w:i w:val="false"/>
                <w:color w:val="000000"/>
                <w:sz w:val="20"/>
              </w:rPr>
              <w:t>
Дата выдачи результата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нәтижесi</w:t>
            </w:r>
          </w:p>
          <w:p>
            <w:pPr>
              <w:spacing w:after="20"/>
              <w:ind w:left="20"/>
              <w:jc w:val="both"/>
            </w:pPr>
            <w:r>
              <w:rPr>
                <w:rFonts w:ascii="Times New Roman"/>
                <w:b w:val="false"/>
                <w:i w:val="false"/>
                <w:color w:val="000000"/>
                <w:sz w:val="20"/>
              </w:rPr>
              <w:t>
Результат исследования</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 аты,әкесінің аты, лауазымы</w:t>
            </w:r>
          </w:p>
          <w:p>
            <w:pPr>
              <w:spacing w:after="20"/>
              <w:ind w:left="20"/>
              <w:jc w:val="both"/>
            </w:pPr>
            <w:r>
              <w:rPr>
                <w:rFonts w:ascii="Times New Roman"/>
                <w:b w:val="false"/>
                <w:i w:val="false"/>
                <w:color w:val="000000"/>
                <w:sz w:val="20"/>
              </w:rPr>
              <w:t>
Фамилия имя отчество, должность и подпись проводившего исследование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Паразитологиялық зертханалық бақылау (шайындылар)</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внутрилабораторного контроля (смывы) в паразитологических</w:t>
      </w:r>
      <w:r>
        <w:br/>
      </w:r>
      <w:r>
        <w:rPr>
          <w:rFonts w:ascii="Times New Roman"/>
          <w:b/>
          <w:i w:val="false"/>
          <w:color w:val="000000"/>
        </w:rPr>
        <w:t>лабораториях</w:t>
      </w:r>
    </w:p>
    <w:p>
      <w:pPr>
        <w:spacing w:after="0"/>
        <w:ind w:left="0"/>
        <w:jc w:val="both"/>
      </w:pPr>
      <w:r>
        <w:rPr>
          <w:rFonts w:ascii="Times New Roman"/>
          <w:b w:val="false"/>
          <w:i w:val="false"/>
          <w:color w:val="000000"/>
          <w:sz w:val="28"/>
        </w:rPr>
        <w:t>
      Басталуы (Начат) "____"_______________20____ж. (г.)</w:t>
      </w:r>
    </w:p>
    <w:p>
      <w:pPr>
        <w:spacing w:after="0"/>
        <w:ind w:left="0"/>
        <w:jc w:val="both"/>
      </w:pPr>
      <w:r>
        <w:rPr>
          <w:rFonts w:ascii="Times New Roman"/>
          <w:b w:val="false"/>
          <w:i w:val="false"/>
          <w:color w:val="000000"/>
          <w:sz w:val="28"/>
        </w:rPr>
        <w:t>
      Аяқталуы (Окончен) "____"_______________20____ж.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2411"/>
        <w:gridCol w:w="1667"/>
        <w:gridCol w:w="1314"/>
        <w:gridCol w:w="4808"/>
      </w:tblGrid>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жүргiзiлген күн,</w:t>
            </w:r>
          </w:p>
          <w:p>
            <w:pPr>
              <w:spacing w:after="20"/>
              <w:ind w:left="20"/>
              <w:jc w:val="both"/>
            </w:pPr>
            <w:r>
              <w:rPr>
                <w:rFonts w:ascii="Times New Roman"/>
                <w:b w:val="false"/>
                <w:i w:val="false"/>
                <w:color w:val="000000"/>
                <w:sz w:val="20"/>
              </w:rPr>
              <w:t>
Дата проведения исследования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Үлгi алынған орын</w:t>
            </w:r>
          </w:p>
          <w:p>
            <w:pPr>
              <w:spacing w:after="20"/>
              <w:ind w:left="20"/>
              <w:jc w:val="both"/>
            </w:pPr>
            <w:r>
              <w:rPr>
                <w:rFonts w:ascii="Times New Roman"/>
                <w:b w:val="false"/>
                <w:i w:val="false"/>
                <w:color w:val="000000"/>
                <w:sz w:val="20"/>
              </w:rPr>
              <w:t>
Место взятия образца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нәтижелерi</w:t>
            </w:r>
          </w:p>
          <w:p>
            <w:pPr>
              <w:spacing w:after="20"/>
              <w:ind w:left="20"/>
              <w:jc w:val="both"/>
            </w:pPr>
            <w:r>
              <w:rPr>
                <w:rFonts w:ascii="Times New Roman"/>
                <w:b w:val="false"/>
                <w:i w:val="false"/>
                <w:color w:val="000000"/>
                <w:sz w:val="20"/>
              </w:rPr>
              <w:t>
Результаты исследования</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тегі, аты, әкесініңаты, лауазымы қолы</w:t>
            </w:r>
          </w:p>
          <w:p>
            <w:pPr>
              <w:spacing w:after="20"/>
              <w:ind w:left="20"/>
              <w:jc w:val="both"/>
            </w:pPr>
            <w:r>
              <w:rPr>
                <w:rFonts w:ascii="Times New Roman"/>
                <w:b w:val="false"/>
                <w:i w:val="false"/>
                <w:color w:val="000000"/>
                <w:sz w:val="20"/>
              </w:rPr>
              <w:t>
Фамилия, имя, отчество, должность лица, подпись,проводившего исследование.</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189/е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189/у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Санитариялық-паразитологиялық зерттеуге</w:t>
      </w:r>
      <w:r>
        <w:br/>
      </w:r>
      <w:r>
        <w:rPr>
          <w:rFonts w:ascii="Times New Roman"/>
          <w:b/>
          <w:i w:val="false"/>
          <w:color w:val="000000"/>
        </w:rPr>
        <w:t>ЖОЛДАМАСЫ</w:t>
      </w:r>
      <w:r>
        <w:br/>
      </w:r>
      <w:r>
        <w:rPr>
          <w:rFonts w:ascii="Times New Roman"/>
          <w:b/>
          <w:i w:val="false"/>
          <w:color w:val="000000"/>
        </w:rPr>
        <w:t>НАПРАВЛЕНИЕ</w:t>
      </w:r>
      <w:r>
        <w:br/>
      </w:r>
      <w:r>
        <w:rPr>
          <w:rFonts w:ascii="Times New Roman"/>
          <w:b/>
          <w:i w:val="false"/>
          <w:color w:val="000000"/>
        </w:rPr>
        <w:t>на санитарно-паразитологическое исследование</w:t>
      </w:r>
    </w:p>
    <w:p>
      <w:pPr>
        <w:spacing w:after="0"/>
        <w:ind w:left="0"/>
        <w:jc w:val="both"/>
      </w:pPr>
      <w:r>
        <w:rPr>
          <w:rFonts w:ascii="Times New Roman"/>
          <w:b w:val="false"/>
          <w:i w:val="false"/>
          <w:color w:val="000000"/>
          <w:sz w:val="28"/>
        </w:rPr>
        <w:t>
              Тіркеу № (регистрационный №) ___________________________</w:t>
      </w:r>
    </w:p>
    <w:p>
      <w:pPr>
        <w:spacing w:after="0"/>
        <w:ind w:left="0"/>
        <w:jc w:val="both"/>
      </w:pPr>
      <w:r>
        <w:rPr>
          <w:rFonts w:ascii="Times New Roman"/>
          <w:b w:val="false"/>
          <w:i w:val="false"/>
          <w:color w:val="000000"/>
          <w:sz w:val="28"/>
        </w:rPr>
        <w:t>
      Материал жіберілетін санитариялық-эпидемиологиялық сараптама орталығы</w:t>
      </w:r>
    </w:p>
    <w:p>
      <w:pPr>
        <w:spacing w:after="0"/>
        <w:ind w:left="0"/>
        <w:jc w:val="both"/>
      </w:pPr>
      <w:r>
        <w:rPr>
          <w:rFonts w:ascii="Times New Roman"/>
          <w:b w:val="false"/>
          <w:i w:val="false"/>
          <w:color w:val="000000"/>
          <w:sz w:val="28"/>
        </w:rPr>
        <w:t>
      зертханасының атауы</w:t>
      </w:r>
    </w:p>
    <w:p>
      <w:pPr>
        <w:spacing w:after="0"/>
        <w:ind w:left="0"/>
        <w:jc w:val="both"/>
      </w:pPr>
      <w:r>
        <w:rPr>
          <w:rFonts w:ascii="Times New Roman"/>
          <w:b w:val="false"/>
          <w:i w:val="false"/>
          <w:color w:val="000000"/>
          <w:sz w:val="28"/>
        </w:rPr>
        <w:t>
      Наименование лаборатории центра санитарно-эпидемиологической</w:t>
      </w:r>
    </w:p>
    <w:p>
      <w:pPr>
        <w:spacing w:after="0"/>
        <w:ind w:left="0"/>
        <w:jc w:val="both"/>
      </w:pPr>
      <w:r>
        <w:rPr>
          <w:rFonts w:ascii="Times New Roman"/>
          <w:b w:val="false"/>
          <w:i w:val="false"/>
          <w:color w:val="000000"/>
          <w:sz w:val="28"/>
        </w:rPr>
        <w:t>
      экспертизы, в которую направляется материал__________________________</w:t>
      </w:r>
    </w:p>
    <w:p>
      <w:pPr>
        <w:spacing w:after="0"/>
        <w:ind w:left="0"/>
        <w:jc w:val="both"/>
      </w:pPr>
      <w:r>
        <w:rPr>
          <w:rFonts w:ascii="Times New Roman"/>
          <w:b w:val="false"/>
          <w:i w:val="false"/>
          <w:color w:val="000000"/>
          <w:sz w:val="28"/>
        </w:rPr>
        <w:t>
      Нұсқаның атуы және саны</w:t>
      </w:r>
    </w:p>
    <w:p>
      <w:pPr>
        <w:spacing w:after="0"/>
        <w:ind w:left="0"/>
        <w:jc w:val="both"/>
      </w:pPr>
      <w:r>
        <w:rPr>
          <w:rFonts w:ascii="Times New Roman"/>
          <w:b w:val="false"/>
          <w:i w:val="false"/>
          <w:color w:val="000000"/>
          <w:sz w:val="28"/>
        </w:rPr>
        <w:t>
      Наименование и число образцов________________________________________</w:t>
      </w:r>
    </w:p>
    <w:p>
      <w:pPr>
        <w:spacing w:after="0"/>
        <w:ind w:left="0"/>
        <w:jc w:val="both"/>
      </w:pPr>
      <w:r>
        <w:rPr>
          <w:rFonts w:ascii="Times New Roman"/>
          <w:b w:val="false"/>
          <w:i w:val="false"/>
          <w:color w:val="000000"/>
          <w:sz w:val="28"/>
        </w:rPr>
        <w:t>
      Орауы байлауы, ыдысы, белгісі</w:t>
      </w:r>
    </w:p>
    <w:p>
      <w:pPr>
        <w:spacing w:after="0"/>
        <w:ind w:left="0"/>
        <w:jc w:val="both"/>
      </w:pPr>
      <w:r>
        <w:rPr>
          <w:rFonts w:ascii="Times New Roman"/>
          <w:b w:val="false"/>
          <w:i w:val="false"/>
          <w:color w:val="000000"/>
          <w:sz w:val="28"/>
        </w:rPr>
        <w:t>
      Тара, упаковка, маркировка___________________________________________</w:t>
      </w:r>
    </w:p>
    <w:p>
      <w:pPr>
        <w:spacing w:after="0"/>
        <w:ind w:left="0"/>
        <w:jc w:val="both"/>
      </w:pPr>
      <w:r>
        <w:rPr>
          <w:rFonts w:ascii="Times New Roman"/>
          <w:b w:val="false"/>
          <w:i w:val="false"/>
          <w:color w:val="000000"/>
          <w:sz w:val="28"/>
        </w:rPr>
        <w:t>
      НҚ-тың аты, сынама алынған орын, уақыты, мезгілі</w:t>
      </w:r>
    </w:p>
    <w:p>
      <w:pPr>
        <w:spacing w:after="0"/>
        <w:ind w:left="0"/>
        <w:jc w:val="both"/>
      </w:pPr>
      <w:r>
        <w:rPr>
          <w:rFonts w:ascii="Times New Roman"/>
          <w:b w:val="false"/>
          <w:i w:val="false"/>
          <w:color w:val="000000"/>
          <w:sz w:val="28"/>
        </w:rPr>
        <w:t>
      Место, дата и время отбора, наименование НД__________________________</w:t>
      </w:r>
    </w:p>
    <w:p>
      <w:pPr>
        <w:spacing w:after="0"/>
        <w:ind w:left="0"/>
        <w:jc w:val="both"/>
      </w:pPr>
      <w:r>
        <w:rPr>
          <w:rFonts w:ascii="Times New Roman"/>
          <w:b w:val="false"/>
          <w:i w:val="false"/>
          <w:color w:val="000000"/>
          <w:sz w:val="28"/>
        </w:rPr>
        <w:t>
      Сынамаларды паразитолог. зертаханаға жеткізу уақыты және шарттарды</w:t>
      </w:r>
    </w:p>
    <w:p>
      <w:pPr>
        <w:spacing w:after="0"/>
        <w:ind w:left="0"/>
        <w:jc w:val="both"/>
      </w:pPr>
      <w:r>
        <w:rPr>
          <w:rFonts w:ascii="Times New Roman"/>
          <w:b w:val="false"/>
          <w:i w:val="false"/>
          <w:color w:val="000000"/>
          <w:sz w:val="28"/>
        </w:rPr>
        <w:t>
      Время и условия доставки проб в параз. лабораторию___________________</w:t>
      </w:r>
    </w:p>
    <w:p>
      <w:pPr>
        <w:spacing w:after="0"/>
        <w:ind w:left="0"/>
        <w:jc w:val="both"/>
      </w:pPr>
      <w:r>
        <w:rPr>
          <w:rFonts w:ascii="Times New Roman"/>
          <w:b w:val="false"/>
          <w:i w:val="false"/>
          <w:color w:val="000000"/>
          <w:sz w:val="28"/>
        </w:rPr>
        <w:t>
      Зерттеу мақсаты</w:t>
      </w:r>
    </w:p>
    <w:p>
      <w:pPr>
        <w:spacing w:after="0"/>
        <w:ind w:left="0"/>
        <w:jc w:val="both"/>
      </w:pPr>
      <w:r>
        <w:rPr>
          <w:rFonts w:ascii="Times New Roman"/>
          <w:b w:val="false"/>
          <w:i w:val="false"/>
          <w:color w:val="000000"/>
          <w:sz w:val="28"/>
        </w:rPr>
        <w:t>
      Цель исследования на:________________________________________________</w:t>
      </w:r>
    </w:p>
    <w:p>
      <w:pPr>
        <w:spacing w:after="0"/>
        <w:ind w:left="0"/>
        <w:jc w:val="both"/>
      </w:pPr>
      <w:r>
        <w:rPr>
          <w:rFonts w:ascii="Times New Roman"/>
          <w:b w:val="false"/>
          <w:i w:val="false"/>
          <w:color w:val="000000"/>
          <w:sz w:val="28"/>
        </w:rPr>
        <w:t>
      Зерттеуге дәлелдеме: ағымдығы сан. бақылау ретінде, эпидемиолог,</w:t>
      </w:r>
    </w:p>
    <w:p>
      <w:pPr>
        <w:spacing w:after="0"/>
        <w:ind w:left="0"/>
        <w:jc w:val="both"/>
      </w:pPr>
      <w:r>
        <w:rPr>
          <w:rFonts w:ascii="Times New Roman"/>
          <w:b w:val="false"/>
          <w:i w:val="false"/>
          <w:color w:val="000000"/>
          <w:sz w:val="28"/>
        </w:rPr>
        <w:t>
      көрсеткіші бойынша (астын сызу немесе қосып жазу)</w:t>
      </w:r>
    </w:p>
    <w:p>
      <w:pPr>
        <w:spacing w:after="0"/>
        <w:ind w:left="0"/>
        <w:jc w:val="both"/>
      </w:pPr>
      <w:r>
        <w:rPr>
          <w:rFonts w:ascii="Times New Roman"/>
          <w:b w:val="false"/>
          <w:i w:val="false"/>
          <w:color w:val="000000"/>
          <w:sz w:val="28"/>
        </w:rPr>
        <w:t>
      Показания к исследованию: в порядке текущего санитарного надзора, по</w:t>
      </w:r>
    </w:p>
    <w:p>
      <w:pPr>
        <w:spacing w:after="0"/>
        <w:ind w:left="0"/>
        <w:jc w:val="both"/>
      </w:pPr>
      <w:r>
        <w:rPr>
          <w:rFonts w:ascii="Times New Roman"/>
          <w:b w:val="false"/>
          <w:i w:val="false"/>
          <w:color w:val="000000"/>
          <w:sz w:val="28"/>
        </w:rPr>
        <w:t>
      эпид. показаниям (подчеркнуть или дописать)__________________________</w:t>
      </w:r>
    </w:p>
    <w:p>
      <w:pPr>
        <w:spacing w:after="0"/>
        <w:ind w:left="0"/>
        <w:jc w:val="both"/>
      </w:pPr>
      <w:r>
        <w:rPr>
          <w:rFonts w:ascii="Times New Roman"/>
          <w:b w:val="false"/>
          <w:i w:val="false"/>
          <w:color w:val="000000"/>
          <w:sz w:val="28"/>
        </w:rPr>
        <w:t>
      Үлгіні алған адамның фамилиясы, қызметі, қолы</w:t>
      </w:r>
    </w:p>
    <w:p>
      <w:pPr>
        <w:spacing w:after="0"/>
        <w:ind w:left="0"/>
        <w:jc w:val="both"/>
      </w:pPr>
      <w:r>
        <w:rPr>
          <w:rFonts w:ascii="Times New Roman"/>
          <w:b w:val="false"/>
          <w:i w:val="false"/>
          <w:color w:val="000000"/>
          <w:sz w:val="28"/>
        </w:rPr>
        <w:t>
      Должность, фамилия, подпись лица, отобравшего образец________________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190-қосымша</w:t>
            </w:r>
          </w:p>
        </w:tc>
      </w:tr>
    </w:tbl>
    <w:bookmarkStart w:name="z423" w:id="325"/>
    <w:p>
      <w:pPr>
        <w:spacing w:after="0"/>
        <w:ind w:left="0"/>
        <w:jc w:val="both"/>
      </w:pPr>
      <w:r>
        <w:rPr>
          <w:rFonts w:ascii="Times New Roman"/>
          <w:b w:val="false"/>
          <w:i w:val="false"/>
          <w:color w:val="000000"/>
          <w:sz w:val="28"/>
        </w:rPr>
        <w:t xml:space="preserve">
      Приложение 190      </w:t>
      </w:r>
    </w:p>
    <w:bookmarkEnd w:id="32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СУ АЙДЫНЫ ПАСПОРТЫ №_________________</w:t>
      </w:r>
      <w:r>
        <w:br/>
      </w:r>
      <w:r>
        <w:rPr>
          <w:rFonts w:ascii="Times New Roman"/>
          <w:b/>
          <w:i w:val="false"/>
          <w:color w:val="000000"/>
        </w:rPr>
        <w:t>ПАСПОРТ ВОДОЕМА № _______________________</w:t>
      </w:r>
    </w:p>
    <w:p>
      <w:pPr>
        <w:spacing w:after="0"/>
        <w:ind w:left="0"/>
        <w:jc w:val="both"/>
      </w:pPr>
      <w:r>
        <w:rPr>
          <w:rFonts w:ascii="Times New Roman"/>
          <w:b w:val="false"/>
          <w:i w:val="false"/>
          <w:color w:val="000000"/>
          <w:sz w:val="28"/>
        </w:rPr>
        <w:t xml:space="preserve">
      1. Су айдынының орналасқан жері (ауданы, елді мекеме) </w:t>
      </w:r>
    </w:p>
    <w:p>
      <w:pPr>
        <w:spacing w:after="0"/>
        <w:ind w:left="0"/>
        <w:jc w:val="both"/>
      </w:pPr>
      <w:r>
        <w:rPr>
          <w:rFonts w:ascii="Times New Roman"/>
          <w:b w:val="false"/>
          <w:i w:val="false"/>
          <w:color w:val="000000"/>
          <w:sz w:val="28"/>
        </w:rPr>
        <w:t>
      Место расположения водоема (район, населенный пункт)</w:t>
      </w:r>
    </w:p>
    <w:p>
      <w:pPr>
        <w:spacing w:after="0"/>
        <w:ind w:left="0"/>
        <w:jc w:val="both"/>
      </w:pPr>
      <w:r>
        <w:rPr>
          <w:rFonts w:ascii="Times New Roman"/>
          <w:b w:val="false"/>
          <w:i w:val="false"/>
          <w:color w:val="000000"/>
          <w:sz w:val="28"/>
        </w:rPr>
        <w:t>
      2. Паспорттың толтырылған күні "___" ________________________________</w:t>
      </w:r>
    </w:p>
    <w:p>
      <w:pPr>
        <w:spacing w:after="0"/>
        <w:ind w:left="0"/>
        <w:jc w:val="both"/>
      </w:pPr>
      <w:r>
        <w:rPr>
          <w:rFonts w:ascii="Times New Roman"/>
          <w:b w:val="false"/>
          <w:i w:val="false"/>
          <w:color w:val="000000"/>
          <w:sz w:val="28"/>
        </w:rPr>
        <w:t>
      Дата заполнения паспорта</w:t>
      </w:r>
    </w:p>
    <w:p>
      <w:pPr>
        <w:spacing w:after="0"/>
        <w:ind w:left="0"/>
        <w:jc w:val="both"/>
      </w:pPr>
      <w:r>
        <w:rPr>
          <w:rFonts w:ascii="Times New Roman"/>
          <w:b w:val="false"/>
          <w:i w:val="false"/>
          <w:color w:val="000000"/>
          <w:sz w:val="28"/>
        </w:rPr>
        <w:t>
      3. Шаруашылық мақсаты________________________________________________</w:t>
      </w:r>
    </w:p>
    <w:p>
      <w:pPr>
        <w:spacing w:after="0"/>
        <w:ind w:left="0"/>
        <w:jc w:val="both"/>
      </w:pPr>
      <w:r>
        <w:rPr>
          <w:rFonts w:ascii="Times New Roman"/>
          <w:b w:val="false"/>
          <w:i w:val="false"/>
          <w:color w:val="000000"/>
          <w:sz w:val="28"/>
        </w:rPr>
        <w:t>
      Хозяйственное назначение</w:t>
      </w:r>
    </w:p>
    <w:p>
      <w:pPr>
        <w:spacing w:after="0"/>
        <w:ind w:left="0"/>
        <w:jc w:val="both"/>
      </w:pPr>
      <w:r>
        <w:rPr>
          <w:rFonts w:ascii="Times New Roman"/>
          <w:b w:val="false"/>
          <w:i w:val="false"/>
          <w:color w:val="000000"/>
          <w:sz w:val="28"/>
        </w:rPr>
        <w:t>
      4. Арақашықтық тұрғын үй құрылысынан________________м,</w:t>
      </w:r>
    </w:p>
    <w:p>
      <w:pPr>
        <w:spacing w:after="0"/>
        <w:ind w:left="0"/>
        <w:jc w:val="both"/>
      </w:pPr>
      <w:r>
        <w:rPr>
          <w:rFonts w:ascii="Times New Roman"/>
          <w:b w:val="false"/>
          <w:i w:val="false"/>
          <w:color w:val="000000"/>
          <w:sz w:val="28"/>
        </w:rPr>
        <w:t>
      Расстояние от построек жилых</w:t>
      </w:r>
    </w:p>
    <w:p>
      <w:pPr>
        <w:spacing w:after="0"/>
        <w:ind w:left="0"/>
        <w:jc w:val="both"/>
      </w:pPr>
      <w:r>
        <w:rPr>
          <w:rFonts w:ascii="Times New Roman"/>
          <w:b w:val="false"/>
          <w:i w:val="false"/>
          <w:color w:val="000000"/>
          <w:sz w:val="28"/>
        </w:rPr>
        <w:t>
      мал шаруашылығынаң___________________м</w:t>
      </w:r>
    </w:p>
    <w:p>
      <w:pPr>
        <w:spacing w:after="0"/>
        <w:ind w:left="0"/>
        <w:jc w:val="both"/>
      </w:pPr>
      <w:r>
        <w:rPr>
          <w:rFonts w:ascii="Times New Roman"/>
          <w:b w:val="false"/>
          <w:i w:val="false"/>
          <w:color w:val="000000"/>
          <w:sz w:val="28"/>
        </w:rPr>
        <w:t>
      животноводческих</w:t>
      </w:r>
    </w:p>
    <w:p>
      <w:pPr>
        <w:spacing w:after="0"/>
        <w:ind w:left="0"/>
        <w:jc w:val="both"/>
      </w:pPr>
      <w:r>
        <w:rPr>
          <w:rFonts w:ascii="Times New Roman"/>
          <w:b w:val="false"/>
          <w:i w:val="false"/>
          <w:color w:val="000000"/>
          <w:sz w:val="28"/>
        </w:rPr>
        <w:t>
      5. Су айдынының карта-схемасы (паспорттың сыртқы бетіне салынады)</w:t>
      </w:r>
    </w:p>
    <w:p>
      <w:pPr>
        <w:spacing w:after="0"/>
        <w:ind w:left="0"/>
        <w:jc w:val="both"/>
      </w:pPr>
      <w:r>
        <w:rPr>
          <w:rFonts w:ascii="Times New Roman"/>
          <w:b w:val="false"/>
          <w:i w:val="false"/>
          <w:color w:val="000000"/>
          <w:sz w:val="28"/>
        </w:rPr>
        <w:t>
      Карта-схема водоема (рисуется на обратной стороне паспорта)</w:t>
      </w:r>
    </w:p>
    <w:p>
      <w:pPr>
        <w:spacing w:after="0"/>
        <w:ind w:left="0"/>
        <w:jc w:val="both"/>
      </w:pPr>
      <w:r>
        <w:rPr>
          <w:rFonts w:ascii="Times New Roman"/>
          <w:b w:val="false"/>
          <w:i w:val="false"/>
          <w:color w:val="000000"/>
          <w:sz w:val="28"/>
        </w:rPr>
        <w:t>
      6. Су айдынының сипаттамасы:</w:t>
      </w:r>
    </w:p>
    <w:p>
      <w:pPr>
        <w:spacing w:after="0"/>
        <w:ind w:left="0"/>
        <w:jc w:val="both"/>
      </w:pPr>
      <w:r>
        <w:rPr>
          <w:rFonts w:ascii="Times New Roman"/>
          <w:b w:val="false"/>
          <w:i w:val="false"/>
          <w:color w:val="000000"/>
          <w:sz w:val="28"/>
        </w:rPr>
        <w:t>
      (Характеристика водоема):</w:t>
      </w:r>
    </w:p>
    <w:p>
      <w:pPr>
        <w:spacing w:after="0"/>
        <w:ind w:left="0"/>
        <w:jc w:val="both"/>
      </w:pPr>
      <w:r>
        <w:rPr>
          <w:rFonts w:ascii="Times New Roman"/>
          <w:b w:val="false"/>
          <w:i w:val="false"/>
          <w:color w:val="000000"/>
          <w:sz w:val="28"/>
        </w:rPr>
        <w:t>
      Су айдынының түрі____________________________________________________</w:t>
      </w:r>
    </w:p>
    <w:p>
      <w:pPr>
        <w:spacing w:after="0"/>
        <w:ind w:left="0"/>
        <w:jc w:val="both"/>
      </w:pPr>
      <w:r>
        <w:rPr>
          <w:rFonts w:ascii="Times New Roman"/>
          <w:b w:val="false"/>
          <w:i w:val="false"/>
          <w:color w:val="000000"/>
          <w:sz w:val="28"/>
        </w:rPr>
        <w:t>
      (Тип водоема)</w:t>
      </w:r>
    </w:p>
    <w:p>
      <w:pPr>
        <w:spacing w:after="0"/>
        <w:ind w:left="0"/>
        <w:jc w:val="both"/>
      </w:pPr>
      <w:r>
        <w:rPr>
          <w:rFonts w:ascii="Times New Roman"/>
          <w:b w:val="false"/>
          <w:i w:val="false"/>
          <w:color w:val="000000"/>
          <w:sz w:val="28"/>
        </w:rPr>
        <w:t>
      Физикалық ауданы_____________________________________________________</w:t>
      </w:r>
    </w:p>
    <w:p>
      <w:pPr>
        <w:spacing w:after="0"/>
        <w:ind w:left="0"/>
        <w:jc w:val="both"/>
      </w:pPr>
      <w:r>
        <w:rPr>
          <w:rFonts w:ascii="Times New Roman"/>
          <w:b w:val="false"/>
          <w:i w:val="false"/>
          <w:color w:val="000000"/>
          <w:sz w:val="28"/>
        </w:rPr>
        <w:t>
      (Физическая площадь)</w:t>
      </w:r>
    </w:p>
    <w:p>
      <w:pPr>
        <w:spacing w:after="0"/>
        <w:ind w:left="0"/>
        <w:jc w:val="both"/>
      </w:pPr>
      <w:r>
        <w:rPr>
          <w:rFonts w:ascii="Times New Roman"/>
          <w:b w:val="false"/>
          <w:i w:val="false"/>
          <w:color w:val="000000"/>
          <w:sz w:val="28"/>
        </w:rPr>
        <w:t>
      Су айдынының жағалаудағы терендігі,</w:t>
      </w:r>
    </w:p>
    <w:p>
      <w:pPr>
        <w:spacing w:after="0"/>
        <w:ind w:left="0"/>
        <w:jc w:val="both"/>
      </w:pPr>
      <w:r>
        <w:rPr>
          <w:rFonts w:ascii="Times New Roman"/>
          <w:b w:val="false"/>
          <w:i w:val="false"/>
          <w:color w:val="000000"/>
          <w:sz w:val="28"/>
        </w:rPr>
        <w:t>
      ___________ортасында_________________________________________________</w:t>
      </w:r>
    </w:p>
    <w:p>
      <w:pPr>
        <w:spacing w:after="0"/>
        <w:ind w:left="0"/>
        <w:jc w:val="both"/>
      </w:pPr>
      <w:r>
        <w:rPr>
          <w:rFonts w:ascii="Times New Roman"/>
          <w:b w:val="false"/>
          <w:i w:val="false"/>
          <w:color w:val="000000"/>
          <w:sz w:val="28"/>
        </w:rPr>
        <w:t>
      (Глубина водоема у берега) ( в середине)</w:t>
      </w:r>
    </w:p>
    <w:p>
      <w:pPr>
        <w:spacing w:after="0"/>
        <w:ind w:left="0"/>
        <w:jc w:val="both"/>
      </w:pPr>
      <w:r>
        <w:rPr>
          <w:rFonts w:ascii="Times New Roman"/>
          <w:b w:val="false"/>
          <w:i w:val="false"/>
          <w:color w:val="000000"/>
          <w:sz w:val="28"/>
        </w:rPr>
        <w:t>
      Су айдынының қоректену көзі _________________________________________</w:t>
      </w:r>
    </w:p>
    <w:p>
      <w:pPr>
        <w:spacing w:after="0"/>
        <w:ind w:left="0"/>
        <w:jc w:val="both"/>
      </w:pPr>
      <w:r>
        <w:rPr>
          <w:rFonts w:ascii="Times New Roman"/>
          <w:b w:val="false"/>
          <w:i w:val="false"/>
          <w:color w:val="000000"/>
          <w:sz w:val="28"/>
        </w:rPr>
        <w:t>
      (Источник питания водоема )</w:t>
      </w:r>
    </w:p>
    <w:p>
      <w:pPr>
        <w:spacing w:after="0"/>
        <w:ind w:left="0"/>
        <w:jc w:val="both"/>
      </w:pPr>
      <w:r>
        <w:rPr>
          <w:rFonts w:ascii="Times New Roman"/>
          <w:b w:val="false"/>
          <w:i w:val="false"/>
          <w:color w:val="000000"/>
          <w:sz w:val="28"/>
        </w:rPr>
        <w:t>
      Өсімдік сипаты ______________________________________________________</w:t>
      </w:r>
    </w:p>
    <w:p>
      <w:pPr>
        <w:spacing w:after="0"/>
        <w:ind w:left="0"/>
        <w:jc w:val="both"/>
      </w:pPr>
      <w:r>
        <w:rPr>
          <w:rFonts w:ascii="Times New Roman"/>
          <w:b w:val="false"/>
          <w:i w:val="false"/>
          <w:color w:val="000000"/>
          <w:sz w:val="28"/>
        </w:rPr>
        <w:t>
      (Характер растительности)</w:t>
      </w:r>
    </w:p>
    <w:p>
      <w:pPr>
        <w:spacing w:after="0"/>
        <w:ind w:left="0"/>
        <w:jc w:val="both"/>
      </w:pPr>
      <w:r>
        <w:rPr>
          <w:rFonts w:ascii="Times New Roman"/>
          <w:b w:val="false"/>
          <w:i w:val="false"/>
          <w:color w:val="000000"/>
          <w:sz w:val="28"/>
        </w:rPr>
        <w:t>
      Су өсімдігі ауданы (%)_______________________________________________</w:t>
      </w:r>
    </w:p>
    <w:p>
      <w:pPr>
        <w:spacing w:after="0"/>
        <w:ind w:left="0"/>
        <w:jc w:val="both"/>
      </w:pPr>
      <w:r>
        <w:rPr>
          <w:rFonts w:ascii="Times New Roman"/>
          <w:b w:val="false"/>
          <w:i w:val="false"/>
          <w:color w:val="000000"/>
          <w:sz w:val="28"/>
        </w:rPr>
        <w:t>
      (Площадь, покрытая водной растительностью (в %)</w:t>
      </w:r>
    </w:p>
    <w:p>
      <w:pPr>
        <w:spacing w:after="0"/>
        <w:ind w:left="0"/>
        <w:jc w:val="both"/>
      </w:pPr>
      <w:r>
        <w:rPr>
          <w:rFonts w:ascii="Times New Roman"/>
          <w:b w:val="false"/>
          <w:i w:val="false"/>
          <w:color w:val="000000"/>
          <w:sz w:val="28"/>
        </w:rPr>
        <w:t>
      7. Тексеру және өңдеу үшін қол жетімділік____________________________</w:t>
      </w:r>
    </w:p>
    <w:p>
      <w:pPr>
        <w:spacing w:after="0"/>
        <w:ind w:left="0"/>
        <w:jc w:val="both"/>
      </w:pPr>
      <w:r>
        <w:rPr>
          <w:rFonts w:ascii="Times New Roman"/>
          <w:b w:val="false"/>
          <w:i w:val="false"/>
          <w:color w:val="000000"/>
          <w:sz w:val="28"/>
        </w:rPr>
        <w:t>
      (Доступность для обследования и обработки)</w:t>
      </w:r>
    </w:p>
    <w:p>
      <w:pPr>
        <w:spacing w:after="0"/>
        <w:ind w:left="0"/>
        <w:jc w:val="both"/>
      </w:pPr>
      <w:r>
        <w:rPr>
          <w:rFonts w:ascii="Times New Roman"/>
          <w:b w:val="false"/>
          <w:i w:val="false"/>
          <w:color w:val="000000"/>
          <w:sz w:val="28"/>
        </w:rPr>
        <w:t>
      8. Анофелогенді су қоймасы: ИЯ, ЖОҚ__________________________________</w:t>
      </w:r>
    </w:p>
    <w:p>
      <w:pPr>
        <w:spacing w:after="0"/>
        <w:ind w:left="0"/>
        <w:jc w:val="both"/>
      </w:pPr>
      <w:r>
        <w:rPr>
          <w:rFonts w:ascii="Times New Roman"/>
          <w:b w:val="false"/>
          <w:i w:val="false"/>
          <w:color w:val="000000"/>
          <w:sz w:val="28"/>
        </w:rPr>
        <w:t>
      (Водоем анофелогенный: ДА, НЕТ.)</w:t>
      </w:r>
    </w:p>
    <w:p>
      <w:pPr>
        <w:spacing w:after="0"/>
        <w:ind w:left="0"/>
        <w:jc w:val="both"/>
      </w:pPr>
      <w:r>
        <w:rPr>
          <w:rFonts w:ascii="Times New Roman"/>
          <w:b w:val="false"/>
          <w:i w:val="false"/>
          <w:color w:val="000000"/>
          <w:sz w:val="28"/>
        </w:rPr>
        <w:t>
      Анофелогенды ауданы _________________________________________________</w:t>
      </w:r>
    </w:p>
    <w:p>
      <w:pPr>
        <w:spacing w:after="0"/>
        <w:ind w:left="0"/>
        <w:jc w:val="both"/>
      </w:pPr>
      <w:r>
        <w:rPr>
          <w:rFonts w:ascii="Times New Roman"/>
          <w:b w:val="false"/>
          <w:i w:val="false"/>
          <w:color w:val="000000"/>
          <w:sz w:val="28"/>
        </w:rPr>
        <w:t>
      (Анофелогенная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855"/>
        <w:gridCol w:w="855"/>
        <w:gridCol w:w="855"/>
        <w:gridCol w:w="2040"/>
        <w:gridCol w:w="2438"/>
        <w:gridCol w:w="2201"/>
        <w:gridCol w:w="2201"/>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p>
            <w:pPr>
              <w:spacing w:after="20"/>
              <w:ind w:left="20"/>
              <w:jc w:val="both"/>
            </w:pPr>
            <w:r>
              <w:rPr>
                <w:rFonts w:ascii="Times New Roman"/>
                <w:b w:val="false"/>
                <w:i w:val="false"/>
                <w:color w:val="000000"/>
                <w:sz w:val="20"/>
              </w:rPr>
              <w:t>
Дата обследования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ауданы</w:t>
            </w:r>
          </w:p>
          <w:p>
            <w:pPr>
              <w:spacing w:after="20"/>
              <w:ind w:left="20"/>
              <w:jc w:val="both"/>
            </w:pPr>
            <w:r>
              <w:rPr>
                <w:rFonts w:ascii="Times New Roman"/>
                <w:b w:val="false"/>
                <w:i w:val="false"/>
                <w:color w:val="000000"/>
                <w:sz w:val="20"/>
              </w:rPr>
              <w:t>
Площадь водоема</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Дәрнесілдін түрлік құрамы</w:t>
            </w:r>
          </w:p>
          <w:p>
            <w:pPr>
              <w:spacing w:after="20"/>
              <w:ind w:left="20"/>
              <w:jc w:val="both"/>
            </w:pPr>
            <w:r>
              <w:rPr>
                <w:rFonts w:ascii="Times New Roman"/>
                <w:b w:val="false"/>
                <w:i w:val="false"/>
                <w:color w:val="000000"/>
                <w:sz w:val="20"/>
              </w:rPr>
              <w:t>
Видовой состав личинок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Общая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Анофелогенды</w:t>
            </w:r>
          </w:p>
          <w:p>
            <w:pPr>
              <w:spacing w:after="20"/>
              <w:ind w:left="20"/>
              <w:jc w:val="both"/>
            </w:pPr>
            <w:r>
              <w:rPr>
                <w:rFonts w:ascii="Times New Roman"/>
                <w:b w:val="false"/>
                <w:i w:val="false"/>
                <w:color w:val="000000"/>
                <w:sz w:val="20"/>
              </w:rPr>
              <w:t>
Анофе логенная</w:t>
            </w: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Санитариялық-гидротехникалық (тазалау, кептіру)</w:t>
            </w:r>
          </w:p>
          <w:p>
            <w:pPr>
              <w:spacing w:after="20"/>
              <w:ind w:left="20"/>
              <w:jc w:val="both"/>
            </w:pPr>
            <w:r>
              <w:rPr>
                <w:rFonts w:ascii="Times New Roman"/>
                <w:b w:val="false"/>
                <w:i w:val="false"/>
                <w:color w:val="000000"/>
                <w:sz w:val="20"/>
              </w:rPr>
              <w:t>
Санитарно-гидротехнические (осушение, расчистка)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(гамбузірлеу, басқа да бмологиялық агенттер)</w:t>
            </w:r>
          </w:p>
          <w:p>
            <w:pPr>
              <w:spacing w:after="20"/>
              <w:ind w:left="20"/>
              <w:jc w:val="both"/>
            </w:pPr>
            <w:r>
              <w:rPr>
                <w:rFonts w:ascii="Times New Roman"/>
                <w:b w:val="false"/>
                <w:i w:val="false"/>
                <w:color w:val="000000"/>
                <w:sz w:val="20"/>
              </w:rPr>
              <w:t>
Биологические (гамбузирование, др. биологические агенты)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(инсектицидтер, даму инги биторлар)</w:t>
            </w:r>
          </w:p>
          <w:p>
            <w:pPr>
              <w:spacing w:after="20"/>
              <w:ind w:left="20"/>
              <w:jc w:val="both"/>
            </w:pPr>
            <w:r>
              <w:rPr>
                <w:rFonts w:ascii="Times New Roman"/>
                <w:b w:val="false"/>
                <w:i w:val="false"/>
                <w:color w:val="000000"/>
                <w:sz w:val="20"/>
              </w:rPr>
              <w:t>
Химические (инсектициды, ингибиторы развития)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(мүнай өнімдері)</w:t>
            </w:r>
          </w:p>
          <w:p>
            <w:pPr>
              <w:spacing w:after="20"/>
              <w:ind w:left="20"/>
              <w:jc w:val="both"/>
            </w:pPr>
            <w:r>
              <w:rPr>
                <w:rFonts w:ascii="Times New Roman"/>
                <w:b w:val="false"/>
                <w:i w:val="false"/>
                <w:color w:val="000000"/>
                <w:sz w:val="20"/>
              </w:rPr>
              <w:t>
Физические (нефтепродукты, ВЖС и ВЖК)</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Паразитолог _________________________________________________________</w:t>
      </w:r>
    </w:p>
    <w:p>
      <w:pPr>
        <w:spacing w:after="0"/>
        <w:ind w:left="0"/>
        <w:jc w:val="both"/>
      </w:pPr>
      <w:r>
        <w:rPr>
          <w:rFonts w:ascii="Times New Roman"/>
          <w:b w:val="false"/>
          <w:i w:val="false"/>
          <w:color w:val="000000"/>
          <w:sz w:val="28"/>
        </w:rPr>
        <w:t>
      Энтомолог ___________________________________________________________</w:t>
      </w:r>
    </w:p>
    <w:bookmarkStart w:name="z645" w:id="326"/>
    <w:p>
      <w:pPr>
        <w:spacing w:after="0"/>
        <w:ind w:left="0"/>
        <w:jc w:val="both"/>
      </w:pPr>
      <w:r>
        <w:rPr>
          <w:rFonts w:ascii="Times New Roman"/>
          <w:b w:val="false"/>
          <w:i w:val="false"/>
          <w:color w:val="000000"/>
          <w:sz w:val="28"/>
        </w:rPr>
        <w:t xml:space="preserve">
      Қазақстан Республикасы    </w:t>
      </w:r>
    </w:p>
    <w:bookmarkEnd w:id="326"/>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191-қосымша          </w:t>
      </w:r>
    </w:p>
    <w:bookmarkStart w:name="z424" w:id="327"/>
    <w:p>
      <w:pPr>
        <w:spacing w:after="0"/>
        <w:ind w:left="0"/>
        <w:jc w:val="both"/>
      </w:pPr>
      <w:r>
        <w:rPr>
          <w:rFonts w:ascii="Times New Roman"/>
          <w:b w:val="false"/>
          <w:i w:val="false"/>
          <w:color w:val="000000"/>
          <w:sz w:val="28"/>
        </w:rPr>
        <w:t xml:space="preserve">
      Приложение 191      </w:t>
      </w:r>
    </w:p>
    <w:bookmarkEnd w:id="327"/>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Үй-жайлардағы имаго серпінін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динамики численности имаго мух в помещениях</w:t>
      </w:r>
    </w:p>
    <w:p>
      <w:pPr>
        <w:spacing w:after="0"/>
        <w:ind w:left="0"/>
        <w:jc w:val="both"/>
      </w:pPr>
      <w:r>
        <w:rPr>
          <w:rFonts w:ascii="Times New Roman"/>
          <w:b w:val="false"/>
          <w:i w:val="false"/>
          <w:color w:val="000000"/>
          <w:sz w:val="28"/>
        </w:rPr>
        <w:t>
      (в)__________ауданында (районе) (области)________облысында 20 ж. (г.)</w:t>
      </w:r>
    </w:p>
    <w:p>
      <w:pPr>
        <w:spacing w:after="0"/>
        <w:ind w:left="0"/>
        <w:jc w:val="both"/>
      </w:pPr>
      <w:r>
        <w:rPr>
          <w:rFonts w:ascii="Times New Roman"/>
          <w:b w:val="false"/>
          <w:i w:val="false"/>
          <w:color w:val="000000"/>
          <w:sz w:val="28"/>
        </w:rPr>
        <w:t>
      Елді мекеннің атауы (Наименование населенного пункта)________________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780"/>
        <w:gridCol w:w="780"/>
        <w:gridCol w:w="780"/>
        <w:gridCol w:w="780"/>
        <w:gridCol w:w="780"/>
        <w:gridCol w:w="780"/>
        <w:gridCol w:w="780"/>
        <w:gridCol w:w="780"/>
        <w:gridCol w:w="1211"/>
        <w:gridCol w:w="1211"/>
        <w:gridCol w:w="1212"/>
        <w:gridCol w:w="1212"/>
      </w:tblGrid>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w:t>
            </w:r>
          </w:p>
          <w:p>
            <w:pPr>
              <w:spacing w:after="20"/>
              <w:ind w:left="20"/>
              <w:jc w:val="both"/>
            </w:pPr>
            <w:r>
              <w:rPr>
                <w:rFonts w:ascii="Times New Roman"/>
                <w:b w:val="false"/>
                <w:i w:val="false"/>
                <w:color w:val="000000"/>
                <w:sz w:val="20"/>
              </w:rPr>
              <w:t>
Полное наименование хозяйствующего субъекта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маусымдық көрсеткіш</w:t>
            </w:r>
          </w:p>
          <w:p>
            <w:pPr>
              <w:spacing w:after="20"/>
              <w:ind w:left="20"/>
              <w:jc w:val="both"/>
            </w:pPr>
            <w:r>
              <w:rPr>
                <w:rFonts w:ascii="Times New Roman"/>
                <w:b w:val="false"/>
                <w:i w:val="false"/>
                <w:color w:val="000000"/>
                <w:sz w:val="20"/>
              </w:rPr>
              <w:t>
Средне 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он күндікті екі бағаншаға бөлеміз: бөлінгішінде – барлық</w:t>
      </w:r>
    </w:p>
    <w:p>
      <w:pPr>
        <w:spacing w:after="0"/>
        <w:ind w:left="0"/>
        <w:jc w:val="both"/>
      </w:pPr>
      <w:r>
        <w:rPr>
          <w:rFonts w:ascii="Times New Roman"/>
          <w:b w:val="false"/>
          <w:i w:val="false"/>
          <w:color w:val="000000"/>
          <w:sz w:val="28"/>
        </w:rPr>
        <w:t xml:space="preserve">
      шыбындар саны, бөлгішінде - бір жабысқақ беттегі шыбындар </w:t>
      </w:r>
    </w:p>
    <w:p>
      <w:pPr>
        <w:spacing w:after="0"/>
        <w:ind w:left="0"/>
        <w:jc w:val="both"/>
      </w:pPr>
      <w:r>
        <w:rPr>
          <w:rFonts w:ascii="Times New Roman"/>
          <w:b w:val="false"/>
          <w:i w:val="false"/>
          <w:color w:val="000000"/>
          <w:sz w:val="28"/>
        </w:rPr>
        <w:t>
      Каждую декаду делим на две подграфы: в числителе – всего мух, в</w:t>
      </w:r>
    </w:p>
    <w:p>
      <w:pPr>
        <w:spacing w:after="0"/>
        <w:ind w:left="0"/>
        <w:jc w:val="both"/>
      </w:pPr>
      <w:r>
        <w:rPr>
          <w:rFonts w:ascii="Times New Roman"/>
          <w:b w:val="false"/>
          <w:i w:val="false"/>
          <w:color w:val="000000"/>
          <w:sz w:val="28"/>
        </w:rPr>
        <w:t>
      знаменателе - на один липкий лист</w:t>
      </w:r>
    </w:p>
    <w:bookmarkStart w:name="z646" w:id="328"/>
    <w:p>
      <w:pPr>
        <w:spacing w:after="0"/>
        <w:ind w:left="0"/>
        <w:jc w:val="both"/>
      </w:pPr>
      <w:r>
        <w:rPr>
          <w:rFonts w:ascii="Times New Roman"/>
          <w:b w:val="false"/>
          <w:i w:val="false"/>
          <w:color w:val="000000"/>
          <w:sz w:val="28"/>
        </w:rPr>
        <w:t xml:space="preserve">
      Қазақстан Республикасы    </w:t>
      </w:r>
    </w:p>
    <w:bookmarkEnd w:id="328"/>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192-қосымша          </w:t>
      </w:r>
    </w:p>
    <w:bookmarkStart w:name="z425" w:id="329"/>
    <w:p>
      <w:pPr>
        <w:spacing w:after="0"/>
        <w:ind w:left="0"/>
        <w:jc w:val="both"/>
      </w:pPr>
      <w:r>
        <w:rPr>
          <w:rFonts w:ascii="Times New Roman"/>
          <w:b w:val="false"/>
          <w:i w:val="false"/>
          <w:color w:val="000000"/>
          <w:sz w:val="28"/>
        </w:rPr>
        <w:t xml:space="preserve">
      Приложение 192      </w:t>
      </w:r>
    </w:p>
    <w:bookmarkEnd w:id="329"/>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Гнус имангосы санының серпінін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динамики численности имаго гнуса</w:t>
      </w:r>
    </w:p>
    <w:p>
      <w:pPr>
        <w:spacing w:after="0"/>
        <w:ind w:left="0"/>
        <w:jc w:val="both"/>
      </w:pPr>
      <w:r>
        <w:rPr>
          <w:rFonts w:ascii="Times New Roman"/>
          <w:b w:val="false"/>
          <w:i w:val="false"/>
          <w:color w:val="000000"/>
          <w:sz w:val="28"/>
        </w:rPr>
        <w:t>
      Облыста (в области)________________________ 20 ж. (г.)</w:t>
      </w:r>
    </w:p>
    <w:p>
      <w:pPr>
        <w:spacing w:after="0"/>
        <w:ind w:left="0"/>
        <w:jc w:val="both"/>
      </w:pPr>
      <w:r>
        <w:rPr>
          <w:rFonts w:ascii="Times New Roman"/>
          <w:b w:val="false"/>
          <w:i w:val="false"/>
          <w:color w:val="000000"/>
          <w:sz w:val="28"/>
        </w:rPr>
        <w:t>
      Занды және жеке тұлғалардың толық атауы (Полное наименование</w:t>
      </w:r>
    </w:p>
    <w:p>
      <w:pPr>
        <w:spacing w:after="0"/>
        <w:ind w:left="0"/>
        <w:jc w:val="both"/>
      </w:pPr>
      <w:r>
        <w:rPr>
          <w:rFonts w:ascii="Times New Roman"/>
          <w:b w:val="false"/>
          <w:i w:val="false"/>
          <w:color w:val="000000"/>
          <w:sz w:val="28"/>
        </w:rPr>
        <w:t>
      юридического, физического лица) _____________________________________</w:t>
      </w:r>
    </w:p>
    <w:p>
      <w:pPr>
        <w:spacing w:after="0"/>
        <w:ind w:left="0"/>
        <w:jc w:val="both"/>
      </w:pPr>
      <w:r>
        <w:rPr>
          <w:rFonts w:ascii="Times New Roman"/>
          <w:b w:val="false"/>
          <w:i w:val="false"/>
          <w:color w:val="000000"/>
          <w:sz w:val="28"/>
        </w:rPr>
        <w:t>
      Есепке алу тәсілі (20 минуттық "өзінен" аулау немесе өсімдіктерді</w:t>
      </w:r>
    </w:p>
    <w:p>
      <w:pPr>
        <w:spacing w:after="0"/>
        <w:ind w:left="0"/>
        <w:jc w:val="both"/>
      </w:pPr>
      <w:r>
        <w:rPr>
          <w:rFonts w:ascii="Times New Roman"/>
          <w:b w:val="false"/>
          <w:i w:val="false"/>
          <w:color w:val="000000"/>
          <w:sz w:val="28"/>
        </w:rPr>
        <w:t>
      шабу)</w:t>
      </w:r>
    </w:p>
    <w:p>
      <w:pPr>
        <w:spacing w:after="0"/>
        <w:ind w:left="0"/>
        <w:jc w:val="both"/>
      </w:pPr>
      <w:r>
        <w:rPr>
          <w:rFonts w:ascii="Times New Roman"/>
          <w:b w:val="false"/>
          <w:i w:val="false"/>
          <w:color w:val="000000"/>
          <w:sz w:val="28"/>
        </w:rPr>
        <w:t>
      (Способ учета (20-минутный облов "на себя" или кошение по</w:t>
      </w:r>
    </w:p>
    <w:p>
      <w:pPr>
        <w:spacing w:after="0"/>
        <w:ind w:left="0"/>
        <w:jc w:val="both"/>
      </w:pPr>
      <w:r>
        <w:rPr>
          <w:rFonts w:ascii="Times New Roman"/>
          <w:b w:val="false"/>
          <w:i w:val="false"/>
          <w:color w:val="000000"/>
          <w:sz w:val="28"/>
        </w:rPr>
        <w:t>
      растительности))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753"/>
        <w:gridCol w:w="753"/>
        <w:gridCol w:w="754"/>
        <w:gridCol w:w="754"/>
        <w:gridCol w:w="754"/>
        <w:gridCol w:w="754"/>
        <w:gridCol w:w="754"/>
        <w:gridCol w:w="754"/>
        <w:gridCol w:w="1170"/>
        <w:gridCol w:w="1170"/>
        <w:gridCol w:w="1170"/>
        <w:gridCol w:w="1171"/>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аяқтылар тобы**</w:t>
            </w:r>
          </w:p>
          <w:p>
            <w:pPr>
              <w:spacing w:after="20"/>
              <w:ind w:left="20"/>
              <w:jc w:val="both"/>
            </w:pPr>
            <w:r>
              <w:rPr>
                <w:rFonts w:ascii="Times New Roman"/>
                <w:b w:val="false"/>
                <w:i w:val="false"/>
                <w:color w:val="000000"/>
                <w:sz w:val="20"/>
              </w:rPr>
              <w:t>
Группа членистоногих**</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маусымдық көрсеткіш</w:t>
            </w:r>
          </w:p>
          <w:p>
            <w:pPr>
              <w:spacing w:after="20"/>
              <w:ind w:left="20"/>
              <w:jc w:val="both"/>
            </w:pPr>
            <w:r>
              <w:rPr>
                <w:rFonts w:ascii="Times New Roman"/>
                <w:b w:val="false"/>
                <w:i w:val="false"/>
                <w:color w:val="000000"/>
                <w:sz w:val="20"/>
              </w:rPr>
              <w:t>
Среднесезонный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Буын аяқтылар тобы: масалар, шіркейлер, құмыттар, соналар</w:t>
      </w:r>
    </w:p>
    <w:p>
      <w:pPr>
        <w:spacing w:after="0"/>
        <w:ind w:left="0"/>
        <w:jc w:val="both"/>
      </w:pPr>
      <w:r>
        <w:rPr>
          <w:rFonts w:ascii="Times New Roman"/>
          <w:b w:val="false"/>
          <w:i w:val="false"/>
          <w:color w:val="000000"/>
          <w:sz w:val="28"/>
        </w:rPr>
        <w:t>
      Группа членистоногих: комары, мошки, мокрецы, слепни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Гнус дернәсілдері саныныңмаусымдық серпінін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сезонной динамики численности личинок гнуса</w:t>
      </w:r>
    </w:p>
    <w:p>
      <w:pPr>
        <w:spacing w:after="0"/>
        <w:ind w:left="0"/>
        <w:jc w:val="both"/>
      </w:pPr>
      <w:r>
        <w:rPr>
          <w:rFonts w:ascii="Times New Roman"/>
          <w:b w:val="false"/>
          <w:i w:val="false"/>
          <w:color w:val="000000"/>
          <w:sz w:val="28"/>
        </w:rPr>
        <w:t>
      Шаруашылық жүргізуші объектінің толық атауы (Полное наименование хозяйствующего субъекта )____________________________________________</w:t>
      </w:r>
    </w:p>
    <w:p>
      <w:pPr>
        <w:spacing w:after="0"/>
        <w:ind w:left="0"/>
        <w:jc w:val="both"/>
      </w:pPr>
      <w:r>
        <w:rPr>
          <w:rFonts w:ascii="Times New Roman"/>
          <w:b w:val="false"/>
          <w:i w:val="false"/>
          <w:color w:val="000000"/>
          <w:sz w:val="28"/>
        </w:rPr>
        <w:t>
      Суқойма № (№ водоема)________________________________________________</w:t>
      </w:r>
    </w:p>
    <w:p>
      <w:pPr>
        <w:spacing w:after="0"/>
        <w:ind w:left="0"/>
        <w:jc w:val="both"/>
      </w:pPr>
      <w:r>
        <w:rPr>
          <w:rFonts w:ascii="Times New Roman"/>
          <w:b w:val="false"/>
          <w:i w:val="false"/>
          <w:color w:val="000000"/>
          <w:sz w:val="28"/>
        </w:rPr>
        <w:t>
      Есепке алу тәсілі (ебелек немесе кювета) (Способ учета (сачок или</w:t>
      </w:r>
    </w:p>
    <w:p>
      <w:pPr>
        <w:spacing w:after="0"/>
        <w:ind w:left="0"/>
        <w:jc w:val="both"/>
      </w:pPr>
      <w:r>
        <w:rPr>
          <w:rFonts w:ascii="Times New Roman"/>
          <w:b w:val="false"/>
          <w:i w:val="false"/>
          <w:color w:val="000000"/>
          <w:sz w:val="28"/>
        </w:rPr>
        <w:t>
      кювета))_____________________________________________________________</w:t>
      </w:r>
    </w:p>
    <w:p>
      <w:pPr>
        <w:spacing w:after="0"/>
        <w:ind w:left="0"/>
        <w:jc w:val="both"/>
      </w:pPr>
      <w:r>
        <w:rPr>
          <w:rFonts w:ascii="Times New Roman"/>
          <w:b w:val="false"/>
          <w:i w:val="false"/>
          <w:color w:val="000000"/>
          <w:sz w:val="28"/>
        </w:rPr>
        <w:t>
      (в) __________________________________ауданында (районе), (в области)</w:t>
      </w:r>
    </w:p>
    <w:p>
      <w:pPr>
        <w:spacing w:after="0"/>
        <w:ind w:left="0"/>
        <w:jc w:val="both"/>
      </w:pPr>
      <w:r>
        <w:rPr>
          <w:rFonts w:ascii="Times New Roman"/>
          <w:b w:val="false"/>
          <w:i w:val="false"/>
          <w:color w:val="000000"/>
          <w:sz w:val="28"/>
        </w:rPr>
        <w:t>
      _________________________________________________ облысында 20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766"/>
        <w:gridCol w:w="767"/>
        <w:gridCol w:w="767"/>
        <w:gridCol w:w="767"/>
        <w:gridCol w:w="767"/>
        <w:gridCol w:w="767"/>
        <w:gridCol w:w="767"/>
        <w:gridCol w:w="767"/>
        <w:gridCol w:w="1190"/>
        <w:gridCol w:w="1190"/>
        <w:gridCol w:w="1191"/>
        <w:gridCol w:w="1191"/>
      </w:tblGrid>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тобы</w:t>
            </w:r>
          </w:p>
          <w:p>
            <w:pPr>
              <w:spacing w:after="20"/>
              <w:ind w:left="20"/>
              <w:jc w:val="both"/>
            </w:pPr>
            <w:r>
              <w:rPr>
                <w:rFonts w:ascii="Times New Roman"/>
                <w:b w:val="false"/>
                <w:i w:val="false"/>
                <w:color w:val="000000"/>
                <w:sz w:val="20"/>
              </w:rPr>
              <w:t>
Группа членистоногих**</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маусымдық көрсеткіш</w:t>
            </w:r>
          </w:p>
          <w:p>
            <w:pPr>
              <w:spacing w:after="20"/>
              <w:ind w:left="20"/>
              <w:jc w:val="both"/>
            </w:pPr>
            <w:r>
              <w:rPr>
                <w:rFonts w:ascii="Times New Roman"/>
                <w:b w:val="false"/>
                <w:i w:val="false"/>
                <w:color w:val="000000"/>
                <w:sz w:val="20"/>
              </w:rPr>
              <w:t>
Средне 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Әрбір он күндікті екі бағаншаға бөлеміз: бөлінгішінде – барлық</w:t>
      </w:r>
    </w:p>
    <w:p>
      <w:pPr>
        <w:spacing w:after="0"/>
        <w:ind w:left="0"/>
        <w:jc w:val="both"/>
      </w:pPr>
      <w:r>
        <w:rPr>
          <w:rFonts w:ascii="Times New Roman"/>
          <w:b w:val="false"/>
          <w:i w:val="false"/>
          <w:color w:val="000000"/>
          <w:sz w:val="28"/>
        </w:rPr>
        <w:t>
      құрттар, бөлгішінде - бір сынамаға келетін саны; Бір м</w:t>
      </w:r>
      <w:r>
        <w:rPr>
          <w:rFonts w:ascii="Times New Roman"/>
          <w:b w:val="false"/>
          <w:i w:val="false"/>
          <w:color w:val="000000"/>
          <w:vertAlign w:val="superscript"/>
        </w:rPr>
        <w:t>2</w:t>
      </w:r>
      <w:r>
        <w:rPr>
          <w:rFonts w:ascii="Times New Roman"/>
          <w:b w:val="false"/>
          <w:i w:val="false"/>
          <w:color w:val="000000"/>
          <w:sz w:val="28"/>
        </w:rPr>
        <w:t xml:space="preserve"> су бетіне</w:t>
      </w:r>
    </w:p>
    <w:p>
      <w:pPr>
        <w:spacing w:after="0"/>
        <w:ind w:left="0"/>
        <w:jc w:val="both"/>
      </w:pPr>
      <w:r>
        <w:rPr>
          <w:rFonts w:ascii="Times New Roman"/>
          <w:b w:val="false"/>
          <w:i w:val="false"/>
          <w:color w:val="000000"/>
          <w:sz w:val="28"/>
        </w:rPr>
        <w:t>
      келетін санды</w:t>
      </w:r>
    </w:p>
    <w:p>
      <w:pPr>
        <w:spacing w:after="0"/>
        <w:ind w:left="0"/>
        <w:jc w:val="both"/>
      </w:pPr>
      <w:r>
        <w:rPr>
          <w:rFonts w:ascii="Times New Roman"/>
          <w:b w:val="false"/>
          <w:i w:val="false"/>
          <w:color w:val="000000"/>
          <w:sz w:val="28"/>
        </w:rPr>
        <w:t>
      қайта есептеуді зертханалық жағдайда жедел талдау мен материалды</w:t>
      </w:r>
    </w:p>
    <w:p>
      <w:pPr>
        <w:spacing w:after="0"/>
        <w:ind w:left="0"/>
        <w:jc w:val="both"/>
      </w:pPr>
      <w:r>
        <w:rPr>
          <w:rFonts w:ascii="Times New Roman"/>
          <w:b w:val="false"/>
          <w:i w:val="false"/>
          <w:color w:val="000000"/>
          <w:sz w:val="28"/>
        </w:rPr>
        <w:t xml:space="preserve">
      қорытындылау кезінде жүргізу керек. </w:t>
      </w:r>
    </w:p>
    <w:p>
      <w:pPr>
        <w:spacing w:after="0"/>
        <w:ind w:left="0"/>
        <w:jc w:val="both"/>
      </w:pPr>
      <w:r>
        <w:rPr>
          <w:rFonts w:ascii="Times New Roman"/>
          <w:b w:val="false"/>
          <w:i w:val="false"/>
          <w:color w:val="000000"/>
          <w:sz w:val="28"/>
        </w:rPr>
        <w:t>
      Каждую декаду делим на две подграфы: в числителе – всего личинок, в</w:t>
      </w:r>
    </w:p>
    <w:p>
      <w:pPr>
        <w:spacing w:after="0"/>
        <w:ind w:left="0"/>
        <w:jc w:val="both"/>
      </w:pPr>
      <w:r>
        <w:rPr>
          <w:rFonts w:ascii="Times New Roman"/>
          <w:b w:val="false"/>
          <w:i w:val="false"/>
          <w:color w:val="000000"/>
          <w:sz w:val="28"/>
        </w:rPr>
        <w:t>
      знаменателе – численность на одну пробу; Перерасчет численности на</w:t>
      </w:r>
    </w:p>
    <w:p>
      <w:pPr>
        <w:spacing w:after="0"/>
        <w:ind w:left="0"/>
        <w:jc w:val="both"/>
      </w:pPr>
      <w:r>
        <w:rPr>
          <w:rFonts w:ascii="Times New Roman"/>
          <w:b w:val="false"/>
          <w:i w:val="false"/>
          <w:color w:val="000000"/>
          <w:sz w:val="28"/>
        </w:rPr>
        <w:t>
      один</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xml:space="preserve"> водной поверхности осуществлять в лабораторных условиях при</w:t>
      </w:r>
    </w:p>
    <w:p>
      <w:pPr>
        <w:spacing w:after="0"/>
        <w:ind w:left="0"/>
        <w:jc w:val="both"/>
      </w:pPr>
      <w:r>
        <w:rPr>
          <w:rFonts w:ascii="Times New Roman"/>
          <w:b w:val="false"/>
          <w:i w:val="false"/>
          <w:color w:val="000000"/>
          <w:sz w:val="28"/>
        </w:rPr>
        <w:t>
      оперативном анализе и обобщении материала.</w:t>
      </w:r>
    </w:p>
    <w:p>
      <w:pPr>
        <w:spacing w:after="0"/>
        <w:ind w:left="0"/>
        <w:jc w:val="both"/>
      </w:pPr>
      <w:r>
        <w:rPr>
          <w:rFonts w:ascii="Times New Roman"/>
          <w:b w:val="false"/>
          <w:i w:val="false"/>
          <w:color w:val="000000"/>
          <w:sz w:val="28"/>
        </w:rPr>
        <w:t>
      ** Буынаяқтылар тобы: масалар, шіркейлер, құмыттар, соналар.</w:t>
      </w:r>
    </w:p>
    <w:p>
      <w:pPr>
        <w:spacing w:after="0"/>
        <w:ind w:left="0"/>
        <w:jc w:val="both"/>
      </w:pPr>
      <w:r>
        <w:rPr>
          <w:rFonts w:ascii="Times New Roman"/>
          <w:b w:val="false"/>
          <w:i w:val="false"/>
          <w:color w:val="000000"/>
          <w:sz w:val="28"/>
        </w:rPr>
        <w:t>
      Группа членистоногих: комары, мошки, мокрецы, слепни.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Экзофильді синантропты шыбындар имагосының серпінің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динамики имаго экзофильных синантропных мух</w:t>
      </w:r>
    </w:p>
    <w:p>
      <w:pPr>
        <w:spacing w:after="0"/>
        <w:ind w:left="0"/>
        <w:jc w:val="both"/>
      </w:pPr>
      <w:r>
        <w:rPr>
          <w:rFonts w:ascii="Times New Roman"/>
          <w:b w:val="false"/>
          <w:i w:val="false"/>
          <w:color w:val="000000"/>
          <w:sz w:val="28"/>
        </w:rPr>
        <w:t>
      Елді мекеннің атауы (Наименование населенного пункта)________________</w:t>
      </w:r>
    </w:p>
    <w:p>
      <w:pPr>
        <w:spacing w:after="0"/>
        <w:ind w:left="0"/>
        <w:jc w:val="both"/>
      </w:pPr>
      <w:r>
        <w:rPr>
          <w:rFonts w:ascii="Times New Roman"/>
          <w:b w:val="false"/>
          <w:i w:val="false"/>
          <w:color w:val="000000"/>
          <w:sz w:val="28"/>
        </w:rPr>
        <w:t>
      _____________________________________________облысының (области), (в</w:t>
      </w:r>
    </w:p>
    <w:p>
      <w:pPr>
        <w:spacing w:after="0"/>
        <w:ind w:left="0"/>
        <w:jc w:val="both"/>
      </w:pPr>
      <w:r>
        <w:rPr>
          <w:rFonts w:ascii="Times New Roman"/>
          <w:b w:val="false"/>
          <w:i w:val="false"/>
          <w:color w:val="000000"/>
          <w:sz w:val="28"/>
        </w:rPr>
        <w:t xml:space="preserve">
      районе)_________________________ауданында </w:t>
      </w:r>
    </w:p>
    <w:p>
      <w:pPr>
        <w:spacing w:after="0"/>
        <w:ind w:left="0"/>
        <w:jc w:val="both"/>
      </w:pPr>
      <w:r>
        <w:rPr>
          <w:rFonts w:ascii="Times New Roman"/>
          <w:b w:val="false"/>
          <w:i w:val="false"/>
          <w:color w:val="000000"/>
          <w:sz w:val="28"/>
        </w:rPr>
        <w:t>
      (в)________________________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794"/>
        <w:gridCol w:w="794"/>
        <w:gridCol w:w="794"/>
        <w:gridCol w:w="794"/>
        <w:gridCol w:w="794"/>
        <w:gridCol w:w="794"/>
        <w:gridCol w:w="794"/>
        <w:gridCol w:w="794"/>
        <w:gridCol w:w="1233"/>
        <w:gridCol w:w="1233"/>
        <w:gridCol w:w="1233"/>
        <w:gridCol w:w="1234"/>
      </w:tblGrid>
      <w:tr>
        <w:trPr>
          <w:trHeight w:val="30"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және есептеу тәсіл</w:t>
            </w:r>
          </w:p>
          <w:p>
            <w:pPr>
              <w:spacing w:after="20"/>
              <w:ind w:left="20"/>
              <w:jc w:val="both"/>
            </w:pPr>
            <w:r>
              <w:rPr>
                <w:rFonts w:ascii="Times New Roman"/>
                <w:b w:val="false"/>
                <w:i w:val="false"/>
                <w:color w:val="000000"/>
                <w:sz w:val="20"/>
              </w:rPr>
              <w:t>
Место и способ учета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орташа айлық (бұдан әрі ОА) саны</w:t>
            </w:r>
          </w:p>
          <w:p>
            <w:pPr>
              <w:spacing w:after="20"/>
              <w:ind w:left="20"/>
              <w:jc w:val="both"/>
            </w:pPr>
            <w:r>
              <w:rPr>
                <w:rFonts w:ascii="Times New Roman"/>
                <w:b w:val="false"/>
                <w:i w:val="false"/>
                <w:color w:val="000000"/>
                <w:sz w:val="20"/>
              </w:rPr>
              <w:t>
Подекадная и среднемесячная (далее-СМ) численность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Орташамаусымдықкөрсеткіш</w:t>
            </w:r>
          </w:p>
          <w:p>
            <w:pPr>
              <w:spacing w:after="20"/>
              <w:ind w:left="20"/>
              <w:jc w:val="both"/>
            </w:pPr>
            <w:r>
              <w:rPr>
                <w:rFonts w:ascii="Times New Roman"/>
                <w:b w:val="false"/>
                <w:i w:val="false"/>
                <w:color w:val="000000"/>
                <w:sz w:val="20"/>
              </w:rPr>
              <w:t>
Среднесезонный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Кенелер имагосы санының серпінін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динамики численности имаго клещей</w:t>
      </w:r>
    </w:p>
    <w:p>
      <w:pPr>
        <w:spacing w:after="0"/>
        <w:ind w:left="0"/>
        <w:jc w:val="both"/>
      </w:pPr>
      <w:r>
        <w:rPr>
          <w:rFonts w:ascii="Times New Roman"/>
          <w:b w:val="false"/>
          <w:i w:val="false"/>
          <w:color w:val="000000"/>
          <w:sz w:val="28"/>
        </w:rPr>
        <w:t>
      (в) _________ауданында (районе), (в области)_______________ облысында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7"/>
        <w:gridCol w:w="637"/>
        <w:gridCol w:w="637"/>
        <w:gridCol w:w="638"/>
        <w:gridCol w:w="638"/>
        <w:gridCol w:w="638"/>
        <w:gridCol w:w="638"/>
        <w:gridCol w:w="638"/>
        <w:gridCol w:w="638"/>
        <w:gridCol w:w="990"/>
        <w:gridCol w:w="990"/>
        <w:gridCol w:w="990"/>
        <w:gridCol w:w="991"/>
      </w:tblGrid>
      <w:tr>
        <w:trPr>
          <w:trHeight w:val="30" w:hRule="atLeast"/>
        </w:trPr>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нүктесінің, орманды типологиялық бөліктің атауы, есепке алу тәсілі (мүйізді ірі қара маршрутында)</w:t>
            </w:r>
          </w:p>
          <w:p>
            <w:pPr>
              <w:spacing w:after="20"/>
              <w:ind w:left="20"/>
              <w:jc w:val="both"/>
            </w:pPr>
            <w:r>
              <w:rPr>
                <w:rFonts w:ascii="Times New Roman"/>
                <w:b w:val="false"/>
                <w:i w:val="false"/>
                <w:color w:val="000000"/>
                <w:sz w:val="20"/>
              </w:rPr>
              <w:t>
Наименование контрольной точки, лесотипологического выдела,способ учета (маршрут на крупнорогатом скоте)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айлық (бұдан әрі -А) саны</w:t>
            </w:r>
          </w:p>
          <w:p>
            <w:pPr>
              <w:spacing w:after="20"/>
              <w:ind w:left="20"/>
              <w:jc w:val="both"/>
            </w:pPr>
            <w:r>
              <w:rPr>
                <w:rFonts w:ascii="Times New Roman"/>
                <w:b w:val="false"/>
                <w:i w:val="false"/>
                <w:color w:val="000000"/>
                <w:sz w:val="20"/>
              </w:rPr>
              <w:t>
Подекадная и месячная (далее-М)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 сайын және айлық (бұдан әрі -А) саны</w:t>
            </w:r>
          </w:p>
          <w:p>
            <w:pPr>
              <w:spacing w:after="20"/>
              <w:ind w:left="20"/>
              <w:jc w:val="both"/>
            </w:pPr>
            <w:r>
              <w:rPr>
                <w:rFonts w:ascii="Times New Roman"/>
                <w:b w:val="false"/>
                <w:i w:val="false"/>
                <w:color w:val="000000"/>
                <w:sz w:val="20"/>
              </w:rPr>
              <w:t>
Подекадная и месячная (далее-М) численность</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w:t>
            </w:r>
          </w:p>
          <w:p>
            <w:pPr>
              <w:spacing w:after="20"/>
              <w:ind w:left="20"/>
              <w:jc w:val="both"/>
            </w:pPr>
            <w:r>
              <w:rPr>
                <w:rFonts w:ascii="Times New Roman"/>
                <w:b w:val="false"/>
                <w:i w:val="false"/>
                <w:color w:val="000000"/>
                <w:sz w:val="20"/>
              </w:rPr>
              <w:t>
көрсеткіш</w:t>
            </w:r>
          </w:p>
          <w:p>
            <w:pPr>
              <w:spacing w:after="20"/>
              <w:ind w:left="20"/>
              <w:jc w:val="both"/>
            </w:pPr>
            <w:r>
              <w:rPr>
                <w:rFonts w:ascii="Times New Roman"/>
                <w:b w:val="false"/>
                <w:i w:val="false"/>
                <w:color w:val="000000"/>
                <w:sz w:val="20"/>
              </w:rPr>
              <w:t>
Сезонный показатель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Энтомофаунаны және кенелерді жүргізілген фенологиялық</w:t>
      </w:r>
      <w:r>
        <w:br/>
      </w:r>
      <w:r>
        <w:rPr>
          <w:rFonts w:ascii="Times New Roman"/>
          <w:b/>
          <w:i w:val="false"/>
          <w:color w:val="000000"/>
        </w:rPr>
        <w:t>бақылауды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фенологических наблюдений за энтомофауной и клещами</w:t>
      </w:r>
    </w:p>
    <w:p>
      <w:pPr>
        <w:spacing w:after="0"/>
        <w:ind w:left="0"/>
        <w:jc w:val="both"/>
      </w:pPr>
      <w:r>
        <w:rPr>
          <w:rFonts w:ascii="Times New Roman"/>
          <w:b w:val="false"/>
          <w:i w:val="false"/>
          <w:color w:val="000000"/>
          <w:sz w:val="28"/>
        </w:rPr>
        <w:t>
      Облыстың (Наименование области)_________ ауданның (района)___________</w:t>
      </w:r>
    </w:p>
    <w:p>
      <w:pPr>
        <w:spacing w:after="0"/>
        <w:ind w:left="0"/>
        <w:jc w:val="both"/>
      </w:pPr>
      <w:r>
        <w:rPr>
          <w:rFonts w:ascii="Times New Roman"/>
          <w:b w:val="false"/>
          <w:i w:val="false"/>
          <w:color w:val="000000"/>
          <w:sz w:val="28"/>
        </w:rPr>
        <w:t>
      елді мекеннің атауы (населенного пункта)_____________________________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3758"/>
        <w:gridCol w:w="727"/>
        <w:gridCol w:w="727"/>
        <w:gridCol w:w="727"/>
        <w:gridCol w:w="727"/>
        <w:gridCol w:w="727"/>
        <w:gridCol w:w="1183"/>
        <w:gridCol w:w="728"/>
      </w:tblGrid>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фендік құбылыстар</w:t>
            </w:r>
          </w:p>
          <w:p>
            <w:pPr>
              <w:spacing w:after="20"/>
              <w:ind w:left="20"/>
              <w:jc w:val="both"/>
            </w:pPr>
            <w:r>
              <w:rPr>
                <w:rFonts w:ascii="Times New Roman"/>
                <w:b w:val="false"/>
                <w:i w:val="false"/>
                <w:color w:val="000000"/>
                <w:sz w:val="20"/>
              </w:rPr>
              <w:t>
Основные феноявления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Анофелесмасасы</w:t>
            </w:r>
          </w:p>
          <w:p>
            <w:pPr>
              <w:spacing w:after="20"/>
              <w:ind w:left="20"/>
              <w:jc w:val="both"/>
            </w:pPr>
            <w:r>
              <w:rPr>
                <w:rFonts w:ascii="Times New Roman"/>
                <w:b w:val="false"/>
                <w:i w:val="false"/>
                <w:color w:val="000000"/>
                <w:sz w:val="20"/>
              </w:rPr>
              <w:t>
Анофелес</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Аедес</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Куликс</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Шіркейлер</w:t>
            </w:r>
          </w:p>
          <w:p>
            <w:pPr>
              <w:spacing w:after="20"/>
              <w:ind w:left="20"/>
              <w:jc w:val="both"/>
            </w:pPr>
            <w:r>
              <w:rPr>
                <w:rFonts w:ascii="Times New Roman"/>
                <w:b w:val="false"/>
                <w:i w:val="false"/>
                <w:color w:val="000000"/>
                <w:sz w:val="20"/>
              </w:rPr>
              <w:t>
Мошки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Соналар</w:t>
            </w:r>
          </w:p>
          <w:p>
            <w:pPr>
              <w:spacing w:after="20"/>
              <w:ind w:left="20"/>
              <w:jc w:val="both"/>
            </w:pPr>
            <w:r>
              <w:rPr>
                <w:rFonts w:ascii="Times New Roman"/>
                <w:b w:val="false"/>
                <w:i w:val="false"/>
                <w:color w:val="000000"/>
                <w:sz w:val="20"/>
              </w:rPr>
              <w:t>
Слепни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Үнсіз масалар</w:t>
            </w:r>
          </w:p>
          <w:p>
            <w:pPr>
              <w:spacing w:after="20"/>
              <w:ind w:left="20"/>
              <w:jc w:val="both"/>
            </w:pPr>
            <w:r>
              <w:rPr>
                <w:rFonts w:ascii="Times New Roman"/>
                <w:b w:val="false"/>
                <w:i w:val="false"/>
                <w:color w:val="000000"/>
                <w:sz w:val="20"/>
              </w:rPr>
              <w:t>
Москиты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Шыбындар</w:t>
            </w:r>
          </w:p>
          <w:p>
            <w:pPr>
              <w:spacing w:after="20"/>
              <w:ind w:left="20"/>
              <w:jc w:val="both"/>
            </w:pPr>
            <w:r>
              <w:rPr>
                <w:rFonts w:ascii="Times New Roman"/>
                <w:b w:val="false"/>
                <w:i w:val="false"/>
                <w:color w:val="000000"/>
                <w:sz w:val="20"/>
              </w:rPr>
              <w:t>
Мухи</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w:t>
            </w:r>
          </w:p>
          <w:p>
            <w:pPr>
              <w:spacing w:after="20"/>
              <w:ind w:left="20"/>
              <w:jc w:val="both"/>
            </w:pPr>
            <w:r>
              <w:rPr>
                <w:rFonts w:ascii="Times New Roman"/>
                <w:b w:val="false"/>
                <w:i w:val="false"/>
                <w:color w:val="000000"/>
                <w:sz w:val="20"/>
              </w:rPr>
              <w:t>
Насекомые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Қыстаудан ұшып шығуыныңбасталуы</w:t>
            </w:r>
          </w:p>
          <w:p>
            <w:pPr>
              <w:spacing w:after="20"/>
              <w:ind w:left="20"/>
              <w:jc w:val="both"/>
            </w:pPr>
            <w:r>
              <w:rPr>
                <w:rFonts w:ascii="Times New Roman"/>
                <w:b w:val="false"/>
                <w:i w:val="false"/>
                <w:color w:val="000000"/>
                <w:sz w:val="20"/>
              </w:rPr>
              <w:t>
Начало вылета с зимовок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Қыстаудан жаппай ұшыпшығуы</w:t>
            </w:r>
          </w:p>
          <w:p>
            <w:pPr>
              <w:spacing w:after="20"/>
              <w:ind w:left="20"/>
              <w:jc w:val="both"/>
            </w:pPr>
            <w:r>
              <w:rPr>
                <w:rFonts w:ascii="Times New Roman"/>
                <w:b w:val="false"/>
                <w:i w:val="false"/>
                <w:color w:val="000000"/>
                <w:sz w:val="20"/>
              </w:rPr>
              <w:t>
Массовый вылет с зимовок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сорған алғашқы ұрғашымасалар</w:t>
            </w:r>
          </w:p>
          <w:p>
            <w:pPr>
              <w:spacing w:after="20"/>
              <w:ind w:left="20"/>
              <w:jc w:val="both"/>
            </w:pPr>
            <w:r>
              <w:rPr>
                <w:rFonts w:ascii="Times New Roman"/>
                <w:b w:val="false"/>
                <w:i w:val="false"/>
                <w:color w:val="000000"/>
                <w:sz w:val="20"/>
              </w:rPr>
              <w:t>
ервые самки с кровью</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қан сорған ұрғашымасалар</w:t>
            </w:r>
          </w:p>
          <w:p>
            <w:pPr>
              <w:spacing w:after="20"/>
              <w:ind w:left="20"/>
              <w:jc w:val="both"/>
            </w:pPr>
            <w:r>
              <w:rPr>
                <w:rFonts w:ascii="Times New Roman"/>
                <w:b w:val="false"/>
                <w:i w:val="false"/>
                <w:color w:val="000000"/>
                <w:sz w:val="20"/>
              </w:rPr>
              <w:t>
Массовость самок с кровью</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Ұрығы жетілген алғашқыұрғашы масалар</w:t>
            </w:r>
          </w:p>
          <w:p>
            <w:pPr>
              <w:spacing w:after="20"/>
              <w:ind w:left="20"/>
              <w:jc w:val="both"/>
            </w:pPr>
            <w:r>
              <w:rPr>
                <w:rFonts w:ascii="Times New Roman"/>
                <w:b w:val="false"/>
                <w:i w:val="false"/>
                <w:color w:val="000000"/>
                <w:sz w:val="20"/>
              </w:rPr>
              <w:t>
Первые самки с созревшимяйцом</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1-маусымдағы алғашқықұрттар</w:t>
            </w:r>
          </w:p>
          <w:p>
            <w:pPr>
              <w:spacing w:after="20"/>
              <w:ind w:left="20"/>
              <w:jc w:val="both"/>
            </w:pPr>
            <w:r>
              <w:rPr>
                <w:rFonts w:ascii="Times New Roman"/>
                <w:b w:val="false"/>
                <w:i w:val="false"/>
                <w:color w:val="000000"/>
                <w:sz w:val="20"/>
              </w:rPr>
              <w:t>
Первые личинки 1-го возраста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2-маусымдағы алғашқықұрттар</w:t>
            </w:r>
          </w:p>
          <w:p>
            <w:pPr>
              <w:spacing w:after="20"/>
              <w:ind w:left="20"/>
              <w:jc w:val="both"/>
            </w:pPr>
            <w:r>
              <w:rPr>
                <w:rFonts w:ascii="Times New Roman"/>
                <w:b w:val="false"/>
                <w:i w:val="false"/>
                <w:color w:val="000000"/>
                <w:sz w:val="20"/>
              </w:rPr>
              <w:t>
Первые личинки 2-го возраста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3-маусымдағы алғашқықұрттар</w:t>
            </w:r>
          </w:p>
          <w:p>
            <w:pPr>
              <w:spacing w:after="20"/>
              <w:ind w:left="20"/>
              <w:jc w:val="both"/>
            </w:pPr>
            <w:r>
              <w:rPr>
                <w:rFonts w:ascii="Times New Roman"/>
                <w:b w:val="false"/>
                <w:i w:val="false"/>
                <w:color w:val="000000"/>
                <w:sz w:val="20"/>
              </w:rPr>
              <w:t>
Первые личинки 3-го возраста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4-маусымдағы алғашқықұрттар</w:t>
            </w:r>
          </w:p>
          <w:p>
            <w:pPr>
              <w:spacing w:after="20"/>
              <w:ind w:left="20"/>
              <w:jc w:val="both"/>
            </w:pPr>
            <w:r>
              <w:rPr>
                <w:rFonts w:ascii="Times New Roman"/>
                <w:b w:val="false"/>
                <w:i w:val="false"/>
                <w:color w:val="000000"/>
                <w:sz w:val="20"/>
              </w:rPr>
              <w:t>
Первые личинки 4-го возраста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қуыршақтар</w:t>
            </w:r>
          </w:p>
          <w:p>
            <w:pPr>
              <w:spacing w:after="20"/>
              <w:ind w:left="20"/>
              <w:jc w:val="both"/>
            </w:pPr>
            <w:r>
              <w:rPr>
                <w:rFonts w:ascii="Times New Roman"/>
                <w:b w:val="false"/>
                <w:i w:val="false"/>
                <w:color w:val="000000"/>
                <w:sz w:val="20"/>
              </w:rPr>
              <w:t>
Первые куколки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генерацияның ұшуы</w:t>
            </w:r>
          </w:p>
          <w:p>
            <w:pPr>
              <w:spacing w:after="20"/>
              <w:ind w:left="20"/>
              <w:jc w:val="both"/>
            </w:pPr>
            <w:r>
              <w:rPr>
                <w:rFonts w:ascii="Times New Roman"/>
                <w:b w:val="false"/>
                <w:i w:val="false"/>
                <w:color w:val="000000"/>
                <w:sz w:val="20"/>
              </w:rPr>
              <w:t>
Вылет первой генерации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қансорудың басталуы</w:t>
            </w:r>
          </w:p>
          <w:p>
            <w:pPr>
              <w:spacing w:after="20"/>
              <w:ind w:left="20"/>
              <w:jc w:val="both"/>
            </w:pPr>
            <w:r>
              <w:rPr>
                <w:rFonts w:ascii="Times New Roman"/>
                <w:b w:val="false"/>
                <w:i w:val="false"/>
                <w:color w:val="000000"/>
                <w:sz w:val="20"/>
              </w:rPr>
              <w:t>
Начало массового кровососания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имагосы санының ең көбі</w:t>
            </w:r>
          </w:p>
          <w:p>
            <w:pPr>
              <w:spacing w:after="20"/>
              <w:ind w:left="20"/>
              <w:jc w:val="both"/>
            </w:pPr>
            <w:r>
              <w:rPr>
                <w:rFonts w:ascii="Times New Roman"/>
                <w:b w:val="false"/>
                <w:i w:val="false"/>
                <w:color w:val="000000"/>
                <w:sz w:val="20"/>
              </w:rPr>
              <w:t>
Пик численности имаго</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қансорудың аяқталуы</w:t>
            </w:r>
          </w:p>
          <w:p>
            <w:pPr>
              <w:spacing w:after="20"/>
              <w:ind w:left="20"/>
              <w:jc w:val="both"/>
            </w:pPr>
            <w:r>
              <w:rPr>
                <w:rFonts w:ascii="Times New Roman"/>
                <w:b w:val="false"/>
                <w:i w:val="false"/>
                <w:color w:val="000000"/>
                <w:sz w:val="20"/>
              </w:rPr>
              <w:t>
Конец массового кровососания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 санының ең көбі</w:t>
            </w:r>
          </w:p>
          <w:p>
            <w:pPr>
              <w:spacing w:after="20"/>
              <w:ind w:left="20"/>
              <w:jc w:val="both"/>
            </w:pPr>
            <w:r>
              <w:rPr>
                <w:rFonts w:ascii="Times New Roman"/>
                <w:b w:val="false"/>
                <w:i w:val="false"/>
                <w:color w:val="000000"/>
                <w:sz w:val="20"/>
              </w:rPr>
              <w:t>
Пик численности личинок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қан сорған ұрғашы жәндіктер</w:t>
            </w:r>
          </w:p>
          <w:p>
            <w:pPr>
              <w:spacing w:after="20"/>
              <w:ind w:left="20"/>
              <w:jc w:val="both"/>
            </w:pPr>
            <w:r>
              <w:rPr>
                <w:rFonts w:ascii="Times New Roman"/>
                <w:b w:val="false"/>
                <w:i w:val="false"/>
                <w:color w:val="000000"/>
                <w:sz w:val="20"/>
              </w:rPr>
              <w:t>
Последние самки с кровью</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соңғы құрттар</w:t>
            </w:r>
          </w:p>
          <w:p>
            <w:pPr>
              <w:spacing w:after="20"/>
              <w:ind w:left="20"/>
              <w:jc w:val="both"/>
            </w:pPr>
            <w:r>
              <w:rPr>
                <w:rFonts w:ascii="Times New Roman"/>
                <w:b w:val="false"/>
                <w:i w:val="false"/>
                <w:color w:val="000000"/>
                <w:sz w:val="20"/>
              </w:rPr>
              <w:t>
Последние личинкив водоемах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диапаузадағы ұрғашыжәндіктер</w:t>
            </w:r>
          </w:p>
          <w:p>
            <w:pPr>
              <w:spacing w:after="20"/>
              <w:ind w:left="20"/>
              <w:jc w:val="both"/>
            </w:pPr>
            <w:r>
              <w:rPr>
                <w:rFonts w:ascii="Times New Roman"/>
                <w:b w:val="false"/>
                <w:i w:val="false"/>
                <w:color w:val="000000"/>
                <w:sz w:val="20"/>
              </w:rPr>
              <w:t>
Первые диапаузирующие самки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диапаузаға кетуі</w:t>
            </w:r>
          </w:p>
          <w:p>
            <w:pPr>
              <w:spacing w:after="20"/>
              <w:ind w:left="20"/>
              <w:jc w:val="both"/>
            </w:pPr>
            <w:r>
              <w:rPr>
                <w:rFonts w:ascii="Times New Roman"/>
                <w:b w:val="false"/>
                <w:i w:val="false"/>
                <w:color w:val="000000"/>
                <w:sz w:val="20"/>
              </w:rPr>
              <w:t>
Массовый уход в диапаузу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тіркелу мерзімдері</w:t>
            </w:r>
          </w:p>
          <w:p>
            <w:pPr>
              <w:spacing w:after="20"/>
              <w:ind w:left="20"/>
              <w:jc w:val="both"/>
            </w:pPr>
            <w:r>
              <w:rPr>
                <w:rFonts w:ascii="Times New Roman"/>
                <w:b w:val="false"/>
                <w:i w:val="false"/>
                <w:color w:val="000000"/>
                <w:sz w:val="20"/>
              </w:rPr>
              <w:t>
Сроки последней регистрации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Масалардың тез жұқтыру маусымының басталуы</w:t>
            </w:r>
          </w:p>
          <w:p>
            <w:pPr>
              <w:spacing w:after="20"/>
              <w:ind w:left="20"/>
              <w:jc w:val="both"/>
            </w:pPr>
            <w:r>
              <w:rPr>
                <w:rFonts w:ascii="Times New Roman"/>
                <w:b w:val="false"/>
                <w:i w:val="false"/>
                <w:color w:val="000000"/>
                <w:sz w:val="20"/>
              </w:rPr>
              <w:t>
Начало сезона эффективной заражаемости комаров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Масалардың тез жұқтыру маусымының соңы</w:t>
            </w:r>
          </w:p>
          <w:p>
            <w:pPr>
              <w:spacing w:after="20"/>
              <w:ind w:left="20"/>
              <w:jc w:val="both"/>
            </w:pPr>
            <w:r>
              <w:rPr>
                <w:rFonts w:ascii="Times New Roman"/>
                <w:b w:val="false"/>
                <w:i w:val="false"/>
                <w:color w:val="000000"/>
                <w:sz w:val="20"/>
              </w:rPr>
              <w:t>
Конец сезона эффективной заражаемости комаров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ауруының адамға берілу мерзімінің басы</w:t>
            </w:r>
          </w:p>
          <w:p>
            <w:pPr>
              <w:spacing w:after="20"/>
              <w:ind w:left="20"/>
              <w:jc w:val="both"/>
            </w:pPr>
            <w:r>
              <w:rPr>
                <w:rFonts w:ascii="Times New Roman"/>
                <w:b w:val="false"/>
                <w:i w:val="false"/>
                <w:color w:val="000000"/>
                <w:sz w:val="20"/>
              </w:rPr>
              <w:t>
Начало сезона передачи малярии человеку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ауруының адамға берілу мерзімінің соңы</w:t>
            </w:r>
          </w:p>
          <w:p>
            <w:pPr>
              <w:spacing w:after="20"/>
              <w:ind w:left="20"/>
              <w:jc w:val="both"/>
            </w:pPr>
            <w:r>
              <w:rPr>
                <w:rFonts w:ascii="Times New Roman"/>
                <w:b w:val="false"/>
                <w:i w:val="false"/>
                <w:color w:val="000000"/>
                <w:sz w:val="20"/>
              </w:rPr>
              <w:t>
Конец сезона передачи малярии человеку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безгек ауруына байланысты уақытында тіркеу күні</w:t>
            </w:r>
          </w:p>
          <w:p>
            <w:pPr>
              <w:spacing w:after="20"/>
              <w:ind w:left="20"/>
              <w:jc w:val="both"/>
            </w:pPr>
            <w:r>
              <w:rPr>
                <w:rFonts w:ascii="Times New Roman"/>
                <w:b w:val="false"/>
                <w:i w:val="false"/>
                <w:color w:val="000000"/>
                <w:sz w:val="20"/>
              </w:rPr>
              <w:t>
Дата возможнойрегистрации местного случаямалярии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w:t>
            </w:r>
          </w:p>
          <w:p>
            <w:pPr>
              <w:spacing w:after="20"/>
              <w:ind w:left="20"/>
              <w:jc w:val="both"/>
            </w:pPr>
            <w:r>
              <w:rPr>
                <w:rFonts w:ascii="Times New Roman"/>
                <w:b w:val="false"/>
                <w:i w:val="false"/>
                <w:color w:val="000000"/>
                <w:sz w:val="20"/>
              </w:rPr>
              <w:t>
Клещи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Маршруттарының нөмірлері</w:t>
            </w:r>
          </w:p>
          <w:p>
            <w:pPr>
              <w:spacing w:after="20"/>
              <w:ind w:left="20"/>
              <w:jc w:val="both"/>
            </w:pPr>
            <w:r>
              <w:rPr>
                <w:rFonts w:ascii="Times New Roman"/>
                <w:b w:val="false"/>
                <w:i w:val="false"/>
                <w:color w:val="000000"/>
                <w:sz w:val="20"/>
              </w:rPr>
              <w:t>
Номера маршрутов</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Маршруттағы бірінші кенелер</w:t>
            </w:r>
          </w:p>
          <w:p>
            <w:pPr>
              <w:spacing w:after="20"/>
              <w:ind w:left="20"/>
              <w:jc w:val="both"/>
            </w:pPr>
            <w:r>
              <w:rPr>
                <w:rFonts w:ascii="Times New Roman"/>
                <w:b w:val="false"/>
                <w:i w:val="false"/>
                <w:color w:val="000000"/>
                <w:sz w:val="20"/>
              </w:rPr>
              <w:t>
Первые клещи на маршруте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белсенділіктің</w:t>
            </w:r>
          </w:p>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Начало массовой активности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Кенелердің жоғары саны</w:t>
            </w:r>
          </w:p>
          <w:p>
            <w:pPr>
              <w:spacing w:after="20"/>
              <w:ind w:left="20"/>
              <w:jc w:val="both"/>
            </w:pPr>
            <w:r>
              <w:rPr>
                <w:rFonts w:ascii="Times New Roman"/>
                <w:b w:val="false"/>
                <w:i w:val="false"/>
                <w:color w:val="000000"/>
                <w:sz w:val="20"/>
              </w:rPr>
              <w:t>
Пик численности клещей</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белсенділіктің соңы</w:t>
            </w:r>
          </w:p>
          <w:p>
            <w:pPr>
              <w:spacing w:after="20"/>
              <w:ind w:left="20"/>
              <w:jc w:val="both"/>
            </w:pPr>
            <w:r>
              <w:rPr>
                <w:rFonts w:ascii="Times New Roman"/>
                <w:b w:val="false"/>
                <w:i w:val="false"/>
                <w:color w:val="000000"/>
                <w:sz w:val="20"/>
              </w:rPr>
              <w:t>
Конец массовой активности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соңғы кенелер</w:t>
            </w:r>
          </w:p>
          <w:p>
            <w:pPr>
              <w:spacing w:after="20"/>
              <w:ind w:left="20"/>
              <w:jc w:val="both"/>
            </w:pPr>
            <w:r>
              <w:rPr>
                <w:rFonts w:ascii="Times New Roman"/>
                <w:b w:val="false"/>
                <w:i w:val="false"/>
                <w:color w:val="000000"/>
                <w:sz w:val="20"/>
              </w:rPr>
              <w:t>
Последние клещи в природе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Маусымдағы белсенділік кезеңі (күндермен)</w:t>
            </w:r>
          </w:p>
          <w:p>
            <w:pPr>
              <w:spacing w:after="20"/>
              <w:ind w:left="20"/>
              <w:jc w:val="both"/>
            </w:pPr>
            <w:r>
              <w:rPr>
                <w:rFonts w:ascii="Times New Roman"/>
                <w:b w:val="false"/>
                <w:i w:val="false"/>
                <w:color w:val="000000"/>
                <w:sz w:val="20"/>
              </w:rPr>
              <w:t>
Период активности за сезон(в днях)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Аса қауіпті инфекциялар қоздырғыштарына құралдардың</w:t>
      </w:r>
      <w:r>
        <w:br/>
      </w:r>
      <w:r>
        <w:rPr>
          <w:rFonts w:ascii="Times New Roman"/>
          <w:b/>
          <w:i w:val="false"/>
          <w:color w:val="000000"/>
        </w:rPr>
        <w:t>антимикробқа қарсы белсенділігініңсынақтары</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испытаний антимикробной активности дезинфицирующих</w:t>
      </w:r>
      <w:r>
        <w:br/>
      </w:r>
      <w:r>
        <w:rPr>
          <w:rFonts w:ascii="Times New Roman"/>
          <w:b/>
          <w:i w:val="false"/>
          <w:color w:val="000000"/>
        </w:rPr>
        <w:t>средствна возбудители особо опасных инфекции</w:t>
      </w:r>
    </w:p>
    <w:p>
      <w:pPr>
        <w:spacing w:after="0"/>
        <w:ind w:left="0"/>
        <w:jc w:val="both"/>
      </w:pPr>
      <w:r>
        <w:rPr>
          <w:rFonts w:ascii="Times New Roman"/>
          <w:b w:val="false"/>
          <w:i w:val="false"/>
          <w:color w:val="000000"/>
          <w:sz w:val="28"/>
        </w:rPr>
        <w:t>
      Басталуы (Начат) "____"__________20 ___ ж. (г.)</w:t>
      </w:r>
    </w:p>
    <w:p>
      <w:pPr>
        <w:spacing w:after="0"/>
        <w:ind w:left="0"/>
        <w:jc w:val="both"/>
      </w:pPr>
      <w:r>
        <w:rPr>
          <w:rFonts w:ascii="Times New Roman"/>
          <w:b w:val="false"/>
          <w:i w:val="false"/>
          <w:color w:val="000000"/>
          <w:sz w:val="28"/>
        </w:rPr>
        <w:t>
      Аяқталуы (Окончен) "____"_________20 ___ ж. (г.)</w:t>
      </w:r>
    </w:p>
    <w:p>
      <w:pPr>
        <w:spacing w:after="0"/>
        <w:ind w:left="0"/>
        <w:jc w:val="both"/>
      </w:pP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611"/>
        <w:gridCol w:w="1855"/>
        <w:gridCol w:w="878"/>
        <w:gridCol w:w="878"/>
        <w:gridCol w:w="878"/>
        <w:gridCol w:w="879"/>
        <w:gridCol w:w="1856"/>
        <w:gridCol w:w="2587"/>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құралды зертхана қабылдаған күн</w:t>
            </w:r>
          </w:p>
          <w:p>
            <w:pPr>
              <w:spacing w:after="20"/>
              <w:ind w:left="20"/>
              <w:jc w:val="both"/>
            </w:pPr>
            <w:r>
              <w:rPr>
                <w:rFonts w:ascii="Times New Roman"/>
                <w:b w:val="false"/>
                <w:i w:val="false"/>
                <w:color w:val="000000"/>
                <w:sz w:val="20"/>
              </w:rPr>
              <w:t>
Дата поступления дезинфицирующего средства в лаборатлорию</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басталған күн, ай, жыл</w:t>
            </w:r>
          </w:p>
          <w:p>
            <w:pPr>
              <w:spacing w:after="20"/>
              <w:ind w:left="20"/>
              <w:jc w:val="both"/>
            </w:pPr>
            <w:r>
              <w:rPr>
                <w:rFonts w:ascii="Times New Roman"/>
                <w:b w:val="false"/>
                <w:i w:val="false"/>
                <w:color w:val="000000"/>
                <w:sz w:val="20"/>
              </w:rPr>
              <w:t>
Дата,месяцгод начала исследования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 жіберген мекеме</w:t>
            </w:r>
          </w:p>
          <w:p>
            <w:pPr>
              <w:spacing w:after="20"/>
              <w:ind w:left="20"/>
              <w:jc w:val="both"/>
            </w:pPr>
            <w:r>
              <w:rPr>
                <w:rFonts w:ascii="Times New Roman"/>
                <w:b w:val="false"/>
                <w:i w:val="false"/>
                <w:color w:val="000000"/>
                <w:sz w:val="20"/>
              </w:rPr>
              <w:t>
Учреждение направившее средство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p>
            <w:pPr>
              <w:spacing w:after="20"/>
              <w:ind w:left="20"/>
              <w:jc w:val="both"/>
            </w:pPr>
            <w:r>
              <w:rPr>
                <w:rFonts w:ascii="Times New Roman"/>
                <w:b w:val="false"/>
                <w:i w:val="false"/>
                <w:color w:val="000000"/>
                <w:sz w:val="20"/>
              </w:rPr>
              <w:t>
Наименование средства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 ния</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аяқталған күн ай, жыл</w:t>
            </w:r>
          </w:p>
          <w:p>
            <w:pPr>
              <w:spacing w:after="20"/>
              <w:ind w:left="20"/>
              <w:jc w:val="both"/>
            </w:pPr>
            <w:r>
              <w:rPr>
                <w:rFonts w:ascii="Times New Roman"/>
                <w:b w:val="false"/>
                <w:i w:val="false"/>
                <w:color w:val="000000"/>
                <w:sz w:val="20"/>
              </w:rPr>
              <w:t>
Дата, месяц, год окончания исследования</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Т.А.Ә., қолы</w:t>
            </w:r>
          </w:p>
          <w:p>
            <w:pPr>
              <w:spacing w:after="20"/>
              <w:ind w:left="20"/>
              <w:jc w:val="both"/>
            </w:pPr>
            <w:r>
              <w:rPr>
                <w:rFonts w:ascii="Times New Roman"/>
                <w:b w:val="false"/>
                <w:i w:val="false"/>
                <w:color w:val="000000"/>
                <w:sz w:val="20"/>
              </w:rPr>
              <w:t>
Ф.И.О., подпись лица, проводившего исследование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сынамалардың микробиологиялық тексеруге</w:t>
      </w:r>
      <w:r>
        <w:br/>
      </w:r>
      <w:r>
        <w:rPr>
          <w:rFonts w:ascii="Times New Roman"/>
          <w:b/>
          <w:i w:val="false"/>
          <w:color w:val="000000"/>
        </w:rPr>
        <w:t>ЖОЛДАМАСЫ</w:t>
      </w:r>
      <w:r>
        <w:br/>
      </w:r>
      <w:r>
        <w:rPr>
          <w:rFonts w:ascii="Times New Roman"/>
          <w:b/>
          <w:i w:val="false"/>
          <w:color w:val="000000"/>
        </w:rPr>
        <w:t>НАПРАВЛЕНИЕ</w:t>
      </w:r>
      <w:r>
        <w:br/>
      </w:r>
      <w:r>
        <w:rPr>
          <w:rFonts w:ascii="Times New Roman"/>
          <w:b/>
          <w:i w:val="false"/>
          <w:color w:val="000000"/>
        </w:rPr>
        <w:t>материала от людей на микробиологические исследования</w:t>
      </w:r>
    </w:p>
    <w:p>
      <w:pPr>
        <w:spacing w:after="0"/>
        <w:ind w:left="0"/>
        <w:jc w:val="both"/>
      </w:pPr>
      <w:r>
        <w:rPr>
          <w:rFonts w:ascii="Times New Roman"/>
          <w:b w:val="false"/>
          <w:i w:val="false"/>
          <w:color w:val="000000"/>
          <w:sz w:val="28"/>
        </w:rPr>
        <w:t>
      1. Сынаманың атауы (Наименование пробы)______________________________</w:t>
      </w:r>
    </w:p>
    <w:p>
      <w:pPr>
        <w:spacing w:after="0"/>
        <w:ind w:left="0"/>
        <w:jc w:val="both"/>
      </w:pPr>
      <w:r>
        <w:rPr>
          <w:rFonts w:ascii="Times New Roman"/>
          <w:b w:val="false"/>
          <w:i w:val="false"/>
          <w:color w:val="000000"/>
          <w:sz w:val="28"/>
        </w:rPr>
        <w:t>
      2. Зерттелушінің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3. Жасы (Возраст)____________________________________________________</w:t>
      </w:r>
    </w:p>
    <w:p>
      <w:pPr>
        <w:spacing w:after="0"/>
        <w:ind w:left="0"/>
        <w:jc w:val="both"/>
      </w:pPr>
      <w:r>
        <w:rPr>
          <w:rFonts w:ascii="Times New Roman"/>
          <w:b w:val="false"/>
          <w:i w:val="false"/>
          <w:color w:val="000000"/>
          <w:sz w:val="28"/>
        </w:rPr>
        <w:t>
      4. Мекен жайы (Домашний адрес)_______________________________________</w:t>
      </w:r>
    </w:p>
    <w:p>
      <w:pPr>
        <w:spacing w:after="0"/>
        <w:ind w:left="0"/>
        <w:jc w:val="both"/>
      </w:pPr>
      <w:r>
        <w:rPr>
          <w:rFonts w:ascii="Times New Roman"/>
          <w:b w:val="false"/>
          <w:i w:val="false"/>
          <w:color w:val="000000"/>
          <w:sz w:val="28"/>
        </w:rPr>
        <w:t>
      5. Жұмыс орны (Место работы)_________________________________________</w:t>
      </w:r>
    </w:p>
    <w:p>
      <w:pPr>
        <w:spacing w:after="0"/>
        <w:ind w:left="0"/>
        <w:jc w:val="both"/>
      </w:pPr>
      <w:r>
        <w:rPr>
          <w:rFonts w:ascii="Times New Roman"/>
          <w:b w:val="false"/>
          <w:i w:val="false"/>
          <w:color w:val="000000"/>
          <w:sz w:val="28"/>
        </w:rPr>
        <w:t>
      6. Диагнозы (Диагноз)________________________________________________</w:t>
      </w:r>
    </w:p>
    <w:p>
      <w:pPr>
        <w:spacing w:after="0"/>
        <w:ind w:left="0"/>
        <w:jc w:val="both"/>
      </w:pPr>
      <w:r>
        <w:rPr>
          <w:rFonts w:ascii="Times New Roman"/>
          <w:b w:val="false"/>
          <w:i w:val="false"/>
          <w:color w:val="000000"/>
          <w:sz w:val="28"/>
        </w:rPr>
        <w:t>
      7. Үлгіні жіберген мекеменің атауы (Наименование учреждения</w:t>
      </w:r>
    </w:p>
    <w:p>
      <w:pPr>
        <w:spacing w:after="0"/>
        <w:ind w:left="0"/>
        <w:jc w:val="both"/>
      </w:pPr>
      <w:r>
        <w:rPr>
          <w:rFonts w:ascii="Times New Roman"/>
          <w:b w:val="false"/>
          <w:i w:val="false"/>
          <w:color w:val="000000"/>
          <w:sz w:val="28"/>
        </w:rPr>
        <w:t>
      направившего образец)________________________________________________</w:t>
      </w:r>
    </w:p>
    <w:p>
      <w:pPr>
        <w:spacing w:after="0"/>
        <w:ind w:left="0"/>
        <w:jc w:val="both"/>
      </w:pPr>
      <w:r>
        <w:rPr>
          <w:rFonts w:ascii="Times New Roman"/>
          <w:b w:val="false"/>
          <w:i w:val="false"/>
          <w:color w:val="000000"/>
          <w:sz w:val="28"/>
        </w:rPr>
        <w:t>
      8. Сынаманы жеткізу күні және уақыты (Дата и время доставки</w:t>
      </w:r>
    </w:p>
    <w:p>
      <w:pPr>
        <w:spacing w:after="0"/>
        <w:ind w:left="0"/>
        <w:jc w:val="both"/>
      </w:pPr>
      <w:r>
        <w:rPr>
          <w:rFonts w:ascii="Times New Roman"/>
          <w:b w:val="false"/>
          <w:i w:val="false"/>
          <w:color w:val="000000"/>
          <w:sz w:val="28"/>
        </w:rPr>
        <w:t>
      материала) __________________________________________________________</w:t>
      </w:r>
    </w:p>
    <w:p>
      <w:pPr>
        <w:spacing w:after="0"/>
        <w:ind w:left="0"/>
        <w:jc w:val="both"/>
      </w:pPr>
      <w:r>
        <w:rPr>
          <w:rFonts w:ascii="Times New Roman"/>
          <w:b w:val="false"/>
          <w:i w:val="false"/>
          <w:color w:val="000000"/>
          <w:sz w:val="28"/>
        </w:rPr>
        <w:t xml:space="preserve">
      9. Антибиотикті қабылдау (Применение антибиотиков)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Қаны бірінші рет/ қайталап алынды (Кровь взято</w:t>
      </w:r>
    </w:p>
    <w:p>
      <w:pPr>
        <w:spacing w:after="0"/>
        <w:ind w:left="0"/>
        <w:jc w:val="both"/>
      </w:pPr>
      <w:r>
        <w:rPr>
          <w:rFonts w:ascii="Times New Roman"/>
          <w:b w:val="false"/>
          <w:i w:val="false"/>
          <w:color w:val="000000"/>
          <w:sz w:val="28"/>
        </w:rPr>
        <w:t>
      первично/повторно)___________________________________________________</w:t>
      </w:r>
    </w:p>
    <w:p>
      <w:pPr>
        <w:spacing w:after="0"/>
        <w:ind w:left="0"/>
        <w:jc w:val="both"/>
      </w:pPr>
      <w:r>
        <w:rPr>
          <w:rFonts w:ascii="Times New Roman"/>
          <w:b w:val="false"/>
          <w:i w:val="false"/>
          <w:color w:val="000000"/>
          <w:sz w:val="28"/>
        </w:rPr>
        <w:t>
      11. Сынамаларды зерттеу мақсаты (Цель исследования пробы)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Зерттеу әдісі, реакция түрі (Метод исследования, вид</w:t>
      </w:r>
    </w:p>
    <w:p>
      <w:pPr>
        <w:spacing w:after="0"/>
        <w:ind w:left="0"/>
        <w:jc w:val="both"/>
      </w:pPr>
      <w:r>
        <w:rPr>
          <w:rFonts w:ascii="Times New Roman"/>
          <w:b w:val="false"/>
          <w:i w:val="false"/>
          <w:color w:val="000000"/>
          <w:sz w:val="28"/>
        </w:rPr>
        <w:t>
      реакции)_____________________________________________________________</w:t>
      </w:r>
    </w:p>
    <w:p>
      <w:pPr>
        <w:spacing w:after="0"/>
        <w:ind w:left="0"/>
        <w:jc w:val="both"/>
      </w:pPr>
      <w:r>
        <w:rPr>
          <w:rFonts w:ascii="Times New Roman"/>
          <w:b w:val="false"/>
          <w:i w:val="false"/>
          <w:color w:val="000000"/>
          <w:sz w:val="28"/>
        </w:rPr>
        <w:t>
      12. Сынаманы қабылдаған адамның қолы (Подпись принявшего</w:t>
      </w:r>
    </w:p>
    <w:p>
      <w:pPr>
        <w:spacing w:after="0"/>
        <w:ind w:left="0"/>
        <w:jc w:val="both"/>
      </w:pPr>
      <w:r>
        <w:rPr>
          <w:rFonts w:ascii="Times New Roman"/>
          <w:b w:val="false"/>
          <w:i w:val="false"/>
          <w:color w:val="000000"/>
          <w:sz w:val="28"/>
        </w:rPr>
        <w:t>
      анализ)______________________________________________________________</w:t>
      </w:r>
    </w:p>
    <w:p>
      <w:pPr>
        <w:spacing w:after="0"/>
        <w:ind w:left="0"/>
        <w:jc w:val="both"/>
      </w:pPr>
      <w:r>
        <w:rPr>
          <w:rFonts w:ascii="Times New Roman"/>
          <w:b w:val="false"/>
          <w:i w:val="false"/>
          <w:color w:val="000000"/>
          <w:sz w:val="28"/>
        </w:rPr>
        <w:t>
      13. Материалды жеткізу күні және уақыты (Дата и время доставки</w:t>
      </w:r>
    </w:p>
    <w:p>
      <w:pPr>
        <w:spacing w:after="0"/>
        <w:ind w:left="0"/>
        <w:jc w:val="both"/>
      </w:pPr>
      <w:r>
        <w:rPr>
          <w:rFonts w:ascii="Times New Roman"/>
          <w:b w:val="false"/>
          <w:i w:val="false"/>
          <w:color w:val="000000"/>
          <w:sz w:val="28"/>
        </w:rPr>
        <w:t>
      материала)___________________________________________________________</w:t>
      </w:r>
    </w:p>
    <w:p>
      <w:pPr>
        <w:spacing w:after="0"/>
        <w:ind w:left="0"/>
        <w:jc w:val="both"/>
      </w:pPr>
      <w:r>
        <w:rPr>
          <w:rFonts w:ascii="Times New Roman"/>
          <w:b w:val="false"/>
          <w:i w:val="false"/>
          <w:color w:val="000000"/>
          <w:sz w:val="28"/>
        </w:rPr>
        <w:t>
      14. Тасымалдау жағдайы (Условия транспортировки)_____________________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2 данада толтырылады (составляется в 2-х экземплярах)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199/е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199/у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Иммуно-ферменттік таллдау</w:t>
      </w:r>
      <w:r>
        <w:br/>
      </w:r>
      <w:r>
        <w:rPr>
          <w:rFonts w:ascii="Times New Roman"/>
          <w:b/>
          <w:i w:val="false"/>
          <w:color w:val="000000"/>
        </w:rPr>
        <w:t>НӘТИЖЕСІ</w:t>
      </w:r>
      <w:r>
        <w:br/>
      </w:r>
      <w:r>
        <w:rPr>
          <w:rFonts w:ascii="Times New Roman"/>
          <w:b/>
          <w:i w:val="false"/>
          <w:color w:val="000000"/>
        </w:rPr>
        <w:t>РЕЗУЛЬТАТ</w:t>
      </w:r>
      <w:r>
        <w:br/>
      </w:r>
      <w:r>
        <w:rPr>
          <w:rFonts w:ascii="Times New Roman"/>
          <w:b/>
          <w:i w:val="false"/>
          <w:color w:val="000000"/>
        </w:rPr>
        <w:t>Иммуно-ферментного анализа</w:t>
      </w:r>
      <w:r>
        <w:br/>
      </w:r>
      <w:r>
        <w:rPr>
          <w:rFonts w:ascii="Times New Roman"/>
          <w:b/>
          <w:i w:val="false"/>
          <w:color w:val="000000"/>
        </w:rPr>
        <w:t>№_________"____" ________________ 20___ж. (г.)</w:t>
      </w:r>
    </w:p>
    <w:p>
      <w:pPr>
        <w:spacing w:after="0"/>
        <w:ind w:left="0"/>
        <w:jc w:val="both"/>
      </w:pPr>
      <w:r>
        <w:rPr>
          <w:rFonts w:ascii="Times New Roman"/>
          <w:b w:val="false"/>
          <w:i w:val="false"/>
          <w:color w:val="000000"/>
          <w:sz w:val="28"/>
        </w:rPr>
        <w:t>
      1. Зерттелушінің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Диагнозы (Диагноз)________________________________________________</w:t>
      </w:r>
    </w:p>
    <w:p>
      <w:pPr>
        <w:spacing w:after="0"/>
        <w:ind w:left="0"/>
        <w:jc w:val="both"/>
      </w:pPr>
      <w:r>
        <w:rPr>
          <w:rFonts w:ascii="Times New Roman"/>
          <w:b w:val="false"/>
          <w:i w:val="false"/>
          <w:color w:val="000000"/>
          <w:sz w:val="28"/>
        </w:rPr>
        <w:t>
      5. Үлгіні жіберген мекеменің атауы (Наименование учреждения</w:t>
      </w:r>
    </w:p>
    <w:p>
      <w:pPr>
        <w:spacing w:after="0"/>
        <w:ind w:left="0"/>
        <w:jc w:val="both"/>
      </w:pPr>
      <w:r>
        <w:rPr>
          <w:rFonts w:ascii="Times New Roman"/>
          <w:b w:val="false"/>
          <w:i w:val="false"/>
          <w:color w:val="000000"/>
          <w:sz w:val="28"/>
        </w:rPr>
        <w:t>
      направившего образец)________________________________________________</w:t>
      </w:r>
    </w:p>
    <w:p>
      <w:pPr>
        <w:spacing w:after="0"/>
        <w:ind w:left="0"/>
        <w:jc w:val="both"/>
      </w:pPr>
      <w:r>
        <w:rPr>
          <w:rFonts w:ascii="Times New Roman"/>
          <w:b w:val="false"/>
          <w:i w:val="false"/>
          <w:color w:val="000000"/>
          <w:sz w:val="28"/>
        </w:rPr>
        <w:t>
      6. Сынама атауы (Наименование пробы)_________________________________</w:t>
      </w:r>
    </w:p>
    <w:p>
      <w:pPr>
        <w:spacing w:after="0"/>
        <w:ind w:left="0"/>
        <w:jc w:val="both"/>
      </w:pPr>
      <w:r>
        <w:rPr>
          <w:rFonts w:ascii="Times New Roman"/>
          <w:b w:val="false"/>
          <w:i w:val="false"/>
          <w:color w:val="000000"/>
          <w:sz w:val="28"/>
        </w:rPr>
        <w:t>
      7. Қан сарысуын бірінші рет немесе қайталап зерттеу (первичное или</w:t>
      </w:r>
    </w:p>
    <w:p>
      <w:pPr>
        <w:spacing w:after="0"/>
        <w:ind w:left="0"/>
        <w:jc w:val="both"/>
      </w:pPr>
      <w:r>
        <w:rPr>
          <w:rFonts w:ascii="Times New Roman"/>
          <w:b w:val="false"/>
          <w:i w:val="false"/>
          <w:color w:val="000000"/>
          <w:sz w:val="28"/>
        </w:rPr>
        <w:t>
      повторное исследование сыворотки крови)______________________________</w:t>
      </w:r>
    </w:p>
    <w:p>
      <w:pPr>
        <w:spacing w:after="0"/>
        <w:ind w:left="0"/>
        <w:jc w:val="both"/>
      </w:pPr>
      <w:r>
        <w:rPr>
          <w:rFonts w:ascii="Times New Roman"/>
          <w:b w:val="false"/>
          <w:i w:val="false"/>
          <w:color w:val="000000"/>
          <w:sz w:val="28"/>
        </w:rPr>
        <w:t>
      8. Материал алу күні және уақыты (Дата и время доставки материала)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Сынама жеткізілген күні, уақыты (Дата и время забора)_____________</w:t>
      </w:r>
    </w:p>
    <w:p>
      <w:pPr>
        <w:spacing w:after="0"/>
        <w:ind w:left="0"/>
        <w:jc w:val="both"/>
      </w:pPr>
      <w:r>
        <w:rPr>
          <w:rFonts w:ascii="Times New Roman"/>
          <w:b w:val="false"/>
          <w:i w:val="false"/>
          <w:color w:val="000000"/>
          <w:sz w:val="28"/>
        </w:rPr>
        <w:t>
      10. Тасымалдау жағдайы (Условия транспортировки)_____________________</w:t>
      </w:r>
    </w:p>
    <w:p>
      <w:pPr>
        <w:spacing w:after="0"/>
        <w:ind w:left="0"/>
        <w:jc w:val="both"/>
      </w:pPr>
      <w:r>
        <w:rPr>
          <w:rFonts w:ascii="Times New Roman"/>
          <w:b w:val="false"/>
          <w:i w:val="false"/>
          <w:color w:val="000000"/>
          <w:sz w:val="28"/>
        </w:rPr>
        <w:t>
      11. Тексеру мақсаты (Цель обследования) _____________________________</w:t>
      </w:r>
    </w:p>
    <w:p>
      <w:pPr>
        <w:spacing w:after="0"/>
        <w:ind w:left="0"/>
        <w:jc w:val="both"/>
      </w:pPr>
      <w:r>
        <w:rPr>
          <w:rFonts w:ascii="Times New Roman"/>
          <w:b w:val="false"/>
          <w:i w:val="false"/>
          <w:color w:val="000000"/>
          <w:sz w:val="28"/>
        </w:rPr>
        <w:t>
      11. Зерттеу нәтижелері (Результаты исследований):</w:t>
      </w:r>
    </w:p>
    <w:p>
      <w:pPr>
        <w:spacing w:after="0"/>
        <w:ind w:left="0"/>
        <w:jc w:val="both"/>
      </w:pPr>
      <w:r>
        <w:rPr>
          <w:rFonts w:ascii="Times New Roman"/>
          <w:b w:val="false"/>
          <w:i w:val="false"/>
          <w:color w:val="000000"/>
          <w:sz w:val="28"/>
        </w:rPr>
        <w:t>
      Қоздырғышқа антиденелер (антитела к возбудителю)_____________________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Антигендер (антигены)________________________________________________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___________________________Қолы,_____________________________________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Зертхана меңгерушісінің Т.А.Ә. (Ф.И.О., заведующего лабораторией)_____________________ Қолы,_____________________________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2 данада толтырылады (составляется в 2-х экземплярах</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материялдарды бактериологиялық зерттеу</w:t>
      </w:r>
      <w:r>
        <w:br/>
      </w:r>
      <w:r>
        <w:rPr>
          <w:rFonts w:ascii="Times New Roman"/>
          <w:b/>
          <w:i w:val="false"/>
          <w:color w:val="000000"/>
        </w:rPr>
        <w:t>НӘТИЖЕСІ</w:t>
      </w:r>
      <w:r>
        <w:br/>
      </w:r>
      <w:r>
        <w:rPr>
          <w:rFonts w:ascii="Times New Roman"/>
          <w:b/>
          <w:i w:val="false"/>
          <w:color w:val="000000"/>
        </w:rPr>
        <w:t>РЕЗУЛЬТАТ</w:t>
      </w:r>
      <w:r>
        <w:br/>
      </w:r>
      <w:r>
        <w:rPr>
          <w:rFonts w:ascii="Times New Roman"/>
          <w:b/>
          <w:i w:val="false"/>
          <w:color w:val="000000"/>
        </w:rPr>
        <w:t>бактериологических исследований материала от людей</w:t>
      </w:r>
      <w:r>
        <w:br/>
      </w:r>
      <w:r>
        <w:rPr>
          <w:rFonts w:ascii="Times New Roman"/>
          <w:b/>
          <w:i w:val="false"/>
          <w:color w:val="000000"/>
        </w:rPr>
        <w:t>№___________"____" ________________ 20___ж. (г.)</w:t>
      </w:r>
    </w:p>
    <w:p>
      <w:pPr>
        <w:spacing w:after="0"/>
        <w:ind w:left="0"/>
        <w:jc w:val="both"/>
      </w:pPr>
      <w:r>
        <w:rPr>
          <w:rFonts w:ascii="Times New Roman"/>
          <w:b w:val="false"/>
          <w:i w:val="false"/>
          <w:color w:val="000000"/>
          <w:sz w:val="28"/>
        </w:rPr>
        <w:t>
      1. Тексерушінің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Жұмыс орны (Место работы)_________________________________________</w:t>
      </w:r>
    </w:p>
    <w:p>
      <w:pPr>
        <w:spacing w:after="0"/>
        <w:ind w:left="0"/>
        <w:jc w:val="both"/>
      </w:pPr>
      <w:r>
        <w:rPr>
          <w:rFonts w:ascii="Times New Roman"/>
          <w:b w:val="false"/>
          <w:i w:val="false"/>
          <w:color w:val="000000"/>
          <w:sz w:val="28"/>
        </w:rPr>
        <w:t>
      5. Диагнозы (Диагноз)________________________________________________</w:t>
      </w:r>
    </w:p>
    <w:p>
      <w:pPr>
        <w:spacing w:after="0"/>
        <w:ind w:left="0"/>
        <w:jc w:val="both"/>
      </w:pPr>
      <w:r>
        <w:rPr>
          <w:rFonts w:ascii="Times New Roman"/>
          <w:b w:val="false"/>
          <w:i w:val="false"/>
          <w:color w:val="000000"/>
          <w:sz w:val="28"/>
        </w:rPr>
        <w:t>
      6. Үлгіні жіберген мекемелердің атауы (Наименование учреждений</w:t>
      </w:r>
    </w:p>
    <w:p>
      <w:pPr>
        <w:spacing w:after="0"/>
        <w:ind w:left="0"/>
        <w:jc w:val="both"/>
      </w:pPr>
      <w:r>
        <w:rPr>
          <w:rFonts w:ascii="Times New Roman"/>
          <w:b w:val="false"/>
          <w:i w:val="false"/>
          <w:color w:val="000000"/>
          <w:sz w:val="28"/>
        </w:rPr>
        <w:t>
      направивший образец)_________________________________________________</w:t>
      </w:r>
    </w:p>
    <w:p>
      <w:pPr>
        <w:spacing w:after="0"/>
        <w:ind w:left="0"/>
        <w:jc w:val="both"/>
      </w:pPr>
      <w:r>
        <w:rPr>
          <w:rFonts w:ascii="Times New Roman"/>
          <w:b w:val="false"/>
          <w:i w:val="false"/>
          <w:color w:val="000000"/>
          <w:sz w:val="28"/>
        </w:rPr>
        <w:t>
      7. Сынаманың атауы (Наименование пробы)______________________________</w:t>
      </w:r>
    </w:p>
    <w:p>
      <w:pPr>
        <w:spacing w:after="0"/>
        <w:ind w:left="0"/>
        <w:jc w:val="both"/>
      </w:pPr>
      <w:r>
        <w:rPr>
          <w:rFonts w:ascii="Times New Roman"/>
          <w:b w:val="false"/>
          <w:i w:val="false"/>
          <w:color w:val="000000"/>
          <w:sz w:val="28"/>
        </w:rPr>
        <w:t>
      8. Сынама алынған күні, уақыты (Дата и время доставки материала)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Материалды жеткізу күні және уақыты (Дата и время забора</w:t>
      </w:r>
    </w:p>
    <w:p>
      <w:pPr>
        <w:spacing w:after="0"/>
        <w:ind w:left="0"/>
        <w:jc w:val="both"/>
      </w:pPr>
      <w:r>
        <w:rPr>
          <w:rFonts w:ascii="Times New Roman"/>
          <w:b w:val="false"/>
          <w:i w:val="false"/>
          <w:color w:val="000000"/>
          <w:sz w:val="28"/>
        </w:rPr>
        <w:t>
      материала)___________________________________________________________</w:t>
      </w:r>
    </w:p>
    <w:p>
      <w:pPr>
        <w:spacing w:after="0"/>
        <w:ind w:left="0"/>
        <w:jc w:val="both"/>
      </w:pPr>
      <w:r>
        <w:rPr>
          <w:rFonts w:ascii="Times New Roman"/>
          <w:b w:val="false"/>
          <w:i w:val="false"/>
          <w:color w:val="000000"/>
          <w:sz w:val="28"/>
        </w:rPr>
        <w:t>
      10. Тексеру мақсаты (Цель обследования)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Зерттеу нәтижесі (Результат исследования)________________________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___________________________Қолы,_____________________________________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Зертхана меңгерушісінің Т.А.Ә. (Ф.И.О., заведующего лабораторией)_____________________ Қолы,_____________________________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2 данада толтырылады (составляется в 2-х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Полимеразды тізбектеу реакциясы</w:t>
      </w:r>
      <w:r>
        <w:br/>
      </w:r>
      <w:r>
        <w:rPr>
          <w:rFonts w:ascii="Times New Roman"/>
          <w:b/>
          <w:i w:val="false"/>
          <w:color w:val="000000"/>
        </w:rPr>
        <w:t>НӘТИЖЕСІ</w:t>
      </w:r>
      <w:r>
        <w:br/>
      </w:r>
      <w:r>
        <w:rPr>
          <w:rFonts w:ascii="Times New Roman"/>
          <w:b/>
          <w:i w:val="false"/>
          <w:color w:val="000000"/>
        </w:rPr>
        <w:t>РЕЗУЛЬТАТ</w:t>
      </w:r>
      <w:r>
        <w:br/>
      </w:r>
      <w:r>
        <w:rPr>
          <w:rFonts w:ascii="Times New Roman"/>
          <w:b/>
          <w:i w:val="false"/>
          <w:color w:val="000000"/>
        </w:rPr>
        <w:t>полимеразной цепной рекции</w:t>
      </w:r>
      <w:r>
        <w:br/>
      </w:r>
      <w:r>
        <w:rPr>
          <w:rFonts w:ascii="Times New Roman"/>
          <w:b/>
          <w:i w:val="false"/>
          <w:color w:val="000000"/>
        </w:rPr>
        <w:t>№____"____" ________________ 20___ж. (г.)</w:t>
      </w:r>
    </w:p>
    <w:p>
      <w:pPr>
        <w:spacing w:after="0"/>
        <w:ind w:left="0"/>
        <w:jc w:val="both"/>
      </w:pPr>
      <w:r>
        <w:rPr>
          <w:rFonts w:ascii="Times New Roman"/>
          <w:b w:val="false"/>
          <w:i w:val="false"/>
          <w:color w:val="000000"/>
          <w:sz w:val="28"/>
        </w:rPr>
        <w:t>
      1. Тексерушінің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Диагнозы (Диагноз)________________________________________________</w:t>
      </w:r>
    </w:p>
    <w:p>
      <w:pPr>
        <w:spacing w:after="0"/>
        <w:ind w:left="0"/>
        <w:jc w:val="both"/>
      </w:pPr>
      <w:r>
        <w:rPr>
          <w:rFonts w:ascii="Times New Roman"/>
          <w:b w:val="false"/>
          <w:i w:val="false"/>
          <w:color w:val="000000"/>
          <w:sz w:val="28"/>
        </w:rPr>
        <w:t>
      6. Үлгіні жіберген мекемелердің атауы (Наименование учреждений</w:t>
      </w:r>
    </w:p>
    <w:p>
      <w:pPr>
        <w:spacing w:after="0"/>
        <w:ind w:left="0"/>
        <w:jc w:val="both"/>
      </w:pPr>
      <w:r>
        <w:rPr>
          <w:rFonts w:ascii="Times New Roman"/>
          <w:b w:val="false"/>
          <w:i w:val="false"/>
          <w:color w:val="000000"/>
          <w:sz w:val="28"/>
        </w:rPr>
        <w:t>
      направивший образец)_________________________________________________</w:t>
      </w:r>
    </w:p>
    <w:p>
      <w:pPr>
        <w:spacing w:after="0"/>
        <w:ind w:left="0"/>
        <w:jc w:val="both"/>
      </w:pPr>
      <w:r>
        <w:rPr>
          <w:rFonts w:ascii="Times New Roman"/>
          <w:b w:val="false"/>
          <w:i w:val="false"/>
          <w:color w:val="000000"/>
          <w:sz w:val="28"/>
        </w:rPr>
        <w:t>
      7. Сынаманың атауы (Наименование пробы)______________________________</w:t>
      </w:r>
    </w:p>
    <w:p>
      <w:pPr>
        <w:spacing w:after="0"/>
        <w:ind w:left="0"/>
        <w:jc w:val="both"/>
      </w:pPr>
      <w:r>
        <w:rPr>
          <w:rFonts w:ascii="Times New Roman"/>
          <w:b w:val="false"/>
          <w:i w:val="false"/>
          <w:color w:val="000000"/>
          <w:sz w:val="28"/>
        </w:rPr>
        <w:t>
      8. Сынама алынған күні, уақыты (Дата и время доставки материала)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Тасымалдау жағдайы (Условия транспортировки)______________________</w:t>
      </w:r>
    </w:p>
    <w:p>
      <w:pPr>
        <w:spacing w:after="0"/>
        <w:ind w:left="0"/>
        <w:jc w:val="both"/>
      </w:pPr>
      <w:r>
        <w:rPr>
          <w:rFonts w:ascii="Times New Roman"/>
          <w:b w:val="false"/>
          <w:i w:val="false"/>
          <w:color w:val="000000"/>
          <w:sz w:val="28"/>
        </w:rPr>
        <w:t>
      10. Тексеру мақсаты (Цель обследования) _____________________________</w:t>
      </w:r>
    </w:p>
    <w:p>
      <w:pPr>
        <w:spacing w:after="0"/>
        <w:ind w:left="0"/>
        <w:jc w:val="both"/>
      </w:pPr>
      <w:r>
        <w:rPr>
          <w:rFonts w:ascii="Times New Roman"/>
          <w:b w:val="false"/>
          <w:i w:val="false"/>
          <w:color w:val="000000"/>
          <w:sz w:val="28"/>
        </w:rPr>
        <w:t>
      11.Зерттеу нәтижелері (Результаты исследований):</w:t>
      </w:r>
    </w:p>
    <w:p>
      <w:pPr>
        <w:spacing w:after="0"/>
        <w:ind w:left="0"/>
        <w:jc w:val="both"/>
      </w:pPr>
      <w:r>
        <w:rPr>
          <w:rFonts w:ascii="Times New Roman"/>
          <w:b w:val="false"/>
          <w:i w:val="false"/>
          <w:color w:val="000000"/>
          <w:sz w:val="28"/>
        </w:rPr>
        <w:t>
      ПЦР на ______________________________________________________________</w:t>
      </w:r>
    </w:p>
    <w:p>
      <w:pPr>
        <w:spacing w:after="0"/>
        <w:ind w:left="0"/>
        <w:jc w:val="both"/>
      </w:pPr>
      <w:r>
        <w:rPr>
          <w:rFonts w:ascii="Times New Roman"/>
          <w:b w:val="false"/>
          <w:i w:val="false"/>
          <w:color w:val="000000"/>
          <w:sz w:val="28"/>
        </w:rPr>
        <w:t>
      Зерттеу жүргiзген маманның Т.А.Ә. (Ф.И.О., специалиста проводившего</w:t>
      </w:r>
    </w:p>
    <w:p>
      <w:pPr>
        <w:spacing w:after="0"/>
        <w:ind w:left="0"/>
        <w:jc w:val="both"/>
      </w:pPr>
      <w:r>
        <w:rPr>
          <w:rFonts w:ascii="Times New Roman"/>
          <w:b w:val="false"/>
          <w:i w:val="false"/>
          <w:color w:val="000000"/>
          <w:sz w:val="28"/>
        </w:rPr>
        <w:t>
      исследование)________________________________________________________</w:t>
      </w:r>
    </w:p>
    <w:p>
      <w:pPr>
        <w:spacing w:after="0"/>
        <w:ind w:left="0"/>
        <w:jc w:val="both"/>
      </w:pPr>
      <w:r>
        <w:rPr>
          <w:rFonts w:ascii="Times New Roman"/>
          <w:b w:val="false"/>
          <w:i w:val="false"/>
          <w:color w:val="000000"/>
          <w:sz w:val="28"/>
        </w:rPr>
        <w:t>
      ___________________________Қолы,_____________________________________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Зертхана меңгерушісінің Т.А.Ә. (Ф.И.О., заведующего лабораторией)_____________________ Қолы,_____________________________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2 данада толтырылады (составляется в 2-х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202-қосымша</w:t>
            </w:r>
          </w:p>
        </w:tc>
      </w:tr>
    </w:tbl>
    <w:bookmarkStart w:name="z435" w:id="330"/>
    <w:p>
      <w:pPr>
        <w:spacing w:after="0"/>
        <w:ind w:left="0"/>
        <w:jc w:val="both"/>
      </w:pPr>
      <w:r>
        <w:rPr>
          <w:rFonts w:ascii="Times New Roman"/>
          <w:b w:val="false"/>
          <w:i w:val="false"/>
          <w:color w:val="000000"/>
          <w:sz w:val="28"/>
        </w:rPr>
        <w:t xml:space="preserve">
      Приложение 202      </w:t>
      </w:r>
    </w:p>
    <w:bookmarkEnd w:id="33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Адамдардан алынған материялдарды серологиялық зерттеулер</w:t>
      </w:r>
      <w:r>
        <w:br/>
      </w:r>
      <w:r>
        <w:rPr>
          <w:rFonts w:ascii="Times New Roman"/>
          <w:b/>
          <w:i w:val="false"/>
          <w:color w:val="000000"/>
        </w:rPr>
        <w:t>НӘТИЖЕСІ</w:t>
      </w:r>
      <w:r>
        <w:br/>
      </w:r>
      <w:r>
        <w:rPr>
          <w:rFonts w:ascii="Times New Roman"/>
          <w:b/>
          <w:i w:val="false"/>
          <w:color w:val="000000"/>
        </w:rPr>
        <w:t>РЕЗУЛЬТАТ</w:t>
      </w:r>
      <w:r>
        <w:br/>
      </w:r>
      <w:r>
        <w:rPr>
          <w:rFonts w:ascii="Times New Roman"/>
          <w:b/>
          <w:i w:val="false"/>
          <w:color w:val="000000"/>
        </w:rPr>
        <w:t>серологических исследований материала от людей</w:t>
      </w:r>
      <w:r>
        <w:br/>
      </w:r>
      <w:r>
        <w:rPr>
          <w:rFonts w:ascii="Times New Roman"/>
          <w:b/>
          <w:i w:val="false"/>
          <w:color w:val="000000"/>
        </w:rPr>
        <w:t>№__________"____" ________________ 20___ж. (г.)</w:t>
      </w:r>
    </w:p>
    <w:p>
      <w:pPr>
        <w:spacing w:after="0"/>
        <w:ind w:left="0"/>
        <w:jc w:val="both"/>
      </w:pPr>
      <w:r>
        <w:rPr>
          <w:rFonts w:ascii="Times New Roman"/>
          <w:b w:val="false"/>
          <w:i w:val="false"/>
          <w:color w:val="000000"/>
          <w:sz w:val="28"/>
        </w:rPr>
        <w:t>
      1. Тексерушінің тегі, аты, әкесінің аты (Фамилия, имя, отчество</w:t>
      </w:r>
    </w:p>
    <w:p>
      <w:pPr>
        <w:spacing w:after="0"/>
        <w:ind w:left="0"/>
        <w:jc w:val="both"/>
      </w:pPr>
      <w:r>
        <w:rPr>
          <w:rFonts w:ascii="Times New Roman"/>
          <w:b w:val="false"/>
          <w:i w:val="false"/>
          <w:color w:val="000000"/>
          <w:sz w:val="28"/>
        </w:rPr>
        <w:t>
      обследуемого)________________________________________________________</w:t>
      </w:r>
    </w:p>
    <w:p>
      <w:pPr>
        <w:spacing w:after="0"/>
        <w:ind w:left="0"/>
        <w:jc w:val="both"/>
      </w:pPr>
      <w:r>
        <w:rPr>
          <w:rFonts w:ascii="Times New Roman"/>
          <w:b w:val="false"/>
          <w:i w:val="false"/>
          <w:color w:val="000000"/>
          <w:sz w:val="28"/>
        </w:rPr>
        <w:t>
      2. Жасы (Возраст)____________________________________________________</w:t>
      </w:r>
    </w:p>
    <w:p>
      <w:pPr>
        <w:spacing w:after="0"/>
        <w:ind w:left="0"/>
        <w:jc w:val="both"/>
      </w:pPr>
      <w:r>
        <w:rPr>
          <w:rFonts w:ascii="Times New Roman"/>
          <w:b w:val="false"/>
          <w:i w:val="false"/>
          <w:color w:val="000000"/>
          <w:sz w:val="28"/>
        </w:rPr>
        <w:t>
      3. Мекен жайы (Домашний адрес)_______________________________________</w:t>
      </w:r>
    </w:p>
    <w:p>
      <w:pPr>
        <w:spacing w:after="0"/>
        <w:ind w:left="0"/>
        <w:jc w:val="both"/>
      </w:pPr>
      <w:r>
        <w:rPr>
          <w:rFonts w:ascii="Times New Roman"/>
          <w:b w:val="false"/>
          <w:i w:val="false"/>
          <w:color w:val="000000"/>
          <w:sz w:val="28"/>
        </w:rPr>
        <w:t>
      4. Жұмыс орны (Место работы)_________________________________________</w:t>
      </w:r>
    </w:p>
    <w:p>
      <w:pPr>
        <w:spacing w:after="0"/>
        <w:ind w:left="0"/>
        <w:jc w:val="both"/>
      </w:pPr>
      <w:r>
        <w:rPr>
          <w:rFonts w:ascii="Times New Roman"/>
          <w:b w:val="false"/>
          <w:i w:val="false"/>
          <w:color w:val="000000"/>
          <w:sz w:val="28"/>
        </w:rPr>
        <w:t>
      5. Диагнозы (Диагноз)________________________________________________</w:t>
      </w:r>
    </w:p>
    <w:p>
      <w:pPr>
        <w:spacing w:after="0"/>
        <w:ind w:left="0"/>
        <w:jc w:val="both"/>
      </w:pPr>
      <w:r>
        <w:rPr>
          <w:rFonts w:ascii="Times New Roman"/>
          <w:b w:val="false"/>
          <w:i w:val="false"/>
          <w:color w:val="000000"/>
          <w:sz w:val="28"/>
        </w:rPr>
        <w:t>
      6. Үлгіні жіберген мекемелердің атауы (Наименование учреждений</w:t>
      </w:r>
    </w:p>
    <w:p>
      <w:pPr>
        <w:spacing w:after="0"/>
        <w:ind w:left="0"/>
        <w:jc w:val="both"/>
      </w:pPr>
      <w:r>
        <w:rPr>
          <w:rFonts w:ascii="Times New Roman"/>
          <w:b w:val="false"/>
          <w:i w:val="false"/>
          <w:color w:val="000000"/>
          <w:sz w:val="28"/>
        </w:rPr>
        <w:t>
      направивший образец)_________________________________________________</w:t>
      </w:r>
    </w:p>
    <w:p>
      <w:pPr>
        <w:spacing w:after="0"/>
        <w:ind w:left="0"/>
        <w:jc w:val="both"/>
      </w:pPr>
      <w:r>
        <w:rPr>
          <w:rFonts w:ascii="Times New Roman"/>
          <w:b w:val="false"/>
          <w:i w:val="false"/>
          <w:color w:val="000000"/>
          <w:sz w:val="28"/>
        </w:rPr>
        <w:t>
      7. Сынаманың атауы (Наименование пробы)______________________________</w:t>
      </w:r>
    </w:p>
    <w:p>
      <w:pPr>
        <w:spacing w:after="0"/>
        <w:ind w:left="0"/>
        <w:jc w:val="both"/>
      </w:pPr>
      <w:r>
        <w:rPr>
          <w:rFonts w:ascii="Times New Roman"/>
          <w:b w:val="false"/>
          <w:i w:val="false"/>
          <w:color w:val="000000"/>
          <w:sz w:val="28"/>
        </w:rPr>
        <w:t>
      8. Бірінші рет н/е қайталап (первичное или повторное)________________</w:t>
      </w:r>
    </w:p>
    <w:p>
      <w:pPr>
        <w:spacing w:after="0"/>
        <w:ind w:left="0"/>
        <w:jc w:val="both"/>
      </w:pPr>
      <w:r>
        <w:rPr>
          <w:rFonts w:ascii="Times New Roman"/>
          <w:b w:val="false"/>
          <w:i w:val="false"/>
          <w:color w:val="000000"/>
          <w:sz w:val="28"/>
        </w:rPr>
        <w:t>
      9. Сынама алынған күні, уақыты (Дата и время доставки материала)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Материалды жеткізу күні және уақыты (Дата и время забора</w:t>
      </w:r>
    </w:p>
    <w:p>
      <w:pPr>
        <w:spacing w:after="0"/>
        <w:ind w:left="0"/>
        <w:jc w:val="both"/>
      </w:pPr>
      <w:r>
        <w:rPr>
          <w:rFonts w:ascii="Times New Roman"/>
          <w:b w:val="false"/>
          <w:i w:val="false"/>
          <w:color w:val="000000"/>
          <w:sz w:val="28"/>
        </w:rPr>
        <w:t>
      материала)___________________________________________________________</w:t>
      </w:r>
    </w:p>
    <w:p>
      <w:pPr>
        <w:spacing w:after="0"/>
        <w:ind w:left="0"/>
        <w:jc w:val="both"/>
      </w:pPr>
      <w:r>
        <w:rPr>
          <w:rFonts w:ascii="Times New Roman"/>
          <w:b w:val="false"/>
          <w:i w:val="false"/>
          <w:color w:val="000000"/>
          <w:sz w:val="28"/>
        </w:rPr>
        <w:t>
      11. Тексеру мақсаты (Цель обследования) _____________________________</w:t>
      </w:r>
    </w:p>
    <w:p>
      <w:pPr>
        <w:spacing w:after="0"/>
        <w:ind w:left="0"/>
        <w:jc w:val="both"/>
      </w:pPr>
      <w:r>
        <w:rPr>
          <w:rFonts w:ascii="Times New Roman"/>
          <w:b w:val="false"/>
          <w:i w:val="false"/>
          <w:color w:val="000000"/>
          <w:sz w:val="28"/>
        </w:rPr>
        <w:t>
      12. Қоздырғыштарға қарсы денелерді анықтаудағы серологиялық зерттеу</w:t>
      </w:r>
    </w:p>
    <w:p>
      <w:pPr>
        <w:spacing w:after="0"/>
        <w:ind w:left="0"/>
        <w:jc w:val="both"/>
      </w:pPr>
      <w:r>
        <w:rPr>
          <w:rFonts w:ascii="Times New Roman"/>
          <w:b w:val="false"/>
          <w:i w:val="false"/>
          <w:color w:val="000000"/>
          <w:sz w:val="28"/>
        </w:rPr>
        <w:t>
      нәтижелері (Результаты серологических исследований при выявлении</w:t>
      </w:r>
    </w:p>
    <w:p>
      <w:pPr>
        <w:spacing w:after="0"/>
        <w:ind w:left="0"/>
        <w:jc w:val="both"/>
      </w:pPr>
      <w:r>
        <w:rPr>
          <w:rFonts w:ascii="Times New Roman"/>
          <w:b w:val="false"/>
          <w:i w:val="false"/>
          <w:color w:val="000000"/>
          <w:sz w:val="28"/>
        </w:rPr>
        <w:t>
      антител к возбудителям):</w:t>
      </w:r>
    </w:p>
    <w:p>
      <w:pPr>
        <w:spacing w:after="0"/>
        <w:ind w:left="0"/>
        <w:jc w:val="both"/>
      </w:pPr>
      <w:r>
        <w:rPr>
          <w:rFonts w:ascii="Times New Roman"/>
          <w:b w:val="false"/>
          <w:i w:val="false"/>
          <w:color w:val="000000"/>
          <w:sz w:val="28"/>
        </w:rPr>
        <w:t>
      1. Иерсиниоз (Иерсиниоз)_____________________________________________</w:t>
      </w:r>
    </w:p>
    <w:p>
      <w:pPr>
        <w:spacing w:after="0"/>
        <w:ind w:left="0"/>
        <w:jc w:val="both"/>
      </w:pPr>
      <w:r>
        <w:rPr>
          <w:rFonts w:ascii="Times New Roman"/>
          <w:b w:val="false"/>
          <w:i w:val="false"/>
          <w:color w:val="000000"/>
          <w:sz w:val="28"/>
        </w:rPr>
        <w:t>
      2. Жалған туберкуллез (Псевдотуберкулез)_____________________________</w:t>
      </w:r>
    </w:p>
    <w:p>
      <w:pPr>
        <w:spacing w:after="0"/>
        <w:ind w:left="0"/>
        <w:jc w:val="both"/>
      </w:pPr>
      <w:r>
        <w:rPr>
          <w:rFonts w:ascii="Times New Roman"/>
          <w:b w:val="false"/>
          <w:i w:val="false"/>
          <w:color w:val="000000"/>
          <w:sz w:val="28"/>
        </w:rPr>
        <w:t>
      3. Лептоспироз ______________________________________________________</w:t>
      </w:r>
    </w:p>
    <w:p>
      <w:pPr>
        <w:spacing w:after="0"/>
        <w:ind w:left="0"/>
        <w:jc w:val="both"/>
      </w:pPr>
      <w:r>
        <w:rPr>
          <w:rFonts w:ascii="Times New Roman"/>
          <w:b w:val="false"/>
          <w:i w:val="false"/>
          <w:color w:val="000000"/>
          <w:sz w:val="28"/>
        </w:rPr>
        <w:t>
      4. Листериоз ________________________________________________________</w:t>
      </w:r>
    </w:p>
    <w:p>
      <w:pPr>
        <w:spacing w:after="0"/>
        <w:ind w:left="0"/>
        <w:jc w:val="both"/>
      </w:pPr>
      <w:r>
        <w:rPr>
          <w:rFonts w:ascii="Times New Roman"/>
          <w:b w:val="false"/>
          <w:i w:val="false"/>
          <w:color w:val="000000"/>
          <w:sz w:val="28"/>
        </w:rPr>
        <w:t>
      5. Пастереллез ______________________________________________________</w:t>
      </w:r>
    </w:p>
    <w:p>
      <w:pPr>
        <w:spacing w:after="0"/>
        <w:ind w:left="0"/>
        <w:jc w:val="both"/>
      </w:pPr>
      <w:r>
        <w:rPr>
          <w:rFonts w:ascii="Times New Roman"/>
          <w:b w:val="false"/>
          <w:i w:val="false"/>
          <w:color w:val="000000"/>
          <w:sz w:val="28"/>
        </w:rPr>
        <w:t>
      6. Бөртпе сүзек (Сыпной тиф) ________________________________________</w:t>
      </w:r>
    </w:p>
    <w:p>
      <w:pPr>
        <w:spacing w:after="0"/>
        <w:ind w:left="0"/>
        <w:jc w:val="both"/>
      </w:pPr>
      <w:r>
        <w:rPr>
          <w:rFonts w:ascii="Times New Roman"/>
          <w:b w:val="false"/>
          <w:i w:val="false"/>
          <w:color w:val="000000"/>
          <w:sz w:val="28"/>
        </w:rPr>
        <w:t>
      7. Туляремия ________________________________________________________</w:t>
      </w:r>
    </w:p>
    <w:p>
      <w:pPr>
        <w:spacing w:after="0"/>
        <w:ind w:left="0"/>
        <w:jc w:val="both"/>
      </w:pPr>
      <w:r>
        <w:rPr>
          <w:rFonts w:ascii="Times New Roman"/>
          <w:b w:val="false"/>
          <w:i w:val="false"/>
          <w:color w:val="000000"/>
          <w:sz w:val="28"/>
        </w:rPr>
        <w:t>
      8 Сарып (Бруцеллез) _________________________________________________</w:t>
      </w:r>
    </w:p>
    <w:p>
      <w:pPr>
        <w:spacing w:after="0"/>
        <w:ind w:left="0"/>
        <w:jc w:val="both"/>
      </w:pPr>
      <w:r>
        <w:rPr>
          <w:rFonts w:ascii="Times New Roman"/>
          <w:b w:val="false"/>
          <w:i w:val="false"/>
          <w:color w:val="000000"/>
          <w:sz w:val="28"/>
        </w:rPr>
        <w:t>
      9.Хедльсон реакциясы (Реакция Хедльсона) ____________________________</w:t>
      </w:r>
    </w:p>
    <w:p>
      <w:pPr>
        <w:spacing w:after="0"/>
        <w:ind w:left="0"/>
        <w:jc w:val="both"/>
      </w:pPr>
      <w:r>
        <w:rPr>
          <w:rFonts w:ascii="Times New Roman"/>
          <w:b w:val="false"/>
          <w:i w:val="false"/>
          <w:color w:val="000000"/>
          <w:sz w:val="28"/>
        </w:rPr>
        <w:t>
      10. Райта реакциясы (Реакция Райта)__________________________________</w:t>
      </w:r>
    </w:p>
    <w:p>
      <w:pPr>
        <w:spacing w:after="0"/>
        <w:ind w:left="0"/>
        <w:jc w:val="both"/>
      </w:pPr>
      <w:r>
        <w:rPr>
          <w:rFonts w:ascii="Times New Roman"/>
          <w:b w:val="false"/>
          <w:i w:val="false"/>
          <w:color w:val="000000"/>
          <w:sz w:val="28"/>
        </w:rPr>
        <w:t>
      11. РБП _____________________________________________________________</w:t>
      </w:r>
    </w:p>
    <w:p>
      <w:pPr>
        <w:spacing w:after="0"/>
        <w:ind w:left="0"/>
        <w:jc w:val="both"/>
      </w:pPr>
      <w:r>
        <w:rPr>
          <w:rFonts w:ascii="Times New Roman"/>
          <w:b w:val="false"/>
          <w:i w:val="false"/>
          <w:color w:val="000000"/>
          <w:sz w:val="28"/>
        </w:rPr>
        <w:t>
      12. КБР (РСК)________________________________________________________</w:t>
      </w:r>
    </w:p>
    <w:p>
      <w:pPr>
        <w:spacing w:after="0"/>
        <w:ind w:left="0"/>
        <w:jc w:val="both"/>
      </w:pPr>
      <w:r>
        <w:rPr>
          <w:rFonts w:ascii="Times New Roman"/>
          <w:b w:val="false"/>
          <w:i w:val="false"/>
          <w:color w:val="000000"/>
          <w:sz w:val="28"/>
        </w:rPr>
        <w:t>
      Тексеру жүргiзген маманның Т.А.Ә. (Ф.И.О., специалиста проводившего</w:t>
      </w:r>
    </w:p>
    <w:p>
      <w:pPr>
        <w:spacing w:after="0"/>
        <w:ind w:left="0"/>
        <w:jc w:val="both"/>
      </w:pPr>
      <w:r>
        <w:rPr>
          <w:rFonts w:ascii="Times New Roman"/>
          <w:b w:val="false"/>
          <w:i w:val="false"/>
          <w:color w:val="000000"/>
          <w:sz w:val="28"/>
        </w:rPr>
        <w:t xml:space="preserve">
      исследование)________________________________________ Қолы (Подпись) </w:t>
      </w:r>
    </w:p>
    <w:p>
      <w:pPr>
        <w:spacing w:after="0"/>
        <w:ind w:left="0"/>
        <w:jc w:val="both"/>
      </w:pPr>
      <w:r>
        <w:rPr>
          <w:rFonts w:ascii="Times New Roman"/>
          <w:b w:val="false"/>
          <w:i w:val="false"/>
          <w:color w:val="000000"/>
          <w:sz w:val="28"/>
        </w:rPr>
        <w:t>
      Зертхана меңгерушісінің Т.А.Ә. (Ф.И.О., заведующего лабораторией)____</w:t>
      </w:r>
    </w:p>
    <w:p>
      <w:pPr>
        <w:spacing w:after="0"/>
        <w:ind w:left="0"/>
        <w:jc w:val="both"/>
      </w:pPr>
      <w:r>
        <w:rPr>
          <w:rFonts w:ascii="Times New Roman"/>
          <w:b w:val="false"/>
          <w:i w:val="false"/>
          <w:color w:val="000000"/>
          <w:sz w:val="28"/>
        </w:rPr>
        <w:t>
      ______________________________________________________ Қолы (Подпись)</w:t>
      </w:r>
    </w:p>
    <w:p>
      <w:pPr>
        <w:spacing w:after="0"/>
        <w:ind w:left="0"/>
        <w:jc w:val="both"/>
      </w:pPr>
      <w:r>
        <w:rPr>
          <w:rFonts w:ascii="Times New Roman"/>
          <w:b w:val="false"/>
          <w:i w:val="false"/>
          <w:color w:val="000000"/>
          <w:sz w:val="28"/>
        </w:rPr>
        <w:t xml:space="preserve">
      2 данада толтырылады (составляется в 2-х экземплярах) </w:t>
      </w:r>
    </w:p>
    <w:bookmarkStart w:name="z657" w:id="331"/>
    <w:p>
      <w:pPr>
        <w:spacing w:after="0"/>
        <w:ind w:left="0"/>
        <w:jc w:val="both"/>
      </w:pPr>
      <w:r>
        <w:rPr>
          <w:rFonts w:ascii="Times New Roman"/>
          <w:b w:val="false"/>
          <w:i w:val="false"/>
          <w:color w:val="000000"/>
          <w:sz w:val="28"/>
        </w:rPr>
        <w:t xml:space="preserve">
      Қазақстан Республикасы    </w:t>
      </w:r>
    </w:p>
    <w:bookmarkEnd w:id="331"/>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203-қосымша          </w:t>
      </w:r>
    </w:p>
    <w:bookmarkStart w:name="z436" w:id="332"/>
    <w:p>
      <w:pPr>
        <w:spacing w:after="0"/>
        <w:ind w:left="0"/>
        <w:jc w:val="both"/>
      </w:pPr>
      <w:r>
        <w:rPr>
          <w:rFonts w:ascii="Times New Roman"/>
          <w:b w:val="false"/>
          <w:i w:val="false"/>
          <w:color w:val="000000"/>
          <w:sz w:val="28"/>
        </w:rPr>
        <w:t xml:space="preserve">
      Приложение 203      </w:t>
      </w:r>
    </w:p>
    <w:bookmarkEnd w:id="33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Материялдарды тырысқақ қоздырғышына зерттеуге жолдану</w:t>
      </w:r>
      <w:r>
        <w:br/>
      </w:r>
      <w:r>
        <w:rPr>
          <w:rFonts w:ascii="Times New Roman"/>
          <w:b/>
          <w:i w:val="false"/>
          <w:color w:val="000000"/>
        </w:rPr>
        <w:t>НӘТИЖЕСІ</w:t>
      </w:r>
      <w:r>
        <w:br/>
      </w:r>
      <w:r>
        <w:rPr>
          <w:rFonts w:ascii="Times New Roman"/>
          <w:b/>
          <w:i w:val="false"/>
          <w:color w:val="000000"/>
        </w:rPr>
        <w:t>РЕЗУЛЬТАТ</w:t>
      </w:r>
      <w:r>
        <w:br/>
      </w:r>
      <w:r>
        <w:rPr>
          <w:rFonts w:ascii="Times New Roman"/>
          <w:b/>
          <w:i w:val="false"/>
          <w:color w:val="000000"/>
        </w:rPr>
        <w:t>и результат исследования материала на наличие возбудителя</w:t>
      </w:r>
      <w:r>
        <w:br/>
      </w:r>
      <w:r>
        <w:rPr>
          <w:rFonts w:ascii="Times New Roman"/>
          <w:b/>
          <w:i w:val="false"/>
          <w:color w:val="000000"/>
        </w:rPr>
        <w:t>холеры</w:t>
      </w:r>
    </w:p>
    <w:p>
      <w:pPr>
        <w:spacing w:after="0"/>
        <w:ind w:left="0"/>
        <w:jc w:val="both"/>
      </w:pPr>
      <w:r>
        <w:rPr>
          <w:rFonts w:ascii="Times New Roman"/>
          <w:b w:val="false"/>
          <w:i w:val="false"/>
          <w:color w:val="000000"/>
          <w:sz w:val="28"/>
        </w:rPr>
        <w:t>
      ТАЖ (Ф.И.О.) ________________________________________________________</w:t>
      </w:r>
    </w:p>
    <w:p>
      <w:pPr>
        <w:spacing w:after="0"/>
        <w:ind w:left="0"/>
        <w:jc w:val="both"/>
      </w:pPr>
      <w:r>
        <w:rPr>
          <w:rFonts w:ascii="Times New Roman"/>
          <w:b w:val="false"/>
          <w:i w:val="false"/>
          <w:color w:val="000000"/>
          <w:sz w:val="28"/>
        </w:rPr>
        <w:t>
      Жасы (Возраст)_______________________________________________________</w:t>
      </w:r>
    </w:p>
    <w:p>
      <w:pPr>
        <w:spacing w:after="0"/>
        <w:ind w:left="0"/>
        <w:jc w:val="both"/>
      </w:pPr>
      <w:r>
        <w:rPr>
          <w:rFonts w:ascii="Times New Roman"/>
          <w:b w:val="false"/>
          <w:i w:val="false"/>
          <w:color w:val="000000"/>
          <w:sz w:val="28"/>
        </w:rPr>
        <w:t>
      Мекен-жайы (Адрес)___________________________________________________</w:t>
      </w:r>
    </w:p>
    <w:p>
      <w:pPr>
        <w:spacing w:after="0"/>
        <w:ind w:left="0"/>
        <w:jc w:val="both"/>
      </w:pPr>
      <w:r>
        <w:rPr>
          <w:rFonts w:ascii="Times New Roman"/>
          <w:b w:val="false"/>
          <w:i w:val="false"/>
          <w:color w:val="000000"/>
          <w:sz w:val="28"/>
        </w:rPr>
        <w:t>
      Жұмыс орны (Место работы)____________________________________________</w:t>
      </w:r>
    </w:p>
    <w:p>
      <w:pPr>
        <w:spacing w:after="0"/>
        <w:ind w:left="0"/>
        <w:jc w:val="both"/>
      </w:pPr>
      <w:r>
        <w:rPr>
          <w:rFonts w:ascii="Times New Roman"/>
          <w:b w:val="false"/>
          <w:i w:val="false"/>
          <w:color w:val="000000"/>
          <w:sz w:val="28"/>
        </w:rPr>
        <w:t>
      Диагнозы (Диагноз) __________________________________________________</w:t>
      </w:r>
    </w:p>
    <w:p>
      <w:pPr>
        <w:spacing w:after="0"/>
        <w:ind w:left="0"/>
        <w:jc w:val="both"/>
      </w:pPr>
      <w:r>
        <w:rPr>
          <w:rFonts w:ascii="Times New Roman"/>
          <w:b w:val="false"/>
          <w:i w:val="false"/>
          <w:color w:val="000000"/>
          <w:sz w:val="28"/>
        </w:rPr>
        <w:t>
      Сынаманы алған күні және уақыты (Дата и время взятия пробы)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Бірінші рет н/е қайталап (Первичный или повторный)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Антибиотикті қабылдағаны туралы (Применения антибиотика)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Жіберген мекеме (Направляющее учреждения)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Үлгіні жіберген адамның ТАЖ, қолы (Ф.И.О, подпись направившего</w:t>
      </w:r>
    </w:p>
    <w:p>
      <w:pPr>
        <w:spacing w:after="0"/>
        <w:ind w:left="0"/>
        <w:jc w:val="both"/>
      </w:pPr>
      <w:r>
        <w:rPr>
          <w:rFonts w:ascii="Times New Roman"/>
          <w:b w:val="false"/>
          <w:i w:val="false"/>
          <w:color w:val="000000"/>
          <w:sz w:val="28"/>
        </w:rPr>
        <w:t>
      материал)____________________________________________________________</w:t>
      </w:r>
    </w:p>
    <w:p>
      <w:pPr>
        <w:spacing w:after="0"/>
        <w:ind w:left="0"/>
        <w:jc w:val="both"/>
      </w:pPr>
      <w:r>
        <w:rPr>
          <w:rFonts w:ascii="Times New Roman"/>
          <w:b w:val="false"/>
          <w:i w:val="false"/>
          <w:color w:val="000000"/>
          <w:sz w:val="28"/>
        </w:rPr>
        <w:t xml:space="preserve">
      Сынаманы қабылдау Прием анализа </w:t>
      </w:r>
    </w:p>
    <w:p>
      <w:pPr>
        <w:spacing w:after="0"/>
        <w:ind w:left="0"/>
        <w:jc w:val="both"/>
      </w:pPr>
      <w:r>
        <w:rPr>
          <w:rFonts w:ascii="Times New Roman"/>
          <w:b w:val="false"/>
          <w:i w:val="false"/>
          <w:color w:val="000000"/>
          <w:sz w:val="28"/>
        </w:rPr>
        <w:t>
      Сынаманың № (№ анализа)______________________________________________</w:t>
      </w:r>
    </w:p>
    <w:p>
      <w:pPr>
        <w:spacing w:after="0"/>
        <w:ind w:left="0"/>
        <w:jc w:val="both"/>
      </w:pPr>
      <w:r>
        <w:rPr>
          <w:rFonts w:ascii="Times New Roman"/>
          <w:b w:val="false"/>
          <w:i w:val="false"/>
          <w:color w:val="000000"/>
          <w:sz w:val="28"/>
        </w:rPr>
        <w:t>
      Зертхана (Лаборатория)_______________________________________________</w:t>
      </w:r>
    </w:p>
    <w:p>
      <w:pPr>
        <w:spacing w:after="0"/>
        <w:ind w:left="0"/>
        <w:jc w:val="both"/>
      </w:pPr>
      <w:r>
        <w:rPr>
          <w:rFonts w:ascii="Times New Roman"/>
          <w:b w:val="false"/>
          <w:i w:val="false"/>
          <w:color w:val="000000"/>
          <w:sz w:val="28"/>
        </w:rPr>
        <w:t>
      Қабылдау күні және уақыты (Дата и время</w:t>
      </w:r>
    </w:p>
    <w:p>
      <w:pPr>
        <w:spacing w:after="0"/>
        <w:ind w:left="0"/>
        <w:jc w:val="both"/>
      </w:pPr>
      <w:r>
        <w:rPr>
          <w:rFonts w:ascii="Times New Roman"/>
          <w:b w:val="false"/>
          <w:i w:val="false"/>
          <w:color w:val="000000"/>
          <w:sz w:val="28"/>
        </w:rPr>
        <w:t>
      приема)______________________________________________________________</w:t>
      </w:r>
    </w:p>
    <w:p>
      <w:pPr>
        <w:spacing w:after="0"/>
        <w:ind w:left="0"/>
        <w:jc w:val="both"/>
      </w:pPr>
      <w:r>
        <w:rPr>
          <w:rFonts w:ascii="Times New Roman"/>
          <w:b w:val="false"/>
          <w:i w:val="false"/>
          <w:color w:val="000000"/>
          <w:sz w:val="28"/>
        </w:rPr>
        <w:t>
      Сынаманы қабылдаған адамның қолы (Подпись принявшего анализ)_________</w:t>
      </w:r>
    </w:p>
    <w:p>
      <w:pPr>
        <w:spacing w:after="0"/>
        <w:ind w:left="0"/>
        <w:jc w:val="both"/>
      </w:pPr>
      <w:r>
        <w:rPr>
          <w:rFonts w:ascii="Times New Roman"/>
          <w:b w:val="false"/>
          <w:i w:val="false"/>
          <w:color w:val="000000"/>
          <w:sz w:val="28"/>
        </w:rPr>
        <w:t>
      Зерттеу қорытындысы (Результат исследования)_________________________</w:t>
      </w:r>
    </w:p>
    <w:p>
      <w:pPr>
        <w:spacing w:after="0"/>
        <w:ind w:left="0"/>
        <w:jc w:val="both"/>
      </w:pPr>
      <w:r>
        <w:rPr>
          <w:rFonts w:ascii="Times New Roman"/>
          <w:b w:val="false"/>
          <w:i w:val="false"/>
          <w:color w:val="000000"/>
          <w:sz w:val="28"/>
        </w:rPr>
        <w:t>
      Қорытынды берілген күн (Дата выдачи ответа)__________________________</w:t>
      </w:r>
    </w:p>
    <w:p>
      <w:pPr>
        <w:spacing w:after="0"/>
        <w:ind w:left="0"/>
        <w:jc w:val="both"/>
      </w:pPr>
      <w:r>
        <w:rPr>
          <w:rFonts w:ascii="Times New Roman"/>
          <w:b w:val="false"/>
          <w:i w:val="false"/>
          <w:color w:val="000000"/>
          <w:sz w:val="28"/>
        </w:rPr>
        <w:t>
      Зерттеу жүргiзген адамның Т.А.Ә. (Ф.И.О., проводившего</w:t>
      </w:r>
    </w:p>
    <w:p>
      <w:pPr>
        <w:spacing w:after="0"/>
        <w:ind w:left="0"/>
        <w:jc w:val="both"/>
      </w:pPr>
      <w:r>
        <w:rPr>
          <w:rFonts w:ascii="Times New Roman"/>
          <w:b w:val="false"/>
          <w:i w:val="false"/>
          <w:color w:val="000000"/>
          <w:sz w:val="28"/>
        </w:rPr>
        <w:t>
      исследование)________________________Қолы,___________________________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Зертхана меңгерушісінің Т.А.Ә. (Ф.И.О., заведующего</w:t>
      </w:r>
    </w:p>
    <w:p>
      <w:pPr>
        <w:spacing w:after="0"/>
        <w:ind w:left="0"/>
        <w:jc w:val="both"/>
      </w:pPr>
      <w:r>
        <w:rPr>
          <w:rFonts w:ascii="Times New Roman"/>
          <w:b w:val="false"/>
          <w:i w:val="false"/>
          <w:color w:val="000000"/>
          <w:sz w:val="28"/>
        </w:rPr>
        <w:t>
      лабораторией)____________________ Қолы,______________________________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2 данада толтырылады (составляется в 2-х экземплярах)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Метеорологиялық факторларды өлшеу және зерттеу нәтижелерін</w:t>
      </w:r>
      <w:r>
        <w:br/>
      </w:r>
      <w:r>
        <w:rPr>
          <w:rFonts w:ascii="Times New Roman"/>
          <w:b/>
          <w:i w:val="false"/>
          <w:color w:val="000000"/>
        </w:rPr>
        <w:t>беруді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измерений и выдачи результатов</w:t>
      </w:r>
      <w:r>
        <w:br/>
      </w:r>
      <w:r>
        <w:rPr>
          <w:rFonts w:ascii="Times New Roman"/>
          <w:b/>
          <w:i w:val="false"/>
          <w:color w:val="000000"/>
        </w:rPr>
        <w:t>исследований метеорологических факторов</w:t>
      </w:r>
    </w:p>
    <w:p>
      <w:pPr>
        <w:spacing w:after="0"/>
        <w:ind w:left="0"/>
        <w:jc w:val="both"/>
      </w:pPr>
      <w:r>
        <w:rPr>
          <w:rFonts w:ascii="Times New Roman"/>
          <w:b w:val="false"/>
          <w:i w:val="false"/>
          <w:color w:val="000000"/>
          <w:sz w:val="28"/>
        </w:rPr>
        <w:t>
      Басталуы (Начат) "___" _________20 ж. (г.)</w:t>
      </w:r>
    </w:p>
    <w:p>
      <w:pPr>
        <w:spacing w:after="0"/>
        <w:ind w:left="0"/>
        <w:jc w:val="both"/>
      </w:pPr>
      <w:r>
        <w:rPr>
          <w:rFonts w:ascii="Times New Roman"/>
          <w:b w:val="false"/>
          <w:i w:val="false"/>
          <w:color w:val="000000"/>
          <w:sz w:val="28"/>
        </w:rPr>
        <w:t>
      Аяқталуы(Окончен)"___" _______________20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1433"/>
        <w:gridCol w:w="1433"/>
        <w:gridCol w:w="1433"/>
        <w:gridCol w:w="636"/>
        <w:gridCol w:w="1880"/>
        <w:gridCol w:w="898"/>
        <w:gridCol w:w="2660"/>
      </w:tblGrid>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Тiркеу нөмірi </w:t>
            </w:r>
          </w:p>
          <w:p>
            <w:pPr>
              <w:spacing w:after="20"/>
              <w:ind w:left="20"/>
              <w:jc w:val="both"/>
            </w:pPr>
            <w:r>
              <w:rPr>
                <w:rFonts w:ascii="Times New Roman"/>
                <w:b w:val="false"/>
                <w:i w:val="false"/>
                <w:color w:val="000000"/>
                <w:sz w:val="20"/>
              </w:rPr>
              <w:t>
Регистрационный номер</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объекта</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w:t>
            </w:r>
          </w:p>
          <w:p>
            <w:pPr>
              <w:spacing w:after="20"/>
              <w:ind w:left="20"/>
              <w:jc w:val="both"/>
            </w:pPr>
            <w:r>
              <w:rPr>
                <w:rFonts w:ascii="Times New Roman"/>
                <w:b w:val="false"/>
                <w:i w:val="false"/>
                <w:color w:val="000000"/>
                <w:sz w:val="20"/>
              </w:rPr>
              <w:t>
Цех,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 </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 %</w:t>
            </w:r>
          </w:p>
          <w:p>
            <w:pPr>
              <w:spacing w:after="20"/>
              <w:ind w:left="20"/>
              <w:jc w:val="both"/>
            </w:pPr>
            <w:r>
              <w:rPr>
                <w:rFonts w:ascii="Times New Roman"/>
                <w:b w:val="false"/>
                <w:i w:val="false"/>
                <w:color w:val="000000"/>
                <w:sz w:val="20"/>
              </w:rPr>
              <w:t>
Относительная влажность воздуха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оңтайлы/рұқсатетілген</w:t>
            </w:r>
          </w:p>
          <w:p>
            <w:pPr>
              <w:spacing w:after="20"/>
              <w:ind w:left="20"/>
              <w:jc w:val="both"/>
            </w:pPr>
            <w:r>
              <w:rPr>
                <w:rFonts w:ascii="Times New Roman"/>
                <w:b w:val="false"/>
                <w:i w:val="false"/>
                <w:color w:val="000000"/>
                <w:sz w:val="20"/>
              </w:rPr>
              <w:t>
оптимальная/допустимая по нормам</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p>
            <w:pPr>
              <w:spacing w:after="20"/>
              <w:ind w:left="20"/>
              <w:jc w:val="both"/>
            </w:pPr>
            <w:r>
              <w:rPr>
                <w:rFonts w:ascii="Times New Roman"/>
                <w:b w:val="false"/>
                <w:i w:val="false"/>
                <w:color w:val="000000"/>
                <w:sz w:val="20"/>
              </w:rPr>
              <w:t>
измеренная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оңтайлы/рұқсатетілген</w:t>
            </w:r>
          </w:p>
          <w:p>
            <w:pPr>
              <w:spacing w:after="20"/>
              <w:ind w:left="20"/>
              <w:jc w:val="both"/>
            </w:pPr>
            <w:r>
              <w:rPr>
                <w:rFonts w:ascii="Times New Roman"/>
                <w:b w:val="false"/>
                <w:i w:val="false"/>
                <w:color w:val="000000"/>
                <w:sz w:val="20"/>
              </w:rPr>
              <w:t>
доптимальная/допустимая по нормам</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984"/>
        <w:gridCol w:w="783"/>
        <w:gridCol w:w="954"/>
        <w:gridCol w:w="915"/>
        <w:gridCol w:w="1598"/>
        <w:gridCol w:w="1486"/>
        <w:gridCol w:w="1124"/>
        <w:gridCol w:w="1807"/>
        <w:gridCol w:w="23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қозғалу жылдамдығы</w:t>
            </w:r>
          </w:p>
          <w:p>
            <w:pPr>
              <w:spacing w:after="20"/>
              <w:ind w:left="20"/>
              <w:jc w:val="both"/>
            </w:pPr>
            <w:r>
              <w:rPr>
                <w:rFonts w:ascii="Times New Roman"/>
                <w:b w:val="false"/>
                <w:i w:val="false"/>
                <w:color w:val="000000"/>
                <w:sz w:val="20"/>
              </w:rPr>
              <w:t xml:space="preserve">
Скорость движения воздуха не более м/с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w:t>
            </w:r>
          </w:p>
          <w:p>
            <w:pPr>
              <w:spacing w:after="20"/>
              <w:ind w:left="20"/>
              <w:jc w:val="both"/>
            </w:pPr>
            <w:r>
              <w:rPr>
                <w:rFonts w:ascii="Times New Roman"/>
                <w:b w:val="false"/>
                <w:i w:val="false"/>
                <w:color w:val="000000"/>
                <w:sz w:val="20"/>
              </w:rPr>
              <w:t>
Тепловое излучение</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саны/оның ішінде РЕШД–дан жоғары</w:t>
            </w:r>
          </w:p>
          <w:p>
            <w:pPr>
              <w:spacing w:after="20"/>
              <w:ind w:left="20"/>
              <w:jc w:val="both"/>
            </w:pPr>
            <w:r>
              <w:rPr>
                <w:rFonts w:ascii="Times New Roman"/>
                <w:b w:val="false"/>
                <w:i w:val="false"/>
                <w:color w:val="000000"/>
                <w:sz w:val="20"/>
              </w:rPr>
              <w:t>
Количество замеров/изних выше ПДУ</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құралдар Приборы для измерения</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жүргiзген адамның қолы тегі,аты,әкесініңаты</w:t>
            </w:r>
          </w:p>
          <w:p>
            <w:pPr>
              <w:spacing w:after="20"/>
              <w:ind w:left="20"/>
              <w:jc w:val="both"/>
            </w:pPr>
            <w:r>
              <w:rPr>
                <w:rFonts w:ascii="Times New Roman"/>
                <w:b w:val="false"/>
                <w:i w:val="false"/>
                <w:color w:val="000000"/>
                <w:sz w:val="20"/>
              </w:rPr>
              <w:t>
Фамилия, имя, отчество, подпись лица проводившего исследование</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алған адамның қолы, күні Дата и подпись лица, получившего протокол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көзінің атауы</w:t>
            </w:r>
          </w:p>
          <w:p>
            <w:pPr>
              <w:spacing w:after="20"/>
              <w:ind w:left="20"/>
              <w:jc w:val="both"/>
            </w:pPr>
            <w:r>
              <w:rPr>
                <w:rFonts w:ascii="Times New Roman"/>
                <w:b w:val="false"/>
                <w:i w:val="false"/>
                <w:color w:val="000000"/>
                <w:sz w:val="20"/>
              </w:rPr>
              <w:t>
Наименование источника излучения</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көзінен арақашықтық, сантиметрмен</w:t>
            </w:r>
          </w:p>
          <w:p>
            <w:pPr>
              <w:spacing w:after="20"/>
              <w:ind w:left="20"/>
              <w:jc w:val="both"/>
            </w:pPr>
            <w:r>
              <w:rPr>
                <w:rFonts w:ascii="Times New Roman"/>
                <w:b w:val="false"/>
                <w:i w:val="false"/>
                <w:color w:val="000000"/>
                <w:sz w:val="20"/>
              </w:rPr>
              <w:t>
Расстояние от источника всм</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ӨлшенгенВт/м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ИзмереннаяВт/ м</w:t>
            </w:r>
            <w:r>
              <w:rPr>
                <w:rFonts w:ascii="Times New Roman"/>
                <w:b w:val="false"/>
                <w:i w:val="false"/>
                <w:color w:val="000000"/>
                <w:vertAlign w:val="superscript"/>
              </w:rPr>
              <w:t>2</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рұқсат етілген Вт/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Допустимое понормамВт/м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Өлшенген </w:t>
            </w:r>
          </w:p>
          <w:p>
            <w:pPr>
              <w:spacing w:after="20"/>
              <w:ind w:left="20"/>
              <w:jc w:val="both"/>
            </w:pPr>
            <w:r>
              <w:rPr>
                <w:rFonts w:ascii="Times New Roman"/>
                <w:b w:val="false"/>
                <w:i w:val="false"/>
                <w:color w:val="000000"/>
                <w:sz w:val="20"/>
              </w:rPr>
              <w:t>
Измеренная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оңтайлы/рұқсатетілген</w:t>
            </w:r>
          </w:p>
          <w:p>
            <w:pPr>
              <w:spacing w:after="20"/>
              <w:ind w:left="20"/>
              <w:jc w:val="both"/>
            </w:pPr>
            <w:r>
              <w:rPr>
                <w:rFonts w:ascii="Times New Roman"/>
                <w:b w:val="false"/>
                <w:i w:val="false"/>
                <w:color w:val="000000"/>
                <w:sz w:val="20"/>
              </w:rPr>
              <w:t>
оптимальная/допустимая понормам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205-қосымша</w:t>
            </w:r>
          </w:p>
        </w:tc>
      </w:tr>
    </w:tbl>
    <w:bookmarkStart w:name="z438" w:id="333"/>
    <w:p>
      <w:pPr>
        <w:spacing w:after="0"/>
        <w:ind w:left="0"/>
        <w:jc w:val="both"/>
      </w:pPr>
      <w:r>
        <w:rPr>
          <w:rFonts w:ascii="Times New Roman"/>
          <w:b w:val="false"/>
          <w:i w:val="false"/>
          <w:color w:val="000000"/>
          <w:sz w:val="28"/>
        </w:rPr>
        <w:t xml:space="preserve">
      Приложение 205      </w:t>
      </w:r>
    </w:p>
    <w:bookmarkEnd w:id="333"/>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Металл сынықтарын дозиметриялық бақылау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дозиметрического контроля металлолома</w:t>
      </w:r>
      <w:r>
        <w:br/>
      </w:r>
      <w:r>
        <w:rPr>
          <w:rFonts w:ascii="Times New Roman"/>
          <w:b/>
          <w:i w:val="false"/>
          <w:color w:val="000000"/>
        </w:rPr>
        <w:t>№ _____(от) "__" __________ 20__ ж.(г.)</w:t>
      </w:r>
    </w:p>
    <w:p>
      <w:pPr>
        <w:spacing w:after="0"/>
        <w:ind w:left="0"/>
        <w:jc w:val="both"/>
      </w:pPr>
      <w:r>
        <w:rPr>
          <w:rFonts w:ascii="Times New Roman"/>
          <w:b w:val="false"/>
          <w:i w:val="false"/>
          <w:color w:val="000000"/>
          <w:sz w:val="28"/>
        </w:rPr>
        <w:t>
      1. Обьектінің атауы, мекенжайы (Наименование объекта,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Өлшеулер жүргізілетін орын (Место проведения замеров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(площадка, цех, квартал, склад)</w:t>
      </w:r>
    </w:p>
    <w:p>
      <w:pPr>
        <w:spacing w:after="0"/>
        <w:ind w:left="0"/>
        <w:jc w:val="both"/>
      </w:pPr>
      <w:r>
        <w:rPr>
          <w:rFonts w:ascii="Times New Roman"/>
          <w:b w:val="false"/>
          <w:i w:val="false"/>
          <w:color w:val="000000"/>
          <w:sz w:val="28"/>
        </w:rPr>
        <w:t>
      3. Өлшеулер мақсаты (Цель измерения) ________________________________</w:t>
      </w:r>
    </w:p>
    <w:p>
      <w:pPr>
        <w:spacing w:after="0"/>
        <w:ind w:left="0"/>
        <w:jc w:val="both"/>
      </w:pPr>
      <w:r>
        <w:rPr>
          <w:rFonts w:ascii="Times New Roman"/>
          <w:b w:val="false"/>
          <w:i w:val="false"/>
          <w:color w:val="000000"/>
          <w:sz w:val="28"/>
        </w:rPr>
        <w:t>
      4. Өлшеу құралдары (Средства измерений) _____________________________</w:t>
      </w:r>
    </w:p>
    <w:p>
      <w:pPr>
        <w:spacing w:after="0"/>
        <w:ind w:left="0"/>
        <w:jc w:val="both"/>
      </w:pPr>
      <w:r>
        <w:rPr>
          <w:rFonts w:ascii="Times New Roman"/>
          <w:b w:val="false"/>
          <w:i w:val="false"/>
          <w:color w:val="000000"/>
          <w:sz w:val="28"/>
        </w:rPr>
        <w:t>
                                                  атауы, түрі, инвентарлық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(наименование, тип, инвентарный номер)</w:t>
      </w:r>
    </w:p>
    <w:p>
      <w:pPr>
        <w:spacing w:after="0"/>
        <w:ind w:left="0"/>
        <w:jc w:val="both"/>
      </w:pPr>
      <w:r>
        <w:rPr>
          <w:rFonts w:ascii="Times New Roman"/>
          <w:b w:val="false"/>
          <w:i w:val="false"/>
          <w:color w:val="000000"/>
          <w:sz w:val="28"/>
        </w:rPr>
        <w:t>
      5. Тексеру туралы мәліметтер (Сведения о поверке) ___________________</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 куәліктің нөмірі (дата и номер свидетельства)</w:t>
      </w:r>
    </w:p>
    <w:p>
      <w:pPr>
        <w:spacing w:after="0"/>
        <w:ind w:left="0"/>
        <w:jc w:val="both"/>
      </w:pPr>
      <w:r>
        <w:rPr>
          <w:rFonts w:ascii="Times New Roman"/>
          <w:b w:val="false"/>
          <w:i w:val="false"/>
          <w:color w:val="000000"/>
          <w:sz w:val="28"/>
        </w:rPr>
        <w:t>
      6.Аймақтың табиғи гамма-аяның ЭМҚ ҒҒҒ (МЭД естественного гамма-фона</w:t>
      </w:r>
    </w:p>
    <w:p>
      <w:pPr>
        <w:spacing w:after="0"/>
        <w:ind w:left="0"/>
        <w:jc w:val="both"/>
      </w:pPr>
      <w:r>
        <w:rPr>
          <w:rFonts w:ascii="Times New Roman"/>
          <w:b w:val="false"/>
          <w:i w:val="false"/>
          <w:color w:val="000000"/>
          <w:sz w:val="28"/>
        </w:rPr>
        <w:t>
      местности) ________ мкЗв/ч</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52"/>
        <w:gridCol w:w="2091"/>
        <w:gridCol w:w="2091"/>
        <w:gridCol w:w="2135"/>
        <w:gridCol w:w="2140"/>
        <w:gridCol w:w="953"/>
        <w:gridCol w:w="954"/>
      </w:tblGrid>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p>
            <w:pPr>
              <w:spacing w:after="20"/>
              <w:ind w:left="20"/>
              <w:jc w:val="both"/>
            </w:pPr>
            <w:r>
              <w:rPr>
                <w:rFonts w:ascii="Times New Roman"/>
                <w:b w:val="false"/>
                <w:i w:val="false"/>
                <w:color w:val="000000"/>
                <w:sz w:val="20"/>
              </w:rPr>
              <w:t>
№ п/п</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Альфа-бөлшектертыныздының ағыны,Бк/см</w:t>
            </w:r>
            <w:r>
              <w:rPr>
                <w:rFonts w:ascii="Times New Roman"/>
                <w:b w:val="false"/>
                <w:i w:val="false"/>
                <w:color w:val="000000"/>
                <w:vertAlign w:val="superscript"/>
              </w:rPr>
              <w:t>2</w:t>
            </w:r>
            <w:r>
              <w:rPr>
                <w:rFonts w:ascii="Times New Roman"/>
                <w:b w:val="false"/>
                <w:i w:val="false"/>
                <w:color w:val="000000"/>
                <w:sz w:val="20"/>
              </w:rPr>
              <w:t xml:space="preserve"> (б/ см</w:t>
            </w:r>
            <w:r>
              <w:rPr>
                <w:rFonts w:ascii="Times New Roman"/>
                <w:b w:val="false"/>
                <w:i w:val="false"/>
                <w:color w:val="000000"/>
                <w:vertAlign w:val="superscript"/>
              </w:rPr>
              <w:t>2</w:t>
            </w:r>
            <w:r>
              <w:rPr>
                <w:rFonts w:ascii="Times New Roman"/>
                <w:b w:val="false"/>
                <w:i w:val="false"/>
                <w:color w:val="000000"/>
                <w:sz w:val="20"/>
              </w:rPr>
              <w:t xml:space="preserve"> х мин</w:t>
            </w:r>
          </w:p>
          <w:p>
            <w:pPr>
              <w:spacing w:after="20"/>
              <w:ind w:left="20"/>
              <w:jc w:val="both"/>
            </w:pPr>
            <w:r>
              <w:rPr>
                <w:rFonts w:ascii="Times New Roman"/>
                <w:b w:val="false"/>
                <w:i w:val="false"/>
                <w:color w:val="000000"/>
                <w:sz w:val="20"/>
              </w:rPr>
              <w:t>
Плотность потокаальфа-частиц,</w:t>
            </w:r>
          </w:p>
          <w:p>
            <w:pPr>
              <w:spacing w:after="20"/>
              <w:ind w:left="20"/>
              <w:jc w:val="both"/>
            </w:pPr>
            <w:r>
              <w:rPr>
                <w:rFonts w:ascii="Times New Roman"/>
                <w:b w:val="false"/>
                <w:i w:val="false"/>
                <w:color w:val="000000"/>
                <w:sz w:val="20"/>
              </w:rPr>
              <w:t>
Бк/см</w:t>
            </w:r>
            <w:r>
              <w:rPr>
                <w:rFonts w:ascii="Times New Roman"/>
                <w:b w:val="false"/>
                <w:i w:val="false"/>
                <w:color w:val="000000"/>
                <w:vertAlign w:val="superscript"/>
              </w:rPr>
              <w:t>2</w:t>
            </w:r>
            <w:r>
              <w:rPr>
                <w:rFonts w:ascii="Times New Roman"/>
                <w:b w:val="false"/>
                <w:i w:val="false"/>
                <w:color w:val="000000"/>
                <w:sz w:val="20"/>
              </w:rPr>
              <w:t>(част/см</w:t>
            </w:r>
            <w:r>
              <w:rPr>
                <w:rFonts w:ascii="Times New Roman"/>
                <w:b w:val="false"/>
                <w:i w:val="false"/>
                <w:color w:val="000000"/>
                <w:vertAlign w:val="superscript"/>
              </w:rPr>
              <w:t>2</w:t>
            </w:r>
            <w:r>
              <w:rPr>
                <w:rFonts w:ascii="Times New Roman"/>
                <w:b w:val="false"/>
                <w:i w:val="false"/>
                <w:color w:val="000000"/>
                <w:sz w:val="20"/>
              </w:rPr>
              <w:t xml:space="preserve"> 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Бета-бөлшектертыныздының ағыны,Бк/см</w:t>
            </w:r>
            <w:r>
              <w:rPr>
                <w:rFonts w:ascii="Times New Roman"/>
                <w:b w:val="false"/>
                <w:i w:val="false"/>
                <w:color w:val="000000"/>
                <w:vertAlign w:val="superscript"/>
              </w:rPr>
              <w:t>2</w:t>
            </w:r>
            <w:r>
              <w:rPr>
                <w:rFonts w:ascii="Times New Roman"/>
                <w:b w:val="false"/>
                <w:i w:val="false"/>
                <w:color w:val="000000"/>
                <w:sz w:val="20"/>
              </w:rPr>
              <w:t xml:space="preserve"> (б/см</w:t>
            </w:r>
            <w:r>
              <w:rPr>
                <w:rFonts w:ascii="Times New Roman"/>
                <w:b w:val="false"/>
                <w:i w:val="false"/>
                <w:color w:val="000000"/>
                <w:vertAlign w:val="superscript"/>
              </w:rPr>
              <w:t>2</w:t>
            </w:r>
            <w:r>
              <w:rPr>
                <w:rFonts w:ascii="Times New Roman"/>
                <w:b w:val="false"/>
                <w:i w:val="false"/>
                <w:color w:val="000000"/>
                <w:sz w:val="20"/>
              </w:rPr>
              <w:t xml:space="preserve"> х мин)</w:t>
            </w:r>
          </w:p>
          <w:p>
            <w:pPr>
              <w:spacing w:after="20"/>
              <w:ind w:left="20"/>
              <w:jc w:val="both"/>
            </w:pPr>
            <w:r>
              <w:rPr>
                <w:rFonts w:ascii="Times New Roman"/>
                <w:b w:val="false"/>
                <w:i w:val="false"/>
                <w:color w:val="000000"/>
                <w:sz w:val="20"/>
              </w:rPr>
              <w:t>
Плотность потокабета-частиц, Бк/см</w:t>
            </w:r>
            <w:r>
              <w:rPr>
                <w:rFonts w:ascii="Times New Roman"/>
                <w:b w:val="false"/>
                <w:i w:val="false"/>
                <w:color w:val="000000"/>
                <w:vertAlign w:val="superscript"/>
              </w:rPr>
              <w:t>2</w:t>
            </w:r>
            <w:r>
              <w:rPr>
                <w:rFonts w:ascii="Times New Roman"/>
                <w:b w:val="false"/>
                <w:i w:val="false"/>
                <w:color w:val="000000"/>
                <w:sz w:val="20"/>
              </w:rPr>
              <w:t>(част/см</w:t>
            </w:r>
            <w:r>
              <w:rPr>
                <w:rFonts w:ascii="Times New Roman"/>
                <w:b w:val="false"/>
                <w:i w:val="false"/>
                <w:color w:val="000000"/>
                <w:vertAlign w:val="superscript"/>
              </w:rPr>
              <w:t>2</w:t>
            </w:r>
            <w:r>
              <w:rPr>
                <w:rFonts w:ascii="Times New Roman"/>
                <w:b w:val="false"/>
                <w:i w:val="false"/>
                <w:color w:val="000000"/>
                <w:sz w:val="20"/>
              </w:rPr>
              <w:t xml:space="preserve"> 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w:t>
            </w:r>
          </w:p>
          <w:p>
            <w:pPr>
              <w:spacing w:after="20"/>
              <w:ind w:left="20"/>
              <w:jc w:val="both"/>
            </w:pPr>
            <w:r>
              <w:rPr>
                <w:rFonts w:ascii="Times New Roman"/>
                <w:b w:val="false"/>
                <w:i w:val="false"/>
                <w:color w:val="000000"/>
                <w:sz w:val="20"/>
              </w:rPr>
              <w:t>
ЭМҚ мкЗв /с</w:t>
            </w:r>
          </w:p>
          <w:p>
            <w:pPr>
              <w:spacing w:after="20"/>
              <w:ind w:left="20"/>
              <w:jc w:val="both"/>
            </w:pPr>
            <w:r>
              <w:rPr>
                <w:rFonts w:ascii="Times New Roman"/>
                <w:b w:val="false"/>
                <w:i w:val="false"/>
                <w:color w:val="000000"/>
                <w:sz w:val="20"/>
              </w:rPr>
              <w:t>
МЭД гамма-излучения,</w:t>
            </w:r>
          </w:p>
          <w:p>
            <w:pPr>
              <w:spacing w:after="20"/>
              <w:ind w:left="20"/>
              <w:jc w:val="both"/>
            </w:pPr>
            <w:r>
              <w:rPr>
                <w:rFonts w:ascii="Times New Roman"/>
                <w:b w:val="false"/>
                <w:i w:val="false"/>
                <w:color w:val="000000"/>
                <w:sz w:val="20"/>
              </w:rPr>
              <w:t>
мкЗв/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нәтежиелері</w:t>
            </w:r>
          </w:p>
          <w:p>
            <w:pPr>
              <w:spacing w:after="20"/>
              <w:ind w:left="20"/>
              <w:jc w:val="both"/>
            </w:pPr>
            <w:r>
              <w:rPr>
                <w:rFonts w:ascii="Times New Roman"/>
                <w:b w:val="false"/>
                <w:i w:val="false"/>
                <w:color w:val="000000"/>
                <w:sz w:val="20"/>
              </w:rPr>
              <w:t>
Результаты измерений</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деңгейі</w:t>
            </w:r>
          </w:p>
          <w:p>
            <w:pPr>
              <w:spacing w:after="20"/>
              <w:ind w:left="20"/>
              <w:jc w:val="both"/>
            </w:pPr>
            <w:r>
              <w:rPr>
                <w:rFonts w:ascii="Times New Roman"/>
                <w:b w:val="false"/>
                <w:i w:val="false"/>
                <w:color w:val="000000"/>
                <w:sz w:val="20"/>
              </w:rPr>
              <w:t>
Допустимые</w:t>
            </w:r>
          </w:p>
          <w:p>
            <w:pPr>
              <w:spacing w:after="20"/>
              <w:ind w:left="20"/>
              <w:jc w:val="both"/>
            </w:pPr>
            <w:r>
              <w:rPr>
                <w:rFonts w:ascii="Times New Roman"/>
                <w:b w:val="false"/>
                <w:i w:val="false"/>
                <w:color w:val="000000"/>
                <w:sz w:val="20"/>
              </w:rPr>
              <w:t>
уровни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нәтежиелері</w:t>
            </w:r>
          </w:p>
          <w:p>
            <w:pPr>
              <w:spacing w:after="20"/>
              <w:ind w:left="20"/>
              <w:jc w:val="both"/>
            </w:pPr>
            <w:r>
              <w:rPr>
                <w:rFonts w:ascii="Times New Roman"/>
                <w:b w:val="false"/>
                <w:i w:val="false"/>
                <w:color w:val="000000"/>
                <w:sz w:val="20"/>
              </w:rPr>
              <w:t>
Результаты измерений</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деңгейі</w:t>
            </w:r>
          </w:p>
          <w:p>
            <w:pPr>
              <w:spacing w:after="20"/>
              <w:ind w:left="20"/>
              <w:jc w:val="both"/>
            </w:pPr>
            <w:r>
              <w:rPr>
                <w:rFonts w:ascii="Times New Roman"/>
                <w:b w:val="false"/>
                <w:i w:val="false"/>
                <w:color w:val="000000"/>
                <w:sz w:val="20"/>
              </w:rPr>
              <w:t>
Допустимые уровни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нәтежиелері</w:t>
            </w:r>
          </w:p>
          <w:p>
            <w:pPr>
              <w:spacing w:after="20"/>
              <w:ind w:left="20"/>
              <w:jc w:val="both"/>
            </w:pPr>
            <w:r>
              <w:rPr>
                <w:rFonts w:ascii="Times New Roman"/>
                <w:b w:val="false"/>
                <w:i w:val="false"/>
                <w:color w:val="000000"/>
                <w:sz w:val="20"/>
              </w:rPr>
              <w:t>
Результатыизмерений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
деңгейі</w:t>
            </w:r>
          </w:p>
          <w:p>
            <w:pPr>
              <w:spacing w:after="20"/>
              <w:ind w:left="20"/>
              <w:jc w:val="both"/>
            </w:pPr>
            <w:r>
              <w:rPr>
                <w:rFonts w:ascii="Times New Roman"/>
                <w:b w:val="false"/>
                <w:i w:val="false"/>
                <w:color w:val="000000"/>
                <w:sz w:val="20"/>
              </w:rPr>
              <w:t>
Допустимые</w:t>
            </w:r>
          </w:p>
          <w:p>
            <w:pPr>
              <w:spacing w:after="20"/>
              <w:ind w:left="20"/>
              <w:jc w:val="both"/>
            </w:pPr>
            <w:r>
              <w:rPr>
                <w:rFonts w:ascii="Times New Roman"/>
                <w:b w:val="false"/>
                <w:i w:val="false"/>
                <w:color w:val="000000"/>
                <w:sz w:val="20"/>
              </w:rPr>
              <w:t>
уровни</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 _____________________________________________________________________</w:t>
      </w:r>
    </w:p>
    <w:p>
      <w:pPr>
        <w:spacing w:after="0"/>
        <w:ind w:left="0"/>
        <w:jc w:val="both"/>
      </w:pP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
      Зерттеу жүргізген (Исследование проводил) ___________________________</w:t>
      </w:r>
    </w:p>
    <w:p>
      <w:pPr>
        <w:spacing w:after="0"/>
        <w:ind w:left="0"/>
        <w:jc w:val="both"/>
      </w:pPr>
      <w:r>
        <w:rPr>
          <w:rFonts w:ascii="Times New Roman"/>
          <w:b w:val="false"/>
          <w:i w:val="false"/>
          <w:color w:val="000000"/>
          <w:sz w:val="28"/>
        </w:rPr>
        <w:t>
                                                      лауазымы, тегі,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
      Зертхана меңгерушісінің қолы, тегі, аты, әкесінің аты (фамилия, имя,</w:t>
      </w:r>
    </w:p>
    <w:p>
      <w:pPr>
        <w:spacing w:after="0"/>
        <w:ind w:left="0"/>
        <w:jc w:val="both"/>
      </w:pPr>
      <w:r>
        <w:rPr>
          <w:rFonts w:ascii="Times New Roman"/>
          <w:b w:val="false"/>
          <w:i w:val="false"/>
          <w:color w:val="000000"/>
          <w:sz w:val="28"/>
        </w:rPr>
        <w:t>
      отчество, подпись заведующего лабораторией) ________________________</w:t>
      </w:r>
    </w:p>
    <w:p>
      <w:pPr>
        <w:spacing w:after="0"/>
        <w:ind w:left="0"/>
        <w:jc w:val="both"/>
      </w:pPr>
      <w:r>
        <w:rPr>
          <w:rFonts w:ascii="Times New Roman"/>
          <w:b w:val="false"/>
          <w:i w:val="false"/>
          <w:color w:val="000000"/>
          <w:sz w:val="28"/>
        </w:rPr>
        <w:t>
      Мөр орны Санитария-эпидемиологиялық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қолы (фамилия, имя, отчество, подпись)</w:t>
      </w:r>
    </w:p>
    <w:bookmarkStart w:name="z660" w:id="334"/>
    <w:p>
      <w:pPr>
        <w:spacing w:after="0"/>
        <w:ind w:left="0"/>
        <w:jc w:val="both"/>
      </w:pPr>
      <w:r>
        <w:rPr>
          <w:rFonts w:ascii="Times New Roman"/>
          <w:b w:val="false"/>
          <w:i w:val="false"/>
          <w:color w:val="000000"/>
          <w:sz w:val="28"/>
        </w:rPr>
        <w:t xml:space="preserve">
      Қазақстан Республикасы    </w:t>
      </w:r>
    </w:p>
    <w:bookmarkEnd w:id="334"/>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206-қосымша          </w:t>
      </w:r>
    </w:p>
    <w:bookmarkStart w:name="z439" w:id="335"/>
    <w:p>
      <w:pPr>
        <w:spacing w:after="0"/>
        <w:ind w:left="0"/>
        <w:jc w:val="both"/>
      </w:pPr>
      <w:r>
        <w:rPr>
          <w:rFonts w:ascii="Times New Roman"/>
          <w:b w:val="false"/>
          <w:i w:val="false"/>
          <w:color w:val="000000"/>
          <w:sz w:val="28"/>
        </w:rPr>
        <w:t xml:space="preserve">
      Приложение 206      </w:t>
      </w:r>
    </w:p>
    <w:bookmarkEnd w:id="33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Радонның және оның ауадаыд ырауынан пайда болған өнімдердің</w:t>
      </w:r>
      <w:r>
        <w:br/>
      </w:r>
      <w:r>
        <w:rPr>
          <w:rFonts w:ascii="Times New Roman"/>
          <w:b/>
          <w:i w:val="false"/>
          <w:color w:val="000000"/>
        </w:rPr>
        <w:t>болуын өлшеу(Топырақ бетінен алынған радонның ағымдық</w:t>
      </w:r>
      <w:r>
        <w:br/>
      </w:r>
      <w:r>
        <w:rPr>
          <w:rFonts w:ascii="Times New Roman"/>
          <w:b/>
          <w:i w:val="false"/>
          <w:color w:val="000000"/>
        </w:rPr>
        <w:t>тығыздығын өлшеу )</w:t>
      </w:r>
      <w:r>
        <w:br/>
      </w:r>
      <w:r>
        <w:rPr>
          <w:rFonts w:ascii="Times New Roman"/>
          <w:b/>
          <w:i w:val="false"/>
          <w:color w:val="000000"/>
        </w:rPr>
        <w:t>(Топырақ бетінен алынған радонның ағымдық тығыздығын өлшеу)</w:t>
      </w:r>
      <w:r>
        <w:br/>
      </w:r>
      <w:r>
        <w:rPr>
          <w:rFonts w:ascii="Times New Roman"/>
          <w:b/>
          <w:i w:val="false"/>
          <w:color w:val="000000"/>
        </w:rPr>
        <w:t>ХАТТАМАСЫ</w:t>
      </w:r>
      <w:r>
        <w:br/>
      </w:r>
      <w:r>
        <w:rPr>
          <w:rFonts w:ascii="Times New Roman"/>
          <w:b/>
          <w:i w:val="false"/>
          <w:color w:val="000000"/>
        </w:rPr>
        <w:t>ПРОТОКОЛ</w:t>
      </w:r>
      <w:r>
        <w:br/>
      </w:r>
      <w:r>
        <w:rPr>
          <w:rFonts w:ascii="Times New Roman"/>
          <w:b/>
          <w:i w:val="false"/>
          <w:color w:val="000000"/>
        </w:rPr>
        <w:t>измерений содержания радона и продуктов его распада в воздухе</w:t>
      </w:r>
      <w:r>
        <w:br/>
      </w:r>
      <w:r>
        <w:rPr>
          <w:rFonts w:ascii="Times New Roman"/>
          <w:b/>
          <w:i w:val="false"/>
          <w:color w:val="000000"/>
        </w:rPr>
        <w:t>(Измерений плотности потока радона с поверхности грунта)</w:t>
      </w:r>
      <w:r>
        <w:br/>
      </w:r>
      <w:r>
        <w:rPr>
          <w:rFonts w:ascii="Times New Roman"/>
          <w:b/>
          <w:i w:val="false"/>
          <w:color w:val="000000"/>
        </w:rPr>
        <w:t>№ _____от "__" __________ 20__ ж.(г.)</w:t>
      </w:r>
    </w:p>
    <w:p>
      <w:pPr>
        <w:spacing w:after="0"/>
        <w:ind w:left="0"/>
        <w:jc w:val="both"/>
      </w:pPr>
      <w:r>
        <w:rPr>
          <w:rFonts w:ascii="Times New Roman"/>
          <w:b w:val="false"/>
          <w:i w:val="false"/>
          <w:color w:val="000000"/>
          <w:sz w:val="28"/>
        </w:rPr>
        <w:t>
      1. Обьектінің атауы, мекенжайы (Наименование объекта,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Өлшеу жүргізілген орын (Место проведения измерений)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Өлшеулер нысан өкілінің қатысуымен жүргізілді</w:t>
      </w:r>
    </w:p>
    <w:p>
      <w:pPr>
        <w:spacing w:after="0"/>
        <w:ind w:left="0"/>
        <w:jc w:val="both"/>
      </w:pPr>
      <w:r>
        <w:rPr>
          <w:rFonts w:ascii="Times New Roman"/>
          <w:b w:val="false"/>
          <w:i w:val="false"/>
          <w:color w:val="000000"/>
          <w:sz w:val="28"/>
        </w:rPr>
        <w:t>
      (Измерения проведены в присутствии представителя объекта)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Өлшеулер мақсаты (Цель измерения)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Өлшеу құралдары (Средства измерений)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түрі, инвентарлық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(наименование, тип, инвентарный номер)</w:t>
      </w:r>
    </w:p>
    <w:p>
      <w:pPr>
        <w:spacing w:after="0"/>
        <w:ind w:left="0"/>
        <w:jc w:val="both"/>
      </w:pPr>
      <w:r>
        <w:rPr>
          <w:rFonts w:ascii="Times New Roman"/>
          <w:b w:val="false"/>
          <w:i w:val="false"/>
          <w:color w:val="000000"/>
          <w:sz w:val="28"/>
        </w:rPr>
        <w:t>
      6. Тексеру туралы мәліметтер (Сведения о поверке)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берілген күні 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куәліктің нөмірі (дата и номер свидетельства)</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54"/>
        <w:gridCol w:w="6352"/>
        <w:gridCol w:w="4080"/>
        <w:gridCol w:w="96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Тіркеунөмірі</w:t>
            </w:r>
          </w:p>
          <w:p>
            <w:pPr>
              <w:spacing w:after="20"/>
              <w:ind w:left="20"/>
              <w:jc w:val="both"/>
            </w:pPr>
            <w:r>
              <w:rPr>
                <w:rFonts w:ascii="Times New Roman"/>
                <w:b w:val="false"/>
                <w:i w:val="false"/>
                <w:color w:val="000000"/>
                <w:sz w:val="20"/>
              </w:rPr>
              <w:t>
Регистрационный номер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Өлшеужүргізілгенорны</w:t>
            </w:r>
          </w:p>
          <w:p>
            <w:pPr>
              <w:spacing w:after="20"/>
              <w:ind w:left="20"/>
              <w:jc w:val="both"/>
            </w:pPr>
            <w:r>
              <w:rPr>
                <w:rFonts w:ascii="Times New Roman"/>
                <w:b w:val="false"/>
                <w:i w:val="false"/>
                <w:color w:val="000000"/>
                <w:sz w:val="20"/>
              </w:rPr>
              <w:t>
Место проведения измерений</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Радонның өлшенген, теңсалмақты, баламалы, көлемдібелсенділігі Бк/м</w:t>
            </w:r>
            <w:r>
              <w:rPr>
                <w:rFonts w:ascii="Times New Roman"/>
                <w:b w:val="false"/>
                <w:i w:val="false"/>
                <w:color w:val="000000"/>
                <w:vertAlign w:val="superscript"/>
              </w:rPr>
              <w:t>3</w:t>
            </w:r>
            <w:r>
              <w:rPr>
                <w:rFonts w:ascii="Times New Roman"/>
                <w:b w:val="false"/>
                <w:i w:val="false"/>
                <w:color w:val="000000"/>
                <w:sz w:val="20"/>
              </w:rPr>
              <w:t>(Измеренная, равновесная,эквивалентная, объемная активность радона Бк/м</w:t>
            </w:r>
            <w:r>
              <w:rPr>
                <w:rFonts w:ascii="Times New Roman"/>
                <w:b w:val="false"/>
                <w:i w:val="false"/>
                <w:color w:val="000000"/>
                <w:vertAlign w:val="superscript"/>
              </w:rPr>
              <w:t>3</w:t>
            </w:r>
            <w:r>
              <w:rPr>
                <w:rFonts w:ascii="Times New Roman"/>
                <w:b w:val="false"/>
                <w:i w:val="false"/>
                <w:color w:val="000000"/>
                <w:sz w:val="20"/>
              </w:rPr>
              <w:t>)Топырақ бетінен алынғанрадон ағымының өлшенгентығыздығы (мБк/ш.м.·сек)(Измеренная плотность потокарадона с поверхности грунта(мБк/м</w:t>
            </w:r>
            <w:r>
              <w:rPr>
                <w:rFonts w:ascii="Times New Roman"/>
                <w:b w:val="false"/>
                <w:i w:val="false"/>
                <w:color w:val="000000"/>
                <w:vertAlign w:val="superscript"/>
              </w:rPr>
              <w:t>2</w:t>
            </w:r>
            <w:r>
              <w:rPr>
                <w:rFonts w:ascii="Times New Roman"/>
                <w:b w:val="false"/>
                <w:i w:val="false"/>
                <w:color w:val="000000"/>
                <w:sz w:val="20"/>
              </w:rPr>
              <w:t>·сек)</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w:t>
            </w:r>
            <w:r>
              <w:rPr>
                <w:rFonts w:ascii="Times New Roman"/>
                <w:b w:val="false"/>
                <w:i w:val="false"/>
                <w:color w:val="000000"/>
                <w:vertAlign w:val="superscript"/>
              </w:rPr>
              <w:t>3</w:t>
            </w:r>
            <w:r>
              <w:rPr>
                <w:rFonts w:ascii="Times New Roman"/>
                <w:b w:val="false"/>
                <w:i w:val="false"/>
                <w:color w:val="000000"/>
                <w:sz w:val="20"/>
              </w:rPr>
              <w:t xml:space="preserve"> Рұқсат етілетін концентрациясы(Допустимая концентрация Бк/м</w:t>
            </w:r>
            <w:r>
              <w:rPr>
                <w:rFonts w:ascii="Times New Roman"/>
                <w:b w:val="false"/>
                <w:i w:val="false"/>
                <w:color w:val="000000"/>
                <w:vertAlign w:val="superscript"/>
              </w:rPr>
              <w:t>3</w:t>
            </w:r>
            <w:r>
              <w:rPr>
                <w:rFonts w:ascii="Times New Roman"/>
                <w:b w:val="false"/>
                <w:i w:val="false"/>
                <w:color w:val="000000"/>
                <w:sz w:val="20"/>
              </w:rPr>
              <w:t>)Ағынның рауалышекті тығыздығы(мБк/ш.м·с)(Допустимая плотность потока(мБк/м</w:t>
            </w:r>
            <w:r>
              <w:rPr>
                <w:rFonts w:ascii="Times New Roman"/>
                <w:b w:val="false"/>
                <w:i w:val="false"/>
                <w:color w:val="000000"/>
                <w:vertAlign w:val="superscript"/>
              </w:rPr>
              <w:t>2</w:t>
            </w:r>
            <w:r>
              <w:rPr>
                <w:rFonts w:ascii="Times New Roman"/>
                <w:b w:val="false"/>
                <w:i w:val="false"/>
                <w:color w:val="000000"/>
                <w:sz w:val="20"/>
              </w:rPr>
              <w:t>·сек)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жағдайытуралы белгілер Отметки о состоянии вентиляции</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Үлгілердің (нің) НҚ-ға сәйкестiгiне зерттеулер жүргiзiлдi</w:t>
      </w:r>
    </w:p>
    <w:p>
      <w:pPr>
        <w:spacing w:after="0"/>
        <w:ind w:left="0"/>
        <w:jc w:val="both"/>
      </w:pPr>
      <w:r>
        <w:rPr>
          <w:rFonts w:ascii="Times New Roman"/>
          <w:b w:val="false"/>
          <w:i w:val="false"/>
          <w:color w:val="000000"/>
          <w:sz w:val="28"/>
        </w:rPr>
        <w:t>
      (Исследование проводились на соответствие НД)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
      Зерттеу жүргізген (Исследование проводил)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
      Зертхана меңгерушісінің қолы, тегі, аты, әкесінің аты (фамилия, имя,</w:t>
      </w:r>
    </w:p>
    <w:p>
      <w:pPr>
        <w:spacing w:after="0"/>
        <w:ind w:left="0"/>
        <w:jc w:val="both"/>
      </w:pPr>
      <w:r>
        <w:rPr>
          <w:rFonts w:ascii="Times New Roman"/>
          <w:b w:val="false"/>
          <w:i w:val="false"/>
          <w:color w:val="000000"/>
          <w:sz w:val="28"/>
        </w:rPr>
        <w:t>
      отчество, подпись заведующего лабораторией)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 орны Санитария-эпидемиологиялық сараптама орталығының басшысы</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Место печати Руководитель Центра санитарно-эпидемиологической</w:t>
      </w:r>
    </w:p>
    <w:p>
      <w:pPr>
        <w:spacing w:after="0"/>
        <w:ind w:left="0"/>
        <w:jc w:val="both"/>
      </w:pPr>
      <w:r>
        <w:rPr>
          <w:rFonts w:ascii="Times New Roman"/>
          <w:b w:val="false"/>
          <w:i w:val="false"/>
          <w:color w:val="000000"/>
          <w:sz w:val="28"/>
        </w:rPr>
        <w:t>
      экспертизы (заместитель)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қолы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Жануарлардың тістеуінен, сілекейлеуінен, тырнауынан зардап</w:t>
      </w:r>
      <w:r>
        <w:br/>
      </w:r>
      <w:r>
        <w:rPr>
          <w:rFonts w:ascii="Times New Roman"/>
          <w:b/>
          <w:i w:val="false"/>
          <w:color w:val="000000"/>
        </w:rPr>
        <w:t>шеккен адамдарды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пострадавших от укусов, ослюнений, оцарапывания</w:t>
      </w:r>
      <w:r>
        <w:br/>
      </w:r>
      <w:r>
        <w:rPr>
          <w:rFonts w:ascii="Times New Roman"/>
          <w:b/>
          <w:i w:val="false"/>
          <w:color w:val="000000"/>
        </w:rPr>
        <w:t>животными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370"/>
        <w:gridCol w:w="2058"/>
        <w:gridCol w:w="2995"/>
        <w:gridCol w:w="1123"/>
        <w:gridCol w:w="1123"/>
        <w:gridCol w:w="1123"/>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Хабарламаныңберілген күнімен уақыты, кім хабарлады</w:t>
            </w:r>
          </w:p>
          <w:p>
            <w:pPr>
              <w:spacing w:after="20"/>
              <w:ind w:left="20"/>
              <w:jc w:val="both"/>
            </w:pPr>
            <w:r>
              <w:rPr>
                <w:rFonts w:ascii="Times New Roman"/>
                <w:b w:val="false"/>
                <w:i w:val="false"/>
                <w:color w:val="000000"/>
                <w:sz w:val="20"/>
              </w:rPr>
              <w:t>
Дата и час сообщения, кто передал</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жіберуші медициналық ұйымыныңатауы</w:t>
            </w:r>
          </w:p>
          <w:p>
            <w:pPr>
              <w:spacing w:after="20"/>
              <w:ind w:left="20"/>
              <w:jc w:val="both"/>
            </w:pPr>
            <w:r>
              <w:rPr>
                <w:rFonts w:ascii="Times New Roman"/>
                <w:b w:val="false"/>
                <w:i w:val="false"/>
                <w:color w:val="000000"/>
                <w:sz w:val="20"/>
              </w:rPr>
              <w:t>
Наименование медицинской организации, пославшей сообщение</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адамның тегі, аты, әкесінің аты</w:t>
            </w:r>
          </w:p>
          <w:p>
            <w:pPr>
              <w:spacing w:after="20"/>
              <w:ind w:left="20"/>
              <w:jc w:val="both"/>
            </w:pPr>
            <w:r>
              <w:rPr>
                <w:rFonts w:ascii="Times New Roman"/>
                <w:b w:val="false"/>
                <w:i w:val="false"/>
                <w:color w:val="000000"/>
                <w:sz w:val="20"/>
              </w:rPr>
              <w:t>
Фамилия, имя, отчество пострадавшего</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Профессия</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p>
      <w:pPr>
        <w:spacing w:after="0"/>
        <w:ind w:left="0"/>
        <w:jc w:val="both"/>
      </w:pPr>
      <w:r>
        <w:rPr>
          <w:rFonts w:ascii="Times New Roman"/>
          <w:b w:val="false"/>
          <w:i w:val="false"/>
          <w:color w:val="000000"/>
          <w:sz w:val="28"/>
        </w:rPr>
        <w:t>
      Кестенің жалғасы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1871"/>
        <w:gridCol w:w="1871"/>
        <w:gridCol w:w="1987"/>
        <w:gridCol w:w="2287"/>
        <w:gridCol w:w="18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w:t>
            </w:r>
          </w:p>
          <w:p>
            <w:pPr>
              <w:spacing w:after="20"/>
              <w:ind w:left="20"/>
              <w:jc w:val="both"/>
            </w:pPr>
            <w:r>
              <w:rPr>
                <w:rFonts w:ascii="Times New Roman"/>
                <w:b w:val="false"/>
                <w:i w:val="false"/>
                <w:color w:val="000000"/>
                <w:sz w:val="20"/>
              </w:rPr>
              <w:t>
Вид животного</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иесінің мекен- жайы</w:t>
            </w:r>
          </w:p>
          <w:p>
            <w:pPr>
              <w:spacing w:after="20"/>
              <w:ind w:left="20"/>
              <w:jc w:val="both"/>
            </w:pPr>
            <w:r>
              <w:rPr>
                <w:rFonts w:ascii="Times New Roman"/>
                <w:b w:val="false"/>
                <w:i w:val="false"/>
                <w:color w:val="000000"/>
                <w:sz w:val="20"/>
              </w:rPr>
              <w:t>
Адрес хозяина животного</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анықтама нөмiрi Номер</w:t>
            </w:r>
          </w:p>
          <w:p>
            <w:pPr>
              <w:spacing w:after="20"/>
              <w:ind w:left="20"/>
              <w:jc w:val="both"/>
            </w:pPr>
            <w:r>
              <w:rPr>
                <w:rFonts w:ascii="Times New Roman"/>
                <w:b w:val="false"/>
                <w:i w:val="false"/>
                <w:color w:val="000000"/>
                <w:sz w:val="20"/>
              </w:rPr>
              <w:t>
ветеринарной справки</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анықтаманы алған күні</w:t>
            </w:r>
          </w:p>
          <w:p>
            <w:pPr>
              <w:spacing w:after="20"/>
              <w:ind w:left="20"/>
              <w:jc w:val="both"/>
            </w:pPr>
            <w:r>
              <w:rPr>
                <w:rFonts w:ascii="Times New Roman"/>
                <w:b w:val="false"/>
                <w:i w:val="false"/>
                <w:color w:val="000000"/>
                <w:sz w:val="20"/>
              </w:rPr>
              <w:t>
Дата получения  ветеринарной справки</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Тістелген</w:t>
            </w:r>
          </w:p>
          <w:p>
            <w:pPr>
              <w:spacing w:after="20"/>
              <w:ind w:left="20"/>
              <w:jc w:val="both"/>
            </w:pPr>
            <w:r>
              <w:rPr>
                <w:rFonts w:ascii="Times New Roman"/>
                <w:b w:val="false"/>
                <w:i w:val="false"/>
                <w:color w:val="000000"/>
                <w:sz w:val="20"/>
              </w:rPr>
              <w:t>
Укуса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сұраған</w:t>
            </w:r>
          </w:p>
          <w:p>
            <w:pPr>
              <w:spacing w:after="20"/>
              <w:ind w:left="20"/>
              <w:jc w:val="both"/>
            </w:pPr>
            <w:r>
              <w:rPr>
                <w:rFonts w:ascii="Times New Roman"/>
                <w:b w:val="false"/>
                <w:i w:val="false"/>
                <w:color w:val="000000"/>
                <w:sz w:val="20"/>
              </w:rPr>
              <w:t>
Обращения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208/у</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Мемлекеттiк санитария-эпидемиологиялық қадағалау органдарының</w:t>
      </w:r>
      <w:r>
        <w:br/>
      </w:r>
      <w:r>
        <w:rPr>
          <w:rFonts w:ascii="Times New Roman"/>
          <w:b/>
          <w:i w:val="false"/>
          <w:color w:val="000000"/>
        </w:rPr>
        <w:t>инфекциялық ауруларды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инфекционных заболеваний государственными органами</w:t>
      </w:r>
      <w:r>
        <w:br/>
      </w:r>
      <w:r>
        <w:rPr>
          <w:rFonts w:ascii="Times New Roman"/>
          <w:b/>
          <w:i w:val="false"/>
          <w:color w:val="000000"/>
        </w:rPr>
        <w:t>санитарно-эпидемиологического надзора</w:t>
      </w:r>
    </w:p>
    <w:p>
      <w:pPr>
        <w:spacing w:after="0"/>
        <w:ind w:left="0"/>
        <w:jc w:val="both"/>
      </w:pPr>
      <w:r>
        <w:rPr>
          <w:rFonts w:ascii="Times New Roman"/>
          <w:b w:val="false"/>
          <w:i w:val="false"/>
          <w:color w:val="000000"/>
          <w:sz w:val="28"/>
        </w:rPr>
        <w:t xml:space="preserve">
      Басталуы (Начат) Аяқталуы (Окончен) </w:t>
      </w:r>
    </w:p>
    <w:p>
      <w:pPr>
        <w:spacing w:after="0"/>
        <w:ind w:left="0"/>
        <w:jc w:val="both"/>
      </w:pP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733"/>
        <w:gridCol w:w="4932"/>
        <w:gridCol w:w="1046"/>
        <w:gridCol w:w="1420"/>
        <w:gridCol w:w="3475"/>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нөмірі</w:t>
            </w:r>
          </w:p>
          <w:p>
            <w:pPr>
              <w:spacing w:after="20"/>
              <w:ind w:left="20"/>
              <w:jc w:val="both"/>
            </w:pPr>
            <w:r>
              <w:rPr>
                <w:rFonts w:ascii="Times New Roman"/>
                <w:b w:val="false"/>
                <w:i w:val="false"/>
                <w:color w:val="000000"/>
                <w:sz w:val="20"/>
              </w:rPr>
              <w:t>
Регистрационный номер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нөмірі</w:t>
            </w:r>
          </w:p>
          <w:p>
            <w:pPr>
              <w:spacing w:after="20"/>
              <w:ind w:left="20"/>
              <w:jc w:val="both"/>
            </w:pPr>
            <w:r>
              <w:rPr>
                <w:rFonts w:ascii="Times New Roman"/>
                <w:b w:val="false"/>
                <w:i w:val="false"/>
                <w:color w:val="000000"/>
                <w:sz w:val="20"/>
              </w:rPr>
              <w:t xml:space="preserve">
(Эпидемиологический номер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арқылы</w:t>
            </w:r>
          </w:p>
          <w:p>
            <w:pPr>
              <w:spacing w:after="20"/>
              <w:ind w:left="20"/>
              <w:jc w:val="both"/>
            </w:pPr>
            <w:r>
              <w:rPr>
                <w:rFonts w:ascii="Times New Roman"/>
                <w:b w:val="false"/>
                <w:i w:val="false"/>
                <w:color w:val="000000"/>
                <w:sz w:val="20"/>
              </w:rPr>
              <w:t xml:space="preserve">
алынған (берiлген) айы, күнi және сағаты алғашқы шұғыл хабарламаны жiберген (алған) адамның аты, жөнi </w:t>
            </w:r>
          </w:p>
          <w:p>
            <w:pPr>
              <w:spacing w:after="20"/>
              <w:ind w:left="20"/>
              <w:jc w:val="both"/>
            </w:pPr>
            <w:r>
              <w:rPr>
                <w:rFonts w:ascii="Times New Roman"/>
                <w:b w:val="false"/>
                <w:i w:val="false"/>
                <w:color w:val="000000"/>
                <w:sz w:val="20"/>
              </w:rPr>
              <w:t>
Дата и часы сообщения (приема) по телефону и дата отсылки (получения) первичного экстренного извещения кто передал, кто принял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бергенмедициналық ұйымның атауы </w:t>
            </w:r>
          </w:p>
          <w:p>
            <w:pPr>
              <w:spacing w:after="20"/>
              <w:ind w:left="20"/>
              <w:jc w:val="both"/>
            </w:pPr>
            <w:r>
              <w:rPr>
                <w:rFonts w:ascii="Times New Roman"/>
                <w:b w:val="false"/>
                <w:i w:val="false"/>
                <w:color w:val="000000"/>
                <w:sz w:val="20"/>
              </w:rPr>
              <w:t>
Наименование медицинской  организации,передавшей сообщение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аты,әкесінің аты</w:t>
            </w:r>
          </w:p>
          <w:p>
            <w:pPr>
              <w:spacing w:after="20"/>
              <w:ind w:left="20"/>
              <w:jc w:val="both"/>
            </w:pPr>
            <w:r>
              <w:rPr>
                <w:rFonts w:ascii="Times New Roman"/>
                <w:b w:val="false"/>
                <w:i w:val="false"/>
                <w:color w:val="000000"/>
                <w:sz w:val="20"/>
              </w:rPr>
              <w:t>
Фамилия, имя, отчество, больного</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(3 жасқа</w:t>
            </w:r>
          </w:p>
          <w:p>
            <w:pPr>
              <w:spacing w:after="20"/>
              <w:ind w:left="20"/>
              <w:jc w:val="both"/>
            </w:pPr>
            <w:r>
              <w:rPr>
                <w:rFonts w:ascii="Times New Roman"/>
                <w:b w:val="false"/>
                <w:i w:val="false"/>
                <w:color w:val="000000"/>
                <w:sz w:val="20"/>
              </w:rPr>
              <w:t>
дейiнгi балалардың туған айы мен жылын көрсетіңіз)</w:t>
            </w:r>
          </w:p>
          <w:p>
            <w:pPr>
              <w:spacing w:after="20"/>
              <w:ind w:left="20"/>
              <w:jc w:val="both"/>
            </w:pPr>
            <w:r>
              <w:rPr>
                <w:rFonts w:ascii="Times New Roman"/>
                <w:b w:val="false"/>
                <w:i w:val="false"/>
                <w:color w:val="000000"/>
                <w:sz w:val="20"/>
              </w:rPr>
              <w:t>
Возраст (для детей до 3-х лет, указать месяц и год рождения)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4218"/>
        <w:gridCol w:w="1269"/>
        <w:gridCol w:w="1582"/>
        <w:gridCol w:w="1765"/>
      </w:tblGrid>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(қала, ауыл, көше, үй нөмiрi, пәтер нөмiрi)</w:t>
            </w:r>
          </w:p>
          <w:p>
            <w:pPr>
              <w:spacing w:after="20"/>
              <w:ind w:left="20"/>
              <w:jc w:val="both"/>
            </w:pPr>
            <w:r>
              <w:rPr>
                <w:rFonts w:ascii="Times New Roman"/>
                <w:b w:val="false"/>
                <w:i w:val="false"/>
                <w:color w:val="000000"/>
                <w:sz w:val="20"/>
              </w:rPr>
              <w:t>
Домашний адрес (город, село,улица, номер дома, номер квартиры)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орнының атауы, мектеп жасына дейiнгi балалар ұйымының (сынып, топ) атауы, соңғы барған күнi</w:t>
            </w:r>
          </w:p>
          <w:p>
            <w:pPr>
              <w:spacing w:after="20"/>
              <w:ind w:left="20"/>
              <w:jc w:val="both"/>
            </w:pPr>
            <w:r>
              <w:rPr>
                <w:rFonts w:ascii="Times New Roman"/>
                <w:b w:val="false"/>
                <w:i w:val="false"/>
                <w:color w:val="000000"/>
                <w:sz w:val="20"/>
              </w:rPr>
              <w:t>
Наименование места работы,  учебы, детской дошкольной организации (класс, группа)  дата последнего посещения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айы, күнi, жылы</w:t>
            </w:r>
          </w:p>
          <w:p>
            <w:pPr>
              <w:spacing w:after="20"/>
              <w:ind w:left="20"/>
              <w:jc w:val="both"/>
            </w:pPr>
            <w:r>
              <w:rPr>
                <w:rFonts w:ascii="Times New Roman"/>
                <w:b w:val="false"/>
                <w:i w:val="false"/>
                <w:color w:val="000000"/>
                <w:sz w:val="20"/>
              </w:rPr>
              <w:t>
Дата заболевания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және оның қойылған күні, айы, жылы</w:t>
            </w:r>
          </w:p>
          <w:p>
            <w:pPr>
              <w:spacing w:after="20"/>
              <w:ind w:left="20"/>
              <w:jc w:val="both"/>
            </w:pPr>
            <w:r>
              <w:rPr>
                <w:rFonts w:ascii="Times New Roman"/>
                <w:b w:val="false"/>
                <w:i w:val="false"/>
                <w:color w:val="000000"/>
                <w:sz w:val="20"/>
              </w:rPr>
              <w:t>
Диагноз и дата его установления</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 күнi, айы, жылы және орны</w:t>
            </w:r>
          </w:p>
          <w:p>
            <w:pPr>
              <w:spacing w:after="20"/>
              <w:ind w:left="20"/>
              <w:jc w:val="both"/>
            </w:pPr>
            <w:r>
              <w:rPr>
                <w:rFonts w:ascii="Times New Roman"/>
                <w:b w:val="false"/>
                <w:i w:val="false"/>
                <w:color w:val="000000"/>
                <w:sz w:val="20"/>
              </w:rPr>
              <w:t>
Дата, место госпитализации</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968"/>
        <w:gridCol w:w="3300"/>
        <w:gridCol w:w="4192"/>
        <w:gridCol w:w="882"/>
        <w:gridCol w:w="881"/>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Дәрiгерге алғашқы қаралған күнi</w:t>
            </w:r>
          </w:p>
          <w:p>
            <w:pPr>
              <w:spacing w:after="20"/>
              <w:ind w:left="20"/>
              <w:jc w:val="both"/>
            </w:pPr>
            <w:r>
              <w:rPr>
                <w:rFonts w:ascii="Times New Roman"/>
                <w:b w:val="false"/>
                <w:i w:val="false"/>
                <w:color w:val="000000"/>
                <w:sz w:val="20"/>
              </w:rPr>
              <w:t>
Дата первичного обращения</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Өзгертiлген  (нақтыланған) диагнозы, оның анықталған күнi</w:t>
            </w:r>
          </w:p>
          <w:p>
            <w:pPr>
              <w:spacing w:after="20"/>
              <w:ind w:left="20"/>
              <w:jc w:val="both"/>
            </w:pPr>
            <w:r>
              <w:rPr>
                <w:rFonts w:ascii="Times New Roman"/>
                <w:b w:val="false"/>
                <w:i w:val="false"/>
                <w:color w:val="000000"/>
                <w:sz w:val="20"/>
              </w:rPr>
              <w:t>
Измененный,  (уточненный) диагноз и дата его уточнения</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 жүргiзiлген күн, жұқпалы ауру ошағында тексеру жүргiзген адамның тегі, аты, әкесінің аты</w:t>
            </w:r>
          </w:p>
          <w:p>
            <w:pPr>
              <w:spacing w:after="20"/>
              <w:ind w:left="20"/>
              <w:jc w:val="both"/>
            </w:pPr>
            <w:r>
              <w:rPr>
                <w:rFonts w:ascii="Times New Roman"/>
                <w:b w:val="false"/>
                <w:i w:val="false"/>
                <w:color w:val="000000"/>
                <w:sz w:val="20"/>
              </w:rPr>
              <w:t>
Дата эпидемиоло- гического обследования, фамилия, имя, отчество обследовавшего  очаг  инфекционного заболевания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 бойынша, балалар ұйымынан, оқу, жұмыс, орындары бойынша ауру оқиғасы туралы мемлекеттік санитариялық эпидемиологиялық органдарға хабарланған күн, ай, жыл</w:t>
            </w:r>
          </w:p>
          <w:p>
            <w:pPr>
              <w:spacing w:after="20"/>
              <w:ind w:left="20"/>
              <w:jc w:val="both"/>
            </w:pPr>
            <w:r>
              <w:rPr>
                <w:rFonts w:ascii="Times New Roman"/>
                <w:b w:val="false"/>
                <w:i w:val="false"/>
                <w:color w:val="000000"/>
                <w:sz w:val="20"/>
              </w:rPr>
              <w:t>
Дата сообщения о заболевании в  государственные органы санитарно эпидемиологического надзора по месту постоянного жительства, в детскую организацию, по месту учебы, работы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тексерулер, олардың нәтижелері</w:t>
            </w:r>
          </w:p>
          <w:p>
            <w:pPr>
              <w:spacing w:after="20"/>
              <w:ind w:left="20"/>
              <w:jc w:val="both"/>
            </w:pPr>
            <w:r>
              <w:rPr>
                <w:rFonts w:ascii="Times New Roman"/>
                <w:b w:val="false"/>
                <w:i w:val="false"/>
                <w:color w:val="000000"/>
                <w:sz w:val="20"/>
              </w:rPr>
              <w:t>
Лабораторные исследования, результаты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209-қосымша</w:t>
            </w:r>
          </w:p>
        </w:tc>
      </w:tr>
    </w:tbl>
    <w:bookmarkStart w:name="z442" w:id="336"/>
    <w:p>
      <w:pPr>
        <w:spacing w:after="0"/>
        <w:ind w:left="0"/>
        <w:jc w:val="both"/>
      </w:pPr>
      <w:r>
        <w:rPr>
          <w:rFonts w:ascii="Times New Roman"/>
          <w:b w:val="false"/>
          <w:i w:val="false"/>
          <w:color w:val="000000"/>
          <w:sz w:val="28"/>
        </w:rPr>
        <w:t xml:space="preserve">
      Приложение 209      </w:t>
      </w:r>
    </w:p>
    <w:bookmarkEnd w:id="336"/>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209/е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209/у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Инфекциялық ауру ошағын эпидемиологиялық тексеріп қарау</w:t>
      </w:r>
      <w:r>
        <w:br/>
      </w:r>
      <w:r>
        <w:rPr>
          <w:rFonts w:ascii="Times New Roman"/>
          <w:b/>
          <w:i w:val="false"/>
          <w:color w:val="000000"/>
        </w:rPr>
        <w:t>КАРТАСЫ</w:t>
      </w:r>
      <w:r>
        <w:br/>
      </w:r>
      <w:r>
        <w:rPr>
          <w:rFonts w:ascii="Times New Roman"/>
          <w:b/>
          <w:i w:val="false"/>
          <w:color w:val="000000"/>
        </w:rPr>
        <w:t>КАРТА</w:t>
      </w:r>
      <w:r>
        <w:br/>
      </w:r>
      <w:r>
        <w:rPr>
          <w:rFonts w:ascii="Times New Roman"/>
          <w:b/>
          <w:i w:val="false"/>
          <w:color w:val="000000"/>
        </w:rPr>
        <w:t>эпидемиологического обследования очага инфекционного</w:t>
      </w:r>
      <w:r>
        <w:br/>
      </w:r>
      <w:r>
        <w:rPr>
          <w:rFonts w:ascii="Times New Roman"/>
          <w:b/>
          <w:i w:val="false"/>
          <w:color w:val="000000"/>
        </w:rPr>
        <w:t>заболевания</w:t>
      </w:r>
      <w:r>
        <w:br/>
      </w:r>
      <w:r>
        <w:rPr>
          <w:rFonts w:ascii="Times New Roman"/>
          <w:b/>
          <w:i w:val="false"/>
          <w:color w:val="000000"/>
        </w:rPr>
        <w:t>эпидемиологиялық (эпидемиологический) №____________</w:t>
      </w:r>
    </w:p>
    <w:p>
      <w:pPr>
        <w:spacing w:after="0"/>
        <w:ind w:left="0"/>
        <w:jc w:val="both"/>
      </w:pPr>
      <w:r>
        <w:rPr>
          <w:rFonts w:ascii="Times New Roman"/>
          <w:b w:val="false"/>
          <w:i w:val="false"/>
          <w:color w:val="000000"/>
          <w:sz w:val="28"/>
        </w:rPr>
        <w:t>
      1. Науқастың тегі, аты, әкесінің аты (Фамилия, имя, отчество</w:t>
      </w:r>
    </w:p>
    <w:p>
      <w:pPr>
        <w:spacing w:after="0"/>
        <w:ind w:left="0"/>
        <w:jc w:val="both"/>
      </w:pPr>
      <w:r>
        <w:rPr>
          <w:rFonts w:ascii="Times New Roman"/>
          <w:b w:val="false"/>
          <w:i w:val="false"/>
          <w:color w:val="000000"/>
          <w:sz w:val="28"/>
        </w:rPr>
        <w:t>
      больного) ___________________________________________________________</w:t>
      </w:r>
    </w:p>
    <w:p>
      <w:pPr>
        <w:spacing w:after="0"/>
        <w:ind w:left="0"/>
        <w:jc w:val="both"/>
      </w:pPr>
      <w:r>
        <w:rPr>
          <w:rFonts w:ascii="Times New Roman"/>
          <w:b w:val="false"/>
          <w:i w:val="false"/>
          <w:color w:val="000000"/>
          <w:sz w:val="28"/>
        </w:rPr>
        <w:t>
      2. Жынысы (Пол)___________________ науқас жергілікті (больной</w:t>
      </w:r>
    </w:p>
    <w:p>
      <w:pPr>
        <w:spacing w:after="0"/>
        <w:ind w:left="0"/>
        <w:jc w:val="both"/>
      </w:pPr>
      <w:r>
        <w:rPr>
          <w:rFonts w:ascii="Times New Roman"/>
          <w:b w:val="false"/>
          <w:i w:val="false"/>
          <w:color w:val="000000"/>
          <w:sz w:val="28"/>
        </w:rPr>
        <w:t>
      местный), сырттан келген (приезжий)</w:t>
      </w:r>
    </w:p>
    <w:p>
      <w:pPr>
        <w:spacing w:after="0"/>
        <w:ind w:left="0"/>
        <w:jc w:val="both"/>
      </w:pPr>
      <w:r>
        <w:rPr>
          <w:rFonts w:ascii="Times New Roman"/>
          <w:b w:val="false"/>
          <w:i w:val="false"/>
          <w:color w:val="000000"/>
          <w:sz w:val="28"/>
        </w:rPr>
        <w:t>
      3. Туған күні (Дата рождения)____________________ толық жасы (число</w:t>
      </w:r>
    </w:p>
    <w:p>
      <w:pPr>
        <w:spacing w:after="0"/>
        <w:ind w:left="0"/>
        <w:jc w:val="both"/>
      </w:pPr>
      <w:r>
        <w:rPr>
          <w:rFonts w:ascii="Times New Roman"/>
          <w:b w:val="false"/>
          <w:i w:val="false"/>
          <w:color w:val="000000"/>
          <w:sz w:val="28"/>
        </w:rPr>
        <w:t xml:space="preserve">
      полных лет) _________________ </w:t>
      </w:r>
    </w:p>
    <w:p>
      <w:pPr>
        <w:spacing w:after="0"/>
        <w:ind w:left="0"/>
        <w:jc w:val="both"/>
      </w:pPr>
      <w:r>
        <w:rPr>
          <w:rFonts w:ascii="Times New Roman"/>
          <w:b w:val="false"/>
          <w:i w:val="false"/>
          <w:color w:val="000000"/>
          <w:sz w:val="28"/>
        </w:rPr>
        <w:t>
      4. Мекен-жайы (Домашний адрес)____________________________________</w:t>
      </w:r>
    </w:p>
    <w:p>
      <w:pPr>
        <w:spacing w:after="0"/>
        <w:ind w:left="0"/>
        <w:jc w:val="both"/>
      </w:pPr>
      <w:r>
        <w:rPr>
          <w:rFonts w:ascii="Times New Roman"/>
          <w:b w:val="false"/>
          <w:i w:val="false"/>
          <w:color w:val="000000"/>
          <w:sz w:val="28"/>
        </w:rPr>
        <w:t>
      5. Жұмыс, оқу орны, мектепке дейiнгi балалар ұйымы (бұдан әрі - МБҰ)</w:t>
      </w:r>
    </w:p>
    <w:p>
      <w:pPr>
        <w:spacing w:after="0"/>
        <w:ind w:left="0"/>
        <w:jc w:val="both"/>
      </w:pPr>
      <w:r>
        <w:rPr>
          <w:rFonts w:ascii="Times New Roman"/>
          <w:b w:val="false"/>
          <w:i w:val="false"/>
          <w:color w:val="000000"/>
          <w:sz w:val="28"/>
        </w:rPr>
        <w:t>
      (Место работы, учебы, детской дошкольной организации (далее -ДДО))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Кәсібі (Род занятий) _____________________________________________</w:t>
      </w:r>
    </w:p>
    <w:p>
      <w:pPr>
        <w:spacing w:after="0"/>
        <w:ind w:left="0"/>
        <w:jc w:val="both"/>
      </w:pPr>
      <w:r>
        <w:rPr>
          <w:rFonts w:ascii="Times New Roman"/>
          <w:b w:val="false"/>
          <w:i w:val="false"/>
          <w:color w:val="000000"/>
          <w:sz w:val="28"/>
        </w:rPr>
        <w:t>
      7. Жұмыс, оқу орнына, БҰ-на соңғы рет барған күні (Дата последнего</w:t>
      </w:r>
    </w:p>
    <w:p>
      <w:pPr>
        <w:spacing w:after="0"/>
        <w:ind w:left="0"/>
        <w:jc w:val="both"/>
      </w:pPr>
      <w:r>
        <w:rPr>
          <w:rFonts w:ascii="Times New Roman"/>
          <w:b w:val="false"/>
          <w:i w:val="false"/>
          <w:color w:val="000000"/>
          <w:sz w:val="28"/>
        </w:rPr>
        <w:t>
      посещения места работы, учебы, ДО) __________________________________</w:t>
      </w:r>
    </w:p>
    <w:p>
      <w:pPr>
        <w:spacing w:after="0"/>
        <w:ind w:left="0"/>
        <w:jc w:val="both"/>
      </w:pPr>
      <w:r>
        <w:rPr>
          <w:rFonts w:ascii="Times New Roman"/>
          <w:b w:val="false"/>
          <w:i w:val="false"/>
          <w:color w:val="000000"/>
          <w:sz w:val="28"/>
        </w:rPr>
        <w:t>
      8. Медициналық ұйымы (бұдан әрі -МҰ), шұғыл хабарламаның түскен күні,</w:t>
      </w:r>
    </w:p>
    <w:p>
      <w:pPr>
        <w:spacing w:after="0"/>
        <w:ind w:left="0"/>
        <w:jc w:val="both"/>
      </w:pPr>
      <w:r>
        <w:rPr>
          <w:rFonts w:ascii="Times New Roman"/>
          <w:b w:val="false"/>
          <w:i w:val="false"/>
          <w:color w:val="000000"/>
          <w:sz w:val="28"/>
        </w:rPr>
        <w:t>
      уақыты (Медицинская организация (далее-МО), дата, время поступления</w:t>
      </w:r>
    </w:p>
    <w:p>
      <w:pPr>
        <w:spacing w:after="0"/>
        <w:ind w:left="0"/>
        <w:jc w:val="both"/>
      </w:pPr>
      <w:r>
        <w:rPr>
          <w:rFonts w:ascii="Times New Roman"/>
          <w:b w:val="false"/>
          <w:i w:val="false"/>
          <w:color w:val="000000"/>
          <w:sz w:val="28"/>
        </w:rPr>
        <w:t>
      экстренного извещения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Алғашқы диагноз (Первичный диагноз) ______________________________</w:t>
      </w:r>
    </w:p>
    <w:p>
      <w:pPr>
        <w:spacing w:after="0"/>
        <w:ind w:left="0"/>
        <w:jc w:val="both"/>
      </w:pPr>
      <w:r>
        <w:rPr>
          <w:rFonts w:ascii="Times New Roman"/>
          <w:b w:val="false"/>
          <w:i w:val="false"/>
          <w:color w:val="000000"/>
          <w:sz w:val="28"/>
        </w:rPr>
        <w:t>
      10. Аурудың клиникалық белгілері (Клинические симптомы болезни)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Науқас анықталды (Больной выявлен): дәрігерге қаралғанда (при</w:t>
      </w:r>
    </w:p>
    <w:p>
      <w:pPr>
        <w:spacing w:after="0"/>
        <w:ind w:left="0"/>
        <w:jc w:val="both"/>
      </w:pPr>
      <w:r>
        <w:rPr>
          <w:rFonts w:ascii="Times New Roman"/>
          <w:b w:val="false"/>
          <w:i w:val="false"/>
          <w:color w:val="000000"/>
          <w:sz w:val="28"/>
        </w:rPr>
        <w:t>
      обращении), кәсіби тексеру кезінде (профессиональном обследовании),</w:t>
      </w:r>
    </w:p>
    <w:p>
      <w:pPr>
        <w:spacing w:after="0"/>
        <w:ind w:left="0"/>
        <w:jc w:val="both"/>
      </w:pPr>
      <w:r>
        <w:rPr>
          <w:rFonts w:ascii="Times New Roman"/>
          <w:b w:val="false"/>
          <w:i w:val="false"/>
          <w:color w:val="000000"/>
          <w:sz w:val="28"/>
        </w:rPr>
        <w:t>
      эпидемиологиялық көрсетімдері бойынша тексеру кезінде (обследовании</w:t>
      </w:r>
    </w:p>
    <w:p>
      <w:pPr>
        <w:spacing w:after="0"/>
        <w:ind w:left="0"/>
        <w:jc w:val="both"/>
      </w:pPr>
      <w:r>
        <w:rPr>
          <w:rFonts w:ascii="Times New Roman"/>
          <w:b w:val="false"/>
          <w:i w:val="false"/>
          <w:color w:val="000000"/>
          <w:sz w:val="28"/>
        </w:rPr>
        <w:t>
      по эпидемиологическим показаниям)</w:t>
      </w:r>
    </w:p>
    <w:p>
      <w:pPr>
        <w:spacing w:after="0"/>
        <w:ind w:left="0"/>
        <w:jc w:val="both"/>
      </w:pPr>
      <w:r>
        <w:rPr>
          <w:rFonts w:ascii="Times New Roman"/>
          <w:b w:val="false"/>
          <w:i w:val="false"/>
          <w:color w:val="000000"/>
          <w:sz w:val="28"/>
        </w:rPr>
        <w:t>
      12. Эпидемиологиялық тексеру жүргізілу күні мен уақыты (Дата и время</w:t>
      </w:r>
    </w:p>
    <w:p>
      <w:pPr>
        <w:spacing w:after="0"/>
        <w:ind w:left="0"/>
        <w:jc w:val="both"/>
      </w:pPr>
      <w:r>
        <w:rPr>
          <w:rFonts w:ascii="Times New Roman"/>
          <w:b w:val="false"/>
          <w:i w:val="false"/>
          <w:color w:val="000000"/>
          <w:sz w:val="28"/>
        </w:rPr>
        <w:t>
      проведения эпидемиологического обследования) ________________________</w:t>
      </w:r>
    </w:p>
    <w:p>
      <w:pPr>
        <w:spacing w:after="0"/>
        <w:ind w:left="0"/>
        <w:jc w:val="both"/>
      </w:pPr>
      <w:r>
        <w:rPr>
          <w:rFonts w:ascii="Times New Roman"/>
          <w:b w:val="false"/>
          <w:i w:val="false"/>
          <w:color w:val="000000"/>
          <w:sz w:val="28"/>
        </w:rPr>
        <w:t>
      13. Ауырған (Даты заболевания)_______________________ қаралған</w:t>
      </w:r>
    </w:p>
    <w:p>
      <w:pPr>
        <w:spacing w:after="0"/>
        <w:ind w:left="0"/>
        <w:jc w:val="both"/>
      </w:pPr>
      <w:r>
        <w:rPr>
          <w:rFonts w:ascii="Times New Roman"/>
          <w:b w:val="false"/>
          <w:i w:val="false"/>
          <w:color w:val="000000"/>
          <w:sz w:val="28"/>
        </w:rPr>
        <w:t>
      (обращения) ______________________ ауруханаға жатқызылған күндері</w:t>
      </w:r>
    </w:p>
    <w:p>
      <w:pPr>
        <w:spacing w:after="0"/>
        <w:ind w:left="0"/>
        <w:jc w:val="both"/>
      </w:pPr>
      <w:r>
        <w:rPr>
          <w:rFonts w:ascii="Times New Roman"/>
          <w:b w:val="false"/>
          <w:i w:val="false"/>
          <w:color w:val="000000"/>
          <w:sz w:val="28"/>
        </w:rPr>
        <w:t>
      (госпитализации)_____________________________________________________</w:t>
      </w:r>
    </w:p>
    <w:p>
      <w:pPr>
        <w:spacing w:after="0"/>
        <w:ind w:left="0"/>
        <w:jc w:val="both"/>
      </w:pPr>
      <w:r>
        <w:rPr>
          <w:rFonts w:ascii="Times New Roman"/>
          <w:b w:val="false"/>
          <w:i w:val="false"/>
          <w:color w:val="000000"/>
          <w:sz w:val="28"/>
        </w:rPr>
        <w:t>
      14. Жатқызылған орны (Место госпитализации) _________________________</w:t>
      </w:r>
    </w:p>
    <w:p>
      <w:pPr>
        <w:spacing w:after="0"/>
        <w:ind w:left="0"/>
        <w:jc w:val="both"/>
      </w:pPr>
      <w:r>
        <w:rPr>
          <w:rFonts w:ascii="Times New Roman"/>
          <w:b w:val="false"/>
          <w:i w:val="false"/>
          <w:color w:val="000000"/>
          <w:sz w:val="28"/>
        </w:rPr>
        <w:t>
      15. Ауруханаға жатқызылмаған себебі (Не госпитализирован по причине)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Жазылған күні (немен аяқталды) (Дата выздоровления (исход))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Науқасқа зертханалық зерттеулер жүргізілу күні және орны (Дата и</w:t>
      </w:r>
    </w:p>
    <w:p>
      <w:pPr>
        <w:spacing w:after="0"/>
        <w:ind w:left="0"/>
        <w:jc w:val="both"/>
      </w:pPr>
      <w:r>
        <w:rPr>
          <w:rFonts w:ascii="Times New Roman"/>
          <w:b w:val="false"/>
          <w:i w:val="false"/>
          <w:color w:val="000000"/>
          <w:sz w:val="28"/>
        </w:rPr>
        <w:t>
      место проведения больному лабораторных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9815"/>
      </w:tblGrid>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түрлері</w:t>
            </w:r>
          </w:p>
          <w:p>
            <w:pPr>
              <w:spacing w:after="20"/>
              <w:ind w:left="20"/>
              <w:jc w:val="both"/>
            </w:pPr>
            <w:r>
              <w:rPr>
                <w:rFonts w:ascii="Times New Roman"/>
                <w:b w:val="false"/>
                <w:i w:val="false"/>
                <w:color w:val="000000"/>
                <w:sz w:val="20"/>
              </w:rPr>
              <w:t>
Виды исследования</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диагнозды растайтын тексеру нәтижелері (күні)</w:t>
            </w:r>
          </w:p>
          <w:p>
            <w:pPr>
              <w:spacing w:after="20"/>
              <w:ind w:left="20"/>
              <w:jc w:val="both"/>
            </w:pPr>
            <w:r>
              <w:rPr>
                <w:rFonts w:ascii="Times New Roman"/>
                <w:b w:val="false"/>
                <w:i w:val="false"/>
                <w:color w:val="000000"/>
                <w:sz w:val="20"/>
              </w:rPr>
              <w:t>
Результаты обследования (даты), подтверждающие данный диагноз</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w:t>
            </w:r>
          </w:p>
          <w:p>
            <w:pPr>
              <w:spacing w:after="20"/>
              <w:ind w:left="20"/>
              <w:jc w:val="both"/>
            </w:pPr>
            <w:r>
              <w:rPr>
                <w:rFonts w:ascii="Times New Roman"/>
                <w:b w:val="false"/>
                <w:i w:val="false"/>
                <w:color w:val="000000"/>
                <w:sz w:val="20"/>
              </w:rPr>
              <w:t>
Клинические</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p>
            <w:pPr>
              <w:spacing w:after="20"/>
              <w:ind w:left="20"/>
              <w:jc w:val="both"/>
            </w:pPr>
            <w:r>
              <w:rPr>
                <w:rFonts w:ascii="Times New Roman"/>
                <w:b w:val="false"/>
                <w:i w:val="false"/>
                <w:color w:val="000000"/>
                <w:sz w:val="20"/>
              </w:rPr>
              <w:t>
Биохимические</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Бактериологогические</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p>
            <w:pPr>
              <w:spacing w:after="20"/>
              <w:ind w:left="20"/>
              <w:jc w:val="both"/>
            </w:pPr>
            <w:r>
              <w:rPr>
                <w:rFonts w:ascii="Times New Roman"/>
                <w:b w:val="false"/>
                <w:i w:val="false"/>
                <w:color w:val="000000"/>
                <w:sz w:val="20"/>
              </w:rPr>
              <w:t>
Серологические</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p>
            <w:pPr>
              <w:spacing w:after="20"/>
              <w:ind w:left="20"/>
              <w:jc w:val="both"/>
            </w:pPr>
            <w:r>
              <w:rPr>
                <w:rFonts w:ascii="Times New Roman"/>
                <w:b w:val="false"/>
                <w:i w:val="false"/>
                <w:color w:val="000000"/>
                <w:sz w:val="20"/>
              </w:rPr>
              <w:t xml:space="preserve">
Вирусологические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p>
            <w:pPr>
              <w:spacing w:after="20"/>
              <w:ind w:left="20"/>
              <w:jc w:val="both"/>
            </w:pPr>
            <w:r>
              <w:rPr>
                <w:rFonts w:ascii="Times New Roman"/>
                <w:b w:val="false"/>
                <w:i w:val="false"/>
                <w:color w:val="000000"/>
                <w:sz w:val="20"/>
              </w:rPr>
              <w:t>
Другие</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Ауырған адамның осы инфекцияға қарсы егілгендігі туралы мәлімет</w:t>
      </w:r>
    </w:p>
    <w:p>
      <w:pPr>
        <w:spacing w:after="0"/>
        <w:ind w:left="0"/>
        <w:jc w:val="both"/>
      </w:pPr>
      <w:r>
        <w:rPr>
          <w:rFonts w:ascii="Times New Roman"/>
          <w:b w:val="false"/>
          <w:i w:val="false"/>
          <w:color w:val="000000"/>
          <w:sz w:val="28"/>
        </w:rPr>
        <w:t>
      (күндерін көрсетіңіз) (Сведения о вакцинации заболевшего против</w:t>
      </w:r>
    </w:p>
    <w:p>
      <w:pPr>
        <w:spacing w:after="0"/>
        <w:ind w:left="0"/>
        <w:jc w:val="both"/>
      </w:pPr>
      <w:r>
        <w:rPr>
          <w:rFonts w:ascii="Times New Roman"/>
          <w:b w:val="false"/>
          <w:i w:val="false"/>
          <w:color w:val="000000"/>
          <w:sz w:val="28"/>
        </w:rPr>
        <w:t>
      данной инфекции (указать дни))</w:t>
      </w:r>
    </w:p>
    <w:p>
      <w:pPr>
        <w:spacing w:after="0"/>
        <w:ind w:left="0"/>
        <w:jc w:val="both"/>
      </w:pPr>
      <w:r>
        <w:rPr>
          <w:rFonts w:ascii="Times New Roman"/>
          <w:b w:val="false"/>
          <w:i w:val="false"/>
          <w:color w:val="000000"/>
          <w:sz w:val="28"/>
        </w:rPr>
        <w:t>
      19. Иммундаудың жүргізілмеу себептері (Причины отсутствия</w:t>
      </w:r>
    </w:p>
    <w:p>
      <w:pPr>
        <w:spacing w:after="0"/>
        <w:ind w:left="0"/>
        <w:jc w:val="both"/>
      </w:pPr>
      <w:r>
        <w:rPr>
          <w:rFonts w:ascii="Times New Roman"/>
          <w:b w:val="false"/>
          <w:i w:val="false"/>
          <w:color w:val="000000"/>
          <w:sz w:val="28"/>
        </w:rPr>
        <w:t>
      иммунизации)</w:t>
      </w:r>
    </w:p>
    <w:p>
      <w:pPr>
        <w:spacing w:after="0"/>
        <w:ind w:left="0"/>
        <w:jc w:val="both"/>
      </w:pPr>
      <w:r>
        <w:rPr>
          <w:rFonts w:ascii="Times New Roman"/>
          <w:b w:val="false"/>
          <w:i w:val="false"/>
          <w:color w:val="000000"/>
          <w:sz w:val="28"/>
        </w:rPr>
        <w:t>
                  Инфекцияның көзі мен берілу факторларын іздеу</w:t>
      </w:r>
    </w:p>
    <w:p>
      <w:pPr>
        <w:spacing w:after="0"/>
        <w:ind w:left="0"/>
        <w:jc w:val="both"/>
      </w:pPr>
      <w:r>
        <w:rPr>
          <w:rFonts w:ascii="Times New Roman"/>
          <w:b w:val="false"/>
          <w:i w:val="false"/>
          <w:color w:val="000000"/>
          <w:sz w:val="28"/>
        </w:rPr>
        <w:t>
                  (Поиск источника и факторы передачи инфекции)</w:t>
      </w:r>
    </w:p>
    <w:p>
      <w:pPr>
        <w:spacing w:after="0"/>
        <w:ind w:left="0"/>
        <w:jc w:val="both"/>
      </w:pPr>
      <w:r>
        <w:rPr>
          <w:rFonts w:ascii="Times New Roman"/>
          <w:b w:val="false"/>
          <w:i w:val="false"/>
          <w:color w:val="000000"/>
          <w:sz w:val="28"/>
        </w:rPr>
        <w:t>
      20. Жұқтырудың болжамды мерзімдері (Ориентировочные сроки заражения)</w:t>
      </w:r>
    </w:p>
    <w:p>
      <w:pPr>
        <w:spacing w:after="0"/>
        <w:ind w:left="0"/>
        <w:jc w:val="both"/>
      </w:pPr>
      <w:r>
        <w:rPr>
          <w:rFonts w:ascii="Times New Roman"/>
          <w:b w:val="false"/>
          <w:i w:val="false"/>
          <w:color w:val="000000"/>
          <w:sz w:val="28"/>
        </w:rPr>
        <w:t>
      (с)____________ бастап (по)__________________ дейін</w:t>
      </w:r>
    </w:p>
    <w:p>
      <w:pPr>
        <w:spacing w:after="0"/>
        <w:ind w:left="0"/>
        <w:jc w:val="both"/>
      </w:pPr>
      <w:r>
        <w:rPr>
          <w:rFonts w:ascii="Times New Roman"/>
          <w:b w:val="false"/>
          <w:i w:val="false"/>
          <w:color w:val="000000"/>
          <w:sz w:val="28"/>
        </w:rPr>
        <w:t>
      21. Жұқтыру мүмкін орын мен оған ықпал еткен жағдайлар мен шарттар</w:t>
      </w:r>
    </w:p>
    <w:p>
      <w:pPr>
        <w:spacing w:after="0"/>
        <w:ind w:left="0"/>
        <w:jc w:val="both"/>
      </w:pPr>
      <w:r>
        <w:rPr>
          <w:rFonts w:ascii="Times New Roman"/>
          <w:b w:val="false"/>
          <w:i w:val="false"/>
          <w:color w:val="000000"/>
          <w:sz w:val="28"/>
        </w:rPr>
        <w:t>
      (Предполагаемое место заражения, обстоятельства и условия</w:t>
      </w:r>
    </w:p>
    <w:p>
      <w:pPr>
        <w:spacing w:after="0"/>
        <w:ind w:left="0"/>
        <w:jc w:val="both"/>
      </w:pPr>
      <w:r>
        <w:rPr>
          <w:rFonts w:ascii="Times New Roman"/>
          <w:b w:val="false"/>
          <w:i w:val="false"/>
          <w:color w:val="000000"/>
          <w:sz w:val="28"/>
        </w:rPr>
        <w:t>
      способствующие этому):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6"/>
        <w:gridCol w:w="1767"/>
        <w:gridCol w:w="1767"/>
      </w:tblGrid>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w:t>
            </w:r>
          </w:p>
          <w:p>
            <w:pPr>
              <w:spacing w:after="20"/>
              <w:ind w:left="20"/>
              <w:jc w:val="both"/>
            </w:pPr>
            <w:r>
              <w:rPr>
                <w:rFonts w:ascii="Times New Roman"/>
                <w:b w:val="false"/>
                <w:i w:val="false"/>
                <w:color w:val="000000"/>
                <w:sz w:val="20"/>
              </w:rPr>
              <w:t>
Обстоятельства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p>
            <w:pPr>
              <w:spacing w:after="20"/>
              <w:ind w:left="20"/>
              <w:jc w:val="both"/>
            </w:pPr>
            <w:r>
              <w:rPr>
                <w:rFonts w:ascii="Times New Roman"/>
                <w:b w:val="false"/>
                <w:i w:val="false"/>
                <w:color w:val="000000"/>
                <w:sz w:val="20"/>
              </w:rPr>
              <w:t>
Сроки</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 болуы</w:t>
            </w:r>
          </w:p>
          <w:p>
            <w:pPr>
              <w:spacing w:after="20"/>
              <w:ind w:left="20"/>
              <w:jc w:val="both"/>
            </w:pPr>
            <w:r>
              <w:rPr>
                <w:rFonts w:ascii="Times New Roman"/>
                <w:b w:val="false"/>
                <w:i w:val="false"/>
                <w:color w:val="000000"/>
                <w:sz w:val="20"/>
              </w:rPr>
              <w:t>
Нахождение в другом населенном пункте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Туыстарына, таныстарына баруы</w:t>
            </w:r>
          </w:p>
          <w:p>
            <w:pPr>
              <w:spacing w:after="20"/>
              <w:ind w:left="20"/>
              <w:jc w:val="both"/>
            </w:pPr>
            <w:r>
              <w:rPr>
                <w:rFonts w:ascii="Times New Roman"/>
                <w:b w:val="false"/>
                <w:i w:val="false"/>
                <w:color w:val="000000"/>
                <w:sz w:val="20"/>
              </w:rPr>
              <w:t>
Посещение родственников, знакомых</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аясында демалуы</w:t>
            </w:r>
          </w:p>
          <w:p>
            <w:pPr>
              <w:spacing w:after="20"/>
              <w:ind w:left="20"/>
              <w:jc w:val="both"/>
            </w:pPr>
            <w:r>
              <w:rPr>
                <w:rFonts w:ascii="Times New Roman"/>
                <w:b w:val="false"/>
                <w:i w:val="false"/>
                <w:color w:val="000000"/>
                <w:sz w:val="20"/>
              </w:rPr>
              <w:t>
Отдых в природных условиях</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ұйымында болуы</w:t>
            </w:r>
          </w:p>
          <w:p>
            <w:pPr>
              <w:spacing w:after="20"/>
              <w:ind w:left="20"/>
              <w:jc w:val="both"/>
            </w:pPr>
            <w:r>
              <w:rPr>
                <w:rFonts w:ascii="Times New Roman"/>
                <w:b w:val="false"/>
                <w:i w:val="false"/>
                <w:color w:val="000000"/>
                <w:sz w:val="20"/>
              </w:rPr>
              <w:t>
Пребывание в оздоровительной организации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болуы</w:t>
            </w:r>
          </w:p>
          <w:p>
            <w:pPr>
              <w:spacing w:after="20"/>
              <w:ind w:left="20"/>
              <w:jc w:val="both"/>
            </w:pPr>
            <w:r>
              <w:rPr>
                <w:rFonts w:ascii="Times New Roman"/>
                <w:b w:val="false"/>
                <w:i w:val="false"/>
                <w:color w:val="000000"/>
                <w:sz w:val="20"/>
              </w:rPr>
              <w:t>
Нахождение в стационаре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препараттарын құю</w:t>
            </w:r>
          </w:p>
          <w:p>
            <w:pPr>
              <w:spacing w:after="20"/>
              <w:ind w:left="20"/>
              <w:jc w:val="both"/>
            </w:pPr>
            <w:r>
              <w:rPr>
                <w:rFonts w:ascii="Times New Roman"/>
                <w:b w:val="false"/>
                <w:i w:val="false"/>
                <w:color w:val="000000"/>
                <w:sz w:val="20"/>
              </w:rPr>
              <w:t>
Переливание крови и ее препаратов</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іс-әрекеттер, қандай екендігін көрсетіңіз</w:t>
            </w:r>
          </w:p>
          <w:p>
            <w:pPr>
              <w:spacing w:after="20"/>
              <w:ind w:left="20"/>
              <w:jc w:val="both"/>
            </w:pPr>
            <w:r>
              <w:rPr>
                <w:rFonts w:ascii="Times New Roman"/>
                <w:b w:val="false"/>
                <w:i w:val="false"/>
                <w:color w:val="000000"/>
                <w:sz w:val="20"/>
              </w:rPr>
              <w:t>
Медицинские манипуляции, указать какие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Жануарлармен, құстармен байланысы</w:t>
            </w:r>
          </w:p>
          <w:p>
            <w:pPr>
              <w:spacing w:after="20"/>
              <w:ind w:left="20"/>
              <w:jc w:val="both"/>
            </w:pPr>
            <w:r>
              <w:rPr>
                <w:rFonts w:ascii="Times New Roman"/>
                <w:b w:val="false"/>
                <w:i w:val="false"/>
                <w:color w:val="000000"/>
                <w:sz w:val="20"/>
              </w:rPr>
              <w:t>
Общение с животными, птицами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құбырларында, канализацияда апат болуы</w:t>
            </w:r>
          </w:p>
          <w:p>
            <w:pPr>
              <w:spacing w:after="20"/>
              <w:ind w:left="20"/>
              <w:jc w:val="both"/>
            </w:pPr>
            <w:r>
              <w:rPr>
                <w:rFonts w:ascii="Times New Roman"/>
                <w:b w:val="false"/>
                <w:i w:val="false"/>
                <w:color w:val="000000"/>
                <w:sz w:val="20"/>
              </w:rPr>
              <w:t>
Аварии на водопроводе, канализации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(жазыңыз)</w:t>
            </w:r>
          </w:p>
          <w:p>
            <w:pPr>
              <w:spacing w:after="20"/>
              <w:ind w:left="20"/>
              <w:jc w:val="both"/>
            </w:pPr>
            <w:r>
              <w:rPr>
                <w:rFonts w:ascii="Times New Roman"/>
                <w:b w:val="false"/>
                <w:i w:val="false"/>
                <w:color w:val="000000"/>
                <w:sz w:val="20"/>
              </w:rPr>
              <w:t>
Другие (вписать)</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Жұқпаның көзі болып табылуы мүмкін адамдар (Лица, которые могли</w:t>
      </w:r>
    </w:p>
    <w:p>
      <w:pPr>
        <w:spacing w:after="0"/>
        <w:ind w:left="0"/>
        <w:jc w:val="both"/>
      </w:pPr>
      <w:r>
        <w:rPr>
          <w:rFonts w:ascii="Times New Roman"/>
          <w:b w:val="false"/>
          <w:i w:val="false"/>
          <w:color w:val="000000"/>
          <w:sz w:val="28"/>
        </w:rPr>
        <w:t>
      явиться источником инфекции)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2"/>
        <w:gridCol w:w="3072"/>
        <w:gridCol w:w="2033"/>
        <w:gridCol w:w="2033"/>
      </w:tblGrid>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сипаты</w:t>
            </w:r>
          </w:p>
          <w:p>
            <w:pPr>
              <w:spacing w:after="20"/>
              <w:ind w:left="20"/>
              <w:jc w:val="both"/>
            </w:pPr>
            <w:r>
              <w:rPr>
                <w:rFonts w:ascii="Times New Roman"/>
                <w:b w:val="false"/>
                <w:i w:val="false"/>
                <w:color w:val="000000"/>
                <w:sz w:val="20"/>
              </w:rPr>
              <w:t>
Характер отношений</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Араласқан орны</w:t>
            </w:r>
          </w:p>
          <w:p>
            <w:pPr>
              <w:spacing w:after="20"/>
              <w:ind w:left="20"/>
              <w:jc w:val="both"/>
            </w:pPr>
            <w:r>
              <w:rPr>
                <w:rFonts w:ascii="Times New Roman"/>
                <w:b w:val="false"/>
                <w:i w:val="false"/>
                <w:color w:val="000000"/>
                <w:sz w:val="20"/>
              </w:rPr>
              <w:t>
Место общения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p>
            <w:pPr>
              <w:spacing w:after="20"/>
              <w:ind w:left="20"/>
              <w:jc w:val="both"/>
            </w:pPr>
            <w:r>
              <w:rPr>
                <w:rFonts w:ascii="Times New Roman"/>
                <w:b w:val="false"/>
                <w:i w:val="false"/>
                <w:color w:val="000000"/>
                <w:sz w:val="20"/>
              </w:rPr>
              <w:t>
Результат обследования</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Жұқпаның ықтималды берілу факторлары туралы мәліметтер (Сведения</w:t>
      </w:r>
    </w:p>
    <w:p>
      <w:pPr>
        <w:spacing w:after="0"/>
        <w:ind w:left="0"/>
        <w:jc w:val="both"/>
      </w:pPr>
      <w:r>
        <w:rPr>
          <w:rFonts w:ascii="Times New Roman"/>
          <w:b w:val="false"/>
          <w:i w:val="false"/>
          <w:color w:val="000000"/>
          <w:sz w:val="28"/>
        </w:rPr>
        <w:t>
      о наиболее вероятных факторах передачи инфекции)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2565"/>
        <w:gridCol w:w="3489"/>
        <w:gridCol w:w="3682"/>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берілу факторлары Предполагаемые</w:t>
            </w:r>
          </w:p>
          <w:p>
            <w:pPr>
              <w:spacing w:after="20"/>
              <w:ind w:left="20"/>
              <w:jc w:val="both"/>
            </w:pPr>
            <w:r>
              <w:rPr>
                <w:rFonts w:ascii="Times New Roman"/>
                <w:b w:val="false"/>
                <w:i w:val="false"/>
                <w:color w:val="000000"/>
                <w:sz w:val="20"/>
              </w:rPr>
              <w:t>
факторы передачи</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Қолданған күні мен уақыты</w:t>
            </w:r>
          </w:p>
          <w:p>
            <w:pPr>
              <w:spacing w:after="20"/>
              <w:ind w:left="20"/>
              <w:jc w:val="both"/>
            </w:pPr>
            <w:r>
              <w:rPr>
                <w:rFonts w:ascii="Times New Roman"/>
                <w:b w:val="false"/>
                <w:i w:val="false"/>
                <w:color w:val="000000"/>
                <w:sz w:val="20"/>
              </w:rPr>
              <w:t>
Дата и время употребления</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(қолданған) орны</w:t>
            </w:r>
          </w:p>
          <w:p>
            <w:pPr>
              <w:spacing w:after="20"/>
              <w:ind w:left="20"/>
              <w:jc w:val="both"/>
            </w:pPr>
            <w:r>
              <w:rPr>
                <w:rFonts w:ascii="Times New Roman"/>
                <w:b w:val="false"/>
                <w:i w:val="false"/>
                <w:color w:val="000000"/>
                <w:sz w:val="20"/>
              </w:rPr>
              <w:t>
Место приготовления (употребления)</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Жұқтыруға ықпал еткен жағдайлар Обстоятельства,</w:t>
            </w:r>
          </w:p>
          <w:p>
            <w:pPr>
              <w:spacing w:after="20"/>
              <w:ind w:left="20"/>
              <w:jc w:val="both"/>
            </w:pPr>
            <w:r>
              <w:rPr>
                <w:rFonts w:ascii="Times New Roman"/>
                <w:b w:val="false"/>
                <w:i w:val="false"/>
                <w:color w:val="000000"/>
                <w:sz w:val="20"/>
              </w:rPr>
              <w:t>
способствующие заражению</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Жұқпа ошағында тұрғылықты жері бойынша жүргізілген шаралар</w:t>
      </w:r>
    </w:p>
    <w:p>
      <w:pPr>
        <w:spacing w:after="0"/>
        <w:ind w:left="0"/>
        <w:jc w:val="both"/>
      </w:pPr>
      <w:r>
        <w:rPr>
          <w:rFonts w:ascii="Times New Roman"/>
          <w:b w:val="false"/>
          <w:i w:val="false"/>
          <w:color w:val="000000"/>
          <w:sz w:val="28"/>
        </w:rPr>
        <w:t>
      (мекен-жайы) (Мероприятия в очаге по месту жительства (адрес))</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869"/>
        <w:gridCol w:w="869"/>
        <w:gridCol w:w="869"/>
        <w:gridCol w:w="869"/>
        <w:gridCol w:w="2317"/>
        <w:gridCol w:w="3096"/>
        <w:gridCol w:w="1539"/>
      </w:tblGrid>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Фамилия, имя, отчество</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Туыстықжақындығы</w:t>
            </w:r>
          </w:p>
          <w:p>
            <w:pPr>
              <w:spacing w:after="20"/>
              <w:ind w:left="20"/>
              <w:jc w:val="both"/>
            </w:pPr>
            <w:r>
              <w:rPr>
                <w:rFonts w:ascii="Times New Roman"/>
                <w:b w:val="false"/>
                <w:i w:val="false"/>
                <w:color w:val="000000"/>
                <w:sz w:val="20"/>
              </w:rPr>
              <w:t>
Степень родства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Место работы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 күні</w:t>
            </w:r>
          </w:p>
          <w:p>
            <w:pPr>
              <w:spacing w:after="20"/>
              <w:ind w:left="20"/>
              <w:jc w:val="both"/>
            </w:pPr>
            <w:r>
              <w:rPr>
                <w:rFonts w:ascii="Times New Roman"/>
                <w:b w:val="false"/>
                <w:i w:val="false"/>
                <w:color w:val="000000"/>
                <w:sz w:val="20"/>
              </w:rPr>
              <w:t>
Дата обследования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науқастар, бактерия тасымалдаушылар</w:t>
            </w:r>
          </w:p>
          <w:p>
            <w:pPr>
              <w:spacing w:after="20"/>
              <w:ind w:left="20"/>
              <w:jc w:val="both"/>
            </w:pPr>
            <w:r>
              <w:rPr>
                <w:rFonts w:ascii="Times New Roman"/>
                <w:b w:val="false"/>
                <w:i w:val="false"/>
                <w:color w:val="000000"/>
                <w:sz w:val="20"/>
              </w:rPr>
              <w:t>
Выявлено больных, бактерио- носителей</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Егілгендер,  фаг алғандар  (күндері,препарат) </w:t>
            </w:r>
          </w:p>
          <w:p>
            <w:pPr>
              <w:spacing w:after="20"/>
              <w:ind w:left="20"/>
              <w:jc w:val="both"/>
            </w:pPr>
            <w:r>
              <w:rPr>
                <w:rFonts w:ascii="Times New Roman"/>
                <w:b w:val="false"/>
                <w:i w:val="false"/>
                <w:color w:val="000000"/>
                <w:sz w:val="20"/>
              </w:rPr>
              <w:t>
Привито,  профагировано (даты, препарат)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 түрі, күні </w:t>
            </w:r>
          </w:p>
          <w:p>
            <w:pPr>
              <w:spacing w:after="20"/>
              <w:ind w:left="20"/>
              <w:jc w:val="both"/>
            </w:pPr>
            <w:r>
              <w:rPr>
                <w:rFonts w:ascii="Times New Roman"/>
                <w:b w:val="false"/>
                <w:i w:val="false"/>
                <w:color w:val="000000"/>
                <w:sz w:val="20"/>
              </w:rPr>
              <w:t>
Тип дезинфекции, дата</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25.Жұмыс, оқу орнындағы жұқпа ошағында жүргізілген шаралар</w:t>
      </w:r>
    </w:p>
    <w:p>
      <w:pPr>
        <w:spacing w:after="0"/>
        <w:ind w:left="0"/>
        <w:jc w:val="both"/>
      </w:pPr>
      <w:r>
        <w:rPr>
          <w:rFonts w:ascii="Times New Roman"/>
          <w:b w:val="false"/>
          <w:i w:val="false"/>
          <w:color w:val="000000"/>
          <w:sz w:val="28"/>
        </w:rPr>
        <w:t>
      (мекен-жайы) (Мероприятия в очаге по месту работы, учебы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94"/>
        <w:gridCol w:w="2435"/>
        <w:gridCol w:w="1329"/>
        <w:gridCol w:w="4729"/>
        <w:gridCol w:w="1010"/>
        <w:gridCol w:w="1487"/>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коллектива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Қарым-қатынаста</w:t>
            </w:r>
          </w:p>
          <w:p>
            <w:pPr>
              <w:spacing w:after="20"/>
              <w:ind w:left="20"/>
              <w:jc w:val="both"/>
            </w:pPr>
            <w:r>
              <w:rPr>
                <w:rFonts w:ascii="Times New Roman"/>
                <w:b w:val="false"/>
                <w:i w:val="false"/>
                <w:color w:val="000000"/>
                <w:sz w:val="20"/>
              </w:rPr>
              <w:t xml:space="preserve">
болғандар саны </w:t>
            </w:r>
          </w:p>
          <w:p>
            <w:pPr>
              <w:spacing w:after="20"/>
              <w:ind w:left="20"/>
              <w:jc w:val="both"/>
            </w:pPr>
            <w:r>
              <w:rPr>
                <w:rFonts w:ascii="Times New Roman"/>
                <w:b w:val="false"/>
                <w:i w:val="false"/>
                <w:color w:val="000000"/>
                <w:sz w:val="20"/>
              </w:rPr>
              <w:t>
Число контактных</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жолмен тексеріл гендер (күні, саны)</w:t>
            </w:r>
          </w:p>
          <w:p>
            <w:pPr>
              <w:spacing w:after="20"/>
              <w:ind w:left="20"/>
              <w:jc w:val="both"/>
            </w:pPr>
            <w:r>
              <w:rPr>
                <w:rFonts w:ascii="Times New Roman"/>
                <w:b w:val="false"/>
                <w:i w:val="false"/>
                <w:color w:val="000000"/>
                <w:sz w:val="20"/>
              </w:rPr>
              <w:t>
Обследовано лаборато рно  (дата, количество)</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науқастар, бактерия тасымалдаушылар</w:t>
            </w:r>
          </w:p>
          <w:p>
            <w:pPr>
              <w:spacing w:after="20"/>
              <w:ind w:left="20"/>
              <w:jc w:val="both"/>
            </w:pPr>
            <w:r>
              <w:rPr>
                <w:rFonts w:ascii="Times New Roman"/>
                <w:b w:val="false"/>
                <w:i w:val="false"/>
                <w:color w:val="000000"/>
                <w:sz w:val="20"/>
              </w:rPr>
              <w:t>
Выявлено больных, бактерионосителей</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Егілгендердің, фаг алғандардың саны (күндері, препарат) Привито, профагировано  (даты, препарат)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p>
            <w:pPr>
              <w:spacing w:after="20"/>
              <w:ind w:left="20"/>
              <w:jc w:val="both"/>
            </w:pPr>
            <w:r>
              <w:rPr>
                <w:rFonts w:ascii="Times New Roman"/>
                <w:b w:val="false"/>
                <w:i w:val="false"/>
                <w:color w:val="000000"/>
                <w:sz w:val="20"/>
              </w:rPr>
              <w:t>
(сроки)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түрі (күні)</w:t>
            </w:r>
          </w:p>
          <w:p>
            <w:pPr>
              <w:spacing w:after="20"/>
              <w:ind w:left="20"/>
              <w:jc w:val="both"/>
            </w:pPr>
            <w:r>
              <w:rPr>
                <w:rFonts w:ascii="Times New Roman"/>
                <w:b w:val="false"/>
                <w:i w:val="false"/>
                <w:color w:val="000000"/>
                <w:sz w:val="20"/>
              </w:rPr>
              <w:t>
Тип дезинфекции (дата)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науқасқа байланысты ошақтардың санитариялық-эпидемиологиялық</w:t>
      </w:r>
    </w:p>
    <w:p>
      <w:pPr>
        <w:spacing w:after="0"/>
        <w:ind w:left="0"/>
        <w:jc w:val="both"/>
      </w:pPr>
      <w:r>
        <w:rPr>
          <w:rFonts w:ascii="Times New Roman"/>
          <w:b w:val="false"/>
          <w:i w:val="false"/>
          <w:color w:val="000000"/>
          <w:sz w:val="28"/>
        </w:rPr>
        <w:t>
                                    сипаттамасы</w:t>
      </w:r>
    </w:p>
    <w:p>
      <w:pPr>
        <w:spacing w:after="0"/>
        <w:ind w:left="0"/>
        <w:jc w:val="both"/>
      </w:pPr>
      <w:r>
        <w:rPr>
          <w:rFonts w:ascii="Times New Roman"/>
          <w:b w:val="false"/>
          <w:i w:val="false"/>
          <w:color w:val="000000"/>
          <w:sz w:val="28"/>
        </w:rPr>
        <w:t>
      (Санитарно-эпидемиологическая характеристика очагов, связанных с</w:t>
      </w:r>
    </w:p>
    <w:p>
      <w:pPr>
        <w:spacing w:after="0"/>
        <w:ind w:left="0"/>
        <w:jc w:val="both"/>
      </w:pPr>
      <w:r>
        <w:rPr>
          <w:rFonts w:ascii="Times New Roman"/>
          <w:b w:val="false"/>
          <w:i w:val="false"/>
          <w:color w:val="000000"/>
          <w:sz w:val="28"/>
        </w:rPr>
        <w:t>
                                    данным больным)</w:t>
      </w:r>
    </w:p>
    <w:p>
      <w:pPr>
        <w:spacing w:after="0"/>
        <w:ind w:left="0"/>
        <w:jc w:val="both"/>
      </w:pPr>
      <w:r>
        <w:rPr>
          <w:rFonts w:ascii="Times New Roman"/>
          <w:b w:val="false"/>
          <w:i w:val="false"/>
          <w:color w:val="000000"/>
          <w:sz w:val="28"/>
        </w:rPr>
        <w:t>
                              Тұрғылықты жері бойынша</w:t>
      </w:r>
    </w:p>
    <w:p>
      <w:pPr>
        <w:spacing w:after="0"/>
        <w:ind w:left="0"/>
        <w:jc w:val="both"/>
      </w:pPr>
      <w:r>
        <w:rPr>
          <w:rFonts w:ascii="Times New Roman"/>
          <w:b w:val="false"/>
          <w:i w:val="false"/>
          <w:color w:val="000000"/>
          <w:sz w:val="28"/>
        </w:rPr>
        <w:t>
                              (По месту жительства)</w:t>
      </w:r>
    </w:p>
    <w:p>
      <w:pPr>
        <w:spacing w:after="0"/>
        <w:ind w:left="0"/>
        <w:jc w:val="both"/>
      </w:pPr>
      <w:r>
        <w:rPr>
          <w:rFonts w:ascii="Times New Roman"/>
          <w:b w:val="false"/>
          <w:i w:val="false"/>
          <w:color w:val="000000"/>
          <w:sz w:val="28"/>
        </w:rPr>
        <w:t>
      26. Тұрғын үйінің жағдайы (Жилищные условия): жеке пәтер (отдельная</w:t>
      </w:r>
    </w:p>
    <w:p>
      <w:pPr>
        <w:spacing w:after="0"/>
        <w:ind w:left="0"/>
        <w:jc w:val="both"/>
      </w:pPr>
      <w:r>
        <w:rPr>
          <w:rFonts w:ascii="Times New Roman"/>
          <w:b w:val="false"/>
          <w:i w:val="false"/>
          <w:color w:val="000000"/>
          <w:sz w:val="28"/>
        </w:rPr>
        <w:t>
      квартира), жеке меншік үй (частный дом), ортақ пәтердегі бөлме</w:t>
      </w:r>
    </w:p>
    <w:p>
      <w:pPr>
        <w:spacing w:after="0"/>
        <w:ind w:left="0"/>
        <w:jc w:val="both"/>
      </w:pPr>
      <w:r>
        <w:rPr>
          <w:rFonts w:ascii="Times New Roman"/>
          <w:b w:val="false"/>
          <w:i w:val="false"/>
          <w:color w:val="000000"/>
          <w:sz w:val="28"/>
        </w:rPr>
        <w:t>
      (комната в общей квартире), жатақхана (общежитие), қонақ үй</w:t>
      </w:r>
    </w:p>
    <w:p>
      <w:pPr>
        <w:spacing w:after="0"/>
        <w:ind w:left="0"/>
        <w:jc w:val="both"/>
      </w:pPr>
      <w:r>
        <w:rPr>
          <w:rFonts w:ascii="Times New Roman"/>
          <w:b w:val="false"/>
          <w:i w:val="false"/>
          <w:color w:val="000000"/>
          <w:sz w:val="28"/>
        </w:rPr>
        <w:t>
      (гостиница), басқалар (прочие)</w:t>
      </w:r>
    </w:p>
    <w:p>
      <w:pPr>
        <w:spacing w:after="0"/>
        <w:ind w:left="0"/>
        <w:jc w:val="both"/>
      </w:pPr>
      <w:r>
        <w:rPr>
          <w:rFonts w:ascii="Times New Roman"/>
          <w:b w:val="false"/>
          <w:i w:val="false"/>
          <w:color w:val="000000"/>
          <w:sz w:val="28"/>
        </w:rPr>
        <w:t>
      27. Сумен қамтамасыз етілу сипаты (Характеристика водоснабжения): су</w:t>
      </w:r>
    </w:p>
    <w:p>
      <w:pPr>
        <w:spacing w:after="0"/>
        <w:ind w:left="0"/>
        <w:jc w:val="both"/>
      </w:pPr>
      <w:r>
        <w:rPr>
          <w:rFonts w:ascii="Times New Roman"/>
          <w:b w:val="false"/>
          <w:i w:val="false"/>
          <w:color w:val="000000"/>
          <w:sz w:val="28"/>
        </w:rPr>
        <w:t>
      құбыры (водопровод), колонка, бұрғыланған, қазылған құдық, тасып</w:t>
      </w:r>
    </w:p>
    <w:p>
      <w:pPr>
        <w:spacing w:after="0"/>
        <w:ind w:left="0"/>
        <w:jc w:val="both"/>
      </w:pPr>
      <w:r>
        <w:rPr>
          <w:rFonts w:ascii="Times New Roman"/>
          <w:b w:val="false"/>
          <w:i w:val="false"/>
          <w:color w:val="000000"/>
          <w:sz w:val="28"/>
        </w:rPr>
        <w:t>
      әкелінетін су (привозная вода) Судың сапасы (качество воды)</w:t>
      </w:r>
    </w:p>
    <w:p>
      <w:pPr>
        <w:spacing w:after="0"/>
        <w:ind w:left="0"/>
        <w:jc w:val="both"/>
      </w:pPr>
      <w:r>
        <w:rPr>
          <w:rFonts w:ascii="Times New Roman"/>
          <w:b w:val="false"/>
          <w:i w:val="false"/>
          <w:color w:val="000000"/>
          <w:sz w:val="28"/>
        </w:rPr>
        <w:t>
      (айтуларынша (со слов)) ____________________________________________</w:t>
      </w:r>
    </w:p>
    <w:p>
      <w:pPr>
        <w:spacing w:after="0"/>
        <w:ind w:left="0"/>
        <w:jc w:val="both"/>
      </w:pPr>
      <w:r>
        <w:rPr>
          <w:rFonts w:ascii="Times New Roman"/>
          <w:b w:val="false"/>
          <w:i w:val="false"/>
          <w:color w:val="000000"/>
          <w:sz w:val="28"/>
        </w:rPr>
        <w:t>
      Су берудің тұрақтылығы (Регулярность подачи)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Жүйедегі апаттар (Аварии в системе)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28. Қалдықтарды жинау және шығару түрлері (Вид сбора и удаления</w:t>
      </w:r>
    </w:p>
    <w:p>
      <w:pPr>
        <w:spacing w:after="0"/>
        <w:ind w:left="0"/>
        <w:jc w:val="both"/>
      </w:pPr>
      <w:r>
        <w:rPr>
          <w:rFonts w:ascii="Times New Roman"/>
          <w:b w:val="false"/>
          <w:i w:val="false"/>
          <w:color w:val="000000"/>
          <w:sz w:val="28"/>
        </w:rPr>
        <w:t>
      нечистот): кәріз, тазаланатын шұңқыр (выгребная яма), ауладағы</w:t>
      </w:r>
    </w:p>
    <w:p>
      <w:pPr>
        <w:spacing w:after="0"/>
        <w:ind w:left="0"/>
        <w:jc w:val="both"/>
      </w:pPr>
      <w:r>
        <w:rPr>
          <w:rFonts w:ascii="Times New Roman"/>
          <w:b w:val="false"/>
          <w:i w:val="false"/>
          <w:color w:val="000000"/>
          <w:sz w:val="28"/>
        </w:rPr>
        <w:t>
      дәретхана (надворный туалет), басқасы (другое)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29. Жұқпалы ауру пайда болуы тұрғысынан маңызы бар басқа факторлар</w:t>
      </w:r>
    </w:p>
    <w:p>
      <w:pPr>
        <w:spacing w:after="0"/>
        <w:ind w:left="0"/>
        <w:jc w:val="both"/>
      </w:pPr>
      <w:r>
        <w:rPr>
          <w:rFonts w:ascii="Times New Roman"/>
          <w:b w:val="false"/>
          <w:i w:val="false"/>
          <w:color w:val="000000"/>
          <w:sz w:val="28"/>
        </w:rPr>
        <w:t>
      (Значение других факторов в возникновении данного инфекционного</w:t>
      </w:r>
    </w:p>
    <w:p>
      <w:pPr>
        <w:spacing w:after="0"/>
        <w:ind w:left="0"/>
        <w:jc w:val="both"/>
      </w:pPr>
      <w:r>
        <w:rPr>
          <w:rFonts w:ascii="Times New Roman"/>
          <w:b w:val="false"/>
          <w:i w:val="false"/>
          <w:color w:val="000000"/>
          <w:sz w:val="28"/>
        </w:rPr>
        <w:t>
      заболевания) _______________________________________________________</w:t>
      </w:r>
    </w:p>
    <w:p>
      <w:pPr>
        <w:spacing w:after="0"/>
        <w:ind w:left="0"/>
        <w:jc w:val="both"/>
      </w:pPr>
      <w:r>
        <w:rPr>
          <w:rFonts w:ascii="Times New Roman"/>
          <w:b w:val="false"/>
          <w:i w:val="false"/>
          <w:color w:val="000000"/>
          <w:sz w:val="28"/>
        </w:rPr>
        <w:t>
      30. Тұрғылықты жеріндегі ошақта сыртқы ортадан алынған материалдарды</w:t>
      </w:r>
    </w:p>
    <w:p>
      <w:pPr>
        <w:spacing w:after="0"/>
        <w:ind w:left="0"/>
        <w:jc w:val="both"/>
      </w:pPr>
      <w:r>
        <w:rPr>
          <w:rFonts w:ascii="Times New Roman"/>
          <w:b w:val="false"/>
          <w:i w:val="false"/>
          <w:color w:val="000000"/>
          <w:sz w:val="28"/>
        </w:rPr>
        <w:t>
      зертханалық зерттеулер (Лабораторные исследования материалов из</w:t>
      </w:r>
    </w:p>
    <w:p>
      <w:pPr>
        <w:spacing w:after="0"/>
        <w:ind w:left="0"/>
        <w:jc w:val="both"/>
      </w:pPr>
      <w:r>
        <w:rPr>
          <w:rFonts w:ascii="Times New Roman"/>
          <w:b w:val="false"/>
          <w:i w:val="false"/>
          <w:color w:val="000000"/>
          <w:sz w:val="28"/>
        </w:rPr>
        <w:t>
      внешней среды в очаге по месту жительства):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2132"/>
        <w:gridCol w:w="2132"/>
        <w:gridCol w:w="4595"/>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p>
            <w:pPr>
              <w:spacing w:after="20"/>
              <w:ind w:left="20"/>
              <w:jc w:val="both"/>
            </w:pPr>
            <w:r>
              <w:rPr>
                <w:rFonts w:ascii="Times New Roman"/>
                <w:b w:val="false"/>
                <w:i w:val="false"/>
                <w:color w:val="000000"/>
                <w:sz w:val="20"/>
              </w:rPr>
              <w:t xml:space="preserve">
Наименование образца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саны</w:t>
            </w:r>
          </w:p>
          <w:p>
            <w:pPr>
              <w:spacing w:after="20"/>
              <w:ind w:left="20"/>
              <w:jc w:val="both"/>
            </w:pPr>
            <w:r>
              <w:rPr>
                <w:rFonts w:ascii="Times New Roman"/>
                <w:b w:val="false"/>
                <w:i w:val="false"/>
                <w:color w:val="000000"/>
                <w:sz w:val="20"/>
              </w:rPr>
              <w:t>
Число образцов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және оның берілген күні</w:t>
            </w:r>
          </w:p>
          <w:p>
            <w:pPr>
              <w:spacing w:after="20"/>
              <w:ind w:left="20"/>
              <w:jc w:val="both"/>
            </w:pPr>
            <w:r>
              <w:rPr>
                <w:rFonts w:ascii="Times New Roman"/>
                <w:b w:val="false"/>
                <w:i w:val="false"/>
                <w:color w:val="000000"/>
                <w:sz w:val="20"/>
              </w:rPr>
              <w:t>
Результат и дата выдачи</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оқу, тәрбиелеу, демалу, емдеу және тағы басқа орындар</w:t>
      </w:r>
    </w:p>
    <w:p>
      <w:pPr>
        <w:spacing w:after="0"/>
        <w:ind w:left="0"/>
        <w:jc w:val="both"/>
      </w:pPr>
      <w:r>
        <w:rPr>
          <w:rFonts w:ascii="Times New Roman"/>
          <w:b w:val="false"/>
          <w:i w:val="false"/>
          <w:color w:val="000000"/>
          <w:sz w:val="28"/>
        </w:rPr>
        <w:t>
      (По месту работы, учебы, воспитания, отдыха, лечения и так далее)</w:t>
      </w:r>
    </w:p>
    <w:p>
      <w:pPr>
        <w:spacing w:after="0"/>
        <w:ind w:left="0"/>
        <w:jc w:val="both"/>
      </w:pPr>
      <w:r>
        <w:rPr>
          <w:rFonts w:ascii="Times New Roman"/>
          <w:b w:val="false"/>
          <w:i w:val="false"/>
          <w:color w:val="000000"/>
          <w:sz w:val="28"/>
        </w:rPr>
        <w:t>
      31. Науқас болған нысанның және оның құрылымдарының (цехтың,</w:t>
      </w:r>
    </w:p>
    <w:p>
      <w:pPr>
        <w:spacing w:after="0"/>
        <w:ind w:left="0"/>
        <w:jc w:val="both"/>
      </w:pPr>
      <w:r>
        <w:rPr>
          <w:rFonts w:ascii="Times New Roman"/>
          <w:b w:val="false"/>
          <w:i w:val="false"/>
          <w:color w:val="000000"/>
          <w:sz w:val="28"/>
        </w:rPr>
        <w:t>
      сыныптың, топтың) атауы (Наименование объекта, его структурного</w:t>
      </w:r>
    </w:p>
    <w:p>
      <w:pPr>
        <w:spacing w:after="0"/>
        <w:ind w:left="0"/>
        <w:jc w:val="both"/>
      </w:pPr>
      <w:r>
        <w:rPr>
          <w:rFonts w:ascii="Times New Roman"/>
          <w:b w:val="false"/>
          <w:i w:val="false"/>
          <w:color w:val="000000"/>
          <w:sz w:val="28"/>
        </w:rPr>
        <w:t>
      подразделения (цеха, класса, группы)), в котором находился больной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сумен жабдықталуы (водообеспечение) _________________________________</w:t>
      </w:r>
    </w:p>
    <w:p>
      <w:pPr>
        <w:spacing w:after="0"/>
        <w:ind w:left="0"/>
        <w:jc w:val="both"/>
      </w:pPr>
      <w:r>
        <w:rPr>
          <w:rFonts w:ascii="Times New Roman"/>
          <w:b w:val="false"/>
          <w:i w:val="false"/>
          <w:color w:val="000000"/>
          <w:sz w:val="28"/>
        </w:rPr>
        <w:t>
      канализация _________________________________________________________</w:t>
      </w:r>
    </w:p>
    <w:p>
      <w:pPr>
        <w:spacing w:after="0"/>
        <w:ind w:left="0"/>
        <w:jc w:val="both"/>
      </w:pPr>
      <w:r>
        <w:rPr>
          <w:rFonts w:ascii="Times New Roman"/>
          <w:b w:val="false"/>
          <w:i w:val="false"/>
          <w:color w:val="000000"/>
          <w:sz w:val="28"/>
        </w:rPr>
        <w:t>
      санитариялық жағдайы (санитарное содержание) ________________________</w:t>
      </w:r>
    </w:p>
    <w:p>
      <w:pPr>
        <w:spacing w:after="0"/>
        <w:ind w:left="0"/>
        <w:jc w:val="both"/>
      </w:pPr>
      <w:r>
        <w:rPr>
          <w:rFonts w:ascii="Times New Roman"/>
          <w:b w:val="false"/>
          <w:i w:val="false"/>
          <w:color w:val="000000"/>
          <w:sz w:val="28"/>
        </w:rPr>
        <w:t>
      тамақтану шарттары (условия питания) ________________________________</w:t>
      </w:r>
    </w:p>
    <w:p>
      <w:pPr>
        <w:spacing w:after="0"/>
        <w:ind w:left="0"/>
        <w:jc w:val="both"/>
      </w:pPr>
      <w:r>
        <w:rPr>
          <w:rFonts w:ascii="Times New Roman"/>
          <w:b w:val="false"/>
          <w:i w:val="false"/>
          <w:color w:val="000000"/>
          <w:sz w:val="28"/>
        </w:rPr>
        <w:t>
      эпидемиологиялық көрсеткіштер бойынша нысанда қолға алынған шаралар</w:t>
      </w:r>
    </w:p>
    <w:p>
      <w:pPr>
        <w:spacing w:after="0"/>
        <w:ind w:left="0"/>
        <w:jc w:val="both"/>
      </w:pPr>
      <w:r>
        <w:rPr>
          <w:rFonts w:ascii="Times New Roman"/>
          <w:b w:val="false"/>
          <w:i w:val="false"/>
          <w:color w:val="000000"/>
          <w:sz w:val="28"/>
        </w:rPr>
        <w:t>
      (меры, принятые на данном объекте по эпидемиологическим показаниям)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32. Жұмыс/оқу орындарындағы ошақтың сыртқы орталарынан алынған</w:t>
      </w:r>
    </w:p>
    <w:p>
      <w:pPr>
        <w:spacing w:after="0"/>
        <w:ind w:left="0"/>
        <w:jc w:val="both"/>
      </w:pPr>
      <w:r>
        <w:rPr>
          <w:rFonts w:ascii="Times New Roman"/>
          <w:b w:val="false"/>
          <w:i w:val="false"/>
          <w:color w:val="000000"/>
          <w:sz w:val="28"/>
        </w:rPr>
        <w:t>
      материалдарды зертханалық зерттеулер (Лабораторные исследования</w:t>
      </w:r>
    </w:p>
    <w:p>
      <w:pPr>
        <w:spacing w:after="0"/>
        <w:ind w:left="0"/>
        <w:jc w:val="both"/>
      </w:pPr>
      <w:r>
        <w:rPr>
          <w:rFonts w:ascii="Times New Roman"/>
          <w:b w:val="false"/>
          <w:i w:val="false"/>
          <w:color w:val="000000"/>
          <w:sz w:val="28"/>
        </w:rPr>
        <w:t>
      материалов из внешней среды в очаге по месту работы/учебы):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665"/>
        <w:gridCol w:w="2665"/>
        <w:gridCol w:w="2666"/>
        <w:gridCol w:w="266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p>
            <w:pPr>
              <w:spacing w:after="20"/>
              <w:ind w:left="20"/>
              <w:jc w:val="both"/>
            </w:pPr>
            <w:r>
              <w:rPr>
                <w:rFonts w:ascii="Times New Roman"/>
                <w:b w:val="false"/>
                <w:i w:val="false"/>
                <w:color w:val="000000"/>
                <w:sz w:val="20"/>
              </w:rPr>
              <w:t>
Наименование образца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түрі</w:t>
            </w:r>
          </w:p>
          <w:p>
            <w:pPr>
              <w:spacing w:after="20"/>
              <w:ind w:left="20"/>
              <w:jc w:val="both"/>
            </w:pPr>
            <w:r>
              <w:rPr>
                <w:rFonts w:ascii="Times New Roman"/>
                <w:b w:val="false"/>
                <w:i w:val="false"/>
                <w:color w:val="000000"/>
                <w:sz w:val="20"/>
              </w:rPr>
              <w:t>
Вид исследования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p>
            <w:pPr>
              <w:spacing w:after="20"/>
              <w:ind w:left="20"/>
              <w:jc w:val="both"/>
            </w:pPr>
            <w:r>
              <w:rPr>
                <w:rFonts w:ascii="Times New Roman"/>
                <w:b w:val="false"/>
                <w:i w:val="false"/>
                <w:color w:val="000000"/>
                <w:sz w:val="20"/>
              </w:rPr>
              <w:t>
Цель исследования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w:t>
            </w:r>
          </w:p>
          <w:p>
            <w:pPr>
              <w:spacing w:after="20"/>
              <w:ind w:left="20"/>
              <w:jc w:val="both"/>
            </w:pPr>
            <w:r>
              <w:rPr>
                <w:rFonts w:ascii="Times New Roman"/>
                <w:b w:val="false"/>
                <w:i w:val="false"/>
                <w:color w:val="000000"/>
                <w:sz w:val="20"/>
              </w:rPr>
              <w:t>
Результат исследования</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Санитариялық-эпидемиологиялық тексерудің</w:t>
      </w:r>
    </w:p>
    <w:p>
      <w:pPr>
        <w:spacing w:after="0"/>
        <w:ind w:left="0"/>
        <w:jc w:val="both"/>
      </w:pPr>
      <w:r>
        <w:rPr>
          <w:rFonts w:ascii="Times New Roman"/>
          <w:b w:val="false"/>
          <w:i w:val="false"/>
          <w:color w:val="000000"/>
          <w:sz w:val="28"/>
        </w:rPr>
        <w:t>
                  санитариялық-эпидемиологиялық қорытындысы</w:t>
      </w:r>
    </w:p>
    <w:p>
      <w:pPr>
        <w:spacing w:after="0"/>
        <w:ind w:left="0"/>
        <w:jc w:val="both"/>
      </w:pPr>
      <w:r>
        <w:rPr>
          <w:rFonts w:ascii="Times New Roman"/>
          <w:b w:val="false"/>
          <w:i w:val="false"/>
          <w:color w:val="000000"/>
          <w:sz w:val="28"/>
        </w:rPr>
        <w:t>
                    Санитарно-эпидемиологическое заключение</w:t>
      </w:r>
    </w:p>
    <w:p>
      <w:pPr>
        <w:spacing w:after="0"/>
        <w:ind w:left="0"/>
        <w:jc w:val="both"/>
      </w:pPr>
      <w:r>
        <w:rPr>
          <w:rFonts w:ascii="Times New Roman"/>
          <w:b w:val="false"/>
          <w:i w:val="false"/>
          <w:color w:val="000000"/>
          <w:sz w:val="28"/>
        </w:rPr>
        <w:t>
                 санитарно-эпидемиологического расследования</w:t>
      </w:r>
    </w:p>
    <w:p>
      <w:pPr>
        <w:spacing w:after="0"/>
        <w:ind w:left="0"/>
        <w:jc w:val="both"/>
      </w:pPr>
      <w:r>
        <w:rPr>
          <w:rFonts w:ascii="Times New Roman"/>
          <w:b w:val="false"/>
          <w:i w:val="false"/>
          <w:color w:val="000000"/>
          <w:sz w:val="28"/>
        </w:rPr>
        <w:t>
      33. Қорытынды диагноз (Окончательный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34. Қойылған күні мен орны (Дата и место установления)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35. Диагноз қойылды (Диагноз установлен): клиникалық жолмен</w:t>
      </w:r>
    </w:p>
    <w:p>
      <w:pPr>
        <w:spacing w:after="0"/>
        <w:ind w:left="0"/>
        <w:jc w:val="both"/>
      </w:pPr>
      <w:r>
        <w:rPr>
          <w:rFonts w:ascii="Times New Roman"/>
          <w:b w:val="false"/>
          <w:i w:val="false"/>
          <w:color w:val="000000"/>
          <w:sz w:val="28"/>
        </w:rPr>
        <w:t>
      (клинически), зертханалық жолмен расталды</w:t>
      </w:r>
    </w:p>
    <w:p>
      <w:pPr>
        <w:spacing w:after="0"/>
        <w:ind w:left="0"/>
        <w:jc w:val="both"/>
      </w:pPr>
      <w:r>
        <w:rPr>
          <w:rFonts w:ascii="Times New Roman"/>
          <w:b w:val="false"/>
          <w:i w:val="false"/>
          <w:color w:val="000000"/>
          <w:sz w:val="28"/>
        </w:rPr>
        <w:t>
      36. (подтвержден лабораторно), мынаған өзгертілді (изменен 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37. Жұқпа жұқтырылған аумақ (Территория заражения) республика, облыс</w:t>
      </w:r>
    </w:p>
    <w:p>
      <w:pPr>
        <w:spacing w:after="0"/>
        <w:ind w:left="0"/>
        <w:jc w:val="both"/>
      </w:pPr>
      <w:r>
        <w:rPr>
          <w:rFonts w:ascii="Times New Roman"/>
          <w:b w:val="false"/>
          <w:i w:val="false"/>
          <w:color w:val="000000"/>
          <w:sz w:val="28"/>
        </w:rPr>
        <w:t>
      (область), аудан (район), қала (город),елді мекен (населенный пункт)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38. Жұқпаны жұқтырған орын (Место заражения): тұрған жеріндегі БҰ,</w:t>
      </w:r>
    </w:p>
    <w:p>
      <w:pPr>
        <w:spacing w:after="0"/>
        <w:ind w:left="0"/>
        <w:jc w:val="both"/>
      </w:pPr>
      <w:r>
        <w:rPr>
          <w:rFonts w:ascii="Times New Roman"/>
          <w:b w:val="false"/>
          <w:i w:val="false"/>
          <w:color w:val="000000"/>
          <w:sz w:val="28"/>
        </w:rPr>
        <w:t>
      мектеп, оқу орны, МҰ (ДО, школа, учебное заведение, МО, по месту</w:t>
      </w:r>
    </w:p>
    <w:p>
      <w:pPr>
        <w:spacing w:after="0"/>
        <w:ind w:left="0"/>
        <w:jc w:val="both"/>
      </w:pPr>
      <w:r>
        <w:rPr>
          <w:rFonts w:ascii="Times New Roman"/>
          <w:b w:val="false"/>
          <w:i w:val="false"/>
          <w:color w:val="000000"/>
          <w:sz w:val="28"/>
        </w:rPr>
        <w:t>
      жительства) _________________________________________________________</w:t>
      </w:r>
    </w:p>
    <w:p>
      <w:pPr>
        <w:spacing w:after="0"/>
        <w:ind w:left="0"/>
        <w:jc w:val="both"/>
      </w:pPr>
      <w:r>
        <w:rPr>
          <w:rFonts w:ascii="Times New Roman"/>
          <w:b w:val="false"/>
          <w:i w:val="false"/>
          <w:color w:val="000000"/>
          <w:sz w:val="28"/>
        </w:rPr>
        <w:t>
      39. Жұқпа көзі (Источник инфекции) __________________________________</w:t>
      </w:r>
    </w:p>
    <w:p>
      <w:pPr>
        <w:spacing w:after="0"/>
        <w:ind w:left="0"/>
        <w:jc w:val="both"/>
      </w:pPr>
      <w:r>
        <w:rPr>
          <w:rFonts w:ascii="Times New Roman"/>
          <w:b w:val="false"/>
          <w:i w:val="false"/>
          <w:color w:val="000000"/>
          <w:sz w:val="28"/>
        </w:rPr>
        <w:t>
      40. Жұқпаның берілу факторы мен жолы (Фактор и путь передачи</w:t>
      </w:r>
    </w:p>
    <w:p>
      <w:pPr>
        <w:spacing w:after="0"/>
        <w:ind w:left="0"/>
        <w:jc w:val="both"/>
      </w:pPr>
      <w:r>
        <w:rPr>
          <w:rFonts w:ascii="Times New Roman"/>
          <w:b w:val="false"/>
          <w:i w:val="false"/>
          <w:color w:val="000000"/>
          <w:sz w:val="28"/>
        </w:rPr>
        <w:t>
      инфекции): су, тамақ арқылы, ауа-тамшылық, трансмиссивті және басқа</w:t>
      </w:r>
    </w:p>
    <w:p>
      <w:pPr>
        <w:spacing w:after="0"/>
        <w:ind w:left="0"/>
        <w:jc w:val="both"/>
      </w:pPr>
      <w:r>
        <w:rPr>
          <w:rFonts w:ascii="Times New Roman"/>
          <w:b w:val="false"/>
          <w:i w:val="false"/>
          <w:color w:val="000000"/>
          <w:sz w:val="28"/>
        </w:rPr>
        <w:t>
      жолмен (водный, пищевой, воздушно-капельный,трансмиссивный и другие)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41. Жұқтыруға ықпал еткен жағдайлар: жұқпа көзін (ауруды, бактерия</w:t>
      </w:r>
    </w:p>
    <w:p>
      <w:pPr>
        <w:spacing w:after="0"/>
        <w:ind w:left="0"/>
        <w:jc w:val="both"/>
      </w:pPr>
      <w:r>
        <w:rPr>
          <w:rFonts w:ascii="Times New Roman"/>
          <w:b w:val="false"/>
          <w:i w:val="false"/>
          <w:color w:val="000000"/>
          <w:sz w:val="28"/>
        </w:rPr>
        <w:t>
      тасымалдаушыны) дер кезінде анықтамау және оқшауламау, науқаста осы</w:t>
      </w:r>
    </w:p>
    <w:p>
      <w:pPr>
        <w:spacing w:after="0"/>
        <w:ind w:left="0"/>
        <w:jc w:val="both"/>
      </w:pPr>
      <w:r>
        <w:rPr>
          <w:rFonts w:ascii="Times New Roman"/>
          <w:b w:val="false"/>
          <w:i w:val="false"/>
          <w:color w:val="000000"/>
          <w:sz w:val="28"/>
        </w:rPr>
        <w:t>
      жұқпаға қарсы екпелердің болмауы, жеке бас тазалығын сақтау</w:t>
      </w:r>
    </w:p>
    <w:p>
      <w:pPr>
        <w:spacing w:after="0"/>
        <w:ind w:left="0"/>
        <w:jc w:val="both"/>
      </w:pPr>
      <w:r>
        <w:rPr>
          <w:rFonts w:ascii="Times New Roman"/>
          <w:b w:val="false"/>
          <w:i w:val="false"/>
          <w:color w:val="000000"/>
          <w:sz w:val="28"/>
        </w:rPr>
        <w:t>
      жағдайларының болмауы, сапасыз ауыз су, шомылу, су құбырындағы, кәріз</w:t>
      </w:r>
    </w:p>
    <w:p>
      <w:pPr>
        <w:spacing w:after="0"/>
        <w:ind w:left="0"/>
        <w:jc w:val="both"/>
      </w:pPr>
      <w:r>
        <w:rPr>
          <w:rFonts w:ascii="Times New Roman"/>
          <w:b w:val="false"/>
          <w:i w:val="false"/>
          <w:color w:val="000000"/>
          <w:sz w:val="28"/>
        </w:rPr>
        <w:t>
      жүйесіндегі авария, анықталмады, басқа жағдайлар (Условия,</w:t>
      </w:r>
    </w:p>
    <w:p>
      <w:pPr>
        <w:spacing w:after="0"/>
        <w:ind w:left="0"/>
        <w:jc w:val="both"/>
      </w:pPr>
      <w:r>
        <w:rPr>
          <w:rFonts w:ascii="Times New Roman"/>
          <w:b w:val="false"/>
          <w:i w:val="false"/>
          <w:color w:val="000000"/>
          <w:sz w:val="28"/>
        </w:rPr>
        <w:t>
      способствующие заражению: несвоевременное выявление и</w:t>
      </w:r>
    </w:p>
    <w:p>
      <w:pPr>
        <w:spacing w:after="0"/>
        <w:ind w:left="0"/>
        <w:jc w:val="both"/>
      </w:pPr>
      <w:r>
        <w:rPr>
          <w:rFonts w:ascii="Times New Roman"/>
          <w:b w:val="false"/>
          <w:i w:val="false"/>
          <w:color w:val="000000"/>
          <w:sz w:val="28"/>
        </w:rPr>
        <w:t>
      изоляция источника инфекции (больного, бактерионосителя), отсутствие</w:t>
      </w:r>
    </w:p>
    <w:p>
      <w:pPr>
        <w:spacing w:after="0"/>
        <w:ind w:left="0"/>
        <w:jc w:val="both"/>
      </w:pPr>
      <w:r>
        <w:rPr>
          <w:rFonts w:ascii="Times New Roman"/>
          <w:b w:val="false"/>
          <w:i w:val="false"/>
          <w:color w:val="000000"/>
          <w:sz w:val="28"/>
        </w:rPr>
        <w:t>
      прививок у больного против данной инфекции, отсутствие условий для</w:t>
      </w:r>
    </w:p>
    <w:p>
      <w:pPr>
        <w:spacing w:after="0"/>
        <w:ind w:left="0"/>
        <w:jc w:val="both"/>
      </w:pPr>
      <w:r>
        <w:rPr>
          <w:rFonts w:ascii="Times New Roman"/>
          <w:b w:val="false"/>
          <w:i w:val="false"/>
          <w:color w:val="000000"/>
          <w:sz w:val="28"/>
        </w:rPr>
        <w:t>
      соблюдения личной гигиены, некачественная питьевая вода, купание,</w:t>
      </w:r>
    </w:p>
    <w:p>
      <w:pPr>
        <w:spacing w:after="0"/>
        <w:ind w:left="0"/>
        <w:jc w:val="both"/>
      </w:pPr>
      <w:r>
        <w:rPr>
          <w:rFonts w:ascii="Times New Roman"/>
          <w:b w:val="false"/>
          <w:i w:val="false"/>
          <w:color w:val="000000"/>
          <w:sz w:val="28"/>
        </w:rPr>
        <w:t>
      аварии на водопроводе, канализационной сети, не установлено, другие</w:t>
      </w:r>
    </w:p>
    <w:p>
      <w:pPr>
        <w:spacing w:after="0"/>
        <w:ind w:left="0"/>
        <w:jc w:val="both"/>
      </w:pPr>
      <w:r>
        <w:rPr>
          <w:rFonts w:ascii="Times New Roman"/>
          <w:b w:val="false"/>
          <w:i w:val="false"/>
          <w:color w:val="000000"/>
          <w:sz w:val="28"/>
        </w:rPr>
        <w:t>
      условия)</w:t>
      </w:r>
    </w:p>
    <w:p>
      <w:pPr>
        <w:spacing w:after="0"/>
        <w:ind w:left="0"/>
        <w:jc w:val="both"/>
      </w:pPr>
      <w:r>
        <w:rPr>
          <w:rFonts w:ascii="Times New Roman"/>
          <w:b w:val="false"/>
          <w:i w:val="false"/>
          <w:color w:val="000000"/>
          <w:sz w:val="28"/>
        </w:rPr>
        <w:t>
      42. Осы ошақтағы ауырғандардың жалпы саны (Общее число заболевших в</w:t>
      </w:r>
    </w:p>
    <w:p>
      <w:pPr>
        <w:spacing w:after="0"/>
        <w:ind w:left="0"/>
        <w:jc w:val="both"/>
      </w:pPr>
      <w:r>
        <w:rPr>
          <w:rFonts w:ascii="Times New Roman"/>
          <w:b w:val="false"/>
          <w:i w:val="false"/>
          <w:color w:val="000000"/>
          <w:sz w:val="28"/>
        </w:rPr>
        <w:t>
      данном очаге)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43. Ошақты бақылау аяқталған күн (Дата окончания наблюдения за</w:t>
      </w:r>
    </w:p>
    <w:p>
      <w:pPr>
        <w:spacing w:after="0"/>
        <w:ind w:left="0"/>
        <w:jc w:val="both"/>
      </w:pPr>
      <w:r>
        <w:rPr>
          <w:rFonts w:ascii="Times New Roman"/>
          <w:b w:val="false"/>
          <w:i w:val="false"/>
          <w:color w:val="000000"/>
          <w:sz w:val="28"/>
        </w:rPr>
        <w:t>
      очагом)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Эпидемиологиялық тексеру жүргізген адамның тегі, аты, әкесінің аты,</w:t>
      </w:r>
    </w:p>
    <w:p>
      <w:pPr>
        <w:spacing w:after="0"/>
        <w:ind w:left="0"/>
        <w:jc w:val="both"/>
      </w:pPr>
      <w:r>
        <w:rPr>
          <w:rFonts w:ascii="Times New Roman"/>
          <w:b w:val="false"/>
          <w:i w:val="false"/>
          <w:color w:val="000000"/>
          <w:sz w:val="28"/>
        </w:rPr>
        <w:t>
      лауазымы, қолы (Фамилия, имя, отчество,должность, подпись</w:t>
      </w:r>
    </w:p>
    <w:p>
      <w:pPr>
        <w:spacing w:after="0"/>
        <w:ind w:left="0"/>
        <w:jc w:val="both"/>
      </w:pPr>
      <w:r>
        <w:rPr>
          <w:rFonts w:ascii="Times New Roman"/>
          <w:b w:val="false"/>
          <w:i w:val="false"/>
          <w:color w:val="000000"/>
          <w:sz w:val="28"/>
        </w:rPr>
        <w:t>
      проводившего эпидемиологическое расследование)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 бастығының тегі, аты, әкесінің аты, қолы (Фамилия, имя,</w:t>
      </w:r>
    </w:p>
    <w:p>
      <w:pPr>
        <w:spacing w:after="0"/>
        <w:ind w:left="0"/>
        <w:jc w:val="both"/>
      </w:pPr>
      <w:r>
        <w:rPr>
          <w:rFonts w:ascii="Times New Roman"/>
          <w:b w:val="false"/>
          <w:i w:val="false"/>
          <w:color w:val="000000"/>
          <w:sz w:val="28"/>
        </w:rPr>
        <w:t>
      отчество, подпись начальника отдела)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Эпидемиологиялық карта тапсырылған күн. Осы жағдай № 1 есептік</w:t>
      </w:r>
    </w:p>
    <w:p>
      <w:pPr>
        <w:spacing w:after="0"/>
        <w:ind w:left="0"/>
        <w:jc w:val="both"/>
      </w:pPr>
      <w:r>
        <w:rPr>
          <w:rFonts w:ascii="Times New Roman"/>
          <w:b w:val="false"/>
          <w:i w:val="false"/>
          <w:color w:val="000000"/>
          <w:sz w:val="28"/>
        </w:rPr>
        <w:t>
      статистикалық пішінмен санитариялық-эпидемиологиялық қызметтің</w:t>
      </w:r>
    </w:p>
    <w:p>
      <w:pPr>
        <w:spacing w:after="0"/>
        <w:ind w:left="0"/>
        <w:jc w:val="both"/>
      </w:pPr>
      <w:r>
        <w:rPr>
          <w:rFonts w:ascii="Times New Roman"/>
          <w:b w:val="false"/>
          <w:i w:val="false"/>
          <w:color w:val="000000"/>
          <w:sz w:val="28"/>
        </w:rPr>
        <w:t>
      мемлекеттік органы қай айда есепке алды. (Дата сдачи</w:t>
      </w:r>
    </w:p>
    <w:p>
      <w:pPr>
        <w:spacing w:after="0"/>
        <w:ind w:left="0"/>
        <w:jc w:val="both"/>
      </w:pPr>
      <w:r>
        <w:rPr>
          <w:rFonts w:ascii="Times New Roman"/>
          <w:b w:val="false"/>
          <w:i w:val="false"/>
          <w:color w:val="000000"/>
          <w:sz w:val="28"/>
        </w:rPr>
        <w:t>
      эпидемиологической карты. В каком месяце данный случай учтен</w:t>
      </w:r>
    </w:p>
    <w:p>
      <w:pPr>
        <w:spacing w:after="0"/>
        <w:ind w:left="0"/>
        <w:jc w:val="both"/>
      </w:pPr>
      <w:r>
        <w:rPr>
          <w:rFonts w:ascii="Times New Roman"/>
          <w:b w:val="false"/>
          <w:i w:val="false"/>
          <w:color w:val="000000"/>
          <w:sz w:val="28"/>
        </w:rPr>
        <w:t>
      государственным органом санитарно-эпидемиологической</w:t>
      </w:r>
    </w:p>
    <w:p>
      <w:pPr>
        <w:spacing w:after="0"/>
        <w:ind w:left="0"/>
        <w:jc w:val="both"/>
      </w:pPr>
      <w:r>
        <w:rPr>
          <w:rFonts w:ascii="Times New Roman"/>
          <w:b w:val="false"/>
          <w:i w:val="false"/>
          <w:color w:val="000000"/>
          <w:sz w:val="28"/>
        </w:rPr>
        <w:t>
      службы, в отчетной статистической форме № 1.)</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 барлық қайтыс болумен аяқталған жағдайларды</w:t>
      </w:r>
    </w:p>
    <w:p>
      <w:pPr>
        <w:spacing w:after="0"/>
        <w:ind w:left="0"/>
        <w:jc w:val="both"/>
      </w:pPr>
      <w:r>
        <w:rPr>
          <w:rFonts w:ascii="Times New Roman"/>
          <w:b w:val="false"/>
          <w:i w:val="false"/>
          <w:color w:val="000000"/>
          <w:sz w:val="28"/>
        </w:rPr>
        <w:t>
      эпидемиологиялық тексеру картасы толтырылады және мұндай жағдайлар</w:t>
      </w:r>
    </w:p>
    <w:p>
      <w:pPr>
        <w:spacing w:after="0"/>
        <w:ind w:left="0"/>
        <w:jc w:val="both"/>
      </w:pPr>
      <w:r>
        <w:rPr>
          <w:rFonts w:ascii="Times New Roman"/>
          <w:b w:val="false"/>
          <w:i w:val="false"/>
          <w:color w:val="000000"/>
          <w:sz w:val="28"/>
        </w:rPr>
        <w:t>
      № 1 (жұқпалы және паразитарлық аурулар туралы есеп) нысан бойынша</w:t>
      </w:r>
    </w:p>
    <w:p>
      <w:pPr>
        <w:spacing w:after="0"/>
        <w:ind w:left="0"/>
        <w:jc w:val="both"/>
      </w:pPr>
      <w:r>
        <w:rPr>
          <w:rFonts w:ascii="Times New Roman"/>
          <w:b w:val="false"/>
          <w:i w:val="false"/>
          <w:color w:val="000000"/>
          <w:sz w:val="28"/>
        </w:rPr>
        <w:t>
      есепке алынуы тиіс.</w:t>
      </w:r>
    </w:p>
    <w:p>
      <w:pPr>
        <w:spacing w:after="0"/>
        <w:ind w:left="0"/>
        <w:jc w:val="both"/>
      </w:pPr>
      <w:r>
        <w:rPr>
          <w:rFonts w:ascii="Times New Roman"/>
          <w:b w:val="false"/>
          <w:i w:val="false"/>
          <w:color w:val="000000"/>
          <w:sz w:val="28"/>
        </w:rPr>
        <w:t>
      (Примечание: на все летальные исходы должны также заполняться карты</w:t>
      </w:r>
    </w:p>
    <w:p>
      <w:pPr>
        <w:spacing w:after="0"/>
        <w:ind w:left="0"/>
        <w:jc w:val="both"/>
      </w:pPr>
      <w:r>
        <w:rPr>
          <w:rFonts w:ascii="Times New Roman"/>
          <w:b w:val="false"/>
          <w:i w:val="false"/>
          <w:color w:val="000000"/>
          <w:sz w:val="28"/>
        </w:rPr>
        <w:t>
      эпидемиологического расследования и данные случаи должны быть учтены</w:t>
      </w:r>
    </w:p>
    <w:p>
      <w:pPr>
        <w:spacing w:after="0"/>
        <w:ind w:left="0"/>
        <w:jc w:val="both"/>
      </w:pPr>
      <w:r>
        <w:rPr>
          <w:rFonts w:ascii="Times New Roman"/>
          <w:b w:val="false"/>
          <w:i w:val="false"/>
          <w:color w:val="000000"/>
          <w:sz w:val="28"/>
        </w:rPr>
        <w:t>
      в форме № 1 (отчет об инфекционных и паразитарных заболеваниях))</w:t>
      </w:r>
    </w:p>
    <w:p>
      <w:pPr>
        <w:spacing w:after="0"/>
        <w:ind w:left="0"/>
        <w:jc w:val="both"/>
      </w:pPr>
      <w:r>
        <w:rPr>
          <w:rFonts w:ascii="Times New Roman"/>
          <w:b w:val="false"/>
          <w:i w:val="false"/>
          <w:color w:val="000000"/>
          <w:sz w:val="28"/>
        </w:rPr>
        <w:t>
      Орындаушының тегі, аты, әкесінің аты Фамилия, имя, отчество,</w:t>
      </w:r>
    </w:p>
    <w:p>
      <w:pPr>
        <w:spacing w:after="0"/>
        <w:ind w:left="0"/>
        <w:jc w:val="both"/>
      </w:pPr>
      <w:r>
        <w:rPr>
          <w:rFonts w:ascii="Times New Roman"/>
          <w:b w:val="false"/>
          <w:i w:val="false"/>
          <w:color w:val="000000"/>
          <w:sz w:val="28"/>
        </w:rPr>
        <w:t>
      должность исполнителя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(подпись)</w:t>
      </w:r>
    </w:p>
    <w:bookmarkStart w:name="z664" w:id="337"/>
    <w:p>
      <w:pPr>
        <w:spacing w:after="0"/>
        <w:ind w:left="0"/>
        <w:jc w:val="both"/>
      </w:pPr>
      <w:r>
        <w:rPr>
          <w:rFonts w:ascii="Times New Roman"/>
          <w:b w:val="false"/>
          <w:i w:val="false"/>
          <w:color w:val="000000"/>
          <w:sz w:val="28"/>
        </w:rPr>
        <w:t xml:space="preserve">
      Қазақстан Республикасы    </w:t>
      </w:r>
    </w:p>
    <w:bookmarkEnd w:id="337"/>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210-қосымша          </w:t>
      </w:r>
    </w:p>
    <w:bookmarkStart w:name="z443" w:id="338"/>
    <w:p>
      <w:pPr>
        <w:spacing w:after="0"/>
        <w:ind w:left="0"/>
        <w:jc w:val="both"/>
      </w:pPr>
      <w:r>
        <w:rPr>
          <w:rFonts w:ascii="Times New Roman"/>
          <w:b w:val="false"/>
          <w:i w:val="false"/>
          <w:color w:val="000000"/>
          <w:sz w:val="28"/>
        </w:rPr>
        <w:t xml:space="preserve">
      Приложение 210      </w:t>
      </w:r>
    </w:p>
    <w:bookmarkEnd w:id="338"/>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210/е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210/у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Зоонозды аурулар ошағын эпизоотологиялық-эпидемиологиялық</w:t>
      </w:r>
      <w:r>
        <w:br/>
      </w:r>
      <w:r>
        <w:rPr>
          <w:rFonts w:ascii="Times New Roman"/>
          <w:b/>
          <w:i w:val="false"/>
          <w:color w:val="000000"/>
        </w:rPr>
        <w:t>тексеріп қарау</w:t>
      </w:r>
      <w:r>
        <w:br/>
      </w:r>
      <w:r>
        <w:rPr>
          <w:rFonts w:ascii="Times New Roman"/>
          <w:b/>
          <w:i w:val="false"/>
          <w:color w:val="000000"/>
        </w:rPr>
        <w:t>КАРТАСЫ</w:t>
      </w:r>
      <w:r>
        <w:br/>
      </w:r>
      <w:r>
        <w:rPr>
          <w:rFonts w:ascii="Times New Roman"/>
          <w:b/>
          <w:i w:val="false"/>
          <w:color w:val="000000"/>
        </w:rPr>
        <w:t>КАРТА</w:t>
      </w:r>
      <w:r>
        <w:br/>
      </w:r>
      <w:r>
        <w:rPr>
          <w:rFonts w:ascii="Times New Roman"/>
          <w:b/>
          <w:i w:val="false"/>
          <w:color w:val="000000"/>
        </w:rPr>
        <w:t>эпизоотолого-эпидемиологического обследования очага</w:t>
      </w:r>
      <w:r>
        <w:br/>
      </w:r>
      <w:r>
        <w:rPr>
          <w:rFonts w:ascii="Times New Roman"/>
          <w:b/>
          <w:i w:val="false"/>
          <w:color w:val="000000"/>
        </w:rPr>
        <w:t>зоонозного заболевания</w:t>
      </w:r>
    </w:p>
    <w:p>
      <w:pPr>
        <w:spacing w:after="0"/>
        <w:ind w:left="0"/>
        <w:jc w:val="both"/>
      </w:pPr>
      <w:r>
        <w:rPr>
          <w:rFonts w:ascii="Times New Roman"/>
          <w:b w:val="false"/>
          <w:i w:val="false"/>
          <w:color w:val="000000"/>
          <w:sz w:val="28"/>
        </w:rPr>
        <w:t>
      1. Нозологиялық түрі (Нозологическая форма) _________________________</w:t>
      </w:r>
    </w:p>
    <w:p>
      <w:pPr>
        <w:spacing w:after="0"/>
        <w:ind w:left="0"/>
        <w:jc w:val="both"/>
      </w:pPr>
      <w:r>
        <w:rPr>
          <w:rFonts w:ascii="Times New Roman"/>
          <w:b w:val="false"/>
          <w:i w:val="false"/>
          <w:color w:val="000000"/>
          <w:sz w:val="28"/>
        </w:rPr>
        <w:t>
      2. Қоздырғыштың түрі (Вид возбудителя)_______________________________</w:t>
      </w:r>
    </w:p>
    <w:p>
      <w:pPr>
        <w:spacing w:after="0"/>
        <w:ind w:left="0"/>
        <w:jc w:val="both"/>
      </w:pPr>
      <w:r>
        <w:rPr>
          <w:rFonts w:ascii="Times New Roman"/>
          <w:b w:val="false"/>
          <w:i w:val="false"/>
          <w:color w:val="000000"/>
          <w:sz w:val="28"/>
        </w:rPr>
        <w:t>
      3. Ауырған немесе ауруға күдікті жануардың анықталғаны туралы</w:t>
      </w:r>
    </w:p>
    <w:p>
      <w:pPr>
        <w:spacing w:after="0"/>
        <w:ind w:left="0"/>
        <w:jc w:val="both"/>
      </w:pPr>
      <w:r>
        <w:rPr>
          <w:rFonts w:ascii="Times New Roman"/>
          <w:b w:val="false"/>
          <w:i w:val="false"/>
          <w:color w:val="000000"/>
          <w:sz w:val="28"/>
        </w:rPr>
        <w:t>
      хабарламаның алынған күні (Дата получения сообщения о выявлении</w:t>
      </w:r>
    </w:p>
    <w:p>
      <w:pPr>
        <w:spacing w:after="0"/>
        <w:ind w:left="0"/>
        <w:jc w:val="both"/>
      </w:pPr>
      <w:r>
        <w:rPr>
          <w:rFonts w:ascii="Times New Roman"/>
          <w:b w:val="false"/>
          <w:i w:val="false"/>
          <w:color w:val="000000"/>
          <w:sz w:val="28"/>
        </w:rPr>
        <w:t>
      заболевания животного или подозрение на него):</w:t>
      </w:r>
    </w:p>
    <w:p>
      <w:pPr>
        <w:spacing w:after="0"/>
        <w:ind w:left="0"/>
        <w:jc w:val="both"/>
      </w:pPr>
      <w:r>
        <w:rPr>
          <w:rFonts w:ascii="Times New Roman"/>
          <w:b w:val="false"/>
          <w:i w:val="false"/>
          <w:color w:val="000000"/>
          <w:sz w:val="28"/>
        </w:rPr>
        <w:t>
      а) __________________________________________________________________</w:t>
      </w:r>
    </w:p>
    <w:p>
      <w:pPr>
        <w:spacing w:after="0"/>
        <w:ind w:left="0"/>
        <w:jc w:val="both"/>
      </w:pPr>
      <w:r>
        <w:rPr>
          <w:rFonts w:ascii="Times New Roman"/>
          <w:b w:val="false"/>
          <w:i w:val="false"/>
          <w:color w:val="000000"/>
          <w:sz w:val="28"/>
        </w:rPr>
        <w:t>
      _________________ ветеренариялық ұйымға (в ветеринарную организацию)</w:t>
      </w:r>
    </w:p>
    <w:p>
      <w:pPr>
        <w:spacing w:after="0"/>
        <w:ind w:left="0"/>
        <w:jc w:val="both"/>
      </w:pPr>
      <w:r>
        <w:rPr>
          <w:rFonts w:ascii="Times New Roman"/>
          <w:b w:val="false"/>
          <w:i w:val="false"/>
          <w:color w:val="000000"/>
          <w:sz w:val="28"/>
        </w:rPr>
        <w:t xml:space="preserve">
      б)_______________________ мемлекеттік санитариялық-эпидемиологиялық </w:t>
      </w:r>
    </w:p>
    <w:p>
      <w:pPr>
        <w:spacing w:after="0"/>
        <w:ind w:left="0"/>
        <w:jc w:val="both"/>
      </w:pPr>
      <w:r>
        <w:rPr>
          <w:rFonts w:ascii="Times New Roman"/>
          <w:b w:val="false"/>
          <w:i w:val="false"/>
          <w:color w:val="000000"/>
          <w:sz w:val="28"/>
        </w:rPr>
        <w:t>
                қадағалаудың аймақтық органына (территориальный орган</w:t>
      </w:r>
    </w:p>
    <w:p>
      <w:pPr>
        <w:spacing w:after="0"/>
        <w:ind w:left="0"/>
        <w:jc w:val="both"/>
      </w:pPr>
      <w:r>
        <w:rPr>
          <w:rFonts w:ascii="Times New Roman"/>
          <w:b w:val="false"/>
          <w:i w:val="false"/>
          <w:color w:val="000000"/>
          <w:sz w:val="28"/>
        </w:rPr>
        <w:t>
             государственного санитарно-эпидемиологического надзора)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Адамның ауырғаны туралы хабарлама алынған күн (Дата получения</w:t>
      </w:r>
    </w:p>
    <w:p>
      <w:pPr>
        <w:spacing w:after="0"/>
        <w:ind w:left="0"/>
        <w:jc w:val="both"/>
      </w:pPr>
      <w:r>
        <w:rPr>
          <w:rFonts w:ascii="Times New Roman"/>
          <w:b w:val="false"/>
          <w:i w:val="false"/>
          <w:color w:val="000000"/>
          <w:sz w:val="28"/>
        </w:rPr>
        <w:t>
      сообщения о заболевании человека):</w:t>
      </w:r>
    </w:p>
    <w:p>
      <w:pPr>
        <w:spacing w:after="0"/>
        <w:ind w:left="0"/>
        <w:jc w:val="both"/>
      </w:pPr>
      <w:r>
        <w:rPr>
          <w:rFonts w:ascii="Times New Roman"/>
          <w:b w:val="false"/>
          <w:i w:val="false"/>
          <w:color w:val="000000"/>
          <w:sz w:val="28"/>
        </w:rPr>
        <w:t>
      ________ ТҚҚБ (УЗПП), _____________ ветеренариялық бөлімге (ветотдел)</w:t>
      </w:r>
    </w:p>
    <w:p>
      <w:pPr>
        <w:spacing w:after="0"/>
        <w:ind w:left="0"/>
        <w:jc w:val="both"/>
      </w:pPr>
      <w:r>
        <w:rPr>
          <w:rFonts w:ascii="Times New Roman"/>
          <w:b w:val="false"/>
          <w:i w:val="false"/>
          <w:color w:val="000000"/>
          <w:sz w:val="28"/>
        </w:rPr>
        <w:t>
      5. Алдын-ала қойылған диагноз (Предварительный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Жануарда (у животного)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Адамда (у человека)__________________________________________________</w:t>
      </w:r>
    </w:p>
    <w:p>
      <w:pPr>
        <w:spacing w:after="0"/>
        <w:ind w:left="0"/>
        <w:jc w:val="both"/>
      </w:pPr>
      <w:r>
        <w:rPr>
          <w:rFonts w:ascii="Times New Roman"/>
          <w:b w:val="false"/>
          <w:i w:val="false"/>
          <w:color w:val="000000"/>
          <w:sz w:val="28"/>
        </w:rPr>
        <w:t>
      6. Эпизоотологиялық-эпидемиологиялық тексеру күні (Дата</w:t>
      </w:r>
    </w:p>
    <w:p>
      <w:pPr>
        <w:spacing w:after="0"/>
        <w:ind w:left="0"/>
        <w:jc w:val="both"/>
      </w:pPr>
      <w:r>
        <w:rPr>
          <w:rFonts w:ascii="Times New Roman"/>
          <w:b w:val="false"/>
          <w:i w:val="false"/>
          <w:color w:val="000000"/>
          <w:sz w:val="28"/>
        </w:rPr>
        <w:t>
      эпизотолого-эпидемиологического обследования)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Ауру ошағы туралы мәліметтер (Сведения об очаге заболевания)</w:t>
      </w:r>
    </w:p>
    <w:p>
      <w:pPr>
        <w:spacing w:after="0"/>
        <w:ind w:left="0"/>
        <w:jc w:val="both"/>
      </w:pPr>
      <w:r>
        <w:rPr>
          <w:rFonts w:ascii="Times New Roman"/>
          <w:b w:val="false"/>
          <w:i w:val="false"/>
          <w:color w:val="000000"/>
          <w:sz w:val="28"/>
        </w:rPr>
        <w:t>
      7. Жануарлардың немесе адамдардың ауырғаны туралы мәліметтер соңғы</w:t>
      </w:r>
    </w:p>
    <w:p>
      <w:pPr>
        <w:spacing w:after="0"/>
        <w:ind w:left="0"/>
        <w:jc w:val="both"/>
      </w:pPr>
      <w:r>
        <w:rPr>
          <w:rFonts w:ascii="Times New Roman"/>
          <w:b w:val="false"/>
          <w:i w:val="false"/>
          <w:color w:val="000000"/>
          <w:sz w:val="28"/>
        </w:rPr>
        <w:t>
      тіркелген жыл (Год регистрации последних случаев заболевания животных</w:t>
      </w:r>
    </w:p>
    <w:p>
      <w:pPr>
        <w:spacing w:after="0"/>
        <w:ind w:left="0"/>
        <w:jc w:val="both"/>
      </w:pPr>
      <w:r>
        <w:rPr>
          <w:rFonts w:ascii="Times New Roman"/>
          <w:b w:val="false"/>
          <w:i w:val="false"/>
          <w:color w:val="000000"/>
          <w:sz w:val="28"/>
        </w:rPr>
        <w:t>
      или людей) __________________________________________________________</w:t>
      </w:r>
    </w:p>
    <w:p>
      <w:pPr>
        <w:spacing w:after="0"/>
        <w:ind w:left="0"/>
        <w:jc w:val="both"/>
      </w:pPr>
      <w:r>
        <w:rPr>
          <w:rFonts w:ascii="Times New Roman"/>
          <w:b w:val="false"/>
          <w:i w:val="false"/>
          <w:color w:val="000000"/>
          <w:sz w:val="28"/>
        </w:rPr>
        <w:t>
      8. Жануар (лар) дың ауруы анықталған күн (Дата выявления настоящего</w:t>
      </w:r>
    </w:p>
    <w:p>
      <w:pPr>
        <w:spacing w:after="0"/>
        <w:ind w:left="0"/>
        <w:jc w:val="both"/>
      </w:pPr>
      <w:r>
        <w:rPr>
          <w:rFonts w:ascii="Times New Roman"/>
          <w:b w:val="false"/>
          <w:i w:val="false"/>
          <w:color w:val="000000"/>
          <w:sz w:val="28"/>
        </w:rPr>
        <w:t>
      заболевания животного (ых))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Ауру ошағының орналасуы (шаруашылық, елді мекен, ферма, отар, цех</w:t>
      </w:r>
    </w:p>
    <w:p>
      <w:pPr>
        <w:spacing w:after="0"/>
        <w:ind w:left="0"/>
        <w:jc w:val="both"/>
      </w:pPr>
      <w:r>
        <w:rPr>
          <w:rFonts w:ascii="Times New Roman"/>
          <w:b w:val="false"/>
          <w:i w:val="false"/>
          <w:color w:val="000000"/>
          <w:sz w:val="28"/>
        </w:rPr>
        <w:t>
      және басқалары) (Локализация очага (хозяйство, населенный пункт,</w:t>
      </w:r>
    </w:p>
    <w:p>
      <w:pPr>
        <w:spacing w:after="0"/>
        <w:ind w:left="0"/>
        <w:jc w:val="both"/>
      </w:pPr>
      <w:r>
        <w:rPr>
          <w:rFonts w:ascii="Times New Roman"/>
          <w:b w:val="false"/>
          <w:i w:val="false"/>
          <w:color w:val="000000"/>
          <w:sz w:val="28"/>
        </w:rPr>
        <w:t>
      ферма, отара, цех и другие))</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317"/>
        <w:gridCol w:w="1117"/>
        <w:gridCol w:w="718"/>
        <w:gridCol w:w="718"/>
        <w:gridCol w:w="2714"/>
        <w:gridCol w:w="318"/>
        <w:gridCol w:w="319"/>
        <w:gridCol w:w="319"/>
        <w:gridCol w:w="319"/>
        <w:gridCol w:w="918"/>
        <w:gridCol w:w="918"/>
        <w:gridCol w:w="518"/>
        <w:gridCol w:w="319"/>
        <w:gridCol w:w="520"/>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Крупный рогатый скот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Мелкий рогатый скот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қылар Лошади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Сви ньи</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қа ауыл шару  шы лық мал Другие сель  ско хозя  йственые  животные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p>
            <w:pPr>
              <w:spacing w:after="20"/>
              <w:ind w:left="20"/>
              <w:jc w:val="both"/>
            </w:pPr>
            <w:r>
              <w:rPr>
                <w:rFonts w:ascii="Times New Roman"/>
                <w:b w:val="false"/>
                <w:i w:val="false"/>
                <w:color w:val="000000"/>
                <w:sz w:val="20"/>
              </w:rPr>
              <w:t>
Собаки</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Мысықтар</w:t>
            </w:r>
          </w:p>
          <w:p>
            <w:pPr>
              <w:spacing w:after="20"/>
              <w:ind w:left="20"/>
              <w:jc w:val="both"/>
            </w:pPr>
            <w:r>
              <w:rPr>
                <w:rFonts w:ascii="Times New Roman"/>
                <w:b w:val="false"/>
                <w:i w:val="false"/>
                <w:color w:val="000000"/>
                <w:sz w:val="20"/>
              </w:rPr>
              <w:t>
Кошки</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Қасқырлар</w:t>
            </w:r>
          </w:p>
          <w:p>
            <w:pPr>
              <w:spacing w:after="20"/>
              <w:ind w:left="20"/>
              <w:jc w:val="both"/>
            </w:pPr>
            <w:r>
              <w:rPr>
                <w:rFonts w:ascii="Times New Roman"/>
                <w:b w:val="false"/>
                <w:i w:val="false"/>
                <w:color w:val="000000"/>
                <w:sz w:val="20"/>
              </w:rPr>
              <w:t>
Волки</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Түлкілер</w:t>
            </w:r>
          </w:p>
          <w:p>
            <w:pPr>
              <w:spacing w:after="20"/>
              <w:ind w:left="20"/>
              <w:jc w:val="both"/>
            </w:pPr>
            <w:r>
              <w:rPr>
                <w:rFonts w:ascii="Times New Roman"/>
                <w:b w:val="false"/>
                <w:i w:val="false"/>
                <w:color w:val="000000"/>
                <w:sz w:val="20"/>
              </w:rPr>
              <w:t>
Лисицы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Жанаттәріздеситтер Еното видные собаки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жабайы жыртқыш тар</w:t>
            </w:r>
          </w:p>
          <w:p>
            <w:pPr>
              <w:spacing w:after="20"/>
              <w:ind w:left="20"/>
              <w:jc w:val="both"/>
            </w:pPr>
            <w:r>
              <w:rPr>
                <w:rFonts w:ascii="Times New Roman"/>
                <w:b w:val="false"/>
                <w:i w:val="false"/>
                <w:color w:val="000000"/>
                <w:sz w:val="20"/>
              </w:rPr>
              <w:t>
Другие дикие хищники</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тұяқтылар</w:t>
            </w:r>
          </w:p>
          <w:p>
            <w:pPr>
              <w:spacing w:after="20"/>
              <w:ind w:left="20"/>
              <w:jc w:val="both"/>
            </w:pPr>
            <w:r>
              <w:rPr>
                <w:rFonts w:ascii="Times New Roman"/>
                <w:b w:val="false"/>
                <w:i w:val="false"/>
                <w:color w:val="000000"/>
                <w:sz w:val="20"/>
              </w:rPr>
              <w:t>
Дикие копытные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w:t>
            </w:r>
          </w:p>
          <w:p>
            <w:pPr>
              <w:spacing w:after="20"/>
              <w:ind w:left="20"/>
              <w:jc w:val="both"/>
            </w:pPr>
            <w:r>
              <w:rPr>
                <w:rFonts w:ascii="Times New Roman"/>
                <w:b w:val="false"/>
                <w:i w:val="false"/>
                <w:color w:val="000000"/>
                <w:sz w:val="20"/>
              </w:rPr>
              <w:t>
Грызуны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 ғандар</w:t>
            </w:r>
          </w:p>
          <w:p>
            <w:pPr>
              <w:spacing w:after="20"/>
              <w:ind w:left="20"/>
              <w:jc w:val="both"/>
            </w:pPr>
            <w:r>
              <w:rPr>
                <w:rFonts w:ascii="Times New Roman"/>
                <w:b w:val="false"/>
                <w:i w:val="false"/>
                <w:color w:val="000000"/>
                <w:sz w:val="20"/>
              </w:rPr>
              <w:t>
Неустановленные</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Жеке(1)</w:t>
            </w:r>
          </w:p>
          <w:p>
            <w:pPr>
              <w:spacing w:after="20"/>
              <w:ind w:left="20"/>
              <w:jc w:val="both"/>
            </w:pPr>
            <w:r>
              <w:rPr>
                <w:rFonts w:ascii="Times New Roman"/>
                <w:b w:val="false"/>
                <w:i w:val="false"/>
                <w:color w:val="000000"/>
                <w:sz w:val="20"/>
              </w:rPr>
              <w:t>
Личные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Жалпы(2)</w:t>
            </w:r>
          </w:p>
          <w:p>
            <w:pPr>
              <w:spacing w:after="20"/>
              <w:ind w:left="20"/>
              <w:jc w:val="both"/>
            </w:pPr>
            <w:r>
              <w:rPr>
                <w:rFonts w:ascii="Times New Roman"/>
                <w:b w:val="false"/>
                <w:i w:val="false"/>
                <w:color w:val="000000"/>
                <w:sz w:val="20"/>
              </w:rPr>
              <w:t>
Общие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Дикие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иесінің мекен-жайы, Т.А.Ә. (адрес, Ф.И.О. владельца)</w:t>
      </w:r>
    </w:p>
    <w:p>
      <w:pPr>
        <w:spacing w:after="0"/>
        <w:ind w:left="0"/>
        <w:jc w:val="both"/>
      </w:pPr>
      <w:r>
        <w:rPr>
          <w:rFonts w:ascii="Times New Roman"/>
          <w:b w:val="false"/>
          <w:i w:val="false"/>
          <w:color w:val="000000"/>
          <w:sz w:val="28"/>
        </w:rPr>
        <w:t>
      10. Ауырған және өлген (өлтірілген) малдың түрі мен тиістілігі (Вид и</w:t>
      </w:r>
    </w:p>
    <w:p>
      <w:pPr>
        <w:spacing w:after="0"/>
        <w:ind w:left="0"/>
        <w:jc w:val="both"/>
      </w:pPr>
      <w:r>
        <w:rPr>
          <w:rFonts w:ascii="Times New Roman"/>
          <w:b w:val="false"/>
          <w:i w:val="false"/>
          <w:color w:val="000000"/>
          <w:sz w:val="28"/>
        </w:rPr>
        <w:t>
      принадлежность заболевших и павших (убитых) животных)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күнін жазыңыз (вписать число)</w:t>
      </w:r>
    </w:p>
    <w:p>
      <w:pPr>
        <w:spacing w:after="0"/>
        <w:ind w:left="0"/>
        <w:jc w:val="both"/>
      </w:pPr>
      <w:r>
        <w:rPr>
          <w:rFonts w:ascii="Times New Roman"/>
          <w:b w:val="false"/>
          <w:i w:val="false"/>
          <w:color w:val="000000"/>
          <w:sz w:val="28"/>
        </w:rPr>
        <w:t>
      11. Инфекцияның табиғи-ошақтық ошағындағы алдыңғы эпизоотологиялық</w:t>
      </w:r>
    </w:p>
    <w:p>
      <w:pPr>
        <w:spacing w:after="0"/>
        <w:ind w:left="0"/>
        <w:jc w:val="both"/>
      </w:pPr>
      <w:r>
        <w:rPr>
          <w:rFonts w:ascii="Times New Roman"/>
          <w:b w:val="false"/>
          <w:i w:val="false"/>
          <w:color w:val="000000"/>
          <w:sz w:val="28"/>
        </w:rPr>
        <w:t>
      жағдай (Предшествовашая эпизоотическая ситуация в очаге</w:t>
      </w:r>
    </w:p>
    <w:p>
      <w:pPr>
        <w:spacing w:after="0"/>
        <w:ind w:left="0"/>
        <w:jc w:val="both"/>
      </w:pPr>
      <w:r>
        <w:rPr>
          <w:rFonts w:ascii="Times New Roman"/>
          <w:b w:val="false"/>
          <w:i w:val="false"/>
          <w:color w:val="000000"/>
          <w:sz w:val="28"/>
        </w:rPr>
        <w:t>
      природно-очаговой инфекции)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жауабын қоршаңыз (ответ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987"/>
        <w:gridCol w:w="630"/>
        <w:gridCol w:w="635"/>
        <w:gridCol w:w="630"/>
        <w:gridCol w:w="635"/>
        <w:gridCol w:w="561"/>
        <w:gridCol w:w="561"/>
        <w:gridCol w:w="561"/>
        <w:gridCol w:w="562"/>
        <w:gridCol w:w="2216"/>
        <w:gridCol w:w="2216"/>
        <w:gridCol w:w="562"/>
        <w:gridCol w:w="5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Тұрғындарға жүргізілген сұрау  деректер бойынша</w:t>
            </w:r>
          </w:p>
          <w:p>
            <w:pPr>
              <w:spacing w:after="20"/>
              <w:ind w:left="20"/>
              <w:jc w:val="both"/>
            </w:pPr>
            <w:r>
              <w:rPr>
                <w:rFonts w:ascii="Times New Roman"/>
                <w:b w:val="false"/>
                <w:i w:val="false"/>
                <w:color w:val="000000"/>
                <w:sz w:val="20"/>
              </w:rPr>
              <w:t>
По данным опроса населения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Эпизоотологиялық тексеру деректері бойынша</w:t>
            </w:r>
          </w:p>
          <w:p>
            <w:pPr>
              <w:spacing w:after="20"/>
              <w:ind w:left="20"/>
              <w:jc w:val="both"/>
            </w:pPr>
            <w:r>
              <w:rPr>
                <w:rFonts w:ascii="Times New Roman"/>
                <w:b w:val="false"/>
                <w:i w:val="false"/>
                <w:color w:val="000000"/>
                <w:sz w:val="20"/>
              </w:rPr>
              <w:t>
По данным эпизоотологического обследования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инфекция бойынша аумақ энзоотикалы</w:t>
            </w:r>
          </w:p>
          <w:p>
            <w:pPr>
              <w:spacing w:after="20"/>
              <w:ind w:left="20"/>
              <w:jc w:val="both"/>
            </w:pPr>
            <w:r>
              <w:rPr>
                <w:rFonts w:ascii="Times New Roman"/>
                <w:b w:val="false"/>
                <w:i w:val="false"/>
                <w:color w:val="000000"/>
                <w:sz w:val="20"/>
              </w:rPr>
              <w:t>
Территория  по данной инфекции энзоотична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санының ұлғаюы</w:t>
            </w:r>
          </w:p>
          <w:p>
            <w:pPr>
              <w:spacing w:after="20"/>
              <w:ind w:left="20"/>
              <w:jc w:val="both"/>
            </w:pPr>
            <w:r>
              <w:rPr>
                <w:rFonts w:ascii="Times New Roman"/>
                <w:b w:val="false"/>
                <w:i w:val="false"/>
                <w:color w:val="000000"/>
                <w:sz w:val="20"/>
              </w:rPr>
              <w:t>
Увеличение численности грызунов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санының ұлғаюы</w:t>
            </w:r>
          </w:p>
          <w:p>
            <w:pPr>
              <w:spacing w:after="20"/>
              <w:ind w:left="20"/>
              <w:jc w:val="both"/>
            </w:pPr>
            <w:r>
              <w:rPr>
                <w:rFonts w:ascii="Times New Roman"/>
                <w:b w:val="false"/>
                <w:i w:val="false"/>
                <w:color w:val="000000"/>
                <w:sz w:val="20"/>
              </w:rPr>
              <w:t>
Увеличение численности переносчиков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санының ұлғаюы</w:t>
            </w:r>
          </w:p>
          <w:p>
            <w:pPr>
              <w:spacing w:after="20"/>
              <w:ind w:left="20"/>
              <w:jc w:val="both"/>
            </w:pPr>
            <w:r>
              <w:rPr>
                <w:rFonts w:ascii="Times New Roman"/>
                <w:b w:val="false"/>
                <w:i w:val="false"/>
                <w:color w:val="000000"/>
                <w:sz w:val="20"/>
              </w:rPr>
              <w:t>
Увеличение численности грызунов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Қансорғыш буынаяқтылардың болуы және санының өсуі Наличие и рост численности кровососущих членистоногих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Эпизоотияның болуы</w:t>
            </w:r>
          </w:p>
          <w:p>
            <w:pPr>
              <w:spacing w:after="20"/>
              <w:ind w:left="20"/>
              <w:jc w:val="both"/>
            </w:pPr>
            <w:r>
              <w:rPr>
                <w:rFonts w:ascii="Times New Roman"/>
                <w:b w:val="false"/>
                <w:i w:val="false"/>
                <w:color w:val="000000"/>
                <w:sz w:val="20"/>
              </w:rPr>
              <w:t>
Наличие эпизотии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w:t>
            </w:r>
          </w:p>
          <w:p>
            <w:pPr>
              <w:spacing w:after="20"/>
              <w:ind w:left="20"/>
              <w:jc w:val="both"/>
            </w:pPr>
            <w:r>
              <w:rPr>
                <w:rFonts w:ascii="Times New Roman"/>
                <w:b w:val="false"/>
                <w:i w:val="false"/>
                <w:color w:val="000000"/>
                <w:sz w:val="20"/>
              </w:rPr>
              <w:t>
диких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синантропты синантропных</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Жануарлардың осы ауруды тудыруға себепші болған жағдайлар (астын</w:t>
      </w:r>
    </w:p>
    <w:p>
      <w:pPr>
        <w:spacing w:after="0"/>
        <w:ind w:left="0"/>
        <w:jc w:val="both"/>
      </w:pPr>
      <w:r>
        <w:rPr>
          <w:rFonts w:ascii="Times New Roman"/>
          <w:b w:val="false"/>
          <w:i w:val="false"/>
          <w:color w:val="000000"/>
          <w:sz w:val="28"/>
        </w:rPr>
        <w:t>
      сызыңыз): анықтау мүмкін болмады (1), жұқпаны жұқтырған жануарлардың</w:t>
      </w:r>
    </w:p>
    <w:p>
      <w:pPr>
        <w:spacing w:after="0"/>
        <w:ind w:left="0"/>
        <w:jc w:val="both"/>
      </w:pPr>
      <w:r>
        <w:rPr>
          <w:rFonts w:ascii="Times New Roman"/>
          <w:b w:val="false"/>
          <w:i w:val="false"/>
          <w:color w:val="000000"/>
          <w:sz w:val="28"/>
        </w:rPr>
        <w:t>
      сырттан әкелінуі (02), инфекцияланған жем-шөптің сырттан әкелінуі</w:t>
      </w:r>
    </w:p>
    <w:p>
      <w:pPr>
        <w:spacing w:after="0"/>
        <w:ind w:left="0"/>
        <w:jc w:val="both"/>
      </w:pPr>
      <w:r>
        <w:rPr>
          <w:rFonts w:ascii="Times New Roman"/>
          <w:b w:val="false"/>
          <w:i w:val="false"/>
          <w:color w:val="000000"/>
          <w:sz w:val="28"/>
        </w:rPr>
        <w:t>
      (03), жабайы немесе қараусыз малдың пайда болуы (04), инфекцияланған</w:t>
      </w:r>
    </w:p>
    <w:p>
      <w:pPr>
        <w:spacing w:after="0"/>
        <w:ind w:left="0"/>
        <w:jc w:val="both"/>
      </w:pPr>
      <w:r>
        <w:rPr>
          <w:rFonts w:ascii="Times New Roman"/>
          <w:b w:val="false"/>
          <w:i w:val="false"/>
          <w:color w:val="000000"/>
          <w:sz w:val="28"/>
        </w:rPr>
        <w:t>
      тасымалдаушылардың пайда болуы (05), кеміргіштер санының өсуі (06),</w:t>
      </w:r>
    </w:p>
    <w:p>
      <w:pPr>
        <w:spacing w:after="0"/>
        <w:ind w:left="0"/>
        <w:jc w:val="both"/>
      </w:pPr>
      <w:r>
        <w:rPr>
          <w:rFonts w:ascii="Times New Roman"/>
          <w:b w:val="false"/>
          <w:i w:val="false"/>
          <w:color w:val="000000"/>
          <w:sz w:val="28"/>
        </w:rPr>
        <w:t>
      қайта топтастыру немесе ауру жануарлармен бірге ұсталуы (07),</w:t>
      </w:r>
    </w:p>
    <w:p>
      <w:pPr>
        <w:spacing w:after="0"/>
        <w:ind w:left="0"/>
        <w:jc w:val="both"/>
      </w:pPr>
      <w:r>
        <w:rPr>
          <w:rFonts w:ascii="Times New Roman"/>
          <w:b w:val="false"/>
          <w:i w:val="false"/>
          <w:color w:val="000000"/>
          <w:sz w:val="28"/>
        </w:rPr>
        <w:t>
      инфекцияланған жайылымдарды, суаттарды пайдалану (08), жер қазу</w:t>
      </w:r>
    </w:p>
    <w:p>
      <w:pPr>
        <w:spacing w:after="0"/>
        <w:ind w:left="0"/>
        <w:jc w:val="both"/>
      </w:pPr>
      <w:r>
        <w:rPr>
          <w:rFonts w:ascii="Times New Roman"/>
          <w:b w:val="false"/>
          <w:i w:val="false"/>
          <w:color w:val="000000"/>
          <w:sz w:val="28"/>
        </w:rPr>
        <w:t>
      жұмыстарын жүргізу (09), басқалары (10).</w:t>
      </w:r>
    </w:p>
    <w:p>
      <w:pPr>
        <w:spacing w:after="0"/>
        <w:ind w:left="0"/>
        <w:jc w:val="both"/>
      </w:pPr>
      <w:r>
        <w:rPr>
          <w:rFonts w:ascii="Times New Roman"/>
          <w:b w:val="false"/>
          <w:i w:val="false"/>
          <w:color w:val="000000"/>
          <w:sz w:val="28"/>
        </w:rPr>
        <w:t>
      (Условия, способствовавшие возникновению настоящих заболеваний</w:t>
      </w:r>
    </w:p>
    <w:p>
      <w:pPr>
        <w:spacing w:after="0"/>
        <w:ind w:left="0"/>
        <w:jc w:val="both"/>
      </w:pPr>
      <w:r>
        <w:rPr>
          <w:rFonts w:ascii="Times New Roman"/>
          <w:b w:val="false"/>
          <w:i w:val="false"/>
          <w:color w:val="000000"/>
          <w:sz w:val="28"/>
        </w:rPr>
        <w:t>
      животных (подчеркнуть): выявить не удалось (01), завоз инфицированных</w:t>
      </w:r>
    </w:p>
    <w:p>
      <w:pPr>
        <w:spacing w:after="0"/>
        <w:ind w:left="0"/>
        <w:jc w:val="both"/>
      </w:pPr>
      <w:r>
        <w:rPr>
          <w:rFonts w:ascii="Times New Roman"/>
          <w:b w:val="false"/>
          <w:i w:val="false"/>
          <w:color w:val="000000"/>
          <w:sz w:val="28"/>
        </w:rPr>
        <w:t>
      животных (02), завоз инфицированных кормов (03), появление диких или</w:t>
      </w:r>
    </w:p>
    <w:p>
      <w:pPr>
        <w:spacing w:after="0"/>
        <w:ind w:left="0"/>
        <w:jc w:val="both"/>
      </w:pPr>
      <w:r>
        <w:rPr>
          <w:rFonts w:ascii="Times New Roman"/>
          <w:b w:val="false"/>
          <w:i w:val="false"/>
          <w:color w:val="000000"/>
          <w:sz w:val="28"/>
        </w:rPr>
        <w:t>
      безнадзорных животных (04), появление инфицированных переносчиков</w:t>
      </w:r>
    </w:p>
    <w:p>
      <w:pPr>
        <w:spacing w:after="0"/>
        <w:ind w:left="0"/>
        <w:jc w:val="both"/>
      </w:pPr>
      <w:r>
        <w:rPr>
          <w:rFonts w:ascii="Times New Roman"/>
          <w:b w:val="false"/>
          <w:i w:val="false"/>
          <w:color w:val="000000"/>
          <w:sz w:val="28"/>
        </w:rPr>
        <w:t>
      (05), рост численности грызунов (06), перегруппировка</w:t>
      </w:r>
    </w:p>
    <w:p>
      <w:pPr>
        <w:spacing w:after="0"/>
        <w:ind w:left="0"/>
        <w:jc w:val="both"/>
      </w:pPr>
      <w:r>
        <w:rPr>
          <w:rFonts w:ascii="Times New Roman"/>
          <w:b w:val="false"/>
          <w:i w:val="false"/>
          <w:color w:val="000000"/>
          <w:sz w:val="28"/>
        </w:rPr>
        <w:t>
      или совместное содержание с больными животными (07), использование</w:t>
      </w:r>
    </w:p>
    <w:p>
      <w:pPr>
        <w:spacing w:after="0"/>
        <w:ind w:left="0"/>
        <w:jc w:val="both"/>
      </w:pPr>
      <w:r>
        <w:rPr>
          <w:rFonts w:ascii="Times New Roman"/>
          <w:b w:val="false"/>
          <w:i w:val="false"/>
          <w:color w:val="000000"/>
          <w:sz w:val="28"/>
        </w:rPr>
        <w:t>
      инфицированных пастбищ, водоемов (08),</w:t>
      </w:r>
    </w:p>
    <w:p>
      <w:pPr>
        <w:spacing w:after="0"/>
        <w:ind w:left="0"/>
        <w:jc w:val="both"/>
      </w:pPr>
      <w:r>
        <w:rPr>
          <w:rFonts w:ascii="Times New Roman"/>
          <w:b w:val="false"/>
          <w:i w:val="false"/>
          <w:color w:val="000000"/>
          <w:sz w:val="28"/>
        </w:rPr>
        <w:t>
      проведение земляных работ (09), другие (10).)</w:t>
      </w:r>
    </w:p>
    <w:p>
      <w:pPr>
        <w:spacing w:after="0"/>
        <w:ind w:left="0"/>
        <w:jc w:val="both"/>
      </w:pPr>
      <w:r>
        <w:rPr>
          <w:rFonts w:ascii="Times New Roman"/>
          <w:b w:val="false"/>
          <w:i w:val="false"/>
          <w:color w:val="000000"/>
          <w:sz w:val="28"/>
        </w:rPr>
        <w:t>
      13. Жануарлар мен сыртқы ортадан алынған материалды зертханалық</w:t>
      </w:r>
    </w:p>
    <w:p>
      <w:pPr>
        <w:spacing w:after="0"/>
        <w:ind w:left="0"/>
        <w:jc w:val="both"/>
      </w:pPr>
      <w:r>
        <w:rPr>
          <w:rFonts w:ascii="Times New Roman"/>
          <w:b w:val="false"/>
          <w:i w:val="false"/>
          <w:color w:val="000000"/>
          <w:sz w:val="28"/>
        </w:rPr>
        <w:t>
      зерттеу (Лабораторное исследование материала от животных и из внешней</w:t>
      </w:r>
    </w:p>
    <w:p>
      <w:pPr>
        <w:spacing w:after="0"/>
        <w:ind w:left="0"/>
        <w:jc w:val="both"/>
      </w:pPr>
      <w:r>
        <w:rPr>
          <w:rFonts w:ascii="Times New Roman"/>
          <w:b w:val="false"/>
          <w:i w:val="false"/>
          <w:color w:val="000000"/>
          <w:sz w:val="28"/>
        </w:rPr>
        <w:t>
      среды):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2"/>
        <w:gridCol w:w="1077"/>
        <w:gridCol w:w="1492"/>
        <w:gridCol w:w="1077"/>
        <w:gridCol w:w="4672"/>
      </w:tblGrid>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 зерттелген материалдың атауы Вид животного,</w:t>
            </w:r>
          </w:p>
          <w:p>
            <w:pPr>
              <w:spacing w:after="20"/>
              <w:ind w:left="20"/>
              <w:jc w:val="both"/>
            </w:pPr>
            <w:r>
              <w:rPr>
                <w:rFonts w:ascii="Times New Roman"/>
                <w:b w:val="false"/>
                <w:i w:val="false"/>
                <w:color w:val="000000"/>
                <w:sz w:val="20"/>
              </w:rPr>
              <w:t>
наименование исследованного материала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p>
            <w:pPr>
              <w:spacing w:after="20"/>
              <w:ind w:left="20"/>
              <w:jc w:val="both"/>
            </w:pPr>
            <w:r>
              <w:rPr>
                <w:rFonts w:ascii="Times New Roman"/>
                <w:b w:val="false"/>
                <w:i w:val="false"/>
                <w:color w:val="000000"/>
                <w:sz w:val="20"/>
              </w:rPr>
              <w:t>
Дата исследования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үлгілердің саны</w:t>
            </w:r>
          </w:p>
          <w:p>
            <w:pPr>
              <w:spacing w:after="20"/>
              <w:ind w:left="20"/>
              <w:jc w:val="both"/>
            </w:pPr>
            <w:r>
              <w:rPr>
                <w:rFonts w:ascii="Times New Roman"/>
                <w:b w:val="false"/>
                <w:i w:val="false"/>
                <w:color w:val="000000"/>
                <w:sz w:val="20"/>
              </w:rPr>
              <w:t>
Число исследованных проб</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p>
            <w:pPr>
              <w:spacing w:after="20"/>
              <w:ind w:left="20"/>
              <w:jc w:val="both"/>
            </w:pPr>
            <w:r>
              <w:rPr>
                <w:rFonts w:ascii="Times New Roman"/>
                <w:b w:val="false"/>
                <w:i w:val="false"/>
                <w:color w:val="000000"/>
                <w:sz w:val="20"/>
              </w:rPr>
              <w:t>
Метод исследования</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(қоздырғыштың түрі, серовары., титрі)</w:t>
            </w:r>
          </w:p>
          <w:p>
            <w:pPr>
              <w:spacing w:after="20"/>
              <w:ind w:left="20"/>
              <w:jc w:val="both"/>
            </w:pPr>
            <w:r>
              <w:rPr>
                <w:rFonts w:ascii="Times New Roman"/>
                <w:b w:val="false"/>
                <w:i w:val="false"/>
                <w:color w:val="000000"/>
                <w:sz w:val="20"/>
              </w:rPr>
              <w:t>
Результаты (вид,  серовар, титр возбудителя)</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Ауру жануарлар оқшауландырылды, өлді, өлтірілді, ошақтың сыртына</w:t>
      </w:r>
    </w:p>
    <w:p>
      <w:pPr>
        <w:spacing w:after="0"/>
        <w:ind w:left="0"/>
        <w:jc w:val="both"/>
      </w:pPr>
      <w:r>
        <w:rPr>
          <w:rFonts w:ascii="Times New Roman"/>
          <w:b w:val="false"/>
          <w:i w:val="false"/>
          <w:color w:val="000000"/>
          <w:sz w:val="28"/>
        </w:rPr>
        <w:t>
      шығарылды, қашып кетті, ошақта қалды, өліктері өртелді, кәдеге</w:t>
      </w:r>
    </w:p>
    <w:p>
      <w:pPr>
        <w:spacing w:after="0"/>
        <w:ind w:left="0"/>
        <w:jc w:val="both"/>
      </w:pPr>
      <w:r>
        <w:rPr>
          <w:rFonts w:ascii="Times New Roman"/>
          <w:b w:val="false"/>
          <w:i w:val="false"/>
          <w:color w:val="000000"/>
          <w:sz w:val="28"/>
        </w:rPr>
        <w:t>
      жаратылды, көмілді, ауру жануардың өнімдері (шикізат): үйде</w:t>
      </w:r>
    </w:p>
    <w:p>
      <w:pPr>
        <w:spacing w:after="0"/>
        <w:ind w:left="0"/>
        <w:jc w:val="both"/>
      </w:pPr>
      <w:r>
        <w:rPr>
          <w:rFonts w:ascii="Times New Roman"/>
          <w:b w:val="false"/>
          <w:i w:val="false"/>
          <w:color w:val="000000"/>
          <w:sz w:val="28"/>
        </w:rPr>
        <w:t>
      қолданылды, жекеше түрде таратылды, қоймаға өткізілді, көтерме және</w:t>
      </w:r>
    </w:p>
    <w:p>
      <w:pPr>
        <w:spacing w:after="0"/>
        <w:ind w:left="0"/>
        <w:jc w:val="both"/>
      </w:pPr>
      <w:r>
        <w:rPr>
          <w:rFonts w:ascii="Times New Roman"/>
          <w:b w:val="false"/>
          <w:i w:val="false"/>
          <w:color w:val="000000"/>
          <w:sz w:val="28"/>
        </w:rPr>
        <w:t>
      бөлшек сатуға, қоғамдық тамақтану нысандарына жіберілді, жойылды</w:t>
      </w:r>
    </w:p>
    <w:p>
      <w:pPr>
        <w:spacing w:after="0"/>
        <w:ind w:left="0"/>
        <w:jc w:val="both"/>
      </w:pPr>
      <w:r>
        <w:rPr>
          <w:rFonts w:ascii="Times New Roman"/>
          <w:b w:val="false"/>
          <w:i w:val="false"/>
          <w:color w:val="000000"/>
          <w:sz w:val="28"/>
        </w:rPr>
        <w:t>
      (астын сызыңыз) (Больные животные изолированы, пали, убиты, вывезены</w:t>
      </w:r>
    </w:p>
    <w:p>
      <w:pPr>
        <w:spacing w:after="0"/>
        <w:ind w:left="0"/>
        <w:jc w:val="both"/>
      </w:pPr>
      <w:r>
        <w:rPr>
          <w:rFonts w:ascii="Times New Roman"/>
          <w:b w:val="false"/>
          <w:i w:val="false"/>
          <w:color w:val="000000"/>
          <w:sz w:val="28"/>
        </w:rPr>
        <w:t>
      за пределы очага, сбежали, остались в очаге, трупы сожжены,</w:t>
      </w:r>
    </w:p>
    <w:p>
      <w:pPr>
        <w:spacing w:after="0"/>
        <w:ind w:left="0"/>
        <w:jc w:val="both"/>
      </w:pPr>
      <w:r>
        <w:rPr>
          <w:rFonts w:ascii="Times New Roman"/>
          <w:b w:val="false"/>
          <w:i w:val="false"/>
          <w:color w:val="000000"/>
          <w:sz w:val="28"/>
        </w:rPr>
        <w:t>
      утилизированы, зарыты, продукты (сырье) от больного животного:</w:t>
      </w:r>
    </w:p>
    <w:p>
      <w:pPr>
        <w:spacing w:after="0"/>
        <w:ind w:left="0"/>
        <w:jc w:val="both"/>
      </w:pPr>
      <w:r>
        <w:rPr>
          <w:rFonts w:ascii="Times New Roman"/>
          <w:b w:val="false"/>
          <w:i w:val="false"/>
          <w:color w:val="000000"/>
          <w:sz w:val="28"/>
        </w:rPr>
        <w:t>
      использованы на дому, розданы частным образом, сданы на склад,</w:t>
      </w:r>
    </w:p>
    <w:p>
      <w:pPr>
        <w:spacing w:after="0"/>
        <w:ind w:left="0"/>
        <w:jc w:val="both"/>
      </w:pPr>
      <w:r>
        <w:rPr>
          <w:rFonts w:ascii="Times New Roman"/>
          <w:b w:val="false"/>
          <w:i w:val="false"/>
          <w:color w:val="000000"/>
          <w:sz w:val="28"/>
        </w:rPr>
        <w:t>
      отправлены на оптовую и розничную продажу, на объекты общественного</w:t>
      </w:r>
    </w:p>
    <w:p>
      <w:pPr>
        <w:spacing w:after="0"/>
        <w:ind w:left="0"/>
        <w:jc w:val="both"/>
      </w:pPr>
      <w:r>
        <w:rPr>
          <w:rFonts w:ascii="Times New Roman"/>
          <w:b w:val="false"/>
          <w:i w:val="false"/>
          <w:color w:val="000000"/>
          <w:sz w:val="28"/>
        </w:rPr>
        <w:t>
      питания, уничтожены (подчеркнуть))</w:t>
      </w:r>
    </w:p>
    <w:p>
      <w:pPr>
        <w:spacing w:after="0"/>
        <w:ind w:left="0"/>
        <w:jc w:val="both"/>
      </w:pPr>
      <w:r>
        <w:rPr>
          <w:rFonts w:ascii="Times New Roman"/>
          <w:b w:val="false"/>
          <w:i w:val="false"/>
          <w:color w:val="000000"/>
          <w:sz w:val="28"/>
        </w:rPr>
        <w:t>
      15. Ауруды жұқтыруы мүмкін адамдар саны (ауырғандарды қоса) (Число</w:t>
      </w:r>
    </w:p>
    <w:p>
      <w:pPr>
        <w:spacing w:after="0"/>
        <w:ind w:left="0"/>
        <w:jc w:val="both"/>
      </w:pPr>
      <w:r>
        <w:rPr>
          <w:rFonts w:ascii="Times New Roman"/>
          <w:b w:val="false"/>
          <w:i w:val="false"/>
          <w:color w:val="000000"/>
          <w:sz w:val="28"/>
        </w:rPr>
        <w:t>
      лиц, имевших возможность заразится (включая заболевших))</w:t>
      </w:r>
    </w:p>
    <w:p>
      <w:pPr>
        <w:spacing w:after="0"/>
        <w:ind w:left="0"/>
        <w:jc w:val="both"/>
      </w:pPr>
      <w:r>
        <w:rPr>
          <w:rFonts w:ascii="Times New Roman"/>
          <w:b w:val="false"/>
          <w:i w:val="false"/>
          <w:color w:val="000000"/>
          <w:sz w:val="28"/>
        </w:rPr>
        <w:t>
      16. Оның ішінде өндірістік жағдайлар (В том числе в производственных</w:t>
      </w:r>
    </w:p>
    <w:p>
      <w:pPr>
        <w:spacing w:after="0"/>
        <w:ind w:left="0"/>
        <w:jc w:val="both"/>
      </w:pPr>
      <w:r>
        <w:rPr>
          <w:rFonts w:ascii="Times New Roman"/>
          <w:b w:val="false"/>
          <w:i w:val="false"/>
          <w:color w:val="000000"/>
          <w:sz w:val="28"/>
        </w:rPr>
        <w:t>
      условиях)____________________________________________________________</w:t>
      </w:r>
    </w:p>
    <w:p>
      <w:pPr>
        <w:spacing w:after="0"/>
        <w:ind w:left="0"/>
        <w:jc w:val="both"/>
      </w:pPr>
      <w:r>
        <w:rPr>
          <w:rFonts w:ascii="Times New Roman"/>
          <w:b w:val="false"/>
          <w:i w:val="false"/>
          <w:color w:val="000000"/>
          <w:sz w:val="28"/>
        </w:rPr>
        <w:t>
      17. Оның ішінде өздері келіп қаралғандар (в т.ч. обратились</w:t>
      </w:r>
    </w:p>
    <w:p>
      <w:pPr>
        <w:spacing w:after="0"/>
        <w:ind w:left="0"/>
        <w:jc w:val="both"/>
      </w:pPr>
      <w:r>
        <w:rPr>
          <w:rFonts w:ascii="Times New Roman"/>
          <w:b w:val="false"/>
          <w:i w:val="false"/>
          <w:color w:val="000000"/>
          <w:sz w:val="28"/>
        </w:rPr>
        <w:t>
      самостоятельно)______________________________________________________</w:t>
      </w:r>
    </w:p>
    <w:p>
      <w:pPr>
        <w:spacing w:after="0"/>
        <w:ind w:left="0"/>
        <w:jc w:val="both"/>
      </w:pPr>
      <w:r>
        <w:rPr>
          <w:rFonts w:ascii="Times New Roman"/>
          <w:b w:val="false"/>
          <w:i w:val="false"/>
          <w:color w:val="000000"/>
          <w:sz w:val="28"/>
        </w:rPr>
        <w:t>
      18. Оның ішінде белсенді түрде анықталғандар (в т.ч. выявлены</w:t>
      </w:r>
    </w:p>
    <w:p>
      <w:pPr>
        <w:spacing w:after="0"/>
        <w:ind w:left="0"/>
        <w:jc w:val="both"/>
      </w:pPr>
      <w:r>
        <w:rPr>
          <w:rFonts w:ascii="Times New Roman"/>
          <w:b w:val="false"/>
          <w:i w:val="false"/>
          <w:color w:val="000000"/>
          <w:sz w:val="28"/>
        </w:rPr>
        <w:t>
      активно) ____________________________________________________________</w:t>
      </w:r>
    </w:p>
    <w:p>
      <w:pPr>
        <w:spacing w:after="0"/>
        <w:ind w:left="0"/>
        <w:jc w:val="both"/>
      </w:pPr>
      <w:r>
        <w:rPr>
          <w:rFonts w:ascii="Times New Roman"/>
          <w:b w:val="false"/>
          <w:i w:val="false"/>
          <w:color w:val="000000"/>
          <w:sz w:val="28"/>
        </w:rPr>
        <w:t>
      19. Шұғыл профилактикалық немесе антирабиялық көмек алған адамдар</w:t>
      </w:r>
    </w:p>
    <w:p>
      <w:pPr>
        <w:spacing w:after="0"/>
        <w:ind w:left="0"/>
        <w:jc w:val="both"/>
      </w:pPr>
      <w:r>
        <w:rPr>
          <w:rFonts w:ascii="Times New Roman"/>
          <w:b w:val="false"/>
          <w:i w:val="false"/>
          <w:color w:val="000000"/>
          <w:sz w:val="28"/>
        </w:rPr>
        <w:t>
      саны (Число лиц, получивших экстренную профилактическую или</w:t>
      </w:r>
    </w:p>
    <w:p>
      <w:pPr>
        <w:spacing w:after="0"/>
        <w:ind w:left="0"/>
        <w:jc w:val="both"/>
      </w:pPr>
      <w:r>
        <w:rPr>
          <w:rFonts w:ascii="Times New Roman"/>
          <w:b w:val="false"/>
          <w:i w:val="false"/>
          <w:color w:val="000000"/>
          <w:sz w:val="28"/>
        </w:rPr>
        <w:t>
      антирабическую помощь)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Ошақтағы ауырған адамдар саны (Число заболевших в очаге людей)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Сол жағдайлар ауруды жұқтыруы мүмкін адамдарды бақылау (Наблюдение</w:t>
      </w:r>
    </w:p>
    <w:p>
      <w:pPr>
        <w:spacing w:after="0"/>
        <w:ind w:left="0"/>
        <w:jc w:val="both"/>
      </w:pPr>
      <w:r>
        <w:rPr>
          <w:rFonts w:ascii="Times New Roman"/>
          <w:b w:val="false"/>
          <w:i w:val="false"/>
          <w:color w:val="000000"/>
          <w:sz w:val="28"/>
        </w:rPr>
        <w:t>
      за лицами, имеющими возможность заразиться в тех же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2663"/>
        <w:gridCol w:w="401"/>
        <w:gridCol w:w="1155"/>
        <w:gridCol w:w="1238"/>
        <w:gridCol w:w="2412"/>
        <w:gridCol w:w="401"/>
        <w:gridCol w:w="401"/>
        <w:gridCol w:w="1911"/>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Фамилия,  имя,отчество</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Пол</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Дата рождения</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 Домашний</w:t>
            </w:r>
          </w:p>
          <w:p>
            <w:pPr>
              <w:spacing w:after="20"/>
              <w:ind w:left="20"/>
              <w:jc w:val="both"/>
            </w:pPr>
            <w:r>
              <w:rPr>
                <w:rFonts w:ascii="Times New Roman"/>
                <w:b w:val="false"/>
                <w:i w:val="false"/>
                <w:color w:val="000000"/>
                <w:sz w:val="20"/>
              </w:rPr>
              <w:t>
адрес</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кәсібі Место  работы, род занятий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жұқтырылу күні, орны, жағдайы</w:t>
            </w:r>
          </w:p>
          <w:p>
            <w:pPr>
              <w:spacing w:after="20"/>
              <w:ind w:left="20"/>
              <w:jc w:val="both"/>
            </w:pPr>
            <w:r>
              <w:rPr>
                <w:rFonts w:ascii="Times New Roman"/>
                <w:b w:val="false"/>
                <w:i w:val="false"/>
                <w:color w:val="000000"/>
                <w:sz w:val="20"/>
              </w:rPr>
              <w:t>
Дата, место, условия  возможного заражения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w:t>
            </w:r>
          </w:p>
          <w:p>
            <w:pPr>
              <w:spacing w:after="20"/>
              <w:ind w:left="20"/>
              <w:jc w:val="both"/>
            </w:pPr>
            <w:r>
              <w:rPr>
                <w:rFonts w:ascii="Times New Roman"/>
                <w:b w:val="false"/>
                <w:i w:val="false"/>
                <w:color w:val="000000"/>
                <w:sz w:val="20"/>
              </w:rPr>
              <w:t>
Обращения</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Анықталу</w:t>
            </w:r>
          </w:p>
          <w:p>
            <w:pPr>
              <w:spacing w:after="20"/>
              <w:ind w:left="20"/>
              <w:jc w:val="both"/>
            </w:pPr>
            <w:r>
              <w:rPr>
                <w:rFonts w:ascii="Times New Roman"/>
                <w:b w:val="false"/>
                <w:i w:val="false"/>
                <w:color w:val="000000"/>
                <w:sz w:val="20"/>
              </w:rPr>
              <w:t>
Выявления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6426"/>
        <w:gridCol w:w="879"/>
        <w:gridCol w:w="1665"/>
        <w:gridCol w:w="880"/>
      </w:tblGrid>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инфекцияға қарсы иммунизациялау алдын алдында жүргізілген иммунизациялау күні Дата предшествовавшей иммунизации против данной инфекции</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алдын профилактика антирабиялық емдеу (күні, препараты, сериясы, схемелар) схема бұзылған жағдайда себебін көрсетіңіз Экстренная профилактика, антирабическое лечение (дата, препарат, серия, схемы) в случае нарушения схемы указать причину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Емдеуге жатқызу күні мен орны </w:t>
            </w:r>
          </w:p>
          <w:p>
            <w:pPr>
              <w:spacing w:after="20"/>
              <w:ind w:left="20"/>
              <w:jc w:val="both"/>
            </w:pPr>
            <w:r>
              <w:rPr>
                <w:rFonts w:ascii="Times New Roman"/>
                <w:b w:val="false"/>
                <w:i w:val="false"/>
                <w:color w:val="000000"/>
                <w:sz w:val="20"/>
              </w:rPr>
              <w:t>
Дата и место госпитализации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 күні және нәтижесі Дата и результат лабораторного обследования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 адамдардың ауырған күні</w:t>
            </w:r>
          </w:p>
          <w:p>
            <w:pPr>
              <w:spacing w:after="20"/>
              <w:ind w:left="20"/>
              <w:jc w:val="both"/>
            </w:pPr>
            <w:r>
              <w:rPr>
                <w:rFonts w:ascii="Times New Roman"/>
                <w:b w:val="false"/>
                <w:i w:val="false"/>
                <w:color w:val="000000"/>
                <w:sz w:val="20"/>
              </w:rPr>
              <w:t>
Дата заболевания контактных лиц</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Өшақты жою бойынша іс-шаралар Мероприятия по ликвидации очага</w:t>
      </w:r>
    </w:p>
    <w:p>
      <w:pPr>
        <w:spacing w:after="0"/>
        <w:ind w:left="0"/>
        <w:jc w:val="both"/>
      </w:pPr>
      <w:r>
        <w:rPr>
          <w:rFonts w:ascii="Times New Roman"/>
          <w:b w:val="false"/>
          <w:i w:val="false"/>
          <w:color w:val="000000"/>
          <w:sz w:val="28"/>
        </w:rPr>
        <w:t>
      21. Карантин (қолайсыз) жарияланды, жарияланбады (астын сызыңыз)</w:t>
      </w:r>
    </w:p>
    <w:p>
      <w:pPr>
        <w:spacing w:after="0"/>
        <w:ind w:left="0"/>
        <w:jc w:val="both"/>
      </w:pPr>
      <w:r>
        <w:rPr>
          <w:rFonts w:ascii="Times New Roman"/>
          <w:b w:val="false"/>
          <w:i w:val="false"/>
          <w:color w:val="000000"/>
          <w:sz w:val="28"/>
        </w:rPr>
        <w:t>
      (Карантин (неблагополучие) объявлен, не объявлен (подчеркнуть)), күні</w:t>
      </w:r>
    </w:p>
    <w:p>
      <w:pPr>
        <w:spacing w:after="0"/>
        <w:ind w:left="0"/>
        <w:jc w:val="both"/>
      </w:pPr>
      <w:r>
        <w:rPr>
          <w:rFonts w:ascii="Times New Roman"/>
          <w:b w:val="false"/>
          <w:i w:val="false"/>
          <w:color w:val="000000"/>
          <w:sz w:val="28"/>
        </w:rPr>
        <w:t>
      (дата) басталуы (начала) ______ аяқталуы (окончания) ________________</w:t>
      </w:r>
    </w:p>
    <w:p>
      <w:pPr>
        <w:spacing w:after="0"/>
        <w:ind w:left="0"/>
        <w:jc w:val="both"/>
      </w:pPr>
      <w:r>
        <w:rPr>
          <w:rFonts w:ascii="Times New Roman"/>
          <w:b w:val="false"/>
          <w:i w:val="false"/>
          <w:color w:val="000000"/>
          <w:sz w:val="28"/>
        </w:rPr>
        <w:t>
      22. Жануарлардың өліктерін кәдеге жарату (Утилизация трупов</w:t>
      </w:r>
    </w:p>
    <w:p>
      <w:pPr>
        <w:spacing w:after="0"/>
        <w:ind w:left="0"/>
        <w:jc w:val="both"/>
      </w:pPr>
      <w:r>
        <w:rPr>
          <w:rFonts w:ascii="Times New Roman"/>
          <w:b w:val="false"/>
          <w:i w:val="false"/>
          <w:color w:val="000000"/>
          <w:sz w:val="28"/>
        </w:rPr>
        <w:t>
      животных): күні (дата) ______________________________________________</w:t>
      </w:r>
    </w:p>
    <w:p>
      <w:pPr>
        <w:spacing w:after="0"/>
        <w:ind w:left="0"/>
        <w:jc w:val="both"/>
      </w:pPr>
      <w:r>
        <w:rPr>
          <w:rFonts w:ascii="Times New Roman"/>
          <w:b w:val="false"/>
          <w:i w:val="false"/>
          <w:color w:val="000000"/>
          <w:sz w:val="28"/>
        </w:rPr>
        <w:t>
      тәсілі (өртелді, көмілді, ветеренариялық-санитариялық зауытқа</w:t>
      </w:r>
    </w:p>
    <w:p>
      <w:pPr>
        <w:spacing w:after="0"/>
        <w:ind w:left="0"/>
        <w:jc w:val="both"/>
      </w:pPr>
      <w:r>
        <w:rPr>
          <w:rFonts w:ascii="Times New Roman"/>
          <w:b w:val="false"/>
          <w:i w:val="false"/>
          <w:color w:val="000000"/>
          <w:sz w:val="28"/>
        </w:rPr>
        <w:t>
      тапсырылды) астын сызыңыз (способ (сожжен, зарыт, сдан на</w:t>
      </w:r>
    </w:p>
    <w:p>
      <w:pPr>
        <w:spacing w:after="0"/>
        <w:ind w:left="0"/>
        <w:jc w:val="both"/>
      </w:pPr>
      <w:r>
        <w:rPr>
          <w:rFonts w:ascii="Times New Roman"/>
          <w:b w:val="false"/>
          <w:i w:val="false"/>
          <w:color w:val="000000"/>
          <w:sz w:val="28"/>
        </w:rPr>
        <w:t>
      ветеринарно-санитарный завод)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3500"/>
        <w:gridCol w:w="1553"/>
        <w:gridCol w:w="1554"/>
        <w:gridCol w:w="25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қатысты іс-шаралар</w:t>
            </w:r>
          </w:p>
          <w:p>
            <w:pPr>
              <w:spacing w:after="20"/>
              <w:ind w:left="20"/>
              <w:jc w:val="both"/>
            </w:pPr>
            <w:r>
              <w:rPr>
                <w:rFonts w:ascii="Times New Roman"/>
                <w:b w:val="false"/>
                <w:i w:val="false"/>
                <w:color w:val="000000"/>
                <w:sz w:val="20"/>
              </w:rPr>
              <w:t>
Мероприятия в отношении животных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Өткізілу орны</w:t>
            </w:r>
          </w:p>
          <w:p>
            <w:pPr>
              <w:spacing w:after="20"/>
              <w:ind w:left="20"/>
              <w:jc w:val="both"/>
            </w:pPr>
            <w:r>
              <w:rPr>
                <w:rFonts w:ascii="Times New Roman"/>
                <w:b w:val="false"/>
                <w:i w:val="false"/>
                <w:color w:val="000000"/>
                <w:sz w:val="20"/>
              </w:rPr>
              <w:t>
Место проведения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 (эпиэоотикалық</w:t>
            </w:r>
          </w:p>
          <w:p>
            <w:pPr>
              <w:spacing w:after="20"/>
              <w:ind w:left="20"/>
              <w:jc w:val="both"/>
            </w:pPr>
            <w:r>
              <w:rPr>
                <w:rFonts w:ascii="Times New Roman"/>
                <w:b w:val="false"/>
                <w:i w:val="false"/>
                <w:color w:val="000000"/>
                <w:sz w:val="20"/>
              </w:rPr>
              <w:t>
көрсетімдері бойынша)</w:t>
            </w:r>
          </w:p>
          <w:p>
            <w:pPr>
              <w:spacing w:after="20"/>
              <w:ind w:left="20"/>
              <w:jc w:val="both"/>
            </w:pPr>
            <w:r>
              <w:rPr>
                <w:rFonts w:ascii="Times New Roman"/>
                <w:b w:val="false"/>
                <w:i w:val="false"/>
                <w:color w:val="000000"/>
                <w:sz w:val="20"/>
              </w:rPr>
              <w:t>
Профилактические прививки</w:t>
            </w:r>
          </w:p>
          <w:p>
            <w:pPr>
              <w:spacing w:after="20"/>
              <w:ind w:left="20"/>
              <w:jc w:val="both"/>
            </w:pPr>
            <w:r>
              <w:rPr>
                <w:rFonts w:ascii="Times New Roman"/>
                <w:b w:val="false"/>
                <w:i w:val="false"/>
                <w:color w:val="000000"/>
                <w:sz w:val="20"/>
              </w:rPr>
              <w:t>
(по эпизоотическим показаниям)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жануарларды аулау</w:t>
            </w:r>
          </w:p>
          <w:p>
            <w:pPr>
              <w:spacing w:after="20"/>
              <w:ind w:left="20"/>
              <w:jc w:val="both"/>
            </w:pPr>
            <w:r>
              <w:rPr>
                <w:rFonts w:ascii="Times New Roman"/>
                <w:b w:val="false"/>
                <w:i w:val="false"/>
                <w:color w:val="000000"/>
                <w:sz w:val="20"/>
              </w:rPr>
              <w:t>
Отлов безнадзорных животных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аңдарды ату</w:t>
            </w:r>
          </w:p>
          <w:p>
            <w:pPr>
              <w:spacing w:after="20"/>
              <w:ind w:left="20"/>
              <w:jc w:val="both"/>
            </w:pPr>
            <w:r>
              <w:rPr>
                <w:rFonts w:ascii="Times New Roman"/>
                <w:b w:val="false"/>
                <w:i w:val="false"/>
                <w:color w:val="000000"/>
                <w:sz w:val="20"/>
              </w:rPr>
              <w:t>
Отстрел диких животных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w:t>
            </w:r>
          </w:p>
          <w:p>
            <w:pPr>
              <w:spacing w:after="20"/>
              <w:ind w:left="20"/>
              <w:jc w:val="both"/>
            </w:pPr>
            <w:r>
              <w:rPr>
                <w:rFonts w:ascii="Times New Roman"/>
                <w:b w:val="false"/>
                <w:i w:val="false"/>
                <w:color w:val="000000"/>
                <w:sz w:val="20"/>
              </w:rPr>
              <w:t>
зация,</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ошақта</w:t>
            </w:r>
          </w:p>
          <w:p>
            <w:pPr>
              <w:spacing w:after="20"/>
              <w:ind w:left="20"/>
              <w:jc w:val="both"/>
            </w:pPr>
            <w:r>
              <w:rPr>
                <w:rFonts w:ascii="Times New Roman"/>
                <w:b w:val="false"/>
                <w:i w:val="false"/>
                <w:color w:val="000000"/>
                <w:sz w:val="20"/>
              </w:rPr>
              <w:t>
В природном очаге</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w:t>
            </w:r>
          </w:p>
          <w:p>
            <w:pPr>
              <w:spacing w:after="20"/>
              <w:ind w:left="20"/>
              <w:jc w:val="both"/>
            </w:pPr>
            <w:r>
              <w:rPr>
                <w:rFonts w:ascii="Times New Roman"/>
                <w:b w:val="false"/>
                <w:i w:val="false"/>
                <w:color w:val="000000"/>
                <w:sz w:val="20"/>
              </w:rPr>
              <w:t>
На производстве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w:t>
            </w:r>
          </w:p>
          <w:p>
            <w:pPr>
              <w:spacing w:after="20"/>
              <w:ind w:left="20"/>
              <w:jc w:val="both"/>
            </w:pPr>
            <w:r>
              <w:rPr>
                <w:rFonts w:ascii="Times New Roman"/>
                <w:b w:val="false"/>
                <w:i w:val="false"/>
                <w:color w:val="000000"/>
                <w:sz w:val="20"/>
              </w:rPr>
              <w:t>
В быту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p>
            <w:pPr>
              <w:spacing w:after="20"/>
              <w:ind w:left="20"/>
              <w:jc w:val="both"/>
            </w:pPr>
            <w:r>
              <w:rPr>
                <w:rFonts w:ascii="Times New Roman"/>
                <w:b w:val="false"/>
                <w:i w:val="false"/>
                <w:color w:val="000000"/>
                <w:sz w:val="20"/>
              </w:rPr>
              <w:t>
Исследование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p>
            <w:pPr>
              <w:spacing w:after="20"/>
              <w:ind w:left="20"/>
              <w:jc w:val="both"/>
            </w:pPr>
            <w:r>
              <w:rPr>
                <w:rFonts w:ascii="Times New Roman"/>
                <w:b w:val="false"/>
                <w:i w:val="false"/>
                <w:color w:val="000000"/>
                <w:sz w:val="20"/>
              </w:rPr>
              <w:t>
Изоляция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Союға өткізу</w:t>
            </w:r>
          </w:p>
          <w:p>
            <w:pPr>
              <w:spacing w:after="20"/>
              <w:ind w:left="20"/>
              <w:jc w:val="both"/>
            </w:pPr>
            <w:r>
              <w:rPr>
                <w:rFonts w:ascii="Times New Roman"/>
                <w:b w:val="false"/>
                <w:i w:val="false"/>
                <w:color w:val="000000"/>
                <w:sz w:val="20"/>
              </w:rPr>
              <w:t>
Сдача на убой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w:t>
            </w:r>
          </w:p>
          <w:p>
            <w:pPr>
              <w:spacing w:after="20"/>
              <w:ind w:left="20"/>
              <w:jc w:val="both"/>
            </w:pPr>
            <w:r>
              <w:rPr>
                <w:rFonts w:ascii="Times New Roman"/>
                <w:b w:val="false"/>
                <w:i w:val="false"/>
                <w:color w:val="000000"/>
                <w:sz w:val="20"/>
              </w:rPr>
              <w:t>
Лечение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 жүргізілмеді</w:t>
            </w:r>
          </w:p>
          <w:p>
            <w:pPr>
              <w:spacing w:after="20"/>
              <w:ind w:left="20"/>
              <w:jc w:val="both"/>
            </w:pPr>
            <w:r>
              <w:rPr>
                <w:rFonts w:ascii="Times New Roman"/>
                <w:b w:val="false"/>
                <w:i w:val="false"/>
                <w:color w:val="000000"/>
                <w:sz w:val="20"/>
              </w:rPr>
              <w:t>
Мероприятия не проводились</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413"/>
        <w:gridCol w:w="413"/>
        <w:gridCol w:w="7389"/>
        <w:gridCol w:w="672"/>
        <w:gridCol w:w="1190"/>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Әдісі, құралдары(жою, өңдеу, дезинфекциялау,дезинфекциялау-жазыңыз) Способ, средства (уничтожение, переработка, дезинфекция, дезинсекция - вписать)</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орны</w:t>
            </w:r>
          </w:p>
          <w:p>
            <w:pPr>
              <w:spacing w:after="20"/>
              <w:ind w:left="20"/>
              <w:jc w:val="both"/>
            </w:pPr>
            <w:r>
              <w:rPr>
                <w:rFonts w:ascii="Times New Roman"/>
                <w:b w:val="false"/>
                <w:i w:val="false"/>
                <w:color w:val="000000"/>
                <w:sz w:val="20"/>
              </w:rPr>
              <w:t>
Место проведения</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Орындалуын бақылау және нәтиже </w:t>
            </w:r>
          </w:p>
          <w:p>
            <w:pPr>
              <w:spacing w:after="20"/>
              <w:ind w:left="20"/>
              <w:jc w:val="both"/>
            </w:pPr>
            <w:r>
              <w:rPr>
                <w:rFonts w:ascii="Times New Roman"/>
                <w:b w:val="false"/>
                <w:i w:val="false"/>
                <w:color w:val="000000"/>
                <w:sz w:val="20"/>
              </w:rPr>
              <w:t>
Контроль исполнения и результат</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w:t>
            </w:r>
          </w:p>
          <w:p>
            <w:pPr>
              <w:spacing w:after="20"/>
              <w:ind w:left="20"/>
              <w:jc w:val="both"/>
            </w:pPr>
            <w:r>
              <w:rPr>
                <w:rFonts w:ascii="Times New Roman"/>
                <w:b w:val="false"/>
                <w:i w:val="false"/>
                <w:color w:val="000000"/>
                <w:sz w:val="20"/>
              </w:rPr>
              <w:t>
Мясо и мясные продуты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p>
            <w:pPr>
              <w:spacing w:after="20"/>
              <w:ind w:left="20"/>
              <w:jc w:val="both"/>
            </w:pPr>
            <w:r>
              <w:rPr>
                <w:rFonts w:ascii="Times New Roman"/>
                <w:b w:val="false"/>
                <w:i w:val="false"/>
                <w:color w:val="000000"/>
                <w:sz w:val="20"/>
              </w:rPr>
              <w:t>
Молоко и молочные</w:t>
            </w:r>
          </w:p>
          <w:p>
            <w:pPr>
              <w:spacing w:after="20"/>
              <w:ind w:left="20"/>
              <w:jc w:val="both"/>
            </w:pPr>
            <w:r>
              <w:rPr>
                <w:rFonts w:ascii="Times New Roman"/>
                <w:b w:val="false"/>
                <w:i w:val="false"/>
                <w:color w:val="000000"/>
                <w:sz w:val="20"/>
              </w:rPr>
              <w:t>
продукты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w:t>
            </w:r>
          </w:p>
          <w:p>
            <w:pPr>
              <w:spacing w:after="20"/>
              <w:ind w:left="20"/>
              <w:jc w:val="both"/>
            </w:pPr>
            <w:r>
              <w:rPr>
                <w:rFonts w:ascii="Times New Roman"/>
                <w:b w:val="false"/>
                <w:i w:val="false"/>
                <w:color w:val="000000"/>
                <w:sz w:val="20"/>
              </w:rPr>
              <w:t>
тағамдары</w:t>
            </w:r>
          </w:p>
          <w:p>
            <w:pPr>
              <w:spacing w:after="20"/>
              <w:ind w:left="20"/>
              <w:jc w:val="both"/>
            </w:pPr>
            <w:r>
              <w:rPr>
                <w:rFonts w:ascii="Times New Roman"/>
                <w:b w:val="false"/>
                <w:i w:val="false"/>
                <w:color w:val="000000"/>
                <w:sz w:val="20"/>
              </w:rPr>
              <w:t>
Другие продукты питания</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Малшаруашылығы</w:t>
            </w:r>
          </w:p>
          <w:p>
            <w:pPr>
              <w:spacing w:after="20"/>
              <w:ind w:left="20"/>
              <w:jc w:val="both"/>
            </w:pPr>
            <w:r>
              <w:rPr>
                <w:rFonts w:ascii="Times New Roman"/>
                <w:b w:val="false"/>
                <w:i w:val="false"/>
                <w:color w:val="000000"/>
                <w:sz w:val="20"/>
              </w:rPr>
              <w:t>
шикізаттары мен одан</w:t>
            </w:r>
          </w:p>
          <w:p>
            <w:pPr>
              <w:spacing w:after="20"/>
              <w:ind w:left="20"/>
              <w:jc w:val="both"/>
            </w:pPr>
            <w:r>
              <w:rPr>
                <w:rFonts w:ascii="Times New Roman"/>
                <w:b w:val="false"/>
                <w:i w:val="false"/>
                <w:color w:val="000000"/>
                <w:sz w:val="20"/>
              </w:rPr>
              <w:t>
жасалатын бұйымдар</w:t>
            </w:r>
          </w:p>
          <w:p>
            <w:pPr>
              <w:spacing w:after="20"/>
              <w:ind w:left="20"/>
              <w:jc w:val="both"/>
            </w:pPr>
            <w:r>
              <w:rPr>
                <w:rFonts w:ascii="Times New Roman"/>
                <w:b w:val="false"/>
                <w:i w:val="false"/>
                <w:color w:val="000000"/>
                <w:sz w:val="20"/>
              </w:rPr>
              <w:t>
Животноводческое сырье</w:t>
            </w:r>
          </w:p>
          <w:p>
            <w:pPr>
              <w:spacing w:after="20"/>
              <w:ind w:left="20"/>
              <w:jc w:val="both"/>
            </w:pPr>
            <w:r>
              <w:rPr>
                <w:rFonts w:ascii="Times New Roman"/>
                <w:b w:val="false"/>
                <w:i w:val="false"/>
                <w:color w:val="000000"/>
                <w:sz w:val="20"/>
              </w:rPr>
              <w:t>
и изделия из него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Вода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қиы, топырақ</w:t>
            </w:r>
          </w:p>
          <w:p>
            <w:pPr>
              <w:spacing w:after="20"/>
              <w:ind w:left="20"/>
              <w:jc w:val="both"/>
            </w:pPr>
            <w:r>
              <w:rPr>
                <w:rFonts w:ascii="Times New Roman"/>
                <w:b w:val="false"/>
                <w:i w:val="false"/>
                <w:color w:val="000000"/>
                <w:sz w:val="20"/>
              </w:rPr>
              <w:t>
Навоз, почва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Түсіктер, өлі туған</w:t>
            </w:r>
          </w:p>
          <w:p>
            <w:pPr>
              <w:spacing w:after="20"/>
              <w:ind w:left="20"/>
              <w:jc w:val="both"/>
            </w:pPr>
            <w:r>
              <w:rPr>
                <w:rFonts w:ascii="Times New Roman"/>
                <w:b w:val="false"/>
                <w:i w:val="false"/>
                <w:color w:val="000000"/>
                <w:sz w:val="20"/>
              </w:rPr>
              <w:t>
ұрықтар,малдың шаранасы және басқасы</w:t>
            </w:r>
          </w:p>
          <w:p>
            <w:pPr>
              <w:spacing w:after="20"/>
              <w:ind w:left="20"/>
              <w:jc w:val="both"/>
            </w:pPr>
            <w:r>
              <w:rPr>
                <w:rFonts w:ascii="Times New Roman"/>
                <w:b w:val="false"/>
                <w:i w:val="false"/>
                <w:color w:val="000000"/>
                <w:sz w:val="20"/>
              </w:rPr>
              <w:t>
Абортированные, мертворожденные плоды, послед и другие</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w:t>
            </w:r>
          </w:p>
          <w:p>
            <w:pPr>
              <w:spacing w:after="20"/>
              <w:ind w:left="20"/>
              <w:jc w:val="both"/>
            </w:pPr>
            <w:r>
              <w:rPr>
                <w:rFonts w:ascii="Times New Roman"/>
                <w:b w:val="false"/>
                <w:i w:val="false"/>
                <w:color w:val="000000"/>
                <w:sz w:val="20"/>
              </w:rPr>
              <w:t>
Производственные помещения</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үй-жайлар</w:t>
            </w:r>
          </w:p>
          <w:p>
            <w:pPr>
              <w:spacing w:after="20"/>
              <w:ind w:left="20"/>
              <w:jc w:val="both"/>
            </w:pPr>
            <w:r>
              <w:rPr>
                <w:rFonts w:ascii="Times New Roman"/>
                <w:b w:val="false"/>
                <w:i w:val="false"/>
                <w:color w:val="000000"/>
                <w:sz w:val="20"/>
              </w:rPr>
              <w:t>
Бытовые помещения</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факторлар</w:t>
            </w:r>
          </w:p>
          <w:p>
            <w:pPr>
              <w:spacing w:after="20"/>
              <w:ind w:left="20"/>
              <w:jc w:val="both"/>
            </w:pPr>
            <w:r>
              <w:rPr>
                <w:rFonts w:ascii="Times New Roman"/>
                <w:b w:val="false"/>
                <w:i w:val="false"/>
                <w:color w:val="000000"/>
                <w:sz w:val="20"/>
              </w:rPr>
              <w:t>
Другие факторы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 Инфекцияның берілу факторларын зарарсыздандыру бойынша шаралар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Меры по обезвреживанию факторов передачи инфекции</w:t>
      </w:r>
    </w:p>
    <w:p>
      <w:pPr>
        <w:spacing w:after="0"/>
        <w:ind w:left="0"/>
        <w:jc w:val="both"/>
      </w:pPr>
      <w:r>
        <w:rPr>
          <w:rFonts w:ascii="Times New Roman"/>
          <w:b w:val="false"/>
          <w:i w:val="false"/>
          <w:color w:val="000000"/>
          <w:sz w:val="28"/>
        </w:rPr>
        <w:t>
      24. Өшақты жою бойынша шаралар туралы санитариялық-эпидемиологиялық</w:t>
      </w:r>
    </w:p>
    <w:p>
      <w:pPr>
        <w:spacing w:after="0"/>
        <w:ind w:left="0"/>
        <w:jc w:val="both"/>
      </w:pPr>
      <w:r>
        <w:rPr>
          <w:rFonts w:ascii="Times New Roman"/>
          <w:b w:val="false"/>
          <w:i w:val="false"/>
          <w:color w:val="000000"/>
          <w:sz w:val="28"/>
        </w:rPr>
        <w:t>
      және ветеринариялық қорытынды</w:t>
      </w:r>
    </w:p>
    <w:p>
      <w:pPr>
        <w:spacing w:after="0"/>
        <w:ind w:left="0"/>
        <w:jc w:val="both"/>
      </w:pPr>
      <w:r>
        <w:rPr>
          <w:rFonts w:ascii="Times New Roman"/>
          <w:b w:val="false"/>
          <w:i w:val="false"/>
          <w:color w:val="000000"/>
          <w:sz w:val="28"/>
        </w:rPr>
        <w:t>
      Санитарно-эпидемиологическое и ветеринарное заключение о мероприятиях</w:t>
      </w:r>
    </w:p>
    <w:p>
      <w:pPr>
        <w:spacing w:after="0"/>
        <w:ind w:left="0"/>
        <w:jc w:val="both"/>
      </w:pPr>
      <w:r>
        <w:rPr>
          <w:rFonts w:ascii="Times New Roman"/>
          <w:b w:val="false"/>
          <w:i w:val="false"/>
          <w:color w:val="000000"/>
          <w:sz w:val="28"/>
        </w:rPr>
        <w:t>
      по ликвидации очага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1853"/>
        <w:gridCol w:w="2256"/>
        <w:gridCol w:w="1450"/>
        <w:gridCol w:w="1450"/>
        <w:gridCol w:w="1451"/>
        <w:gridCol w:w="1584"/>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егілген жануарлар Привито животных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жануарлар Уничтожено животных</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Союға өткізілгендер Сдано на убой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алаңдар</w:t>
            </w:r>
          </w:p>
          <w:p>
            <w:pPr>
              <w:spacing w:after="20"/>
              <w:ind w:left="20"/>
              <w:jc w:val="both"/>
            </w:pPr>
            <w:r>
              <w:rPr>
                <w:rFonts w:ascii="Times New Roman"/>
                <w:b w:val="false"/>
                <w:i w:val="false"/>
                <w:color w:val="000000"/>
                <w:sz w:val="20"/>
              </w:rPr>
              <w:t>
Обработано площадей</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жүргізілмеді</w:t>
            </w:r>
          </w:p>
          <w:p>
            <w:pPr>
              <w:spacing w:after="20"/>
              <w:ind w:left="20"/>
              <w:jc w:val="both"/>
            </w:pPr>
            <w:r>
              <w:rPr>
                <w:rFonts w:ascii="Times New Roman"/>
                <w:b w:val="false"/>
                <w:i w:val="false"/>
                <w:color w:val="000000"/>
                <w:sz w:val="20"/>
              </w:rPr>
              <w:t>
Мероприятия не проводились</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w:t>
            </w:r>
          </w:p>
          <w:p>
            <w:pPr>
              <w:spacing w:after="20"/>
              <w:ind w:left="20"/>
              <w:jc w:val="both"/>
            </w:pPr>
            <w:r>
              <w:rPr>
                <w:rFonts w:ascii="Times New Roman"/>
                <w:b w:val="false"/>
                <w:i w:val="false"/>
                <w:color w:val="000000"/>
                <w:sz w:val="20"/>
              </w:rPr>
              <w:t>
фекция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w:t>
            </w:r>
          </w:p>
          <w:p>
            <w:pPr>
              <w:spacing w:after="20"/>
              <w:ind w:left="20"/>
              <w:jc w:val="both"/>
            </w:pPr>
            <w:r>
              <w:rPr>
                <w:rFonts w:ascii="Times New Roman"/>
                <w:b w:val="false"/>
                <w:i w:val="false"/>
                <w:color w:val="000000"/>
                <w:sz w:val="20"/>
              </w:rPr>
              <w:t>
секция</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w:t>
            </w:r>
          </w:p>
          <w:p>
            <w:pPr>
              <w:spacing w:after="20"/>
              <w:ind w:left="20"/>
              <w:jc w:val="both"/>
            </w:pPr>
            <w:r>
              <w:rPr>
                <w:rFonts w:ascii="Times New Roman"/>
                <w:b w:val="false"/>
                <w:i w:val="false"/>
                <w:color w:val="000000"/>
                <w:sz w:val="20"/>
              </w:rPr>
              <w:t>
зация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Ошақ мен жүргізілген шаралар туралы қосымша мәліметтер</w:t>
      </w:r>
    </w:p>
    <w:p>
      <w:pPr>
        <w:spacing w:after="0"/>
        <w:ind w:left="0"/>
        <w:jc w:val="both"/>
      </w:pPr>
      <w:r>
        <w:rPr>
          <w:rFonts w:ascii="Times New Roman"/>
          <w:b w:val="false"/>
          <w:i w:val="false"/>
          <w:color w:val="000000"/>
          <w:sz w:val="28"/>
        </w:rPr>
        <w:t>
      (Дополнительные сведения об очаге и проведенных мероприятиях):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Дәрігер-эпизоотологтың тегі, аты, әкесінің аты, қолы (Фамилия, имя,</w:t>
      </w:r>
    </w:p>
    <w:p>
      <w:pPr>
        <w:spacing w:after="0"/>
        <w:ind w:left="0"/>
        <w:jc w:val="both"/>
      </w:pPr>
      <w:r>
        <w:rPr>
          <w:rFonts w:ascii="Times New Roman"/>
          <w:b w:val="false"/>
          <w:i w:val="false"/>
          <w:color w:val="000000"/>
          <w:sz w:val="28"/>
        </w:rPr>
        <w:t>
      отчество, подпись врача эпизоотолога)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Дәрігер-эпидемиологтың тегі, аты, әкесінің аты, қолы (Фамилия, имя,</w:t>
      </w:r>
    </w:p>
    <w:p>
      <w:pPr>
        <w:spacing w:after="0"/>
        <w:ind w:left="0"/>
        <w:jc w:val="both"/>
      </w:pPr>
      <w:r>
        <w:rPr>
          <w:rFonts w:ascii="Times New Roman"/>
          <w:b w:val="false"/>
          <w:i w:val="false"/>
          <w:color w:val="000000"/>
          <w:sz w:val="28"/>
        </w:rPr>
        <w:t>
      отчество, подпись врача эпидемиолога)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Зоонозды аурулар ошағын эпиэоотологиялық-эпидемиологиялық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тексеру картасына (№ 329/е пішіні)</w:t>
      </w:r>
    </w:p>
    <w:p>
      <w:pPr>
        <w:spacing w:after="0"/>
        <w:ind w:left="0"/>
        <w:jc w:val="both"/>
      </w:pPr>
      <w:r>
        <w:rPr>
          <w:rFonts w:ascii="Times New Roman"/>
          <w:b w:val="false"/>
          <w:i w:val="false"/>
          <w:color w:val="000000"/>
          <w:sz w:val="28"/>
        </w:rPr>
        <w:t>
      Қосымша парақ Вкладной лист</w:t>
      </w:r>
    </w:p>
    <w:p>
      <w:pPr>
        <w:spacing w:after="0"/>
        <w:ind w:left="0"/>
        <w:jc w:val="both"/>
      </w:pPr>
      <w:r>
        <w:rPr>
          <w:rFonts w:ascii="Times New Roman"/>
          <w:b w:val="false"/>
          <w:i w:val="false"/>
          <w:color w:val="000000"/>
          <w:sz w:val="28"/>
        </w:rPr>
        <w:t>
      К карте эпизоотолого-эпидемиологического обследования очага</w:t>
      </w:r>
    </w:p>
    <w:p>
      <w:pPr>
        <w:spacing w:after="0"/>
        <w:ind w:left="0"/>
        <w:jc w:val="both"/>
      </w:pPr>
      <w:r>
        <w:rPr>
          <w:rFonts w:ascii="Times New Roman"/>
          <w:b w:val="false"/>
          <w:i w:val="false"/>
          <w:color w:val="000000"/>
          <w:sz w:val="28"/>
        </w:rPr>
        <w:t>
      зоонозного заболевания (форма № 329/у)</w:t>
      </w:r>
    </w:p>
    <w:p>
      <w:pPr>
        <w:spacing w:after="0"/>
        <w:ind w:left="0"/>
        <w:jc w:val="both"/>
      </w:pPr>
      <w:r>
        <w:rPr>
          <w:rFonts w:ascii="Times New Roman"/>
          <w:b w:val="false"/>
          <w:i w:val="false"/>
          <w:color w:val="000000"/>
          <w:sz w:val="28"/>
        </w:rPr>
        <w:t>
      1. Қорытынды диагноз (Окончательный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Қоздырғыштың серологиялық тобы, түрі (Вид, серогруппа возбудителя)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Науқас (Больной): жергілікті (местный ) (1), сырттан келген</w:t>
      </w:r>
    </w:p>
    <w:p>
      <w:pPr>
        <w:spacing w:after="0"/>
        <w:ind w:left="0"/>
        <w:jc w:val="both"/>
      </w:pPr>
      <w:r>
        <w:rPr>
          <w:rFonts w:ascii="Times New Roman"/>
          <w:b w:val="false"/>
          <w:i w:val="false"/>
          <w:color w:val="000000"/>
          <w:sz w:val="28"/>
        </w:rPr>
        <w:t>
      (приезжий) (2), қайдан келді (жазыңыз) (откуда прибыл (вписать))</w:t>
      </w:r>
    </w:p>
    <w:p>
      <w:pPr>
        <w:spacing w:after="0"/>
        <w:ind w:left="0"/>
        <w:jc w:val="both"/>
      </w:pPr>
      <w:r>
        <w:rPr>
          <w:rFonts w:ascii="Times New Roman"/>
          <w:b w:val="false"/>
          <w:i w:val="false"/>
          <w:color w:val="000000"/>
          <w:sz w:val="28"/>
        </w:rPr>
        <w:t>
      4. Тегі, аты, әкесінің аты (Фамилия, имя, отчество)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Мекен-жайы (Домашний адрес), елді мекен (населенный пункт)</w:t>
      </w:r>
    </w:p>
    <w:p>
      <w:pPr>
        <w:spacing w:after="0"/>
        <w:ind w:left="0"/>
        <w:jc w:val="both"/>
      </w:pPr>
      <w:r>
        <w:rPr>
          <w:rFonts w:ascii="Times New Roman"/>
          <w:b w:val="false"/>
          <w:i w:val="false"/>
          <w:color w:val="000000"/>
          <w:sz w:val="28"/>
        </w:rPr>
        <w:t>
      ________ қала (город), ауыл (село) __________________________________</w:t>
      </w:r>
    </w:p>
    <w:p>
      <w:pPr>
        <w:spacing w:after="0"/>
        <w:ind w:left="0"/>
        <w:jc w:val="both"/>
      </w:pPr>
      <w:r>
        <w:rPr>
          <w:rFonts w:ascii="Times New Roman"/>
          <w:b w:val="false"/>
          <w:i w:val="false"/>
          <w:color w:val="000000"/>
          <w:sz w:val="28"/>
        </w:rPr>
        <w:t>
      6. Жасы (Возраст) ___________________________________________________</w:t>
      </w:r>
    </w:p>
    <w:p>
      <w:pPr>
        <w:spacing w:after="0"/>
        <w:ind w:left="0"/>
        <w:jc w:val="both"/>
      </w:pPr>
      <w:r>
        <w:rPr>
          <w:rFonts w:ascii="Times New Roman"/>
          <w:b w:val="false"/>
          <w:i w:val="false"/>
          <w:color w:val="000000"/>
          <w:sz w:val="28"/>
        </w:rPr>
        <w:t>
      7. Жынысы (Пол) _____________________________________________________</w:t>
      </w:r>
    </w:p>
    <w:p>
      <w:pPr>
        <w:spacing w:after="0"/>
        <w:ind w:left="0"/>
        <w:jc w:val="both"/>
      </w:pPr>
      <w:r>
        <w:rPr>
          <w:rFonts w:ascii="Times New Roman"/>
          <w:b w:val="false"/>
          <w:i w:val="false"/>
          <w:color w:val="000000"/>
          <w:sz w:val="28"/>
        </w:rPr>
        <w:t>
      8. Қысқаша эпидемиологиялық сыртартқы, болжамды жұқтырылу орны</w:t>
      </w:r>
    </w:p>
    <w:p>
      <w:pPr>
        <w:spacing w:after="0"/>
        <w:ind w:left="0"/>
        <w:jc w:val="both"/>
      </w:pPr>
      <w:r>
        <w:rPr>
          <w:rFonts w:ascii="Times New Roman"/>
          <w:b w:val="false"/>
          <w:i w:val="false"/>
          <w:color w:val="000000"/>
          <w:sz w:val="28"/>
        </w:rPr>
        <w:t>
      (Краткий эпидемиологический анамнез, вероятное место заражения)</w:t>
      </w:r>
    </w:p>
    <w:p>
      <w:pPr>
        <w:spacing w:after="0"/>
        <w:ind w:left="0"/>
        <w:jc w:val="both"/>
      </w:pPr>
      <w:r>
        <w:rPr>
          <w:rFonts w:ascii="Times New Roman"/>
          <w:b w:val="false"/>
          <w:i w:val="false"/>
          <w:color w:val="000000"/>
          <w:sz w:val="28"/>
        </w:rPr>
        <w:t>
      9. Кәсібі (Род занятий) _____________________________________________</w:t>
      </w:r>
    </w:p>
    <w:p>
      <w:pPr>
        <w:spacing w:after="0"/>
        <w:ind w:left="0"/>
        <w:jc w:val="both"/>
      </w:pPr>
      <w:r>
        <w:rPr>
          <w:rFonts w:ascii="Times New Roman"/>
          <w:b w:val="false"/>
          <w:i w:val="false"/>
          <w:color w:val="000000"/>
          <w:sz w:val="28"/>
        </w:rPr>
        <w:t>
      10. Науқас туралы хабарлама алынды (Сообщение о больном получено)</w:t>
      </w:r>
    </w:p>
    <w:p>
      <w:pPr>
        <w:spacing w:after="0"/>
        <w:ind w:left="0"/>
        <w:jc w:val="both"/>
      </w:pPr>
      <w:r>
        <w:rPr>
          <w:rFonts w:ascii="Times New Roman"/>
          <w:b w:val="false"/>
          <w:i w:val="false"/>
          <w:color w:val="000000"/>
          <w:sz w:val="28"/>
        </w:rPr>
        <w:t>
      күні, сағаты (дата, час) ____________________________________________</w:t>
      </w:r>
    </w:p>
    <w:p>
      <w:pPr>
        <w:spacing w:after="0"/>
        <w:ind w:left="0"/>
        <w:jc w:val="both"/>
      </w:pPr>
      <w:r>
        <w:rPr>
          <w:rFonts w:ascii="Times New Roman"/>
          <w:b w:val="false"/>
          <w:i w:val="false"/>
          <w:color w:val="000000"/>
          <w:sz w:val="28"/>
        </w:rPr>
        <w:t>
      11. Хабарламаны кім жіберді (Кем направлено сообщение)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Шұғыл хабарлама бойынша диагнозы (Диагноз по экстреннему</w:t>
      </w:r>
    </w:p>
    <w:p>
      <w:pPr>
        <w:spacing w:after="0"/>
        <w:ind w:left="0"/>
        <w:jc w:val="both"/>
      </w:pPr>
      <w:r>
        <w:rPr>
          <w:rFonts w:ascii="Times New Roman"/>
          <w:b w:val="false"/>
          <w:i w:val="false"/>
          <w:color w:val="000000"/>
          <w:sz w:val="28"/>
        </w:rPr>
        <w:t>
      извещению)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Алғашқы қойылған диагнозы дұрыс, (дұрыс емес) (Первоначальный</w:t>
      </w:r>
    </w:p>
    <w:p>
      <w:pPr>
        <w:spacing w:after="0"/>
        <w:ind w:left="0"/>
        <w:jc w:val="both"/>
      </w:pPr>
      <w:r>
        <w:rPr>
          <w:rFonts w:ascii="Times New Roman"/>
          <w:b w:val="false"/>
          <w:i w:val="false"/>
          <w:color w:val="000000"/>
          <w:sz w:val="28"/>
        </w:rPr>
        <w:t>
      диагноз правильный, (неправильный))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Науқас (Больной выявлен при): кәсіби тексеру (профессиональном</w:t>
      </w:r>
    </w:p>
    <w:p>
      <w:pPr>
        <w:spacing w:after="0"/>
        <w:ind w:left="0"/>
        <w:jc w:val="both"/>
      </w:pPr>
      <w:r>
        <w:rPr>
          <w:rFonts w:ascii="Times New Roman"/>
          <w:b w:val="false"/>
          <w:i w:val="false"/>
          <w:color w:val="000000"/>
          <w:sz w:val="28"/>
        </w:rPr>
        <w:t>
      обследовании) (1), эпидемиологиялық көрсетімдері бойынша тексеру</w:t>
      </w:r>
    </w:p>
    <w:p>
      <w:pPr>
        <w:spacing w:after="0"/>
        <w:ind w:left="0"/>
        <w:jc w:val="both"/>
      </w:pPr>
      <w:r>
        <w:rPr>
          <w:rFonts w:ascii="Times New Roman"/>
          <w:b w:val="false"/>
          <w:i w:val="false"/>
          <w:color w:val="000000"/>
          <w:sz w:val="28"/>
        </w:rPr>
        <w:t xml:space="preserve">
      кезінде </w:t>
      </w:r>
    </w:p>
    <w:p>
      <w:pPr>
        <w:spacing w:after="0"/>
        <w:ind w:left="0"/>
        <w:jc w:val="both"/>
      </w:pPr>
      <w:r>
        <w:rPr>
          <w:rFonts w:ascii="Times New Roman"/>
          <w:b w:val="false"/>
          <w:i w:val="false"/>
          <w:color w:val="000000"/>
          <w:sz w:val="28"/>
        </w:rPr>
        <w:t>
      (обследовании по эпидемиологическим показаниям) (2), медициналық</w:t>
      </w:r>
    </w:p>
    <w:p>
      <w:pPr>
        <w:spacing w:after="0"/>
        <w:ind w:left="0"/>
        <w:jc w:val="both"/>
      </w:pPr>
      <w:r>
        <w:rPr>
          <w:rFonts w:ascii="Times New Roman"/>
          <w:b w:val="false"/>
          <w:i w:val="false"/>
          <w:color w:val="000000"/>
          <w:sz w:val="28"/>
        </w:rPr>
        <w:t>
      көмек алуға келгенде (обращении за медицинской помощью) анықталды (3)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Эпидемиологиялық тексеру күні (Дата эпидемиологического</w:t>
      </w:r>
    </w:p>
    <w:p>
      <w:pPr>
        <w:spacing w:after="0"/>
        <w:ind w:left="0"/>
        <w:jc w:val="both"/>
      </w:pPr>
      <w:r>
        <w:rPr>
          <w:rFonts w:ascii="Times New Roman"/>
          <w:b w:val="false"/>
          <w:i w:val="false"/>
          <w:color w:val="000000"/>
          <w:sz w:val="28"/>
        </w:rPr>
        <w:t>
      обследования)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2620"/>
        <w:gridCol w:w="1266"/>
        <w:gridCol w:w="1745"/>
        <w:gridCol w:w="1746"/>
        <w:gridCol w:w="3896"/>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Ауырған күні </w:t>
            </w:r>
          </w:p>
          <w:p>
            <w:pPr>
              <w:spacing w:after="20"/>
              <w:ind w:left="20"/>
              <w:jc w:val="both"/>
            </w:pPr>
            <w:r>
              <w:rPr>
                <w:rFonts w:ascii="Times New Roman"/>
                <w:b w:val="false"/>
                <w:i w:val="false"/>
                <w:color w:val="000000"/>
                <w:sz w:val="20"/>
              </w:rPr>
              <w:t>
Дата заболевания</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Қаралған (анықталған) күні мен орны Дата и место обращения (выявления)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Ауруха наға жатқызылған күні </w:t>
            </w:r>
          </w:p>
          <w:p>
            <w:pPr>
              <w:spacing w:after="20"/>
              <w:ind w:left="20"/>
              <w:jc w:val="both"/>
            </w:pPr>
            <w:r>
              <w:rPr>
                <w:rFonts w:ascii="Times New Roman"/>
                <w:b w:val="false"/>
                <w:i w:val="false"/>
                <w:color w:val="000000"/>
                <w:sz w:val="20"/>
              </w:rPr>
              <w:t>
Дата госпитализации</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Шұғыл хабарлама жіберуге себеп болған диагнозының қойылған күні </w:t>
            </w:r>
          </w:p>
          <w:p>
            <w:pPr>
              <w:spacing w:after="20"/>
              <w:ind w:left="20"/>
              <w:jc w:val="both"/>
            </w:pPr>
            <w:r>
              <w:rPr>
                <w:rFonts w:ascii="Times New Roman"/>
                <w:b w:val="false"/>
                <w:i w:val="false"/>
                <w:color w:val="000000"/>
                <w:sz w:val="20"/>
              </w:rPr>
              <w:t>
Дата установления диагноза, по поводу которого прислано экстренное извещение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Қорытынды диагноз қойылған күн Дата  становления окончательного диагноза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Ауруха- надан шыққан күні (жазылып) (1), (қайтыс болды) (2) </w:t>
            </w:r>
          </w:p>
          <w:p>
            <w:pPr>
              <w:spacing w:after="20"/>
              <w:ind w:left="20"/>
              <w:jc w:val="both"/>
            </w:pPr>
            <w:r>
              <w:rPr>
                <w:rFonts w:ascii="Times New Roman"/>
                <w:b w:val="false"/>
                <w:i w:val="false"/>
                <w:color w:val="000000"/>
                <w:sz w:val="20"/>
              </w:rPr>
              <w:t>
Дата выписки  из стационара (выздоровление) (1), (смерти) (2)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Ауруханаға жатқызылған орны, көлік (Место госпитализации,</w:t>
      </w:r>
    </w:p>
    <w:p>
      <w:pPr>
        <w:spacing w:after="0"/>
        <w:ind w:left="0"/>
        <w:jc w:val="both"/>
      </w:pPr>
      <w:r>
        <w:rPr>
          <w:rFonts w:ascii="Times New Roman"/>
          <w:b w:val="false"/>
          <w:i w:val="false"/>
          <w:color w:val="000000"/>
          <w:sz w:val="28"/>
        </w:rPr>
        <w:t>
      транспорт)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Үйінде қалдырылды (себебі) (Оставлен на дому (причина)):</w:t>
      </w:r>
    </w:p>
    <w:p>
      <w:pPr>
        <w:spacing w:after="0"/>
        <w:ind w:left="0"/>
        <w:jc w:val="both"/>
      </w:pPr>
      <w:r>
        <w:rPr>
          <w:rFonts w:ascii="Times New Roman"/>
          <w:b w:val="false"/>
          <w:i w:val="false"/>
          <w:color w:val="000000"/>
          <w:sz w:val="28"/>
        </w:rPr>
        <w:t>
      клиникалық көрсетімдерінің болмауы</w:t>
      </w:r>
    </w:p>
    <w:p>
      <w:pPr>
        <w:spacing w:after="0"/>
        <w:ind w:left="0"/>
        <w:jc w:val="both"/>
      </w:pPr>
      <w:r>
        <w:rPr>
          <w:rFonts w:ascii="Times New Roman"/>
          <w:b w:val="false"/>
          <w:i w:val="false"/>
          <w:color w:val="000000"/>
          <w:sz w:val="28"/>
        </w:rPr>
        <w:t>
      (отсутствие клинических показаний), ауруханада орын болмауы</w:t>
      </w:r>
    </w:p>
    <w:p>
      <w:pPr>
        <w:spacing w:after="0"/>
        <w:ind w:left="0"/>
        <w:jc w:val="both"/>
      </w:pPr>
      <w:r>
        <w:rPr>
          <w:rFonts w:ascii="Times New Roman"/>
          <w:b w:val="false"/>
          <w:i w:val="false"/>
          <w:color w:val="000000"/>
          <w:sz w:val="28"/>
        </w:rPr>
        <w:t>
      (отсутствие мест в стационаре) ауруханаға жатудан бас тартуы (отказ</w:t>
      </w:r>
    </w:p>
    <w:p>
      <w:pPr>
        <w:spacing w:after="0"/>
        <w:ind w:left="0"/>
        <w:jc w:val="both"/>
      </w:pPr>
      <w:r>
        <w:rPr>
          <w:rFonts w:ascii="Times New Roman"/>
          <w:b w:val="false"/>
          <w:i w:val="false"/>
          <w:color w:val="000000"/>
          <w:sz w:val="28"/>
        </w:rPr>
        <w:t>
      от госпитализации) астын сызыңыз (подчеркнуть)</w:t>
      </w:r>
    </w:p>
    <w:p>
      <w:pPr>
        <w:spacing w:after="0"/>
        <w:ind w:left="0"/>
        <w:jc w:val="both"/>
      </w:pPr>
      <w:r>
        <w:rPr>
          <w:rFonts w:ascii="Times New Roman"/>
          <w:b w:val="false"/>
          <w:i w:val="false"/>
          <w:color w:val="000000"/>
          <w:sz w:val="28"/>
        </w:rPr>
        <w:t>
      24. Ауруханаға кеш жатқызылу себебі (Причина поздней госпитализации):</w:t>
      </w:r>
    </w:p>
    <w:p>
      <w:pPr>
        <w:spacing w:after="0"/>
        <w:ind w:left="0"/>
        <w:jc w:val="both"/>
      </w:pPr>
      <w:r>
        <w:rPr>
          <w:rFonts w:ascii="Times New Roman"/>
          <w:b w:val="false"/>
          <w:i w:val="false"/>
          <w:color w:val="000000"/>
          <w:sz w:val="28"/>
        </w:rPr>
        <w:t>
      ауруханада орын болмауы</w:t>
      </w:r>
    </w:p>
    <w:p>
      <w:pPr>
        <w:spacing w:after="0"/>
        <w:ind w:left="0"/>
        <w:jc w:val="both"/>
      </w:pPr>
      <w:r>
        <w:rPr>
          <w:rFonts w:ascii="Times New Roman"/>
          <w:b w:val="false"/>
          <w:i w:val="false"/>
          <w:color w:val="000000"/>
          <w:sz w:val="28"/>
        </w:rPr>
        <w:t>
      (отсутствие мест в стационаре), кеш қаралуы (позднее</w:t>
      </w:r>
    </w:p>
    <w:p>
      <w:pPr>
        <w:spacing w:after="0"/>
        <w:ind w:left="0"/>
        <w:jc w:val="both"/>
      </w:pPr>
      <w:r>
        <w:rPr>
          <w:rFonts w:ascii="Times New Roman"/>
          <w:b w:val="false"/>
          <w:i w:val="false"/>
          <w:color w:val="000000"/>
          <w:sz w:val="28"/>
        </w:rPr>
        <w:t>
      обращение), диагноздың кеш қойылуы (поздняя диагностика), бас тартуы</w:t>
      </w:r>
    </w:p>
    <w:p>
      <w:pPr>
        <w:spacing w:after="0"/>
        <w:ind w:left="0"/>
        <w:jc w:val="both"/>
      </w:pPr>
      <w:r>
        <w:rPr>
          <w:rFonts w:ascii="Times New Roman"/>
          <w:b w:val="false"/>
          <w:i w:val="false"/>
          <w:color w:val="000000"/>
          <w:sz w:val="28"/>
        </w:rPr>
        <w:t>
      (отказ) астын сызыңыз (подчеркнуть)</w:t>
      </w:r>
    </w:p>
    <w:p>
      <w:pPr>
        <w:spacing w:after="0"/>
        <w:ind w:left="0"/>
        <w:jc w:val="both"/>
      </w:pPr>
      <w:r>
        <w:rPr>
          <w:rFonts w:ascii="Times New Roman"/>
          <w:b w:val="false"/>
          <w:i w:val="false"/>
          <w:color w:val="000000"/>
          <w:sz w:val="28"/>
        </w:rPr>
        <w:t>
      25. Зертханалық зерттеулер (Лабораторные исследования)</w:t>
      </w:r>
    </w:p>
    <w:p>
      <w:pPr>
        <w:spacing w:after="0"/>
        <w:ind w:left="0"/>
        <w:jc w:val="both"/>
      </w:pPr>
      <w:r>
        <w:rPr>
          <w:rFonts w:ascii="Times New Roman"/>
          <w:b w:val="false"/>
          <w:i w:val="false"/>
          <w:color w:val="000000"/>
          <w:sz w:val="28"/>
        </w:rPr>
        <w:t>
      жүргізілді (проводились) (1), жүргізілмеді (не проводились) (2)</w:t>
      </w:r>
    </w:p>
    <w:p>
      <w:pPr>
        <w:spacing w:after="0"/>
        <w:ind w:left="0"/>
        <w:jc w:val="both"/>
      </w:pPr>
      <w:r>
        <w:rPr>
          <w:rFonts w:ascii="Times New Roman"/>
          <w:b w:val="false"/>
          <w:i w:val="false"/>
          <w:color w:val="000000"/>
          <w:sz w:val="28"/>
        </w:rPr>
        <w:t>
      26. Диагноз қойылды (Диагноз установлен): клиникалық (клинически)</w:t>
      </w:r>
    </w:p>
    <w:p>
      <w:pPr>
        <w:spacing w:after="0"/>
        <w:ind w:left="0"/>
        <w:jc w:val="both"/>
      </w:pPr>
      <w:r>
        <w:rPr>
          <w:rFonts w:ascii="Times New Roman"/>
          <w:b w:val="false"/>
          <w:i w:val="false"/>
          <w:color w:val="000000"/>
          <w:sz w:val="28"/>
        </w:rPr>
        <w:t>
      (1), зертханалық жолмен (лабораторно) (2), кешенді (комплексно) (3),</w:t>
      </w:r>
    </w:p>
    <w:p>
      <w:pPr>
        <w:spacing w:after="0"/>
        <w:ind w:left="0"/>
        <w:jc w:val="both"/>
      </w:pPr>
      <w:r>
        <w:rPr>
          <w:rFonts w:ascii="Times New Roman"/>
          <w:b w:val="false"/>
          <w:i w:val="false"/>
          <w:color w:val="000000"/>
          <w:sz w:val="28"/>
        </w:rPr>
        <w:t>
      басқа әдістермен (другими методами)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1"/>
        <w:gridCol w:w="5549"/>
        <w:gridCol w:w="1587"/>
        <w:gridCol w:w="2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Клинически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p>
            <w:pPr>
              <w:spacing w:after="20"/>
              <w:ind w:left="20"/>
              <w:jc w:val="both"/>
            </w:pPr>
            <w:r>
              <w:rPr>
                <w:rFonts w:ascii="Times New Roman"/>
                <w:b w:val="false"/>
                <w:i w:val="false"/>
                <w:color w:val="000000"/>
                <w:sz w:val="20"/>
              </w:rPr>
              <w:t>
Результат обследования</w:t>
            </w:r>
          </w:p>
        </w:tc>
      </w:tr>
      <w:tr>
        <w:trPr>
          <w:trHeight w:val="30" w:hRule="atLeast"/>
        </w:trPr>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жолмен</w:t>
            </w:r>
          </w:p>
          <w:p>
            <w:pPr>
              <w:spacing w:after="20"/>
              <w:ind w:left="20"/>
              <w:jc w:val="both"/>
            </w:pPr>
            <w:r>
              <w:rPr>
                <w:rFonts w:ascii="Times New Roman"/>
                <w:b w:val="false"/>
                <w:i w:val="false"/>
                <w:color w:val="000000"/>
                <w:sz w:val="20"/>
              </w:rPr>
              <w:t>
Лабораторно</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(Бактериологически)</w:t>
            </w:r>
          </w:p>
          <w:p>
            <w:pPr>
              <w:spacing w:after="20"/>
              <w:ind w:left="20"/>
              <w:jc w:val="both"/>
            </w:pPr>
            <w:r>
              <w:rPr>
                <w:rFonts w:ascii="Times New Roman"/>
                <w:b w:val="false"/>
                <w:i w:val="false"/>
                <w:color w:val="000000"/>
                <w:sz w:val="20"/>
              </w:rPr>
              <w:t>
(вирусологиялық</w:t>
            </w:r>
          </w:p>
          <w:p>
            <w:pPr>
              <w:spacing w:after="20"/>
              <w:ind w:left="20"/>
              <w:jc w:val="both"/>
            </w:pPr>
            <w:r>
              <w:rPr>
                <w:rFonts w:ascii="Times New Roman"/>
                <w:b w:val="false"/>
                <w:i w:val="false"/>
                <w:color w:val="000000"/>
                <w:sz w:val="20"/>
              </w:rPr>
              <w:t>
(вирусологически))</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w:t>
            </w:r>
          </w:p>
          <w:p>
            <w:pPr>
              <w:spacing w:after="20"/>
              <w:ind w:left="20"/>
              <w:jc w:val="both"/>
            </w:pPr>
            <w:r>
              <w:rPr>
                <w:rFonts w:ascii="Times New Roman"/>
                <w:b w:val="false"/>
                <w:i w:val="false"/>
                <w:color w:val="000000"/>
                <w:sz w:val="20"/>
              </w:rPr>
              <w:t>
(Микроскопическии)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(аллергиялық)</w:t>
            </w:r>
          </w:p>
          <w:p>
            <w:pPr>
              <w:spacing w:after="20"/>
              <w:ind w:left="20"/>
              <w:jc w:val="both"/>
            </w:pPr>
            <w:r>
              <w:rPr>
                <w:rFonts w:ascii="Times New Roman"/>
                <w:b w:val="false"/>
                <w:i w:val="false"/>
                <w:color w:val="000000"/>
                <w:sz w:val="20"/>
              </w:rPr>
              <w:t>
(Иммунологически</w:t>
            </w:r>
          </w:p>
          <w:p>
            <w:pPr>
              <w:spacing w:after="20"/>
              <w:ind w:left="20"/>
              <w:jc w:val="both"/>
            </w:pPr>
            <w:r>
              <w:rPr>
                <w:rFonts w:ascii="Times New Roman"/>
                <w:b w:val="false"/>
                <w:i w:val="false"/>
                <w:color w:val="000000"/>
                <w:sz w:val="20"/>
              </w:rPr>
              <w:t>
(аллергологически))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(Биохимически)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әдістермен</w:t>
            </w:r>
          </w:p>
          <w:p>
            <w:pPr>
              <w:spacing w:after="20"/>
              <w:ind w:left="20"/>
              <w:jc w:val="both"/>
            </w:pPr>
            <w:r>
              <w:rPr>
                <w:rFonts w:ascii="Times New Roman"/>
                <w:b w:val="false"/>
                <w:i w:val="false"/>
                <w:color w:val="000000"/>
                <w:sz w:val="20"/>
              </w:rPr>
              <w:t>
(Другими методами)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Науқас бұрын егілген (1), егілмеген (2), оның ішінде</w:t>
      </w:r>
    </w:p>
    <w:p>
      <w:pPr>
        <w:spacing w:after="0"/>
        <w:ind w:left="0"/>
        <w:jc w:val="both"/>
      </w:pPr>
      <w:r>
        <w:rPr>
          <w:rFonts w:ascii="Times New Roman"/>
          <w:b w:val="false"/>
          <w:i w:val="false"/>
          <w:color w:val="000000"/>
          <w:sz w:val="28"/>
        </w:rPr>
        <w:t>
      эпидемиологиялық көрсетімдерінің, медициналық қарсы көрсетімдерінің</w:t>
      </w:r>
    </w:p>
    <w:p>
      <w:pPr>
        <w:spacing w:after="0"/>
        <w:ind w:left="0"/>
        <w:jc w:val="both"/>
      </w:pPr>
      <w:r>
        <w:rPr>
          <w:rFonts w:ascii="Times New Roman"/>
          <w:b w:val="false"/>
          <w:i w:val="false"/>
          <w:color w:val="000000"/>
          <w:sz w:val="28"/>
        </w:rPr>
        <w:t>
      салдарынан, бас тартуына, басқа себептерге байланысты (астын сызыңыз)</w:t>
      </w:r>
    </w:p>
    <w:p>
      <w:pPr>
        <w:spacing w:after="0"/>
        <w:ind w:left="0"/>
        <w:jc w:val="both"/>
      </w:pPr>
      <w:r>
        <w:rPr>
          <w:rFonts w:ascii="Times New Roman"/>
          <w:b w:val="false"/>
          <w:i w:val="false"/>
          <w:color w:val="000000"/>
          <w:sz w:val="28"/>
        </w:rPr>
        <w:t>
      (Больной ранее привит (1), не привит (2), в том числе из-за</w:t>
      </w:r>
    </w:p>
    <w:p>
      <w:pPr>
        <w:spacing w:after="0"/>
        <w:ind w:left="0"/>
        <w:jc w:val="both"/>
      </w:pPr>
      <w:r>
        <w:rPr>
          <w:rFonts w:ascii="Times New Roman"/>
          <w:b w:val="false"/>
          <w:i w:val="false"/>
          <w:color w:val="000000"/>
          <w:sz w:val="28"/>
        </w:rPr>
        <w:t>
      отсутствия эпидемиологических показаний, по медицинским</w:t>
      </w:r>
    </w:p>
    <w:p>
      <w:pPr>
        <w:spacing w:after="0"/>
        <w:ind w:left="0"/>
        <w:jc w:val="both"/>
      </w:pPr>
      <w:r>
        <w:rPr>
          <w:rFonts w:ascii="Times New Roman"/>
          <w:b w:val="false"/>
          <w:i w:val="false"/>
          <w:color w:val="000000"/>
          <w:sz w:val="28"/>
        </w:rPr>
        <w:t>
      противопоказаниям, из-за отказа, по другим причинам (подчеркнуть))</w:t>
      </w:r>
    </w:p>
    <w:p>
      <w:pPr>
        <w:spacing w:after="0"/>
        <w:ind w:left="0"/>
        <w:jc w:val="both"/>
      </w:pPr>
      <w:r>
        <w:rPr>
          <w:rFonts w:ascii="Times New Roman"/>
          <w:b w:val="false"/>
          <w:i w:val="false"/>
          <w:color w:val="000000"/>
          <w:sz w:val="28"/>
        </w:rPr>
        <w:t>
      28. Шұғыл профилактикалық немесе антирабиялық қарсы көмек көрсету</w:t>
      </w:r>
    </w:p>
    <w:p>
      <w:pPr>
        <w:spacing w:after="0"/>
        <w:ind w:left="0"/>
        <w:jc w:val="both"/>
      </w:pPr>
      <w:r>
        <w:rPr>
          <w:rFonts w:ascii="Times New Roman"/>
          <w:b w:val="false"/>
          <w:i w:val="false"/>
          <w:color w:val="000000"/>
          <w:sz w:val="28"/>
        </w:rPr>
        <w:t>
      (Экстренная профилактическая или антирабическая помощь): жүргізілді</w:t>
      </w:r>
    </w:p>
    <w:p>
      <w:pPr>
        <w:spacing w:after="0"/>
        <w:ind w:left="0"/>
        <w:jc w:val="both"/>
      </w:pPr>
      <w:r>
        <w:rPr>
          <w:rFonts w:ascii="Times New Roman"/>
          <w:b w:val="false"/>
          <w:i w:val="false"/>
          <w:color w:val="000000"/>
          <w:sz w:val="28"/>
        </w:rPr>
        <w:t>
      (проводилась) (1), жүргізілмеді (не проводилась) (2), оның ішінде</w:t>
      </w:r>
    </w:p>
    <w:p>
      <w:pPr>
        <w:spacing w:after="0"/>
        <w:ind w:left="0"/>
        <w:jc w:val="both"/>
      </w:pPr>
      <w:r>
        <w:rPr>
          <w:rFonts w:ascii="Times New Roman"/>
          <w:b w:val="false"/>
          <w:i w:val="false"/>
          <w:color w:val="000000"/>
          <w:sz w:val="28"/>
        </w:rPr>
        <w:t>
      схеменың бұзылуымен (в том числе с нарушением схемы) (3)</w:t>
      </w:r>
    </w:p>
    <w:p>
      <w:pPr>
        <w:spacing w:after="0"/>
        <w:ind w:left="0"/>
        <w:jc w:val="both"/>
      </w:pPr>
      <w:r>
        <w:rPr>
          <w:rFonts w:ascii="Times New Roman"/>
          <w:b w:val="false"/>
          <w:i w:val="false"/>
          <w:color w:val="000000"/>
          <w:sz w:val="28"/>
        </w:rPr>
        <w:t>
      29. Шұғыл алдын алу немесе құтырмаға қарсы көмек көрсетілгені туралы</w:t>
      </w:r>
    </w:p>
    <w:p>
      <w:pPr>
        <w:spacing w:after="0"/>
        <w:ind w:left="0"/>
        <w:jc w:val="both"/>
      </w:pPr>
      <w:r>
        <w:rPr>
          <w:rFonts w:ascii="Times New Roman"/>
          <w:b w:val="false"/>
          <w:i w:val="false"/>
          <w:color w:val="000000"/>
          <w:sz w:val="28"/>
        </w:rPr>
        <w:t>
      деректер (Данные об экстренной профилактике или антирабической</w:t>
      </w:r>
    </w:p>
    <w:p>
      <w:pPr>
        <w:spacing w:after="0"/>
        <w:ind w:left="0"/>
        <w:jc w:val="both"/>
      </w:pPr>
      <w:r>
        <w:rPr>
          <w:rFonts w:ascii="Times New Roman"/>
          <w:b w:val="false"/>
          <w:i w:val="false"/>
          <w:color w:val="000000"/>
          <w:sz w:val="28"/>
        </w:rPr>
        <w:t>
      помощи): күні (дата), препарат, дозасы (доза)</w:t>
      </w:r>
    </w:p>
    <w:p>
      <w:pPr>
        <w:spacing w:after="0"/>
        <w:ind w:left="0"/>
        <w:jc w:val="both"/>
      </w:pPr>
      <w:r>
        <w:rPr>
          <w:rFonts w:ascii="Times New Roman"/>
          <w:b w:val="false"/>
          <w:i w:val="false"/>
          <w:color w:val="000000"/>
          <w:sz w:val="28"/>
        </w:rPr>
        <w:t>
      _____________________________________________________ сериясы (серия)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жүргізілмеген немесе сызбасы бұзылған жағдайда себебін көрсетіңіз:</w:t>
      </w:r>
    </w:p>
    <w:p>
      <w:pPr>
        <w:spacing w:after="0"/>
        <w:ind w:left="0"/>
        <w:jc w:val="both"/>
      </w:pPr>
      <w:r>
        <w:rPr>
          <w:rFonts w:ascii="Times New Roman"/>
          <w:b w:val="false"/>
          <w:i w:val="false"/>
          <w:color w:val="000000"/>
          <w:sz w:val="28"/>
        </w:rPr>
        <w:t>
      бас тартуы, медициналық қарсы көрсетімдер, өз бетімен тоқтатуы,</w:t>
      </w:r>
    </w:p>
    <w:p>
      <w:pPr>
        <w:spacing w:after="0"/>
        <w:ind w:left="0"/>
        <w:jc w:val="both"/>
      </w:pPr>
      <w:r>
        <w:rPr>
          <w:rFonts w:ascii="Times New Roman"/>
          <w:b w:val="false"/>
          <w:i w:val="false"/>
          <w:color w:val="000000"/>
          <w:sz w:val="28"/>
        </w:rPr>
        <w:t>
      асқынулар ___________________________________________________________</w:t>
      </w:r>
    </w:p>
    <w:p>
      <w:pPr>
        <w:spacing w:after="0"/>
        <w:ind w:left="0"/>
        <w:jc w:val="both"/>
      </w:pPr>
      <w:r>
        <w:rPr>
          <w:rFonts w:ascii="Times New Roman"/>
          <w:b w:val="false"/>
          <w:i w:val="false"/>
          <w:color w:val="000000"/>
          <w:sz w:val="28"/>
        </w:rPr>
        <w:t>
      (в случае не проведения или нарушения схемы указать причину: отказ,</w:t>
      </w:r>
    </w:p>
    <w:p>
      <w:pPr>
        <w:spacing w:after="0"/>
        <w:ind w:left="0"/>
        <w:jc w:val="both"/>
      </w:pPr>
      <w:r>
        <w:rPr>
          <w:rFonts w:ascii="Times New Roman"/>
          <w:b w:val="false"/>
          <w:i w:val="false"/>
          <w:color w:val="000000"/>
          <w:sz w:val="28"/>
        </w:rPr>
        <w:t>
      медицинские противопоказания, самовольное прекращение, осложнения)</w:t>
      </w:r>
    </w:p>
    <w:p>
      <w:pPr>
        <w:spacing w:after="0"/>
        <w:ind w:left="0"/>
        <w:jc w:val="both"/>
      </w:pPr>
      <w:r>
        <w:rPr>
          <w:rFonts w:ascii="Times New Roman"/>
          <w:b w:val="false"/>
          <w:i w:val="false"/>
          <w:color w:val="000000"/>
          <w:sz w:val="28"/>
        </w:rPr>
        <w:t>
      30. Клиникалық түрі (Клиническая форма)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31. Зақымдану орны (Локализация поражения): басы, мойыны, беті,</w:t>
      </w:r>
    </w:p>
    <w:p>
      <w:pPr>
        <w:spacing w:after="0"/>
        <w:ind w:left="0"/>
        <w:jc w:val="both"/>
      </w:pPr>
      <w:r>
        <w:rPr>
          <w:rFonts w:ascii="Times New Roman"/>
          <w:b w:val="false"/>
          <w:i w:val="false"/>
          <w:color w:val="000000"/>
          <w:sz w:val="28"/>
        </w:rPr>
        <w:t>
      денесі, қолының басы, иығы, аяқтары, көптеген орындар (астын сызыңыз)</w:t>
      </w:r>
    </w:p>
    <w:p>
      <w:pPr>
        <w:spacing w:after="0"/>
        <w:ind w:left="0"/>
        <w:jc w:val="both"/>
      </w:pPr>
      <w:r>
        <w:rPr>
          <w:rFonts w:ascii="Times New Roman"/>
          <w:b w:val="false"/>
          <w:i w:val="false"/>
          <w:color w:val="000000"/>
          <w:sz w:val="28"/>
        </w:rPr>
        <w:t>
      (Локализация поражения: голова, шея, лицо, туловище, кисти рук,</w:t>
      </w:r>
    </w:p>
    <w:p>
      <w:pPr>
        <w:spacing w:after="0"/>
        <w:ind w:left="0"/>
        <w:jc w:val="both"/>
      </w:pPr>
      <w:r>
        <w:rPr>
          <w:rFonts w:ascii="Times New Roman"/>
          <w:b w:val="false"/>
          <w:i w:val="false"/>
          <w:color w:val="000000"/>
          <w:sz w:val="28"/>
        </w:rPr>
        <w:t>
      плечо, нижние конечности, множественные (подчеркнуть))</w:t>
      </w:r>
    </w:p>
    <w:p>
      <w:pPr>
        <w:spacing w:after="0"/>
        <w:ind w:left="0"/>
        <w:jc w:val="both"/>
      </w:pPr>
      <w:r>
        <w:rPr>
          <w:rFonts w:ascii="Times New Roman"/>
          <w:b w:val="false"/>
          <w:i w:val="false"/>
          <w:color w:val="000000"/>
          <w:sz w:val="28"/>
        </w:rPr>
        <w:t>
      32. Аурудың ауырлығы (Тяжесть заболевания): жеңіл (легкое), ауырлығы</w:t>
      </w:r>
    </w:p>
    <w:p>
      <w:pPr>
        <w:spacing w:after="0"/>
        <w:ind w:left="0"/>
        <w:jc w:val="both"/>
      </w:pPr>
      <w:r>
        <w:rPr>
          <w:rFonts w:ascii="Times New Roman"/>
          <w:b w:val="false"/>
          <w:i w:val="false"/>
          <w:color w:val="000000"/>
          <w:sz w:val="28"/>
        </w:rPr>
        <w:t>
      орташа (средней тяжести), (ауыр) тяжелое</w:t>
      </w:r>
    </w:p>
    <w:p>
      <w:pPr>
        <w:spacing w:after="0"/>
        <w:ind w:left="0"/>
        <w:jc w:val="both"/>
      </w:pPr>
      <w:r>
        <w:rPr>
          <w:rFonts w:ascii="Times New Roman"/>
          <w:b w:val="false"/>
          <w:i w:val="false"/>
          <w:color w:val="000000"/>
          <w:sz w:val="28"/>
        </w:rPr>
        <w:t>
      33. Ауру (Заболевание): кәсіптік (профессинальное) (1), кәсіптік емес</w:t>
      </w:r>
    </w:p>
    <w:p>
      <w:pPr>
        <w:spacing w:after="0"/>
        <w:ind w:left="0"/>
        <w:jc w:val="both"/>
      </w:pPr>
      <w:r>
        <w:rPr>
          <w:rFonts w:ascii="Times New Roman"/>
          <w:b w:val="false"/>
          <w:i w:val="false"/>
          <w:color w:val="000000"/>
          <w:sz w:val="28"/>
        </w:rPr>
        <w:t>
      (не профессинальное) (2) астын сызыңыз (подчеркнуть)</w:t>
      </w:r>
    </w:p>
    <w:p>
      <w:pPr>
        <w:spacing w:after="0"/>
        <w:ind w:left="0"/>
        <w:jc w:val="both"/>
      </w:pPr>
      <w:r>
        <w:rPr>
          <w:rFonts w:ascii="Times New Roman"/>
          <w:b w:val="false"/>
          <w:i w:val="false"/>
          <w:color w:val="000000"/>
          <w:sz w:val="28"/>
        </w:rPr>
        <w:t>
      34. Жұқтыру көзі туралы мәліметтер (Сведения об источнике заражения)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620"/>
        <w:gridCol w:w="1620"/>
        <w:gridCol w:w="1621"/>
        <w:gridCol w:w="2576"/>
        <w:gridCol w:w="1621"/>
        <w:gridCol w:w="1622"/>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p>
            <w:pPr>
              <w:spacing w:after="20"/>
              <w:ind w:left="20"/>
              <w:jc w:val="both"/>
            </w:pPr>
            <w:r>
              <w:rPr>
                <w:rFonts w:ascii="Times New Roman"/>
                <w:b w:val="false"/>
                <w:i w:val="false"/>
                <w:color w:val="000000"/>
                <w:sz w:val="20"/>
              </w:rPr>
              <w:t>
мал КРС</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p>
            <w:pPr>
              <w:spacing w:after="20"/>
              <w:ind w:left="20"/>
              <w:jc w:val="both"/>
            </w:pPr>
            <w:r>
              <w:rPr>
                <w:rFonts w:ascii="Times New Roman"/>
                <w:b w:val="false"/>
                <w:i w:val="false"/>
                <w:color w:val="000000"/>
                <w:sz w:val="20"/>
              </w:rPr>
              <w:t>
МРС</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p>
            <w:pPr>
              <w:spacing w:after="20"/>
              <w:ind w:left="20"/>
              <w:jc w:val="both"/>
            </w:pPr>
            <w:r>
              <w:rPr>
                <w:rFonts w:ascii="Times New Roman"/>
                <w:b w:val="false"/>
                <w:i w:val="false"/>
                <w:color w:val="000000"/>
                <w:sz w:val="20"/>
              </w:rPr>
              <w:t xml:space="preserve">
Лошади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 xml:space="preserve">
Свиньи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ауыл / малшаруашылығы</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xml:space="preserve">
сель/хоз. животные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p>
            <w:pPr>
              <w:spacing w:after="20"/>
              <w:ind w:left="20"/>
              <w:jc w:val="both"/>
            </w:pPr>
            <w:r>
              <w:rPr>
                <w:rFonts w:ascii="Times New Roman"/>
                <w:b w:val="false"/>
                <w:i w:val="false"/>
                <w:color w:val="000000"/>
                <w:sz w:val="20"/>
              </w:rPr>
              <w:t xml:space="preserve">
Собаки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Мысықтар</w:t>
            </w:r>
          </w:p>
          <w:p>
            <w:pPr>
              <w:spacing w:after="20"/>
              <w:ind w:left="20"/>
              <w:jc w:val="both"/>
            </w:pPr>
            <w:r>
              <w:rPr>
                <w:rFonts w:ascii="Times New Roman"/>
                <w:b w:val="false"/>
                <w:i w:val="false"/>
                <w:color w:val="000000"/>
                <w:sz w:val="20"/>
              </w:rPr>
              <w:t xml:space="preserve">
Кошки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кестенің жалгасы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Қасқырлар</w:t>
            </w:r>
          </w:p>
          <w:p>
            <w:pPr>
              <w:spacing w:after="20"/>
              <w:ind w:left="20"/>
              <w:jc w:val="both"/>
            </w:pPr>
            <w:r>
              <w:rPr>
                <w:rFonts w:ascii="Times New Roman"/>
                <w:b w:val="false"/>
                <w:i w:val="false"/>
                <w:color w:val="000000"/>
                <w:sz w:val="20"/>
              </w:rPr>
              <w:t xml:space="preserve">
Волки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Түлкілер</w:t>
            </w:r>
          </w:p>
          <w:p>
            <w:pPr>
              <w:spacing w:after="20"/>
              <w:ind w:left="20"/>
              <w:jc w:val="both"/>
            </w:pPr>
            <w:r>
              <w:rPr>
                <w:rFonts w:ascii="Times New Roman"/>
                <w:b w:val="false"/>
                <w:i w:val="false"/>
                <w:color w:val="000000"/>
                <w:sz w:val="20"/>
              </w:rPr>
              <w:t xml:space="preserve">
Лисицы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тәріздіиттер Енотовидные собаки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жабайы жыртқыштар</w:t>
            </w:r>
          </w:p>
          <w:p>
            <w:pPr>
              <w:spacing w:after="20"/>
              <w:ind w:left="20"/>
              <w:jc w:val="both"/>
            </w:pPr>
            <w:r>
              <w:rPr>
                <w:rFonts w:ascii="Times New Roman"/>
                <w:b w:val="false"/>
                <w:i w:val="false"/>
                <w:color w:val="000000"/>
                <w:sz w:val="20"/>
              </w:rPr>
              <w:t>
Другие дикие хищники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тұяқтылар</w:t>
            </w:r>
          </w:p>
          <w:p>
            <w:pPr>
              <w:spacing w:after="20"/>
              <w:ind w:left="20"/>
              <w:jc w:val="both"/>
            </w:pPr>
            <w:r>
              <w:rPr>
                <w:rFonts w:ascii="Times New Roman"/>
                <w:b w:val="false"/>
                <w:i w:val="false"/>
                <w:color w:val="000000"/>
                <w:sz w:val="20"/>
              </w:rPr>
              <w:t>
Дикие копытные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w:t>
            </w:r>
          </w:p>
          <w:p>
            <w:pPr>
              <w:spacing w:after="20"/>
              <w:ind w:left="20"/>
              <w:jc w:val="both"/>
            </w:pPr>
            <w:r>
              <w:rPr>
                <w:rFonts w:ascii="Times New Roman"/>
                <w:b w:val="false"/>
                <w:i w:val="false"/>
                <w:color w:val="000000"/>
                <w:sz w:val="20"/>
              </w:rPr>
              <w:t xml:space="preserve">
Грызуны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Анықталмағандар</w:t>
            </w:r>
          </w:p>
          <w:p>
            <w:pPr>
              <w:spacing w:after="20"/>
              <w:ind w:left="20"/>
              <w:jc w:val="both"/>
            </w:pPr>
            <w:r>
              <w:rPr>
                <w:rFonts w:ascii="Times New Roman"/>
                <w:b w:val="false"/>
                <w:i w:val="false"/>
                <w:color w:val="000000"/>
                <w:sz w:val="20"/>
              </w:rPr>
              <w:t>
Не установленные</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Жануардың тиістілігі (Принадлежность животного): мемлекеттік</w:t>
      </w:r>
    </w:p>
    <w:p>
      <w:pPr>
        <w:spacing w:after="0"/>
        <w:ind w:left="0"/>
        <w:jc w:val="both"/>
      </w:pPr>
      <w:r>
        <w:rPr>
          <w:rFonts w:ascii="Times New Roman"/>
          <w:b w:val="false"/>
          <w:i w:val="false"/>
          <w:color w:val="000000"/>
          <w:sz w:val="28"/>
        </w:rPr>
        <w:t>
      ауылшаруашылық (сельскохозяйственное государственное) (1), жеке</w:t>
      </w:r>
    </w:p>
    <w:p>
      <w:pPr>
        <w:spacing w:after="0"/>
        <w:ind w:left="0"/>
        <w:jc w:val="both"/>
      </w:pPr>
      <w:r>
        <w:rPr>
          <w:rFonts w:ascii="Times New Roman"/>
          <w:b w:val="false"/>
          <w:i w:val="false"/>
          <w:color w:val="000000"/>
          <w:sz w:val="28"/>
        </w:rPr>
        <w:t>
      меншік (личное) (2), оқшауланған мысықтар, иттер (кошки, собаки</w:t>
      </w:r>
    </w:p>
    <w:p>
      <w:pPr>
        <w:spacing w:after="0"/>
        <w:ind w:left="0"/>
        <w:jc w:val="both"/>
      </w:pPr>
      <w:r>
        <w:rPr>
          <w:rFonts w:ascii="Times New Roman"/>
          <w:b w:val="false"/>
          <w:i w:val="false"/>
          <w:color w:val="000000"/>
          <w:sz w:val="28"/>
        </w:rPr>
        <w:t>
      изолированные) (3), иесіз мысықтар, иттер (кошки, собаки</w:t>
      </w:r>
    </w:p>
    <w:p>
      <w:pPr>
        <w:spacing w:after="0"/>
        <w:ind w:left="0"/>
        <w:jc w:val="both"/>
      </w:pPr>
      <w:r>
        <w:rPr>
          <w:rFonts w:ascii="Times New Roman"/>
          <w:b w:val="false"/>
          <w:i w:val="false"/>
          <w:color w:val="000000"/>
          <w:sz w:val="28"/>
        </w:rPr>
        <w:t>
      безнадзорные) (4), жабайы (дикие) (5), иесі анықталмаған</w:t>
      </w:r>
    </w:p>
    <w:p>
      <w:pPr>
        <w:spacing w:after="0"/>
        <w:ind w:left="0"/>
        <w:jc w:val="both"/>
      </w:pPr>
      <w:r>
        <w:rPr>
          <w:rFonts w:ascii="Times New Roman"/>
          <w:b w:val="false"/>
          <w:i w:val="false"/>
          <w:color w:val="000000"/>
          <w:sz w:val="28"/>
        </w:rPr>
        <w:t>
      (принадлежность не установлена) (6) астын сызыңыз (подчеркнуть)</w:t>
      </w:r>
    </w:p>
    <w:p>
      <w:pPr>
        <w:spacing w:after="0"/>
        <w:ind w:left="0"/>
        <w:jc w:val="both"/>
      </w:pPr>
      <w:r>
        <w:rPr>
          <w:rFonts w:ascii="Times New Roman"/>
          <w:b w:val="false"/>
          <w:i w:val="false"/>
          <w:color w:val="000000"/>
          <w:sz w:val="28"/>
        </w:rPr>
        <w:t>
      36. Жануарларды бақылау нәтижелері (Результат наблюдения за</w:t>
      </w:r>
    </w:p>
    <w:p>
      <w:pPr>
        <w:spacing w:after="0"/>
        <w:ind w:left="0"/>
        <w:jc w:val="both"/>
      </w:pPr>
      <w:r>
        <w:rPr>
          <w:rFonts w:ascii="Times New Roman"/>
          <w:b w:val="false"/>
          <w:i w:val="false"/>
          <w:color w:val="000000"/>
          <w:sz w:val="28"/>
        </w:rPr>
        <w:t>
      животными): оқшауланды (изолировано), өлді (пало), өлтірілді (убито),</w:t>
      </w:r>
    </w:p>
    <w:p>
      <w:pPr>
        <w:spacing w:after="0"/>
        <w:ind w:left="0"/>
        <w:jc w:val="both"/>
      </w:pPr>
      <w:r>
        <w:rPr>
          <w:rFonts w:ascii="Times New Roman"/>
          <w:b w:val="false"/>
          <w:i w:val="false"/>
          <w:color w:val="000000"/>
          <w:sz w:val="28"/>
        </w:rPr>
        <w:t>
      ошақтың сыртына шығарылды (вывезены за пределы очага), қашып кетті</w:t>
      </w:r>
    </w:p>
    <w:p>
      <w:pPr>
        <w:spacing w:after="0"/>
        <w:ind w:left="0"/>
        <w:jc w:val="both"/>
      </w:pPr>
      <w:r>
        <w:rPr>
          <w:rFonts w:ascii="Times New Roman"/>
          <w:b w:val="false"/>
          <w:i w:val="false"/>
          <w:color w:val="000000"/>
          <w:sz w:val="28"/>
        </w:rPr>
        <w:t>
      (сбежало), үйірде, отарда, жұқпа ошағында қалды (осталось в стаде,</w:t>
      </w:r>
    </w:p>
    <w:p>
      <w:pPr>
        <w:spacing w:after="0"/>
        <w:ind w:left="0"/>
        <w:jc w:val="both"/>
      </w:pPr>
      <w:r>
        <w:rPr>
          <w:rFonts w:ascii="Times New Roman"/>
          <w:b w:val="false"/>
          <w:i w:val="false"/>
          <w:color w:val="000000"/>
          <w:sz w:val="28"/>
        </w:rPr>
        <w:t>
      отаре, очаге) астын сызыңыз (подчеркнуть)</w:t>
      </w:r>
    </w:p>
    <w:p>
      <w:pPr>
        <w:spacing w:after="0"/>
        <w:ind w:left="0"/>
        <w:jc w:val="both"/>
      </w:pPr>
      <w:r>
        <w:rPr>
          <w:rFonts w:ascii="Times New Roman"/>
          <w:b w:val="false"/>
          <w:i w:val="false"/>
          <w:color w:val="000000"/>
          <w:sz w:val="28"/>
        </w:rPr>
        <w:t>
      37. Жануардың диагнозы зертханалық жолмен (Диагноз у животного</w:t>
      </w:r>
    </w:p>
    <w:p>
      <w:pPr>
        <w:spacing w:after="0"/>
        <w:ind w:left="0"/>
        <w:jc w:val="both"/>
      </w:pPr>
      <w:r>
        <w:rPr>
          <w:rFonts w:ascii="Times New Roman"/>
          <w:b w:val="false"/>
          <w:i w:val="false"/>
          <w:color w:val="000000"/>
          <w:sz w:val="28"/>
        </w:rPr>
        <w:t>
      лабораторно): расталған (подтвержден) (1), расталмаған (не</w:t>
      </w:r>
    </w:p>
    <w:p>
      <w:pPr>
        <w:spacing w:after="0"/>
        <w:ind w:left="0"/>
        <w:jc w:val="both"/>
      </w:pPr>
      <w:r>
        <w:rPr>
          <w:rFonts w:ascii="Times New Roman"/>
          <w:b w:val="false"/>
          <w:i w:val="false"/>
          <w:color w:val="000000"/>
          <w:sz w:val="28"/>
        </w:rPr>
        <w:t>
      подтвержден) (2), зерттелмеген (не исследовалось) (3) астын сызыңыз</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38. Адамға жұғуына ықпал еткен жағдайлар (Условия, способствовавшие</w:t>
      </w:r>
    </w:p>
    <w:p>
      <w:pPr>
        <w:spacing w:after="0"/>
        <w:ind w:left="0"/>
        <w:jc w:val="both"/>
      </w:pPr>
      <w:r>
        <w:rPr>
          <w:rFonts w:ascii="Times New Roman"/>
          <w:b w:val="false"/>
          <w:i w:val="false"/>
          <w:color w:val="000000"/>
          <w:sz w:val="28"/>
        </w:rPr>
        <w:t>
      заражению человека) қоршап көрсетіңіз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39"/>
        <w:gridCol w:w="1117"/>
        <w:gridCol w:w="1739"/>
        <w:gridCol w:w="2983"/>
        <w:gridCol w:w="3605"/>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АнықталмадыНе установлено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режим мен қағидалардың бұзылуы</w:t>
            </w:r>
          </w:p>
          <w:p>
            <w:pPr>
              <w:spacing w:after="20"/>
              <w:ind w:left="20"/>
              <w:jc w:val="both"/>
            </w:pPr>
            <w:r>
              <w:rPr>
                <w:rFonts w:ascii="Times New Roman"/>
                <w:b w:val="false"/>
                <w:i w:val="false"/>
                <w:color w:val="000000"/>
                <w:sz w:val="20"/>
              </w:rPr>
              <w:t>
Нарушение санитарно-эпидемиологического режима и правил</w:t>
            </w:r>
          </w:p>
        </w:tc>
      </w:tr>
      <w:tr>
        <w:trPr>
          <w:trHeight w:val="30" w:hRule="atLeast"/>
        </w:trPr>
        <w:tc>
          <w:tcPr>
            <w:tcW w:w="0" w:type="auto"/>
            <w:vMerge/>
            <w:tcBorders>
              <w:top w:val="nil"/>
              <w:left w:val="single" w:color="cfcfcf" w:sz="5"/>
              <w:bottom w:val="single" w:color="cfcfcf" w:sz="5"/>
              <w:right w:val="single" w:color="cfcfcf" w:sz="5"/>
            </w:tcBorders>
          </w:tc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дайындау және сақтау</w:t>
            </w:r>
          </w:p>
          <w:p>
            <w:pPr>
              <w:spacing w:after="20"/>
              <w:ind w:left="20"/>
              <w:jc w:val="both"/>
            </w:pPr>
            <w:r>
              <w:rPr>
                <w:rFonts w:ascii="Times New Roman"/>
                <w:b w:val="false"/>
                <w:i w:val="false"/>
                <w:color w:val="000000"/>
                <w:sz w:val="20"/>
              </w:rPr>
              <w:t>
Приготовления и хранение пищевых продуктов</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сату</w:t>
            </w:r>
          </w:p>
          <w:p>
            <w:pPr>
              <w:spacing w:after="20"/>
              <w:ind w:left="20"/>
              <w:jc w:val="both"/>
            </w:pPr>
            <w:r>
              <w:rPr>
                <w:rFonts w:ascii="Times New Roman"/>
                <w:b w:val="false"/>
                <w:i w:val="false"/>
                <w:color w:val="000000"/>
                <w:sz w:val="20"/>
              </w:rPr>
              <w:t>
Реализация пищевых продуктов</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 ұстау мен күту</w:t>
            </w:r>
          </w:p>
          <w:p>
            <w:pPr>
              <w:spacing w:after="20"/>
              <w:ind w:left="20"/>
              <w:jc w:val="both"/>
            </w:pPr>
            <w:r>
              <w:rPr>
                <w:rFonts w:ascii="Times New Roman"/>
                <w:b w:val="false"/>
                <w:i w:val="false"/>
                <w:color w:val="000000"/>
                <w:sz w:val="20"/>
              </w:rPr>
              <w:t>
Содержания и ухода за животными</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сою,  өліктерінің ішін жару, терісін сыпыру</w:t>
            </w:r>
          </w:p>
          <w:p>
            <w:pPr>
              <w:spacing w:after="20"/>
              <w:ind w:left="20"/>
              <w:jc w:val="both"/>
            </w:pPr>
            <w:r>
              <w:rPr>
                <w:rFonts w:ascii="Times New Roman"/>
                <w:b w:val="false"/>
                <w:i w:val="false"/>
                <w:color w:val="000000"/>
                <w:sz w:val="20"/>
              </w:rPr>
              <w:t>
Убоя скота, вскрытия трупов, снятия шкур</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Малшаруашылығы шикізаты мен басқа да ауылшаруашылық өнімдерін тасымалдау, сақтау,өңдеу</w:t>
            </w:r>
          </w:p>
          <w:p>
            <w:pPr>
              <w:spacing w:after="20"/>
              <w:ind w:left="20"/>
              <w:jc w:val="both"/>
            </w:pPr>
            <w:r>
              <w:rPr>
                <w:rFonts w:ascii="Times New Roman"/>
                <w:b w:val="false"/>
                <w:i w:val="false"/>
                <w:color w:val="000000"/>
                <w:sz w:val="20"/>
              </w:rPr>
              <w:t xml:space="preserve">
Транспортировки,  хранения, переработки  животноводческого сырья и других сельскохозяйственных продуктов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1656"/>
        <w:gridCol w:w="1952"/>
        <w:gridCol w:w="2544"/>
        <w:gridCol w:w="2248"/>
        <w:gridCol w:w="16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режим мен ережелердің бұзылуы</w:t>
            </w:r>
          </w:p>
          <w:p>
            <w:pPr>
              <w:spacing w:after="20"/>
              <w:ind w:left="20"/>
              <w:jc w:val="both"/>
            </w:pPr>
            <w:r>
              <w:rPr>
                <w:rFonts w:ascii="Times New Roman"/>
                <w:b w:val="false"/>
                <w:i w:val="false"/>
                <w:color w:val="000000"/>
                <w:sz w:val="20"/>
              </w:rPr>
              <w:t>
Нарушение санитарно-эпидемиологического режима и правил</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және басқа да жұмыс түрлерін жүргізу</w:t>
            </w:r>
          </w:p>
          <w:p>
            <w:pPr>
              <w:spacing w:after="20"/>
              <w:ind w:left="20"/>
              <w:jc w:val="both"/>
            </w:pPr>
            <w:r>
              <w:rPr>
                <w:rFonts w:ascii="Times New Roman"/>
                <w:b w:val="false"/>
                <w:i w:val="false"/>
                <w:color w:val="000000"/>
                <w:sz w:val="20"/>
              </w:rPr>
              <w:t>
Проведение сельскохозяйственных и других видов работ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 аумағында болуы</w:t>
            </w:r>
          </w:p>
          <w:p>
            <w:pPr>
              <w:spacing w:after="20"/>
              <w:ind w:left="20"/>
              <w:jc w:val="both"/>
            </w:pPr>
            <w:r>
              <w:rPr>
                <w:rFonts w:ascii="Times New Roman"/>
                <w:b w:val="false"/>
                <w:i w:val="false"/>
                <w:color w:val="000000"/>
                <w:sz w:val="20"/>
              </w:rPr>
              <w:t>
Нахождение на территории природного очага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және иесіз жануарлармен байланыста болуы</w:t>
            </w:r>
          </w:p>
          <w:p>
            <w:pPr>
              <w:spacing w:after="20"/>
              <w:ind w:left="20"/>
              <w:jc w:val="both"/>
            </w:pPr>
            <w:r>
              <w:rPr>
                <w:rFonts w:ascii="Times New Roman"/>
                <w:b w:val="false"/>
                <w:i w:val="false"/>
                <w:color w:val="000000"/>
                <w:sz w:val="20"/>
              </w:rPr>
              <w:t>
Контакт с  дикими и безнадзорными животными</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төлдету науқанына қатысуы Участие в окотной компании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Инфекцияланған су көздерін пайдалану Использование инфицированных источников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Другие</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Жұқпаның берілуі ықтимал факторлар (қоршап көрсетіңіз)</w:t>
      </w:r>
    </w:p>
    <w:p>
      <w:pPr>
        <w:spacing w:after="0"/>
        <w:ind w:left="0"/>
        <w:jc w:val="both"/>
      </w:pPr>
      <w:r>
        <w:rPr>
          <w:rFonts w:ascii="Times New Roman"/>
          <w:b w:val="false"/>
          <w:i w:val="false"/>
          <w:color w:val="000000"/>
          <w:sz w:val="28"/>
        </w:rPr>
        <w:t>
      Вероятные факторы передачи инфекции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2799"/>
        <w:gridCol w:w="1496"/>
        <w:gridCol w:w="1171"/>
        <w:gridCol w:w="2148"/>
        <w:gridCol w:w="1171"/>
        <w:gridCol w:w="1172"/>
        <w:gridCol w:w="1172"/>
      </w:tblGrid>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Анықталмады</w:t>
            </w:r>
          </w:p>
          <w:p>
            <w:pPr>
              <w:spacing w:after="20"/>
              <w:ind w:left="20"/>
              <w:jc w:val="both"/>
            </w:pPr>
            <w:r>
              <w:rPr>
                <w:rFonts w:ascii="Times New Roman"/>
                <w:b w:val="false"/>
                <w:i w:val="false"/>
                <w:color w:val="000000"/>
                <w:sz w:val="20"/>
              </w:rPr>
              <w:t>
Не установлено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w:t>
            </w:r>
          </w:p>
          <w:p>
            <w:pPr>
              <w:spacing w:after="20"/>
              <w:ind w:left="20"/>
              <w:jc w:val="both"/>
            </w:pPr>
            <w:r>
              <w:rPr>
                <w:rFonts w:ascii="Times New Roman"/>
                <w:b w:val="false"/>
                <w:i w:val="false"/>
                <w:color w:val="000000"/>
                <w:sz w:val="20"/>
              </w:rPr>
              <w:t>
Продукты питания</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Малшаруашылығы шикізаты мен олардан дайындалған бұйымдар</w:t>
            </w:r>
          </w:p>
          <w:p>
            <w:pPr>
              <w:spacing w:after="20"/>
              <w:ind w:left="20"/>
              <w:jc w:val="both"/>
            </w:pPr>
            <w:r>
              <w:rPr>
                <w:rFonts w:ascii="Times New Roman"/>
                <w:b w:val="false"/>
                <w:i w:val="false"/>
                <w:color w:val="000000"/>
                <w:sz w:val="20"/>
              </w:rPr>
              <w:t>
Животноводческое сырье и изделия из него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 Мясо и мясные продукты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p>
            <w:pPr>
              <w:spacing w:after="20"/>
              <w:ind w:left="20"/>
              <w:jc w:val="both"/>
            </w:pPr>
            <w:r>
              <w:rPr>
                <w:rFonts w:ascii="Times New Roman"/>
                <w:b w:val="false"/>
                <w:i w:val="false"/>
                <w:color w:val="000000"/>
                <w:sz w:val="20"/>
              </w:rPr>
              <w:t>
Молоко о  молочныепродукты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p>
            <w:pPr>
              <w:spacing w:after="20"/>
              <w:ind w:left="20"/>
              <w:jc w:val="both"/>
            </w:pPr>
            <w:r>
              <w:rPr>
                <w:rFonts w:ascii="Times New Roman"/>
                <w:b w:val="false"/>
                <w:i w:val="false"/>
                <w:color w:val="000000"/>
                <w:sz w:val="20"/>
              </w:rPr>
              <w:t>
Другие</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айдындарының</w:t>
            </w:r>
          </w:p>
          <w:p>
            <w:pPr>
              <w:spacing w:after="20"/>
              <w:ind w:left="20"/>
              <w:jc w:val="both"/>
            </w:pPr>
            <w:r>
              <w:rPr>
                <w:rFonts w:ascii="Times New Roman"/>
                <w:b w:val="false"/>
                <w:i w:val="false"/>
                <w:color w:val="000000"/>
                <w:sz w:val="20"/>
              </w:rPr>
              <w:t>
Открытых водоемов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Құдықтардың</w:t>
            </w:r>
          </w:p>
          <w:p>
            <w:pPr>
              <w:spacing w:after="20"/>
              <w:ind w:left="20"/>
              <w:jc w:val="both"/>
            </w:pPr>
            <w:r>
              <w:rPr>
                <w:rFonts w:ascii="Times New Roman"/>
                <w:b w:val="false"/>
                <w:i w:val="false"/>
                <w:color w:val="000000"/>
                <w:sz w:val="20"/>
              </w:rPr>
              <w:t>
Колодца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w:t>
            </w:r>
          </w:p>
          <w:p>
            <w:pPr>
              <w:spacing w:after="20"/>
              <w:ind w:left="20"/>
              <w:jc w:val="both"/>
            </w:pPr>
            <w:r>
              <w:rPr>
                <w:rFonts w:ascii="Times New Roman"/>
                <w:b w:val="false"/>
                <w:i w:val="false"/>
                <w:color w:val="000000"/>
                <w:sz w:val="20"/>
              </w:rPr>
              <w:t>
Водопровода</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жалгасы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2"/>
        <w:gridCol w:w="1332"/>
        <w:gridCol w:w="3961"/>
        <w:gridCol w:w="3484"/>
        <w:gridCol w:w="1333"/>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топырақ</w:t>
            </w:r>
          </w:p>
          <w:p>
            <w:pPr>
              <w:spacing w:after="20"/>
              <w:ind w:left="20"/>
              <w:jc w:val="both"/>
            </w:pPr>
            <w:r>
              <w:rPr>
                <w:rFonts w:ascii="Times New Roman"/>
                <w:b w:val="false"/>
                <w:i w:val="false"/>
                <w:color w:val="000000"/>
                <w:sz w:val="20"/>
              </w:rPr>
              <w:t>
Навоз, почва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p>
            <w:pPr>
              <w:spacing w:after="20"/>
              <w:ind w:left="20"/>
              <w:jc w:val="both"/>
            </w:pPr>
            <w:r>
              <w:rPr>
                <w:rFonts w:ascii="Times New Roman"/>
                <w:b w:val="false"/>
                <w:i w:val="false"/>
                <w:color w:val="000000"/>
                <w:sz w:val="20"/>
              </w:rPr>
              <w:t>
Воздух</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w:t>
            </w:r>
          </w:p>
          <w:p>
            <w:pPr>
              <w:spacing w:after="20"/>
              <w:ind w:left="20"/>
              <w:jc w:val="both"/>
            </w:pPr>
            <w:r>
              <w:rPr>
                <w:rFonts w:ascii="Times New Roman"/>
                <w:b w:val="false"/>
                <w:i w:val="false"/>
                <w:color w:val="000000"/>
                <w:sz w:val="20"/>
              </w:rPr>
              <w:t>
тасымалдаушылар</w:t>
            </w:r>
          </w:p>
          <w:p>
            <w:pPr>
              <w:spacing w:after="20"/>
              <w:ind w:left="20"/>
              <w:jc w:val="both"/>
            </w:pPr>
            <w:r>
              <w:rPr>
                <w:rFonts w:ascii="Times New Roman"/>
                <w:b w:val="false"/>
                <w:i w:val="false"/>
                <w:color w:val="000000"/>
                <w:sz w:val="20"/>
              </w:rPr>
              <w:t>
Живые</w:t>
            </w:r>
          </w:p>
          <w:p>
            <w:pPr>
              <w:spacing w:after="20"/>
              <w:ind w:left="20"/>
              <w:jc w:val="both"/>
            </w:pPr>
            <w:r>
              <w:rPr>
                <w:rFonts w:ascii="Times New Roman"/>
                <w:b w:val="false"/>
                <w:i w:val="false"/>
                <w:color w:val="000000"/>
                <w:sz w:val="20"/>
              </w:rPr>
              <w:t>
переносчики</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болып түскен, өлі туған ұрықтар, малдың шараналары  Абортированные, мертворожденные плоды, послед</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және басқа биологиялық субстраттар Кровь, моча и другие биологические субстраты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факторлар</w:t>
            </w:r>
          </w:p>
          <w:p>
            <w:pPr>
              <w:spacing w:after="20"/>
              <w:ind w:left="20"/>
              <w:jc w:val="both"/>
            </w:pPr>
            <w:r>
              <w:rPr>
                <w:rFonts w:ascii="Times New Roman"/>
                <w:b w:val="false"/>
                <w:i w:val="false"/>
                <w:color w:val="000000"/>
                <w:sz w:val="20"/>
              </w:rPr>
              <w:t>
Другие факторы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Науқастың тұрғылықтаы орында жүргізілетін іс-шаралар</w:t>
      </w:r>
    </w:p>
    <w:p>
      <w:pPr>
        <w:spacing w:after="0"/>
        <w:ind w:left="0"/>
        <w:jc w:val="both"/>
      </w:pPr>
      <w:r>
        <w:rPr>
          <w:rFonts w:ascii="Times New Roman"/>
          <w:b w:val="false"/>
          <w:i w:val="false"/>
          <w:color w:val="000000"/>
          <w:sz w:val="28"/>
        </w:rPr>
        <w:t>
      Мероприятия в месте жительства больного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4469"/>
        <w:gridCol w:w="939"/>
        <w:gridCol w:w="939"/>
        <w:gridCol w:w="939"/>
        <w:gridCol w:w="2706"/>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p>
            <w:pPr>
              <w:spacing w:after="20"/>
              <w:ind w:left="20"/>
              <w:jc w:val="both"/>
            </w:pPr>
            <w:r>
              <w:rPr>
                <w:rFonts w:ascii="Times New Roman"/>
                <w:b w:val="false"/>
                <w:i w:val="false"/>
                <w:color w:val="000000"/>
                <w:sz w:val="20"/>
              </w:rPr>
              <w:t xml:space="preserve">
Наименование мероприятий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жүргізу орны, ауданы мІ</w:t>
            </w:r>
          </w:p>
          <w:p>
            <w:pPr>
              <w:spacing w:after="20"/>
              <w:ind w:left="20"/>
              <w:jc w:val="both"/>
            </w:pPr>
            <w:r>
              <w:rPr>
                <w:rFonts w:ascii="Times New Roman"/>
                <w:b w:val="false"/>
                <w:i w:val="false"/>
                <w:color w:val="000000"/>
                <w:sz w:val="20"/>
              </w:rPr>
              <w:t>
Объект, место проведения, площадь мІ</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Тәсілі</w:t>
            </w:r>
          </w:p>
          <w:p>
            <w:pPr>
              <w:spacing w:after="20"/>
              <w:ind w:left="20"/>
              <w:jc w:val="both"/>
            </w:pPr>
            <w:r>
              <w:rPr>
                <w:rFonts w:ascii="Times New Roman"/>
                <w:b w:val="false"/>
                <w:i w:val="false"/>
                <w:color w:val="000000"/>
                <w:sz w:val="20"/>
              </w:rPr>
              <w:t>
Способ</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Құралдары</w:t>
            </w:r>
          </w:p>
          <w:p>
            <w:pPr>
              <w:spacing w:after="20"/>
              <w:ind w:left="20"/>
              <w:jc w:val="both"/>
            </w:pPr>
            <w:r>
              <w:rPr>
                <w:rFonts w:ascii="Times New Roman"/>
                <w:b w:val="false"/>
                <w:i w:val="false"/>
                <w:color w:val="000000"/>
                <w:sz w:val="20"/>
              </w:rPr>
              <w:t>
Средства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 бақылау және нәтиже</w:t>
            </w:r>
          </w:p>
          <w:p>
            <w:pPr>
              <w:spacing w:after="20"/>
              <w:ind w:left="20"/>
              <w:jc w:val="both"/>
            </w:pPr>
            <w:r>
              <w:rPr>
                <w:rFonts w:ascii="Times New Roman"/>
                <w:b w:val="false"/>
                <w:i w:val="false"/>
                <w:color w:val="000000"/>
                <w:sz w:val="20"/>
              </w:rPr>
              <w:t>
Контроль исполнения и результат</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дезинфекциялау</w:t>
            </w:r>
          </w:p>
          <w:p>
            <w:pPr>
              <w:spacing w:after="20"/>
              <w:ind w:left="20"/>
              <w:jc w:val="both"/>
            </w:pPr>
            <w:r>
              <w:rPr>
                <w:rFonts w:ascii="Times New Roman"/>
                <w:b w:val="false"/>
                <w:i w:val="false"/>
                <w:color w:val="000000"/>
                <w:sz w:val="20"/>
              </w:rPr>
              <w:t>
Заключительная дезинсекция</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w:t>
            </w:r>
          </w:p>
          <w:p>
            <w:pPr>
              <w:spacing w:after="20"/>
              <w:ind w:left="20"/>
              <w:jc w:val="both"/>
            </w:pPr>
            <w:r>
              <w:rPr>
                <w:rFonts w:ascii="Times New Roman"/>
                <w:b w:val="false"/>
                <w:i w:val="false"/>
                <w:color w:val="000000"/>
                <w:sz w:val="20"/>
              </w:rPr>
              <w:t>
Дезинсекция</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w:t>
            </w:r>
          </w:p>
          <w:p>
            <w:pPr>
              <w:spacing w:after="20"/>
              <w:ind w:left="20"/>
              <w:jc w:val="both"/>
            </w:pPr>
            <w:r>
              <w:rPr>
                <w:rFonts w:ascii="Times New Roman"/>
                <w:b w:val="false"/>
                <w:i w:val="false"/>
                <w:color w:val="000000"/>
                <w:sz w:val="20"/>
              </w:rPr>
              <w:t>
Дератизация</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іс-шаралар</w:t>
            </w:r>
          </w:p>
          <w:p>
            <w:pPr>
              <w:spacing w:after="20"/>
              <w:ind w:left="20"/>
              <w:jc w:val="both"/>
            </w:pPr>
            <w:r>
              <w:rPr>
                <w:rFonts w:ascii="Times New Roman"/>
                <w:b w:val="false"/>
                <w:i w:val="false"/>
                <w:color w:val="000000"/>
                <w:sz w:val="20"/>
              </w:rPr>
              <w:t>
Другие мероприятия</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Орындаушының тегі, аты, әкесінің аты (Фамилия, имя, отчество,</w:t>
      </w:r>
    </w:p>
    <w:p>
      <w:pPr>
        <w:spacing w:after="0"/>
        <w:ind w:left="0"/>
        <w:jc w:val="both"/>
      </w:pPr>
      <w:r>
        <w:rPr>
          <w:rFonts w:ascii="Times New Roman"/>
          <w:b w:val="false"/>
          <w:i w:val="false"/>
          <w:color w:val="000000"/>
          <w:sz w:val="28"/>
        </w:rPr>
        <w:t>
      должность исполнителя)</w:t>
      </w:r>
    </w:p>
    <w:p>
      <w:pPr>
        <w:spacing w:after="0"/>
        <w:ind w:left="0"/>
        <w:jc w:val="both"/>
      </w:pPr>
      <w:r>
        <w:rPr>
          <w:rFonts w:ascii="Times New Roman"/>
          <w:b w:val="false"/>
          <w:i w:val="false"/>
          <w:color w:val="000000"/>
          <w:sz w:val="28"/>
        </w:rPr>
        <w:t>
             _____________қолы</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Қалалық (аудандық) ҚР АШМ аумақтық бөлiмшесiнiң бас маманы</w:t>
      </w:r>
    </w:p>
    <w:p>
      <w:pPr>
        <w:spacing w:after="0"/>
        <w:ind w:left="0"/>
        <w:jc w:val="both"/>
      </w:pPr>
      <w:r>
        <w:rPr>
          <w:rFonts w:ascii="Times New Roman"/>
          <w:b w:val="false"/>
          <w:i w:val="false"/>
          <w:color w:val="000000"/>
          <w:sz w:val="28"/>
        </w:rPr>
        <w:t>
      (маманы)</w:t>
      </w:r>
    </w:p>
    <w:p>
      <w:pPr>
        <w:spacing w:after="0"/>
        <w:ind w:left="0"/>
        <w:jc w:val="both"/>
      </w:pPr>
      <w:r>
        <w:rPr>
          <w:rFonts w:ascii="Times New Roman"/>
          <w:b w:val="false"/>
          <w:i w:val="false"/>
          <w:color w:val="000000"/>
          <w:sz w:val="28"/>
        </w:rPr>
        <w:t>
            Главный специалист (специалист) гор (рай) территориального</w:t>
      </w:r>
    </w:p>
    <w:p>
      <w:pPr>
        <w:spacing w:after="0"/>
        <w:ind w:left="0"/>
        <w:jc w:val="both"/>
      </w:pPr>
      <w:r>
        <w:rPr>
          <w:rFonts w:ascii="Times New Roman"/>
          <w:b w:val="false"/>
          <w:i w:val="false"/>
          <w:color w:val="000000"/>
          <w:sz w:val="28"/>
        </w:rPr>
        <w:t>
      подразделения МСХ РК</w:t>
      </w:r>
    </w:p>
    <w:p>
      <w:pPr>
        <w:spacing w:after="0"/>
        <w:ind w:left="0"/>
        <w:jc w:val="both"/>
      </w:pPr>
      <w:r>
        <w:rPr>
          <w:rFonts w:ascii="Times New Roman"/>
          <w:b w:val="false"/>
          <w:i w:val="false"/>
          <w:color w:val="000000"/>
          <w:sz w:val="28"/>
        </w:rPr>
        <w:t>
             тегі, аты, әкесінің аты (фамилия, имя, отчество)___________қолы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бұйрығына1-қосымша</w:t>
            </w:r>
          </w:p>
        </w:tc>
      </w:tr>
    </w:tbl>
    <w:bookmarkStart w:name="z444" w:id="339"/>
    <w:p>
      <w:pPr>
        <w:spacing w:after="0"/>
        <w:ind w:left="0"/>
        <w:jc w:val="both"/>
      </w:pPr>
      <w:r>
        <w:rPr>
          <w:rFonts w:ascii="Times New Roman"/>
          <w:b w:val="false"/>
          <w:i w:val="false"/>
          <w:color w:val="000000"/>
          <w:sz w:val="28"/>
        </w:rPr>
        <w:t xml:space="preserve">
      Приложение 211      </w:t>
      </w:r>
    </w:p>
    <w:bookmarkEnd w:id="339"/>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211/е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211/у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Туберкулездің бациллалық түрінің ошағын эпидемиологиялық</w:t>
      </w:r>
      <w:r>
        <w:br/>
      </w:r>
      <w:r>
        <w:rPr>
          <w:rFonts w:ascii="Times New Roman"/>
          <w:b/>
          <w:i w:val="false"/>
          <w:color w:val="000000"/>
        </w:rPr>
        <w:t>тексеру</w:t>
      </w:r>
      <w:r>
        <w:br/>
      </w:r>
      <w:r>
        <w:rPr>
          <w:rFonts w:ascii="Times New Roman"/>
          <w:b/>
          <w:i w:val="false"/>
          <w:color w:val="000000"/>
        </w:rPr>
        <w:t>КАРТАСЫ</w:t>
      </w:r>
      <w:r>
        <w:br/>
      </w:r>
      <w:r>
        <w:rPr>
          <w:rFonts w:ascii="Times New Roman"/>
          <w:b/>
          <w:i w:val="false"/>
          <w:color w:val="000000"/>
        </w:rPr>
        <w:t>КАРТА</w:t>
      </w:r>
      <w:r>
        <w:br/>
      </w:r>
      <w:r>
        <w:rPr>
          <w:rFonts w:ascii="Times New Roman"/>
          <w:b/>
          <w:i w:val="false"/>
          <w:color w:val="000000"/>
        </w:rPr>
        <w:t>Эпидемиологического обследования очага бациллярной формы</w:t>
      </w:r>
      <w:r>
        <w:br/>
      </w:r>
      <w:r>
        <w:rPr>
          <w:rFonts w:ascii="Times New Roman"/>
          <w:b/>
          <w:i w:val="false"/>
          <w:color w:val="000000"/>
        </w:rPr>
        <w:t>туберкулеза</w:t>
      </w:r>
    </w:p>
    <w:p>
      <w:pPr>
        <w:spacing w:after="0"/>
        <w:ind w:left="0"/>
        <w:jc w:val="both"/>
      </w:pPr>
      <w:r>
        <w:rPr>
          <w:rFonts w:ascii="Times New Roman"/>
          <w:b w:val="false"/>
          <w:i w:val="false"/>
          <w:color w:val="000000"/>
          <w:sz w:val="28"/>
        </w:rPr>
        <w:t>
      Эпидемиологиялық нөмірі____________ Аудан</w:t>
      </w:r>
    </w:p>
    <w:p>
      <w:pPr>
        <w:spacing w:after="0"/>
        <w:ind w:left="0"/>
        <w:jc w:val="both"/>
      </w:pPr>
      <w:r>
        <w:rPr>
          <w:rFonts w:ascii="Times New Roman"/>
          <w:b w:val="false"/>
          <w:i w:val="false"/>
          <w:color w:val="000000"/>
          <w:sz w:val="28"/>
        </w:rPr>
        <w:t>
      (район)______________________________________________________________</w:t>
      </w:r>
    </w:p>
    <w:p>
      <w:pPr>
        <w:spacing w:after="0"/>
        <w:ind w:left="0"/>
        <w:jc w:val="both"/>
      </w:pPr>
      <w:r>
        <w:rPr>
          <w:rFonts w:ascii="Times New Roman"/>
          <w:b w:val="false"/>
          <w:i w:val="false"/>
          <w:color w:val="000000"/>
          <w:sz w:val="28"/>
        </w:rPr>
        <w:t>
      (Эпидемиологический номер) Елді мекен (Населенный пункт)_____________</w:t>
      </w:r>
    </w:p>
    <w:p>
      <w:pPr>
        <w:spacing w:after="0"/>
        <w:ind w:left="0"/>
        <w:jc w:val="both"/>
      </w:pPr>
      <w:r>
        <w:rPr>
          <w:rFonts w:ascii="Times New Roman"/>
          <w:b w:val="false"/>
          <w:i w:val="false"/>
          <w:color w:val="000000"/>
          <w:sz w:val="28"/>
        </w:rPr>
        <w:t>
      Шұғыл хабарламаны алған күн_____ Көше, үй (Улица, дом)_______________</w:t>
      </w:r>
    </w:p>
    <w:p>
      <w:pPr>
        <w:spacing w:after="0"/>
        <w:ind w:left="0"/>
        <w:jc w:val="both"/>
      </w:pPr>
      <w:r>
        <w:rPr>
          <w:rFonts w:ascii="Times New Roman"/>
          <w:b w:val="false"/>
          <w:i w:val="false"/>
          <w:color w:val="000000"/>
          <w:sz w:val="28"/>
        </w:rPr>
        <w:t>
      (Дата получения экстренного Қала, ауыл (керегінің астын</w:t>
      </w:r>
    </w:p>
    <w:p>
      <w:pPr>
        <w:spacing w:after="0"/>
        <w:ind w:left="0"/>
        <w:jc w:val="both"/>
      </w:pPr>
      <w:r>
        <w:rPr>
          <w:rFonts w:ascii="Times New Roman"/>
          <w:b w:val="false"/>
          <w:i w:val="false"/>
          <w:color w:val="000000"/>
          <w:sz w:val="28"/>
        </w:rPr>
        <w:t>
      извещения сызыңыз)</w:t>
      </w:r>
    </w:p>
    <w:p>
      <w:pPr>
        <w:spacing w:after="0"/>
        <w:ind w:left="0"/>
        <w:jc w:val="both"/>
      </w:pPr>
      <w:r>
        <w:rPr>
          <w:rFonts w:ascii="Times New Roman"/>
          <w:b w:val="false"/>
          <w:i w:val="false"/>
          <w:color w:val="000000"/>
          <w:sz w:val="28"/>
        </w:rPr>
        <w:t>
      Нысан бойынша (по форме) №058/у _____________________________________</w:t>
      </w:r>
    </w:p>
    <w:p>
      <w:pPr>
        <w:spacing w:after="0"/>
        <w:ind w:left="0"/>
        <w:jc w:val="both"/>
      </w:pPr>
      <w:r>
        <w:rPr>
          <w:rFonts w:ascii="Times New Roman"/>
          <w:b w:val="false"/>
          <w:i w:val="false"/>
          <w:color w:val="000000"/>
          <w:sz w:val="28"/>
        </w:rPr>
        <w:t>
      Нысан бойынша (по форме) №089/у) ____________________________________</w:t>
      </w:r>
    </w:p>
    <w:p>
      <w:pPr>
        <w:spacing w:after="0"/>
        <w:ind w:left="0"/>
        <w:jc w:val="both"/>
      </w:pPr>
      <w:r>
        <w:rPr>
          <w:rFonts w:ascii="Times New Roman"/>
          <w:b w:val="false"/>
          <w:i w:val="false"/>
          <w:color w:val="000000"/>
          <w:sz w:val="28"/>
        </w:rPr>
        <w:t>
      Туберкулез ошағын алғаш рет (Город, село</w:t>
      </w:r>
    </w:p>
    <w:p>
      <w:pPr>
        <w:spacing w:after="0"/>
        <w:ind w:left="0"/>
        <w:jc w:val="both"/>
      </w:pPr>
      <w:r>
        <w:rPr>
          <w:rFonts w:ascii="Times New Roman"/>
          <w:b w:val="false"/>
          <w:i w:val="false"/>
          <w:color w:val="000000"/>
          <w:sz w:val="28"/>
        </w:rPr>
        <w:t>
      тексеру күні_________ (нужное подчеркнуть))</w:t>
      </w:r>
    </w:p>
    <w:p>
      <w:pPr>
        <w:spacing w:after="0"/>
        <w:ind w:left="0"/>
        <w:jc w:val="both"/>
      </w:pPr>
      <w:r>
        <w:rPr>
          <w:rFonts w:ascii="Times New Roman"/>
          <w:b w:val="false"/>
          <w:i w:val="false"/>
          <w:color w:val="000000"/>
          <w:sz w:val="28"/>
        </w:rPr>
        <w:t>
      (Дата первичного обследования очага туберкулеза)</w:t>
      </w:r>
    </w:p>
    <w:p>
      <w:pPr>
        <w:spacing w:after="0"/>
        <w:ind w:left="0"/>
        <w:jc w:val="both"/>
      </w:pPr>
      <w:r>
        <w:rPr>
          <w:rFonts w:ascii="Times New Roman"/>
          <w:b w:val="false"/>
          <w:i w:val="false"/>
          <w:color w:val="000000"/>
          <w:sz w:val="28"/>
        </w:rPr>
        <w:t>
      Мекен-жайы: облыс (Адрес: область) __________________________________</w:t>
      </w:r>
    </w:p>
    <w:p>
      <w:pPr>
        <w:spacing w:after="0"/>
        <w:ind w:left="0"/>
        <w:jc w:val="both"/>
      </w:pPr>
      <w:r>
        <w:rPr>
          <w:rFonts w:ascii="Times New Roman"/>
          <w:b w:val="false"/>
          <w:i w:val="false"/>
          <w:color w:val="000000"/>
          <w:sz w:val="28"/>
        </w:rPr>
        <w:t>
      Эпидемиологиялық топқа жатқызылуы (Принадлежность к</w:t>
      </w:r>
    </w:p>
    <w:p>
      <w:pPr>
        <w:spacing w:after="0"/>
        <w:ind w:left="0"/>
        <w:jc w:val="both"/>
      </w:pPr>
      <w:r>
        <w:rPr>
          <w:rFonts w:ascii="Times New Roman"/>
          <w:b w:val="false"/>
          <w:i w:val="false"/>
          <w:color w:val="000000"/>
          <w:sz w:val="28"/>
        </w:rPr>
        <w:t>
      эпидемиологической группе)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Бір эпидемиологиялық топтан екінші эпидемиологиялық топқа ауыстыру </w:t>
      </w:r>
    </w:p>
    <w:p>
      <w:pPr>
        <w:spacing w:after="0"/>
        <w:ind w:left="0"/>
        <w:jc w:val="both"/>
      </w:pPr>
      <w:r>
        <w:rPr>
          <w:rFonts w:ascii="Times New Roman"/>
          <w:b w:val="false"/>
          <w:i w:val="false"/>
          <w:color w:val="000000"/>
          <w:sz w:val="28"/>
        </w:rPr>
        <w:t>
      күні (Дата перевода из одной эпидемиологической группы в другую)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Тегі, аты, әкесінің аты (Фамилия, имя, отчество) _________________</w:t>
      </w:r>
    </w:p>
    <w:p>
      <w:pPr>
        <w:spacing w:after="0"/>
        <w:ind w:left="0"/>
        <w:jc w:val="both"/>
      </w:pPr>
      <w:r>
        <w:rPr>
          <w:rFonts w:ascii="Times New Roman"/>
          <w:b w:val="false"/>
          <w:i w:val="false"/>
          <w:color w:val="000000"/>
          <w:sz w:val="28"/>
        </w:rPr>
        <w:t>
      2. Туған күні (Дата рождения)_______________Жынысы (Пол):еркек</w:t>
      </w:r>
    </w:p>
    <w:p>
      <w:pPr>
        <w:spacing w:after="0"/>
        <w:ind w:left="0"/>
        <w:jc w:val="both"/>
      </w:pPr>
      <w:r>
        <w:rPr>
          <w:rFonts w:ascii="Times New Roman"/>
          <w:b w:val="false"/>
          <w:i w:val="false"/>
          <w:color w:val="000000"/>
          <w:sz w:val="28"/>
        </w:rPr>
        <w:t>
      (мужской), әйел (женский) (керегінің астын сызыңыз) (нужное</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3. Жұмыс, оқу орны, балалар ұйымы (Место работы, учебы, детской</w:t>
      </w:r>
    </w:p>
    <w:p>
      <w:pPr>
        <w:spacing w:after="0"/>
        <w:ind w:left="0"/>
        <w:jc w:val="both"/>
      </w:pPr>
      <w:r>
        <w:rPr>
          <w:rFonts w:ascii="Times New Roman"/>
          <w:b w:val="false"/>
          <w:i w:val="false"/>
          <w:color w:val="000000"/>
          <w:sz w:val="28"/>
        </w:rPr>
        <w:t>
      организации)_________________________________________________________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Кәсібі (Род занятий)__________________Соңғы рет қаралған күні</w:t>
      </w:r>
    </w:p>
    <w:p>
      <w:pPr>
        <w:spacing w:after="0"/>
        <w:ind w:left="0"/>
        <w:jc w:val="both"/>
      </w:pPr>
      <w:r>
        <w:rPr>
          <w:rFonts w:ascii="Times New Roman"/>
          <w:b w:val="false"/>
          <w:i w:val="false"/>
          <w:color w:val="000000"/>
          <w:sz w:val="28"/>
        </w:rPr>
        <w:t>
      (Дата последнего посещения)__________________________________________</w:t>
      </w:r>
    </w:p>
    <w:p>
      <w:pPr>
        <w:spacing w:after="0"/>
        <w:ind w:left="0"/>
        <w:jc w:val="both"/>
      </w:pPr>
      <w:r>
        <w:rPr>
          <w:rFonts w:ascii="Times New Roman"/>
          <w:b w:val="false"/>
          <w:i w:val="false"/>
          <w:color w:val="000000"/>
          <w:sz w:val="28"/>
        </w:rPr>
        <w:t>
      5. Анықталды: қаралуы кезінде, профилактикалық тексеру кезінде</w:t>
      </w:r>
    </w:p>
    <w:p>
      <w:pPr>
        <w:spacing w:after="0"/>
        <w:ind w:left="0"/>
        <w:jc w:val="both"/>
      </w:pPr>
      <w:r>
        <w:rPr>
          <w:rFonts w:ascii="Times New Roman"/>
          <w:b w:val="false"/>
          <w:i w:val="false"/>
          <w:color w:val="000000"/>
          <w:sz w:val="28"/>
        </w:rPr>
        <w:t>
      (керегінің астын сызыңыз) (Выявлен: по обращаемости, при</w:t>
      </w:r>
    </w:p>
    <w:p>
      <w:pPr>
        <w:spacing w:after="0"/>
        <w:ind w:left="0"/>
        <w:jc w:val="both"/>
      </w:pPr>
      <w:r>
        <w:rPr>
          <w:rFonts w:ascii="Times New Roman"/>
          <w:b w:val="false"/>
          <w:i w:val="false"/>
          <w:color w:val="000000"/>
          <w:sz w:val="28"/>
        </w:rPr>
        <w:t>
      профилактических осмотрах (нужное подчеркнуть))______________________</w:t>
      </w:r>
    </w:p>
    <w:p>
      <w:pPr>
        <w:spacing w:after="0"/>
        <w:ind w:left="0"/>
        <w:jc w:val="both"/>
      </w:pPr>
      <w:r>
        <w:rPr>
          <w:rFonts w:ascii="Times New Roman"/>
          <w:b w:val="false"/>
          <w:i w:val="false"/>
          <w:color w:val="000000"/>
          <w:sz w:val="28"/>
        </w:rPr>
        <w:t>
      6. Ошақтағы оқиғалардың саны (Количество случаев в очаге)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Ауырған күні (Дата заболевания)________________ Қаралған күні</w:t>
      </w:r>
    </w:p>
    <w:p>
      <w:pPr>
        <w:spacing w:after="0"/>
        <w:ind w:left="0"/>
        <w:jc w:val="both"/>
      </w:pPr>
      <w:r>
        <w:rPr>
          <w:rFonts w:ascii="Times New Roman"/>
          <w:b w:val="false"/>
          <w:i w:val="false"/>
          <w:color w:val="000000"/>
          <w:sz w:val="28"/>
        </w:rPr>
        <w:t>
      (Дата обращения)_____________________________________________________</w:t>
      </w:r>
    </w:p>
    <w:p>
      <w:pPr>
        <w:spacing w:after="0"/>
        <w:ind w:left="0"/>
        <w:jc w:val="both"/>
      </w:pPr>
      <w:r>
        <w:rPr>
          <w:rFonts w:ascii="Times New Roman"/>
          <w:b w:val="false"/>
          <w:i w:val="false"/>
          <w:color w:val="000000"/>
          <w:sz w:val="28"/>
        </w:rPr>
        <w:t>
      8. Емдеуге жатқызылған күні (Дата госпитализации)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Емдеуге жатқызу орны (Место госпитализации)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Алғашқы диагнозы, қойылған күні (Первичный диагноз, дата</w:t>
      </w:r>
    </w:p>
    <w:p>
      <w:pPr>
        <w:spacing w:after="0"/>
        <w:ind w:left="0"/>
        <w:jc w:val="both"/>
      </w:pPr>
      <w:r>
        <w:rPr>
          <w:rFonts w:ascii="Times New Roman"/>
          <w:b w:val="false"/>
          <w:i w:val="false"/>
          <w:color w:val="000000"/>
          <w:sz w:val="28"/>
        </w:rPr>
        <w:t>
      установления)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Қорытынды диагнозы, қойылған күні (Окончательный диагноз, дата</w:t>
      </w:r>
    </w:p>
    <w:p>
      <w:pPr>
        <w:spacing w:after="0"/>
        <w:ind w:left="0"/>
        <w:jc w:val="both"/>
      </w:pPr>
      <w:r>
        <w:rPr>
          <w:rFonts w:ascii="Times New Roman"/>
          <w:b w:val="false"/>
          <w:i w:val="false"/>
          <w:color w:val="000000"/>
          <w:sz w:val="28"/>
        </w:rPr>
        <w:t>
      установления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Анықтау әдісі (Метод выявления)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Туберкулез (БК+) диагнозы қойылған науқасты есепке алу күні (Дата</w:t>
      </w:r>
    </w:p>
    <w:p>
      <w:pPr>
        <w:spacing w:after="0"/>
        <w:ind w:left="0"/>
        <w:jc w:val="both"/>
      </w:pPr>
      <w:r>
        <w:rPr>
          <w:rFonts w:ascii="Times New Roman"/>
          <w:b w:val="false"/>
          <w:i w:val="false"/>
          <w:color w:val="000000"/>
          <w:sz w:val="28"/>
        </w:rPr>
        <w:t>
      взятия больного на учет с диагнозом туберкулез (БК+))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Туберкулез микобактериясы бөлінген күн (Дата выделения</w:t>
      </w:r>
    </w:p>
    <w:p>
      <w:pPr>
        <w:spacing w:after="0"/>
        <w:ind w:left="0"/>
        <w:jc w:val="both"/>
      </w:pPr>
      <w:r>
        <w:rPr>
          <w:rFonts w:ascii="Times New Roman"/>
          <w:b w:val="false"/>
          <w:i w:val="false"/>
          <w:color w:val="000000"/>
          <w:sz w:val="28"/>
        </w:rPr>
        <w:t>
      микобактерии туберкулеза)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Қайталану себептері (Причины рецидива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Ауруды интенсивті фазада емдеуді бастаған күн (дата начала</w:t>
      </w:r>
    </w:p>
    <w:p>
      <w:pPr>
        <w:spacing w:after="0"/>
        <w:ind w:left="0"/>
        <w:jc w:val="both"/>
      </w:pPr>
      <w:r>
        <w:rPr>
          <w:rFonts w:ascii="Times New Roman"/>
          <w:b w:val="false"/>
          <w:i w:val="false"/>
          <w:color w:val="000000"/>
          <w:sz w:val="28"/>
        </w:rPr>
        <w:t>
      лечения в интенсивной фазе)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стационарлық (стационарно)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амбулаторлық (амбулаторно)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Интенсивті фазада емдеудің аяқталған күні (Дата окончания лечения</w:t>
      </w:r>
    </w:p>
    <w:p>
      <w:pPr>
        <w:spacing w:after="0"/>
        <w:ind w:left="0"/>
        <w:jc w:val="both"/>
      </w:pPr>
      <w:r>
        <w:rPr>
          <w:rFonts w:ascii="Times New Roman"/>
          <w:b w:val="false"/>
          <w:i w:val="false"/>
          <w:color w:val="000000"/>
          <w:sz w:val="28"/>
        </w:rPr>
        <w:t>
      в интенсивной фазе)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18.Қолдау фазасында емдеу басталған күн (Дата начала лечения в</w:t>
      </w:r>
    </w:p>
    <w:p>
      <w:pPr>
        <w:spacing w:after="0"/>
        <w:ind w:left="0"/>
        <w:jc w:val="both"/>
      </w:pPr>
      <w:r>
        <w:rPr>
          <w:rFonts w:ascii="Times New Roman"/>
          <w:b w:val="false"/>
          <w:i w:val="false"/>
          <w:color w:val="000000"/>
          <w:sz w:val="28"/>
        </w:rPr>
        <w:t>
      поддерживающей фазе)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стационарлық (стационарно)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амбулаторлық (амбулаторно)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Қолдау фазасында емдеу аяқталған күн (Дата окончания лечения в</w:t>
      </w:r>
    </w:p>
    <w:p>
      <w:pPr>
        <w:spacing w:after="0"/>
        <w:ind w:left="0"/>
        <w:jc w:val="both"/>
      </w:pPr>
      <w:r>
        <w:rPr>
          <w:rFonts w:ascii="Times New Roman"/>
          <w:b w:val="false"/>
          <w:i w:val="false"/>
          <w:color w:val="000000"/>
          <w:sz w:val="28"/>
        </w:rPr>
        <w:t>
      поддерживающей фазе)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Емдеу немен аяқталды (Исход лечения)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Туберкулез диагнозы қойылғанға дейінгі науқас туралы деректер</w:t>
      </w:r>
    </w:p>
    <w:p>
      <w:pPr>
        <w:spacing w:after="0"/>
        <w:ind w:left="0"/>
        <w:jc w:val="both"/>
      </w:pPr>
      <w:r>
        <w:rPr>
          <w:rFonts w:ascii="Times New Roman"/>
          <w:b w:val="false"/>
          <w:i w:val="false"/>
          <w:color w:val="000000"/>
          <w:sz w:val="28"/>
        </w:rPr>
        <w:t>
      (Данные о больном, до установления диагноза туберкулез):</w:t>
      </w:r>
    </w:p>
    <w:p>
      <w:pPr>
        <w:spacing w:after="0"/>
        <w:ind w:left="0"/>
        <w:jc w:val="both"/>
      </w:pPr>
      <w:r>
        <w:rPr>
          <w:rFonts w:ascii="Times New Roman"/>
          <w:b w:val="false"/>
          <w:i w:val="false"/>
          <w:color w:val="000000"/>
          <w:sz w:val="28"/>
        </w:rPr>
        <w:t>
      1) Науқасқа жасалған профилактикалық екпелері туралы мәліметтер</w:t>
      </w:r>
    </w:p>
    <w:p>
      <w:pPr>
        <w:spacing w:after="0"/>
        <w:ind w:left="0"/>
        <w:jc w:val="both"/>
      </w:pPr>
      <w:r>
        <w:rPr>
          <w:rFonts w:ascii="Times New Roman"/>
          <w:b w:val="false"/>
          <w:i w:val="false"/>
          <w:color w:val="000000"/>
          <w:sz w:val="28"/>
        </w:rPr>
        <w:t>
      (Сведения о профилактических прививках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Науқасқа жасалған туберкулин диагностикасы туралы мәліметтер</w:t>
      </w:r>
    </w:p>
    <w:p>
      <w:pPr>
        <w:spacing w:after="0"/>
        <w:ind w:left="0"/>
        <w:jc w:val="both"/>
      </w:pPr>
      <w:r>
        <w:rPr>
          <w:rFonts w:ascii="Times New Roman"/>
          <w:b w:val="false"/>
          <w:i w:val="false"/>
          <w:color w:val="000000"/>
          <w:sz w:val="28"/>
        </w:rPr>
        <w:t>
      (Сведения о туберкулинодиагностике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Науқасты рентгендік-флюорографиялық тексеру туралы мәліметтер</w:t>
      </w:r>
    </w:p>
    <w:p>
      <w:pPr>
        <w:spacing w:after="0"/>
        <w:ind w:left="0"/>
        <w:jc w:val="both"/>
      </w:pPr>
      <w:r>
        <w:rPr>
          <w:rFonts w:ascii="Times New Roman"/>
          <w:b w:val="false"/>
          <w:i w:val="false"/>
          <w:color w:val="000000"/>
          <w:sz w:val="28"/>
        </w:rPr>
        <w:t>
      (Сведения о рентгено-флюорообследовании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Науқасты бактериоскопиялық тексеру туралы мәліметтер (Сведения о</w:t>
      </w:r>
    </w:p>
    <w:p>
      <w:pPr>
        <w:spacing w:after="0"/>
        <w:ind w:left="0"/>
        <w:jc w:val="both"/>
      </w:pPr>
      <w:r>
        <w:rPr>
          <w:rFonts w:ascii="Times New Roman"/>
          <w:b w:val="false"/>
          <w:i w:val="false"/>
          <w:color w:val="000000"/>
          <w:sz w:val="28"/>
        </w:rPr>
        <w:t>
      бактериоскопическом обследовании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Туберкулезбен ауыратын науқастың қоса өтетін аурулары</w:t>
      </w:r>
    </w:p>
    <w:p>
      <w:pPr>
        <w:spacing w:after="0"/>
        <w:ind w:left="0"/>
        <w:jc w:val="both"/>
      </w:pPr>
      <w:r>
        <w:rPr>
          <w:rFonts w:ascii="Times New Roman"/>
          <w:b w:val="false"/>
          <w:i w:val="false"/>
          <w:color w:val="000000"/>
          <w:sz w:val="28"/>
        </w:rPr>
        <w:t>
      (Сопутствующие заболевания больного туберкулезом)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Жұқтырудың болжаулы көзі (Предпологаемый источник заражения)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Болжаулы жұқтыру орны (Предпологаемое место заражения)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24. Берілу жолдары мен факторлары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Туберкулездің бациллалық түрінің ошағын сауықтыру жоспары</w:t>
      </w:r>
    </w:p>
    <w:p>
      <w:pPr>
        <w:spacing w:after="0"/>
        <w:ind w:left="0"/>
        <w:jc w:val="both"/>
      </w:pPr>
      <w:r>
        <w:rPr>
          <w:rFonts w:ascii="Times New Roman"/>
          <w:b w:val="false"/>
          <w:i w:val="false"/>
          <w:color w:val="000000"/>
          <w:sz w:val="28"/>
        </w:rPr>
        <w:t>
      План оздоровления очага бациллярной формы туберкулеза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1879"/>
        <w:gridCol w:w="1668"/>
        <w:gridCol w:w="1026"/>
        <w:gridCol w:w="2310"/>
        <w:gridCol w:w="1027"/>
      </w:tblGrid>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p>
            <w:pPr>
              <w:spacing w:after="20"/>
              <w:ind w:left="20"/>
              <w:jc w:val="both"/>
            </w:pPr>
            <w:r>
              <w:rPr>
                <w:rFonts w:ascii="Times New Roman"/>
                <w:b w:val="false"/>
                <w:i w:val="false"/>
                <w:color w:val="000000"/>
                <w:sz w:val="20"/>
              </w:rPr>
              <w:t>
Мероприятия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p>
            <w:pPr>
              <w:spacing w:after="20"/>
              <w:ind w:left="20"/>
              <w:jc w:val="both"/>
            </w:pPr>
            <w:r>
              <w:rPr>
                <w:rFonts w:ascii="Times New Roman"/>
                <w:b w:val="false"/>
                <w:i w:val="false"/>
                <w:color w:val="000000"/>
                <w:sz w:val="20"/>
              </w:rPr>
              <w:t>
Срок исполнения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p>
            <w:pPr>
              <w:spacing w:after="20"/>
              <w:ind w:left="20"/>
              <w:jc w:val="both"/>
            </w:pPr>
            <w:r>
              <w:rPr>
                <w:rFonts w:ascii="Times New Roman"/>
                <w:b w:val="false"/>
                <w:i w:val="false"/>
                <w:color w:val="000000"/>
                <w:sz w:val="20"/>
              </w:rPr>
              <w:t>
Отметка об исполнении</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Туберкулез диагнозы қойылған мезеттен бастап, науқасты</w:t>
      </w:r>
      <w:r>
        <w:br/>
      </w:r>
      <w:r>
        <w:rPr>
          <w:rFonts w:ascii="Times New Roman"/>
          <w:b/>
          <w:i w:val="false"/>
          <w:color w:val="000000"/>
        </w:rPr>
        <w:t>бактериоскопиялық және рентгендік-флюорографиялық тексерулер</w:t>
      </w:r>
      <w:r>
        <w:br/>
      </w:r>
      <w:r>
        <w:rPr>
          <w:rFonts w:ascii="Times New Roman"/>
          <w:b/>
          <w:i w:val="false"/>
          <w:color w:val="000000"/>
        </w:rPr>
        <w:t>туралы мәліметтер/Данные о бактерископическом и</w:t>
      </w:r>
      <w:r>
        <w:br/>
      </w:r>
      <w:r>
        <w:rPr>
          <w:rFonts w:ascii="Times New Roman"/>
          <w:b/>
          <w:i w:val="false"/>
          <w:color w:val="000000"/>
        </w:rPr>
        <w:t>рентгено-флюорографическом обследовании</w:t>
      </w:r>
      <w:r>
        <w:br/>
      </w:r>
      <w:r>
        <w:rPr>
          <w:rFonts w:ascii="Times New Roman"/>
          <w:b/>
          <w:i w:val="false"/>
          <w:color w:val="000000"/>
        </w:rPr>
        <w:t>больного с момента установления диагноза туберкулез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5"/>
        <w:gridCol w:w="1643"/>
        <w:gridCol w:w="1643"/>
        <w:gridCol w:w="4039"/>
      </w:tblGrid>
      <w:tr>
        <w:trPr>
          <w:trHeight w:val="30"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w:t>
            </w:r>
          </w:p>
          <w:p>
            <w:pPr>
              <w:spacing w:after="20"/>
              <w:ind w:left="20"/>
              <w:jc w:val="both"/>
            </w:pPr>
            <w:r>
              <w:rPr>
                <w:rFonts w:ascii="Times New Roman"/>
                <w:b w:val="false"/>
                <w:i w:val="false"/>
                <w:color w:val="000000"/>
                <w:sz w:val="20"/>
              </w:rPr>
              <w:t>
Годы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Бактериоскопиялық</w:t>
            </w:r>
          </w:p>
          <w:p>
            <w:pPr>
              <w:spacing w:after="20"/>
              <w:ind w:left="20"/>
              <w:jc w:val="both"/>
            </w:pPr>
            <w:r>
              <w:rPr>
                <w:rFonts w:ascii="Times New Roman"/>
                <w:b w:val="false"/>
                <w:i w:val="false"/>
                <w:color w:val="000000"/>
                <w:sz w:val="20"/>
              </w:rPr>
              <w:t>
Бактериоскопические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w:t>
            </w:r>
          </w:p>
          <w:p>
            <w:pPr>
              <w:spacing w:after="20"/>
              <w:ind w:left="20"/>
              <w:jc w:val="both"/>
            </w:pPr>
            <w:r>
              <w:rPr>
                <w:rFonts w:ascii="Times New Roman"/>
                <w:b w:val="false"/>
                <w:i w:val="false"/>
                <w:color w:val="000000"/>
                <w:sz w:val="20"/>
              </w:rPr>
              <w:t xml:space="preserve">
флюорографиялық </w:t>
            </w:r>
          </w:p>
          <w:p>
            <w:pPr>
              <w:spacing w:after="20"/>
              <w:ind w:left="20"/>
              <w:jc w:val="both"/>
            </w:pPr>
            <w:r>
              <w:rPr>
                <w:rFonts w:ascii="Times New Roman"/>
                <w:b w:val="false"/>
                <w:i w:val="false"/>
                <w:color w:val="000000"/>
                <w:sz w:val="20"/>
              </w:rPr>
              <w:t>
Рентгено- флюорографические</w:t>
            </w:r>
          </w:p>
        </w:tc>
      </w:tr>
      <w:tr>
        <w:trPr>
          <w:trHeight w:val="30" w:hRule="atLeast"/>
        </w:trPr>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Туберкулездің бациллалық түрінің ошағында қарым-қатынаста</w:t>
      </w:r>
      <w:r>
        <w:br/>
      </w:r>
      <w:r>
        <w:rPr>
          <w:rFonts w:ascii="Times New Roman"/>
          <w:b/>
          <w:i w:val="false"/>
          <w:color w:val="000000"/>
        </w:rPr>
        <w:t>болған адамдарды тексеру және оларға жүргізілген химиялық         профилактика туралы деректер/ Данные об обследовании и</w:t>
      </w:r>
      <w:r>
        <w:br/>
      </w:r>
      <w:r>
        <w:rPr>
          <w:rFonts w:ascii="Times New Roman"/>
          <w:b/>
          <w:i w:val="false"/>
          <w:color w:val="000000"/>
        </w:rPr>
        <w:t>химиопрофилактике контактных лиц из очага</w:t>
      </w:r>
      <w:r>
        <w:br/>
      </w:r>
      <w:r>
        <w:rPr>
          <w:rFonts w:ascii="Times New Roman"/>
          <w:b/>
          <w:i w:val="false"/>
          <w:color w:val="000000"/>
        </w:rPr>
        <w:t>бациллярной формы туберкулеза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4593"/>
        <w:gridCol w:w="671"/>
        <w:gridCol w:w="1513"/>
        <w:gridCol w:w="1513"/>
        <w:gridCol w:w="1513"/>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p>
            <w:pPr>
              <w:spacing w:after="20"/>
              <w:ind w:left="20"/>
              <w:jc w:val="both"/>
            </w:pPr>
            <w:r>
              <w:rPr>
                <w:rFonts w:ascii="Times New Roman"/>
                <w:b w:val="false"/>
                <w:i w:val="false"/>
                <w:color w:val="000000"/>
                <w:sz w:val="20"/>
              </w:rPr>
              <w:t>
Регистрационный номер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Қарым-қатынаста болған адамдардың тегі, аты, әкесінің аты</w:t>
            </w:r>
          </w:p>
          <w:p>
            <w:pPr>
              <w:spacing w:after="20"/>
              <w:ind w:left="20"/>
              <w:jc w:val="both"/>
            </w:pPr>
            <w:r>
              <w:rPr>
                <w:rFonts w:ascii="Times New Roman"/>
                <w:b w:val="false"/>
                <w:i w:val="false"/>
                <w:color w:val="000000"/>
                <w:sz w:val="20"/>
              </w:rPr>
              <w:t>
фамилия, имя, отчество контактных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xml:space="preserve">
Возраст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реакциясының күні</w:t>
            </w:r>
          </w:p>
          <w:p>
            <w:pPr>
              <w:spacing w:after="20"/>
              <w:ind w:left="20"/>
              <w:jc w:val="both"/>
            </w:pPr>
            <w:r>
              <w:rPr>
                <w:rFonts w:ascii="Times New Roman"/>
                <w:b w:val="false"/>
                <w:i w:val="false"/>
                <w:color w:val="000000"/>
                <w:sz w:val="20"/>
              </w:rPr>
              <w:t>
Дата реакции Манту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реакциясының нәтижесі</w:t>
            </w:r>
          </w:p>
          <w:p>
            <w:pPr>
              <w:spacing w:after="20"/>
              <w:ind w:left="20"/>
              <w:jc w:val="both"/>
            </w:pPr>
            <w:r>
              <w:rPr>
                <w:rFonts w:ascii="Times New Roman"/>
                <w:b w:val="false"/>
                <w:i w:val="false"/>
                <w:color w:val="000000"/>
                <w:sz w:val="20"/>
              </w:rPr>
              <w:t>
Результат реакции Манту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жасалған күндер</w:t>
            </w:r>
          </w:p>
          <w:p>
            <w:pPr>
              <w:spacing w:after="20"/>
              <w:ind w:left="20"/>
              <w:jc w:val="both"/>
            </w:pPr>
            <w:r>
              <w:rPr>
                <w:rFonts w:ascii="Times New Roman"/>
                <w:b w:val="false"/>
                <w:i w:val="false"/>
                <w:color w:val="000000"/>
                <w:sz w:val="20"/>
              </w:rPr>
              <w:t>
Даты БЦЖ</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кестенің жалгасы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1169"/>
        <w:gridCol w:w="1620"/>
        <w:gridCol w:w="2231"/>
        <w:gridCol w:w="2238"/>
        <w:gridCol w:w="2522"/>
      </w:tblGrid>
      <w:tr>
        <w:trPr>
          <w:trHeight w:val="30" w:hRule="atLeast"/>
        </w:trPr>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 өткізілген күндер Даты бактериоскопии</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Бактериоскопия нәтижелері</w:t>
            </w:r>
          </w:p>
          <w:p>
            <w:pPr>
              <w:spacing w:after="20"/>
              <w:ind w:left="20"/>
              <w:jc w:val="both"/>
            </w:pPr>
            <w:r>
              <w:rPr>
                <w:rFonts w:ascii="Times New Roman"/>
                <w:b w:val="false"/>
                <w:i w:val="false"/>
                <w:color w:val="000000"/>
                <w:sz w:val="20"/>
              </w:rPr>
              <w:t>
Результаты бактериоскопии</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Рентгенофлюороскопия өткізілген күндер</w:t>
            </w:r>
          </w:p>
          <w:p>
            <w:pPr>
              <w:spacing w:after="20"/>
              <w:ind w:left="20"/>
              <w:jc w:val="both"/>
            </w:pPr>
            <w:r>
              <w:rPr>
                <w:rFonts w:ascii="Times New Roman"/>
                <w:b w:val="false"/>
                <w:i w:val="false"/>
                <w:color w:val="000000"/>
                <w:sz w:val="20"/>
              </w:rPr>
              <w:t>
Даты рентгенофлюороскопии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 жұқтырған балаларға,жасөспі-рімдерге жүргізілген химиялық профилактика  Химиопрофилактика</w:t>
            </w:r>
          </w:p>
          <w:p>
            <w:pPr>
              <w:spacing w:after="20"/>
              <w:ind w:left="20"/>
              <w:jc w:val="both"/>
            </w:pPr>
            <w:r>
              <w:rPr>
                <w:rFonts w:ascii="Times New Roman"/>
                <w:b w:val="false"/>
                <w:i w:val="false"/>
                <w:color w:val="000000"/>
                <w:sz w:val="20"/>
              </w:rPr>
              <w:t xml:space="preserve">
Инфицированным детям, подросткам </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Шипажайлық топқа түскен күні </w:t>
            </w:r>
          </w:p>
          <w:p>
            <w:pPr>
              <w:spacing w:after="20"/>
              <w:ind w:left="20"/>
              <w:jc w:val="both"/>
            </w:pPr>
            <w:r>
              <w:rPr>
                <w:rFonts w:ascii="Times New Roman"/>
                <w:b w:val="false"/>
                <w:i w:val="false"/>
                <w:color w:val="000000"/>
                <w:sz w:val="20"/>
              </w:rPr>
              <w:t>
Дата поступления в санаторную группу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xml:space="preserve">
Начало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Ауыл шаруашылық және үй жануарлары мен құстарын туберкулезге</w:t>
      </w:r>
      <w:r>
        <w:br/>
      </w:r>
      <w:r>
        <w:rPr>
          <w:rFonts w:ascii="Times New Roman"/>
          <w:b/>
          <w:i w:val="false"/>
          <w:color w:val="000000"/>
        </w:rPr>
        <w:t>тексеру туралы деректер</w:t>
      </w:r>
      <w:r>
        <w:br/>
      </w:r>
      <w:r>
        <w:rPr>
          <w:rFonts w:ascii="Times New Roman"/>
          <w:b/>
          <w:i w:val="false"/>
          <w:color w:val="000000"/>
        </w:rPr>
        <w:t>Данные об обследовании сельскохозяйственных и домашних</w:t>
      </w:r>
      <w:r>
        <w:br/>
      </w:r>
      <w:r>
        <w:rPr>
          <w:rFonts w:ascii="Times New Roman"/>
          <w:b/>
          <w:i w:val="false"/>
          <w:color w:val="000000"/>
        </w:rPr>
        <w:t>животных и птиц на туберкулез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1896"/>
        <w:gridCol w:w="1896"/>
        <w:gridCol w:w="2308"/>
        <w:gridCol w:w="2722"/>
        <w:gridCol w:w="659"/>
      </w:tblGrid>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түрі мен саны </w:t>
            </w:r>
          </w:p>
          <w:p>
            <w:pPr>
              <w:spacing w:after="20"/>
              <w:ind w:left="20"/>
              <w:jc w:val="both"/>
            </w:pPr>
            <w:r>
              <w:rPr>
                <w:rFonts w:ascii="Times New Roman"/>
                <w:b w:val="false"/>
                <w:i w:val="false"/>
                <w:color w:val="000000"/>
                <w:sz w:val="20"/>
              </w:rPr>
              <w:t>
Вид и  количество животных</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тексерілген күн</w:t>
            </w:r>
          </w:p>
          <w:p>
            <w:pPr>
              <w:spacing w:after="20"/>
              <w:ind w:left="20"/>
              <w:jc w:val="both"/>
            </w:pPr>
            <w:r>
              <w:rPr>
                <w:rFonts w:ascii="Times New Roman"/>
                <w:b w:val="false"/>
                <w:i w:val="false"/>
                <w:color w:val="000000"/>
                <w:sz w:val="20"/>
              </w:rPr>
              <w:t>
Дата обследования на туберкулез</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 жануарлар  мен құстар анықталды </w:t>
            </w:r>
          </w:p>
          <w:p>
            <w:pPr>
              <w:spacing w:after="20"/>
              <w:ind w:left="20"/>
              <w:jc w:val="both"/>
            </w:pPr>
            <w:r>
              <w:rPr>
                <w:rFonts w:ascii="Times New Roman"/>
                <w:b w:val="false"/>
                <w:i w:val="false"/>
                <w:color w:val="000000"/>
                <w:sz w:val="20"/>
              </w:rPr>
              <w:t>
Выявлено больных животных и птиц</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малды союға жіберген күн</w:t>
            </w:r>
          </w:p>
          <w:p>
            <w:pPr>
              <w:spacing w:after="20"/>
              <w:ind w:left="20"/>
              <w:jc w:val="both"/>
            </w:pPr>
            <w:r>
              <w:rPr>
                <w:rFonts w:ascii="Times New Roman"/>
                <w:b w:val="false"/>
                <w:i w:val="false"/>
                <w:color w:val="000000"/>
                <w:sz w:val="20"/>
              </w:rPr>
              <w:t>
Дата сдачи больного скота на убой</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25. Науқасқа қосымша тұрғын үй алаңы қажетпе (Требуется ли больному</w:t>
      </w:r>
    </w:p>
    <w:p>
      <w:pPr>
        <w:spacing w:after="0"/>
        <w:ind w:left="0"/>
        <w:jc w:val="both"/>
      </w:pPr>
      <w:r>
        <w:rPr>
          <w:rFonts w:ascii="Times New Roman"/>
          <w:b w:val="false"/>
          <w:i w:val="false"/>
          <w:color w:val="000000"/>
          <w:sz w:val="28"/>
        </w:rPr>
        <w:t>
      дополнительная жилая площадь)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26. Мектеп жасына дейінгі ұйымдарда оқшаулауды қажет ететін балалар</w:t>
      </w:r>
    </w:p>
    <w:p>
      <w:pPr>
        <w:spacing w:after="0"/>
        <w:ind w:left="0"/>
        <w:jc w:val="both"/>
      </w:pPr>
      <w:r>
        <w:rPr>
          <w:rFonts w:ascii="Times New Roman"/>
          <w:b w:val="false"/>
          <w:i w:val="false"/>
          <w:color w:val="000000"/>
          <w:sz w:val="28"/>
        </w:rPr>
        <w:t>
      саны (Количество детей, нуждающихся в изоляции в дошкольных</w:t>
      </w:r>
    </w:p>
    <w:p>
      <w:pPr>
        <w:spacing w:after="0"/>
        <w:ind w:left="0"/>
        <w:jc w:val="both"/>
      </w:pPr>
      <w:r>
        <w:rPr>
          <w:rFonts w:ascii="Times New Roman"/>
          <w:b w:val="false"/>
          <w:i w:val="false"/>
          <w:color w:val="000000"/>
          <w:sz w:val="28"/>
        </w:rPr>
        <w:t>
      организациях) _______________________________________________________</w:t>
      </w:r>
    </w:p>
    <w:p>
      <w:pPr>
        <w:spacing w:after="0"/>
        <w:ind w:left="0"/>
        <w:jc w:val="both"/>
      </w:pPr>
      <w:r>
        <w:rPr>
          <w:rFonts w:ascii="Times New Roman"/>
          <w:b w:val="false"/>
          <w:i w:val="false"/>
          <w:color w:val="000000"/>
          <w:sz w:val="28"/>
        </w:rPr>
        <w:t>
      27. Науқасты бациллярлық есептен шығару күні (Дата снятия больного с</w:t>
      </w:r>
    </w:p>
    <w:p>
      <w:pPr>
        <w:spacing w:after="0"/>
        <w:ind w:left="0"/>
        <w:jc w:val="both"/>
      </w:pPr>
      <w:r>
        <w:rPr>
          <w:rFonts w:ascii="Times New Roman"/>
          <w:b w:val="false"/>
          <w:i w:val="false"/>
          <w:color w:val="000000"/>
          <w:sz w:val="28"/>
        </w:rPr>
        <w:t>
      бациллярного учета)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28. Бациллярлық ошақты есептен шығару күні (Дата снятия бациллярного</w:t>
      </w:r>
    </w:p>
    <w:p>
      <w:pPr>
        <w:spacing w:after="0"/>
        <w:ind w:left="0"/>
        <w:jc w:val="both"/>
      </w:pPr>
      <w:r>
        <w:rPr>
          <w:rFonts w:ascii="Times New Roman"/>
          <w:b w:val="false"/>
          <w:i w:val="false"/>
          <w:color w:val="000000"/>
          <w:sz w:val="28"/>
        </w:rPr>
        <w:t>
      очага с учета)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Орындаушының тегі, аты, әкесінің аты (Фамилия, имя, отчество</w:t>
      </w:r>
    </w:p>
    <w:p>
      <w:pPr>
        <w:spacing w:after="0"/>
        <w:ind w:left="0"/>
        <w:jc w:val="both"/>
      </w:pPr>
      <w:r>
        <w:rPr>
          <w:rFonts w:ascii="Times New Roman"/>
          <w:b w:val="false"/>
          <w:i w:val="false"/>
          <w:color w:val="000000"/>
          <w:sz w:val="28"/>
        </w:rPr>
        <w:t>
      должность исполнителя) ________________ қолы (подпись)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212-қосымша</w:t>
            </w:r>
          </w:p>
        </w:tc>
      </w:tr>
    </w:tbl>
    <w:bookmarkStart w:name="z445" w:id="340"/>
    <w:p>
      <w:pPr>
        <w:spacing w:after="0"/>
        <w:ind w:left="0"/>
        <w:jc w:val="both"/>
      </w:pPr>
      <w:r>
        <w:rPr>
          <w:rFonts w:ascii="Times New Roman"/>
          <w:b w:val="false"/>
          <w:i w:val="false"/>
          <w:color w:val="000000"/>
          <w:sz w:val="28"/>
        </w:rPr>
        <w:t xml:space="preserve">
      Приложение 212      </w:t>
      </w:r>
    </w:p>
    <w:bookmarkEnd w:id="34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212/е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212/у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Іш сүзегінің, А,В парасүзегінің бактерияларын</w:t>
      </w:r>
      <w:r>
        <w:br/>
      </w:r>
      <w:r>
        <w:rPr>
          <w:rFonts w:ascii="Times New Roman"/>
          <w:b/>
          <w:i w:val="false"/>
          <w:color w:val="000000"/>
        </w:rPr>
        <w:t>тасымалдаушыларды есепке алу</w:t>
      </w:r>
      <w:r>
        <w:br/>
      </w:r>
      <w:r>
        <w:rPr>
          <w:rFonts w:ascii="Times New Roman"/>
          <w:b/>
          <w:i w:val="false"/>
          <w:color w:val="000000"/>
        </w:rPr>
        <w:t>КАРТАСЫ</w:t>
      </w:r>
      <w:r>
        <w:br/>
      </w:r>
      <w:r>
        <w:rPr>
          <w:rFonts w:ascii="Times New Roman"/>
          <w:b/>
          <w:i w:val="false"/>
          <w:color w:val="000000"/>
        </w:rPr>
        <w:t>КАРТА</w:t>
      </w:r>
      <w:r>
        <w:br/>
      </w:r>
      <w:r>
        <w:rPr>
          <w:rFonts w:ascii="Times New Roman"/>
          <w:b/>
          <w:i w:val="false"/>
          <w:color w:val="000000"/>
        </w:rPr>
        <w:t>учета носителя бактерий брюшного тифа, паратифов А,В</w:t>
      </w:r>
      <w:r>
        <w:br/>
      </w:r>
      <w:r>
        <w:rPr>
          <w:rFonts w:ascii="Times New Roman"/>
          <w:b/>
          <w:i w:val="false"/>
          <w:color w:val="000000"/>
        </w:rPr>
        <w:t>№___________</w:t>
      </w:r>
    </w:p>
    <w:p>
      <w:pPr>
        <w:spacing w:after="0"/>
        <w:ind w:left="0"/>
        <w:jc w:val="both"/>
      </w:pPr>
      <w:r>
        <w:rPr>
          <w:rFonts w:ascii="Times New Roman"/>
          <w:b w:val="false"/>
          <w:i w:val="false"/>
          <w:color w:val="000000"/>
          <w:sz w:val="28"/>
        </w:rPr>
        <w:t>
      1. Тегі (Фамилия)_____ Аты (Имя)_____ Әкесінің аты (Отчество)________</w:t>
      </w:r>
    </w:p>
    <w:p>
      <w:pPr>
        <w:spacing w:after="0"/>
        <w:ind w:left="0"/>
        <w:jc w:val="both"/>
      </w:pPr>
      <w:r>
        <w:rPr>
          <w:rFonts w:ascii="Times New Roman"/>
          <w:b w:val="false"/>
          <w:i w:val="false"/>
          <w:color w:val="000000"/>
          <w:sz w:val="28"/>
        </w:rPr>
        <w:t>
      2. Туған күні (Дата рождения)________________________________________</w:t>
      </w:r>
    </w:p>
    <w:p>
      <w:pPr>
        <w:spacing w:after="0"/>
        <w:ind w:left="0"/>
        <w:jc w:val="both"/>
      </w:pPr>
      <w:r>
        <w:rPr>
          <w:rFonts w:ascii="Times New Roman"/>
          <w:b w:val="false"/>
          <w:i w:val="false"/>
          <w:color w:val="000000"/>
          <w:sz w:val="28"/>
        </w:rPr>
        <w:t>
      3. Мекен-жайы (Домашний адрес)_______________________________________</w:t>
      </w:r>
    </w:p>
    <w:p>
      <w:pPr>
        <w:spacing w:after="0"/>
        <w:ind w:left="0"/>
        <w:jc w:val="both"/>
      </w:pPr>
      <w:r>
        <w:rPr>
          <w:rFonts w:ascii="Times New Roman"/>
          <w:b w:val="false"/>
          <w:i w:val="false"/>
          <w:color w:val="000000"/>
          <w:sz w:val="28"/>
        </w:rPr>
        <w:t>
      4. Жұмыс, оқу орны (Место работы, учебы)_____________________________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Кәсібі (Профессия)________________________________________________</w:t>
      </w:r>
    </w:p>
    <w:p>
      <w:pPr>
        <w:spacing w:after="0"/>
        <w:ind w:left="0"/>
        <w:jc w:val="both"/>
      </w:pPr>
      <w:r>
        <w:rPr>
          <w:rFonts w:ascii="Times New Roman"/>
          <w:b w:val="false"/>
          <w:i w:val="false"/>
          <w:color w:val="000000"/>
          <w:sz w:val="28"/>
        </w:rPr>
        <w:t>
      6. Қысқаша анамінездік деректері (Краткие анамнестические данные): іш</w:t>
      </w:r>
    </w:p>
    <w:p>
      <w:pPr>
        <w:spacing w:after="0"/>
        <w:ind w:left="0"/>
        <w:jc w:val="both"/>
      </w:pPr>
      <w:r>
        <w:rPr>
          <w:rFonts w:ascii="Times New Roman"/>
          <w:b w:val="false"/>
          <w:i w:val="false"/>
          <w:color w:val="000000"/>
          <w:sz w:val="28"/>
        </w:rPr>
        <w:t>
      сүзегімен, паратифтермен қашан және қайда ауырды, ауырған жоқ (когда</w:t>
      </w:r>
    </w:p>
    <w:p>
      <w:pPr>
        <w:spacing w:after="0"/>
        <w:ind w:left="0"/>
        <w:jc w:val="both"/>
      </w:pPr>
      <w:r>
        <w:rPr>
          <w:rFonts w:ascii="Times New Roman"/>
          <w:b w:val="false"/>
          <w:i w:val="false"/>
          <w:color w:val="000000"/>
          <w:sz w:val="28"/>
        </w:rPr>
        <w:t>
      и где переболел брюшным тифом, паратифами, заболевание</w:t>
      </w:r>
    </w:p>
    <w:p>
      <w:pPr>
        <w:spacing w:after="0"/>
        <w:ind w:left="0"/>
        <w:jc w:val="both"/>
      </w:pPr>
      <w:r>
        <w:rPr>
          <w:rFonts w:ascii="Times New Roman"/>
          <w:b w:val="false"/>
          <w:i w:val="false"/>
          <w:color w:val="000000"/>
          <w:sz w:val="28"/>
        </w:rPr>
        <w:t>
      отрицает)____________________________________________________________</w:t>
      </w:r>
    </w:p>
    <w:p>
      <w:pPr>
        <w:spacing w:after="0"/>
        <w:ind w:left="0"/>
        <w:jc w:val="both"/>
      </w:pPr>
      <w:r>
        <w:rPr>
          <w:rFonts w:ascii="Times New Roman"/>
          <w:b w:val="false"/>
          <w:i w:val="false"/>
          <w:color w:val="000000"/>
          <w:sz w:val="28"/>
        </w:rPr>
        <w:t>
      7. Бактерия тасымалдаушылығының тексерудің қандай түрінде анықталғаны</w:t>
      </w:r>
    </w:p>
    <w:p>
      <w:pPr>
        <w:spacing w:after="0"/>
        <w:ind w:left="0"/>
        <w:jc w:val="both"/>
      </w:pPr>
      <w:r>
        <w:rPr>
          <w:rFonts w:ascii="Times New Roman"/>
          <w:b w:val="false"/>
          <w:i w:val="false"/>
          <w:color w:val="000000"/>
          <w:sz w:val="28"/>
        </w:rPr>
        <w:t>
      туралы деректер (Данные выявления бакносительства, при каком виде</w:t>
      </w:r>
    </w:p>
    <w:p>
      <w:pPr>
        <w:spacing w:after="0"/>
        <w:ind w:left="0"/>
        <w:jc w:val="both"/>
      </w:pPr>
      <w:r>
        <w:rPr>
          <w:rFonts w:ascii="Times New Roman"/>
          <w:b w:val="false"/>
          <w:i w:val="false"/>
          <w:color w:val="000000"/>
          <w:sz w:val="28"/>
        </w:rPr>
        <w:t>
      обследования) диагноз қою үшін, профилактикалық (для диагностики,</w:t>
      </w:r>
    </w:p>
    <w:p>
      <w:pPr>
        <w:spacing w:after="0"/>
        <w:ind w:left="0"/>
        <w:jc w:val="both"/>
      </w:pPr>
      <w:r>
        <w:rPr>
          <w:rFonts w:ascii="Times New Roman"/>
          <w:b w:val="false"/>
          <w:i w:val="false"/>
          <w:color w:val="000000"/>
          <w:sz w:val="28"/>
        </w:rPr>
        <w:t>
      профилактическое), өсірінді қандай материалдан бөлініп алынды (нәжіс,</w:t>
      </w:r>
    </w:p>
    <w:p>
      <w:pPr>
        <w:spacing w:after="0"/>
        <w:ind w:left="0"/>
        <w:jc w:val="both"/>
      </w:pPr>
      <w:r>
        <w:rPr>
          <w:rFonts w:ascii="Times New Roman"/>
          <w:b w:val="false"/>
          <w:i w:val="false"/>
          <w:color w:val="000000"/>
          <w:sz w:val="28"/>
        </w:rPr>
        <w:t>
      несеп, өт) (материал из которого выделена культура (кал, моча,</w:t>
      </w:r>
    </w:p>
    <w:p>
      <w:pPr>
        <w:spacing w:after="0"/>
        <w:ind w:left="0"/>
        <w:jc w:val="both"/>
      </w:pPr>
      <w:r>
        <w:rPr>
          <w:rFonts w:ascii="Times New Roman"/>
          <w:b w:val="false"/>
          <w:i w:val="false"/>
          <w:color w:val="000000"/>
          <w:sz w:val="28"/>
        </w:rPr>
        <w:t>
      желчь))______________________________________________________________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Есе, А,В парасүзегінің қоздырғышының түрі (Вид возбудителя</w:t>
      </w:r>
    </w:p>
    <w:p>
      <w:pPr>
        <w:spacing w:after="0"/>
        <w:ind w:left="0"/>
        <w:jc w:val="both"/>
      </w:pPr>
      <w:r>
        <w:rPr>
          <w:rFonts w:ascii="Times New Roman"/>
          <w:b w:val="false"/>
          <w:i w:val="false"/>
          <w:color w:val="000000"/>
          <w:sz w:val="28"/>
        </w:rPr>
        <w:t>
      брюшного тифа, паратифов А,В)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Есептен шығарылған күні мен себебі (Дата и обоснование снятия с</w:t>
      </w:r>
    </w:p>
    <w:p>
      <w:pPr>
        <w:spacing w:after="0"/>
        <w:ind w:left="0"/>
        <w:jc w:val="both"/>
      </w:pPr>
      <w:r>
        <w:rPr>
          <w:rFonts w:ascii="Times New Roman"/>
          <w:b w:val="false"/>
          <w:i w:val="false"/>
          <w:color w:val="000000"/>
          <w:sz w:val="28"/>
        </w:rPr>
        <w:t>
      учета) ______________________________________________________________</w:t>
      </w:r>
    </w:p>
    <w:p>
      <w:pPr>
        <w:spacing w:after="0"/>
        <w:ind w:left="0"/>
        <w:jc w:val="both"/>
      </w:pPr>
      <w:r>
        <w:rPr>
          <w:rFonts w:ascii="Times New Roman"/>
          <w:b w:val="false"/>
          <w:i w:val="false"/>
          <w:color w:val="000000"/>
          <w:sz w:val="28"/>
        </w:rPr>
        <w:t>
      11. Тасымалдаушының айналасындағы ауру жұқтырғандарды есепке алу</w:t>
      </w:r>
    </w:p>
    <w:p>
      <w:pPr>
        <w:spacing w:after="0"/>
        <w:ind w:left="0"/>
        <w:jc w:val="both"/>
      </w:pPr>
      <w:r>
        <w:rPr>
          <w:rFonts w:ascii="Times New Roman"/>
          <w:b w:val="false"/>
          <w:i w:val="false"/>
          <w:color w:val="000000"/>
          <w:sz w:val="28"/>
        </w:rPr>
        <w:t>
      (Учет заразившихся в окружении носителя)_____________________________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560"/>
        <w:gridCol w:w="1677"/>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Фамилия</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Ошақтың сипаты (жанұя, пәтер, жұмыс орны және басқалар)</w:t>
            </w:r>
          </w:p>
          <w:p>
            <w:pPr>
              <w:spacing w:after="20"/>
              <w:ind w:left="20"/>
              <w:jc w:val="both"/>
            </w:pPr>
            <w:r>
              <w:rPr>
                <w:rFonts w:ascii="Times New Roman"/>
                <w:b w:val="false"/>
                <w:i w:val="false"/>
                <w:color w:val="000000"/>
                <w:sz w:val="20"/>
              </w:rPr>
              <w:t>
Характеристика очага (семья, квартира, место работы и другие)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күні</w:t>
            </w:r>
          </w:p>
          <w:p>
            <w:pPr>
              <w:spacing w:after="20"/>
              <w:ind w:left="20"/>
              <w:jc w:val="both"/>
            </w:pPr>
            <w:r>
              <w:rPr>
                <w:rFonts w:ascii="Times New Roman"/>
                <w:b w:val="false"/>
                <w:i w:val="false"/>
                <w:color w:val="000000"/>
                <w:sz w:val="20"/>
              </w:rPr>
              <w:t>
Дата заболевания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Фаготүрі</w:t>
            </w:r>
          </w:p>
          <w:p>
            <w:pPr>
              <w:spacing w:after="20"/>
              <w:ind w:left="20"/>
              <w:jc w:val="both"/>
            </w:pPr>
            <w:r>
              <w:rPr>
                <w:rFonts w:ascii="Times New Roman"/>
                <w:b w:val="false"/>
                <w:i w:val="false"/>
                <w:color w:val="000000"/>
                <w:sz w:val="20"/>
              </w:rPr>
              <w:t>
Фаготип</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 ауысқанда бұл туралы қайда және кімге хабарланғанын</w:t>
      </w:r>
    </w:p>
    <w:p>
      <w:pPr>
        <w:spacing w:after="0"/>
        <w:ind w:left="0"/>
        <w:jc w:val="both"/>
      </w:pPr>
      <w:r>
        <w:rPr>
          <w:rFonts w:ascii="Times New Roman"/>
          <w:b w:val="false"/>
          <w:i w:val="false"/>
          <w:color w:val="000000"/>
          <w:sz w:val="28"/>
        </w:rPr>
        <w:t>
      көрсетіңіз (При перемене жительства указать, куда и кому сообщено об</w:t>
      </w:r>
    </w:p>
    <w:p>
      <w:pPr>
        <w:spacing w:after="0"/>
        <w:ind w:left="0"/>
        <w:jc w:val="both"/>
      </w:pPr>
      <w:r>
        <w:rPr>
          <w:rFonts w:ascii="Times New Roman"/>
          <w:b w:val="false"/>
          <w:i w:val="false"/>
          <w:color w:val="000000"/>
          <w:sz w:val="28"/>
        </w:rPr>
        <w:t>
      этом) _______________________________________________________________</w:t>
      </w:r>
    </w:p>
    <w:p>
      <w:pPr>
        <w:spacing w:after="0"/>
        <w:ind w:left="0"/>
        <w:jc w:val="both"/>
      </w:pPr>
      <w:r>
        <w:rPr>
          <w:rFonts w:ascii="Times New Roman"/>
          <w:b w:val="false"/>
          <w:i w:val="false"/>
          <w:color w:val="000000"/>
          <w:sz w:val="28"/>
        </w:rPr>
        <w:t xml:space="preserve">
      12. Бактерия тасымалдаушының тұрған үй және коммуналдық жағдайлары </w:t>
      </w:r>
    </w:p>
    <w:p>
      <w:pPr>
        <w:spacing w:after="0"/>
        <w:ind w:left="0"/>
        <w:jc w:val="both"/>
      </w:pPr>
      <w:r>
        <w:rPr>
          <w:rFonts w:ascii="Times New Roman"/>
          <w:b w:val="false"/>
          <w:i w:val="false"/>
          <w:color w:val="000000"/>
          <w:sz w:val="28"/>
        </w:rPr>
        <w:t>
      (пәтер, үй, жатақхана, су құбыры, канализация және басқалар)</w:t>
      </w:r>
    </w:p>
    <w:p>
      <w:pPr>
        <w:spacing w:after="0"/>
        <w:ind w:left="0"/>
        <w:jc w:val="both"/>
      </w:pPr>
      <w:r>
        <w:rPr>
          <w:rFonts w:ascii="Times New Roman"/>
          <w:b w:val="false"/>
          <w:i w:val="false"/>
          <w:color w:val="000000"/>
          <w:sz w:val="28"/>
        </w:rPr>
        <w:t>
      (Жилищные и коммунальные условия проживания бактерионосителя</w:t>
      </w:r>
    </w:p>
    <w:p>
      <w:pPr>
        <w:spacing w:after="0"/>
        <w:ind w:left="0"/>
        <w:jc w:val="both"/>
      </w:pPr>
      <w:r>
        <w:rPr>
          <w:rFonts w:ascii="Times New Roman"/>
          <w:b w:val="false"/>
          <w:i w:val="false"/>
          <w:color w:val="000000"/>
          <w:sz w:val="28"/>
        </w:rPr>
        <w:t>
      (квартира, дом, общежитие, водопровод, канализация и др.))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Тасымалдаушыға қатысты шаралар (Мероприятия в отношении носителя)</w:t>
      </w:r>
    </w:p>
    <w:p>
      <w:pPr>
        <w:spacing w:after="0"/>
        <w:ind w:left="0"/>
        <w:jc w:val="both"/>
      </w:pPr>
      <w:r>
        <w:rPr>
          <w:rFonts w:ascii="Times New Roman"/>
          <w:b w:val="false"/>
          <w:i w:val="false"/>
          <w:color w:val="000000"/>
          <w:sz w:val="28"/>
        </w:rPr>
        <w:t xml:space="preserve">
      түсіндіру жұмыстары, санитариялық режимді жақсарту, </w:t>
      </w:r>
    </w:p>
    <w:p>
      <w:pPr>
        <w:spacing w:after="0"/>
        <w:ind w:left="0"/>
        <w:jc w:val="both"/>
      </w:pPr>
      <w:r>
        <w:rPr>
          <w:rFonts w:ascii="Times New Roman"/>
          <w:b w:val="false"/>
          <w:i w:val="false"/>
          <w:color w:val="000000"/>
          <w:sz w:val="28"/>
        </w:rPr>
        <w:t>
      күнделікті здезинфекциялау, фагтау, ауруханаға жатқызу,емдеу мен</w:t>
      </w:r>
    </w:p>
    <w:p>
      <w:pPr>
        <w:spacing w:after="0"/>
        <w:ind w:left="0"/>
        <w:jc w:val="both"/>
      </w:pPr>
      <w:r>
        <w:rPr>
          <w:rFonts w:ascii="Times New Roman"/>
          <w:b w:val="false"/>
          <w:i w:val="false"/>
          <w:color w:val="000000"/>
          <w:sz w:val="28"/>
        </w:rPr>
        <w:t>
      б.-күндер бойынша (разъяснительная работа, улучшение санитарного</w:t>
      </w:r>
    </w:p>
    <w:p>
      <w:pPr>
        <w:spacing w:after="0"/>
        <w:ind w:left="0"/>
        <w:jc w:val="both"/>
      </w:pPr>
      <w:r>
        <w:rPr>
          <w:rFonts w:ascii="Times New Roman"/>
          <w:b w:val="false"/>
          <w:i w:val="false"/>
          <w:color w:val="000000"/>
          <w:sz w:val="28"/>
        </w:rPr>
        <w:t>
      режима, текущая дезинфекция, фагирование, госпитализация,</w:t>
      </w:r>
    </w:p>
    <w:p>
      <w:pPr>
        <w:spacing w:after="0"/>
        <w:ind w:left="0"/>
        <w:jc w:val="both"/>
      </w:pPr>
      <w:r>
        <w:rPr>
          <w:rFonts w:ascii="Times New Roman"/>
          <w:b w:val="false"/>
          <w:i w:val="false"/>
          <w:color w:val="000000"/>
          <w:sz w:val="28"/>
        </w:rPr>
        <w:t>
      лечение и др. – по датам)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Бактерия тасымалдаушыны зертханалық зерттеудің нәтижелері</w:t>
      </w:r>
    </w:p>
    <w:p>
      <w:pPr>
        <w:spacing w:after="0"/>
        <w:ind w:left="0"/>
        <w:jc w:val="both"/>
      </w:pPr>
      <w:r>
        <w:rPr>
          <w:rFonts w:ascii="Times New Roman"/>
          <w:b w:val="false"/>
          <w:i w:val="false"/>
          <w:color w:val="000000"/>
          <w:sz w:val="28"/>
        </w:rPr>
        <w:t>
      (Результаты лабораторных исследований носителя бактерий)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79"/>
        <w:gridCol w:w="6493"/>
        <w:gridCol w:w="579"/>
        <w:gridCol w:w="579"/>
        <w:gridCol w:w="579"/>
        <w:gridCol w:w="579"/>
        <w:gridCol w:w="579"/>
        <w:gridCol w:w="580"/>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w:t>
            </w:r>
          </w:p>
          <w:p>
            <w:pPr>
              <w:spacing w:after="20"/>
              <w:ind w:left="20"/>
              <w:jc w:val="both"/>
            </w:pPr>
            <w:r>
              <w:rPr>
                <w:rFonts w:ascii="Times New Roman"/>
                <w:b w:val="false"/>
                <w:i w:val="false"/>
                <w:color w:val="000000"/>
                <w:sz w:val="20"/>
              </w:rPr>
              <w:t>
Регистрационный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Бактериологические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p>
            <w:pPr>
              <w:spacing w:after="20"/>
              <w:ind w:left="20"/>
              <w:jc w:val="both"/>
            </w:pPr>
            <w:r>
              <w:rPr>
                <w:rFonts w:ascii="Times New Roman"/>
                <w:b w:val="false"/>
                <w:i w:val="false"/>
                <w:color w:val="000000"/>
                <w:sz w:val="20"/>
              </w:rPr>
              <w:t>
Серологические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6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материалы (өт,несеп, нәжіс) материал исследования (желчь,кал, моча)</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фаготүр</w:t>
            </w:r>
          </w:p>
          <w:p>
            <w:pPr>
              <w:spacing w:after="20"/>
              <w:ind w:left="20"/>
              <w:jc w:val="both"/>
            </w:pPr>
            <w:r>
              <w:rPr>
                <w:rFonts w:ascii="Times New Roman"/>
                <w:b w:val="false"/>
                <w:i w:val="false"/>
                <w:color w:val="000000"/>
                <w:sz w:val="20"/>
              </w:rPr>
              <w:t>
фаготип</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Брюшной тиф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Орындаушының тегі, аты, әкесінің аты (Фамилия, имя, отчество</w:t>
      </w:r>
    </w:p>
    <w:p>
      <w:pPr>
        <w:spacing w:after="0"/>
        <w:ind w:left="0"/>
        <w:jc w:val="both"/>
      </w:pPr>
      <w:r>
        <w:rPr>
          <w:rFonts w:ascii="Times New Roman"/>
          <w:b w:val="false"/>
          <w:i w:val="false"/>
          <w:color w:val="000000"/>
          <w:sz w:val="28"/>
        </w:rPr>
        <w:t xml:space="preserve">
      должность исполнителя) ________________ қолы (подпись) </w:t>
      </w:r>
    </w:p>
    <w:bookmarkStart w:name="z667" w:id="341"/>
    <w:p>
      <w:pPr>
        <w:spacing w:after="0"/>
        <w:ind w:left="0"/>
        <w:jc w:val="both"/>
      </w:pPr>
      <w:r>
        <w:rPr>
          <w:rFonts w:ascii="Times New Roman"/>
          <w:b w:val="false"/>
          <w:i w:val="false"/>
          <w:color w:val="000000"/>
          <w:sz w:val="28"/>
        </w:rPr>
        <w:t xml:space="preserve">
      Қазақстан Республикасы    </w:t>
      </w:r>
    </w:p>
    <w:bookmarkEnd w:id="341"/>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213-қосымша          </w:t>
      </w:r>
    </w:p>
    <w:bookmarkStart w:name="z446" w:id="342"/>
    <w:p>
      <w:pPr>
        <w:spacing w:after="0"/>
        <w:ind w:left="0"/>
        <w:jc w:val="both"/>
      </w:pPr>
      <w:r>
        <w:rPr>
          <w:rFonts w:ascii="Times New Roman"/>
          <w:b w:val="false"/>
          <w:i w:val="false"/>
          <w:color w:val="000000"/>
          <w:sz w:val="28"/>
        </w:rPr>
        <w:t xml:space="preserve">
      Приложение 213      </w:t>
      </w:r>
    </w:p>
    <w:bookmarkEnd w:id="34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213/е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213/у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Жануардың тістеуінен, сілекейлеуінен, тырнауынан адам зардап</w:t>
      </w:r>
      <w:r>
        <w:br/>
      </w:r>
      <w:r>
        <w:rPr>
          <w:rFonts w:ascii="Times New Roman"/>
          <w:b/>
          <w:i w:val="false"/>
          <w:color w:val="000000"/>
        </w:rPr>
        <w:t>шеккен оқиғаны эпидемиологиялық тексеру</w:t>
      </w:r>
      <w:r>
        <w:br/>
      </w:r>
      <w:r>
        <w:rPr>
          <w:rFonts w:ascii="Times New Roman"/>
          <w:b/>
          <w:i w:val="false"/>
          <w:color w:val="000000"/>
        </w:rPr>
        <w:t>Картасы</w:t>
      </w:r>
      <w:r>
        <w:br/>
      </w:r>
      <w:r>
        <w:rPr>
          <w:rFonts w:ascii="Times New Roman"/>
          <w:b/>
          <w:i w:val="false"/>
          <w:color w:val="000000"/>
        </w:rPr>
        <w:t>Карта</w:t>
      </w:r>
      <w:r>
        <w:br/>
      </w:r>
      <w:r>
        <w:rPr>
          <w:rFonts w:ascii="Times New Roman"/>
          <w:b/>
          <w:i w:val="false"/>
          <w:color w:val="000000"/>
        </w:rPr>
        <w:t>эпидемиологического расследования случая укуса,</w:t>
      </w:r>
      <w:r>
        <w:br/>
      </w:r>
      <w:r>
        <w:rPr>
          <w:rFonts w:ascii="Times New Roman"/>
          <w:b/>
          <w:i w:val="false"/>
          <w:color w:val="000000"/>
        </w:rPr>
        <w:t>ослюнения, оцарапывания пострадавшего животным</w:t>
      </w:r>
    </w:p>
    <w:p>
      <w:pPr>
        <w:spacing w:after="0"/>
        <w:ind w:left="0"/>
        <w:jc w:val="both"/>
      </w:pPr>
      <w:r>
        <w:rPr>
          <w:rFonts w:ascii="Times New Roman"/>
          <w:b w:val="false"/>
          <w:i w:val="false"/>
          <w:color w:val="000000"/>
          <w:sz w:val="28"/>
        </w:rPr>
        <w:t>
      1.Қалалық (аудандық) ТҚҚБ (Гор (рай) УЗПП)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Зардап шеккен адамның тегі, аты, әкесінің аты (Фамилия, имя,</w:t>
      </w:r>
    </w:p>
    <w:p>
      <w:pPr>
        <w:spacing w:after="0"/>
        <w:ind w:left="0"/>
        <w:jc w:val="both"/>
      </w:pPr>
      <w:r>
        <w:rPr>
          <w:rFonts w:ascii="Times New Roman"/>
          <w:b w:val="false"/>
          <w:i w:val="false"/>
          <w:color w:val="000000"/>
          <w:sz w:val="28"/>
        </w:rPr>
        <w:t>
      отчество пострадавшего) _____________________________________________</w:t>
      </w:r>
    </w:p>
    <w:p>
      <w:pPr>
        <w:spacing w:after="0"/>
        <w:ind w:left="0"/>
        <w:jc w:val="both"/>
      </w:pPr>
      <w:r>
        <w:rPr>
          <w:rFonts w:ascii="Times New Roman"/>
          <w:b w:val="false"/>
          <w:i w:val="false"/>
          <w:color w:val="000000"/>
          <w:sz w:val="28"/>
        </w:rPr>
        <w:t>
      3. Жасы (Возраст) ___________________________________________________</w:t>
      </w:r>
    </w:p>
    <w:p>
      <w:pPr>
        <w:spacing w:after="0"/>
        <w:ind w:left="0"/>
        <w:jc w:val="both"/>
      </w:pPr>
      <w:r>
        <w:rPr>
          <w:rFonts w:ascii="Times New Roman"/>
          <w:b w:val="false"/>
          <w:i w:val="false"/>
          <w:color w:val="000000"/>
          <w:sz w:val="28"/>
        </w:rPr>
        <w:t>
      4. Мекен-жайы, (Домашний адрес,) телефон № __________________________</w:t>
      </w:r>
    </w:p>
    <w:p>
      <w:pPr>
        <w:spacing w:after="0"/>
        <w:ind w:left="0"/>
        <w:jc w:val="both"/>
      </w:pPr>
      <w:r>
        <w:rPr>
          <w:rFonts w:ascii="Times New Roman"/>
          <w:b w:val="false"/>
          <w:i w:val="false"/>
          <w:color w:val="000000"/>
          <w:sz w:val="28"/>
        </w:rPr>
        <w:t>
      5. Жұмыс, оқу орны (Место работы, учебы), телефон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Тістелінген күні (Дата укуса) ____________________________________</w:t>
      </w:r>
    </w:p>
    <w:p>
      <w:pPr>
        <w:spacing w:after="0"/>
        <w:ind w:left="0"/>
        <w:jc w:val="both"/>
      </w:pPr>
      <w:r>
        <w:rPr>
          <w:rFonts w:ascii="Times New Roman"/>
          <w:b w:val="false"/>
          <w:i w:val="false"/>
          <w:color w:val="000000"/>
          <w:sz w:val="28"/>
        </w:rPr>
        <w:t>
      7. Бірінші рет қаралған күні, алғашқы көмек көрсеткен ұйымның атауы</w:t>
      </w:r>
    </w:p>
    <w:p>
      <w:pPr>
        <w:spacing w:after="0"/>
        <w:ind w:left="0"/>
        <w:jc w:val="both"/>
      </w:pPr>
      <w:r>
        <w:rPr>
          <w:rFonts w:ascii="Times New Roman"/>
          <w:b w:val="false"/>
          <w:i w:val="false"/>
          <w:color w:val="000000"/>
          <w:sz w:val="28"/>
        </w:rPr>
        <w:t>
      (Дата первичного обращения, наименование организации, оказавшего</w:t>
      </w:r>
    </w:p>
    <w:p>
      <w:pPr>
        <w:spacing w:after="0"/>
        <w:ind w:left="0"/>
        <w:jc w:val="both"/>
      </w:pPr>
      <w:r>
        <w:rPr>
          <w:rFonts w:ascii="Times New Roman"/>
          <w:b w:val="false"/>
          <w:i w:val="false"/>
          <w:color w:val="000000"/>
          <w:sz w:val="28"/>
        </w:rPr>
        <w:t>
      первую помощь) ______________________________________________________</w:t>
      </w:r>
    </w:p>
    <w:p>
      <w:pPr>
        <w:spacing w:after="0"/>
        <w:ind w:left="0"/>
        <w:jc w:val="both"/>
      </w:pPr>
      <w:r>
        <w:rPr>
          <w:rFonts w:ascii="Times New Roman"/>
          <w:b w:val="false"/>
          <w:i w:val="false"/>
          <w:color w:val="000000"/>
          <w:sz w:val="28"/>
        </w:rPr>
        <w:t>
      8. Шұғыл хабарлама берілген күн, кім жолдады (ұйым) (Дата подачи</w:t>
      </w:r>
    </w:p>
    <w:p>
      <w:pPr>
        <w:spacing w:after="0"/>
        <w:ind w:left="0"/>
        <w:jc w:val="both"/>
      </w:pPr>
      <w:r>
        <w:rPr>
          <w:rFonts w:ascii="Times New Roman"/>
          <w:b w:val="false"/>
          <w:i w:val="false"/>
          <w:color w:val="000000"/>
          <w:sz w:val="28"/>
        </w:rPr>
        <w:t>
      экстренного извещения, кем направлено (организация))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Қалалық (аудандық) ТҚҚБ шұғыл хабарламаны алған күн (Дата</w:t>
      </w:r>
    </w:p>
    <w:p>
      <w:pPr>
        <w:spacing w:after="0"/>
        <w:ind w:left="0"/>
        <w:jc w:val="both"/>
      </w:pPr>
      <w:r>
        <w:rPr>
          <w:rFonts w:ascii="Times New Roman"/>
          <w:b w:val="false"/>
          <w:i w:val="false"/>
          <w:color w:val="000000"/>
          <w:sz w:val="28"/>
        </w:rPr>
        <w:t>
      получения экстренного извещения, гор (рай) УЗПП)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Эпидемиологиялық тексеру басталған күн (Дата начала</w:t>
      </w:r>
    </w:p>
    <w:p>
      <w:pPr>
        <w:spacing w:after="0"/>
        <w:ind w:left="0"/>
        <w:jc w:val="both"/>
      </w:pPr>
      <w:r>
        <w:rPr>
          <w:rFonts w:ascii="Times New Roman"/>
          <w:b w:val="false"/>
          <w:i w:val="false"/>
          <w:color w:val="000000"/>
          <w:sz w:val="28"/>
        </w:rPr>
        <w:t>
      эпидемиологического расследования)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Медициналық      ұйымға келген күні (Дата явки в медицинскую</w:t>
      </w:r>
    </w:p>
    <w:p>
      <w:pPr>
        <w:spacing w:after="0"/>
        <w:ind w:left="0"/>
        <w:jc w:val="both"/>
      </w:pPr>
      <w:r>
        <w:rPr>
          <w:rFonts w:ascii="Times New Roman"/>
          <w:b w:val="false"/>
          <w:i w:val="false"/>
          <w:color w:val="000000"/>
          <w:sz w:val="28"/>
        </w:rPr>
        <w:t>
      организацию)_________________________________________________________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Қандай жағдайда тістелді (Обстоятельства укуса)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Зақымның сипаты, оның орналасуы (Характер повреждения, его</w:t>
      </w:r>
    </w:p>
    <w:p>
      <w:pPr>
        <w:spacing w:after="0"/>
        <w:ind w:left="0"/>
        <w:jc w:val="both"/>
      </w:pPr>
      <w:r>
        <w:rPr>
          <w:rFonts w:ascii="Times New Roman"/>
          <w:b w:val="false"/>
          <w:i w:val="false"/>
          <w:color w:val="000000"/>
          <w:sz w:val="28"/>
        </w:rPr>
        <w:t>
      локализация)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Емдеу шаралары (Лечебные мероприятия): егу курсы – антирабиялық</w:t>
      </w:r>
    </w:p>
    <w:p>
      <w:pPr>
        <w:spacing w:after="0"/>
        <w:ind w:left="0"/>
        <w:jc w:val="both"/>
      </w:pPr>
      <w:r>
        <w:rPr>
          <w:rFonts w:ascii="Times New Roman"/>
          <w:b w:val="false"/>
          <w:i w:val="false"/>
          <w:color w:val="000000"/>
          <w:sz w:val="28"/>
        </w:rPr>
        <w:t>
      вакцина (КОКАВ) сериясы</w:t>
      </w:r>
    </w:p>
    <w:p>
      <w:pPr>
        <w:spacing w:after="0"/>
        <w:ind w:left="0"/>
        <w:jc w:val="both"/>
      </w:pPr>
      <w:r>
        <w:rPr>
          <w:rFonts w:ascii="Times New Roman"/>
          <w:b w:val="false"/>
          <w:i w:val="false"/>
          <w:color w:val="000000"/>
          <w:sz w:val="28"/>
        </w:rPr>
        <w:t>
      (курс прививок – антирабическая вакцина (КОКАВ) серия)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жарамдылық мерзімі (срок годности)_________өндіруші фирма</w:t>
      </w:r>
    </w:p>
    <w:p>
      <w:pPr>
        <w:spacing w:after="0"/>
        <w:ind w:left="0"/>
        <w:jc w:val="both"/>
      </w:pPr>
      <w:r>
        <w:rPr>
          <w:rFonts w:ascii="Times New Roman"/>
          <w:b w:val="false"/>
          <w:i w:val="false"/>
          <w:color w:val="000000"/>
          <w:sz w:val="28"/>
        </w:rPr>
        <w:t>
      (фирма-производитель)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 толығын бастады (полный начат) _________________ аяқтады (окончен)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толық емесі басталды (неполный начат) ____________________аяқталды</w:t>
      </w:r>
    </w:p>
    <w:p>
      <w:pPr>
        <w:spacing w:after="0"/>
        <w:ind w:left="0"/>
        <w:jc w:val="both"/>
      </w:pPr>
      <w:r>
        <w:rPr>
          <w:rFonts w:ascii="Times New Roman"/>
          <w:b w:val="false"/>
          <w:i w:val="false"/>
          <w:color w:val="000000"/>
          <w:sz w:val="28"/>
        </w:rPr>
        <w:t>
      (окончен)____________________________________________________________</w:t>
      </w:r>
    </w:p>
    <w:p>
      <w:pPr>
        <w:spacing w:after="0"/>
        <w:ind w:left="0"/>
        <w:jc w:val="both"/>
      </w:pPr>
      <w:r>
        <w:rPr>
          <w:rFonts w:ascii="Times New Roman"/>
          <w:b w:val="false"/>
          <w:i w:val="false"/>
          <w:color w:val="000000"/>
          <w:sz w:val="28"/>
        </w:rPr>
        <w:t>
      Ауруханаға жатқан күні (Дата госпитализации)___________орны (место)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Иммуноглобулинді енгізу күні (Дата введения иммуноглобулина)_________</w:t>
      </w:r>
    </w:p>
    <w:p>
      <w:pPr>
        <w:spacing w:after="0"/>
        <w:ind w:left="0"/>
        <w:jc w:val="both"/>
      </w:pPr>
      <w:r>
        <w:rPr>
          <w:rFonts w:ascii="Times New Roman"/>
          <w:b w:val="false"/>
          <w:i w:val="false"/>
          <w:color w:val="000000"/>
          <w:sz w:val="28"/>
        </w:rPr>
        <w:t>
      дозасы (доза)_________________________ сериясы</w:t>
      </w:r>
    </w:p>
    <w:p>
      <w:pPr>
        <w:spacing w:after="0"/>
        <w:ind w:left="0"/>
        <w:jc w:val="both"/>
      </w:pPr>
      <w:r>
        <w:rPr>
          <w:rFonts w:ascii="Times New Roman"/>
          <w:b w:val="false"/>
          <w:i w:val="false"/>
          <w:color w:val="000000"/>
          <w:sz w:val="28"/>
        </w:rPr>
        <w:t>
      (серия)______________________________________________________________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Жарамдылық мерзімі (срок годности)______________өндірішу фирма</w:t>
      </w:r>
    </w:p>
    <w:p>
      <w:pPr>
        <w:spacing w:after="0"/>
        <w:ind w:left="0"/>
        <w:jc w:val="both"/>
      </w:pPr>
      <w:r>
        <w:rPr>
          <w:rFonts w:ascii="Times New Roman"/>
          <w:b w:val="false"/>
          <w:i w:val="false"/>
          <w:color w:val="000000"/>
          <w:sz w:val="28"/>
        </w:rPr>
        <w:t>
      (фирма-производитель)________________________________________________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 еркімен егуді тоқтатуы (Самовольное прекращение</w:t>
      </w:r>
    </w:p>
    <w:p>
      <w:pPr>
        <w:spacing w:after="0"/>
        <w:ind w:left="0"/>
        <w:jc w:val="both"/>
      </w:pPr>
      <w:r>
        <w:rPr>
          <w:rFonts w:ascii="Times New Roman"/>
          <w:b w:val="false"/>
          <w:i w:val="false"/>
          <w:color w:val="000000"/>
          <w:sz w:val="28"/>
        </w:rPr>
        <w:t>
      прививок)____________________________________________________________</w:t>
      </w:r>
    </w:p>
    <w:p>
      <w:pPr>
        <w:spacing w:after="0"/>
        <w:ind w:left="0"/>
        <w:jc w:val="both"/>
      </w:pPr>
      <w:r>
        <w:rPr>
          <w:rFonts w:ascii="Times New Roman"/>
          <w:b w:val="false"/>
          <w:i w:val="false"/>
          <w:color w:val="000000"/>
          <w:sz w:val="28"/>
        </w:rPr>
        <w:t>
      Бас тартуы (отказ)___________________________________________________</w:t>
      </w:r>
    </w:p>
    <w:p>
      <w:pPr>
        <w:spacing w:after="0"/>
        <w:ind w:left="0"/>
        <w:jc w:val="both"/>
      </w:pPr>
      <w:r>
        <w:rPr>
          <w:rFonts w:ascii="Times New Roman"/>
          <w:b w:val="false"/>
          <w:i w:val="false"/>
          <w:color w:val="000000"/>
          <w:sz w:val="28"/>
        </w:rPr>
        <w:t>
      Асқынулар (осложнения)_______________________________________________</w:t>
      </w:r>
    </w:p>
    <w:p>
      <w:pPr>
        <w:spacing w:after="0"/>
        <w:ind w:left="0"/>
        <w:jc w:val="both"/>
      </w:pPr>
      <w:r>
        <w:rPr>
          <w:rFonts w:ascii="Times New Roman"/>
          <w:b w:val="false"/>
          <w:i w:val="false"/>
          <w:color w:val="000000"/>
          <w:sz w:val="28"/>
        </w:rPr>
        <w:t>
      15. Жануар туралы мәліметтер (Сведения о животном)___________________</w:t>
      </w:r>
    </w:p>
    <w:p>
      <w:pPr>
        <w:spacing w:after="0"/>
        <w:ind w:left="0"/>
        <w:jc w:val="both"/>
      </w:pPr>
      <w:r>
        <w:rPr>
          <w:rFonts w:ascii="Times New Roman"/>
          <w:b w:val="false"/>
          <w:i w:val="false"/>
          <w:color w:val="000000"/>
          <w:sz w:val="28"/>
        </w:rPr>
        <w:t>
      Түрі (Вид)___________________________________________________________</w:t>
      </w:r>
    </w:p>
    <w:p>
      <w:pPr>
        <w:spacing w:after="0"/>
        <w:ind w:left="0"/>
        <w:jc w:val="both"/>
      </w:pPr>
      <w:r>
        <w:rPr>
          <w:rFonts w:ascii="Times New Roman"/>
          <w:b w:val="false"/>
          <w:i w:val="false"/>
          <w:color w:val="000000"/>
          <w:sz w:val="28"/>
        </w:rPr>
        <w:t>
      Иесінің Т.А.Ә. және мекен-жайы (Ф.И.О. и адрес</w:t>
      </w:r>
    </w:p>
    <w:p>
      <w:pPr>
        <w:spacing w:after="0"/>
        <w:ind w:left="0"/>
        <w:jc w:val="both"/>
      </w:pPr>
      <w:r>
        <w:rPr>
          <w:rFonts w:ascii="Times New Roman"/>
          <w:b w:val="false"/>
          <w:i w:val="false"/>
          <w:color w:val="000000"/>
          <w:sz w:val="28"/>
        </w:rPr>
        <w:t>
      владельца)___________________________________________________________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Мемлекеттік ветеринариялық қызметке хабарлама жіберілген күн</w:t>
      </w:r>
    </w:p>
    <w:p>
      <w:pPr>
        <w:spacing w:after="0"/>
        <w:ind w:left="0"/>
        <w:jc w:val="both"/>
      </w:pPr>
      <w:r>
        <w:rPr>
          <w:rFonts w:ascii="Times New Roman"/>
          <w:b w:val="false"/>
          <w:i w:val="false"/>
          <w:color w:val="000000"/>
          <w:sz w:val="28"/>
        </w:rPr>
        <w:t>
      (Дата направления извещения в государственную ветеринарную</w:t>
      </w:r>
    </w:p>
    <w:p>
      <w:pPr>
        <w:spacing w:after="0"/>
        <w:ind w:left="0"/>
        <w:jc w:val="both"/>
      </w:pPr>
      <w:r>
        <w:rPr>
          <w:rFonts w:ascii="Times New Roman"/>
          <w:b w:val="false"/>
          <w:i w:val="false"/>
          <w:color w:val="000000"/>
          <w:sz w:val="28"/>
        </w:rPr>
        <w:t>
      службу)______________________________________________________________</w:t>
      </w:r>
    </w:p>
    <w:p>
      <w:pPr>
        <w:spacing w:after="0"/>
        <w:ind w:left="0"/>
        <w:jc w:val="both"/>
      </w:pPr>
      <w:r>
        <w:rPr>
          <w:rFonts w:ascii="Times New Roman"/>
          <w:b w:val="false"/>
          <w:i w:val="false"/>
          <w:color w:val="000000"/>
          <w:sz w:val="28"/>
        </w:rPr>
        <w:t>
      17. Жануарды бақылаудың нәтижесі (өлді, өлтірілді, белгісіз, сау)</w:t>
      </w:r>
    </w:p>
    <w:p>
      <w:pPr>
        <w:spacing w:after="0"/>
        <w:ind w:left="0"/>
        <w:jc w:val="both"/>
      </w:pPr>
      <w:r>
        <w:rPr>
          <w:rFonts w:ascii="Times New Roman"/>
          <w:b w:val="false"/>
          <w:i w:val="false"/>
          <w:color w:val="000000"/>
          <w:sz w:val="28"/>
        </w:rPr>
        <w:t>
      (Результат наблюдения за животным</w:t>
      </w:r>
    </w:p>
    <w:p>
      <w:pPr>
        <w:spacing w:after="0"/>
        <w:ind w:left="0"/>
        <w:jc w:val="both"/>
      </w:pPr>
      <w:r>
        <w:rPr>
          <w:rFonts w:ascii="Times New Roman"/>
          <w:b w:val="false"/>
          <w:i w:val="false"/>
          <w:color w:val="000000"/>
          <w:sz w:val="28"/>
        </w:rPr>
        <w:t>
      (пало, убито, неизвестно, здорово))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Құтырма клиникалық, зертханалық жолдармен белгіленеді (Бешенство</w:t>
      </w:r>
    </w:p>
    <w:p>
      <w:pPr>
        <w:spacing w:after="0"/>
        <w:ind w:left="0"/>
        <w:jc w:val="both"/>
      </w:pPr>
      <w:r>
        <w:rPr>
          <w:rFonts w:ascii="Times New Roman"/>
          <w:b w:val="false"/>
          <w:i w:val="false"/>
          <w:color w:val="000000"/>
          <w:sz w:val="28"/>
        </w:rPr>
        <w:t>
      установлено клинически, лабораторно)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Ошақта жүргізілген шаралар, санитариялық-ағарту жұмыстары</w:t>
      </w:r>
    </w:p>
    <w:p>
      <w:pPr>
        <w:spacing w:after="0"/>
        <w:ind w:left="0"/>
        <w:jc w:val="both"/>
      </w:pPr>
      <w:r>
        <w:rPr>
          <w:rFonts w:ascii="Times New Roman"/>
          <w:b w:val="false"/>
          <w:i w:val="false"/>
          <w:color w:val="000000"/>
          <w:sz w:val="28"/>
        </w:rPr>
        <w:t xml:space="preserve">
      (Мероприятия, проведенные в очаге, </w:t>
      </w:r>
    </w:p>
    <w:p>
      <w:pPr>
        <w:spacing w:after="0"/>
        <w:ind w:left="0"/>
        <w:jc w:val="both"/>
      </w:pPr>
      <w:r>
        <w:rPr>
          <w:rFonts w:ascii="Times New Roman"/>
          <w:b w:val="false"/>
          <w:i w:val="false"/>
          <w:color w:val="000000"/>
          <w:sz w:val="28"/>
        </w:rPr>
        <w:t>
      санитарно-просветительная работа)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Қосымша мәліметтер (Дополнительные сведения)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Эпидемиологиялық тексерудің аяқталған күні (Дата окончания</w:t>
      </w:r>
    </w:p>
    <w:p>
      <w:pPr>
        <w:spacing w:after="0"/>
        <w:ind w:left="0"/>
        <w:jc w:val="both"/>
      </w:pPr>
      <w:r>
        <w:rPr>
          <w:rFonts w:ascii="Times New Roman"/>
          <w:b w:val="false"/>
          <w:i w:val="false"/>
          <w:color w:val="000000"/>
          <w:sz w:val="28"/>
        </w:rPr>
        <w:t>
      эпидемиологического расследования)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Орындаушының тегі, аты, әкесінің аты (Фамилия, имя, отчество,</w:t>
      </w:r>
    </w:p>
    <w:p>
      <w:pPr>
        <w:spacing w:after="0"/>
        <w:ind w:left="0"/>
        <w:jc w:val="both"/>
      </w:pPr>
      <w:r>
        <w:rPr>
          <w:rFonts w:ascii="Times New Roman"/>
          <w:b w:val="false"/>
          <w:i w:val="false"/>
          <w:color w:val="000000"/>
          <w:sz w:val="28"/>
        </w:rPr>
        <w:t>
      должность исполнителя________________________________________________</w:t>
      </w:r>
    </w:p>
    <w:p>
      <w:pPr>
        <w:spacing w:after="0"/>
        <w:ind w:left="0"/>
        <w:jc w:val="both"/>
      </w:pPr>
      <w:r>
        <w:rPr>
          <w:rFonts w:ascii="Times New Roman"/>
          <w:b w:val="false"/>
          <w:i w:val="false"/>
          <w:color w:val="000000"/>
          <w:sz w:val="28"/>
        </w:rPr>
        <w:t>
      қолы (подпись)___________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национальной экономики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30 мая 2015 года № 415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214/е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214/у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Аса қауіпті инфекцияларды тасымалдаушы иксодты</w:t>
      </w:r>
      <w:r>
        <w:br/>
      </w:r>
      <w:r>
        <w:rPr>
          <w:rFonts w:ascii="Times New Roman"/>
          <w:b/>
          <w:i w:val="false"/>
          <w:color w:val="000000"/>
        </w:rPr>
        <w:t>кенелердің аумақта болуын барлаушылық тексеріп қарау нә</w:t>
      </w:r>
      <w:r>
        <w:br/>
      </w:r>
      <w:r>
        <w:rPr>
          <w:rFonts w:ascii="Times New Roman"/>
          <w:b/>
          <w:i w:val="false"/>
          <w:color w:val="000000"/>
        </w:rPr>
        <w:t>тижесін есепке алудың</w:t>
      </w:r>
      <w:r>
        <w:br/>
      </w:r>
      <w:r>
        <w:rPr>
          <w:rFonts w:ascii="Times New Roman"/>
          <w:b/>
          <w:i w:val="false"/>
          <w:color w:val="000000"/>
        </w:rPr>
        <w:t>Жиынтық ведомосi</w:t>
      </w:r>
      <w:r>
        <w:br/>
      </w:r>
      <w:r>
        <w:rPr>
          <w:rFonts w:ascii="Times New Roman"/>
          <w:b/>
          <w:i w:val="false"/>
          <w:color w:val="000000"/>
        </w:rPr>
        <w:t>Сводная ведомость</w:t>
      </w:r>
      <w:r>
        <w:br/>
      </w:r>
      <w:r>
        <w:rPr>
          <w:rFonts w:ascii="Times New Roman"/>
          <w:b/>
          <w:i w:val="false"/>
          <w:color w:val="000000"/>
        </w:rPr>
        <w:t>Учета результатов рекогносцировочных обследований территорий</w:t>
      </w:r>
      <w:r>
        <w:br/>
      </w:r>
      <w:r>
        <w:rPr>
          <w:rFonts w:ascii="Times New Roman"/>
          <w:b/>
          <w:i w:val="false"/>
          <w:color w:val="000000"/>
        </w:rPr>
        <w:t>на наличие иксодовых клещей-переносчиков особо</w:t>
      </w:r>
      <w:r>
        <w:br/>
      </w:r>
      <w:r>
        <w:rPr>
          <w:rFonts w:ascii="Times New Roman"/>
          <w:b/>
          <w:i w:val="false"/>
          <w:color w:val="000000"/>
        </w:rPr>
        <w:t>опасных инфекций</w:t>
      </w:r>
      <w:r>
        <w:br/>
      </w:r>
      <w:r>
        <w:rPr>
          <w:rFonts w:ascii="Times New Roman"/>
          <w:b/>
          <w:i w:val="false"/>
          <w:color w:val="000000"/>
        </w:rPr>
        <w:t>20____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1150"/>
        <w:gridCol w:w="5088"/>
        <w:gridCol w:w="1150"/>
        <w:gridCol w:w="1150"/>
        <w:gridCol w:w="1576"/>
      </w:tblGrid>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Регистрационный номер</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ландшафтты сипаты</w:t>
            </w:r>
          </w:p>
          <w:p>
            <w:pPr>
              <w:spacing w:after="20"/>
              <w:ind w:left="20"/>
              <w:jc w:val="both"/>
            </w:pPr>
            <w:r>
              <w:rPr>
                <w:rFonts w:ascii="Times New Roman"/>
                <w:b w:val="false"/>
                <w:i w:val="false"/>
                <w:color w:val="000000"/>
                <w:sz w:val="20"/>
              </w:rPr>
              <w:t>
Ландшафтная характеристика территории</w:t>
            </w:r>
          </w:p>
        </w:tc>
        <w:tc>
          <w:tcPr>
            <w:tcW w:w="5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түрі (ашық, жабық) Тип стадии (открытый, закрытый)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кенелер</w:t>
            </w:r>
          </w:p>
          <w:p>
            <w:pPr>
              <w:spacing w:after="20"/>
              <w:ind w:left="20"/>
              <w:jc w:val="both"/>
            </w:pPr>
            <w:r>
              <w:rPr>
                <w:rFonts w:ascii="Times New Roman"/>
                <w:b w:val="false"/>
                <w:i w:val="false"/>
                <w:color w:val="000000"/>
                <w:sz w:val="20"/>
              </w:rPr>
              <w:t>
Собрано клещей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Кенелердің түрі</w:t>
            </w:r>
          </w:p>
          <w:p>
            <w:pPr>
              <w:spacing w:after="20"/>
              <w:ind w:left="20"/>
              <w:jc w:val="both"/>
            </w:pPr>
            <w:r>
              <w:rPr>
                <w:rFonts w:ascii="Times New Roman"/>
                <w:b w:val="false"/>
                <w:i w:val="false"/>
                <w:color w:val="000000"/>
                <w:sz w:val="20"/>
              </w:rPr>
              <w:t>
Виды клещей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1852"/>
        <w:gridCol w:w="1390"/>
        <w:gridCol w:w="2158"/>
        <w:gridCol w:w="2331"/>
        <w:gridCol w:w="27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Кенелер санының </w:t>
            </w:r>
          </w:p>
          <w:p>
            <w:pPr>
              <w:spacing w:after="20"/>
              <w:ind w:left="20"/>
              <w:jc w:val="both"/>
            </w:pPr>
            <w:r>
              <w:rPr>
                <w:rFonts w:ascii="Times New Roman"/>
                <w:b w:val="false"/>
                <w:i w:val="false"/>
                <w:color w:val="000000"/>
                <w:sz w:val="20"/>
              </w:rPr>
              <w:t xml:space="preserve">
көрсеткіштері (флаго-сағат) </w:t>
            </w:r>
          </w:p>
          <w:p>
            <w:pPr>
              <w:spacing w:after="20"/>
              <w:ind w:left="20"/>
              <w:jc w:val="both"/>
            </w:pPr>
            <w:r>
              <w:rPr>
                <w:rFonts w:ascii="Times New Roman"/>
                <w:b w:val="false"/>
                <w:i w:val="false"/>
                <w:color w:val="000000"/>
                <w:sz w:val="20"/>
              </w:rPr>
              <w:t>
Показатели численности клещей на (флаго-часов)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деректері</w:t>
            </w:r>
          </w:p>
          <w:p>
            <w:pPr>
              <w:spacing w:after="20"/>
              <w:ind w:left="20"/>
              <w:jc w:val="both"/>
            </w:pPr>
            <w:r>
              <w:rPr>
                <w:rFonts w:ascii="Times New Roman"/>
                <w:b w:val="false"/>
                <w:i w:val="false"/>
                <w:color w:val="000000"/>
                <w:sz w:val="20"/>
              </w:rPr>
              <w:t>
Данные лабораторного исследования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Имаго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фазалар</w:t>
            </w:r>
          </w:p>
          <w:p>
            <w:pPr>
              <w:spacing w:after="20"/>
              <w:ind w:left="20"/>
              <w:jc w:val="both"/>
            </w:pPr>
            <w:r>
              <w:rPr>
                <w:rFonts w:ascii="Times New Roman"/>
                <w:b w:val="false"/>
                <w:i w:val="false"/>
                <w:color w:val="000000"/>
                <w:sz w:val="20"/>
              </w:rPr>
              <w:t>
Другие фазы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қорлар саны</w:t>
            </w:r>
          </w:p>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обследованных пулов</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өсірінділер</w:t>
            </w:r>
          </w:p>
          <w:p>
            <w:pPr>
              <w:spacing w:after="20"/>
              <w:ind w:left="20"/>
              <w:jc w:val="both"/>
            </w:pPr>
            <w:r>
              <w:rPr>
                <w:rFonts w:ascii="Times New Roman"/>
                <w:b w:val="false"/>
                <w:i w:val="false"/>
                <w:color w:val="000000"/>
                <w:sz w:val="20"/>
              </w:rPr>
              <w:t>
Выделено культур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өсірінділер/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Выделено культур/%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215-қосымша</w:t>
            </w:r>
          </w:p>
        </w:tc>
      </w:tr>
    </w:tbl>
    <w:bookmarkStart w:name="z448" w:id="343"/>
    <w:p>
      <w:pPr>
        <w:spacing w:after="0"/>
        <w:ind w:left="0"/>
        <w:jc w:val="both"/>
      </w:pPr>
      <w:r>
        <w:rPr>
          <w:rFonts w:ascii="Times New Roman"/>
          <w:b w:val="false"/>
          <w:i w:val="false"/>
          <w:color w:val="000000"/>
          <w:sz w:val="28"/>
        </w:rPr>
        <w:t xml:space="preserve">
      Приложение 215      </w:t>
      </w:r>
    </w:p>
    <w:bookmarkEnd w:id="343"/>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215/е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215/у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Инфекциялық ауру ошағында ағымдық дезенфекцияларды бақылау</w:t>
      </w:r>
      <w:r>
        <w:br/>
      </w:r>
      <w:r>
        <w:rPr>
          <w:rFonts w:ascii="Times New Roman"/>
          <w:b/>
          <w:i w:val="false"/>
          <w:color w:val="000000"/>
        </w:rPr>
        <w:t>Картасы</w:t>
      </w:r>
      <w:r>
        <w:br/>
      </w:r>
      <w:r>
        <w:rPr>
          <w:rFonts w:ascii="Times New Roman"/>
          <w:b/>
          <w:i w:val="false"/>
          <w:color w:val="000000"/>
        </w:rPr>
        <w:t>Карта</w:t>
      </w:r>
      <w:r>
        <w:br/>
      </w:r>
      <w:r>
        <w:rPr>
          <w:rFonts w:ascii="Times New Roman"/>
          <w:b/>
          <w:i w:val="false"/>
          <w:color w:val="000000"/>
        </w:rPr>
        <w:t>контроля текущей дезинфекции в очаге инфекционного заболевания</w:t>
      </w:r>
      <w:r>
        <w:br/>
      </w:r>
      <w:r>
        <w:rPr>
          <w:rFonts w:ascii="Times New Roman"/>
          <w:b/>
          <w:i w:val="false"/>
          <w:color w:val="000000"/>
        </w:rPr>
        <w:t>Эпидемиологиялық</w:t>
      </w:r>
      <w:r>
        <w:br/>
      </w:r>
      <w:r>
        <w:rPr>
          <w:rFonts w:ascii="Times New Roman"/>
          <w:b/>
          <w:i w:val="false"/>
          <w:color w:val="000000"/>
        </w:rPr>
        <w:t>Эпидемиологический</w:t>
      </w:r>
    </w:p>
    <w:p>
      <w:pPr>
        <w:spacing w:after="0"/>
        <w:ind w:left="0"/>
        <w:jc w:val="both"/>
      </w:pPr>
      <w:r>
        <w:rPr>
          <w:rFonts w:ascii="Times New Roman"/>
          <w:b w:val="false"/>
          <w:i w:val="false"/>
          <w:color w:val="000000"/>
          <w:sz w:val="28"/>
        </w:rPr>
        <w:t>
      1. Алғашқы және соңғы диагноз (Диагноз – предварительный,</w:t>
      </w:r>
    </w:p>
    <w:p>
      <w:pPr>
        <w:spacing w:after="0"/>
        <w:ind w:left="0"/>
        <w:jc w:val="both"/>
      </w:pPr>
      <w:r>
        <w:rPr>
          <w:rFonts w:ascii="Times New Roman"/>
          <w:b w:val="false"/>
          <w:i w:val="false"/>
          <w:color w:val="000000"/>
          <w:sz w:val="28"/>
        </w:rPr>
        <w:t>
      окончательный) ______________________________________________________</w:t>
      </w:r>
    </w:p>
    <w:p>
      <w:pPr>
        <w:spacing w:after="0"/>
        <w:ind w:left="0"/>
        <w:jc w:val="both"/>
      </w:pPr>
      <w:r>
        <w:rPr>
          <w:rFonts w:ascii="Times New Roman"/>
          <w:b w:val="false"/>
          <w:i w:val="false"/>
          <w:color w:val="000000"/>
          <w:sz w:val="28"/>
        </w:rPr>
        <w:t>
      2. Науқастың тегі, аты, әкесінің аты (Фамилия, имя, отчество больного)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Жасы (Возраст) _________ 4. Мамандығы (Профессия)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Жұмыс, оқу орны (Место учебы,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Мекен-жайы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Науқас аурудан жазылғанға, ауруханаға жатқызылғанға</w:t>
      </w:r>
    </w:p>
    <w:p>
      <w:pPr>
        <w:spacing w:after="0"/>
        <w:ind w:left="0"/>
        <w:jc w:val="both"/>
      </w:pPr>
      <w:r>
        <w:rPr>
          <w:rFonts w:ascii="Times New Roman"/>
          <w:b w:val="false"/>
          <w:i w:val="false"/>
          <w:color w:val="000000"/>
          <w:sz w:val="28"/>
        </w:rPr>
        <w:t>
      дейінқалдырылды (астын сызыңыз) (Больной оставлен до выздоровления,</w:t>
      </w:r>
    </w:p>
    <w:p>
      <w:pPr>
        <w:spacing w:after="0"/>
        <w:ind w:left="0"/>
        <w:jc w:val="both"/>
      </w:pPr>
      <w:r>
        <w:rPr>
          <w:rFonts w:ascii="Times New Roman"/>
          <w:b w:val="false"/>
          <w:i w:val="false"/>
          <w:color w:val="000000"/>
          <w:sz w:val="28"/>
        </w:rPr>
        <w:t>
      догоспитализации (подчеркнуть))</w:t>
      </w:r>
    </w:p>
    <w:p>
      <w:pPr>
        <w:spacing w:after="0"/>
        <w:ind w:left="0"/>
        <w:jc w:val="both"/>
      </w:pPr>
      <w:r>
        <w:rPr>
          <w:rFonts w:ascii="Times New Roman"/>
          <w:b w:val="false"/>
          <w:i w:val="false"/>
          <w:color w:val="000000"/>
          <w:sz w:val="28"/>
        </w:rPr>
        <w:t>
      8. Медициналық ұйым (Мед.организация) _______________________________</w:t>
      </w:r>
    </w:p>
    <w:p>
      <w:pPr>
        <w:spacing w:after="0"/>
        <w:ind w:left="0"/>
        <w:jc w:val="both"/>
      </w:pPr>
      <w:r>
        <w:rPr>
          <w:rFonts w:ascii="Times New Roman"/>
          <w:b w:val="false"/>
          <w:i w:val="false"/>
          <w:color w:val="000000"/>
          <w:sz w:val="28"/>
        </w:rPr>
        <w:t>
      9. Ауырған күні (Дата заболевания)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Жүгінген күні (Дата обращения) ______________________________________</w:t>
      </w:r>
    </w:p>
    <w:p>
      <w:pPr>
        <w:spacing w:after="0"/>
        <w:ind w:left="0"/>
        <w:jc w:val="both"/>
      </w:pPr>
      <w:r>
        <w:rPr>
          <w:rFonts w:ascii="Times New Roman"/>
          <w:b w:val="false"/>
          <w:i w:val="false"/>
          <w:color w:val="000000"/>
          <w:sz w:val="28"/>
        </w:rPr>
        <w:t>
      Диагноз қойылған күн (Дата установления диагноза) _____________________________________________________________________</w:t>
      </w:r>
    </w:p>
    <w:p>
      <w:pPr>
        <w:spacing w:after="0"/>
        <w:ind w:left="0"/>
        <w:jc w:val="both"/>
      </w:pPr>
      <w:r>
        <w:rPr>
          <w:rFonts w:ascii="Times New Roman"/>
          <w:b w:val="false"/>
          <w:i w:val="false"/>
          <w:color w:val="000000"/>
          <w:sz w:val="28"/>
        </w:rPr>
        <w:t>
      Дезинфекция басталған күн (Дата начала проведения дезинфекции)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Режимнің бұзылғандығы анықталды (Выявлены нарушения режима)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Қолданылған дезинфектанттар (Использованные дезинфектанты)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2516"/>
        <w:gridCol w:w="2516"/>
        <w:gridCol w:w="2516"/>
        <w:gridCol w:w="1817"/>
        <w:gridCol w:w="18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бақылау</w:t>
            </w:r>
          </w:p>
          <w:p>
            <w:pPr>
              <w:spacing w:after="20"/>
              <w:ind w:left="20"/>
              <w:jc w:val="both"/>
            </w:pPr>
            <w:r>
              <w:rPr>
                <w:rFonts w:ascii="Times New Roman"/>
                <w:b w:val="false"/>
                <w:i w:val="false"/>
                <w:color w:val="000000"/>
                <w:sz w:val="20"/>
              </w:rPr>
              <w:t>
Бактериологический 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бақылау</w:t>
            </w:r>
          </w:p>
          <w:p>
            <w:pPr>
              <w:spacing w:after="20"/>
              <w:ind w:left="20"/>
              <w:jc w:val="both"/>
            </w:pPr>
            <w:r>
              <w:rPr>
                <w:rFonts w:ascii="Times New Roman"/>
                <w:b w:val="false"/>
                <w:i w:val="false"/>
                <w:color w:val="000000"/>
                <w:sz w:val="20"/>
              </w:rPr>
              <w:t>
Химический контроль</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үлгілердің саны</w:t>
            </w:r>
          </w:p>
          <w:p>
            <w:pPr>
              <w:spacing w:after="20"/>
              <w:ind w:left="20"/>
              <w:jc w:val="both"/>
            </w:pPr>
            <w:r>
              <w:rPr>
                <w:rFonts w:ascii="Times New Roman"/>
                <w:b w:val="false"/>
                <w:i w:val="false"/>
                <w:color w:val="000000"/>
                <w:sz w:val="20"/>
              </w:rPr>
              <w:t>
Число отобранных образцов</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қанағаттанарлықсыз </w:t>
            </w:r>
          </w:p>
          <w:p>
            <w:pPr>
              <w:spacing w:after="20"/>
              <w:ind w:left="20"/>
              <w:jc w:val="both"/>
            </w:pPr>
            <w:r>
              <w:rPr>
                <w:rFonts w:ascii="Times New Roman"/>
                <w:b w:val="false"/>
                <w:i w:val="false"/>
                <w:color w:val="000000"/>
                <w:sz w:val="20"/>
              </w:rPr>
              <w:t>
Из них неудовлетворительных</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үлгілер саны </w:t>
            </w:r>
          </w:p>
          <w:p>
            <w:pPr>
              <w:spacing w:after="20"/>
              <w:ind w:left="20"/>
              <w:jc w:val="both"/>
            </w:pPr>
            <w:r>
              <w:rPr>
                <w:rFonts w:ascii="Times New Roman"/>
                <w:b w:val="false"/>
                <w:i w:val="false"/>
                <w:color w:val="000000"/>
                <w:sz w:val="20"/>
              </w:rPr>
              <w:t>
Число отобранных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төмен</w:t>
            </w:r>
          </w:p>
          <w:p>
            <w:pPr>
              <w:spacing w:after="20"/>
              <w:ind w:left="20"/>
              <w:jc w:val="both"/>
            </w:pPr>
            <w:r>
              <w:rPr>
                <w:rFonts w:ascii="Times New Roman"/>
                <w:b w:val="false"/>
                <w:i w:val="false"/>
                <w:color w:val="000000"/>
                <w:sz w:val="20"/>
              </w:rPr>
              <w:t>
Заниженных концентраций</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жоғары</w:t>
            </w:r>
          </w:p>
          <w:p>
            <w:pPr>
              <w:spacing w:after="20"/>
              <w:ind w:left="20"/>
              <w:jc w:val="both"/>
            </w:pPr>
            <w:r>
              <w:rPr>
                <w:rFonts w:ascii="Times New Roman"/>
                <w:b w:val="false"/>
                <w:i w:val="false"/>
                <w:color w:val="000000"/>
                <w:sz w:val="20"/>
              </w:rPr>
              <w:t>
Завышенных концентраций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Ағымдық зарарсыздандыруды бақылау күні(Дата контроля текущей</w:t>
      </w:r>
    </w:p>
    <w:p>
      <w:pPr>
        <w:spacing w:after="0"/>
        <w:ind w:left="0"/>
        <w:jc w:val="both"/>
      </w:pPr>
      <w:r>
        <w:rPr>
          <w:rFonts w:ascii="Times New Roman"/>
          <w:b w:val="false"/>
          <w:i w:val="false"/>
          <w:color w:val="000000"/>
          <w:sz w:val="28"/>
        </w:rPr>
        <w:t>
      дезинфекции) ________________________________________________________</w:t>
      </w:r>
    </w:p>
    <w:p>
      <w:pPr>
        <w:spacing w:after="0"/>
        <w:ind w:left="0"/>
        <w:jc w:val="both"/>
      </w:pPr>
      <w:r>
        <w:rPr>
          <w:rFonts w:ascii="Times New Roman"/>
          <w:b w:val="false"/>
          <w:i w:val="false"/>
          <w:color w:val="000000"/>
          <w:sz w:val="28"/>
        </w:rPr>
        <w:t>
      13. Зарарсыздандыру тоқтатылды (науқас аурудан жазылды,</w:t>
      </w:r>
    </w:p>
    <w:p>
      <w:pPr>
        <w:spacing w:after="0"/>
        <w:ind w:left="0"/>
        <w:jc w:val="both"/>
      </w:pPr>
      <w:r>
        <w:rPr>
          <w:rFonts w:ascii="Times New Roman"/>
          <w:b w:val="false"/>
          <w:i w:val="false"/>
          <w:color w:val="000000"/>
          <w:sz w:val="28"/>
        </w:rPr>
        <w:t xml:space="preserve">
      диагнозыөзгертілді, ауруханаға жатқызылды, қайтыс болды) </w:t>
      </w:r>
    </w:p>
    <w:p>
      <w:pPr>
        <w:spacing w:after="0"/>
        <w:ind w:left="0"/>
        <w:jc w:val="both"/>
      </w:pPr>
      <w:r>
        <w:rPr>
          <w:rFonts w:ascii="Times New Roman"/>
          <w:b w:val="false"/>
          <w:i w:val="false"/>
          <w:color w:val="000000"/>
          <w:sz w:val="28"/>
        </w:rPr>
        <w:t>
      (Дезинфекция прекращена (больной выздоровел, изменен</w:t>
      </w:r>
    </w:p>
    <w:p>
      <w:pPr>
        <w:spacing w:after="0"/>
        <w:ind w:left="0"/>
        <w:jc w:val="both"/>
      </w:pPr>
      <w:r>
        <w:rPr>
          <w:rFonts w:ascii="Times New Roman"/>
          <w:b w:val="false"/>
          <w:i w:val="false"/>
          <w:color w:val="000000"/>
          <w:sz w:val="28"/>
        </w:rPr>
        <w:t>
      диагноз,госпитализирован, умер)) ____________________________________</w:t>
      </w:r>
    </w:p>
    <w:p>
      <w:pPr>
        <w:spacing w:after="0"/>
        <w:ind w:left="0"/>
        <w:jc w:val="both"/>
      </w:pPr>
      <w:r>
        <w:rPr>
          <w:rFonts w:ascii="Times New Roman"/>
          <w:b w:val="false"/>
          <w:i w:val="false"/>
          <w:color w:val="000000"/>
          <w:sz w:val="28"/>
        </w:rPr>
        <w:t>
      Бақылау жүргізген адамның тегі, аты, әкесінің аты және қолы(Фамилия,</w:t>
      </w:r>
    </w:p>
    <w:p>
      <w:pPr>
        <w:spacing w:after="0"/>
        <w:ind w:left="0"/>
        <w:jc w:val="both"/>
      </w:pPr>
      <w:r>
        <w:rPr>
          <w:rFonts w:ascii="Times New Roman"/>
          <w:b w:val="false"/>
          <w:i w:val="false"/>
          <w:color w:val="000000"/>
          <w:sz w:val="28"/>
        </w:rPr>
        <w:t>
      имя, отчество и подпись исполнителя) ________________________________</w:t>
      </w:r>
    </w:p>
    <w:bookmarkStart w:name="z670" w:id="344"/>
    <w:p>
      <w:pPr>
        <w:spacing w:after="0"/>
        <w:ind w:left="0"/>
        <w:jc w:val="both"/>
      </w:pPr>
      <w:r>
        <w:rPr>
          <w:rFonts w:ascii="Times New Roman"/>
          <w:b w:val="false"/>
          <w:i w:val="false"/>
          <w:color w:val="000000"/>
          <w:sz w:val="28"/>
        </w:rPr>
        <w:t xml:space="preserve">
      Қазақстан Республикасы    </w:t>
      </w:r>
    </w:p>
    <w:bookmarkEnd w:id="344"/>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216-қосымша          </w:t>
      </w:r>
    </w:p>
    <w:bookmarkStart w:name="z449" w:id="345"/>
    <w:p>
      <w:pPr>
        <w:spacing w:after="0"/>
        <w:ind w:left="0"/>
        <w:jc w:val="both"/>
      </w:pPr>
      <w:r>
        <w:rPr>
          <w:rFonts w:ascii="Times New Roman"/>
          <w:b w:val="false"/>
          <w:i w:val="false"/>
          <w:color w:val="000000"/>
          <w:sz w:val="28"/>
        </w:rPr>
        <w:t xml:space="preserve">
      Приложение 216      </w:t>
      </w:r>
    </w:p>
    <w:bookmarkEnd w:id="34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216/е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216/у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Медициналық және басқа ұйымдарда ағымдық дезенфекцияларды</w:t>
      </w:r>
      <w:r>
        <w:br/>
      </w:r>
      <w:r>
        <w:rPr>
          <w:rFonts w:ascii="Times New Roman"/>
          <w:b/>
          <w:i w:val="false"/>
          <w:color w:val="000000"/>
        </w:rPr>
        <w:t>ұйымдастыру мен жүргізуді бақылау</w:t>
      </w:r>
      <w:r>
        <w:br/>
      </w:r>
      <w:r>
        <w:rPr>
          <w:rFonts w:ascii="Times New Roman"/>
          <w:b/>
          <w:i w:val="false"/>
          <w:color w:val="000000"/>
        </w:rPr>
        <w:t>КАРТАСЫ</w:t>
      </w:r>
      <w:r>
        <w:br/>
      </w:r>
      <w:r>
        <w:rPr>
          <w:rFonts w:ascii="Times New Roman"/>
          <w:b/>
          <w:i w:val="false"/>
          <w:color w:val="000000"/>
        </w:rPr>
        <w:t>КАРТА</w:t>
      </w:r>
      <w:r>
        <w:br/>
      </w:r>
      <w:r>
        <w:rPr>
          <w:rFonts w:ascii="Times New Roman"/>
          <w:b/>
          <w:i w:val="false"/>
          <w:color w:val="000000"/>
        </w:rPr>
        <w:t>контроля организации и проведения текущей дезинфекции в</w:t>
      </w:r>
      <w:r>
        <w:br/>
      </w:r>
      <w:r>
        <w:rPr>
          <w:rFonts w:ascii="Times New Roman"/>
          <w:b/>
          <w:i w:val="false"/>
          <w:color w:val="000000"/>
        </w:rPr>
        <w:t>медицинских и других организациях</w:t>
      </w:r>
      <w:r>
        <w:br/>
      </w:r>
      <w:r>
        <w:rPr>
          <w:rFonts w:ascii="Times New Roman"/>
          <w:b/>
          <w:i w:val="false"/>
          <w:color w:val="000000"/>
        </w:rPr>
        <w:t>№ ______________</w:t>
      </w:r>
    </w:p>
    <w:p>
      <w:pPr>
        <w:spacing w:after="0"/>
        <w:ind w:left="0"/>
        <w:jc w:val="both"/>
      </w:pPr>
      <w:r>
        <w:rPr>
          <w:rFonts w:ascii="Times New Roman"/>
          <w:b w:val="false"/>
          <w:i w:val="false"/>
          <w:color w:val="000000"/>
          <w:sz w:val="28"/>
        </w:rPr>
        <w:t>
      Басталуы (Начат) "__" _______ 20 ж.(г.)</w:t>
      </w:r>
    </w:p>
    <w:p>
      <w:pPr>
        <w:spacing w:after="0"/>
        <w:ind w:left="0"/>
        <w:jc w:val="both"/>
      </w:pPr>
      <w:r>
        <w:rPr>
          <w:rFonts w:ascii="Times New Roman"/>
          <w:b w:val="false"/>
          <w:i w:val="false"/>
          <w:color w:val="000000"/>
          <w:sz w:val="28"/>
        </w:rPr>
        <w:t>
      Аяқталуы (Окончен) "___" _______________ 20 ж.(г.)</w:t>
      </w:r>
    </w:p>
    <w:p>
      <w:pPr>
        <w:spacing w:after="0"/>
        <w:ind w:left="0"/>
        <w:jc w:val="both"/>
      </w:pPr>
      <w:r>
        <w:rPr>
          <w:rFonts w:ascii="Times New Roman"/>
          <w:b w:val="false"/>
          <w:i w:val="false"/>
          <w:color w:val="000000"/>
          <w:sz w:val="28"/>
        </w:rPr>
        <w:t>
      1. Мекен-жайы (Адрес): ______________________________________________</w:t>
      </w:r>
    </w:p>
    <w:p>
      <w:pPr>
        <w:spacing w:after="0"/>
        <w:ind w:left="0"/>
        <w:jc w:val="both"/>
      </w:pPr>
      <w:r>
        <w:rPr>
          <w:rFonts w:ascii="Times New Roman"/>
          <w:b w:val="false"/>
          <w:i w:val="false"/>
          <w:color w:val="000000"/>
          <w:sz w:val="28"/>
        </w:rPr>
        <w:t>
      көше,үйінің № (улица, дом №) ____________________ телефон____________</w:t>
      </w:r>
    </w:p>
    <w:p>
      <w:pPr>
        <w:spacing w:after="0"/>
        <w:ind w:left="0"/>
        <w:jc w:val="both"/>
      </w:pPr>
      <w:r>
        <w:rPr>
          <w:rFonts w:ascii="Times New Roman"/>
          <w:b w:val="false"/>
          <w:i w:val="false"/>
          <w:color w:val="000000"/>
          <w:sz w:val="28"/>
        </w:rPr>
        <w:t>
      Шаруашылық нысанның немесе оның құрылымдық бөлімінің атауы (Полное</w:t>
      </w:r>
    </w:p>
    <w:p>
      <w:pPr>
        <w:spacing w:after="0"/>
        <w:ind w:left="0"/>
        <w:jc w:val="both"/>
      </w:pPr>
      <w:r>
        <w:rPr>
          <w:rFonts w:ascii="Times New Roman"/>
          <w:b w:val="false"/>
          <w:i w:val="false"/>
          <w:color w:val="000000"/>
          <w:sz w:val="28"/>
        </w:rPr>
        <w:t>
      наименование хозяйствующего субъекта или его структурногоподразделения)___________________________________________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Су құбырымен, канализациямен, газбен қамтамасыз етілуі</w:t>
      </w:r>
    </w:p>
    <w:p>
      <w:pPr>
        <w:spacing w:after="0"/>
        <w:ind w:left="0"/>
        <w:jc w:val="both"/>
      </w:pPr>
      <w:r>
        <w:rPr>
          <w:rFonts w:ascii="Times New Roman"/>
          <w:b w:val="false"/>
          <w:i w:val="false"/>
          <w:color w:val="000000"/>
          <w:sz w:val="28"/>
        </w:rPr>
        <w:t>
      (астынсызыңыз) (Обеспеченность водопроводом, канализацией,</w:t>
      </w:r>
    </w:p>
    <w:p>
      <w:pPr>
        <w:spacing w:after="0"/>
        <w:ind w:left="0"/>
        <w:jc w:val="both"/>
      </w:pPr>
      <w:r>
        <w:rPr>
          <w:rFonts w:ascii="Times New Roman"/>
          <w:b w:val="false"/>
          <w:i w:val="false"/>
          <w:color w:val="000000"/>
          <w:sz w:val="28"/>
        </w:rPr>
        <w:t>
      газомподчеркнуть)) __________________________________________________</w:t>
      </w:r>
    </w:p>
    <w:p>
      <w:pPr>
        <w:spacing w:after="0"/>
        <w:ind w:left="0"/>
        <w:jc w:val="both"/>
      </w:pPr>
      <w:r>
        <w:rPr>
          <w:rFonts w:ascii="Times New Roman"/>
          <w:b w:val="false"/>
          <w:i w:val="false"/>
          <w:color w:val="000000"/>
          <w:sz w:val="28"/>
        </w:rPr>
        <w:t>
      Механикаландырылған, жартылай механикаландырылған, қолмен кір жууорны</w:t>
      </w:r>
    </w:p>
    <w:p>
      <w:pPr>
        <w:spacing w:after="0"/>
        <w:ind w:left="0"/>
        <w:jc w:val="both"/>
      </w:pPr>
      <w:r>
        <w:rPr>
          <w:rFonts w:ascii="Times New Roman"/>
          <w:b w:val="false"/>
          <w:i w:val="false"/>
          <w:color w:val="000000"/>
          <w:sz w:val="28"/>
        </w:rPr>
        <w:t>
      (астын сызыңыз, жазыңыз) (Прачечная механизированная,</w:t>
      </w:r>
    </w:p>
    <w:p>
      <w:pPr>
        <w:spacing w:after="0"/>
        <w:ind w:left="0"/>
        <w:jc w:val="both"/>
      </w:pPr>
      <w:r>
        <w:rPr>
          <w:rFonts w:ascii="Times New Roman"/>
          <w:b w:val="false"/>
          <w:i w:val="false"/>
          <w:color w:val="000000"/>
          <w:sz w:val="28"/>
        </w:rPr>
        <w:t>
      полумеханизированная, с ручным трудом (подчеркнуть, вписать))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Дезинфекциялау камерасы (Дезинфекционная камера), маркасы</w:t>
      </w:r>
    </w:p>
    <w:p>
      <w:pPr>
        <w:spacing w:after="0"/>
        <w:ind w:left="0"/>
        <w:jc w:val="both"/>
      </w:pPr>
      <w:r>
        <w:rPr>
          <w:rFonts w:ascii="Times New Roman"/>
          <w:b w:val="false"/>
          <w:i w:val="false"/>
          <w:color w:val="000000"/>
          <w:sz w:val="28"/>
        </w:rPr>
        <w:t>
      (марка)________________ жұмыс істейді/істемейді</w:t>
      </w:r>
    </w:p>
    <w:p>
      <w:pPr>
        <w:spacing w:after="0"/>
        <w:ind w:left="0"/>
        <w:jc w:val="both"/>
      </w:pPr>
      <w:r>
        <w:rPr>
          <w:rFonts w:ascii="Times New Roman"/>
          <w:b w:val="false"/>
          <w:i w:val="false"/>
          <w:color w:val="000000"/>
          <w:sz w:val="28"/>
        </w:rPr>
        <w:t>
      (астын сызыңыз, жазыңыз) (работает/не работает (подчеркнуть,вписать))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Дезинфекциялау құралдарының болуы (атауы, кг) (Наличие</w:t>
      </w:r>
    </w:p>
    <w:p>
      <w:pPr>
        <w:spacing w:after="0"/>
        <w:ind w:left="0"/>
        <w:jc w:val="both"/>
      </w:pPr>
      <w:r>
        <w:rPr>
          <w:rFonts w:ascii="Times New Roman"/>
          <w:b w:val="false"/>
          <w:i w:val="false"/>
          <w:color w:val="000000"/>
          <w:sz w:val="28"/>
        </w:rPr>
        <w:t>
      дезсредств(наименование, кг)) _______________________________________</w:t>
      </w:r>
    </w:p>
    <w:p>
      <w:pPr>
        <w:spacing w:after="0"/>
        <w:ind w:left="0"/>
        <w:jc w:val="both"/>
      </w:pPr>
      <w:r>
        <w:rPr>
          <w:rFonts w:ascii="Times New Roman"/>
          <w:b w:val="false"/>
          <w:i w:val="false"/>
          <w:color w:val="000000"/>
          <w:sz w:val="28"/>
        </w:rPr>
        <w:t>
      3. Ұйымның (бөлімшенің) жетекшісі Т.А.Ә. (Ф.И.О.</w:t>
      </w:r>
    </w:p>
    <w:p>
      <w:pPr>
        <w:spacing w:after="0"/>
        <w:ind w:left="0"/>
        <w:jc w:val="both"/>
      </w:pPr>
      <w:r>
        <w:rPr>
          <w:rFonts w:ascii="Times New Roman"/>
          <w:b w:val="false"/>
          <w:i w:val="false"/>
          <w:color w:val="000000"/>
          <w:sz w:val="28"/>
        </w:rPr>
        <w:t>
      руководителяорганизации (отделения))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Бұқырлау шараларын ұйымдастыруға жауапты адам (Ответственный</w:t>
      </w:r>
    </w:p>
    <w:p>
      <w:pPr>
        <w:spacing w:after="0"/>
        <w:ind w:left="0"/>
        <w:jc w:val="both"/>
      </w:pPr>
      <w:r>
        <w:rPr>
          <w:rFonts w:ascii="Times New Roman"/>
          <w:b w:val="false"/>
          <w:i w:val="false"/>
          <w:color w:val="000000"/>
          <w:sz w:val="28"/>
        </w:rPr>
        <w:t>
      заорганизацию дезинфекционных мероприятий)</w:t>
      </w:r>
    </w:p>
    <w:p>
      <w:pPr>
        <w:spacing w:after="0"/>
        <w:ind w:left="0"/>
        <w:jc w:val="both"/>
      </w:pPr>
      <w:r>
        <w:rPr>
          <w:rFonts w:ascii="Times New Roman"/>
          <w:b w:val="false"/>
          <w:i w:val="false"/>
          <w:color w:val="000000"/>
          <w:sz w:val="28"/>
        </w:rPr>
        <w:t>
      ____________________________ ________________________________________</w:t>
      </w:r>
    </w:p>
    <w:p>
      <w:pPr>
        <w:spacing w:after="0"/>
        <w:ind w:left="0"/>
        <w:jc w:val="both"/>
      </w:pPr>
      <w:r>
        <w:rPr>
          <w:rFonts w:ascii="Times New Roman"/>
          <w:b w:val="false"/>
          <w:i w:val="false"/>
          <w:color w:val="000000"/>
          <w:sz w:val="28"/>
        </w:rPr>
        <w:t>
      тегі, аты, әкесінің аты, лаузымы (фамилия, имя, отчество, должность)</w:t>
      </w:r>
    </w:p>
    <w:p>
      <w:pPr>
        <w:spacing w:after="0"/>
        <w:ind w:left="0"/>
        <w:jc w:val="both"/>
      </w:pPr>
      <w:r>
        <w:rPr>
          <w:rFonts w:ascii="Times New Roman"/>
          <w:b w:val="false"/>
          <w:i w:val="false"/>
          <w:color w:val="000000"/>
          <w:sz w:val="28"/>
        </w:rPr>
        <w:t>
      6. Бактериологиялық және химиялық анализдердің нәтижелері (Результаты</w:t>
      </w:r>
    </w:p>
    <w:p>
      <w:pPr>
        <w:spacing w:after="0"/>
        <w:ind w:left="0"/>
        <w:jc w:val="both"/>
      </w:pPr>
      <w:r>
        <w:rPr>
          <w:rFonts w:ascii="Times New Roman"/>
          <w:b w:val="false"/>
          <w:i w:val="false"/>
          <w:color w:val="000000"/>
          <w:sz w:val="28"/>
        </w:rPr>
        <w:t>
      бактериологических и химических анализов)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1243"/>
        <w:gridCol w:w="2741"/>
        <w:gridCol w:w="2281"/>
        <w:gridCol w:w="1590"/>
        <w:gridCol w:w="1245"/>
      </w:tblGrid>
      <w:tr>
        <w:trPr>
          <w:trHeight w:val="30" w:hRule="atLeast"/>
        </w:trPr>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Нысанға бару күні (айы, күні)</w:t>
            </w:r>
          </w:p>
          <w:p>
            <w:pPr>
              <w:spacing w:after="20"/>
              <w:ind w:left="20"/>
              <w:jc w:val="both"/>
            </w:pPr>
            <w:r>
              <w:rPr>
                <w:rFonts w:ascii="Times New Roman"/>
                <w:b w:val="false"/>
                <w:i w:val="false"/>
                <w:color w:val="000000"/>
                <w:sz w:val="20"/>
              </w:rPr>
              <w:t>
Дата посещения объекта (месяц, 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бақылау</w:t>
            </w:r>
          </w:p>
          <w:p>
            <w:pPr>
              <w:spacing w:after="20"/>
              <w:ind w:left="20"/>
              <w:jc w:val="both"/>
            </w:pPr>
            <w:r>
              <w:rPr>
                <w:rFonts w:ascii="Times New Roman"/>
                <w:b w:val="false"/>
                <w:i w:val="false"/>
                <w:color w:val="000000"/>
                <w:sz w:val="20"/>
              </w:rPr>
              <w:t>
Бактериологичекий 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бақылау</w:t>
            </w:r>
          </w:p>
          <w:p>
            <w:pPr>
              <w:spacing w:after="20"/>
              <w:ind w:left="20"/>
              <w:jc w:val="both"/>
            </w:pPr>
            <w:r>
              <w:rPr>
                <w:rFonts w:ascii="Times New Roman"/>
                <w:b w:val="false"/>
                <w:i w:val="false"/>
                <w:color w:val="000000"/>
                <w:sz w:val="20"/>
              </w:rPr>
              <w:t>
Химический контроль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саны</w:t>
            </w:r>
          </w:p>
          <w:p>
            <w:pPr>
              <w:spacing w:after="20"/>
              <w:ind w:left="20"/>
              <w:jc w:val="both"/>
            </w:pPr>
            <w:r>
              <w:rPr>
                <w:rFonts w:ascii="Times New Roman"/>
                <w:b w:val="false"/>
                <w:i w:val="false"/>
                <w:color w:val="000000"/>
                <w:sz w:val="20"/>
              </w:rPr>
              <w:t>
Число  отобранных образцов</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қанағат-танарлықсыз нәтижемен</w:t>
            </w:r>
          </w:p>
          <w:p>
            <w:pPr>
              <w:spacing w:after="20"/>
              <w:ind w:left="20"/>
              <w:jc w:val="both"/>
            </w:pPr>
            <w:r>
              <w:rPr>
                <w:rFonts w:ascii="Times New Roman"/>
                <w:b w:val="false"/>
                <w:i w:val="false"/>
                <w:color w:val="000000"/>
                <w:sz w:val="20"/>
              </w:rPr>
              <w:t>
Из них с неудовлетво- рительным результатом</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Бұқырлау ерітінділері нен алынған үлгілер саны</w:t>
            </w:r>
          </w:p>
          <w:p>
            <w:pPr>
              <w:spacing w:after="20"/>
              <w:ind w:left="20"/>
              <w:jc w:val="both"/>
            </w:pPr>
            <w:r>
              <w:rPr>
                <w:rFonts w:ascii="Times New Roman"/>
                <w:b w:val="false"/>
                <w:i w:val="false"/>
                <w:color w:val="000000"/>
                <w:sz w:val="20"/>
              </w:rPr>
              <w:t>
Число  отобранных проб дезрастворов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төмен  Заниженной концентрации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жоғары</w:t>
            </w:r>
          </w:p>
          <w:p>
            <w:pPr>
              <w:spacing w:after="20"/>
              <w:ind w:left="20"/>
              <w:jc w:val="both"/>
            </w:pPr>
            <w:r>
              <w:rPr>
                <w:rFonts w:ascii="Times New Roman"/>
                <w:b w:val="false"/>
                <w:i w:val="false"/>
                <w:color w:val="000000"/>
                <w:sz w:val="20"/>
              </w:rPr>
              <w:t>
Завышенной концентрации</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3701"/>
        <w:gridCol w:w="6764"/>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анықталды</w:t>
            </w:r>
          </w:p>
          <w:p>
            <w:pPr>
              <w:spacing w:after="20"/>
              <w:ind w:left="20"/>
              <w:jc w:val="both"/>
            </w:pPr>
            <w:r>
              <w:rPr>
                <w:rFonts w:ascii="Times New Roman"/>
                <w:b w:val="false"/>
                <w:i w:val="false"/>
                <w:color w:val="000000"/>
                <w:sz w:val="20"/>
              </w:rPr>
              <w:t>
При проверке установлено</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Ұсынылды (мерзімдері нақтылана отырып)</w:t>
            </w:r>
          </w:p>
          <w:p>
            <w:pPr>
              <w:spacing w:after="20"/>
              <w:ind w:left="20"/>
              <w:jc w:val="both"/>
            </w:pPr>
            <w:r>
              <w:rPr>
                <w:rFonts w:ascii="Times New Roman"/>
                <w:b w:val="false"/>
                <w:i w:val="false"/>
                <w:color w:val="000000"/>
                <w:sz w:val="20"/>
              </w:rPr>
              <w:t>
Предложено (с уточнением сроков)</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қолы (тегі, аты, әкесінің аты, лауазымы)</w:t>
            </w:r>
          </w:p>
          <w:p>
            <w:pPr>
              <w:spacing w:after="20"/>
              <w:ind w:left="20"/>
              <w:jc w:val="both"/>
            </w:pPr>
            <w:r>
              <w:rPr>
                <w:rFonts w:ascii="Times New Roman"/>
                <w:b w:val="false"/>
                <w:i w:val="false"/>
                <w:color w:val="000000"/>
                <w:sz w:val="20"/>
              </w:rPr>
              <w:t>
(Фамилия, имя, отчество) исполнителя</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217-қосымша</w:t>
            </w:r>
          </w:p>
        </w:tc>
      </w:tr>
    </w:tbl>
    <w:bookmarkStart w:name="z450" w:id="346"/>
    <w:p>
      <w:pPr>
        <w:spacing w:after="0"/>
        <w:ind w:left="0"/>
        <w:jc w:val="both"/>
      </w:pPr>
      <w:r>
        <w:rPr>
          <w:rFonts w:ascii="Times New Roman"/>
          <w:b w:val="false"/>
          <w:i w:val="false"/>
          <w:color w:val="000000"/>
          <w:sz w:val="28"/>
        </w:rPr>
        <w:t xml:space="preserve">
      Приложение 217      </w:t>
      </w:r>
    </w:p>
    <w:bookmarkEnd w:id="346"/>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217/е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217/у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Санитариялық-эпидемияға қарсы және профилактикалық</w:t>
      </w:r>
      <w:r>
        <w:br/>
      </w:r>
      <w:r>
        <w:rPr>
          <w:rFonts w:ascii="Times New Roman"/>
          <w:b/>
          <w:i w:val="false"/>
          <w:color w:val="000000"/>
        </w:rPr>
        <w:t>іс-шараларды жүргізу</w:t>
      </w:r>
      <w:r>
        <w:br/>
      </w:r>
      <w:r>
        <w:rPr>
          <w:rFonts w:ascii="Times New Roman"/>
          <w:b/>
          <w:i w:val="false"/>
          <w:color w:val="000000"/>
        </w:rPr>
        <w:t>Қаулысы</w:t>
      </w:r>
      <w:r>
        <w:br/>
      </w:r>
      <w:r>
        <w:rPr>
          <w:rFonts w:ascii="Times New Roman"/>
          <w:b/>
          <w:i w:val="false"/>
          <w:color w:val="000000"/>
        </w:rPr>
        <w:t>Постановление</w:t>
      </w:r>
      <w:r>
        <w:br/>
      </w:r>
      <w:r>
        <w:rPr>
          <w:rFonts w:ascii="Times New Roman"/>
          <w:b/>
          <w:i w:val="false"/>
          <w:color w:val="000000"/>
        </w:rPr>
        <w:t>проведении санитарно-противоэпидемических и</w:t>
      </w:r>
      <w:r>
        <w:br/>
      </w:r>
      <w:r>
        <w:rPr>
          <w:rFonts w:ascii="Times New Roman"/>
          <w:b/>
          <w:i w:val="false"/>
          <w:color w:val="000000"/>
        </w:rPr>
        <w:t>санитарно-профилактических мероприятий</w:t>
      </w:r>
      <w:r>
        <w:br/>
      </w:r>
      <w:r>
        <w:rPr>
          <w:rFonts w:ascii="Times New Roman"/>
          <w:b/>
          <w:i w:val="false"/>
          <w:color w:val="000000"/>
        </w:rPr>
        <w:t>№ _______________</w:t>
      </w:r>
    </w:p>
    <w:p>
      <w:pPr>
        <w:spacing w:after="0"/>
        <w:ind w:left="0"/>
        <w:jc w:val="both"/>
      </w:pPr>
      <w:r>
        <w:rPr>
          <w:rFonts w:ascii="Times New Roman"/>
          <w:b w:val="false"/>
          <w:i w:val="false"/>
          <w:color w:val="000000"/>
          <w:sz w:val="28"/>
        </w:rPr>
        <w:t>
      20__ жылғы (года) "__" _______ (город) ___________ қаласы</w:t>
      </w:r>
    </w:p>
    <w:p>
      <w:pPr>
        <w:spacing w:after="0"/>
        <w:ind w:left="0"/>
        <w:jc w:val="both"/>
      </w:pPr>
      <w:r>
        <w:rPr>
          <w:rFonts w:ascii="Times New Roman"/>
          <w:b w:val="false"/>
          <w:i w:val="false"/>
          <w:color w:val="000000"/>
          <w:sz w:val="28"/>
        </w:rPr>
        <w:t>
      Мен, Мемлекеттік Бас санитарлық дәрігері (орынбасары)</w:t>
      </w:r>
    </w:p>
    <w:p>
      <w:pPr>
        <w:spacing w:after="0"/>
        <w:ind w:left="0"/>
        <w:jc w:val="both"/>
      </w:pPr>
      <w:r>
        <w:rPr>
          <w:rFonts w:ascii="Times New Roman"/>
          <w:b w:val="false"/>
          <w:i w:val="false"/>
          <w:color w:val="000000"/>
          <w:sz w:val="28"/>
        </w:rPr>
        <w:t>
      Я, Главный государственный санитарный врач (заместитель)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 құжаттарды қарап, (рассмотрев документы)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анықтадым (установил)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 денсаулығы және денсаулық жүйесі туралы" Қазақстан</w:t>
      </w:r>
    </w:p>
    <w:p>
      <w:pPr>
        <w:spacing w:after="0"/>
        <w:ind w:left="0"/>
        <w:jc w:val="both"/>
      </w:pPr>
      <w:r>
        <w:rPr>
          <w:rFonts w:ascii="Times New Roman"/>
          <w:b w:val="false"/>
          <w:i w:val="false"/>
          <w:color w:val="000000"/>
          <w:sz w:val="28"/>
        </w:rPr>
        <w:t>
      Республикасы Кодексінің 21-бабының 13-тармағы 4 тармақшасы негізінде</w:t>
      </w:r>
    </w:p>
    <w:p>
      <w:pPr>
        <w:spacing w:after="0"/>
        <w:ind w:left="0"/>
        <w:jc w:val="both"/>
      </w:pPr>
      <w:r>
        <w:rPr>
          <w:rFonts w:ascii="Times New Roman"/>
          <w:b w:val="false"/>
          <w:i w:val="false"/>
          <w:color w:val="000000"/>
          <w:sz w:val="28"/>
        </w:rPr>
        <w:t xml:space="preserve">
      (На основанииподпункта 4 </w:t>
      </w:r>
      <w:r>
        <w:rPr>
          <w:rFonts w:ascii="Times New Roman"/>
          <w:b w:val="false"/>
          <w:i w:val="false"/>
          <w:color w:val="000000"/>
          <w:sz w:val="28"/>
        </w:rPr>
        <w:t xml:space="preserve"> пункта 13</w:t>
      </w:r>
      <w:r>
        <w:rPr>
          <w:rFonts w:ascii="Times New Roman"/>
          <w:b w:val="false"/>
          <w:i w:val="false"/>
          <w:color w:val="000000"/>
          <w:sz w:val="28"/>
        </w:rPr>
        <w:t xml:space="preserve"> статьи 21 Кодекса Республики</w:t>
      </w:r>
    </w:p>
    <w:p>
      <w:pPr>
        <w:spacing w:after="0"/>
        <w:ind w:left="0"/>
        <w:jc w:val="both"/>
      </w:pPr>
      <w:r>
        <w:rPr>
          <w:rFonts w:ascii="Times New Roman"/>
          <w:b w:val="false"/>
          <w:i w:val="false"/>
          <w:color w:val="000000"/>
          <w:sz w:val="28"/>
        </w:rPr>
        <w:t>
      Казахстан "О здоровье народа и системе здравоохранения")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 (ПОСТАНОВЛЯЮ)</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 іс-шаралар орындалсын: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6840"/>
        <w:gridCol w:w="4188"/>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(Наименование мероприятий)</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p>
            <w:pPr>
              <w:spacing w:after="20"/>
              <w:ind w:left="20"/>
              <w:jc w:val="both"/>
            </w:pPr>
            <w:r>
              <w:rPr>
                <w:rFonts w:ascii="Times New Roman"/>
                <w:b w:val="false"/>
                <w:i w:val="false"/>
                <w:color w:val="000000"/>
                <w:sz w:val="20"/>
              </w:rPr>
              <w:t>
(Сроки исполнения)</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қаулыны орындау туралы ақпарат (Информацию о выполнении</w:t>
      </w:r>
    </w:p>
    <w:p>
      <w:pPr>
        <w:spacing w:after="0"/>
        <w:ind w:left="0"/>
        <w:jc w:val="both"/>
      </w:pPr>
      <w:r>
        <w:rPr>
          <w:rFonts w:ascii="Times New Roman"/>
          <w:b w:val="false"/>
          <w:i w:val="false"/>
          <w:color w:val="000000"/>
          <w:sz w:val="28"/>
        </w:rPr>
        <w:t>
      настоящего постановления представитьв)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 (к) 20___жылғы (года) "__" ____________________________</w:t>
      </w:r>
    </w:p>
    <w:p>
      <w:pPr>
        <w:spacing w:after="0"/>
        <w:ind w:left="0"/>
        <w:jc w:val="both"/>
      </w:pPr>
      <w:r>
        <w:rPr>
          <w:rFonts w:ascii="Times New Roman"/>
          <w:b w:val="false"/>
          <w:i w:val="false"/>
          <w:color w:val="000000"/>
          <w:sz w:val="28"/>
        </w:rPr>
        <w:t>
      ұсынылсын.</w:t>
      </w:r>
    </w:p>
    <w:p>
      <w:pPr>
        <w:spacing w:after="0"/>
        <w:ind w:left="0"/>
        <w:jc w:val="both"/>
      </w:pPr>
      <w:r>
        <w:rPr>
          <w:rFonts w:ascii="Times New Roman"/>
          <w:b w:val="false"/>
          <w:i w:val="false"/>
          <w:color w:val="000000"/>
          <w:sz w:val="28"/>
        </w:rPr>
        <w:t xml:space="preserve">
      М.О. Мемлекеттік Бас санитарлық дәрігер (орынбасары) </w:t>
      </w:r>
    </w:p>
    <w:p>
      <w:pPr>
        <w:spacing w:after="0"/>
        <w:ind w:left="0"/>
        <w:jc w:val="both"/>
      </w:pPr>
      <w:r>
        <w:rPr>
          <w:rFonts w:ascii="Times New Roman"/>
          <w:b w:val="false"/>
          <w:i w:val="false"/>
          <w:color w:val="000000"/>
          <w:sz w:val="28"/>
        </w:rPr>
        <w:t>
      М.П. Главный государственный санитарный врач (заместитель) _____________________________________________________________________</w:t>
      </w:r>
    </w:p>
    <w:p>
      <w:pPr>
        <w:spacing w:after="0"/>
        <w:ind w:left="0"/>
        <w:jc w:val="both"/>
      </w:pP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Қаулыны алдым (Постановление получил)________________________________</w:t>
      </w:r>
    </w:p>
    <w:p>
      <w:pPr>
        <w:spacing w:after="0"/>
        <w:ind w:left="0"/>
        <w:jc w:val="both"/>
      </w:pPr>
      <w:r>
        <w:rPr>
          <w:rFonts w:ascii="Times New Roman"/>
          <w:b w:val="false"/>
          <w:i w:val="false"/>
          <w:color w:val="000000"/>
          <w:sz w:val="28"/>
        </w:rPr>
        <w:t>
      атқаратын лауазымы, тегі, аты, әкесінің аты, алған күні,</w:t>
      </w:r>
    </w:p>
    <w:p>
      <w:pPr>
        <w:spacing w:after="0"/>
        <w:ind w:left="0"/>
        <w:jc w:val="both"/>
      </w:pPr>
      <w:r>
        <w:rPr>
          <w:rFonts w:ascii="Times New Roman"/>
          <w:b w:val="false"/>
          <w:i w:val="false"/>
          <w:color w:val="000000"/>
          <w:sz w:val="28"/>
        </w:rPr>
        <w:t>
      қолы(занимаемая должность, фамилия, имя, отчество, дата получения,</w:t>
      </w:r>
    </w:p>
    <w:p>
      <w:pPr>
        <w:spacing w:after="0"/>
        <w:ind w:left="0"/>
        <w:jc w:val="both"/>
      </w:pPr>
      <w:r>
        <w:rPr>
          <w:rFonts w:ascii="Times New Roman"/>
          <w:b w:val="false"/>
          <w:i w:val="false"/>
          <w:color w:val="000000"/>
          <w:sz w:val="28"/>
        </w:rPr>
        <w:t>
      подпись)</w:t>
      </w:r>
    </w:p>
    <w:bookmarkStart w:name="z672" w:id="347"/>
    <w:p>
      <w:pPr>
        <w:spacing w:after="0"/>
        <w:ind w:left="0"/>
        <w:jc w:val="both"/>
      </w:pPr>
      <w:r>
        <w:rPr>
          <w:rFonts w:ascii="Times New Roman"/>
          <w:b w:val="false"/>
          <w:i w:val="false"/>
          <w:color w:val="000000"/>
          <w:sz w:val="28"/>
        </w:rPr>
        <w:t xml:space="preserve">
      Қазақстан Республикасы    </w:t>
      </w:r>
    </w:p>
    <w:bookmarkEnd w:id="347"/>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218-қосымша          </w:t>
      </w:r>
    </w:p>
    <w:bookmarkStart w:name="z451" w:id="348"/>
    <w:p>
      <w:pPr>
        <w:spacing w:after="0"/>
        <w:ind w:left="0"/>
        <w:jc w:val="both"/>
      </w:pPr>
      <w:r>
        <w:rPr>
          <w:rFonts w:ascii="Times New Roman"/>
          <w:b w:val="false"/>
          <w:i w:val="false"/>
          <w:color w:val="000000"/>
          <w:sz w:val="28"/>
        </w:rPr>
        <w:t xml:space="preserve">
      Приложение 218        </w:t>
      </w:r>
    </w:p>
    <w:bookmarkEnd w:id="348"/>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82"/>
        <w:gridCol w:w="10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 " мамырдағы № бұйрығымен</w:t>
            </w:r>
          </w:p>
          <w:p>
            <w:pPr>
              <w:spacing w:after="20"/>
              <w:ind w:left="20"/>
              <w:jc w:val="both"/>
            </w:pPr>
            <w:r>
              <w:rPr>
                <w:rFonts w:ascii="Times New Roman"/>
                <w:b w:val="false"/>
                <w:i w:val="false"/>
                <w:color w:val="000000"/>
                <w:sz w:val="20"/>
              </w:rPr>
              <w:t>
Бекітілген № 218/е нысанды медициналық құжаттама</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218/у </w:t>
            </w:r>
          </w:p>
          <w:p>
            <w:pPr>
              <w:spacing w:after="20"/>
              <w:ind w:left="20"/>
              <w:jc w:val="both"/>
            </w:pPr>
            <w:r>
              <w:rPr>
                <w:rFonts w:ascii="Times New Roman"/>
                <w:b w:val="false"/>
                <w:i w:val="false"/>
                <w:color w:val="000000"/>
                <w:sz w:val="20"/>
              </w:rPr>
              <w:t>
Утверждена приказом Министра национальной экономики Республики Казахстан от " " мая 2015 года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Зерттеу жүргізуге өнімдердің сынамалырын алу</w:t>
      </w:r>
      <w:r>
        <w:br/>
      </w:r>
      <w:r>
        <w:rPr>
          <w:rFonts w:ascii="Times New Roman"/>
          <w:b/>
          <w:i w:val="false"/>
          <w:color w:val="000000"/>
        </w:rPr>
        <w:t>АКТІСІ</w:t>
      </w:r>
      <w:r>
        <w:br/>
      </w:r>
      <w:r>
        <w:rPr>
          <w:rFonts w:ascii="Times New Roman"/>
          <w:b/>
          <w:i w:val="false"/>
          <w:color w:val="000000"/>
        </w:rPr>
        <w:t>АКТ</w:t>
      </w:r>
      <w:r>
        <w:br/>
      </w:r>
      <w:r>
        <w:rPr>
          <w:rFonts w:ascii="Times New Roman"/>
          <w:b/>
          <w:i w:val="false"/>
          <w:color w:val="000000"/>
        </w:rPr>
        <w:t>отбора проб продукции на проведение исследования</w:t>
      </w:r>
    </w:p>
    <w:p>
      <w:pPr>
        <w:spacing w:after="0"/>
        <w:ind w:left="0"/>
        <w:jc w:val="both"/>
      </w:pPr>
      <w:r>
        <w:rPr>
          <w:rFonts w:ascii="Times New Roman"/>
          <w:b w:val="false"/>
          <w:i w:val="false"/>
          <w:color w:val="000000"/>
          <w:sz w:val="28"/>
        </w:rPr>
        <w:t>
      (от)___ ____________ 20____ жыл (год)</w:t>
      </w:r>
    </w:p>
    <w:p>
      <w:pPr>
        <w:spacing w:after="0"/>
        <w:ind w:left="0"/>
        <w:jc w:val="both"/>
      </w:pPr>
      <w:r>
        <w:rPr>
          <w:rFonts w:ascii="Times New Roman"/>
          <w:b w:val="false"/>
          <w:i w:val="false"/>
          <w:color w:val="000000"/>
          <w:sz w:val="28"/>
        </w:rPr>
        <w:t>
      1. Нысанатауы (Наименование объекта) ________________________________</w:t>
      </w:r>
    </w:p>
    <w:p>
      <w:pPr>
        <w:spacing w:after="0"/>
        <w:ind w:left="0"/>
        <w:jc w:val="both"/>
      </w:pPr>
      <w:r>
        <w:rPr>
          <w:rFonts w:ascii="Times New Roman"/>
          <w:b w:val="false"/>
          <w:i w:val="false"/>
          <w:color w:val="000000"/>
          <w:sz w:val="28"/>
        </w:rPr>
        <w:t>
      2. Основание_________________________________________________________</w:t>
      </w:r>
    </w:p>
    <w:p>
      <w:pPr>
        <w:spacing w:after="0"/>
        <w:ind w:left="0"/>
        <w:jc w:val="both"/>
      </w:pPr>
      <w:r>
        <w:rPr>
          <w:rFonts w:ascii="Times New Roman"/>
          <w:b w:val="false"/>
          <w:i w:val="false"/>
          <w:color w:val="000000"/>
          <w:sz w:val="28"/>
        </w:rPr>
        <w:t>
      3. Сынамалар алу мақсаты (Цель отбора образца) ______________________</w:t>
      </w:r>
    </w:p>
    <w:p>
      <w:pPr>
        <w:spacing w:after="0"/>
        <w:ind w:left="0"/>
        <w:jc w:val="both"/>
      </w:pPr>
      <w:r>
        <w:rPr>
          <w:rFonts w:ascii="Times New Roman"/>
          <w:b w:val="false"/>
          <w:i w:val="false"/>
          <w:color w:val="000000"/>
          <w:sz w:val="28"/>
        </w:rPr>
        <w:t>
      4. Алынғанкүні мен уақыты (Дата и время отбора) _____________________</w:t>
      </w:r>
    </w:p>
    <w:p>
      <w:pPr>
        <w:spacing w:after="0"/>
        <w:ind w:left="0"/>
        <w:jc w:val="both"/>
      </w:pPr>
      <w:r>
        <w:rPr>
          <w:rFonts w:ascii="Times New Roman"/>
          <w:b w:val="false"/>
          <w:i w:val="false"/>
          <w:color w:val="000000"/>
          <w:sz w:val="28"/>
        </w:rPr>
        <w:t>
      5. Жеткізілгенкүні мен уақыты (Дата и время доставки) _______________</w:t>
      </w:r>
    </w:p>
    <w:p>
      <w:pPr>
        <w:spacing w:after="0"/>
        <w:ind w:left="0"/>
        <w:jc w:val="both"/>
      </w:pPr>
      <w:r>
        <w:rPr>
          <w:rFonts w:ascii="Times New Roman"/>
          <w:b w:val="false"/>
          <w:i w:val="false"/>
          <w:color w:val="000000"/>
          <w:sz w:val="28"/>
        </w:rPr>
        <w:t>
      6. Тасымалдаужағдайы (Условия транспортировки) ______________________</w:t>
      </w:r>
    </w:p>
    <w:p>
      <w:pPr>
        <w:spacing w:after="0"/>
        <w:ind w:left="0"/>
        <w:jc w:val="both"/>
      </w:pPr>
      <w:r>
        <w:rPr>
          <w:rFonts w:ascii="Times New Roman"/>
          <w:b w:val="false"/>
          <w:i w:val="false"/>
          <w:color w:val="000000"/>
          <w:sz w:val="28"/>
        </w:rPr>
        <w:t>
      7. Сақтаужағдайы (Условия хранения) _________________________________</w:t>
      </w:r>
    </w:p>
    <w:p>
      <w:pPr>
        <w:spacing w:after="0"/>
        <w:ind w:left="0"/>
        <w:jc w:val="both"/>
      </w:pPr>
      <w:r>
        <w:rPr>
          <w:rFonts w:ascii="Times New Roman"/>
          <w:b w:val="false"/>
          <w:i w:val="false"/>
          <w:color w:val="000000"/>
          <w:sz w:val="28"/>
        </w:rPr>
        <w:t>
      8.Қосымша мәліметтер (Дополнительные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934"/>
        <w:gridCol w:w="2863"/>
        <w:gridCol w:w="1112"/>
        <w:gridCol w:w="2554"/>
        <w:gridCol w:w="2656"/>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Тiркеунөмірi</w:t>
            </w:r>
          </w:p>
          <w:p>
            <w:pPr>
              <w:spacing w:after="20"/>
              <w:ind w:left="20"/>
              <w:jc w:val="both"/>
            </w:pPr>
            <w:r>
              <w:rPr>
                <w:rFonts w:ascii="Times New Roman"/>
                <w:b w:val="false"/>
                <w:i w:val="false"/>
                <w:color w:val="000000"/>
                <w:sz w:val="20"/>
              </w:rPr>
              <w:t>
Регитсрационный номер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тізімі</w:t>
            </w:r>
          </w:p>
          <w:p>
            <w:pPr>
              <w:spacing w:after="20"/>
              <w:ind w:left="20"/>
              <w:jc w:val="both"/>
            </w:pPr>
            <w:r>
              <w:rPr>
                <w:rFonts w:ascii="Times New Roman"/>
                <w:b w:val="false"/>
                <w:i w:val="false"/>
                <w:color w:val="000000"/>
                <w:sz w:val="20"/>
              </w:rPr>
              <w:t>
(Наименование отобранных образцов)</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Сынаманыңсалмағы,көлемі(Количество вес,объем литр.Образца)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p>
            <w:pPr>
              <w:spacing w:after="20"/>
              <w:ind w:left="20"/>
              <w:jc w:val="both"/>
            </w:pPr>
            <w:r>
              <w:rPr>
                <w:rFonts w:ascii="Times New Roman"/>
                <w:b w:val="false"/>
                <w:i w:val="false"/>
                <w:color w:val="000000"/>
                <w:sz w:val="20"/>
              </w:rPr>
              <w:t>
Дата производства серия (номер партии)</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Ораматүріпломбанөмірі(Вид упаковки номер печати(пломбы)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Сынамаалубарысындақатысқаннысанөкiлiнiңтегi, аты,</w:t>
      </w:r>
    </w:p>
    <w:p>
      <w:pPr>
        <w:spacing w:after="0"/>
        <w:ind w:left="0"/>
        <w:jc w:val="both"/>
      </w:pPr>
      <w:r>
        <w:rPr>
          <w:rFonts w:ascii="Times New Roman"/>
          <w:b w:val="false"/>
          <w:i w:val="false"/>
          <w:color w:val="000000"/>
          <w:sz w:val="28"/>
        </w:rPr>
        <w:t>
      әкесiнiңаты (Должность, фамилия, имя, отчество представителя</w:t>
      </w:r>
    </w:p>
    <w:p>
      <w:pPr>
        <w:spacing w:after="0"/>
        <w:ind w:left="0"/>
        <w:jc w:val="both"/>
      </w:pPr>
      <w:r>
        <w:rPr>
          <w:rFonts w:ascii="Times New Roman"/>
          <w:b w:val="false"/>
          <w:i w:val="false"/>
          <w:color w:val="000000"/>
          <w:sz w:val="28"/>
        </w:rPr>
        <w:t>
      объекта, в присутствии которого произведен отбор) ___________________</w:t>
      </w:r>
    </w:p>
    <w:p>
      <w:pPr>
        <w:spacing w:after="0"/>
        <w:ind w:left="0"/>
        <w:jc w:val="both"/>
      </w:pP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Сынамаларалғанадамныңлауазымы, тегi, аты, әкесiнiңаты</w:t>
      </w:r>
    </w:p>
    <w:p>
      <w:pPr>
        <w:spacing w:after="0"/>
        <w:ind w:left="0"/>
        <w:jc w:val="both"/>
      </w:pPr>
      <w:r>
        <w:rPr>
          <w:rFonts w:ascii="Times New Roman"/>
          <w:b w:val="false"/>
          <w:i w:val="false"/>
          <w:color w:val="000000"/>
          <w:sz w:val="28"/>
        </w:rPr>
        <w:t>
      (Должность, фамилия, имя, отчество производившего отбор образцов)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Акт үшданадатолтырылды (Акт составлен в трех экземплярах)</w:t>
      </w:r>
    </w:p>
    <w:bookmarkStart w:name="z673" w:id="349"/>
    <w:p>
      <w:pPr>
        <w:spacing w:after="0"/>
        <w:ind w:left="0"/>
        <w:jc w:val="both"/>
      </w:pPr>
      <w:r>
        <w:rPr>
          <w:rFonts w:ascii="Times New Roman"/>
          <w:b w:val="false"/>
          <w:i w:val="false"/>
          <w:color w:val="000000"/>
          <w:sz w:val="28"/>
        </w:rPr>
        <w:t xml:space="preserve">
      Қазақстан Республикасы    </w:t>
      </w:r>
    </w:p>
    <w:bookmarkEnd w:id="349"/>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219-қосымша</w:t>
            </w:r>
          </w:p>
        </w:tc>
      </w:tr>
    </w:tbl>
    <w:bookmarkStart w:name="z452" w:id="350"/>
    <w:p>
      <w:pPr>
        <w:spacing w:after="0"/>
        <w:ind w:left="0"/>
        <w:jc w:val="both"/>
      </w:pPr>
      <w:r>
        <w:rPr>
          <w:rFonts w:ascii="Times New Roman"/>
          <w:b w:val="false"/>
          <w:i w:val="false"/>
          <w:color w:val="000000"/>
          <w:sz w:val="28"/>
        </w:rPr>
        <w:t xml:space="preserve">
      Приложение 219      </w:t>
      </w:r>
    </w:p>
    <w:bookmarkEnd w:id="350"/>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xml:space="preserve">
      Формат А4 </w:t>
      </w:r>
    </w:p>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Жекелеген инфекциялық және паразиттік аурулар туралы есеп</w:t>
      </w:r>
      <w:r>
        <w:br/>
      </w:r>
      <w:r>
        <w:rPr>
          <w:rFonts w:ascii="Times New Roman"/>
          <w:b/>
          <w:i w:val="false"/>
          <w:color w:val="000000"/>
        </w:rPr>
        <w:t>Отчет об отдельных инфекционных и паразитарных заболеваниях</w:t>
      </w:r>
    </w:p>
    <w:p>
      <w:pPr>
        <w:spacing w:after="0"/>
        <w:ind w:left="0"/>
        <w:jc w:val="both"/>
      </w:pPr>
      <w:r>
        <w:rPr>
          <w:rFonts w:ascii="Times New Roman"/>
          <w:b w:val="false"/>
          <w:i w:val="false"/>
          <w:color w:val="000000"/>
          <w:sz w:val="28"/>
        </w:rPr>
        <w:t>
                     Есепті кезең 20 __ жылғы ________________ айға</w:t>
      </w:r>
    </w:p>
    <w:p>
      <w:pPr>
        <w:spacing w:after="0"/>
        <w:ind w:left="0"/>
        <w:jc w:val="both"/>
      </w:pPr>
      <w:r>
        <w:rPr>
          <w:rFonts w:ascii="Times New Roman"/>
          <w:b w:val="false"/>
          <w:i w:val="false"/>
          <w:color w:val="000000"/>
          <w:sz w:val="28"/>
        </w:rPr>
        <w:t>
                    Отчетный период за ___________ месяц 20 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 1-нысан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Индекс: Форма 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Кезеңділігі: </w:t>
      </w:r>
      <w:r>
        <w:rPr>
          <w:rFonts w:ascii="Times New Roman"/>
          <w:b w:val="false"/>
          <w:i w:val="false"/>
          <w:color w:val="000000"/>
          <w:sz w:val="28"/>
        </w:rPr>
        <w:t>ай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Периодичность: </w:t>
      </w:r>
      <w:r>
        <w:rPr>
          <w:rFonts w:ascii="Times New Roman"/>
          <w:b w:val="false"/>
          <w:i w:val="false"/>
          <w:color w:val="000000"/>
          <w:sz w:val="28"/>
        </w:rPr>
        <w:t>ежемесячная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Ұсынылатын тұлғалар тобы:</w:t>
      </w:r>
      <w:r>
        <w:rPr>
          <w:rFonts w:ascii="Times New Roman"/>
          <w:b w:val="false"/>
          <w:i w:val="false"/>
          <w:color w:val="000000"/>
          <w:sz w:val="28"/>
        </w:rPr>
        <w:t xml:space="preserve"> Қазақстан Республикасы Ұлттық экономика</w:t>
      </w:r>
    </w:p>
    <w:p>
      <w:pPr>
        <w:spacing w:after="0"/>
        <w:ind w:left="0"/>
        <w:jc w:val="both"/>
      </w:pPr>
      <w:r>
        <w:rPr>
          <w:rFonts w:ascii="Times New Roman"/>
          <w:b w:val="false"/>
          <w:i w:val="false"/>
          <w:color w:val="000000"/>
          <w:sz w:val="28"/>
        </w:rPr>
        <w:t>
      министрлігінің тұтынушылардың құқытарын қорғау комитетінің аумақтық</w:t>
      </w:r>
    </w:p>
    <w:p>
      <w:pPr>
        <w:spacing w:after="0"/>
        <w:ind w:left="0"/>
        <w:jc w:val="both"/>
      </w:pPr>
      <w:r>
        <w:rPr>
          <w:rFonts w:ascii="Times New Roman"/>
          <w:b w:val="false"/>
          <w:i w:val="false"/>
          <w:color w:val="000000"/>
          <w:sz w:val="28"/>
        </w:rPr>
        <w:t xml:space="preserve">
      ұйымдар мен мекемелер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xml:space="preserve"> Территориальные органы и организации</w:t>
      </w:r>
    </w:p>
    <w:p>
      <w:pPr>
        <w:spacing w:after="0"/>
        <w:ind w:left="0"/>
        <w:jc w:val="both"/>
      </w:pPr>
      <w:r>
        <w:rPr>
          <w:rFonts w:ascii="Times New Roman"/>
          <w:b w:val="false"/>
          <w:i w:val="false"/>
          <w:color w:val="000000"/>
          <w:sz w:val="28"/>
        </w:rPr>
        <w:t>
      комитета по защите прав потребителей Министерства национальной</w:t>
      </w:r>
    </w:p>
    <w:p>
      <w:pPr>
        <w:spacing w:after="0"/>
        <w:ind w:left="0"/>
        <w:jc w:val="both"/>
      </w:pPr>
      <w:r>
        <w:rPr>
          <w:rFonts w:ascii="Times New Roman"/>
          <w:b w:val="false"/>
          <w:i w:val="false"/>
          <w:color w:val="000000"/>
          <w:sz w:val="28"/>
        </w:rPr>
        <w:t>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Ұлттық экономика министрлігі</w:t>
      </w:r>
    </w:p>
    <w:p>
      <w:pPr>
        <w:spacing w:after="0"/>
        <w:ind w:left="0"/>
        <w:jc w:val="both"/>
      </w:pPr>
      <w:r>
        <w:rPr>
          <w:rFonts w:ascii="Times New Roman"/>
          <w:b w:val="false"/>
          <w:i w:val="false"/>
          <w:color w:val="000000"/>
          <w:sz w:val="28"/>
        </w:rPr>
        <w:t>
      Тұтынушылардың құқықтарын қорғау комитетіне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Комитет по защите прав потребителей</w:t>
      </w:r>
    </w:p>
    <w:p>
      <w:pPr>
        <w:spacing w:after="0"/>
        <w:ind w:left="0"/>
        <w:jc w:val="both"/>
      </w:pPr>
      <w:r>
        <w:rPr>
          <w:rFonts w:ascii="Times New Roman"/>
          <w:b w:val="false"/>
          <w:i w:val="false"/>
          <w:color w:val="000000"/>
          <w:sz w:val="28"/>
        </w:rPr>
        <w:t>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Аудандық тұтынушылардың құқықтарын қорғау</w:t>
      </w:r>
    </w:p>
    <w:p>
      <w:pPr>
        <w:spacing w:after="0"/>
        <w:ind w:left="0"/>
        <w:jc w:val="both"/>
      </w:pPr>
      <w:r>
        <w:rPr>
          <w:rFonts w:ascii="Times New Roman"/>
          <w:b w:val="false"/>
          <w:i w:val="false"/>
          <w:color w:val="000000"/>
          <w:sz w:val="28"/>
        </w:rPr>
        <w:t>
      басқармалары (қалаішілік аудандардың тұтынушылардың құқықтарын қорғау</w:t>
      </w:r>
    </w:p>
    <w:p>
      <w:pPr>
        <w:spacing w:after="0"/>
        <w:ind w:left="0"/>
        <w:jc w:val="both"/>
      </w:pPr>
      <w:r>
        <w:rPr>
          <w:rFonts w:ascii="Times New Roman"/>
          <w:b w:val="false"/>
          <w:i w:val="false"/>
          <w:color w:val="000000"/>
          <w:sz w:val="28"/>
        </w:rPr>
        <w:t>
      басқармалары қосқанда) аудандық тұтынушылардың құқықтарын қорғау</w:t>
      </w:r>
    </w:p>
    <w:p>
      <w:pPr>
        <w:spacing w:after="0"/>
        <w:ind w:left="0"/>
        <w:jc w:val="both"/>
      </w:pPr>
      <w:r>
        <w:rPr>
          <w:rFonts w:ascii="Times New Roman"/>
          <w:b w:val="false"/>
          <w:i w:val="false"/>
          <w:color w:val="000000"/>
          <w:sz w:val="28"/>
        </w:rPr>
        <w:t>
      басқармалары жоқ қалалардың қалалық тұтынушылардың құқықтарын</w:t>
      </w:r>
    </w:p>
    <w:p>
      <w:pPr>
        <w:spacing w:after="0"/>
        <w:ind w:left="0"/>
        <w:jc w:val="both"/>
      </w:pPr>
      <w:r>
        <w:rPr>
          <w:rFonts w:ascii="Times New Roman"/>
          <w:b w:val="false"/>
          <w:i w:val="false"/>
          <w:color w:val="000000"/>
          <w:sz w:val="28"/>
        </w:rPr>
        <w:t>
      қорғау басқармалары - қалалық (облыстық) тұтынушылардың</w:t>
      </w:r>
    </w:p>
    <w:p>
      <w:pPr>
        <w:spacing w:after="0"/>
        <w:ind w:left="0"/>
        <w:jc w:val="both"/>
      </w:pPr>
      <w:r>
        <w:rPr>
          <w:rFonts w:ascii="Times New Roman"/>
          <w:b w:val="false"/>
          <w:i w:val="false"/>
          <w:color w:val="000000"/>
          <w:sz w:val="28"/>
        </w:rPr>
        <w:t>
      құқықтарын қорғау басқармалары тұтынушылардың құқықтарын қорғау</w:t>
      </w:r>
    </w:p>
    <w:p>
      <w:pPr>
        <w:spacing w:after="0"/>
        <w:ind w:left="0"/>
        <w:jc w:val="both"/>
      </w:pPr>
      <w:r>
        <w:rPr>
          <w:rFonts w:ascii="Times New Roman"/>
          <w:b w:val="false"/>
          <w:i w:val="false"/>
          <w:color w:val="000000"/>
          <w:sz w:val="28"/>
        </w:rPr>
        <w:t xml:space="preserve">
      департаментіне – есепті кезеңнен кейінгі 3-ші күнінде; </w:t>
      </w:r>
    </w:p>
    <w:p>
      <w:pPr>
        <w:spacing w:after="0"/>
        <w:ind w:left="0"/>
        <w:jc w:val="both"/>
      </w:pPr>
      <w:r>
        <w:rPr>
          <w:rFonts w:ascii="Times New Roman"/>
          <w:b w:val="false"/>
          <w:i w:val="false"/>
          <w:color w:val="000000"/>
          <w:sz w:val="28"/>
        </w:rPr>
        <w:t>
      Аудандық тұтынушылардың құқықтарын қорғау басқармалары бар қалалардың</w:t>
      </w:r>
    </w:p>
    <w:p>
      <w:pPr>
        <w:spacing w:after="0"/>
        <w:ind w:left="0"/>
        <w:jc w:val="both"/>
      </w:pPr>
      <w:r>
        <w:rPr>
          <w:rFonts w:ascii="Times New Roman"/>
          <w:b w:val="false"/>
          <w:i w:val="false"/>
          <w:color w:val="000000"/>
          <w:sz w:val="28"/>
        </w:rPr>
        <w:t>
      қалалық тұтынушылардың құқықтарын қорғау басқармаларына (Астана,</w:t>
      </w:r>
    </w:p>
    <w:p>
      <w:pPr>
        <w:spacing w:after="0"/>
        <w:ind w:left="0"/>
        <w:jc w:val="both"/>
      </w:pPr>
      <w:r>
        <w:rPr>
          <w:rFonts w:ascii="Times New Roman"/>
          <w:b w:val="false"/>
          <w:i w:val="false"/>
          <w:color w:val="000000"/>
          <w:sz w:val="28"/>
        </w:rPr>
        <w:t>
      Алматы қалаларынан басқа) - облыстық тұтынушылардың құқықтарын қорғау</w:t>
      </w:r>
    </w:p>
    <w:p>
      <w:pPr>
        <w:spacing w:after="0"/>
        <w:ind w:left="0"/>
        <w:jc w:val="both"/>
      </w:pPr>
      <w:r>
        <w:rPr>
          <w:rFonts w:ascii="Times New Roman"/>
          <w:b w:val="false"/>
          <w:i w:val="false"/>
          <w:color w:val="000000"/>
          <w:sz w:val="28"/>
        </w:rPr>
        <w:t xml:space="preserve">
      департаментіне – есепті кезеңнен кейінгі 4-ші күнінде; </w:t>
      </w:r>
    </w:p>
    <w:p>
      <w:pPr>
        <w:spacing w:after="0"/>
        <w:ind w:left="0"/>
        <w:jc w:val="both"/>
      </w:pPr>
      <w:r>
        <w:rPr>
          <w:rFonts w:ascii="Times New Roman"/>
          <w:b w:val="false"/>
          <w:i w:val="false"/>
          <w:color w:val="000000"/>
          <w:sz w:val="28"/>
        </w:rPr>
        <w:t>
      Басқа министрліктердің меншіктің барлық нысанындағы</w:t>
      </w:r>
    </w:p>
    <w:p>
      <w:pPr>
        <w:spacing w:after="0"/>
        <w:ind w:left="0"/>
        <w:jc w:val="both"/>
      </w:pPr>
      <w:r>
        <w:rPr>
          <w:rFonts w:ascii="Times New Roman"/>
          <w:b w:val="false"/>
          <w:i w:val="false"/>
          <w:color w:val="000000"/>
          <w:sz w:val="28"/>
        </w:rPr>
        <w:t>
      санитарлық-эпидемиологиялық мекеме (СЭМ) - облыстық тұтынушылардың</w:t>
      </w:r>
    </w:p>
    <w:p>
      <w:pPr>
        <w:spacing w:after="0"/>
        <w:ind w:left="0"/>
        <w:jc w:val="both"/>
      </w:pPr>
      <w:r>
        <w:rPr>
          <w:rFonts w:ascii="Times New Roman"/>
          <w:b w:val="false"/>
          <w:i w:val="false"/>
          <w:color w:val="000000"/>
          <w:sz w:val="28"/>
        </w:rPr>
        <w:t>
      құқықтарын қорғау департаментіне - есепті кезеңнен кейінгі 3-ші</w:t>
      </w:r>
    </w:p>
    <w:p>
      <w:pPr>
        <w:spacing w:after="0"/>
        <w:ind w:left="0"/>
        <w:jc w:val="both"/>
      </w:pPr>
      <w:r>
        <w:rPr>
          <w:rFonts w:ascii="Times New Roman"/>
          <w:b w:val="false"/>
          <w:i w:val="false"/>
          <w:color w:val="000000"/>
          <w:sz w:val="28"/>
        </w:rPr>
        <w:t xml:space="preserve">
      күнінде; </w:t>
      </w:r>
    </w:p>
    <w:p>
      <w:pPr>
        <w:spacing w:after="0"/>
        <w:ind w:left="0"/>
        <w:jc w:val="both"/>
      </w:pPr>
      <w:r>
        <w:rPr>
          <w:rFonts w:ascii="Times New Roman"/>
          <w:b w:val="false"/>
          <w:i w:val="false"/>
          <w:color w:val="000000"/>
          <w:sz w:val="28"/>
        </w:rPr>
        <w:t>
      Қалалық, облыстық тұтынушылардың құқықтарын қорғау департаменті –</w:t>
      </w:r>
    </w:p>
    <w:p>
      <w:pPr>
        <w:spacing w:after="0"/>
        <w:ind w:left="0"/>
        <w:jc w:val="both"/>
      </w:pPr>
      <w:r>
        <w:rPr>
          <w:rFonts w:ascii="Times New Roman"/>
          <w:b w:val="false"/>
          <w:i w:val="false"/>
          <w:color w:val="000000"/>
          <w:sz w:val="28"/>
        </w:rPr>
        <w:t>
      РМҚК "Санитарлық-эпидемиологиялық сараптама және мониторинг</w:t>
      </w:r>
    </w:p>
    <w:p>
      <w:pPr>
        <w:spacing w:after="0"/>
        <w:ind w:left="0"/>
        <w:jc w:val="both"/>
      </w:pPr>
      <w:r>
        <w:rPr>
          <w:rFonts w:ascii="Times New Roman"/>
          <w:b w:val="false"/>
          <w:i w:val="false"/>
          <w:color w:val="000000"/>
          <w:sz w:val="28"/>
        </w:rPr>
        <w:t>
      ғылыми-практикалық орталығы", қаланың, облыстың басқармасына - есепті</w:t>
      </w:r>
    </w:p>
    <w:p>
      <w:pPr>
        <w:spacing w:after="0"/>
        <w:ind w:left="0"/>
        <w:jc w:val="both"/>
      </w:pPr>
      <w:r>
        <w:rPr>
          <w:rFonts w:ascii="Times New Roman"/>
          <w:b w:val="false"/>
          <w:i w:val="false"/>
          <w:color w:val="000000"/>
          <w:sz w:val="28"/>
        </w:rPr>
        <w:t xml:space="preserve">
      кезеңнен кейінгі 5-ші күнінде; </w:t>
      </w:r>
    </w:p>
    <w:p>
      <w:pPr>
        <w:spacing w:after="0"/>
        <w:ind w:left="0"/>
        <w:jc w:val="both"/>
      </w:pPr>
      <w:r>
        <w:rPr>
          <w:rFonts w:ascii="Times New Roman"/>
          <w:b w:val="false"/>
          <w:i w:val="false"/>
          <w:color w:val="000000"/>
          <w:sz w:val="28"/>
        </w:rPr>
        <w:t>
      РМҚК "Санитарлық-эпидемиологиялық сараптама және мониторинг</w:t>
      </w:r>
    </w:p>
    <w:p>
      <w:pPr>
        <w:spacing w:after="0"/>
        <w:ind w:left="0"/>
        <w:jc w:val="both"/>
      </w:pPr>
      <w:r>
        <w:rPr>
          <w:rFonts w:ascii="Times New Roman"/>
          <w:b w:val="false"/>
          <w:i w:val="false"/>
          <w:color w:val="000000"/>
          <w:sz w:val="28"/>
        </w:rPr>
        <w:t>
      ғылыми-практикалық орталығы"– Қазақстан Республикасы Ұлттық экономика</w:t>
      </w:r>
    </w:p>
    <w:p>
      <w:pPr>
        <w:spacing w:after="0"/>
        <w:ind w:left="0"/>
        <w:jc w:val="both"/>
      </w:pPr>
      <w:r>
        <w:rPr>
          <w:rFonts w:ascii="Times New Roman"/>
          <w:b w:val="false"/>
          <w:i w:val="false"/>
          <w:color w:val="000000"/>
          <w:sz w:val="28"/>
        </w:rPr>
        <w:t>
      министрлігі Тұтынушылардың құқықтарын қорғау комитетіне – есепті</w:t>
      </w:r>
    </w:p>
    <w:p>
      <w:pPr>
        <w:spacing w:after="0"/>
        <w:ind w:left="0"/>
        <w:jc w:val="both"/>
      </w:pPr>
      <w:r>
        <w:rPr>
          <w:rFonts w:ascii="Times New Roman"/>
          <w:b w:val="false"/>
          <w:i w:val="false"/>
          <w:color w:val="000000"/>
          <w:sz w:val="28"/>
        </w:rPr>
        <w:t>
      кезеңнен кейінгі 8-ші күнінде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Районные управления по защите прав</w:t>
      </w:r>
    </w:p>
    <w:p>
      <w:pPr>
        <w:spacing w:after="0"/>
        <w:ind w:left="0"/>
        <w:jc w:val="both"/>
      </w:pPr>
      <w:r>
        <w:rPr>
          <w:rFonts w:ascii="Times New Roman"/>
          <w:b w:val="false"/>
          <w:i w:val="false"/>
          <w:color w:val="000000"/>
          <w:sz w:val="28"/>
        </w:rPr>
        <w:t>
      потребителей, (включая управления по защите прав потребителей</w:t>
      </w:r>
    </w:p>
    <w:p>
      <w:pPr>
        <w:spacing w:after="0"/>
        <w:ind w:left="0"/>
        <w:jc w:val="both"/>
      </w:pPr>
      <w:r>
        <w:rPr>
          <w:rFonts w:ascii="Times New Roman"/>
          <w:b w:val="false"/>
          <w:i w:val="false"/>
          <w:color w:val="000000"/>
          <w:sz w:val="28"/>
        </w:rPr>
        <w:t>
      внутригородских районов), городские управления по защите прав</w:t>
      </w:r>
    </w:p>
    <w:p>
      <w:pPr>
        <w:spacing w:after="0"/>
        <w:ind w:left="0"/>
        <w:jc w:val="both"/>
      </w:pPr>
      <w:r>
        <w:rPr>
          <w:rFonts w:ascii="Times New Roman"/>
          <w:b w:val="false"/>
          <w:i w:val="false"/>
          <w:color w:val="000000"/>
          <w:sz w:val="28"/>
        </w:rPr>
        <w:t>
      потребителей городов, не имеющих районных – городскому (областному)</w:t>
      </w:r>
    </w:p>
    <w:p>
      <w:pPr>
        <w:spacing w:after="0"/>
        <w:ind w:left="0"/>
        <w:jc w:val="both"/>
      </w:pPr>
      <w:r>
        <w:rPr>
          <w:rFonts w:ascii="Times New Roman"/>
          <w:b w:val="false"/>
          <w:i w:val="false"/>
          <w:color w:val="000000"/>
          <w:sz w:val="28"/>
        </w:rPr>
        <w:t>
      департаменту по защите прав потребителей - 3-го числа после отчетного</w:t>
      </w:r>
    </w:p>
    <w:p>
      <w:pPr>
        <w:spacing w:after="0"/>
        <w:ind w:left="0"/>
        <w:jc w:val="both"/>
      </w:pPr>
      <w:r>
        <w:rPr>
          <w:rFonts w:ascii="Times New Roman"/>
          <w:b w:val="false"/>
          <w:i w:val="false"/>
          <w:color w:val="000000"/>
          <w:sz w:val="28"/>
        </w:rPr>
        <w:t>
      периода;</w:t>
      </w:r>
    </w:p>
    <w:p>
      <w:pPr>
        <w:spacing w:after="0"/>
        <w:ind w:left="0"/>
        <w:jc w:val="both"/>
      </w:pPr>
      <w:r>
        <w:rPr>
          <w:rFonts w:ascii="Times New Roman"/>
          <w:b w:val="false"/>
          <w:i w:val="false"/>
          <w:color w:val="000000"/>
          <w:sz w:val="28"/>
        </w:rPr>
        <w:t>
      Городские управления по защите прав потребителей городов, имеющие</w:t>
      </w:r>
    </w:p>
    <w:p>
      <w:pPr>
        <w:spacing w:after="0"/>
        <w:ind w:left="0"/>
        <w:jc w:val="both"/>
      </w:pPr>
      <w:r>
        <w:rPr>
          <w:rFonts w:ascii="Times New Roman"/>
          <w:b w:val="false"/>
          <w:i w:val="false"/>
          <w:color w:val="000000"/>
          <w:sz w:val="28"/>
        </w:rPr>
        <w:t>
      районные управления по защите прав потребителей (кроме гг. Астаны,</w:t>
      </w:r>
    </w:p>
    <w:p>
      <w:pPr>
        <w:spacing w:after="0"/>
        <w:ind w:left="0"/>
        <w:jc w:val="both"/>
      </w:pPr>
      <w:r>
        <w:rPr>
          <w:rFonts w:ascii="Times New Roman"/>
          <w:b w:val="false"/>
          <w:i w:val="false"/>
          <w:color w:val="000000"/>
          <w:sz w:val="28"/>
        </w:rPr>
        <w:t>
      Алматы) - областным департаментам по защите прав потребителей – 4-го</w:t>
      </w:r>
    </w:p>
    <w:p>
      <w:pPr>
        <w:spacing w:after="0"/>
        <w:ind w:left="0"/>
        <w:jc w:val="both"/>
      </w:pPr>
      <w:r>
        <w:rPr>
          <w:rFonts w:ascii="Times New Roman"/>
          <w:b w:val="false"/>
          <w:i w:val="false"/>
          <w:color w:val="000000"/>
          <w:sz w:val="28"/>
        </w:rPr>
        <w:t xml:space="preserve">
      числа после отчетного периода; </w:t>
      </w:r>
    </w:p>
    <w:p>
      <w:pPr>
        <w:spacing w:after="0"/>
        <w:ind w:left="0"/>
        <w:jc w:val="both"/>
      </w:pPr>
      <w:r>
        <w:rPr>
          <w:rFonts w:ascii="Times New Roman"/>
          <w:b w:val="false"/>
          <w:i w:val="false"/>
          <w:color w:val="000000"/>
          <w:sz w:val="28"/>
        </w:rPr>
        <w:t>
      Санитарно-эпидемиологические организации других министерств,</w:t>
      </w:r>
    </w:p>
    <w:p>
      <w:pPr>
        <w:spacing w:after="0"/>
        <w:ind w:left="0"/>
        <w:jc w:val="both"/>
      </w:pPr>
      <w:r>
        <w:rPr>
          <w:rFonts w:ascii="Times New Roman"/>
          <w:b w:val="false"/>
          <w:i w:val="false"/>
          <w:color w:val="000000"/>
          <w:sz w:val="28"/>
        </w:rPr>
        <w:t>
      областному департаменту по защите прав потребителей - 3-го числа</w:t>
      </w:r>
    </w:p>
    <w:p>
      <w:pPr>
        <w:spacing w:after="0"/>
        <w:ind w:left="0"/>
        <w:jc w:val="both"/>
      </w:pPr>
      <w:r>
        <w:rPr>
          <w:rFonts w:ascii="Times New Roman"/>
          <w:b w:val="false"/>
          <w:i w:val="false"/>
          <w:color w:val="000000"/>
          <w:sz w:val="28"/>
        </w:rPr>
        <w:t>
      после отчетного периода;</w:t>
      </w:r>
    </w:p>
    <w:p>
      <w:pPr>
        <w:spacing w:after="0"/>
        <w:ind w:left="0"/>
        <w:jc w:val="both"/>
      </w:pPr>
      <w:r>
        <w:rPr>
          <w:rFonts w:ascii="Times New Roman"/>
          <w:b w:val="false"/>
          <w:i w:val="false"/>
          <w:color w:val="000000"/>
          <w:sz w:val="28"/>
        </w:rPr>
        <w:t>
      Городские, областные департаменты по защите прав потребителей – РГКП</w:t>
      </w:r>
    </w:p>
    <w:p>
      <w:pPr>
        <w:spacing w:after="0"/>
        <w:ind w:left="0"/>
        <w:jc w:val="both"/>
      </w:pPr>
      <w:r>
        <w:rPr>
          <w:rFonts w:ascii="Times New Roman"/>
          <w:b w:val="false"/>
          <w:i w:val="false"/>
          <w:color w:val="000000"/>
          <w:sz w:val="28"/>
        </w:rPr>
        <w:t>
      "Научно-практический центр санитарно-эпидемиологической экспертизы и</w:t>
      </w:r>
    </w:p>
    <w:p>
      <w:pPr>
        <w:spacing w:after="0"/>
        <w:ind w:left="0"/>
        <w:jc w:val="both"/>
      </w:pPr>
      <w:r>
        <w:rPr>
          <w:rFonts w:ascii="Times New Roman"/>
          <w:b w:val="false"/>
          <w:i w:val="false"/>
          <w:color w:val="000000"/>
          <w:sz w:val="28"/>
        </w:rPr>
        <w:t>
      мониторинга", управлению здравоохранения города, области - 5 числа</w:t>
      </w:r>
    </w:p>
    <w:p>
      <w:pPr>
        <w:spacing w:after="0"/>
        <w:ind w:left="0"/>
        <w:jc w:val="both"/>
      </w:pPr>
      <w:r>
        <w:rPr>
          <w:rFonts w:ascii="Times New Roman"/>
          <w:b w:val="false"/>
          <w:i w:val="false"/>
          <w:color w:val="000000"/>
          <w:sz w:val="28"/>
        </w:rPr>
        <w:t xml:space="preserve">
      после отчетного периода; </w:t>
      </w:r>
    </w:p>
    <w:p>
      <w:pPr>
        <w:spacing w:after="0"/>
        <w:ind w:left="0"/>
        <w:jc w:val="both"/>
      </w:pPr>
      <w:r>
        <w:rPr>
          <w:rFonts w:ascii="Times New Roman"/>
          <w:b w:val="false"/>
          <w:i w:val="false"/>
          <w:color w:val="000000"/>
          <w:sz w:val="28"/>
        </w:rPr>
        <w:t>
      РГКП "Научно-практический центр санитарно-эпидемиологической</w:t>
      </w:r>
    </w:p>
    <w:p>
      <w:pPr>
        <w:spacing w:after="0"/>
        <w:ind w:left="0"/>
        <w:jc w:val="both"/>
      </w:pPr>
      <w:r>
        <w:rPr>
          <w:rFonts w:ascii="Times New Roman"/>
          <w:b w:val="false"/>
          <w:i w:val="false"/>
          <w:color w:val="000000"/>
          <w:sz w:val="28"/>
        </w:rPr>
        <w:t>
      экспертизы и мониторинга" – Комитет по защите прав потребителей</w:t>
      </w:r>
    </w:p>
    <w:p>
      <w:pPr>
        <w:spacing w:after="0"/>
        <w:ind w:left="0"/>
        <w:jc w:val="both"/>
      </w:pPr>
      <w:r>
        <w:rPr>
          <w:rFonts w:ascii="Times New Roman"/>
          <w:b w:val="false"/>
          <w:i w:val="false"/>
          <w:color w:val="000000"/>
          <w:sz w:val="28"/>
        </w:rPr>
        <w:t>
      Министерства национальной экономики Республики Казахстан – 8 числа</w:t>
      </w:r>
    </w:p>
    <w:p>
      <w:pPr>
        <w:spacing w:after="0"/>
        <w:ind w:left="0"/>
        <w:jc w:val="both"/>
      </w:pPr>
      <w:r>
        <w:rPr>
          <w:rFonts w:ascii="Times New Roman"/>
          <w:b w:val="false"/>
          <w:i w:val="false"/>
          <w:color w:val="000000"/>
          <w:sz w:val="28"/>
        </w:rPr>
        <w:t>
      после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645"/>
        <w:gridCol w:w="6527"/>
        <w:gridCol w:w="416"/>
        <w:gridCol w:w="1455"/>
        <w:gridCol w:w="1801"/>
      </w:tblGrid>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p>
            <w:pPr>
              <w:spacing w:after="20"/>
              <w:ind w:left="20"/>
              <w:jc w:val="both"/>
            </w:pPr>
            <w:r>
              <w:rPr>
                <w:rFonts w:ascii="Times New Roman"/>
                <w:b w:val="false"/>
                <w:i w:val="false"/>
                <w:color w:val="000000"/>
                <w:sz w:val="20"/>
              </w:rPr>
              <w:t>
Наименование болезней</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 </w:t>
            </w:r>
          </w:p>
          <w:p>
            <w:pPr>
              <w:spacing w:after="20"/>
              <w:ind w:left="20"/>
              <w:jc w:val="both"/>
            </w:pPr>
            <w:r>
              <w:rPr>
                <w:rFonts w:ascii="Times New Roman"/>
                <w:b w:val="false"/>
                <w:i w:val="false"/>
                <w:color w:val="000000"/>
                <w:sz w:val="20"/>
              </w:rPr>
              <w:t>
№ строки</w:t>
            </w:r>
          </w:p>
        </w:tc>
        <w:tc>
          <w:tcPr>
            <w:tcW w:w="6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p>
            <w:pPr>
              <w:spacing w:after="20"/>
              <w:ind w:left="20"/>
              <w:jc w:val="both"/>
            </w:pPr>
            <w:r>
              <w:rPr>
                <w:rFonts w:ascii="Times New Roman"/>
                <w:b w:val="false"/>
                <w:i w:val="false"/>
                <w:color w:val="000000"/>
                <w:sz w:val="20"/>
              </w:rPr>
              <w:t>
Шифр по Международной классификации болезней (МКБ Х- пересмотра)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аурулар </w:t>
            </w:r>
          </w:p>
          <w:p>
            <w:pPr>
              <w:spacing w:after="20"/>
              <w:ind w:left="20"/>
              <w:jc w:val="both"/>
            </w:pPr>
            <w:r>
              <w:rPr>
                <w:rFonts w:ascii="Times New Roman"/>
                <w:b w:val="false"/>
                <w:i w:val="false"/>
                <w:color w:val="000000"/>
                <w:sz w:val="20"/>
              </w:rPr>
              <w:t>
Зарегистрировано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балалар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 жасты қосқанда </w:t>
            </w:r>
          </w:p>
          <w:p>
            <w:pPr>
              <w:spacing w:after="20"/>
              <w:ind w:left="20"/>
              <w:jc w:val="both"/>
            </w:pPr>
            <w:r>
              <w:rPr>
                <w:rFonts w:ascii="Times New Roman"/>
                <w:b w:val="false"/>
                <w:i w:val="false"/>
                <w:color w:val="000000"/>
                <w:sz w:val="20"/>
              </w:rPr>
              <w:t>
от 0 до 14 лет включительно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жасты қосқанда </w:t>
            </w:r>
          </w:p>
          <w:p>
            <w:pPr>
              <w:spacing w:after="20"/>
              <w:ind w:left="20"/>
              <w:jc w:val="both"/>
            </w:pPr>
            <w:r>
              <w:rPr>
                <w:rFonts w:ascii="Times New Roman"/>
                <w:b w:val="false"/>
                <w:i w:val="false"/>
                <w:color w:val="000000"/>
                <w:sz w:val="20"/>
              </w:rPr>
              <w:t>
от 15 лет до 17 лет включительно</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Тырысқақ </w:t>
            </w:r>
          </w:p>
          <w:p>
            <w:pPr>
              <w:spacing w:after="20"/>
              <w:ind w:left="20"/>
              <w:jc w:val="both"/>
            </w:pPr>
            <w:r>
              <w:rPr>
                <w:rFonts w:ascii="Times New Roman"/>
                <w:b w:val="false"/>
                <w:i w:val="false"/>
                <w:color w:val="000000"/>
                <w:sz w:val="20"/>
              </w:rPr>
              <w:t>
Холера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 </w:t>
            </w:r>
          </w:p>
          <w:p>
            <w:pPr>
              <w:spacing w:after="20"/>
              <w:ind w:left="20"/>
              <w:jc w:val="both"/>
            </w:pPr>
            <w:r>
              <w:rPr>
                <w:rFonts w:ascii="Times New Roman"/>
                <w:b w:val="false"/>
                <w:i w:val="false"/>
                <w:color w:val="000000"/>
                <w:sz w:val="20"/>
              </w:rPr>
              <w:t>
Брюшной тиф</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Паратиф А.В.С </w:t>
            </w:r>
          </w:p>
          <w:p>
            <w:pPr>
              <w:spacing w:after="20"/>
              <w:ind w:left="20"/>
              <w:jc w:val="both"/>
            </w:pPr>
            <w:r>
              <w:rPr>
                <w:rFonts w:ascii="Times New Roman"/>
                <w:b w:val="false"/>
                <w:i w:val="false"/>
                <w:color w:val="000000"/>
                <w:sz w:val="20"/>
              </w:rPr>
              <w:t>
Паратиф А.В.С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А01.1-А01.4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 қоздырғыштарының бойда болуы </w:t>
            </w:r>
          </w:p>
          <w:p>
            <w:pPr>
              <w:spacing w:after="20"/>
              <w:ind w:left="20"/>
              <w:jc w:val="both"/>
            </w:pPr>
            <w:r>
              <w:rPr>
                <w:rFonts w:ascii="Times New Roman"/>
                <w:b w:val="false"/>
                <w:i w:val="false"/>
                <w:color w:val="000000"/>
                <w:sz w:val="20"/>
              </w:rPr>
              <w:t>
Носительство возбудителя брюшного тифа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сальмонеллез жұқпалары </w:t>
            </w:r>
          </w:p>
          <w:p>
            <w:pPr>
              <w:spacing w:after="20"/>
              <w:ind w:left="20"/>
              <w:jc w:val="both"/>
            </w:pPr>
            <w:r>
              <w:rPr>
                <w:rFonts w:ascii="Times New Roman"/>
                <w:b w:val="false"/>
                <w:i w:val="false"/>
                <w:color w:val="000000"/>
                <w:sz w:val="20"/>
              </w:rPr>
              <w:t>
Другие сальмонеллезные инфекции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Бактериялық дизентерия барлығы, оның ішінде </w:t>
            </w:r>
          </w:p>
          <w:p>
            <w:pPr>
              <w:spacing w:after="20"/>
              <w:ind w:left="20"/>
              <w:jc w:val="both"/>
            </w:pPr>
            <w:r>
              <w:rPr>
                <w:rFonts w:ascii="Times New Roman"/>
                <w:b w:val="false"/>
                <w:i w:val="false"/>
                <w:color w:val="000000"/>
                <w:sz w:val="20"/>
              </w:rPr>
              <w:t>
Бактериальная дизентерия всего,в том числе(в т.ч.)</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Расталған бактериялық шигеллез </w:t>
            </w:r>
          </w:p>
          <w:p>
            <w:pPr>
              <w:spacing w:after="20"/>
              <w:ind w:left="20"/>
              <w:jc w:val="both"/>
            </w:pPr>
            <w:r>
              <w:rPr>
                <w:rFonts w:ascii="Times New Roman"/>
                <w:b w:val="false"/>
                <w:i w:val="false"/>
                <w:color w:val="000000"/>
                <w:sz w:val="20"/>
              </w:rPr>
              <w:t xml:space="preserve">
Шигеллез бактериально подтвержденный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А03.0-А03.8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Дизентерия қоздырғыштарының пайда болуы </w:t>
            </w:r>
          </w:p>
          <w:p>
            <w:pPr>
              <w:spacing w:after="20"/>
              <w:ind w:left="20"/>
              <w:jc w:val="both"/>
            </w:pPr>
            <w:r>
              <w:rPr>
                <w:rFonts w:ascii="Times New Roman"/>
                <w:b w:val="false"/>
                <w:i w:val="false"/>
                <w:color w:val="000000"/>
                <w:sz w:val="20"/>
              </w:rPr>
              <w:t>
Носительствовозбудителей дизентеии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Нақтыланған басқа да бактериялық ішек жұқпалары </w:t>
            </w:r>
          </w:p>
          <w:p>
            <w:pPr>
              <w:spacing w:after="20"/>
              <w:ind w:left="20"/>
              <w:jc w:val="both"/>
            </w:pPr>
            <w:r>
              <w:rPr>
                <w:rFonts w:ascii="Times New Roman"/>
                <w:b w:val="false"/>
                <w:i w:val="false"/>
                <w:color w:val="000000"/>
                <w:sz w:val="20"/>
              </w:rPr>
              <w:t>
Другие кишечные инфекции уточненные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А04-А04.8, А08.0-А08.3, А08.5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Нақтыланбаған бактериялық ішек жұқпалары </w:t>
            </w:r>
          </w:p>
          <w:p>
            <w:pPr>
              <w:spacing w:after="20"/>
              <w:ind w:left="20"/>
              <w:jc w:val="both"/>
            </w:pPr>
            <w:r>
              <w:rPr>
                <w:rFonts w:ascii="Times New Roman"/>
                <w:b w:val="false"/>
                <w:i w:val="false"/>
                <w:color w:val="000000"/>
                <w:sz w:val="20"/>
              </w:rPr>
              <w:t>
Бактериальные и вирусные кишечные инфекции неуточненные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А04.9, А08.4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Ротавирустық энтерит </w:t>
            </w:r>
          </w:p>
          <w:p>
            <w:pPr>
              <w:spacing w:after="20"/>
              <w:ind w:left="20"/>
              <w:jc w:val="both"/>
            </w:pPr>
            <w:r>
              <w:rPr>
                <w:rFonts w:ascii="Times New Roman"/>
                <w:b w:val="false"/>
                <w:i w:val="false"/>
                <w:color w:val="000000"/>
                <w:sz w:val="20"/>
              </w:rPr>
              <w:t>
Ротавирусный энтерит</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Энтероколитик иерсиниеден туындаған энтериттер </w:t>
            </w:r>
          </w:p>
          <w:p>
            <w:pPr>
              <w:spacing w:after="20"/>
              <w:ind w:left="20"/>
              <w:jc w:val="both"/>
            </w:pPr>
            <w:r>
              <w:rPr>
                <w:rFonts w:ascii="Times New Roman"/>
                <w:b w:val="false"/>
                <w:i w:val="false"/>
                <w:color w:val="000000"/>
                <w:sz w:val="20"/>
              </w:rPr>
              <w:t>
Энтериты вызванныеиерсиния энтероколитка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А28.2,2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диарея Функциональная диарея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К15.1-15.9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бактериялық тағамнан уланулар </w:t>
            </w:r>
          </w:p>
          <w:p>
            <w:pPr>
              <w:spacing w:after="20"/>
              <w:ind w:left="20"/>
              <w:jc w:val="both"/>
            </w:pPr>
            <w:r>
              <w:rPr>
                <w:rFonts w:ascii="Times New Roman"/>
                <w:b w:val="false"/>
                <w:i w:val="false"/>
                <w:color w:val="000000"/>
                <w:sz w:val="20"/>
              </w:rPr>
              <w:t>
Другие бактериальные пищевые отравления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ботулизм </w:t>
            </w:r>
          </w:p>
          <w:p>
            <w:pPr>
              <w:spacing w:after="20"/>
              <w:ind w:left="20"/>
              <w:jc w:val="both"/>
            </w:pPr>
            <w:r>
              <w:rPr>
                <w:rFonts w:ascii="Times New Roman"/>
                <w:b w:val="false"/>
                <w:i w:val="false"/>
                <w:color w:val="000000"/>
                <w:sz w:val="20"/>
              </w:rPr>
              <w:t>
(в т.ч.) ботулизм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w:t>
            </w:r>
          </w:p>
          <w:p>
            <w:pPr>
              <w:spacing w:after="20"/>
              <w:ind w:left="20"/>
              <w:jc w:val="both"/>
            </w:pPr>
            <w:r>
              <w:rPr>
                <w:rFonts w:ascii="Times New Roman"/>
                <w:b w:val="false"/>
                <w:i w:val="false"/>
                <w:color w:val="000000"/>
                <w:sz w:val="20"/>
              </w:rPr>
              <w:t>
Чума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Туляремия </w:t>
            </w:r>
          </w:p>
          <w:p>
            <w:pPr>
              <w:spacing w:after="20"/>
              <w:ind w:left="20"/>
              <w:jc w:val="both"/>
            </w:pPr>
            <w:r>
              <w:rPr>
                <w:rFonts w:ascii="Times New Roman"/>
                <w:b w:val="false"/>
                <w:i w:val="false"/>
                <w:color w:val="000000"/>
                <w:sz w:val="20"/>
              </w:rPr>
              <w:t>
Туляремия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Күйдіргі </w:t>
            </w:r>
          </w:p>
          <w:p>
            <w:pPr>
              <w:spacing w:after="20"/>
              <w:ind w:left="20"/>
              <w:jc w:val="both"/>
            </w:pPr>
            <w:r>
              <w:rPr>
                <w:rFonts w:ascii="Times New Roman"/>
                <w:b w:val="false"/>
                <w:i w:val="false"/>
                <w:color w:val="000000"/>
                <w:sz w:val="20"/>
              </w:rPr>
              <w:t>
Сибирская язва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алғаш анықталған Бруцеллез, впервые диагностированный</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Пастереллез </w:t>
            </w:r>
          </w:p>
          <w:p>
            <w:pPr>
              <w:spacing w:after="20"/>
              <w:ind w:left="20"/>
              <w:jc w:val="both"/>
            </w:pPr>
            <w:r>
              <w:rPr>
                <w:rFonts w:ascii="Times New Roman"/>
                <w:b w:val="false"/>
                <w:i w:val="false"/>
                <w:color w:val="000000"/>
                <w:sz w:val="20"/>
              </w:rPr>
              <w:t>
Пастереллез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Лептоспироз </w:t>
            </w:r>
          </w:p>
          <w:p>
            <w:pPr>
              <w:spacing w:after="20"/>
              <w:ind w:left="20"/>
              <w:jc w:val="both"/>
            </w:pPr>
            <w:r>
              <w:rPr>
                <w:rFonts w:ascii="Times New Roman"/>
                <w:b w:val="false"/>
                <w:i w:val="false"/>
                <w:color w:val="000000"/>
                <w:sz w:val="20"/>
              </w:rPr>
              <w:t>
Лептоспироз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Листериоз </w:t>
            </w:r>
          </w:p>
          <w:p>
            <w:pPr>
              <w:spacing w:after="20"/>
              <w:ind w:left="20"/>
              <w:jc w:val="both"/>
            </w:pPr>
            <w:r>
              <w:rPr>
                <w:rFonts w:ascii="Times New Roman"/>
                <w:b w:val="false"/>
                <w:i w:val="false"/>
                <w:color w:val="000000"/>
                <w:sz w:val="20"/>
              </w:rPr>
              <w:t>
Листериоз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Легионер ауруы </w:t>
            </w:r>
          </w:p>
          <w:p>
            <w:pPr>
              <w:spacing w:after="20"/>
              <w:ind w:left="20"/>
              <w:jc w:val="both"/>
            </w:pPr>
            <w:r>
              <w:rPr>
                <w:rFonts w:ascii="Times New Roman"/>
                <w:b w:val="false"/>
                <w:i w:val="false"/>
                <w:color w:val="000000"/>
                <w:sz w:val="20"/>
              </w:rPr>
              <w:t>
Болезнь легионеров</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 ауруы </w:t>
            </w:r>
          </w:p>
          <w:p>
            <w:pPr>
              <w:spacing w:after="20"/>
              <w:ind w:left="20"/>
              <w:jc w:val="both"/>
            </w:pPr>
            <w:r>
              <w:rPr>
                <w:rFonts w:ascii="Times New Roman"/>
                <w:b w:val="false"/>
                <w:i w:val="false"/>
                <w:color w:val="000000"/>
                <w:sz w:val="20"/>
              </w:rPr>
              <w:t>
Дифтерия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 ауруы қоздырғыштарының пайда болуы </w:t>
            </w:r>
          </w:p>
          <w:p>
            <w:pPr>
              <w:spacing w:after="20"/>
              <w:ind w:left="20"/>
              <w:jc w:val="both"/>
            </w:pPr>
            <w:r>
              <w:rPr>
                <w:rFonts w:ascii="Times New Roman"/>
                <w:b w:val="false"/>
                <w:i w:val="false"/>
                <w:color w:val="000000"/>
                <w:sz w:val="20"/>
              </w:rPr>
              <w:t>
Носительствовозбудителей дифтерии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Көкжөтел </w:t>
            </w:r>
          </w:p>
          <w:p>
            <w:pPr>
              <w:spacing w:after="20"/>
              <w:ind w:left="20"/>
              <w:jc w:val="both"/>
            </w:pPr>
            <w:r>
              <w:rPr>
                <w:rFonts w:ascii="Times New Roman"/>
                <w:b w:val="false"/>
                <w:i w:val="false"/>
                <w:color w:val="000000"/>
                <w:sz w:val="20"/>
              </w:rPr>
              <w:t>
Коклюш</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Скарлатина </w:t>
            </w:r>
          </w:p>
          <w:p>
            <w:pPr>
              <w:spacing w:after="20"/>
              <w:ind w:left="20"/>
              <w:jc w:val="both"/>
            </w:pPr>
            <w:r>
              <w:rPr>
                <w:rFonts w:ascii="Times New Roman"/>
                <w:b w:val="false"/>
                <w:i w:val="false"/>
                <w:color w:val="000000"/>
                <w:sz w:val="20"/>
              </w:rPr>
              <w:t>
Скарлатина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 жұқпасы Менингококковая инфекция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Іріңді менингит </w:t>
            </w:r>
          </w:p>
          <w:p>
            <w:pPr>
              <w:spacing w:after="20"/>
              <w:ind w:left="20"/>
              <w:jc w:val="both"/>
            </w:pPr>
            <w:r>
              <w:rPr>
                <w:rFonts w:ascii="Times New Roman"/>
                <w:b w:val="false"/>
                <w:i w:val="false"/>
                <w:color w:val="000000"/>
                <w:sz w:val="20"/>
              </w:rPr>
              <w:t>
Менингит гнойный</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00.9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Серозды менингит </w:t>
            </w:r>
          </w:p>
          <w:p>
            <w:pPr>
              <w:spacing w:after="20"/>
              <w:ind w:left="20"/>
              <w:jc w:val="both"/>
            </w:pPr>
            <w:r>
              <w:rPr>
                <w:rFonts w:ascii="Times New Roman"/>
                <w:b w:val="false"/>
                <w:i w:val="false"/>
                <w:color w:val="000000"/>
                <w:sz w:val="20"/>
              </w:rPr>
              <w:t>
Менингит серозный</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А87.0; А87.1; А87.8; А87.9;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типті гемофилдік жұқпа Гемофильная инфекциятипа b</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96.3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нәрестенің сіреспесі </w:t>
            </w:r>
          </w:p>
          <w:p>
            <w:pPr>
              <w:spacing w:after="20"/>
              <w:ind w:left="20"/>
              <w:jc w:val="both"/>
            </w:pPr>
            <w:r>
              <w:rPr>
                <w:rFonts w:ascii="Times New Roman"/>
                <w:b w:val="false"/>
                <w:i w:val="false"/>
                <w:color w:val="000000"/>
                <w:sz w:val="20"/>
              </w:rPr>
              <w:t>
Столбняк новорожденного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да нысандары Другие формы столбняка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тудырған ауру </w:t>
            </w:r>
          </w:p>
          <w:p>
            <w:pPr>
              <w:spacing w:after="20"/>
              <w:ind w:left="20"/>
              <w:jc w:val="both"/>
            </w:pPr>
            <w:r>
              <w:rPr>
                <w:rFonts w:ascii="Times New Roman"/>
                <w:b w:val="false"/>
                <w:i w:val="false"/>
                <w:color w:val="000000"/>
                <w:sz w:val="20"/>
              </w:rPr>
              <w:t>
Болезнь, вызванная вирусом иммунодефицита человека (ВИЧ)</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иммунотапшылық вирусы таратушылар (АИТВ)</w:t>
            </w:r>
          </w:p>
          <w:p>
            <w:pPr>
              <w:spacing w:after="20"/>
              <w:ind w:left="20"/>
              <w:jc w:val="both"/>
            </w:pPr>
            <w:r>
              <w:rPr>
                <w:rFonts w:ascii="Times New Roman"/>
                <w:b w:val="false"/>
                <w:i w:val="false"/>
                <w:color w:val="000000"/>
                <w:sz w:val="20"/>
              </w:rPr>
              <w:t>
Носители вируса иммунодефицита человека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полиомиелит </w:t>
            </w:r>
          </w:p>
          <w:p>
            <w:pPr>
              <w:spacing w:after="20"/>
              <w:ind w:left="20"/>
              <w:jc w:val="both"/>
            </w:pPr>
            <w:r>
              <w:rPr>
                <w:rFonts w:ascii="Times New Roman"/>
                <w:b w:val="false"/>
                <w:i w:val="false"/>
                <w:color w:val="000000"/>
                <w:sz w:val="20"/>
              </w:rPr>
              <w:t>
Полиомиелит острый</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әлсіз сал</w:t>
            </w:r>
          </w:p>
          <w:p>
            <w:pPr>
              <w:spacing w:after="20"/>
              <w:ind w:left="20"/>
              <w:jc w:val="both"/>
            </w:pPr>
            <w:r>
              <w:rPr>
                <w:rFonts w:ascii="Times New Roman"/>
                <w:b w:val="false"/>
                <w:i w:val="false"/>
                <w:color w:val="000000"/>
                <w:sz w:val="20"/>
              </w:rPr>
              <w:t>
Острый вялый паралич</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Желшешек </w:t>
            </w:r>
          </w:p>
          <w:p>
            <w:pPr>
              <w:spacing w:after="20"/>
              <w:ind w:left="20"/>
              <w:jc w:val="both"/>
            </w:pPr>
            <w:r>
              <w:rPr>
                <w:rFonts w:ascii="Times New Roman"/>
                <w:b w:val="false"/>
                <w:i w:val="false"/>
                <w:color w:val="000000"/>
                <w:sz w:val="20"/>
              </w:rPr>
              <w:t>
Ветряная оспа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Қызылша </w:t>
            </w:r>
          </w:p>
          <w:p>
            <w:pPr>
              <w:spacing w:after="20"/>
              <w:ind w:left="20"/>
              <w:jc w:val="both"/>
            </w:pPr>
            <w:r>
              <w:rPr>
                <w:rFonts w:ascii="Times New Roman"/>
                <w:b w:val="false"/>
                <w:i w:val="false"/>
                <w:color w:val="000000"/>
                <w:sz w:val="20"/>
              </w:rPr>
              <w:t>
Корь</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Қызамық </w:t>
            </w:r>
          </w:p>
          <w:p>
            <w:pPr>
              <w:spacing w:after="20"/>
              <w:ind w:left="20"/>
              <w:jc w:val="both"/>
            </w:pPr>
            <w:r>
              <w:rPr>
                <w:rFonts w:ascii="Times New Roman"/>
                <w:b w:val="false"/>
                <w:i w:val="false"/>
                <w:color w:val="000000"/>
                <w:sz w:val="20"/>
              </w:rPr>
              <w:t>
Краснуха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қызамық белгісі </w:t>
            </w:r>
          </w:p>
          <w:p>
            <w:pPr>
              <w:spacing w:after="20"/>
              <w:ind w:left="20"/>
              <w:jc w:val="both"/>
            </w:pPr>
            <w:r>
              <w:rPr>
                <w:rFonts w:ascii="Times New Roman"/>
                <w:b w:val="false"/>
                <w:i w:val="false"/>
                <w:color w:val="000000"/>
                <w:sz w:val="20"/>
              </w:rPr>
              <w:t>
Синдром врожденной краснухи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Вирусты кене энцефалиті </w:t>
            </w:r>
          </w:p>
          <w:p>
            <w:pPr>
              <w:spacing w:after="20"/>
              <w:ind w:left="20"/>
              <w:jc w:val="both"/>
            </w:pPr>
            <w:r>
              <w:rPr>
                <w:rFonts w:ascii="Times New Roman"/>
                <w:b w:val="false"/>
                <w:i w:val="false"/>
                <w:color w:val="000000"/>
                <w:sz w:val="20"/>
              </w:rPr>
              <w:t>
Клещевой вирусный энцефалит</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 Геморрагические лихорадки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А90-А99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Конго-Қрым геморрагиялық қызба Конго</w:t>
            </w:r>
          </w:p>
          <w:p>
            <w:pPr>
              <w:spacing w:after="20"/>
              <w:ind w:left="20"/>
              <w:jc w:val="both"/>
            </w:pPr>
            <w:r>
              <w:rPr>
                <w:rFonts w:ascii="Times New Roman"/>
                <w:b w:val="false"/>
                <w:i w:val="false"/>
                <w:color w:val="000000"/>
                <w:sz w:val="20"/>
              </w:rPr>
              <w:t>
в том числе Конго-Крымская геморрагическая лихорадка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бүйрек синдромымен геморрагиялық қызба</w:t>
            </w:r>
          </w:p>
          <w:p>
            <w:pPr>
              <w:spacing w:after="20"/>
              <w:ind w:left="20"/>
              <w:jc w:val="both"/>
            </w:pPr>
            <w:r>
              <w:rPr>
                <w:rFonts w:ascii="Times New Roman"/>
                <w:b w:val="false"/>
                <w:i w:val="false"/>
                <w:color w:val="000000"/>
                <w:sz w:val="20"/>
              </w:rPr>
              <w:t>
в том числе геморрагическая лихорадка с почечным синдромом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Денге қызбасы</w:t>
            </w:r>
          </w:p>
          <w:p>
            <w:pPr>
              <w:spacing w:after="20"/>
              <w:ind w:left="20"/>
              <w:jc w:val="both"/>
            </w:pPr>
            <w:r>
              <w:rPr>
                <w:rFonts w:ascii="Times New Roman"/>
                <w:b w:val="false"/>
                <w:i w:val="false"/>
                <w:color w:val="000000"/>
                <w:sz w:val="20"/>
              </w:rPr>
              <w:t>
в том числе лихорадка Денге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жіті вирусты гепатиттер </w:t>
            </w:r>
          </w:p>
          <w:p>
            <w:pPr>
              <w:spacing w:after="20"/>
              <w:ind w:left="20"/>
              <w:jc w:val="both"/>
            </w:pPr>
            <w:r>
              <w:rPr>
                <w:rFonts w:ascii="Times New Roman"/>
                <w:b w:val="false"/>
                <w:i w:val="false"/>
                <w:color w:val="000000"/>
                <w:sz w:val="20"/>
              </w:rPr>
              <w:t>
Острые вирусные гепатиты всего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В15-В17.В19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Гепатит А </w:t>
            </w:r>
          </w:p>
          <w:p>
            <w:pPr>
              <w:spacing w:after="20"/>
              <w:ind w:left="20"/>
              <w:jc w:val="both"/>
            </w:pPr>
            <w:r>
              <w:rPr>
                <w:rFonts w:ascii="Times New Roman"/>
                <w:b w:val="false"/>
                <w:i w:val="false"/>
                <w:color w:val="000000"/>
                <w:sz w:val="20"/>
              </w:rPr>
              <w:t>
в т.ч. гепатит 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гепатит В </w:t>
            </w:r>
          </w:p>
          <w:p>
            <w:pPr>
              <w:spacing w:after="20"/>
              <w:ind w:left="20"/>
              <w:jc w:val="both"/>
            </w:pPr>
            <w:r>
              <w:rPr>
                <w:rFonts w:ascii="Times New Roman"/>
                <w:b w:val="false"/>
                <w:i w:val="false"/>
                <w:color w:val="000000"/>
                <w:sz w:val="20"/>
              </w:rPr>
              <w:t>
гепатит В</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гепатит D </w:t>
            </w:r>
          </w:p>
          <w:p>
            <w:pPr>
              <w:spacing w:after="20"/>
              <w:ind w:left="20"/>
              <w:jc w:val="both"/>
            </w:pPr>
            <w:r>
              <w:rPr>
                <w:rFonts w:ascii="Times New Roman"/>
                <w:b w:val="false"/>
                <w:i w:val="false"/>
                <w:color w:val="000000"/>
                <w:sz w:val="20"/>
              </w:rPr>
              <w:t>
гепатит D</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гепатит С </w:t>
            </w:r>
          </w:p>
          <w:p>
            <w:pPr>
              <w:spacing w:after="20"/>
              <w:ind w:left="20"/>
              <w:jc w:val="both"/>
            </w:pPr>
            <w:r>
              <w:rPr>
                <w:rFonts w:ascii="Times New Roman"/>
                <w:b w:val="false"/>
                <w:i w:val="false"/>
                <w:color w:val="000000"/>
                <w:sz w:val="20"/>
              </w:rPr>
              <w:t>
гепатит 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гепатит Е </w:t>
            </w:r>
          </w:p>
          <w:p>
            <w:pPr>
              <w:spacing w:after="20"/>
              <w:ind w:left="20"/>
              <w:jc w:val="both"/>
            </w:pPr>
            <w:r>
              <w:rPr>
                <w:rFonts w:ascii="Times New Roman"/>
                <w:b w:val="false"/>
                <w:i w:val="false"/>
                <w:color w:val="000000"/>
                <w:sz w:val="20"/>
              </w:rPr>
              <w:t>
гепатит 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вирусты гепатиттер, алғаш анықталғандардың, барлығы </w:t>
            </w:r>
          </w:p>
          <w:p>
            <w:pPr>
              <w:spacing w:after="20"/>
              <w:ind w:left="20"/>
              <w:jc w:val="both"/>
            </w:pPr>
            <w:r>
              <w:rPr>
                <w:rFonts w:ascii="Times New Roman"/>
                <w:b w:val="false"/>
                <w:i w:val="false"/>
                <w:color w:val="000000"/>
                <w:sz w:val="20"/>
              </w:rPr>
              <w:t>
Хронические вирусные гепатиты,впервые выявленные,всего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В18.0-В18.9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дельтасы бар созылмалы вирусты гепатит В </w:t>
            </w:r>
          </w:p>
          <w:p>
            <w:pPr>
              <w:spacing w:after="20"/>
              <w:ind w:left="20"/>
              <w:jc w:val="both"/>
            </w:pPr>
            <w:r>
              <w:rPr>
                <w:rFonts w:ascii="Times New Roman"/>
                <w:b w:val="false"/>
                <w:i w:val="false"/>
                <w:color w:val="000000"/>
                <w:sz w:val="20"/>
              </w:rPr>
              <w:t>
в т.ч. хронический вирусный гепатит Вс дельта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Дельтасы жоқ созылмалы вирусты гепатит В </w:t>
            </w:r>
          </w:p>
          <w:p>
            <w:pPr>
              <w:spacing w:after="20"/>
              <w:ind w:left="20"/>
              <w:jc w:val="both"/>
            </w:pPr>
            <w:r>
              <w:rPr>
                <w:rFonts w:ascii="Times New Roman"/>
                <w:b w:val="false"/>
                <w:i w:val="false"/>
                <w:color w:val="000000"/>
                <w:sz w:val="20"/>
              </w:rPr>
              <w:t>
Хронический вирусный гепатит Вбез дельта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 С Хронический вирусный гепатит 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Құтыру </w:t>
            </w:r>
          </w:p>
          <w:p>
            <w:pPr>
              <w:spacing w:after="20"/>
              <w:ind w:left="20"/>
              <w:jc w:val="both"/>
            </w:pPr>
            <w:r>
              <w:rPr>
                <w:rFonts w:ascii="Times New Roman"/>
                <w:b w:val="false"/>
                <w:i w:val="false"/>
                <w:color w:val="000000"/>
                <w:sz w:val="20"/>
              </w:rPr>
              <w:t>
Бешенство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Эпидемиологиялық паротит </w:t>
            </w:r>
          </w:p>
          <w:p>
            <w:pPr>
              <w:spacing w:after="20"/>
              <w:ind w:left="20"/>
              <w:jc w:val="both"/>
            </w:pPr>
            <w:r>
              <w:rPr>
                <w:rFonts w:ascii="Times New Roman"/>
                <w:b w:val="false"/>
                <w:i w:val="false"/>
                <w:color w:val="000000"/>
                <w:sz w:val="20"/>
              </w:rPr>
              <w:t>
Паротит эпидемический</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риккетсиоздар:</w:t>
            </w:r>
          </w:p>
          <w:p>
            <w:pPr>
              <w:spacing w:after="20"/>
              <w:ind w:left="20"/>
              <w:jc w:val="both"/>
            </w:pPr>
            <w:r>
              <w:rPr>
                <w:rFonts w:ascii="Times New Roman"/>
                <w:b w:val="false"/>
                <w:i w:val="false"/>
                <w:color w:val="000000"/>
                <w:sz w:val="20"/>
              </w:rPr>
              <w:t>
Риккетсиозы, всего: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 эпидемиялық бөртпе сүзегі</w:t>
            </w:r>
          </w:p>
          <w:p>
            <w:pPr>
              <w:spacing w:after="20"/>
              <w:ind w:left="20"/>
              <w:jc w:val="both"/>
            </w:pPr>
            <w:r>
              <w:rPr>
                <w:rFonts w:ascii="Times New Roman"/>
                <w:b w:val="false"/>
                <w:i w:val="false"/>
                <w:color w:val="000000"/>
                <w:sz w:val="20"/>
              </w:rPr>
              <w:t>
В т.ч. эпидемический сыпной тиф</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Кенелің бөртпе сүзегі </w:t>
            </w:r>
          </w:p>
          <w:p>
            <w:pPr>
              <w:spacing w:after="20"/>
              <w:ind w:left="20"/>
              <w:jc w:val="both"/>
            </w:pPr>
            <w:r>
              <w:rPr>
                <w:rFonts w:ascii="Times New Roman"/>
                <w:b w:val="false"/>
                <w:i w:val="false"/>
                <w:color w:val="000000"/>
                <w:sz w:val="20"/>
              </w:rPr>
              <w:t>
Клешевой сыпной тиф</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 қызбасы </w:t>
            </w:r>
          </w:p>
          <w:p>
            <w:pPr>
              <w:spacing w:after="20"/>
              <w:ind w:left="20"/>
              <w:jc w:val="both"/>
            </w:pPr>
            <w:r>
              <w:rPr>
                <w:rFonts w:ascii="Times New Roman"/>
                <w:b w:val="false"/>
                <w:i w:val="false"/>
                <w:color w:val="000000"/>
                <w:sz w:val="20"/>
              </w:rPr>
              <w:t>
Лихорадка Ку</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Иерсиниоздар</w:t>
            </w:r>
          </w:p>
          <w:p>
            <w:pPr>
              <w:spacing w:after="20"/>
              <w:ind w:left="20"/>
              <w:jc w:val="both"/>
            </w:pPr>
            <w:r>
              <w:rPr>
                <w:rFonts w:ascii="Times New Roman"/>
                <w:b w:val="false"/>
                <w:i w:val="false"/>
                <w:color w:val="000000"/>
                <w:sz w:val="20"/>
              </w:rPr>
              <w:t>
Иерсиниозы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w:t>
            </w:r>
          </w:p>
          <w:p>
            <w:pPr>
              <w:spacing w:after="20"/>
              <w:ind w:left="20"/>
              <w:jc w:val="both"/>
            </w:pPr>
            <w:r>
              <w:rPr>
                <w:rFonts w:ascii="Times New Roman"/>
                <w:b w:val="false"/>
                <w:i w:val="false"/>
                <w:color w:val="000000"/>
                <w:sz w:val="20"/>
              </w:rPr>
              <w:t>
Болезнь Лайма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 анықталған безгек </w:t>
            </w:r>
          </w:p>
          <w:p>
            <w:pPr>
              <w:spacing w:after="20"/>
              <w:ind w:left="20"/>
              <w:jc w:val="both"/>
            </w:pPr>
            <w:r>
              <w:rPr>
                <w:rFonts w:ascii="Times New Roman"/>
                <w:b w:val="false"/>
                <w:i w:val="false"/>
                <w:color w:val="000000"/>
                <w:sz w:val="20"/>
              </w:rPr>
              <w:t>
Малярия впервые диагностированная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В50-В54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паразиттің пайда болуы Паразитоносителималярии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Висцералды лейшманиоз Висцеральный лейшманиоз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лейшманиозы </w:t>
            </w:r>
          </w:p>
          <w:p>
            <w:pPr>
              <w:spacing w:after="20"/>
              <w:ind w:left="20"/>
              <w:jc w:val="both"/>
            </w:pPr>
            <w:r>
              <w:rPr>
                <w:rFonts w:ascii="Times New Roman"/>
                <w:b w:val="false"/>
                <w:i w:val="false"/>
                <w:color w:val="000000"/>
                <w:sz w:val="20"/>
              </w:rPr>
              <w:t>
Кожный лейшманиоз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Эхинококкоз </w:t>
            </w:r>
          </w:p>
          <w:p>
            <w:pPr>
              <w:spacing w:after="20"/>
              <w:ind w:left="20"/>
              <w:jc w:val="both"/>
            </w:pPr>
            <w:r>
              <w:rPr>
                <w:rFonts w:ascii="Times New Roman"/>
                <w:b w:val="false"/>
                <w:i w:val="false"/>
                <w:color w:val="000000"/>
                <w:sz w:val="20"/>
              </w:rPr>
              <w:t>
Эхинококкоз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Альвеококкоз</w:t>
            </w:r>
          </w:p>
          <w:p>
            <w:pPr>
              <w:spacing w:after="20"/>
              <w:ind w:left="20"/>
              <w:jc w:val="both"/>
            </w:pPr>
            <w:r>
              <w:rPr>
                <w:rFonts w:ascii="Times New Roman"/>
                <w:b w:val="false"/>
                <w:i w:val="false"/>
                <w:color w:val="000000"/>
                <w:sz w:val="20"/>
              </w:rPr>
              <w:t>
Альвеококкоз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В67.5-В67.7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Трихинеллез </w:t>
            </w:r>
          </w:p>
          <w:p>
            <w:pPr>
              <w:spacing w:after="20"/>
              <w:ind w:left="20"/>
              <w:jc w:val="both"/>
            </w:pPr>
            <w:r>
              <w:rPr>
                <w:rFonts w:ascii="Times New Roman"/>
                <w:b w:val="false"/>
                <w:i w:val="false"/>
                <w:color w:val="000000"/>
                <w:sz w:val="20"/>
              </w:rPr>
              <w:t>
Трихинеллез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Аскаридоз </w:t>
            </w:r>
          </w:p>
          <w:p>
            <w:pPr>
              <w:spacing w:after="20"/>
              <w:ind w:left="20"/>
              <w:jc w:val="both"/>
            </w:pPr>
            <w:r>
              <w:rPr>
                <w:rFonts w:ascii="Times New Roman"/>
                <w:b w:val="false"/>
                <w:i w:val="false"/>
                <w:color w:val="000000"/>
                <w:sz w:val="20"/>
              </w:rPr>
              <w:t>
Аскаридоз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Гименолепидоз </w:t>
            </w:r>
          </w:p>
          <w:p>
            <w:pPr>
              <w:spacing w:after="20"/>
              <w:ind w:left="20"/>
              <w:jc w:val="both"/>
            </w:pPr>
            <w:r>
              <w:rPr>
                <w:rFonts w:ascii="Times New Roman"/>
                <w:b w:val="false"/>
                <w:i w:val="false"/>
                <w:color w:val="000000"/>
                <w:sz w:val="20"/>
              </w:rPr>
              <w:t>
Гименолепидоз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В71.1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Энтеробиоз </w:t>
            </w:r>
          </w:p>
          <w:p>
            <w:pPr>
              <w:spacing w:after="20"/>
              <w:ind w:left="20"/>
              <w:jc w:val="both"/>
            </w:pPr>
            <w:r>
              <w:rPr>
                <w:rFonts w:ascii="Times New Roman"/>
                <w:b w:val="false"/>
                <w:i w:val="false"/>
                <w:color w:val="000000"/>
                <w:sz w:val="20"/>
              </w:rPr>
              <w:t>
Энтеробиоз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p>
            <w:pPr>
              <w:spacing w:after="20"/>
              <w:ind w:left="20"/>
              <w:jc w:val="both"/>
            </w:pPr>
            <w:r>
              <w:rPr>
                <w:rFonts w:ascii="Times New Roman"/>
                <w:b w:val="false"/>
                <w:i w:val="false"/>
                <w:color w:val="000000"/>
                <w:sz w:val="20"/>
              </w:rPr>
              <w:t>
Амебиаз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Лямблиоз </w:t>
            </w:r>
          </w:p>
          <w:p>
            <w:pPr>
              <w:spacing w:after="20"/>
              <w:ind w:left="20"/>
              <w:jc w:val="both"/>
            </w:pPr>
            <w:r>
              <w:rPr>
                <w:rFonts w:ascii="Times New Roman"/>
                <w:b w:val="false"/>
                <w:i w:val="false"/>
                <w:color w:val="000000"/>
                <w:sz w:val="20"/>
              </w:rPr>
              <w:t>
Лямблиоз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Токсоплазмоз </w:t>
            </w:r>
          </w:p>
          <w:p>
            <w:pPr>
              <w:spacing w:after="20"/>
              <w:ind w:left="20"/>
              <w:jc w:val="both"/>
            </w:pPr>
            <w:r>
              <w:rPr>
                <w:rFonts w:ascii="Times New Roman"/>
                <w:b w:val="false"/>
                <w:i w:val="false"/>
                <w:color w:val="000000"/>
                <w:sz w:val="20"/>
              </w:rPr>
              <w:t xml:space="preserve">
Токсоплазмоз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Трихоцефалез</w:t>
            </w:r>
          </w:p>
          <w:p>
            <w:pPr>
              <w:spacing w:after="20"/>
              <w:ind w:left="20"/>
              <w:jc w:val="both"/>
            </w:pPr>
            <w:r>
              <w:rPr>
                <w:rFonts w:ascii="Times New Roman"/>
                <w:b w:val="false"/>
                <w:i w:val="false"/>
                <w:color w:val="000000"/>
                <w:sz w:val="20"/>
              </w:rPr>
              <w:t>
Трихоцефадез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Стронгилоидоз </w:t>
            </w:r>
          </w:p>
          <w:p>
            <w:pPr>
              <w:spacing w:after="20"/>
              <w:ind w:left="20"/>
              <w:jc w:val="both"/>
            </w:pPr>
            <w:r>
              <w:rPr>
                <w:rFonts w:ascii="Times New Roman"/>
                <w:b w:val="false"/>
                <w:i w:val="false"/>
                <w:color w:val="000000"/>
                <w:sz w:val="20"/>
              </w:rPr>
              <w:t>
Стронгилоидоз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Токсокароз </w:t>
            </w:r>
          </w:p>
          <w:p>
            <w:pPr>
              <w:spacing w:after="20"/>
              <w:ind w:left="20"/>
              <w:jc w:val="both"/>
            </w:pPr>
            <w:r>
              <w:rPr>
                <w:rFonts w:ascii="Times New Roman"/>
                <w:b w:val="false"/>
                <w:i w:val="false"/>
                <w:color w:val="000000"/>
                <w:sz w:val="20"/>
              </w:rPr>
              <w:t>
Токсокароз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В83.0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Тениаринхоз</w:t>
            </w:r>
          </w:p>
          <w:p>
            <w:pPr>
              <w:spacing w:after="20"/>
              <w:ind w:left="20"/>
              <w:jc w:val="both"/>
            </w:pPr>
            <w:r>
              <w:rPr>
                <w:rFonts w:ascii="Times New Roman"/>
                <w:b w:val="false"/>
                <w:i w:val="false"/>
                <w:color w:val="000000"/>
                <w:sz w:val="20"/>
              </w:rPr>
              <w:t>
Тениаринхоз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Тениоз</w:t>
            </w:r>
          </w:p>
          <w:p>
            <w:pPr>
              <w:spacing w:after="20"/>
              <w:ind w:left="20"/>
              <w:jc w:val="both"/>
            </w:pPr>
            <w:r>
              <w:rPr>
                <w:rFonts w:ascii="Times New Roman"/>
                <w:b w:val="false"/>
                <w:i w:val="false"/>
                <w:color w:val="000000"/>
                <w:sz w:val="20"/>
              </w:rPr>
              <w:t>
Тениоз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Дифиллобортиоз </w:t>
            </w:r>
          </w:p>
          <w:p>
            <w:pPr>
              <w:spacing w:after="20"/>
              <w:ind w:left="20"/>
              <w:jc w:val="both"/>
            </w:pPr>
            <w:r>
              <w:rPr>
                <w:rFonts w:ascii="Times New Roman"/>
                <w:b w:val="false"/>
                <w:i w:val="false"/>
                <w:color w:val="000000"/>
                <w:sz w:val="20"/>
              </w:rPr>
              <w:t>
Дифиллобортиоз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В70.0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Дирофиляриоз </w:t>
            </w:r>
          </w:p>
          <w:p>
            <w:pPr>
              <w:spacing w:after="20"/>
              <w:ind w:left="20"/>
              <w:jc w:val="both"/>
            </w:pPr>
            <w:r>
              <w:rPr>
                <w:rFonts w:ascii="Times New Roman"/>
                <w:b w:val="false"/>
                <w:i w:val="false"/>
                <w:color w:val="000000"/>
                <w:sz w:val="20"/>
              </w:rPr>
              <w:t>
Дирофиляриоз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В74.8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Анкилостомидоз</w:t>
            </w:r>
          </w:p>
          <w:p>
            <w:pPr>
              <w:spacing w:after="20"/>
              <w:ind w:left="20"/>
              <w:jc w:val="both"/>
            </w:pPr>
            <w:r>
              <w:rPr>
                <w:rFonts w:ascii="Times New Roman"/>
                <w:b w:val="false"/>
                <w:i w:val="false"/>
                <w:color w:val="000000"/>
                <w:sz w:val="20"/>
              </w:rPr>
              <w:t>
Анкилостомидоз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трематодоздар </w:t>
            </w:r>
          </w:p>
          <w:p>
            <w:pPr>
              <w:spacing w:after="20"/>
              <w:ind w:left="20"/>
              <w:jc w:val="both"/>
            </w:pPr>
            <w:r>
              <w:rPr>
                <w:rFonts w:ascii="Times New Roman"/>
                <w:b w:val="false"/>
                <w:i w:val="false"/>
                <w:color w:val="000000"/>
                <w:sz w:val="20"/>
              </w:rPr>
              <w:t>
Другие трематодозы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опистархоз </w:t>
            </w:r>
          </w:p>
          <w:p>
            <w:pPr>
              <w:spacing w:after="20"/>
              <w:ind w:left="20"/>
              <w:jc w:val="both"/>
            </w:pPr>
            <w:r>
              <w:rPr>
                <w:rFonts w:ascii="Times New Roman"/>
                <w:b w:val="false"/>
                <w:i w:val="false"/>
                <w:color w:val="000000"/>
                <w:sz w:val="20"/>
              </w:rPr>
              <w:t>
в т.ч. описторхоз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анықталмаған жіті жұқпасы</w:t>
            </w:r>
          </w:p>
          <w:p>
            <w:pPr>
              <w:spacing w:after="20"/>
              <w:ind w:left="20"/>
              <w:jc w:val="both"/>
            </w:pPr>
            <w:r>
              <w:rPr>
                <w:rFonts w:ascii="Times New Roman"/>
                <w:b w:val="false"/>
                <w:i w:val="false"/>
                <w:color w:val="000000"/>
                <w:sz w:val="20"/>
              </w:rPr>
              <w:t>
Острая инфекцияверхних дыхательных путей неуточненная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Тұмау </w:t>
            </w:r>
          </w:p>
          <w:p>
            <w:pPr>
              <w:spacing w:after="20"/>
              <w:ind w:left="20"/>
              <w:jc w:val="both"/>
            </w:pPr>
            <w:r>
              <w:rPr>
                <w:rFonts w:ascii="Times New Roman"/>
                <w:b w:val="false"/>
                <w:i w:val="false"/>
                <w:color w:val="000000"/>
                <w:sz w:val="20"/>
              </w:rPr>
              <w:t>
Грипп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барлығы </w:t>
            </w:r>
          </w:p>
          <w:p>
            <w:pPr>
              <w:spacing w:after="20"/>
              <w:ind w:left="20"/>
              <w:jc w:val="both"/>
            </w:pPr>
            <w:r>
              <w:rPr>
                <w:rFonts w:ascii="Times New Roman"/>
                <w:b w:val="false"/>
                <w:i w:val="false"/>
                <w:color w:val="000000"/>
                <w:sz w:val="20"/>
              </w:rPr>
              <w:t>
Туберкулез всего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Сонын ішінде тыныс алу мүшелері туберкулезі барлығы </w:t>
            </w:r>
          </w:p>
          <w:p>
            <w:pPr>
              <w:spacing w:after="20"/>
              <w:ind w:left="20"/>
              <w:jc w:val="both"/>
            </w:pPr>
            <w:r>
              <w:rPr>
                <w:rFonts w:ascii="Times New Roman"/>
                <w:b w:val="false"/>
                <w:i w:val="false"/>
                <w:color w:val="000000"/>
                <w:sz w:val="20"/>
              </w:rPr>
              <w:t>
в том числе органов дыхания всего,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бактериобөлуімен</w:t>
            </w:r>
          </w:p>
          <w:p>
            <w:pPr>
              <w:spacing w:after="20"/>
              <w:ind w:left="20"/>
              <w:jc w:val="both"/>
            </w:pPr>
            <w:r>
              <w:rPr>
                <w:rFonts w:ascii="Times New Roman"/>
                <w:b w:val="false"/>
                <w:i w:val="false"/>
                <w:color w:val="000000"/>
                <w:sz w:val="20"/>
              </w:rPr>
              <w:t>
в том числе с бактериовыделением (БК+)</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Мерез </w:t>
            </w:r>
          </w:p>
          <w:p>
            <w:pPr>
              <w:spacing w:after="20"/>
              <w:ind w:left="20"/>
              <w:jc w:val="both"/>
            </w:pPr>
            <w:r>
              <w:rPr>
                <w:rFonts w:ascii="Times New Roman"/>
                <w:b w:val="false"/>
                <w:i w:val="false"/>
                <w:color w:val="000000"/>
                <w:sz w:val="20"/>
              </w:rPr>
              <w:t>
Сифилис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Қышыма </w:t>
            </w:r>
          </w:p>
          <w:p>
            <w:pPr>
              <w:spacing w:after="20"/>
              <w:ind w:left="20"/>
              <w:jc w:val="both"/>
            </w:pPr>
            <w:r>
              <w:rPr>
                <w:rFonts w:ascii="Times New Roman"/>
                <w:b w:val="false"/>
                <w:i w:val="false"/>
                <w:color w:val="000000"/>
                <w:sz w:val="20"/>
              </w:rPr>
              <w:t>
Чесотка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Дерматомикоздар </w:t>
            </w:r>
          </w:p>
          <w:p>
            <w:pPr>
              <w:spacing w:after="20"/>
              <w:ind w:left="20"/>
              <w:jc w:val="both"/>
            </w:pPr>
            <w:r>
              <w:rPr>
                <w:rFonts w:ascii="Times New Roman"/>
                <w:b w:val="false"/>
                <w:i w:val="false"/>
                <w:color w:val="000000"/>
                <w:sz w:val="20"/>
              </w:rPr>
              <w:t>
Дерматомикозы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Биттегендік </w:t>
            </w:r>
          </w:p>
          <w:p>
            <w:pPr>
              <w:spacing w:after="20"/>
              <w:ind w:left="20"/>
              <w:jc w:val="both"/>
            </w:pPr>
            <w:r>
              <w:rPr>
                <w:rFonts w:ascii="Times New Roman"/>
                <w:b w:val="false"/>
                <w:i w:val="false"/>
                <w:color w:val="000000"/>
                <w:sz w:val="20"/>
              </w:rPr>
              <w:t>
Педикулез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 үшін ерекшеленетін жұқпалы аурулар Инфекционные болезни,специфичные для перинатального периода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Р36,37,39, 39.0, 9.1,39.4, 39.8, 9.9.</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кезеңмен басым байланысты асқынулар</w:t>
            </w:r>
          </w:p>
          <w:p>
            <w:pPr>
              <w:spacing w:after="20"/>
              <w:ind w:left="20"/>
              <w:jc w:val="both"/>
            </w:pPr>
            <w:r>
              <w:rPr>
                <w:rFonts w:ascii="Times New Roman"/>
                <w:b w:val="false"/>
                <w:i w:val="false"/>
                <w:color w:val="000000"/>
                <w:sz w:val="20"/>
              </w:rPr>
              <w:t>
Осложнения, связанные преимущественно с послеродовым периодом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О85,86,86.0, 86.1, 86.8, 91.0-91.2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және терапиялық әрекеттерден болатын асқынулар </w:t>
            </w:r>
          </w:p>
          <w:p>
            <w:pPr>
              <w:spacing w:after="20"/>
              <w:ind w:left="20"/>
              <w:jc w:val="both"/>
            </w:pPr>
            <w:r>
              <w:rPr>
                <w:rFonts w:ascii="Times New Roman"/>
                <w:b w:val="false"/>
                <w:i w:val="false"/>
                <w:color w:val="000000"/>
                <w:sz w:val="20"/>
              </w:rPr>
              <w:t>
Осложнения хирургических и терапевтических вмешательств</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Т80.2, Т.81.4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Жіті және созылмалы (алғаш анықталған) гепатиттердің </w:t>
      </w:r>
    </w:p>
    <w:p>
      <w:pPr>
        <w:spacing w:after="0"/>
        <w:ind w:left="0"/>
        <w:jc w:val="both"/>
      </w:pPr>
      <w:r>
        <w:rPr>
          <w:rFonts w:ascii="Times New Roman"/>
          <w:b w:val="false"/>
          <w:i w:val="false"/>
          <w:color w:val="000000"/>
          <w:sz w:val="28"/>
        </w:rPr>
        <w:t>
      ұштастырылған нысандары кезінде шифрларға сәйкес бөлек диагноздарды</w:t>
      </w:r>
    </w:p>
    <w:p>
      <w:pPr>
        <w:spacing w:after="0"/>
        <w:ind w:left="0"/>
        <w:jc w:val="both"/>
      </w:pPr>
      <w:r>
        <w:rPr>
          <w:rFonts w:ascii="Times New Roman"/>
          <w:b w:val="false"/>
          <w:i w:val="false"/>
          <w:color w:val="000000"/>
          <w:sz w:val="28"/>
        </w:rPr>
        <w:t>
      тіркеуді жүргізу керек Примечание: При сочетанных формах острых и</w:t>
      </w:r>
    </w:p>
    <w:p>
      <w:pPr>
        <w:spacing w:after="0"/>
        <w:ind w:left="0"/>
        <w:jc w:val="both"/>
      </w:pPr>
      <w:r>
        <w:rPr>
          <w:rFonts w:ascii="Times New Roman"/>
          <w:b w:val="false"/>
          <w:i w:val="false"/>
          <w:color w:val="000000"/>
          <w:sz w:val="28"/>
        </w:rPr>
        <w:t>
      хронических (впервые выявленных) вирусных гепатитах вести раздельную</w:t>
      </w:r>
    </w:p>
    <w:p>
      <w:pPr>
        <w:spacing w:after="0"/>
        <w:ind w:left="0"/>
        <w:jc w:val="both"/>
      </w:pPr>
      <w:r>
        <w:rPr>
          <w:rFonts w:ascii="Times New Roman"/>
          <w:b w:val="false"/>
          <w:i w:val="false"/>
          <w:color w:val="000000"/>
          <w:sz w:val="28"/>
        </w:rPr>
        <w:t>
      регистрацию диагнозов согласно шифрам.</w:t>
      </w:r>
    </w:p>
    <w:p>
      <w:pPr>
        <w:spacing w:after="0"/>
        <w:ind w:left="0"/>
        <w:jc w:val="both"/>
      </w:pPr>
      <w:r>
        <w:rPr>
          <w:rFonts w:ascii="Times New Roman"/>
          <w:b w:val="false"/>
          <w:i w:val="false"/>
          <w:color w:val="000000"/>
          <w:sz w:val="28"/>
        </w:rPr>
        <w:t>
      Орындаушының аты жөні және телефоны _________________________________</w:t>
      </w:r>
    </w:p>
    <w:p>
      <w:pPr>
        <w:spacing w:after="0"/>
        <w:ind w:left="0"/>
        <w:jc w:val="both"/>
      </w:pPr>
      <w:r>
        <w:rPr>
          <w:rFonts w:ascii="Times New Roman"/>
          <w:b w:val="false"/>
          <w:i w:val="false"/>
          <w:color w:val="000000"/>
          <w:sz w:val="28"/>
        </w:rPr>
        <w:t>
      ФИО исполнителя и телефон____________________________________________</w:t>
      </w:r>
    </w:p>
    <w:p>
      <w:pPr>
        <w:spacing w:after="0"/>
        <w:ind w:left="0"/>
        <w:jc w:val="both"/>
      </w:pPr>
      <w:r>
        <w:rPr>
          <w:rFonts w:ascii="Times New Roman"/>
          <w:b w:val="false"/>
          <w:i w:val="false"/>
          <w:color w:val="000000"/>
          <w:sz w:val="28"/>
        </w:rPr>
        <w:t>
      Күні 20 _____ жылғы "_____" _________________________________________</w:t>
      </w:r>
    </w:p>
    <w:p>
      <w:pPr>
        <w:spacing w:after="0"/>
        <w:ind w:left="0"/>
        <w:jc w:val="both"/>
      </w:pPr>
      <w:r>
        <w:rPr>
          <w:rFonts w:ascii="Times New Roman"/>
          <w:b w:val="false"/>
          <w:i w:val="false"/>
          <w:color w:val="000000"/>
          <w:sz w:val="28"/>
        </w:rPr>
        <w:t>
      Дата "___"______ 20__ года.</w:t>
      </w:r>
    </w:p>
    <w:p>
      <w:pPr>
        <w:spacing w:after="0"/>
        <w:ind w:left="0"/>
        <w:jc w:val="both"/>
      </w:pPr>
      <w:r>
        <w:rPr>
          <w:rFonts w:ascii="Times New Roman"/>
          <w:b w:val="false"/>
          <w:i w:val="false"/>
          <w:color w:val="000000"/>
          <w:sz w:val="28"/>
        </w:rPr>
        <w:t>
      Басшы _______________________________________________________________</w:t>
      </w:r>
    </w:p>
    <w:p>
      <w:pPr>
        <w:spacing w:after="0"/>
        <w:ind w:left="0"/>
        <w:jc w:val="both"/>
      </w:pPr>
      <w:r>
        <w:rPr>
          <w:rFonts w:ascii="Times New Roman"/>
          <w:b w:val="false"/>
          <w:i w:val="false"/>
          <w:color w:val="000000"/>
          <w:sz w:val="28"/>
        </w:rPr>
        <w:t>
      Руководитель ________________________________________________________</w:t>
      </w:r>
    </w:p>
    <w:bookmarkStart w:name="z674" w:id="351"/>
    <w:p>
      <w:pPr>
        <w:spacing w:after="0"/>
        <w:ind w:left="0"/>
        <w:jc w:val="both"/>
      </w:pPr>
      <w:r>
        <w:rPr>
          <w:rFonts w:ascii="Times New Roman"/>
          <w:b w:val="false"/>
          <w:i w:val="false"/>
          <w:color w:val="000000"/>
          <w:sz w:val="28"/>
        </w:rPr>
        <w:t xml:space="preserve">
      Қазақстан Республикасы    </w:t>
      </w:r>
    </w:p>
    <w:bookmarkEnd w:id="351"/>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220-қосымша          </w:t>
      </w:r>
    </w:p>
    <w:bookmarkStart w:name="z453" w:id="352"/>
    <w:p>
      <w:pPr>
        <w:spacing w:after="0"/>
        <w:ind w:left="0"/>
        <w:jc w:val="both"/>
      </w:pPr>
      <w:r>
        <w:rPr>
          <w:rFonts w:ascii="Times New Roman"/>
          <w:b w:val="false"/>
          <w:i w:val="false"/>
          <w:color w:val="000000"/>
          <w:sz w:val="28"/>
        </w:rPr>
        <w:t xml:space="preserve">
      Приложение 220      </w:t>
      </w:r>
    </w:p>
    <w:bookmarkEnd w:id="352"/>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xml:space="preserve">
      Формат А4 </w:t>
      </w:r>
    </w:p>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Жекелеген инфекциялық және паразиттік аурулар туралы есеп</w:t>
      </w:r>
      <w:r>
        <w:br/>
      </w:r>
      <w:r>
        <w:rPr>
          <w:rFonts w:ascii="Times New Roman"/>
          <w:b/>
          <w:i w:val="false"/>
          <w:color w:val="000000"/>
        </w:rPr>
        <w:t>Отчет об отдельных инфекционных и паразитарных заболеваниях</w:t>
      </w:r>
    </w:p>
    <w:p>
      <w:pPr>
        <w:spacing w:after="0"/>
        <w:ind w:left="0"/>
        <w:jc w:val="both"/>
      </w:pPr>
      <w:r>
        <w:rPr>
          <w:rFonts w:ascii="Times New Roman"/>
          <w:b w:val="false"/>
          <w:i w:val="false"/>
          <w:color w:val="000000"/>
          <w:sz w:val="28"/>
        </w:rPr>
        <w:t>
                     Есепті кезең 20 __ жылғы ________________ айға</w:t>
      </w:r>
    </w:p>
    <w:p>
      <w:pPr>
        <w:spacing w:after="0"/>
        <w:ind w:left="0"/>
        <w:jc w:val="both"/>
      </w:pPr>
      <w:r>
        <w:rPr>
          <w:rFonts w:ascii="Times New Roman"/>
          <w:b w:val="false"/>
          <w:i w:val="false"/>
          <w:color w:val="000000"/>
          <w:sz w:val="28"/>
        </w:rPr>
        <w:t>
                    Отчетный период за ___________ месяц 20 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 2-нысан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Индекс: Форма 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ай сайын өсумен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ежемесячная с нарастанием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Ұсынылатын тұлғалар тобы:</w:t>
      </w:r>
      <w:r>
        <w:rPr>
          <w:rFonts w:ascii="Times New Roman"/>
          <w:b w:val="false"/>
          <w:i w:val="false"/>
          <w:color w:val="000000"/>
          <w:sz w:val="28"/>
        </w:rPr>
        <w:t xml:space="preserve"> Қазақстан Республикасы Ұлттық экономика</w:t>
      </w:r>
    </w:p>
    <w:p>
      <w:pPr>
        <w:spacing w:after="0"/>
        <w:ind w:left="0"/>
        <w:jc w:val="both"/>
      </w:pPr>
      <w:r>
        <w:rPr>
          <w:rFonts w:ascii="Times New Roman"/>
          <w:b w:val="false"/>
          <w:i w:val="false"/>
          <w:color w:val="000000"/>
          <w:sz w:val="28"/>
        </w:rPr>
        <w:t>
      министрлігінің тұтынушылардың құқытарын қорғау комитетінің аумақтық</w:t>
      </w:r>
    </w:p>
    <w:p>
      <w:pPr>
        <w:spacing w:after="0"/>
        <w:ind w:left="0"/>
        <w:jc w:val="both"/>
      </w:pPr>
      <w:r>
        <w:rPr>
          <w:rFonts w:ascii="Times New Roman"/>
          <w:b w:val="false"/>
          <w:i w:val="false"/>
          <w:color w:val="000000"/>
          <w:sz w:val="28"/>
        </w:rPr>
        <w:t xml:space="preserve">
      ұйымдар мен мекемелер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xml:space="preserve"> Территориальные органы и организации</w:t>
      </w:r>
    </w:p>
    <w:p>
      <w:pPr>
        <w:spacing w:after="0"/>
        <w:ind w:left="0"/>
        <w:jc w:val="both"/>
      </w:pPr>
      <w:r>
        <w:rPr>
          <w:rFonts w:ascii="Times New Roman"/>
          <w:b w:val="false"/>
          <w:i w:val="false"/>
          <w:color w:val="000000"/>
          <w:sz w:val="28"/>
        </w:rPr>
        <w:t>
      комитета по защите прав потребителей Министерства национальной</w:t>
      </w:r>
    </w:p>
    <w:p>
      <w:pPr>
        <w:spacing w:after="0"/>
        <w:ind w:left="0"/>
        <w:jc w:val="both"/>
      </w:pPr>
      <w:r>
        <w:rPr>
          <w:rFonts w:ascii="Times New Roman"/>
          <w:b w:val="false"/>
          <w:i w:val="false"/>
          <w:color w:val="000000"/>
          <w:sz w:val="28"/>
        </w:rPr>
        <w:t>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Ұлттық экономика министрлігі</w:t>
      </w:r>
    </w:p>
    <w:p>
      <w:pPr>
        <w:spacing w:after="0"/>
        <w:ind w:left="0"/>
        <w:jc w:val="both"/>
      </w:pPr>
      <w:r>
        <w:rPr>
          <w:rFonts w:ascii="Times New Roman"/>
          <w:b w:val="false"/>
          <w:i w:val="false"/>
          <w:color w:val="000000"/>
          <w:sz w:val="28"/>
        </w:rPr>
        <w:t>
      Тұтынушылардың құқықтарын қорғау комитетіне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Комитет по защите прав потребителей</w:t>
      </w:r>
    </w:p>
    <w:p>
      <w:pPr>
        <w:spacing w:after="0"/>
        <w:ind w:left="0"/>
        <w:jc w:val="both"/>
      </w:pPr>
      <w:r>
        <w:rPr>
          <w:rFonts w:ascii="Times New Roman"/>
          <w:b w:val="false"/>
          <w:i w:val="false"/>
          <w:color w:val="000000"/>
          <w:sz w:val="28"/>
        </w:rPr>
        <w:t>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Аудандық тұтынушылардың құқықтарын қорғау</w:t>
      </w:r>
    </w:p>
    <w:p>
      <w:pPr>
        <w:spacing w:after="0"/>
        <w:ind w:left="0"/>
        <w:jc w:val="both"/>
      </w:pPr>
      <w:r>
        <w:rPr>
          <w:rFonts w:ascii="Times New Roman"/>
          <w:b w:val="false"/>
          <w:i w:val="false"/>
          <w:color w:val="000000"/>
          <w:sz w:val="28"/>
        </w:rPr>
        <w:t>
      басқармалары (қалаішілік аудандардың тұтынушылардың құқықтарын қорғау</w:t>
      </w:r>
    </w:p>
    <w:p>
      <w:pPr>
        <w:spacing w:after="0"/>
        <w:ind w:left="0"/>
        <w:jc w:val="both"/>
      </w:pPr>
      <w:r>
        <w:rPr>
          <w:rFonts w:ascii="Times New Roman"/>
          <w:b w:val="false"/>
          <w:i w:val="false"/>
          <w:color w:val="000000"/>
          <w:sz w:val="28"/>
        </w:rPr>
        <w:t>
      басқармалары қосқанда) аудандық тұтынушылардың құқықтарын қорғау</w:t>
      </w:r>
    </w:p>
    <w:p>
      <w:pPr>
        <w:spacing w:after="0"/>
        <w:ind w:left="0"/>
        <w:jc w:val="both"/>
      </w:pPr>
      <w:r>
        <w:rPr>
          <w:rFonts w:ascii="Times New Roman"/>
          <w:b w:val="false"/>
          <w:i w:val="false"/>
          <w:color w:val="000000"/>
          <w:sz w:val="28"/>
        </w:rPr>
        <w:t>
      басқармалары жоқ қалалардың қалалық тұтынушылардың құқықтарын</w:t>
      </w:r>
    </w:p>
    <w:p>
      <w:pPr>
        <w:spacing w:after="0"/>
        <w:ind w:left="0"/>
        <w:jc w:val="both"/>
      </w:pPr>
      <w:r>
        <w:rPr>
          <w:rFonts w:ascii="Times New Roman"/>
          <w:b w:val="false"/>
          <w:i w:val="false"/>
          <w:color w:val="000000"/>
          <w:sz w:val="28"/>
        </w:rPr>
        <w:t>
      қорғау басқармалары - қалалық (облыстық) тұтынушылардың</w:t>
      </w:r>
    </w:p>
    <w:p>
      <w:pPr>
        <w:spacing w:after="0"/>
        <w:ind w:left="0"/>
        <w:jc w:val="both"/>
      </w:pPr>
      <w:r>
        <w:rPr>
          <w:rFonts w:ascii="Times New Roman"/>
          <w:b w:val="false"/>
          <w:i w:val="false"/>
          <w:color w:val="000000"/>
          <w:sz w:val="28"/>
        </w:rPr>
        <w:t>
      құқықтарын қорғау басқармалары тұтынушылардың құқықтарын қорғау</w:t>
      </w:r>
    </w:p>
    <w:p>
      <w:pPr>
        <w:spacing w:after="0"/>
        <w:ind w:left="0"/>
        <w:jc w:val="both"/>
      </w:pPr>
      <w:r>
        <w:rPr>
          <w:rFonts w:ascii="Times New Roman"/>
          <w:b w:val="false"/>
          <w:i w:val="false"/>
          <w:color w:val="000000"/>
          <w:sz w:val="28"/>
        </w:rPr>
        <w:t xml:space="preserve">
      департаментіне – есепті кезеңнен кейінгі 3-ші күнінде; </w:t>
      </w:r>
    </w:p>
    <w:p>
      <w:pPr>
        <w:spacing w:after="0"/>
        <w:ind w:left="0"/>
        <w:jc w:val="both"/>
      </w:pPr>
      <w:r>
        <w:rPr>
          <w:rFonts w:ascii="Times New Roman"/>
          <w:b w:val="false"/>
          <w:i w:val="false"/>
          <w:color w:val="000000"/>
          <w:sz w:val="28"/>
        </w:rPr>
        <w:t>
      Аудандық тұтынушылардың құқықтарын қорғау басқармалары бар қалалардың</w:t>
      </w:r>
    </w:p>
    <w:p>
      <w:pPr>
        <w:spacing w:after="0"/>
        <w:ind w:left="0"/>
        <w:jc w:val="both"/>
      </w:pPr>
      <w:r>
        <w:rPr>
          <w:rFonts w:ascii="Times New Roman"/>
          <w:b w:val="false"/>
          <w:i w:val="false"/>
          <w:color w:val="000000"/>
          <w:sz w:val="28"/>
        </w:rPr>
        <w:t>
      қалалық тұтынушылардың құқықтарын қорғау басқармаларына (Астана,</w:t>
      </w:r>
    </w:p>
    <w:p>
      <w:pPr>
        <w:spacing w:after="0"/>
        <w:ind w:left="0"/>
        <w:jc w:val="both"/>
      </w:pPr>
      <w:r>
        <w:rPr>
          <w:rFonts w:ascii="Times New Roman"/>
          <w:b w:val="false"/>
          <w:i w:val="false"/>
          <w:color w:val="000000"/>
          <w:sz w:val="28"/>
        </w:rPr>
        <w:t>
      Алматы қалаларынан басқа) - облыстық тұтынушылардың құқықтарын қорғау</w:t>
      </w:r>
    </w:p>
    <w:p>
      <w:pPr>
        <w:spacing w:after="0"/>
        <w:ind w:left="0"/>
        <w:jc w:val="both"/>
      </w:pPr>
      <w:r>
        <w:rPr>
          <w:rFonts w:ascii="Times New Roman"/>
          <w:b w:val="false"/>
          <w:i w:val="false"/>
          <w:color w:val="000000"/>
          <w:sz w:val="28"/>
        </w:rPr>
        <w:t xml:space="preserve">
      департаментіне – есепті кезеңнен кейінгі 4-ші күнінде; </w:t>
      </w:r>
    </w:p>
    <w:p>
      <w:pPr>
        <w:spacing w:after="0"/>
        <w:ind w:left="0"/>
        <w:jc w:val="both"/>
      </w:pPr>
      <w:r>
        <w:rPr>
          <w:rFonts w:ascii="Times New Roman"/>
          <w:b w:val="false"/>
          <w:i w:val="false"/>
          <w:color w:val="000000"/>
          <w:sz w:val="28"/>
        </w:rPr>
        <w:t>
      Басқа министрліктердің меншіктің барлық нысанындағы</w:t>
      </w:r>
    </w:p>
    <w:p>
      <w:pPr>
        <w:spacing w:after="0"/>
        <w:ind w:left="0"/>
        <w:jc w:val="both"/>
      </w:pPr>
      <w:r>
        <w:rPr>
          <w:rFonts w:ascii="Times New Roman"/>
          <w:b w:val="false"/>
          <w:i w:val="false"/>
          <w:color w:val="000000"/>
          <w:sz w:val="28"/>
        </w:rPr>
        <w:t>
      санитарлық-эпидемиологиялық мекеме (СЭМ) - облыстық тұтынушылардың</w:t>
      </w:r>
    </w:p>
    <w:p>
      <w:pPr>
        <w:spacing w:after="0"/>
        <w:ind w:left="0"/>
        <w:jc w:val="both"/>
      </w:pPr>
      <w:r>
        <w:rPr>
          <w:rFonts w:ascii="Times New Roman"/>
          <w:b w:val="false"/>
          <w:i w:val="false"/>
          <w:color w:val="000000"/>
          <w:sz w:val="28"/>
        </w:rPr>
        <w:t>
      құқықтарын қорғау департаментіне - есепті кезеңнен кейінгі 3-ші</w:t>
      </w:r>
    </w:p>
    <w:p>
      <w:pPr>
        <w:spacing w:after="0"/>
        <w:ind w:left="0"/>
        <w:jc w:val="both"/>
      </w:pPr>
      <w:r>
        <w:rPr>
          <w:rFonts w:ascii="Times New Roman"/>
          <w:b w:val="false"/>
          <w:i w:val="false"/>
          <w:color w:val="000000"/>
          <w:sz w:val="28"/>
        </w:rPr>
        <w:t xml:space="preserve">
      күнінде; </w:t>
      </w:r>
    </w:p>
    <w:p>
      <w:pPr>
        <w:spacing w:after="0"/>
        <w:ind w:left="0"/>
        <w:jc w:val="both"/>
      </w:pPr>
      <w:r>
        <w:rPr>
          <w:rFonts w:ascii="Times New Roman"/>
          <w:b w:val="false"/>
          <w:i w:val="false"/>
          <w:color w:val="000000"/>
          <w:sz w:val="28"/>
        </w:rPr>
        <w:t>
      Қалалық, облыстық тұтынушылардың құқықтарын қорғау департаменті –</w:t>
      </w:r>
    </w:p>
    <w:p>
      <w:pPr>
        <w:spacing w:after="0"/>
        <w:ind w:left="0"/>
        <w:jc w:val="both"/>
      </w:pPr>
      <w:r>
        <w:rPr>
          <w:rFonts w:ascii="Times New Roman"/>
          <w:b w:val="false"/>
          <w:i w:val="false"/>
          <w:color w:val="000000"/>
          <w:sz w:val="28"/>
        </w:rPr>
        <w:t>
      РМҚК "Санитарлық-эпидемиологиялық сараптама және мониторинг</w:t>
      </w:r>
    </w:p>
    <w:p>
      <w:pPr>
        <w:spacing w:after="0"/>
        <w:ind w:left="0"/>
        <w:jc w:val="both"/>
      </w:pPr>
      <w:r>
        <w:rPr>
          <w:rFonts w:ascii="Times New Roman"/>
          <w:b w:val="false"/>
          <w:i w:val="false"/>
          <w:color w:val="000000"/>
          <w:sz w:val="28"/>
        </w:rPr>
        <w:t>
      ғылыми-практикалық орталығы", қаланың, облыстың басқармасына - есепті</w:t>
      </w:r>
    </w:p>
    <w:p>
      <w:pPr>
        <w:spacing w:after="0"/>
        <w:ind w:left="0"/>
        <w:jc w:val="both"/>
      </w:pPr>
      <w:r>
        <w:rPr>
          <w:rFonts w:ascii="Times New Roman"/>
          <w:b w:val="false"/>
          <w:i w:val="false"/>
          <w:color w:val="000000"/>
          <w:sz w:val="28"/>
        </w:rPr>
        <w:t xml:space="preserve">
      кезеңнен кейінгі 5-ші күнінде; </w:t>
      </w:r>
    </w:p>
    <w:p>
      <w:pPr>
        <w:spacing w:after="0"/>
        <w:ind w:left="0"/>
        <w:jc w:val="both"/>
      </w:pPr>
      <w:r>
        <w:rPr>
          <w:rFonts w:ascii="Times New Roman"/>
          <w:b w:val="false"/>
          <w:i w:val="false"/>
          <w:color w:val="000000"/>
          <w:sz w:val="28"/>
        </w:rPr>
        <w:t>
      РМҚК "Санитарлық-эпидемиологиялық сараптама және мониторинг</w:t>
      </w:r>
    </w:p>
    <w:p>
      <w:pPr>
        <w:spacing w:after="0"/>
        <w:ind w:left="0"/>
        <w:jc w:val="both"/>
      </w:pPr>
      <w:r>
        <w:rPr>
          <w:rFonts w:ascii="Times New Roman"/>
          <w:b w:val="false"/>
          <w:i w:val="false"/>
          <w:color w:val="000000"/>
          <w:sz w:val="28"/>
        </w:rPr>
        <w:t>
      ғылыми-практикалық орталығы"– Қазақстан Республикасы Ұлттық экономика</w:t>
      </w:r>
    </w:p>
    <w:p>
      <w:pPr>
        <w:spacing w:after="0"/>
        <w:ind w:left="0"/>
        <w:jc w:val="both"/>
      </w:pPr>
      <w:r>
        <w:rPr>
          <w:rFonts w:ascii="Times New Roman"/>
          <w:b w:val="false"/>
          <w:i w:val="false"/>
          <w:color w:val="000000"/>
          <w:sz w:val="28"/>
        </w:rPr>
        <w:t>
      министрлігі Тұтынушылардың құқықтарын қорғау комитетіне – есепті</w:t>
      </w:r>
    </w:p>
    <w:p>
      <w:pPr>
        <w:spacing w:after="0"/>
        <w:ind w:left="0"/>
        <w:jc w:val="both"/>
      </w:pPr>
      <w:r>
        <w:rPr>
          <w:rFonts w:ascii="Times New Roman"/>
          <w:b w:val="false"/>
          <w:i w:val="false"/>
          <w:color w:val="000000"/>
          <w:sz w:val="28"/>
        </w:rPr>
        <w:t>
      кезеңнен кейінгі 8-ші күнінде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Районные управления по защите прав</w:t>
      </w:r>
    </w:p>
    <w:p>
      <w:pPr>
        <w:spacing w:after="0"/>
        <w:ind w:left="0"/>
        <w:jc w:val="both"/>
      </w:pPr>
      <w:r>
        <w:rPr>
          <w:rFonts w:ascii="Times New Roman"/>
          <w:b w:val="false"/>
          <w:i w:val="false"/>
          <w:color w:val="000000"/>
          <w:sz w:val="28"/>
        </w:rPr>
        <w:t>
      потребителей, (включая управления по защите прав потребителей</w:t>
      </w:r>
    </w:p>
    <w:p>
      <w:pPr>
        <w:spacing w:after="0"/>
        <w:ind w:left="0"/>
        <w:jc w:val="both"/>
      </w:pPr>
      <w:r>
        <w:rPr>
          <w:rFonts w:ascii="Times New Roman"/>
          <w:b w:val="false"/>
          <w:i w:val="false"/>
          <w:color w:val="000000"/>
          <w:sz w:val="28"/>
        </w:rPr>
        <w:t>
      внутригородских районов), городские управления по защите прав</w:t>
      </w:r>
    </w:p>
    <w:p>
      <w:pPr>
        <w:spacing w:after="0"/>
        <w:ind w:left="0"/>
        <w:jc w:val="both"/>
      </w:pPr>
      <w:r>
        <w:rPr>
          <w:rFonts w:ascii="Times New Roman"/>
          <w:b w:val="false"/>
          <w:i w:val="false"/>
          <w:color w:val="000000"/>
          <w:sz w:val="28"/>
        </w:rPr>
        <w:t>
      потребителей городов, не имеющих районных – городскому (областному)</w:t>
      </w:r>
    </w:p>
    <w:p>
      <w:pPr>
        <w:spacing w:after="0"/>
        <w:ind w:left="0"/>
        <w:jc w:val="both"/>
      </w:pPr>
      <w:r>
        <w:rPr>
          <w:rFonts w:ascii="Times New Roman"/>
          <w:b w:val="false"/>
          <w:i w:val="false"/>
          <w:color w:val="000000"/>
          <w:sz w:val="28"/>
        </w:rPr>
        <w:t>
      департаменту по защите прав потребителей - 3-го числа после отчетного</w:t>
      </w:r>
    </w:p>
    <w:p>
      <w:pPr>
        <w:spacing w:after="0"/>
        <w:ind w:left="0"/>
        <w:jc w:val="both"/>
      </w:pPr>
      <w:r>
        <w:rPr>
          <w:rFonts w:ascii="Times New Roman"/>
          <w:b w:val="false"/>
          <w:i w:val="false"/>
          <w:color w:val="000000"/>
          <w:sz w:val="28"/>
        </w:rPr>
        <w:t>
      периода;</w:t>
      </w:r>
    </w:p>
    <w:p>
      <w:pPr>
        <w:spacing w:after="0"/>
        <w:ind w:left="0"/>
        <w:jc w:val="both"/>
      </w:pPr>
      <w:r>
        <w:rPr>
          <w:rFonts w:ascii="Times New Roman"/>
          <w:b w:val="false"/>
          <w:i w:val="false"/>
          <w:color w:val="000000"/>
          <w:sz w:val="28"/>
        </w:rPr>
        <w:t>
      Городские управления по защите прав потребителей городов, имеющие</w:t>
      </w:r>
    </w:p>
    <w:p>
      <w:pPr>
        <w:spacing w:after="0"/>
        <w:ind w:left="0"/>
        <w:jc w:val="both"/>
      </w:pPr>
      <w:r>
        <w:rPr>
          <w:rFonts w:ascii="Times New Roman"/>
          <w:b w:val="false"/>
          <w:i w:val="false"/>
          <w:color w:val="000000"/>
          <w:sz w:val="28"/>
        </w:rPr>
        <w:t>
      районные управления по защите прав потребителей (кроме гг. Астаны,</w:t>
      </w:r>
    </w:p>
    <w:p>
      <w:pPr>
        <w:spacing w:after="0"/>
        <w:ind w:left="0"/>
        <w:jc w:val="both"/>
      </w:pPr>
      <w:r>
        <w:rPr>
          <w:rFonts w:ascii="Times New Roman"/>
          <w:b w:val="false"/>
          <w:i w:val="false"/>
          <w:color w:val="000000"/>
          <w:sz w:val="28"/>
        </w:rPr>
        <w:t>
      Алматы) - областным департаментам по защите прав потребителей – 4-го</w:t>
      </w:r>
    </w:p>
    <w:p>
      <w:pPr>
        <w:spacing w:after="0"/>
        <w:ind w:left="0"/>
        <w:jc w:val="both"/>
      </w:pPr>
      <w:r>
        <w:rPr>
          <w:rFonts w:ascii="Times New Roman"/>
          <w:b w:val="false"/>
          <w:i w:val="false"/>
          <w:color w:val="000000"/>
          <w:sz w:val="28"/>
        </w:rPr>
        <w:t xml:space="preserve">
      числа после отчетного периода; </w:t>
      </w:r>
    </w:p>
    <w:p>
      <w:pPr>
        <w:spacing w:after="0"/>
        <w:ind w:left="0"/>
        <w:jc w:val="both"/>
      </w:pPr>
      <w:r>
        <w:rPr>
          <w:rFonts w:ascii="Times New Roman"/>
          <w:b w:val="false"/>
          <w:i w:val="false"/>
          <w:color w:val="000000"/>
          <w:sz w:val="28"/>
        </w:rPr>
        <w:t>
      Санитарно-эпидемиологические организации других министерств,</w:t>
      </w:r>
    </w:p>
    <w:p>
      <w:pPr>
        <w:spacing w:after="0"/>
        <w:ind w:left="0"/>
        <w:jc w:val="both"/>
      </w:pPr>
      <w:r>
        <w:rPr>
          <w:rFonts w:ascii="Times New Roman"/>
          <w:b w:val="false"/>
          <w:i w:val="false"/>
          <w:color w:val="000000"/>
          <w:sz w:val="28"/>
        </w:rPr>
        <w:t>
      областному департаменту по защите прав потребителей - 3-го числа</w:t>
      </w:r>
    </w:p>
    <w:p>
      <w:pPr>
        <w:spacing w:after="0"/>
        <w:ind w:left="0"/>
        <w:jc w:val="both"/>
      </w:pPr>
      <w:r>
        <w:rPr>
          <w:rFonts w:ascii="Times New Roman"/>
          <w:b w:val="false"/>
          <w:i w:val="false"/>
          <w:color w:val="000000"/>
          <w:sz w:val="28"/>
        </w:rPr>
        <w:t>
      после отчетного периода;</w:t>
      </w:r>
    </w:p>
    <w:p>
      <w:pPr>
        <w:spacing w:after="0"/>
        <w:ind w:left="0"/>
        <w:jc w:val="both"/>
      </w:pPr>
      <w:r>
        <w:rPr>
          <w:rFonts w:ascii="Times New Roman"/>
          <w:b w:val="false"/>
          <w:i w:val="false"/>
          <w:color w:val="000000"/>
          <w:sz w:val="28"/>
        </w:rPr>
        <w:t>
      Городские, областные департаменты по защите прав потребителей – РГКП</w:t>
      </w:r>
    </w:p>
    <w:p>
      <w:pPr>
        <w:spacing w:after="0"/>
        <w:ind w:left="0"/>
        <w:jc w:val="both"/>
      </w:pPr>
      <w:r>
        <w:rPr>
          <w:rFonts w:ascii="Times New Roman"/>
          <w:b w:val="false"/>
          <w:i w:val="false"/>
          <w:color w:val="000000"/>
          <w:sz w:val="28"/>
        </w:rPr>
        <w:t>
      "Научно-практический центр санитарно-эпидемиологической экспертизы и</w:t>
      </w:r>
    </w:p>
    <w:p>
      <w:pPr>
        <w:spacing w:after="0"/>
        <w:ind w:left="0"/>
        <w:jc w:val="both"/>
      </w:pPr>
      <w:r>
        <w:rPr>
          <w:rFonts w:ascii="Times New Roman"/>
          <w:b w:val="false"/>
          <w:i w:val="false"/>
          <w:color w:val="000000"/>
          <w:sz w:val="28"/>
        </w:rPr>
        <w:t>
      мониторинга", управлению здравоохранения города, области - 5 числа</w:t>
      </w:r>
    </w:p>
    <w:p>
      <w:pPr>
        <w:spacing w:after="0"/>
        <w:ind w:left="0"/>
        <w:jc w:val="both"/>
      </w:pPr>
      <w:r>
        <w:rPr>
          <w:rFonts w:ascii="Times New Roman"/>
          <w:b w:val="false"/>
          <w:i w:val="false"/>
          <w:color w:val="000000"/>
          <w:sz w:val="28"/>
        </w:rPr>
        <w:t xml:space="preserve">
      после отчетного периода; </w:t>
      </w:r>
    </w:p>
    <w:p>
      <w:pPr>
        <w:spacing w:after="0"/>
        <w:ind w:left="0"/>
        <w:jc w:val="both"/>
      </w:pPr>
      <w:r>
        <w:rPr>
          <w:rFonts w:ascii="Times New Roman"/>
          <w:b w:val="false"/>
          <w:i w:val="false"/>
          <w:color w:val="000000"/>
          <w:sz w:val="28"/>
        </w:rPr>
        <w:t>
      РГКП "Научно-практический центр санитарно-эпидемиологической</w:t>
      </w:r>
    </w:p>
    <w:p>
      <w:pPr>
        <w:spacing w:after="0"/>
        <w:ind w:left="0"/>
        <w:jc w:val="both"/>
      </w:pPr>
      <w:r>
        <w:rPr>
          <w:rFonts w:ascii="Times New Roman"/>
          <w:b w:val="false"/>
          <w:i w:val="false"/>
          <w:color w:val="000000"/>
          <w:sz w:val="28"/>
        </w:rPr>
        <w:t>
      экспертизы и мониторинга" – Комитет по защите прав потребителей</w:t>
      </w:r>
    </w:p>
    <w:p>
      <w:pPr>
        <w:spacing w:after="0"/>
        <w:ind w:left="0"/>
        <w:jc w:val="both"/>
      </w:pPr>
      <w:r>
        <w:rPr>
          <w:rFonts w:ascii="Times New Roman"/>
          <w:b w:val="false"/>
          <w:i w:val="false"/>
          <w:color w:val="000000"/>
          <w:sz w:val="28"/>
        </w:rPr>
        <w:t>
      Министерства национальной экономики Республики Казахстан – 8 числа</w:t>
      </w:r>
    </w:p>
    <w:p>
      <w:pPr>
        <w:spacing w:after="0"/>
        <w:ind w:left="0"/>
        <w:jc w:val="both"/>
      </w:pPr>
      <w:r>
        <w:rPr>
          <w:rFonts w:ascii="Times New Roman"/>
          <w:b w:val="false"/>
          <w:i w:val="false"/>
          <w:color w:val="000000"/>
          <w:sz w:val="28"/>
        </w:rPr>
        <w:t>
      после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754"/>
        <w:gridCol w:w="6465"/>
        <w:gridCol w:w="412"/>
        <w:gridCol w:w="1441"/>
        <w:gridCol w:w="1785"/>
      </w:tblGrid>
      <w:tr>
        <w:trPr>
          <w:trHeight w:val="30" w:hRule="atLeast"/>
        </w:trPr>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p>
            <w:pPr>
              <w:spacing w:after="20"/>
              <w:ind w:left="20"/>
              <w:jc w:val="both"/>
            </w:pPr>
            <w:r>
              <w:rPr>
                <w:rFonts w:ascii="Times New Roman"/>
                <w:b w:val="false"/>
                <w:i w:val="false"/>
                <w:color w:val="000000"/>
                <w:sz w:val="20"/>
              </w:rPr>
              <w:t>
Наименование болезней</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 </w:t>
            </w:r>
          </w:p>
          <w:p>
            <w:pPr>
              <w:spacing w:after="20"/>
              <w:ind w:left="20"/>
              <w:jc w:val="both"/>
            </w:pPr>
            <w:r>
              <w:rPr>
                <w:rFonts w:ascii="Times New Roman"/>
                <w:b w:val="false"/>
                <w:i w:val="false"/>
                <w:color w:val="000000"/>
                <w:sz w:val="20"/>
              </w:rPr>
              <w:t>
№ строки</w:t>
            </w:r>
          </w:p>
        </w:tc>
        <w:tc>
          <w:tcPr>
            <w:tcW w:w="6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p>
            <w:pPr>
              <w:spacing w:after="20"/>
              <w:ind w:left="20"/>
              <w:jc w:val="both"/>
            </w:pPr>
            <w:r>
              <w:rPr>
                <w:rFonts w:ascii="Times New Roman"/>
                <w:b w:val="false"/>
                <w:i w:val="false"/>
                <w:color w:val="000000"/>
                <w:sz w:val="20"/>
              </w:rPr>
              <w:t>
Шифр по Международнойклассификации болезней (МКБ Х- пересмотра)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аурулар </w:t>
            </w:r>
          </w:p>
          <w:p>
            <w:pPr>
              <w:spacing w:after="20"/>
              <w:ind w:left="20"/>
              <w:jc w:val="both"/>
            </w:pPr>
            <w:r>
              <w:rPr>
                <w:rFonts w:ascii="Times New Roman"/>
                <w:b w:val="false"/>
                <w:i w:val="false"/>
                <w:color w:val="000000"/>
                <w:sz w:val="20"/>
              </w:rPr>
              <w:t>
Зарегистрировано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балалар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 жасты қосқанда </w:t>
            </w:r>
          </w:p>
          <w:p>
            <w:pPr>
              <w:spacing w:after="20"/>
              <w:ind w:left="20"/>
              <w:jc w:val="both"/>
            </w:pPr>
            <w:r>
              <w:rPr>
                <w:rFonts w:ascii="Times New Roman"/>
                <w:b w:val="false"/>
                <w:i w:val="false"/>
                <w:color w:val="000000"/>
                <w:sz w:val="20"/>
              </w:rPr>
              <w:t>
от 0 до 14 лет включительно</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жасты қосқанда </w:t>
            </w:r>
          </w:p>
          <w:p>
            <w:pPr>
              <w:spacing w:after="20"/>
              <w:ind w:left="20"/>
              <w:jc w:val="both"/>
            </w:pPr>
            <w:r>
              <w:rPr>
                <w:rFonts w:ascii="Times New Roman"/>
                <w:b w:val="false"/>
                <w:i w:val="false"/>
                <w:color w:val="000000"/>
                <w:sz w:val="20"/>
              </w:rPr>
              <w:t>
от 15 лет до 17 лет включительно</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Тырысқақ </w:t>
            </w:r>
          </w:p>
          <w:p>
            <w:pPr>
              <w:spacing w:after="20"/>
              <w:ind w:left="20"/>
              <w:jc w:val="both"/>
            </w:pPr>
            <w:r>
              <w:rPr>
                <w:rFonts w:ascii="Times New Roman"/>
                <w:b w:val="false"/>
                <w:i w:val="false"/>
                <w:color w:val="000000"/>
                <w:sz w:val="20"/>
              </w:rPr>
              <w:t>
Холера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 </w:t>
            </w:r>
          </w:p>
          <w:p>
            <w:pPr>
              <w:spacing w:after="20"/>
              <w:ind w:left="20"/>
              <w:jc w:val="both"/>
            </w:pPr>
            <w:r>
              <w:rPr>
                <w:rFonts w:ascii="Times New Roman"/>
                <w:b w:val="false"/>
                <w:i w:val="false"/>
                <w:color w:val="000000"/>
                <w:sz w:val="20"/>
              </w:rPr>
              <w:t>
Брюшной тиф</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Паратиф А.В.С </w:t>
            </w:r>
          </w:p>
          <w:p>
            <w:pPr>
              <w:spacing w:after="20"/>
              <w:ind w:left="20"/>
              <w:jc w:val="both"/>
            </w:pPr>
            <w:r>
              <w:rPr>
                <w:rFonts w:ascii="Times New Roman"/>
                <w:b w:val="false"/>
                <w:i w:val="false"/>
                <w:color w:val="000000"/>
                <w:sz w:val="20"/>
              </w:rPr>
              <w:t>
Паратиф А.В.С</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А01.1-А01.4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 қоздырғыштарының бойда болуы </w:t>
            </w:r>
          </w:p>
          <w:p>
            <w:pPr>
              <w:spacing w:after="20"/>
              <w:ind w:left="20"/>
              <w:jc w:val="both"/>
            </w:pPr>
            <w:r>
              <w:rPr>
                <w:rFonts w:ascii="Times New Roman"/>
                <w:b w:val="false"/>
                <w:i w:val="false"/>
                <w:color w:val="000000"/>
                <w:sz w:val="20"/>
              </w:rPr>
              <w:t>
Носительство возбудителя брюшного тифа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сальмонеллез жұқпалары </w:t>
            </w:r>
          </w:p>
          <w:p>
            <w:pPr>
              <w:spacing w:after="20"/>
              <w:ind w:left="20"/>
              <w:jc w:val="both"/>
            </w:pPr>
            <w:r>
              <w:rPr>
                <w:rFonts w:ascii="Times New Roman"/>
                <w:b w:val="false"/>
                <w:i w:val="false"/>
                <w:color w:val="000000"/>
                <w:sz w:val="20"/>
              </w:rPr>
              <w:t>
Другие сальмонеллезные инфекции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Бактериялық дизентерия барлығы, оның ішінде </w:t>
            </w:r>
          </w:p>
          <w:p>
            <w:pPr>
              <w:spacing w:after="20"/>
              <w:ind w:left="20"/>
              <w:jc w:val="both"/>
            </w:pPr>
            <w:r>
              <w:rPr>
                <w:rFonts w:ascii="Times New Roman"/>
                <w:b w:val="false"/>
                <w:i w:val="false"/>
                <w:color w:val="000000"/>
                <w:sz w:val="20"/>
              </w:rPr>
              <w:t>
Бактериальная дизентерия всего,в том числе(в т.ч.)</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бактериялық шигеллез</w:t>
            </w:r>
          </w:p>
          <w:p>
            <w:pPr>
              <w:spacing w:after="20"/>
              <w:ind w:left="20"/>
              <w:jc w:val="both"/>
            </w:pPr>
            <w:r>
              <w:rPr>
                <w:rFonts w:ascii="Times New Roman"/>
                <w:b w:val="false"/>
                <w:i w:val="false"/>
                <w:color w:val="000000"/>
                <w:sz w:val="20"/>
              </w:rPr>
              <w:t xml:space="preserve">
Шигеллезбактериально подтвержденный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А03.0-А03.8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қоздырғыштарының пайда болуы</w:t>
            </w:r>
          </w:p>
          <w:p>
            <w:pPr>
              <w:spacing w:after="20"/>
              <w:ind w:left="20"/>
              <w:jc w:val="both"/>
            </w:pPr>
            <w:r>
              <w:rPr>
                <w:rFonts w:ascii="Times New Roman"/>
                <w:b w:val="false"/>
                <w:i w:val="false"/>
                <w:color w:val="000000"/>
                <w:sz w:val="20"/>
              </w:rPr>
              <w:t>
Носительствовозбудителей дизентеии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Нақтыланған басқа да бактериялық ішек жұқпалары </w:t>
            </w:r>
          </w:p>
          <w:p>
            <w:pPr>
              <w:spacing w:after="20"/>
              <w:ind w:left="20"/>
              <w:jc w:val="both"/>
            </w:pPr>
            <w:r>
              <w:rPr>
                <w:rFonts w:ascii="Times New Roman"/>
                <w:b w:val="false"/>
                <w:i w:val="false"/>
                <w:color w:val="000000"/>
                <w:sz w:val="20"/>
              </w:rPr>
              <w:t>
Другие кишечные инфекции уточненные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А04-А04.8, А08.0-А08.3, А08.5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Нақтыланбаған бактериялық ішек жұқпалары </w:t>
            </w:r>
          </w:p>
          <w:p>
            <w:pPr>
              <w:spacing w:after="20"/>
              <w:ind w:left="20"/>
              <w:jc w:val="both"/>
            </w:pPr>
            <w:r>
              <w:rPr>
                <w:rFonts w:ascii="Times New Roman"/>
                <w:b w:val="false"/>
                <w:i w:val="false"/>
                <w:color w:val="000000"/>
                <w:sz w:val="20"/>
              </w:rPr>
              <w:t>
Бактериальные ивирусные кишечные инфекции неуточненные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А04.9, А08.4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Ротавирустық энтерит </w:t>
            </w:r>
          </w:p>
          <w:p>
            <w:pPr>
              <w:spacing w:after="20"/>
              <w:ind w:left="20"/>
              <w:jc w:val="both"/>
            </w:pPr>
            <w:r>
              <w:rPr>
                <w:rFonts w:ascii="Times New Roman"/>
                <w:b w:val="false"/>
                <w:i w:val="false"/>
                <w:color w:val="000000"/>
                <w:sz w:val="20"/>
              </w:rPr>
              <w:t>
Рота вирусный энтерит</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Энтероколитик иерсиниеден туындаған энтериттер </w:t>
            </w:r>
          </w:p>
          <w:p>
            <w:pPr>
              <w:spacing w:after="20"/>
              <w:ind w:left="20"/>
              <w:jc w:val="both"/>
            </w:pPr>
            <w:r>
              <w:rPr>
                <w:rFonts w:ascii="Times New Roman"/>
                <w:b w:val="false"/>
                <w:i w:val="false"/>
                <w:color w:val="000000"/>
                <w:sz w:val="20"/>
              </w:rPr>
              <w:t>
Энтериты вызванныеиерсиния энтероколитка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А28.2,2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диарея Функциональнаядиарея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К15.1-15.9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бактериялық тағамнан уланулар </w:t>
            </w:r>
          </w:p>
          <w:p>
            <w:pPr>
              <w:spacing w:after="20"/>
              <w:ind w:left="20"/>
              <w:jc w:val="both"/>
            </w:pPr>
            <w:r>
              <w:rPr>
                <w:rFonts w:ascii="Times New Roman"/>
                <w:b w:val="false"/>
                <w:i w:val="false"/>
                <w:color w:val="000000"/>
                <w:sz w:val="20"/>
              </w:rPr>
              <w:t>
Другие бактериальныепищевые отравления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ботулизм </w:t>
            </w:r>
          </w:p>
          <w:p>
            <w:pPr>
              <w:spacing w:after="20"/>
              <w:ind w:left="20"/>
              <w:jc w:val="both"/>
            </w:pPr>
            <w:r>
              <w:rPr>
                <w:rFonts w:ascii="Times New Roman"/>
                <w:b w:val="false"/>
                <w:i w:val="false"/>
                <w:color w:val="000000"/>
                <w:sz w:val="20"/>
              </w:rPr>
              <w:t>
(в т.ч.) ботулизм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w:t>
            </w:r>
          </w:p>
          <w:p>
            <w:pPr>
              <w:spacing w:after="20"/>
              <w:ind w:left="20"/>
              <w:jc w:val="both"/>
            </w:pPr>
            <w:r>
              <w:rPr>
                <w:rFonts w:ascii="Times New Roman"/>
                <w:b w:val="false"/>
                <w:i w:val="false"/>
                <w:color w:val="000000"/>
                <w:sz w:val="20"/>
              </w:rPr>
              <w:t>
Чума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Туляремия </w:t>
            </w:r>
          </w:p>
          <w:p>
            <w:pPr>
              <w:spacing w:after="20"/>
              <w:ind w:left="20"/>
              <w:jc w:val="both"/>
            </w:pPr>
            <w:r>
              <w:rPr>
                <w:rFonts w:ascii="Times New Roman"/>
                <w:b w:val="false"/>
                <w:i w:val="false"/>
                <w:color w:val="000000"/>
                <w:sz w:val="20"/>
              </w:rPr>
              <w:t>
Туляремия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Күйдіргі </w:t>
            </w:r>
          </w:p>
          <w:p>
            <w:pPr>
              <w:spacing w:after="20"/>
              <w:ind w:left="20"/>
              <w:jc w:val="both"/>
            </w:pPr>
            <w:r>
              <w:rPr>
                <w:rFonts w:ascii="Times New Roman"/>
                <w:b w:val="false"/>
                <w:i w:val="false"/>
                <w:color w:val="000000"/>
                <w:sz w:val="20"/>
              </w:rPr>
              <w:t>
Сибирская язва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алғаш анықталған Бруцеллез, впервые диагностированный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Пастереллез </w:t>
            </w:r>
          </w:p>
          <w:p>
            <w:pPr>
              <w:spacing w:after="20"/>
              <w:ind w:left="20"/>
              <w:jc w:val="both"/>
            </w:pPr>
            <w:r>
              <w:rPr>
                <w:rFonts w:ascii="Times New Roman"/>
                <w:b w:val="false"/>
                <w:i w:val="false"/>
                <w:color w:val="000000"/>
                <w:sz w:val="20"/>
              </w:rPr>
              <w:t>
Пастереллез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Лептоспироз </w:t>
            </w:r>
          </w:p>
          <w:p>
            <w:pPr>
              <w:spacing w:after="20"/>
              <w:ind w:left="20"/>
              <w:jc w:val="both"/>
            </w:pPr>
            <w:r>
              <w:rPr>
                <w:rFonts w:ascii="Times New Roman"/>
                <w:b w:val="false"/>
                <w:i w:val="false"/>
                <w:color w:val="000000"/>
                <w:sz w:val="20"/>
              </w:rPr>
              <w:t>
Лептоспироз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Листериоз </w:t>
            </w:r>
          </w:p>
          <w:p>
            <w:pPr>
              <w:spacing w:after="20"/>
              <w:ind w:left="20"/>
              <w:jc w:val="both"/>
            </w:pPr>
            <w:r>
              <w:rPr>
                <w:rFonts w:ascii="Times New Roman"/>
                <w:b w:val="false"/>
                <w:i w:val="false"/>
                <w:color w:val="000000"/>
                <w:sz w:val="20"/>
              </w:rPr>
              <w:t>
Листериоз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Легионер ауруы </w:t>
            </w:r>
          </w:p>
          <w:p>
            <w:pPr>
              <w:spacing w:after="20"/>
              <w:ind w:left="20"/>
              <w:jc w:val="both"/>
            </w:pPr>
            <w:r>
              <w:rPr>
                <w:rFonts w:ascii="Times New Roman"/>
                <w:b w:val="false"/>
                <w:i w:val="false"/>
                <w:color w:val="000000"/>
                <w:sz w:val="20"/>
              </w:rPr>
              <w:t>
Болезньлегионеров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 ауруы </w:t>
            </w:r>
          </w:p>
          <w:p>
            <w:pPr>
              <w:spacing w:after="20"/>
              <w:ind w:left="20"/>
              <w:jc w:val="both"/>
            </w:pPr>
            <w:r>
              <w:rPr>
                <w:rFonts w:ascii="Times New Roman"/>
                <w:b w:val="false"/>
                <w:i w:val="false"/>
                <w:color w:val="000000"/>
                <w:sz w:val="20"/>
              </w:rPr>
              <w:t>
Дифтерия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 ауруы қоздырғыштарының пайда болуы </w:t>
            </w:r>
          </w:p>
          <w:p>
            <w:pPr>
              <w:spacing w:after="20"/>
              <w:ind w:left="20"/>
              <w:jc w:val="both"/>
            </w:pPr>
            <w:r>
              <w:rPr>
                <w:rFonts w:ascii="Times New Roman"/>
                <w:b w:val="false"/>
                <w:i w:val="false"/>
                <w:color w:val="000000"/>
                <w:sz w:val="20"/>
              </w:rPr>
              <w:t>
Носительствовозбудителей дифтерии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Көкжөтел </w:t>
            </w:r>
          </w:p>
          <w:p>
            <w:pPr>
              <w:spacing w:after="20"/>
              <w:ind w:left="20"/>
              <w:jc w:val="both"/>
            </w:pPr>
            <w:r>
              <w:rPr>
                <w:rFonts w:ascii="Times New Roman"/>
                <w:b w:val="false"/>
                <w:i w:val="false"/>
                <w:color w:val="000000"/>
                <w:sz w:val="20"/>
              </w:rPr>
              <w:t>
Коклюш</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Скарлатина </w:t>
            </w:r>
          </w:p>
          <w:p>
            <w:pPr>
              <w:spacing w:after="20"/>
              <w:ind w:left="20"/>
              <w:jc w:val="both"/>
            </w:pPr>
            <w:r>
              <w:rPr>
                <w:rFonts w:ascii="Times New Roman"/>
                <w:b w:val="false"/>
                <w:i w:val="false"/>
                <w:color w:val="000000"/>
                <w:sz w:val="20"/>
              </w:rPr>
              <w:t>
Скарлатина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 жұқпасы Менингококковаяинфекция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00.9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Іріңді менингит </w:t>
            </w:r>
          </w:p>
          <w:p>
            <w:pPr>
              <w:spacing w:after="20"/>
              <w:ind w:left="20"/>
              <w:jc w:val="both"/>
            </w:pPr>
            <w:r>
              <w:rPr>
                <w:rFonts w:ascii="Times New Roman"/>
                <w:b w:val="false"/>
                <w:i w:val="false"/>
                <w:color w:val="000000"/>
                <w:sz w:val="20"/>
              </w:rPr>
              <w:t>
Менингит гнойный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А87.0; А87.1; А87.8; А87.9;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Серозды менингит </w:t>
            </w:r>
          </w:p>
          <w:p>
            <w:pPr>
              <w:spacing w:after="20"/>
              <w:ind w:left="20"/>
              <w:jc w:val="both"/>
            </w:pPr>
            <w:r>
              <w:rPr>
                <w:rFonts w:ascii="Times New Roman"/>
                <w:b w:val="false"/>
                <w:i w:val="false"/>
                <w:color w:val="000000"/>
                <w:sz w:val="20"/>
              </w:rPr>
              <w:t>
Менингит серозный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96.3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типті гемофилдік жұқпа Гемофильная инфекциятипа b</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нәрестенің сіреспесі </w:t>
            </w:r>
          </w:p>
          <w:p>
            <w:pPr>
              <w:spacing w:after="20"/>
              <w:ind w:left="20"/>
              <w:jc w:val="both"/>
            </w:pPr>
            <w:r>
              <w:rPr>
                <w:rFonts w:ascii="Times New Roman"/>
                <w:b w:val="false"/>
                <w:i w:val="false"/>
                <w:color w:val="000000"/>
                <w:sz w:val="20"/>
              </w:rPr>
              <w:t>
Столбняк новорожденного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да нысандары Другие формыстолбняка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тудырған ауру </w:t>
            </w:r>
          </w:p>
          <w:p>
            <w:pPr>
              <w:spacing w:after="20"/>
              <w:ind w:left="20"/>
              <w:jc w:val="both"/>
            </w:pPr>
            <w:r>
              <w:rPr>
                <w:rFonts w:ascii="Times New Roman"/>
                <w:b w:val="false"/>
                <w:i w:val="false"/>
                <w:color w:val="000000"/>
                <w:sz w:val="20"/>
              </w:rPr>
              <w:t>
Болезнь, вызваннаявирусом иммунодефицита человека (ВИЧ)</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иммунотапшылық вирусы таратушылар (АИТВ)</w:t>
            </w:r>
          </w:p>
          <w:p>
            <w:pPr>
              <w:spacing w:after="20"/>
              <w:ind w:left="20"/>
              <w:jc w:val="both"/>
            </w:pPr>
            <w:r>
              <w:rPr>
                <w:rFonts w:ascii="Times New Roman"/>
                <w:b w:val="false"/>
                <w:i w:val="false"/>
                <w:color w:val="000000"/>
                <w:sz w:val="20"/>
              </w:rPr>
              <w:t>
Носители вирусаиммунодефицита человека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полиомиелит </w:t>
            </w:r>
          </w:p>
          <w:p>
            <w:pPr>
              <w:spacing w:after="20"/>
              <w:ind w:left="20"/>
              <w:jc w:val="both"/>
            </w:pPr>
            <w:r>
              <w:rPr>
                <w:rFonts w:ascii="Times New Roman"/>
                <w:b w:val="false"/>
                <w:i w:val="false"/>
                <w:color w:val="000000"/>
                <w:sz w:val="20"/>
              </w:rPr>
              <w:t>
Полиомиелит острый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әлсіз сал</w:t>
            </w:r>
          </w:p>
          <w:p>
            <w:pPr>
              <w:spacing w:after="20"/>
              <w:ind w:left="20"/>
              <w:jc w:val="both"/>
            </w:pPr>
            <w:r>
              <w:rPr>
                <w:rFonts w:ascii="Times New Roman"/>
                <w:b w:val="false"/>
                <w:i w:val="false"/>
                <w:color w:val="000000"/>
                <w:sz w:val="20"/>
              </w:rPr>
              <w:t>
Острый вялый паралич</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Желшешек </w:t>
            </w:r>
          </w:p>
          <w:p>
            <w:pPr>
              <w:spacing w:after="20"/>
              <w:ind w:left="20"/>
              <w:jc w:val="both"/>
            </w:pPr>
            <w:r>
              <w:rPr>
                <w:rFonts w:ascii="Times New Roman"/>
                <w:b w:val="false"/>
                <w:i w:val="false"/>
                <w:color w:val="000000"/>
                <w:sz w:val="20"/>
              </w:rPr>
              <w:t>
Ветряная оспа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Қызылша </w:t>
            </w:r>
          </w:p>
          <w:p>
            <w:pPr>
              <w:spacing w:after="20"/>
              <w:ind w:left="20"/>
              <w:jc w:val="both"/>
            </w:pPr>
            <w:r>
              <w:rPr>
                <w:rFonts w:ascii="Times New Roman"/>
                <w:b w:val="false"/>
                <w:i w:val="false"/>
                <w:color w:val="000000"/>
                <w:sz w:val="20"/>
              </w:rPr>
              <w:t>
Корь</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Қызамық </w:t>
            </w:r>
          </w:p>
          <w:p>
            <w:pPr>
              <w:spacing w:after="20"/>
              <w:ind w:left="20"/>
              <w:jc w:val="both"/>
            </w:pPr>
            <w:r>
              <w:rPr>
                <w:rFonts w:ascii="Times New Roman"/>
                <w:b w:val="false"/>
                <w:i w:val="false"/>
                <w:color w:val="000000"/>
                <w:sz w:val="20"/>
              </w:rPr>
              <w:t>
Краснуха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қызамық белгісі </w:t>
            </w:r>
          </w:p>
          <w:p>
            <w:pPr>
              <w:spacing w:after="20"/>
              <w:ind w:left="20"/>
              <w:jc w:val="both"/>
            </w:pPr>
            <w:r>
              <w:rPr>
                <w:rFonts w:ascii="Times New Roman"/>
                <w:b w:val="false"/>
                <w:i w:val="false"/>
                <w:color w:val="000000"/>
                <w:sz w:val="20"/>
              </w:rPr>
              <w:t>
Синдром врожденной краснухи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Вирусты кене энцефалиті </w:t>
            </w:r>
          </w:p>
          <w:p>
            <w:pPr>
              <w:spacing w:after="20"/>
              <w:ind w:left="20"/>
              <w:jc w:val="both"/>
            </w:pPr>
            <w:r>
              <w:rPr>
                <w:rFonts w:ascii="Times New Roman"/>
                <w:b w:val="false"/>
                <w:i w:val="false"/>
                <w:color w:val="000000"/>
                <w:sz w:val="20"/>
              </w:rPr>
              <w:t>
Клещевой вирусный энцефалит</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А90-А99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 Геморрагические лихорадки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Конго-Қрым геморрагиялық қызба Конго</w:t>
            </w:r>
          </w:p>
          <w:p>
            <w:pPr>
              <w:spacing w:after="20"/>
              <w:ind w:left="20"/>
              <w:jc w:val="both"/>
            </w:pPr>
            <w:r>
              <w:rPr>
                <w:rFonts w:ascii="Times New Roman"/>
                <w:b w:val="false"/>
                <w:i w:val="false"/>
                <w:color w:val="000000"/>
                <w:sz w:val="20"/>
              </w:rPr>
              <w:t>
в том числе Конго-Крымская геморрагическая лихорадка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бүйрек синдромымен геморрагиялық қызба</w:t>
            </w:r>
          </w:p>
          <w:p>
            <w:pPr>
              <w:spacing w:after="20"/>
              <w:ind w:left="20"/>
              <w:jc w:val="both"/>
            </w:pPr>
            <w:r>
              <w:rPr>
                <w:rFonts w:ascii="Times New Roman"/>
                <w:b w:val="false"/>
                <w:i w:val="false"/>
                <w:color w:val="000000"/>
                <w:sz w:val="20"/>
              </w:rPr>
              <w:t>
в том числе геморрагическая лихорадка с почечным синдромом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Денге қызбасы</w:t>
            </w:r>
          </w:p>
          <w:p>
            <w:pPr>
              <w:spacing w:after="20"/>
              <w:ind w:left="20"/>
              <w:jc w:val="both"/>
            </w:pPr>
            <w:r>
              <w:rPr>
                <w:rFonts w:ascii="Times New Roman"/>
                <w:b w:val="false"/>
                <w:i w:val="false"/>
                <w:color w:val="000000"/>
                <w:sz w:val="20"/>
              </w:rPr>
              <w:t>
в том числе лихорадка Денге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В15-В17.В19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жіті вирусты гепатиттер </w:t>
            </w:r>
          </w:p>
          <w:p>
            <w:pPr>
              <w:spacing w:after="20"/>
              <w:ind w:left="20"/>
              <w:jc w:val="both"/>
            </w:pPr>
            <w:r>
              <w:rPr>
                <w:rFonts w:ascii="Times New Roman"/>
                <w:b w:val="false"/>
                <w:i w:val="false"/>
                <w:color w:val="000000"/>
                <w:sz w:val="20"/>
              </w:rPr>
              <w:t>
Острые вирусныегепатиты всего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Гепатит А </w:t>
            </w:r>
          </w:p>
          <w:p>
            <w:pPr>
              <w:spacing w:after="20"/>
              <w:ind w:left="20"/>
              <w:jc w:val="both"/>
            </w:pPr>
            <w:r>
              <w:rPr>
                <w:rFonts w:ascii="Times New Roman"/>
                <w:b w:val="false"/>
                <w:i w:val="false"/>
                <w:color w:val="000000"/>
                <w:sz w:val="20"/>
              </w:rPr>
              <w:t>
в т.ч. гепатит 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гепатит В </w:t>
            </w:r>
          </w:p>
          <w:p>
            <w:pPr>
              <w:spacing w:after="20"/>
              <w:ind w:left="20"/>
              <w:jc w:val="both"/>
            </w:pPr>
            <w:r>
              <w:rPr>
                <w:rFonts w:ascii="Times New Roman"/>
                <w:b w:val="false"/>
                <w:i w:val="false"/>
                <w:color w:val="000000"/>
                <w:sz w:val="20"/>
              </w:rPr>
              <w:t>
гепатит 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гепатит D </w:t>
            </w:r>
          </w:p>
          <w:p>
            <w:pPr>
              <w:spacing w:after="20"/>
              <w:ind w:left="20"/>
              <w:jc w:val="both"/>
            </w:pPr>
            <w:r>
              <w:rPr>
                <w:rFonts w:ascii="Times New Roman"/>
                <w:b w:val="false"/>
                <w:i w:val="false"/>
                <w:color w:val="000000"/>
                <w:sz w:val="20"/>
              </w:rPr>
              <w:t>
гепатит D</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гепатит С </w:t>
            </w:r>
          </w:p>
          <w:p>
            <w:pPr>
              <w:spacing w:after="20"/>
              <w:ind w:left="20"/>
              <w:jc w:val="both"/>
            </w:pPr>
            <w:r>
              <w:rPr>
                <w:rFonts w:ascii="Times New Roman"/>
                <w:b w:val="false"/>
                <w:i w:val="false"/>
                <w:color w:val="000000"/>
                <w:sz w:val="20"/>
              </w:rPr>
              <w:t>
гепатит С</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гепатит Е </w:t>
            </w:r>
          </w:p>
          <w:p>
            <w:pPr>
              <w:spacing w:after="20"/>
              <w:ind w:left="20"/>
              <w:jc w:val="both"/>
            </w:pPr>
            <w:r>
              <w:rPr>
                <w:rFonts w:ascii="Times New Roman"/>
                <w:b w:val="false"/>
                <w:i w:val="false"/>
                <w:color w:val="000000"/>
                <w:sz w:val="20"/>
              </w:rPr>
              <w:t>
гепатит 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В18.0-В18.9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вирусты гепатиттер, алғаш анықталғандардың, барлығы </w:t>
            </w:r>
          </w:p>
          <w:p>
            <w:pPr>
              <w:spacing w:after="20"/>
              <w:ind w:left="20"/>
              <w:jc w:val="both"/>
            </w:pPr>
            <w:r>
              <w:rPr>
                <w:rFonts w:ascii="Times New Roman"/>
                <w:b w:val="false"/>
                <w:i w:val="false"/>
                <w:color w:val="000000"/>
                <w:sz w:val="20"/>
              </w:rPr>
              <w:t>
Хронические вирусные гепатиты,впервые выявленные,всего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дельтасы бар созылмалы вирусты гепатит В </w:t>
            </w:r>
          </w:p>
          <w:p>
            <w:pPr>
              <w:spacing w:after="20"/>
              <w:ind w:left="20"/>
              <w:jc w:val="both"/>
            </w:pPr>
            <w:r>
              <w:rPr>
                <w:rFonts w:ascii="Times New Roman"/>
                <w:b w:val="false"/>
                <w:i w:val="false"/>
                <w:color w:val="000000"/>
                <w:sz w:val="20"/>
              </w:rPr>
              <w:t>
в т.ч. хронический вирусный гепатит Вс дельта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Дельтасы жоқ созылмалы вирусты гепатит В </w:t>
            </w:r>
          </w:p>
          <w:p>
            <w:pPr>
              <w:spacing w:after="20"/>
              <w:ind w:left="20"/>
              <w:jc w:val="both"/>
            </w:pPr>
            <w:r>
              <w:rPr>
                <w:rFonts w:ascii="Times New Roman"/>
                <w:b w:val="false"/>
                <w:i w:val="false"/>
                <w:color w:val="000000"/>
                <w:sz w:val="20"/>
              </w:rPr>
              <w:t>
Хронический вирусный гепатит Вбез дельта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 С Хронический вирусный гепатит С</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Құтыру </w:t>
            </w:r>
          </w:p>
          <w:p>
            <w:pPr>
              <w:spacing w:after="20"/>
              <w:ind w:left="20"/>
              <w:jc w:val="both"/>
            </w:pPr>
            <w:r>
              <w:rPr>
                <w:rFonts w:ascii="Times New Roman"/>
                <w:b w:val="false"/>
                <w:i w:val="false"/>
                <w:color w:val="000000"/>
                <w:sz w:val="20"/>
              </w:rPr>
              <w:t>
Бешенство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Эпидемиологиялық паротит </w:t>
            </w:r>
          </w:p>
          <w:p>
            <w:pPr>
              <w:spacing w:after="20"/>
              <w:ind w:left="20"/>
              <w:jc w:val="both"/>
            </w:pPr>
            <w:r>
              <w:rPr>
                <w:rFonts w:ascii="Times New Roman"/>
                <w:b w:val="false"/>
                <w:i w:val="false"/>
                <w:color w:val="000000"/>
                <w:sz w:val="20"/>
              </w:rPr>
              <w:t>
Паротит эпидемический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риккетсиоздар:</w:t>
            </w:r>
          </w:p>
          <w:p>
            <w:pPr>
              <w:spacing w:after="20"/>
              <w:ind w:left="20"/>
              <w:jc w:val="both"/>
            </w:pPr>
            <w:r>
              <w:rPr>
                <w:rFonts w:ascii="Times New Roman"/>
                <w:b w:val="false"/>
                <w:i w:val="false"/>
                <w:color w:val="000000"/>
                <w:sz w:val="20"/>
              </w:rPr>
              <w:t>
Риккетсиозы, всего: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 эпидемиялық бөртпе сүзегі</w:t>
            </w:r>
          </w:p>
          <w:p>
            <w:pPr>
              <w:spacing w:after="20"/>
              <w:ind w:left="20"/>
              <w:jc w:val="both"/>
            </w:pPr>
            <w:r>
              <w:rPr>
                <w:rFonts w:ascii="Times New Roman"/>
                <w:b w:val="false"/>
                <w:i w:val="false"/>
                <w:color w:val="000000"/>
                <w:sz w:val="20"/>
              </w:rPr>
              <w:t>
В т.ч. эпидемический сыпной тиф</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Кенелің бөртпе сүзегі </w:t>
            </w:r>
          </w:p>
          <w:p>
            <w:pPr>
              <w:spacing w:after="20"/>
              <w:ind w:left="20"/>
              <w:jc w:val="both"/>
            </w:pPr>
            <w:r>
              <w:rPr>
                <w:rFonts w:ascii="Times New Roman"/>
                <w:b w:val="false"/>
                <w:i w:val="false"/>
                <w:color w:val="000000"/>
                <w:sz w:val="20"/>
              </w:rPr>
              <w:t>
Клешевой сыпной тиф</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 қызбасы </w:t>
            </w:r>
          </w:p>
          <w:p>
            <w:pPr>
              <w:spacing w:after="20"/>
              <w:ind w:left="20"/>
              <w:jc w:val="both"/>
            </w:pPr>
            <w:r>
              <w:rPr>
                <w:rFonts w:ascii="Times New Roman"/>
                <w:b w:val="false"/>
                <w:i w:val="false"/>
                <w:color w:val="000000"/>
                <w:sz w:val="20"/>
              </w:rPr>
              <w:t>
Лихорадка Ку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Иерсиниоздар</w:t>
            </w:r>
          </w:p>
          <w:p>
            <w:pPr>
              <w:spacing w:after="20"/>
              <w:ind w:left="20"/>
              <w:jc w:val="both"/>
            </w:pPr>
            <w:r>
              <w:rPr>
                <w:rFonts w:ascii="Times New Roman"/>
                <w:b w:val="false"/>
                <w:i w:val="false"/>
                <w:color w:val="000000"/>
                <w:sz w:val="20"/>
              </w:rPr>
              <w:t>
Иерсиниозы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w:t>
            </w:r>
          </w:p>
          <w:p>
            <w:pPr>
              <w:spacing w:after="20"/>
              <w:ind w:left="20"/>
              <w:jc w:val="both"/>
            </w:pPr>
            <w:r>
              <w:rPr>
                <w:rFonts w:ascii="Times New Roman"/>
                <w:b w:val="false"/>
                <w:i w:val="false"/>
                <w:color w:val="000000"/>
                <w:sz w:val="20"/>
              </w:rPr>
              <w:t>
Болезнь Лайма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В50-В54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 анықталған безгек </w:t>
            </w:r>
          </w:p>
          <w:p>
            <w:pPr>
              <w:spacing w:after="20"/>
              <w:ind w:left="20"/>
              <w:jc w:val="both"/>
            </w:pPr>
            <w:r>
              <w:rPr>
                <w:rFonts w:ascii="Times New Roman"/>
                <w:b w:val="false"/>
                <w:i w:val="false"/>
                <w:color w:val="000000"/>
                <w:sz w:val="20"/>
              </w:rPr>
              <w:t>
Малярия впервые диагностированная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паразиттің пайда болуы Паразитоносителималярии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Висцералды лейшманиоз Висцеральный лейшманиоз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лейшманиозы </w:t>
            </w:r>
          </w:p>
          <w:p>
            <w:pPr>
              <w:spacing w:after="20"/>
              <w:ind w:left="20"/>
              <w:jc w:val="both"/>
            </w:pPr>
            <w:r>
              <w:rPr>
                <w:rFonts w:ascii="Times New Roman"/>
                <w:b w:val="false"/>
                <w:i w:val="false"/>
                <w:color w:val="000000"/>
                <w:sz w:val="20"/>
              </w:rPr>
              <w:t>
Кожный лейшманиоз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Эхинококкоз </w:t>
            </w:r>
          </w:p>
          <w:p>
            <w:pPr>
              <w:spacing w:after="20"/>
              <w:ind w:left="20"/>
              <w:jc w:val="both"/>
            </w:pPr>
            <w:r>
              <w:rPr>
                <w:rFonts w:ascii="Times New Roman"/>
                <w:b w:val="false"/>
                <w:i w:val="false"/>
                <w:color w:val="000000"/>
                <w:sz w:val="20"/>
              </w:rPr>
              <w:t>
Эхинококкоз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В67.5-В67.7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Альвеококкоз</w:t>
            </w:r>
          </w:p>
          <w:p>
            <w:pPr>
              <w:spacing w:after="20"/>
              <w:ind w:left="20"/>
              <w:jc w:val="both"/>
            </w:pPr>
            <w:r>
              <w:rPr>
                <w:rFonts w:ascii="Times New Roman"/>
                <w:b w:val="false"/>
                <w:i w:val="false"/>
                <w:color w:val="000000"/>
                <w:sz w:val="20"/>
              </w:rPr>
              <w:t>
Альвеококкоз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Трихинеллез </w:t>
            </w:r>
          </w:p>
          <w:p>
            <w:pPr>
              <w:spacing w:after="20"/>
              <w:ind w:left="20"/>
              <w:jc w:val="both"/>
            </w:pPr>
            <w:r>
              <w:rPr>
                <w:rFonts w:ascii="Times New Roman"/>
                <w:b w:val="false"/>
                <w:i w:val="false"/>
                <w:color w:val="000000"/>
                <w:sz w:val="20"/>
              </w:rPr>
              <w:t>
Трихинеллез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Аскаридоз </w:t>
            </w:r>
          </w:p>
          <w:p>
            <w:pPr>
              <w:spacing w:after="20"/>
              <w:ind w:left="20"/>
              <w:jc w:val="both"/>
            </w:pPr>
            <w:r>
              <w:rPr>
                <w:rFonts w:ascii="Times New Roman"/>
                <w:b w:val="false"/>
                <w:i w:val="false"/>
                <w:color w:val="000000"/>
                <w:sz w:val="20"/>
              </w:rPr>
              <w:t>
Аскаридоз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В71.1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Гименолепидоз </w:t>
            </w:r>
          </w:p>
          <w:p>
            <w:pPr>
              <w:spacing w:after="20"/>
              <w:ind w:left="20"/>
              <w:jc w:val="both"/>
            </w:pPr>
            <w:r>
              <w:rPr>
                <w:rFonts w:ascii="Times New Roman"/>
                <w:b w:val="false"/>
                <w:i w:val="false"/>
                <w:color w:val="000000"/>
                <w:sz w:val="20"/>
              </w:rPr>
              <w:t>
Гименолепидоз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Энтеробиоз </w:t>
            </w:r>
          </w:p>
          <w:p>
            <w:pPr>
              <w:spacing w:after="20"/>
              <w:ind w:left="20"/>
              <w:jc w:val="both"/>
            </w:pPr>
            <w:r>
              <w:rPr>
                <w:rFonts w:ascii="Times New Roman"/>
                <w:b w:val="false"/>
                <w:i w:val="false"/>
                <w:color w:val="000000"/>
                <w:sz w:val="20"/>
              </w:rPr>
              <w:t>
Энтеробиоз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p>
            <w:pPr>
              <w:spacing w:after="20"/>
              <w:ind w:left="20"/>
              <w:jc w:val="both"/>
            </w:pPr>
            <w:r>
              <w:rPr>
                <w:rFonts w:ascii="Times New Roman"/>
                <w:b w:val="false"/>
                <w:i w:val="false"/>
                <w:color w:val="000000"/>
                <w:sz w:val="20"/>
              </w:rPr>
              <w:t>
Амебиаз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Лямблиоз </w:t>
            </w:r>
          </w:p>
          <w:p>
            <w:pPr>
              <w:spacing w:after="20"/>
              <w:ind w:left="20"/>
              <w:jc w:val="both"/>
            </w:pPr>
            <w:r>
              <w:rPr>
                <w:rFonts w:ascii="Times New Roman"/>
                <w:b w:val="false"/>
                <w:i w:val="false"/>
                <w:color w:val="000000"/>
                <w:sz w:val="20"/>
              </w:rPr>
              <w:t>
Лямблиоз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Токсоплазмоз </w:t>
            </w:r>
          </w:p>
          <w:p>
            <w:pPr>
              <w:spacing w:after="20"/>
              <w:ind w:left="20"/>
              <w:jc w:val="both"/>
            </w:pPr>
            <w:r>
              <w:rPr>
                <w:rFonts w:ascii="Times New Roman"/>
                <w:b w:val="false"/>
                <w:i w:val="false"/>
                <w:color w:val="000000"/>
                <w:sz w:val="20"/>
              </w:rPr>
              <w:t xml:space="preserve">
Токсоплазмоз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Трихоцефалез</w:t>
            </w:r>
          </w:p>
          <w:p>
            <w:pPr>
              <w:spacing w:after="20"/>
              <w:ind w:left="20"/>
              <w:jc w:val="both"/>
            </w:pPr>
            <w:r>
              <w:rPr>
                <w:rFonts w:ascii="Times New Roman"/>
                <w:b w:val="false"/>
                <w:i w:val="false"/>
                <w:color w:val="000000"/>
                <w:sz w:val="20"/>
              </w:rPr>
              <w:t>
Трихоцефадез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Стронгилоидоз </w:t>
            </w:r>
          </w:p>
          <w:p>
            <w:pPr>
              <w:spacing w:after="20"/>
              <w:ind w:left="20"/>
              <w:jc w:val="both"/>
            </w:pPr>
            <w:r>
              <w:rPr>
                <w:rFonts w:ascii="Times New Roman"/>
                <w:b w:val="false"/>
                <w:i w:val="false"/>
                <w:color w:val="000000"/>
                <w:sz w:val="20"/>
              </w:rPr>
              <w:t>
Стронгилоидоз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В83.0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Токсокароз </w:t>
            </w:r>
          </w:p>
          <w:p>
            <w:pPr>
              <w:spacing w:after="20"/>
              <w:ind w:left="20"/>
              <w:jc w:val="both"/>
            </w:pPr>
            <w:r>
              <w:rPr>
                <w:rFonts w:ascii="Times New Roman"/>
                <w:b w:val="false"/>
                <w:i w:val="false"/>
                <w:color w:val="000000"/>
                <w:sz w:val="20"/>
              </w:rPr>
              <w:t>
Токсокароз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Тениаринхоз</w:t>
            </w:r>
          </w:p>
          <w:p>
            <w:pPr>
              <w:spacing w:after="20"/>
              <w:ind w:left="20"/>
              <w:jc w:val="both"/>
            </w:pPr>
            <w:r>
              <w:rPr>
                <w:rFonts w:ascii="Times New Roman"/>
                <w:b w:val="false"/>
                <w:i w:val="false"/>
                <w:color w:val="000000"/>
                <w:sz w:val="20"/>
              </w:rPr>
              <w:t>
Тениаринхоз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Тениоз</w:t>
            </w:r>
          </w:p>
          <w:p>
            <w:pPr>
              <w:spacing w:after="20"/>
              <w:ind w:left="20"/>
              <w:jc w:val="both"/>
            </w:pPr>
            <w:r>
              <w:rPr>
                <w:rFonts w:ascii="Times New Roman"/>
                <w:b w:val="false"/>
                <w:i w:val="false"/>
                <w:color w:val="000000"/>
                <w:sz w:val="20"/>
              </w:rPr>
              <w:t>
Тениоз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В70.0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Дифиллобортиоз </w:t>
            </w:r>
          </w:p>
          <w:p>
            <w:pPr>
              <w:spacing w:after="20"/>
              <w:ind w:left="20"/>
              <w:jc w:val="both"/>
            </w:pPr>
            <w:r>
              <w:rPr>
                <w:rFonts w:ascii="Times New Roman"/>
                <w:b w:val="false"/>
                <w:i w:val="false"/>
                <w:color w:val="000000"/>
                <w:sz w:val="20"/>
              </w:rPr>
              <w:t>
Дифиллобортиоз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В74.8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Дирофиляриоз </w:t>
            </w:r>
          </w:p>
          <w:p>
            <w:pPr>
              <w:spacing w:after="20"/>
              <w:ind w:left="20"/>
              <w:jc w:val="both"/>
            </w:pPr>
            <w:r>
              <w:rPr>
                <w:rFonts w:ascii="Times New Roman"/>
                <w:b w:val="false"/>
                <w:i w:val="false"/>
                <w:color w:val="000000"/>
                <w:sz w:val="20"/>
              </w:rPr>
              <w:t>
Дирофиляриоз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Анкилостомидоз</w:t>
            </w:r>
          </w:p>
          <w:p>
            <w:pPr>
              <w:spacing w:after="20"/>
              <w:ind w:left="20"/>
              <w:jc w:val="both"/>
            </w:pPr>
            <w:r>
              <w:rPr>
                <w:rFonts w:ascii="Times New Roman"/>
                <w:b w:val="false"/>
                <w:i w:val="false"/>
                <w:color w:val="000000"/>
                <w:sz w:val="20"/>
              </w:rPr>
              <w:t>
Анкилостомидоз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трематодоздар </w:t>
            </w:r>
          </w:p>
          <w:p>
            <w:pPr>
              <w:spacing w:after="20"/>
              <w:ind w:left="20"/>
              <w:jc w:val="both"/>
            </w:pPr>
            <w:r>
              <w:rPr>
                <w:rFonts w:ascii="Times New Roman"/>
                <w:b w:val="false"/>
                <w:i w:val="false"/>
                <w:color w:val="000000"/>
                <w:sz w:val="20"/>
              </w:rPr>
              <w:t>
Другие трематодозы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опистархоз </w:t>
            </w:r>
          </w:p>
          <w:p>
            <w:pPr>
              <w:spacing w:after="20"/>
              <w:ind w:left="20"/>
              <w:jc w:val="both"/>
            </w:pPr>
            <w:r>
              <w:rPr>
                <w:rFonts w:ascii="Times New Roman"/>
                <w:b w:val="false"/>
                <w:i w:val="false"/>
                <w:color w:val="000000"/>
                <w:sz w:val="20"/>
              </w:rPr>
              <w:t>
в т.ч. описторхоз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анықталмаған жіті жұқпасы</w:t>
            </w:r>
          </w:p>
          <w:p>
            <w:pPr>
              <w:spacing w:after="20"/>
              <w:ind w:left="20"/>
              <w:jc w:val="both"/>
            </w:pPr>
            <w:r>
              <w:rPr>
                <w:rFonts w:ascii="Times New Roman"/>
                <w:b w:val="false"/>
                <w:i w:val="false"/>
                <w:color w:val="000000"/>
                <w:sz w:val="20"/>
              </w:rPr>
              <w:t>
Острая инфекция верхних дыхательных путей неуточненная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Тұмау </w:t>
            </w:r>
          </w:p>
          <w:p>
            <w:pPr>
              <w:spacing w:after="20"/>
              <w:ind w:left="20"/>
              <w:jc w:val="both"/>
            </w:pPr>
            <w:r>
              <w:rPr>
                <w:rFonts w:ascii="Times New Roman"/>
                <w:b w:val="false"/>
                <w:i w:val="false"/>
                <w:color w:val="000000"/>
                <w:sz w:val="20"/>
              </w:rPr>
              <w:t>
Грипп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барлығы </w:t>
            </w:r>
          </w:p>
          <w:p>
            <w:pPr>
              <w:spacing w:after="20"/>
              <w:ind w:left="20"/>
              <w:jc w:val="both"/>
            </w:pPr>
            <w:r>
              <w:rPr>
                <w:rFonts w:ascii="Times New Roman"/>
                <w:b w:val="false"/>
                <w:i w:val="false"/>
                <w:color w:val="000000"/>
                <w:sz w:val="20"/>
              </w:rPr>
              <w:t>
Туберкулез всего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Сонын ішінде тыныс алу мүшелері туберкулезі барлығы </w:t>
            </w:r>
          </w:p>
          <w:p>
            <w:pPr>
              <w:spacing w:after="20"/>
              <w:ind w:left="20"/>
              <w:jc w:val="both"/>
            </w:pPr>
            <w:r>
              <w:rPr>
                <w:rFonts w:ascii="Times New Roman"/>
                <w:b w:val="false"/>
                <w:i w:val="false"/>
                <w:color w:val="000000"/>
                <w:sz w:val="20"/>
              </w:rPr>
              <w:t>
в том числе органов дыхания всего,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бактериобөлуімен</w:t>
            </w:r>
          </w:p>
          <w:p>
            <w:pPr>
              <w:spacing w:after="20"/>
              <w:ind w:left="20"/>
              <w:jc w:val="both"/>
            </w:pPr>
            <w:r>
              <w:rPr>
                <w:rFonts w:ascii="Times New Roman"/>
                <w:b w:val="false"/>
                <w:i w:val="false"/>
                <w:color w:val="000000"/>
                <w:sz w:val="20"/>
              </w:rPr>
              <w:t>
в том числе с бактериовыделением (БК+)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Мерез </w:t>
            </w:r>
          </w:p>
          <w:p>
            <w:pPr>
              <w:spacing w:after="20"/>
              <w:ind w:left="20"/>
              <w:jc w:val="both"/>
            </w:pPr>
            <w:r>
              <w:rPr>
                <w:rFonts w:ascii="Times New Roman"/>
                <w:b w:val="false"/>
                <w:i w:val="false"/>
                <w:color w:val="000000"/>
                <w:sz w:val="20"/>
              </w:rPr>
              <w:t>
Сифилис</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Қышыма </w:t>
            </w:r>
          </w:p>
          <w:p>
            <w:pPr>
              <w:spacing w:after="20"/>
              <w:ind w:left="20"/>
              <w:jc w:val="both"/>
            </w:pPr>
            <w:r>
              <w:rPr>
                <w:rFonts w:ascii="Times New Roman"/>
                <w:b w:val="false"/>
                <w:i w:val="false"/>
                <w:color w:val="000000"/>
                <w:sz w:val="20"/>
              </w:rPr>
              <w:t>
Чесотка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Дерматомикоздар </w:t>
            </w:r>
          </w:p>
          <w:p>
            <w:pPr>
              <w:spacing w:after="20"/>
              <w:ind w:left="20"/>
              <w:jc w:val="both"/>
            </w:pPr>
            <w:r>
              <w:rPr>
                <w:rFonts w:ascii="Times New Roman"/>
                <w:b w:val="false"/>
                <w:i w:val="false"/>
                <w:color w:val="000000"/>
                <w:sz w:val="20"/>
              </w:rPr>
              <w:t>
Дерматомикозы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Биттегендік </w:t>
            </w:r>
          </w:p>
          <w:p>
            <w:pPr>
              <w:spacing w:after="20"/>
              <w:ind w:left="20"/>
              <w:jc w:val="both"/>
            </w:pPr>
            <w:r>
              <w:rPr>
                <w:rFonts w:ascii="Times New Roman"/>
                <w:b w:val="false"/>
                <w:i w:val="false"/>
                <w:color w:val="000000"/>
                <w:sz w:val="20"/>
              </w:rPr>
              <w:t>
Педикулез</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Р36,37,39, 39.0, 9.1,39.4, 39.8, 9.9.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 үшін ерекшеленетін жұқпалы аурулар Инфекционные болезни,специфичные для перинатального периода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О85,86,86.0, 86.1, 86.8, 91.0-91.2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кезеңмен басым байланысты асқынулар</w:t>
            </w:r>
          </w:p>
          <w:p>
            <w:pPr>
              <w:spacing w:after="20"/>
              <w:ind w:left="20"/>
              <w:jc w:val="both"/>
            </w:pPr>
            <w:r>
              <w:rPr>
                <w:rFonts w:ascii="Times New Roman"/>
                <w:b w:val="false"/>
                <w:i w:val="false"/>
                <w:color w:val="000000"/>
                <w:sz w:val="20"/>
              </w:rPr>
              <w:t>
Осложнения, связанные преимущественно с послеродовым периодом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Т80.2, Т.81.4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Жіті және созылмалы (алғаш анықталған) гепатиттердің </w:t>
      </w:r>
    </w:p>
    <w:p>
      <w:pPr>
        <w:spacing w:after="0"/>
        <w:ind w:left="0"/>
        <w:jc w:val="both"/>
      </w:pPr>
      <w:r>
        <w:rPr>
          <w:rFonts w:ascii="Times New Roman"/>
          <w:b w:val="false"/>
          <w:i w:val="false"/>
          <w:color w:val="000000"/>
          <w:sz w:val="28"/>
        </w:rPr>
        <w:t>
      ұштастырылған нысандары кезінде шифрларға сәйкес бөлек диагноздарды</w:t>
      </w:r>
    </w:p>
    <w:p>
      <w:pPr>
        <w:spacing w:after="0"/>
        <w:ind w:left="0"/>
        <w:jc w:val="both"/>
      </w:pPr>
      <w:r>
        <w:rPr>
          <w:rFonts w:ascii="Times New Roman"/>
          <w:b w:val="false"/>
          <w:i w:val="false"/>
          <w:color w:val="000000"/>
          <w:sz w:val="28"/>
        </w:rPr>
        <w:t>
      тіркеуді жүргізу керек Примечание: При сочетанных формах острых и</w:t>
      </w:r>
    </w:p>
    <w:p>
      <w:pPr>
        <w:spacing w:after="0"/>
        <w:ind w:left="0"/>
        <w:jc w:val="both"/>
      </w:pPr>
      <w:r>
        <w:rPr>
          <w:rFonts w:ascii="Times New Roman"/>
          <w:b w:val="false"/>
          <w:i w:val="false"/>
          <w:color w:val="000000"/>
          <w:sz w:val="28"/>
        </w:rPr>
        <w:t>
      хронических (впервые выявленных) вирусных гепатитах вести раздельную</w:t>
      </w:r>
    </w:p>
    <w:p>
      <w:pPr>
        <w:spacing w:after="0"/>
        <w:ind w:left="0"/>
        <w:jc w:val="both"/>
      </w:pPr>
      <w:r>
        <w:rPr>
          <w:rFonts w:ascii="Times New Roman"/>
          <w:b w:val="false"/>
          <w:i w:val="false"/>
          <w:color w:val="000000"/>
          <w:sz w:val="28"/>
        </w:rPr>
        <w:t>
      регистрацию диагнозов согласно шифрам.</w:t>
      </w:r>
    </w:p>
    <w:p>
      <w:pPr>
        <w:spacing w:after="0"/>
        <w:ind w:left="0"/>
        <w:jc w:val="both"/>
      </w:pPr>
      <w:r>
        <w:rPr>
          <w:rFonts w:ascii="Times New Roman"/>
          <w:b w:val="false"/>
          <w:i w:val="false"/>
          <w:color w:val="000000"/>
          <w:sz w:val="28"/>
        </w:rPr>
        <w:t>
      Орындаушының аты жөні және телефоны _________________________________</w:t>
      </w:r>
    </w:p>
    <w:p>
      <w:pPr>
        <w:spacing w:after="0"/>
        <w:ind w:left="0"/>
        <w:jc w:val="both"/>
      </w:pPr>
      <w:r>
        <w:rPr>
          <w:rFonts w:ascii="Times New Roman"/>
          <w:b w:val="false"/>
          <w:i w:val="false"/>
          <w:color w:val="000000"/>
          <w:sz w:val="28"/>
        </w:rPr>
        <w:t>
      ФИО исполнителя и телефон____________________________________________</w:t>
      </w:r>
    </w:p>
    <w:p>
      <w:pPr>
        <w:spacing w:after="0"/>
        <w:ind w:left="0"/>
        <w:jc w:val="both"/>
      </w:pPr>
      <w:r>
        <w:rPr>
          <w:rFonts w:ascii="Times New Roman"/>
          <w:b w:val="false"/>
          <w:i w:val="false"/>
          <w:color w:val="000000"/>
          <w:sz w:val="28"/>
        </w:rPr>
        <w:t>
      Күні 20 _____ жылғы "_____" _________________________________________</w:t>
      </w:r>
    </w:p>
    <w:p>
      <w:pPr>
        <w:spacing w:after="0"/>
        <w:ind w:left="0"/>
        <w:jc w:val="both"/>
      </w:pPr>
      <w:r>
        <w:rPr>
          <w:rFonts w:ascii="Times New Roman"/>
          <w:b w:val="false"/>
          <w:i w:val="false"/>
          <w:color w:val="000000"/>
          <w:sz w:val="28"/>
        </w:rPr>
        <w:t>
      Дата "___"______ 20__ года.</w:t>
      </w:r>
    </w:p>
    <w:p>
      <w:pPr>
        <w:spacing w:after="0"/>
        <w:ind w:left="0"/>
        <w:jc w:val="both"/>
      </w:pPr>
      <w:r>
        <w:rPr>
          <w:rFonts w:ascii="Times New Roman"/>
          <w:b w:val="false"/>
          <w:i w:val="false"/>
          <w:color w:val="000000"/>
          <w:sz w:val="28"/>
        </w:rPr>
        <w:t>
      Басшы _______________________________________________________________</w:t>
      </w:r>
    </w:p>
    <w:p>
      <w:pPr>
        <w:spacing w:after="0"/>
        <w:ind w:left="0"/>
        <w:jc w:val="both"/>
      </w:pPr>
      <w:r>
        <w:rPr>
          <w:rFonts w:ascii="Times New Roman"/>
          <w:b w:val="false"/>
          <w:i w:val="false"/>
          <w:color w:val="000000"/>
          <w:sz w:val="28"/>
        </w:rPr>
        <w:t>
      Руководитель ________________________________________________________</w:t>
      </w:r>
    </w:p>
    <w:bookmarkStart w:name="z675" w:id="353"/>
    <w:p>
      <w:pPr>
        <w:spacing w:after="0"/>
        <w:ind w:left="0"/>
        <w:jc w:val="both"/>
      </w:pPr>
      <w:r>
        <w:rPr>
          <w:rFonts w:ascii="Times New Roman"/>
          <w:b w:val="false"/>
          <w:i w:val="false"/>
          <w:color w:val="000000"/>
          <w:sz w:val="28"/>
        </w:rPr>
        <w:t xml:space="preserve">
      Қазақстан Республикасы    </w:t>
      </w:r>
    </w:p>
    <w:bookmarkEnd w:id="353"/>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2015 жылғы 30 мамырдағы    </w:t>
      </w:r>
    </w:p>
    <w:p>
      <w:pPr>
        <w:spacing w:after="0"/>
        <w:ind w:left="0"/>
        <w:jc w:val="both"/>
      </w:pPr>
      <w:r>
        <w:rPr>
          <w:rFonts w:ascii="Times New Roman"/>
          <w:b w:val="false"/>
          <w:i w:val="false"/>
          <w:color w:val="000000"/>
          <w:sz w:val="28"/>
        </w:rPr>
        <w:t xml:space="preserve">
      № 415 бұйрығына        </w:t>
      </w:r>
    </w:p>
    <w:p>
      <w:pPr>
        <w:spacing w:after="0"/>
        <w:ind w:left="0"/>
        <w:jc w:val="both"/>
      </w:pPr>
      <w:r>
        <w:rPr>
          <w:rFonts w:ascii="Times New Roman"/>
          <w:b w:val="false"/>
          <w:i w:val="false"/>
          <w:color w:val="000000"/>
          <w:sz w:val="28"/>
        </w:rPr>
        <w:t xml:space="preserve">
      221-қосымша          </w:t>
      </w:r>
    </w:p>
    <w:bookmarkStart w:name="z454" w:id="354"/>
    <w:p>
      <w:pPr>
        <w:spacing w:after="0"/>
        <w:ind w:left="0"/>
        <w:jc w:val="both"/>
      </w:pPr>
      <w:r>
        <w:rPr>
          <w:rFonts w:ascii="Times New Roman"/>
          <w:b w:val="false"/>
          <w:i w:val="false"/>
          <w:color w:val="000000"/>
          <w:sz w:val="28"/>
        </w:rPr>
        <w:t xml:space="preserve">
      Приложение 221      </w:t>
      </w:r>
    </w:p>
    <w:bookmarkEnd w:id="354"/>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xml:space="preserve">
      Формат А4 </w:t>
      </w:r>
    </w:p>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Вакциналар мен басқа да иммундық-биологиялық</w:t>
      </w:r>
      <w:r>
        <w:br/>
      </w:r>
      <w:r>
        <w:rPr>
          <w:rFonts w:ascii="Times New Roman"/>
          <w:b/>
          <w:i w:val="false"/>
          <w:color w:val="000000"/>
        </w:rPr>
        <w:t>препараттар қозғалысы туралы есеп</w:t>
      </w:r>
      <w:r>
        <w:br/>
      </w:r>
      <w:r>
        <w:rPr>
          <w:rFonts w:ascii="Times New Roman"/>
          <w:b/>
          <w:i w:val="false"/>
          <w:color w:val="000000"/>
        </w:rPr>
        <w:t>Отчет о движении вакцин и других иммунобиологических</w:t>
      </w:r>
      <w:r>
        <w:br/>
      </w:r>
      <w:r>
        <w:rPr>
          <w:rFonts w:ascii="Times New Roman"/>
          <w:b/>
          <w:i w:val="false"/>
          <w:color w:val="000000"/>
        </w:rPr>
        <w:t>препаратов по</w:t>
      </w:r>
    </w:p>
    <w:p>
      <w:pPr>
        <w:spacing w:after="0"/>
        <w:ind w:left="0"/>
        <w:jc w:val="both"/>
      </w:pPr>
      <w:r>
        <w:rPr>
          <w:rFonts w:ascii="Times New Roman"/>
          <w:b w:val="false"/>
          <w:i w:val="false"/>
          <w:color w:val="000000"/>
          <w:sz w:val="28"/>
        </w:rPr>
        <w:t>
                    Есепті кезең 20 __ жылғы ________________ айға</w:t>
      </w:r>
    </w:p>
    <w:p>
      <w:pPr>
        <w:spacing w:after="0"/>
        <w:ind w:left="0"/>
        <w:jc w:val="both"/>
      </w:pPr>
      <w:r>
        <w:rPr>
          <w:rFonts w:ascii="Times New Roman"/>
          <w:b w:val="false"/>
          <w:i w:val="false"/>
          <w:color w:val="000000"/>
          <w:sz w:val="28"/>
        </w:rPr>
        <w:t>
                Отчетный период за ___________ месяц (ев) 20 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 3-нысан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Индекс: Форма 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Кезеңділігі: </w:t>
      </w:r>
      <w:r>
        <w:rPr>
          <w:rFonts w:ascii="Times New Roman"/>
          <w:b w:val="false"/>
          <w:i w:val="false"/>
          <w:color w:val="000000"/>
          <w:sz w:val="28"/>
        </w:rPr>
        <w:t xml:space="preserve">ай сайын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ежемесячная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Ұсынылатын тұлғалар тобы:</w:t>
      </w:r>
      <w:r>
        <w:rPr>
          <w:rFonts w:ascii="Times New Roman"/>
          <w:b w:val="false"/>
          <w:i w:val="false"/>
          <w:color w:val="000000"/>
          <w:sz w:val="28"/>
        </w:rPr>
        <w:t xml:space="preserve"> Қазақстан Республикасы Ұлттық экономика министрлігінің тұтынушылардың құқытарын қорғау комитетінің аумақтық ұйымдар мен мекемелер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xml:space="preserve"> Территориальные органы и организации комитета по защите прав потребителей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Ұлттық экономика министрлігі Тұтынушылардың құқықтарын қорғау комитетіне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Комитет по защите прав потребителей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Балаларға, жасөспірімдерге және ересектерге медициналық көмек көрсететін, денсаулық сақтау жүйесіндегі амбулаториялық-емханалық ұйымдар, басқа ведомстводағы ұйымдар (бөлімшелер), селолық жердегі фельдшерлік-акушерлік пункттер - орталық аудандық, қалалық ауруханалар мен емханаларға есепті айдан кейін 4-ші күні;</w:t>
      </w:r>
    </w:p>
    <w:p>
      <w:pPr>
        <w:spacing w:after="0"/>
        <w:ind w:left="0"/>
        <w:jc w:val="both"/>
      </w:pPr>
      <w:r>
        <w:rPr>
          <w:rFonts w:ascii="Times New Roman"/>
          <w:b w:val="false"/>
          <w:i w:val="false"/>
          <w:color w:val="000000"/>
          <w:sz w:val="28"/>
        </w:rPr>
        <w:t>
      Аудандық, қалалық ауруханалар мен емханалар - облыстық денсаулық сақтау басқармасына - есепті айдан кейін 6-шы күні;</w:t>
      </w:r>
    </w:p>
    <w:p>
      <w:pPr>
        <w:spacing w:after="0"/>
        <w:ind w:left="0"/>
        <w:jc w:val="both"/>
      </w:pPr>
      <w:r>
        <w:rPr>
          <w:rFonts w:ascii="Times New Roman"/>
          <w:b w:val="false"/>
          <w:i w:val="false"/>
          <w:color w:val="000000"/>
          <w:sz w:val="28"/>
        </w:rPr>
        <w:t>
      Облыстық денсаулық сақтау басқармасы – РМҚК "Санитарлық-эпидемиологиялық сараптама және мониторинг ғылыми-практикалық орталығына" - есепті айдан кейін 10-шы күні;</w:t>
      </w:r>
    </w:p>
    <w:p>
      <w:pPr>
        <w:spacing w:after="0"/>
        <w:ind w:left="0"/>
        <w:jc w:val="both"/>
      </w:pPr>
      <w:r>
        <w:rPr>
          <w:rFonts w:ascii="Times New Roman"/>
          <w:b w:val="false"/>
          <w:i w:val="false"/>
          <w:color w:val="000000"/>
          <w:sz w:val="28"/>
        </w:rPr>
        <w:t>
      РМҚК "Санитарлық-эпидемиологиялық сараптама және мониторинг ғылыми-практикалық орталығы" – Қазақстан Республикасы Ұлттық экономика министрлігі Тұтынушылардың құқықтарын қорғау комитетіне - есепті айдан кейін 13-ші күні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Амбулаторно-поликлинические организации системы здравоохранения, организации (подразделения) других государственных органов, оказывающие медицинскую помощь детям, подросткам и взрослым, фельдшерско-акушерские пункты сельской местности - центральной районной, городской больнице или поликлинике - 4 числа после отчетного месяца;</w:t>
      </w:r>
    </w:p>
    <w:p>
      <w:pPr>
        <w:spacing w:after="0"/>
        <w:ind w:left="0"/>
        <w:jc w:val="both"/>
      </w:pPr>
      <w:r>
        <w:rPr>
          <w:rFonts w:ascii="Times New Roman"/>
          <w:b w:val="false"/>
          <w:i w:val="false"/>
          <w:color w:val="000000"/>
          <w:sz w:val="28"/>
        </w:rPr>
        <w:t>
      Районные, городские больницы или поликлиники - областному управлению здравоохранения - 6 числа после отчетного месяца;</w:t>
      </w:r>
    </w:p>
    <w:p>
      <w:pPr>
        <w:spacing w:after="0"/>
        <w:ind w:left="0"/>
        <w:jc w:val="both"/>
      </w:pPr>
      <w:r>
        <w:rPr>
          <w:rFonts w:ascii="Times New Roman"/>
          <w:b w:val="false"/>
          <w:i w:val="false"/>
          <w:color w:val="000000"/>
          <w:sz w:val="28"/>
        </w:rPr>
        <w:t xml:space="preserve">
      Областные управления здравоохранения - в РГКП "Научно-практический центр санитарно-эпидемиологической экспертизы и мониторинга" - 10 числа после отчетного месяца; </w:t>
      </w:r>
    </w:p>
    <w:p>
      <w:pPr>
        <w:spacing w:after="0"/>
        <w:ind w:left="0"/>
        <w:jc w:val="both"/>
      </w:pPr>
      <w:r>
        <w:rPr>
          <w:rFonts w:ascii="Times New Roman"/>
          <w:b w:val="false"/>
          <w:i w:val="false"/>
          <w:color w:val="000000"/>
          <w:sz w:val="28"/>
        </w:rPr>
        <w:t>
      РГКП "Научно-практический центр санитарно-эпидемиологической экспертизы и мониторинга" - в Комитет по защите прав потребителей Министрество национальной экономики Республики Казахстан - 13 числа после отчетного месяца.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41"/>
        <w:gridCol w:w="503"/>
        <w:gridCol w:w="940"/>
        <w:gridCol w:w="1151"/>
        <w:gridCol w:w="500"/>
        <w:gridCol w:w="625"/>
        <w:gridCol w:w="434"/>
        <w:gridCol w:w="496"/>
        <w:gridCol w:w="496"/>
        <w:gridCol w:w="4513"/>
        <w:gridCol w:w="479"/>
        <w:gridCol w:w="955"/>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 және МИБП атауы </w:t>
            </w:r>
          </w:p>
          <w:p>
            <w:pPr>
              <w:spacing w:after="20"/>
              <w:ind w:left="20"/>
              <w:jc w:val="both"/>
            </w:pPr>
            <w:r>
              <w:rPr>
                <w:rFonts w:ascii="Times New Roman"/>
                <w:b w:val="false"/>
                <w:i w:val="false"/>
                <w:color w:val="000000"/>
                <w:sz w:val="20"/>
              </w:rPr>
              <w:t>
Наименование вакцины и других МИБП</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p>
            <w:pPr>
              <w:spacing w:after="20"/>
              <w:ind w:left="20"/>
              <w:jc w:val="both"/>
            </w:pPr>
            <w:r>
              <w:rPr>
                <w:rFonts w:ascii="Times New Roman"/>
                <w:b w:val="false"/>
                <w:i w:val="false"/>
                <w:color w:val="000000"/>
                <w:sz w:val="20"/>
              </w:rPr>
              <w:t>
Единица измерения</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айдың басындағы вакцина қалдығы (А)</w:t>
            </w:r>
          </w:p>
          <w:p>
            <w:pPr>
              <w:spacing w:after="20"/>
              <w:ind w:left="20"/>
              <w:jc w:val="both"/>
            </w:pPr>
            <w:r>
              <w:rPr>
                <w:rFonts w:ascii="Times New Roman"/>
                <w:b w:val="false"/>
                <w:i w:val="false"/>
                <w:color w:val="000000"/>
                <w:sz w:val="20"/>
              </w:rPr>
              <w:t>
Остаток вакцин на начало отчетного месяца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айдағы кіріс </w:t>
            </w:r>
          </w:p>
          <w:p>
            <w:pPr>
              <w:spacing w:after="20"/>
              <w:ind w:left="20"/>
              <w:jc w:val="both"/>
            </w:pPr>
            <w:r>
              <w:rPr>
                <w:rFonts w:ascii="Times New Roman"/>
                <w:b w:val="false"/>
                <w:i w:val="false"/>
                <w:color w:val="000000"/>
                <w:sz w:val="20"/>
              </w:rPr>
              <w:t xml:space="preserve">
Приход в отчетном месяце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айдағы шығыс </w:t>
            </w:r>
          </w:p>
          <w:p>
            <w:pPr>
              <w:spacing w:after="20"/>
              <w:ind w:left="20"/>
              <w:jc w:val="both"/>
            </w:pPr>
            <w:r>
              <w:rPr>
                <w:rFonts w:ascii="Times New Roman"/>
                <w:b w:val="false"/>
                <w:i w:val="false"/>
                <w:color w:val="000000"/>
                <w:sz w:val="20"/>
              </w:rPr>
              <w:t xml:space="preserve">
Расход в отчетном месяце </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соңындағы қалдық I = A+B+C+D+E-F-G-H)Остаток на конец отчетного месяца (I=A+B+C+D+E-F-G-H)</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егілген екпелер (J)</w:t>
            </w:r>
          </w:p>
          <w:p>
            <w:pPr>
              <w:spacing w:after="20"/>
              <w:ind w:left="20"/>
              <w:jc w:val="both"/>
            </w:pPr>
            <w:r>
              <w:rPr>
                <w:rFonts w:ascii="Times New Roman"/>
                <w:b w:val="false"/>
                <w:i w:val="false"/>
                <w:color w:val="000000"/>
                <w:sz w:val="20"/>
              </w:rPr>
              <w:t>
Cделано прививок в отчетном месяце</w:t>
            </w:r>
          </w:p>
          <w:p>
            <w:pPr>
              <w:spacing w:after="20"/>
              <w:ind w:left="20"/>
              <w:jc w:val="both"/>
            </w:pPr>
            <w:r>
              <w:rPr>
                <w:rFonts w:ascii="Times New Roman"/>
                <w:b w:val="false"/>
                <w:i w:val="false"/>
                <w:color w:val="000000"/>
                <w:sz w:val="20"/>
              </w:rPr>
              <w:t>
(J)</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екпеге шаққандағы шығын (K=F/J)</w:t>
            </w:r>
          </w:p>
          <w:p>
            <w:pPr>
              <w:spacing w:after="20"/>
              <w:ind w:left="20"/>
              <w:jc w:val="both"/>
            </w:pPr>
            <w:r>
              <w:rPr>
                <w:rFonts w:ascii="Times New Roman"/>
                <w:b w:val="false"/>
                <w:i w:val="false"/>
                <w:color w:val="000000"/>
                <w:sz w:val="20"/>
              </w:rPr>
              <w:t>
Расход на одну прививку(K=F/J)</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берушілерден (облыстар үшін), денсаулық сақтау басқармаларынан (аудандар үшін) алынды (В </w:t>
            </w:r>
          </w:p>
          <w:p>
            <w:pPr>
              <w:spacing w:after="20"/>
              <w:ind w:left="20"/>
              <w:jc w:val="both"/>
            </w:pPr>
            <w:r>
              <w:rPr>
                <w:rFonts w:ascii="Times New Roman"/>
                <w:b w:val="false"/>
                <w:i w:val="false"/>
                <w:color w:val="000000"/>
                <w:sz w:val="20"/>
              </w:rPr>
              <w:t>
Получено от поставщиков (для области), от управления здравоохранения (для районов)</w:t>
            </w:r>
          </w:p>
          <w:p>
            <w:pPr>
              <w:spacing w:after="20"/>
              <w:ind w:left="20"/>
              <w:jc w:val="both"/>
            </w:pPr>
            <w:r>
              <w:rPr>
                <w:rFonts w:ascii="Times New Roman"/>
                <w:b w:val="false"/>
                <w:i w:val="false"/>
                <w:color w:val="000000"/>
                <w:sz w:val="20"/>
              </w:rPr>
              <w:t>
(В)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денсаулық сақтау басқармаларынан алынған (облыстар үшін), басқа медициналық ұйымдардан (аудандар үшін) алынды (С)</w:t>
            </w:r>
          </w:p>
          <w:p>
            <w:pPr>
              <w:spacing w:after="20"/>
              <w:ind w:left="20"/>
              <w:jc w:val="both"/>
            </w:pPr>
            <w:r>
              <w:rPr>
                <w:rFonts w:ascii="Times New Roman"/>
                <w:b w:val="false"/>
                <w:i w:val="false"/>
                <w:color w:val="000000"/>
                <w:sz w:val="20"/>
              </w:rPr>
              <w:t>
Получено от других управлений здравоохранения (для области), других медицинских организациях (для районов) (С)</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алынды (D)</w:t>
            </w:r>
          </w:p>
          <w:p>
            <w:pPr>
              <w:spacing w:after="20"/>
              <w:ind w:left="20"/>
              <w:jc w:val="both"/>
            </w:pPr>
            <w:r>
              <w:rPr>
                <w:rFonts w:ascii="Times New Roman"/>
                <w:b w:val="false"/>
                <w:i w:val="false"/>
                <w:color w:val="000000"/>
                <w:sz w:val="20"/>
              </w:rPr>
              <w:t>
Получено из других источников(D)</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вакциналарды және МИБП кері қайтару (E)</w:t>
            </w:r>
          </w:p>
          <w:p>
            <w:pPr>
              <w:spacing w:after="20"/>
              <w:ind w:left="20"/>
              <w:jc w:val="both"/>
            </w:pPr>
            <w:r>
              <w:rPr>
                <w:rFonts w:ascii="Times New Roman"/>
                <w:b w:val="false"/>
                <w:i w:val="false"/>
                <w:color w:val="000000"/>
                <w:sz w:val="20"/>
              </w:rPr>
              <w:t>
Возврат неиспользованных вакцин и МИБП</w:t>
            </w:r>
          </w:p>
          <w:p>
            <w:pPr>
              <w:spacing w:after="20"/>
              <w:ind w:left="20"/>
              <w:jc w:val="both"/>
            </w:pPr>
            <w:r>
              <w:rPr>
                <w:rFonts w:ascii="Times New Roman"/>
                <w:b w:val="false"/>
                <w:i w:val="false"/>
                <w:color w:val="000000"/>
                <w:sz w:val="20"/>
              </w:rPr>
              <w:t>
(E)</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Пайдаланылды (F)</w:t>
            </w:r>
          </w:p>
          <w:p>
            <w:pPr>
              <w:spacing w:after="20"/>
              <w:ind w:left="20"/>
              <w:jc w:val="both"/>
            </w:pPr>
            <w:r>
              <w:rPr>
                <w:rFonts w:ascii="Times New Roman"/>
                <w:b w:val="false"/>
                <w:i w:val="false"/>
                <w:color w:val="000000"/>
                <w:sz w:val="20"/>
              </w:rPr>
              <w:t>
Использовано (F)</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мекемелерге берілді (G)</w:t>
            </w:r>
          </w:p>
          <w:p>
            <w:pPr>
              <w:spacing w:after="20"/>
              <w:ind w:left="20"/>
              <w:jc w:val="both"/>
            </w:pPr>
            <w:r>
              <w:rPr>
                <w:rFonts w:ascii="Times New Roman"/>
                <w:b w:val="false"/>
                <w:i w:val="false"/>
                <w:color w:val="000000"/>
                <w:sz w:val="20"/>
              </w:rPr>
              <w:t>
Передано в другие учреждения(G)</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вакциналар (H)</w:t>
            </w:r>
          </w:p>
          <w:p>
            <w:pPr>
              <w:spacing w:after="20"/>
              <w:ind w:left="20"/>
              <w:jc w:val="both"/>
            </w:pPr>
            <w:r>
              <w:rPr>
                <w:rFonts w:ascii="Times New Roman"/>
                <w:b w:val="false"/>
                <w:i w:val="false"/>
                <w:color w:val="000000"/>
                <w:sz w:val="20"/>
              </w:rPr>
              <w:t>
Списано вакцин (H)</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АжКДС + Хиб + ИПВ АбКДС + Хиб + ИПВ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АжКДС + ВГВ + Хиб + ИПВ </w:t>
            </w:r>
          </w:p>
          <w:p>
            <w:pPr>
              <w:spacing w:after="20"/>
              <w:ind w:left="20"/>
              <w:jc w:val="both"/>
            </w:pPr>
            <w:r>
              <w:rPr>
                <w:rFonts w:ascii="Times New Roman"/>
                <w:b w:val="false"/>
                <w:i w:val="false"/>
                <w:color w:val="000000"/>
                <w:sz w:val="20"/>
              </w:rPr>
              <w:t>
АбКДС + ВГВ + Хиб + ИПВ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АжКДС </w:t>
            </w:r>
          </w:p>
          <w:p>
            <w:pPr>
              <w:spacing w:after="20"/>
              <w:ind w:left="20"/>
              <w:jc w:val="both"/>
            </w:pPr>
            <w:r>
              <w:rPr>
                <w:rFonts w:ascii="Times New Roman"/>
                <w:b w:val="false"/>
                <w:i w:val="false"/>
                <w:color w:val="000000"/>
                <w:sz w:val="20"/>
              </w:rPr>
              <w:t>
АбКДС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АДС-М </w:t>
            </w:r>
          </w:p>
          <w:p>
            <w:pPr>
              <w:spacing w:after="20"/>
              <w:ind w:left="20"/>
              <w:jc w:val="both"/>
            </w:pPr>
            <w:r>
              <w:rPr>
                <w:rFonts w:ascii="Times New Roman"/>
                <w:b w:val="false"/>
                <w:i w:val="false"/>
                <w:color w:val="000000"/>
                <w:sz w:val="20"/>
              </w:rPr>
              <w:t>
АДС-М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БЦЖ </w:t>
            </w:r>
          </w:p>
          <w:p>
            <w:pPr>
              <w:spacing w:after="20"/>
              <w:ind w:left="20"/>
              <w:jc w:val="both"/>
            </w:pPr>
            <w:r>
              <w:rPr>
                <w:rFonts w:ascii="Times New Roman"/>
                <w:b w:val="false"/>
                <w:i w:val="false"/>
                <w:color w:val="000000"/>
                <w:sz w:val="20"/>
              </w:rPr>
              <w:t>
БЦЖ</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Оральды полиовакцина Оральная полиовакцина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вакцина Вакцина против краснухи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вакцина Вакцина против кори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қызамық, паротитке қарсы вакцина Вакцина против кори, краснухи, паротита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гепатитіне қарсы вакцина </w:t>
            </w:r>
          </w:p>
          <w:p>
            <w:pPr>
              <w:spacing w:after="20"/>
              <w:ind w:left="20"/>
              <w:jc w:val="both"/>
            </w:pPr>
            <w:r>
              <w:rPr>
                <w:rFonts w:ascii="Times New Roman"/>
                <w:b w:val="false"/>
                <w:i w:val="false"/>
                <w:color w:val="000000"/>
                <w:sz w:val="20"/>
              </w:rPr>
              <w:t>
Вакцина против гепатита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сүзегіне қарсы вакцина Вакцина против брюшного тифа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вакцина Вакцина против чумы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 энцефалитіне қарсы вакцина </w:t>
            </w:r>
          </w:p>
          <w:p>
            <w:pPr>
              <w:spacing w:after="20"/>
              <w:ind w:left="20"/>
              <w:jc w:val="both"/>
            </w:pPr>
            <w:r>
              <w:rPr>
                <w:rFonts w:ascii="Times New Roman"/>
                <w:b w:val="false"/>
                <w:i w:val="false"/>
                <w:color w:val="000000"/>
                <w:sz w:val="20"/>
              </w:rPr>
              <w:t>
Вакцина против клещевого энцефалита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вакцина Вакцина антирабическая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қарсы вакцина Вакцина против гриппа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гепатитіне қарсы вакцина </w:t>
            </w:r>
          </w:p>
          <w:p>
            <w:pPr>
              <w:spacing w:after="20"/>
              <w:ind w:left="20"/>
              <w:jc w:val="both"/>
            </w:pPr>
            <w:r>
              <w:rPr>
                <w:rFonts w:ascii="Times New Roman"/>
                <w:b w:val="false"/>
                <w:i w:val="false"/>
                <w:color w:val="000000"/>
                <w:sz w:val="20"/>
              </w:rPr>
              <w:t>
Вакцина против гепатита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Туляремияға қарсы вакцина </w:t>
            </w:r>
          </w:p>
          <w:p>
            <w:pPr>
              <w:spacing w:after="20"/>
              <w:ind w:left="20"/>
              <w:jc w:val="both"/>
            </w:pPr>
            <w:r>
              <w:rPr>
                <w:rFonts w:ascii="Times New Roman"/>
                <w:b w:val="false"/>
                <w:i w:val="false"/>
                <w:color w:val="000000"/>
                <w:sz w:val="20"/>
              </w:rPr>
              <w:t>
Вакцина против туляремии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 қарсы вакцина Вакцина против сибирской язвы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Меннингококты вакцина Вакцина менингококковая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қызбаға қарсы вакцина </w:t>
            </w:r>
          </w:p>
          <w:p>
            <w:pPr>
              <w:spacing w:after="20"/>
              <w:ind w:left="20"/>
              <w:jc w:val="both"/>
            </w:pPr>
            <w:r>
              <w:rPr>
                <w:rFonts w:ascii="Times New Roman"/>
                <w:b w:val="false"/>
                <w:i w:val="false"/>
                <w:color w:val="000000"/>
                <w:sz w:val="20"/>
              </w:rPr>
              <w:t>
Вакцина против желтой лихорадки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иммуноглобулин Иммуноглобулин противклещевого энцефалита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иммуноглобулин (сарысу)</w:t>
            </w:r>
          </w:p>
          <w:p>
            <w:pPr>
              <w:spacing w:after="20"/>
              <w:ind w:left="20"/>
              <w:jc w:val="both"/>
            </w:pPr>
            <w:r>
              <w:rPr>
                <w:rFonts w:ascii="Times New Roman"/>
                <w:b w:val="false"/>
                <w:i w:val="false"/>
                <w:color w:val="000000"/>
                <w:sz w:val="20"/>
              </w:rPr>
              <w:t>
Иммуноглобулин (сыворотка) антирабический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Дифтерияға қарсы сарысу Противодифтерийная сыворотка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Туберкулин </w:t>
            </w:r>
          </w:p>
          <w:p>
            <w:pPr>
              <w:spacing w:after="20"/>
              <w:ind w:left="20"/>
              <w:jc w:val="both"/>
            </w:pPr>
            <w:r>
              <w:rPr>
                <w:rFonts w:ascii="Times New Roman"/>
                <w:b w:val="false"/>
                <w:i w:val="false"/>
                <w:color w:val="000000"/>
                <w:sz w:val="20"/>
              </w:rPr>
              <w:t xml:space="preserve">
Туберкулин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Ботулизмге қарсы сарысу Ботулинистическая сыворотка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СҚС/иммуноглобулин</w:t>
            </w:r>
          </w:p>
          <w:p>
            <w:pPr>
              <w:spacing w:after="20"/>
              <w:ind w:left="20"/>
              <w:jc w:val="both"/>
            </w:pPr>
            <w:r>
              <w:rPr>
                <w:rFonts w:ascii="Times New Roman"/>
                <w:b w:val="false"/>
                <w:i w:val="false"/>
                <w:color w:val="000000"/>
                <w:sz w:val="20"/>
              </w:rPr>
              <w:t>
ПСС/иммуноглобулин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 бактериофагі Бактериофаг сальмонеллезный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бактериофагі Бактериофаг дизентерийный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ӨБ шприцтер, 0,05 мл </w:t>
            </w:r>
          </w:p>
          <w:p>
            <w:pPr>
              <w:spacing w:after="20"/>
              <w:ind w:left="20"/>
              <w:jc w:val="both"/>
            </w:pPr>
            <w:r>
              <w:rPr>
                <w:rFonts w:ascii="Times New Roman"/>
                <w:b w:val="false"/>
                <w:i w:val="false"/>
                <w:color w:val="000000"/>
                <w:sz w:val="20"/>
              </w:rPr>
              <w:t>
СР шприцы 0,05 мл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ӨБ шприцтер, 0,1 мл </w:t>
            </w:r>
          </w:p>
          <w:p>
            <w:pPr>
              <w:spacing w:after="20"/>
              <w:ind w:left="20"/>
              <w:jc w:val="both"/>
            </w:pPr>
            <w:r>
              <w:rPr>
                <w:rFonts w:ascii="Times New Roman"/>
                <w:b w:val="false"/>
                <w:i w:val="false"/>
                <w:color w:val="000000"/>
                <w:sz w:val="20"/>
              </w:rPr>
              <w:t xml:space="preserve">
СР шприцы, 0,1 мл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ӨБ шприцтер, 0,5 мл </w:t>
            </w:r>
          </w:p>
          <w:p>
            <w:pPr>
              <w:spacing w:after="20"/>
              <w:ind w:left="20"/>
              <w:jc w:val="both"/>
            </w:pPr>
            <w:r>
              <w:rPr>
                <w:rFonts w:ascii="Times New Roman"/>
                <w:b w:val="false"/>
                <w:i w:val="false"/>
                <w:color w:val="000000"/>
                <w:sz w:val="20"/>
              </w:rPr>
              <w:t>
СР шприцы на 0,5 мл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ӨБ шприцтер, 1,0 мл </w:t>
            </w:r>
          </w:p>
          <w:p>
            <w:pPr>
              <w:spacing w:after="20"/>
              <w:ind w:left="20"/>
              <w:jc w:val="both"/>
            </w:pPr>
            <w:r>
              <w:rPr>
                <w:rFonts w:ascii="Times New Roman"/>
                <w:b w:val="false"/>
                <w:i w:val="false"/>
                <w:color w:val="000000"/>
                <w:sz w:val="20"/>
              </w:rPr>
              <w:t>
СР шприцы на 1,0 мл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шприцтер </w:t>
            </w:r>
          </w:p>
          <w:p>
            <w:pPr>
              <w:spacing w:after="20"/>
              <w:ind w:left="20"/>
              <w:jc w:val="both"/>
            </w:pPr>
            <w:r>
              <w:rPr>
                <w:rFonts w:ascii="Times New Roman"/>
                <w:b w:val="false"/>
                <w:i w:val="false"/>
                <w:color w:val="000000"/>
                <w:sz w:val="20"/>
              </w:rPr>
              <w:t>
Одноразовые шприцы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222-қосымша</w:t>
            </w:r>
          </w:p>
        </w:tc>
      </w:tr>
    </w:tbl>
    <w:bookmarkStart w:name="z455" w:id="355"/>
    <w:p>
      <w:pPr>
        <w:spacing w:after="0"/>
        <w:ind w:left="0"/>
        <w:jc w:val="both"/>
      </w:pPr>
      <w:r>
        <w:rPr>
          <w:rFonts w:ascii="Times New Roman"/>
          <w:b w:val="false"/>
          <w:i w:val="false"/>
          <w:color w:val="000000"/>
          <w:sz w:val="28"/>
        </w:rPr>
        <w:t xml:space="preserve">
      Приложение 222      </w:t>
      </w:r>
    </w:p>
    <w:bookmarkEnd w:id="355"/>
    <w:p>
      <w:pPr>
        <w:spacing w:after="0"/>
        <w:ind w:left="0"/>
        <w:jc w:val="both"/>
      </w:pPr>
      <w:r>
        <w:rPr>
          <w:rFonts w:ascii="Times New Roman"/>
          <w:b w:val="false"/>
          <w:i w:val="false"/>
          <w:color w:val="000000"/>
          <w:sz w:val="28"/>
        </w:rPr>
        <w:t xml:space="preserve">
      к приказу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30 мая 2015 года № 415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xml:space="preserve">
      Формат А4 </w:t>
      </w:r>
    </w:p>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Профилактикалық екпелермен қамту туралы есеп</w:t>
      </w:r>
      <w:r>
        <w:br/>
      </w:r>
      <w:r>
        <w:rPr>
          <w:rFonts w:ascii="Times New Roman"/>
          <w:b/>
          <w:i w:val="false"/>
          <w:color w:val="000000"/>
        </w:rPr>
        <w:t>Отчет об охвате профилактическими прививками</w:t>
      </w:r>
    </w:p>
    <w:p>
      <w:pPr>
        <w:spacing w:after="0"/>
        <w:ind w:left="0"/>
        <w:jc w:val="both"/>
      </w:pPr>
      <w:r>
        <w:rPr>
          <w:rFonts w:ascii="Times New Roman"/>
          <w:b w:val="false"/>
          <w:i w:val="false"/>
          <w:color w:val="000000"/>
          <w:sz w:val="28"/>
        </w:rPr>
        <w:t>
                         Есепті кезең 20 __ жылғы ________________ айға</w:t>
      </w:r>
    </w:p>
    <w:p>
      <w:pPr>
        <w:spacing w:after="0"/>
        <w:ind w:left="0"/>
        <w:jc w:val="both"/>
      </w:pPr>
      <w:r>
        <w:rPr>
          <w:rFonts w:ascii="Times New Roman"/>
          <w:b w:val="false"/>
          <w:i w:val="false"/>
          <w:color w:val="000000"/>
          <w:sz w:val="28"/>
        </w:rPr>
        <w:t>
                     Отчетный период за ___________ месяц (ев) 20 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 4-нысан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Индекс: Форма 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Кезеңділігі: </w:t>
      </w:r>
      <w:r>
        <w:rPr>
          <w:rFonts w:ascii="Times New Roman"/>
          <w:b w:val="false"/>
          <w:i w:val="false"/>
          <w:color w:val="000000"/>
          <w:sz w:val="28"/>
        </w:rPr>
        <w:t xml:space="preserve">ай сайын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Периодичность: </w:t>
      </w:r>
      <w:r>
        <w:rPr>
          <w:rFonts w:ascii="Times New Roman"/>
          <w:b w:val="false"/>
          <w:i w:val="false"/>
          <w:color w:val="000000"/>
          <w:sz w:val="28"/>
        </w:rPr>
        <w:t xml:space="preserve">ежемесячная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Ұсынылатын тұлғалар тобы:</w:t>
      </w:r>
      <w:r>
        <w:rPr>
          <w:rFonts w:ascii="Times New Roman"/>
          <w:b w:val="false"/>
          <w:i w:val="false"/>
          <w:color w:val="000000"/>
          <w:sz w:val="28"/>
        </w:rPr>
        <w:t xml:space="preserve"> Қазақстан Республикасы Ұлттық экономика министрлігінің тұтынушылардың құқытарын қорғау комитетінің аумақтық ұйымдар мен мекемелер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xml:space="preserve"> Территориальные органы и организации комитета по защите прав потребителей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Қазақстан Республикасы Ұлттық экономика министрлігі Тұтынушылардың құқықтарын қорғау комитетіне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Комитет по защите прав потребителей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Балаларға, жасөспірімдерге және ересектерге медициналық көмек көрсететін, денсаулық сақтау жүйесіндегі амбулаторлық-емханалық ұйымдар, басқа мемлекеттік органдардың ұйымдар (бөлімшелер), селолық жердегі фельдшерлік-акушерлік пункттер - аудандық, қалалық тұтынушылардың құқытарын қорғау басқармасына - есепті айдан кейін 4-ші күні; </w:t>
      </w:r>
    </w:p>
    <w:p>
      <w:pPr>
        <w:spacing w:after="0"/>
        <w:ind w:left="0"/>
        <w:jc w:val="both"/>
      </w:pPr>
      <w:r>
        <w:rPr>
          <w:rFonts w:ascii="Times New Roman"/>
          <w:b w:val="false"/>
          <w:i w:val="false"/>
          <w:color w:val="000000"/>
          <w:sz w:val="28"/>
        </w:rPr>
        <w:t xml:space="preserve">
      Аудандық, қалалық тұтынушылардың құқытарын қорғау басқармасы - облыстық тұтынушылардың құқытарын қорғау департаментіне - есепті айдан кейін 6-шы күні; </w:t>
      </w:r>
    </w:p>
    <w:p>
      <w:pPr>
        <w:spacing w:after="0"/>
        <w:ind w:left="0"/>
        <w:jc w:val="both"/>
      </w:pPr>
      <w:r>
        <w:rPr>
          <w:rFonts w:ascii="Times New Roman"/>
          <w:b w:val="false"/>
          <w:i w:val="false"/>
          <w:color w:val="000000"/>
          <w:sz w:val="28"/>
        </w:rPr>
        <w:t xml:space="preserve">
      Облыстық тұтынушылардың құқытарын қорғау департаменті – РМҚК "Санитарлық-эпидемиологиялық сараптама және мониторинг ғылыми-практикалық орталығына" - есепті айдан кейін 10-шы күні; </w:t>
      </w:r>
    </w:p>
    <w:p>
      <w:pPr>
        <w:spacing w:after="0"/>
        <w:ind w:left="0"/>
        <w:jc w:val="both"/>
      </w:pPr>
      <w:r>
        <w:rPr>
          <w:rFonts w:ascii="Times New Roman"/>
          <w:b w:val="false"/>
          <w:i w:val="false"/>
          <w:color w:val="000000"/>
          <w:sz w:val="28"/>
        </w:rPr>
        <w:t>
      РМҚК "Санитарлық-эпидемиологиялық сараптама және мониторинг ғылыми-практикалық орталығы" – Қазақстан Республикасы Ұлттық экономика министрлігі Тұтынушылардың құқықтарын қорғау комитетіне - есепті айдан кейін 13-ші күні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Амбулаторно-поликлинические организации системы здравоохранения, организации (подразделения) других министерств, оказывающие медицинскую помощь детям, подросткам и взрослым, фельдшерско-акушерские пункты сельской местности - районному, городскому управлению по защите прав потребителей - 4-го числа после отчетного месяца;</w:t>
      </w:r>
    </w:p>
    <w:p>
      <w:pPr>
        <w:spacing w:after="0"/>
        <w:ind w:left="0"/>
        <w:jc w:val="both"/>
      </w:pPr>
      <w:r>
        <w:rPr>
          <w:rFonts w:ascii="Times New Roman"/>
          <w:b w:val="false"/>
          <w:i w:val="false"/>
          <w:color w:val="000000"/>
          <w:sz w:val="28"/>
        </w:rPr>
        <w:t>
      Районные, городские управления по защите прав потребителей - областному департаменту по защите прав потребителей - 6 числа после отчетного месяца;</w:t>
      </w:r>
    </w:p>
    <w:p>
      <w:pPr>
        <w:spacing w:after="0"/>
        <w:ind w:left="0"/>
        <w:jc w:val="both"/>
      </w:pPr>
      <w:r>
        <w:rPr>
          <w:rFonts w:ascii="Times New Roman"/>
          <w:b w:val="false"/>
          <w:i w:val="false"/>
          <w:color w:val="000000"/>
          <w:sz w:val="28"/>
        </w:rPr>
        <w:t>
      Областные департаменты по защите прав потребителей - в РГКП "Научно-практический центр санитарно-эпидемиологической экспертизы и мониторинга" - 10 числа после отчетного месяца;</w:t>
      </w:r>
    </w:p>
    <w:p>
      <w:pPr>
        <w:spacing w:after="0"/>
        <w:ind w:left="0"/>
        <w:jc w:val="both"/>
      </w:pPr>
      <w:r>
        <w:rPr>
          <w:rFonts w:ascii="Times New Roman"/>
          <w:b w:val="false"/>
          <w:i w:val="false"/>
          <w:color w:val="000000"/>
          <w:sz w:val="28"/>
        </w:rPr>
        <w:t>
      РГКП "Научно-практический центр санитарно-эпидемиологической экспертизы и мониторинга" – в Комитет по защите прав потребителей Министерства национальной экономики Республики Казахстан - 13 числа после отчетного месяца.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2656"/>
        <w:gridCol w:w="642"/>
        <w:gridCol w:w="643"/>
        <w:gridCol w:w="643"/>
        <w:gridCol w:w="265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p>
            <w:pPr>
              <w:spacing w:after="20"/>
              <w:ind w:left="20"/>
              <w:jc w:val="both"/>
            </w:pPr>
            <w:r>
              <w:rPr>
                <w:rFonts w:ascii="Times New Roman"/>
                <w:b w:val="false"/>
                <w:i w:val="false"/>
                <w:color w:val="000000"/>
                <w:sz w:val="20"/>
              </w:rPr>
              <w:t>
Целевая группа</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басындағы балалар саны</w:t>
            </w:r>
          </w:p>
          <w:p>
            <w:pPr>
              <w:spacing w:after="20"/>
              <w:ind w:left="20"/>
              <w:jc w:val="both"/>
            </w:pPr>
            <w:r>
              <w:rPr>
                <w:rFonts w:ascii="Times New Roman"/>
                <w:b w:val="false"/>
                <w:i w:val="false"/>
                <w:color w:val="000000"/>
                <w:sz w:val="20"/>
              </w:rPr>
              <w:t>
Количество лиц на начало отчетного месяца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w:t>
            </w:r>
          </w:p>
          <w:p>
            <w:pPr>
              <w:spacing w:after="20"/>
              <w:ind w:left="20"/>
              <w:jc w:val="both"/>
            </w:pPr>
            <w:r>
              <w:rPr>
                <w:rFonts w:ascii="Times New Roman"/>
                <w:b w:val="false"/>
                <w:i w:val="false"/>
                <w:color w:val="000000"/>
                <w:sz w:val="20"/>
              </w:rPr>
              <w:t>
болғандар</w:t>
            </w:r>
          </w:p>
          <w:p>
            <w:pPr>
              <w:spacing w:after="20"/>
              <w:ind w:left="20"/>
              <w:jc w:val="both"/>
            </w:pPr>
            <w:r>
              <w:rPr>
                <w:rFonts w:ascii="Times New Roman"/>
                <w:b w:val="false"/>
                <w:i w:val="false"/>
                <w:color w:val="000000"/>
                <w:sz w:val="20"/>
              </w:rPr>
              <w:t>
Умерло</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w:t>
            </w:r>
          </w:p>
          <w:p>
            <w:pPr>
              <w:spacing w:after="20"/>
              <w:ind w:left="20"/>
              <w:jc w:val="both"/>
            </w:pPr>
            <w:r>
              <w:rPr>
                <w:rFonts w:ascii="Times New Roman"/>
                <w:b w:val="false"/>
                <w:i w:val="false"/>
                <w:color w:val="000000"/>
                <w:sz w:val="20"/>
              </w:rPr>
              <w:t>
Прибыло</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p>
            <w:pPr>
              <w:spacing w:after="20"/>
              <w:ind w:left="20"/>
              <w:jc w:val="both"/>
            </w:pPr>
            <w:r>
              <w:rPr>
                <w:rFonts w:ascii="Times New Roman"/>
                <w:b w:val="false"/>
                <w:i w:val="false"/>
                <w:color w:val="000000"/>
                <w:sz w:val="20"/>
              </w:rPr>
              <w:t>
Выбыло</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соңындағы балалар саны</w:t>
            </w:r>
          </w:p>
          <w:p>
            <w:pPr>
              <w:spacing w:after="20"/>
              <w:ind w:left="20"/>
              <w:jc w:val="both"/>
            </w:pPr>
            <w:r>
              <w:rPr>
                <w:rFonts w:ascii="Times New Roman"/>
                <w:b w:val="false"/>
                <w:i w:val="false"/>
                <w:color w:val="000000"/>
                <w:sz w:val="20"/>
              </w:rPr>
              <w:t>
Количество лиц на конец отчетного месяца</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жасқа дейінгі до 1 года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 1 год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 6 лет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 16 лет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тірі туылған балалар саны (барлық балалар)</w:t>
            </w:r>
          </w:p>
          <w:p>
            <w:pPr>
              <w:spacing w:after="20"/>
              <w:ind w:left="20"/>
              <w:jc w:val="both"/>
            </w:pPr>
            <w:r>
              <w:rPr>
                <w:rFonts w:ascii="Times New Roman"/>
                <w:b w:val="false"/>
                <w:i w:val="false"/>
                <w:color w:val="000000"/>
                <w:sz w:val="20"/>
              </w:rPr>
              <w:t>
родились живыми за отчетный период (всего детей)</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жақтан келгендердің барлық саны (балалар саны)</w:t>
            </w:r>
          </w:p>
          <w:p>
            <w:pPr>
              <w:spacing w:after="20"/>
              <w:ind w:left="20"/>
              <w:jc w:val="both"/>
            </w:pPr>
            <w:r>
              <w:rPr>
                <w:rFonts w:ascii="Times New Roman"/>
                <w:b w:val="false"/>
                <w:i w:val="false"/>
                <w:color w:val="000000"/>
                <w:sz w:val="20"/>
              </w:rPr>
              <w:t>
в том числе иногородних всего (количество детей)</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жақтан - аудандардан, қалалардан келгендер из них иногородние - приезжие из других районов, городов</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жақтан келген - облыстардан келгендер </w:t>
            </w:r>
          </w:p>
          <w:p>
            <w:pPr>
              <w:spacing w:after="20"/>
              <w:ind w:left="20"/>
              <w:jc w:val="both"/>
            </w:pPr>
            <w:r>
              <w:rPr>
                <w:rFonts w:ascii="Times New Roman"/>
                <w:b w:val="false"/>
                <w:i w:val="false"/>
                <w:color w:val="000000"/>
                <w:sz w:val="20"/>
              </w:rPr>
              <w:t>
иногородние - приезжие из других областей</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жақтан келген - басқа елдерден келгендер </w:t>
            </w:r>
          </w:p>
          <w:p>
            <w:pPr>
              <w:spacing w:after="20"/>
              <w:ind w:left="20"/>
              <w:jc w:val="both"/>
            </w:pPr>
            <w:r>
              <w:rPr>
                <w:rFonts w:ascii="Times New Roman"/>
                <w:b w:val="false"/>
                <w:i w:val="false"/>
                <w:color w:val="000000"/>
                <w:sz w:val="20"/>
              </w:rPr>
              <w:t>
иногородние - приезжие из других стран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егуге жататын:</w:t>
            </w:r>
          </w:p>
          <w:p>
            <w:pPr>
              <w:spacing w:after="20"/>
              <w:ind w:left="20"/>
              <w:jc w:val="both"/>
            </w:pPr>
            <w:r>
              <w:rPr>
                <w:rFonts w:ascii="Times New Roman"/>
                <w:b w:val="false"/>
                <w:i w:val="false"/>
                <w:color w:val="000000"/>
                <w:sz w:val="20"/>
              </w:rPr>
              <w:t>
Подлежало по плану: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ересектерге АДС-М </w:t>
            </w:r>
          </w:p>
          <w:p>
            <w:pPr>
              <w:spacing w:after="20"/>
              <w:ind w:left="20"/>
              <w:jc w:val="both"/>
            </w:pPr>
            <w:r>
              <w:rPr>
                <w:rFonts w:ascii="Times New Roman"/>
                <w:b w:val="false"/>
                <w:i w:val="false"/>
                <w:color w:val="000000"/>
                <w:sz w:val="20"/>
              </w:rPr>
              <w:t>
взрослых на АДС-М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сүзегіне қарсы </w:t>
            </w:r>
          </w:p>
          <w:p>
            <w:pPr>
              <w:spacing w:after="20"/>
              <w:ind w:left="20"/>
              <w:jc w:val="both"/>
            </w:pPr>
            <w:r>
              <w:rPr>
                <w:rFonts w:ascii="Times New Roman"/>
                <w:b w:val="false"/>
                <w:i w:val="false"/>
                <w:color w:val="000000"/>
                <w:sz w:val="20"/>
              </w:rPr>
              <w:t>
на брюшной тиф</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егуге</w:t>
            </w:r>
          </w:p>
          <w:p>
            <w:pPr>
              <w:spacing w:after="20"/>
              <w:ind w:left="20"/>
              <w:jc w:val="both"/>
            </w:pPr>
            <w:r>
              <w:rPr>
                <w:rFonts w:ascii="Times New Roman"/>
                <w:b w:val="false"/>
                <w:i w:val="false"/>
                <w:color w:val="000000"/>
                <w:sz w:val="20"/>
              </w:rPr>
              <w:t>
вакцинацию против клещевого энцефалита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 ауруына қарсы</w:t>
            </w:r>
          </w:p>
          <w:p>
            <w:pPr>
              <w:spacing w:after="20"/>
              <w:ind w:left="20"/>
              <w:jc w:val="both"/>
            </w:pPr>
            <w:r>
              <w:rPr>
                <w:rFonts w:ascii="Times New Roman"/>
                <w:b w:val="false"/>
                <w:i w:val="false"/>
                <w:color w:val="000000"/>
                <w:sz w:val="20"/>
              </w:rPr>
              <w:t>
на вакцинацию против бешенство</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реакциясына</w:t>
            </w:r>
          </w:p>
          <w:p>
            <w:pPr>
              <w:spacing w:after="20"/>
              <w:ind w:left="20"/>
              <w:jc w:val="both"/>
            </w:pPr>
            <w:r>
              <w:rPr>
                <w:rFonts w:ascii="Times New Roman"/>
                <w:b w:val="false"/>
                <w:i w:val="false"/>
                <w:color w:val="000000"/>
                <w:sz w:val="20"/>
              </w:rPr>
              <w:t>
на реакцию Манту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сальмонеллезге қарсы фагия жүргізу </w:t>
            </w:r>
          </w:p>
          <w:p>
            <w:pPr>
              <w:spacing w:after="20"/>
              <w:ind w:left="20"/>
              <w:jc w:val="both"/>
            </w:pPr>
            <w:r>
              <w:rPr>
                <w:rFonts w:ascii="Times New Roman"/>
                <w:b w:val="false"/>
                <w:i w:val="false"/>
                <w:color w:val="000000"/>
                <w:sz w:val="20"/>
              </w:rPr>
              <w:t>
на фагирование против сальмонеллеза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дизентерияға қарсы фагия жүргізу </w:t>
            </w:r>
          </w:p>
          <w:p>
            <w:pPr>
              <w:spacing w:after="20"/>
              <w:ind w:left="20"/>
              <w:jc w:val="both"/>
            </w:pPr>
            <w:r>
              <w:rPr>
                <w:rFonts w:ascii="Times New Roman"/>
                <w:b w:val="false"/>
                <w:i w:val="false"/>
                <w:color w:val="000000"/>
                <w:sz w:val="20"/>
              </w:rPr>
              <w:t>
на фагирование против дизентерии</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917"/>
        <w:gridCol w:w="1316"/>
        <w:gridCol w:w="1316"/>
        <w:gridCol w:w="318"/>
        <w:gridCol w:w="1516"/>
        <w:gridCol w:w="1582"/>
        <w:gridCol w:w="518"/>
        <w:gridCol w:w="1517"/>
        <w:gridCol w:w="178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 тәртібімен иммундау </w:t>
            </w:r>
          </w:p>
          <w:p>
            <w:pPr>
              <w:spacing w:after="20"/>
              <w:ind w:left="20"/>
              <w:jc w:val="both"/>
            </w:pPr>
            <w:r>
              <w:rPr>
                <w:rFonts w:ascii="Times New Roman"/>
                <w:b w:val="false"/>
                <w:i w:val="false"/>
                <w:color w:val="000000"/>
                <w:sz w:val="20"/>
              </w:rPr>
              <w:t>
Иммунизация в плановом порядке</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Иммундау кезеңі </w:t>
            </w:r>
          </w:p>
          <w:p>
            <w:pPr>
              <w:spacing w:after="20"/>
              <w:ind w:left="20"/>
              <w:jc w:val="both"/>
            </w:pPr>
            <w:r>
              <w:rPr>
                <w:rFonts w:ascii="Times New Roman"/>
                <w:b w:val="false"/>
                <w:i w:val="false"/>
                <w:color w:val="000000"/>
                <w:sz w:val="20"/>
              </w:rPr>
              <w:t>
Этап иммунизации</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Егу түрі </w:t>
            </w:r>
          </w:p>
          <w:p>
            <w:pPr>
              <w:spacing w:after="20"/>
              <w:ind w:left="20"/>
              <w:jc w:val="both"/>
            </w:pPr>
            <w:r>
              <w:rPr>
                <w:rFonts w:ascii="Times New Roman"/>
                <w:b w:val="false"/>
                <w:i w:val="false"/>
                <w:color w:val="000000"/>
                <w:sz w:val="20"/>
              </w:rPr>
              <w:t>
Вид прививки</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 топ </w:t>
            </w:r>
          </w:p>
          <w:p>
            <w:pPr>
              <w:spacing w:after="20"/>
              <w:ind w:left="20"/>
              <w:jc w:val="both"/>
            </w:pPr>
            <w:r>
              <w:rPr>
                <w:rFonts w:ascii="Times New Roman"/>
                <w:b w:val="false"/>
                <w:i w:val="false"/>
                <w:color w:val="000000"/>
                <w:sz w:val="20"/>
              </w:rPr>
              <w:t>
Целевая группа</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соңындағы балалар саны </w:t>
            </w:r>
          </w:p>
          <w:p>
            <w:pPr>
              <w:spacing w:after="20"/>
              <w:ind w:left="20"/>
              <w:jc w:val="both"/>
            </w:pPr>
            <w:r>
              <w:rPr>
                <w:rFonts w:ascii="Times New Roman"/>
                <w:b w:val="false"/>
                <w:i w:val="false"/>
                <w:color w:val="000000"/>
                <w:sz w:val="20"/>
              </w:rPr>
              <w:t>
Количество лиц на конец отчетного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Егілді </w:t>
            </w:r>
          </w:p>
          <w:p>
            <w:pPr>
              <w:spacing w:after="20"/>
              <w:ind w:left="20"/>
              <w:jc w:val="both"/>
            </w:pPr>
            <w:r>
              <w:rPr>
                <w:rFonts w:ascii="Times New Roman"/>
                <w:b w:val="false"/>
                <w:i w:val="false"/>
                <w:color w:val="000000"/>
                <w:sz w:val="20"/>
              </w:rPr>
              <w:t xml:space="preserve">
Привито </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қамту %</w:t>
            </w:r>
          </w:p>
          <w:p>
            <w:pPr>
              <w:spacing w:after="20"/>
              <w:ind w:left="20"/>
              <w:jc w:val="both"/>
            </w:pPr>
            <w:r>
              <w:rPr>
                <w:rFonts w:ascii="Times New Roman"/>
                <w:b w:val="false"/>
                <w:i w:val="false"/>
                <w:color w:val="000000"/>
                <w:sz w:val="20"/>
              </w:rPr>
              <w:t>
% охвата за месяц</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саны</w:t>
            </w:r>
          </w:p>
          <w:p>
            <w:pPr>
              <w:spacing w:after="20"/>
              <w:ind w:left="20"/>
              <w:jc w:val="both"/>
            </w:pPr>
            <w:r>
              <w:rPr>
                <w:rFonts w:ascii="Times New Roman"/>
                <w:b w:val="false"/>
                <w:i w:val="false"/>
                <w:color w:val="000000"/>
                <w:sz w:val="20"/>
              </w:rPr>
              <w:t>
Число НППИ</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 көрсетілген жаста егілген</w:t>
            </w:r>
          </w:p>
          <w:p>
            <w:pPr>
              <w:spacing w:after="20"/>
              <w:ind w:left="20"/>
              <w:jc w:val="both"/>
            </w:pPr>
            <w:r>
              <w:rPr>
                <w:rFonts w:ascii="Times New Roman"/>
                <w:b w:val="false"/>
                <w:i w:val="false"/>
                <w:color w:val="000000"/>
                <w:sz w:val="20"/>
              </w:rPr>
              <w:t>
Привито в указанном возрасте за весь период</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кезеңдегі қамту %</w:t>
            </w:r>
          </w:p>
          <w:p>
            <w:pPr>
              <w:spacing w:after="20"/>
              <w:ind w:left="20"/>
              <w:jc w:val="both"/>
            </w:pPr>
            <w:r>
              <w:rPr>
                <w:rFonts w:ascii="Times New Roman"/>
                <w:b w:val="false"/>
                <w:i w:val="false"/>
                <w:color w:val="000000"/>
                <w:sz w:val="20"/>
              </w:rPr>
              <w:t xml:space="preserve">
% охвата за весь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көрсетілген жаста </w:t>
            </w:r>
          </w:p>
          <w:p>
            <w:pPr>
              <w:spacing w:after="20"/>
              <w:ind w:left="20"/>
              <w:jc w:val="both"/>
            </w:pPr>
            <w:r>
              <w:rPr>
                <w:rFonts w:ascii="Times New Roman"/>
                <w:b w:val="false"/>
                <w:i w:val="false"/>
                <w:color w:val="000000"/>
                <w:sz w:val="20"/>
              </w:rPr>
              <w:t>
в т.ч. в указанном возрасте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АКДС-1</w:t>
            </w:r>
          </w:p>
          <w:p>
            <w:pPr>
              <w:spacing w:after="20"/>
              <w:ind w:left="20"/>
              <w:jc w:val="both"/>
            </w:pPr>
            <w:r>
              <w:rPr>
                <w:rFonts w:ascii="Times New Roman"/>
                <w:b w:val="false"/>
                <w:i w:val="false"/>
                <w:color w:val="000000"/>
                <w:sz w:val="20"/>
              </w:rPr>
              <w:t>
АКДС-1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АКДС-2</w:t>
            </w:r>
          </w:p>
          <w:p>
            <w:pPr>
              <w:spacing w:after="20"/>
              <w:ind w:left="20"/>
              <w:jc w:val="both"/>
            </w:pPr>
            <w:r>
              <w:rPr>
                <w:rFonts w:ascii="Times New Roman"/>
                <w:b w:val="false"/>
                <w:i w:val="false"/>
                <w:color w:val="000000"/>
                <w:sz w:val="20"/>
              </w:rPr>
              <w:t>
АКДС-2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АКДС-3</w:t>
            </w:r>
          </w:p>
          <w:p>
            <w:pPr>
              <w:spacing w:after="20"/>
              <w:ind w:left="20"/>
              <w:jc w:val="both"/>
            </w:pPr>
            <w:r>
              <w:rPr>
                <w:rFonts w:ascii="Times New Roman"/>
                <w:b w:val="false"/>
                <w:i w:val="false"/>
                <w:color w:val="000000"/>
                <w:sz w:val="20"/>
              </w:rPr>
              <w:t>
АКДС-3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АКДС-4</w:t>
            </w:r>
          </w:p>
          <w:p>
            <w:pPr>
              <w:spacing w:after="20"/>
              <w:ind w:left="20"/>
              <w:jc w:val="both"/>
            </w:pPr>
            <w:r>
              <w:rPr>
                <w:rFonts w:ascii="Times New Roman"/>
                <w:b w:val="false"/>
                <w:i w:val="false"/>
                <w:color w:val="000000"/>
                <w:sz w:val="20"/>
              </w:rPr>
              <w:t>
АКДС-4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АДС-1</w:t>
            </w:r>
          </w:p>
          <w:p>
            <w:pPr>
              <w:spacing w:after="20"/>
              <w:ind w:left="20"/>
              <w:jc w:val="both"/>
            </w:pPr>
            <w:r>
              <w:rPr>
                <w:rFonts w:ascii="Times New Roman"/>
                <w:b w:val="false"/>
                <w:i w:val="false"/>
                <w:color w:val="000000"/>
                <w:sz w:val="20"/>
              </w:rPr>
              <w:t>
АДС-1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АДС-2</w:t>
            </w:r>
          </w:p>
          <w:p>
            <w:pPr>
              <w:spacing w:after="20"/>
              <w:ind w:left="20"/>
              <w:jc w:val="both"/>
            </w:pPr>
            <w:r>
              <w:rPr>
                <w:rFonts w:ascii="Times New Roman"/>
                <w:b w:val="false"/>
                <w:i w:val="false"/>
                <w:color w:val="000000"/>
                <w:sz w:val="20"/>
              </w:rPr>
              <w:t>
АДС-2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АДС-3</w:t>
            </w:r>
          </w:p>
          <w:p>
            <w:pPr>
              <w:spacing w:after="20"/>
              <w:ind w:left="20"/>
              <w:jc w:val="both"/>
            </w:pPr>
            <w:r>
              <w:rPr>
                <w:rFonts w:ascii="Times New Roman"/>
                <w:b w:val="false"/>
                <w:i w:val="false"/>
                <w:color w:val="000000"/>
                <w:sz w:val="20"/>
              </w:rPr>
              <w:t>
АДС-3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АДС-4</w:t>
            </w:r>
          </w:p>
          <w:p>
            <w:pPr>
              <w:spacing w:after="20"/>
              <w:ind w:left="20"/>
              <w:jc w:val="both"/>
            </w:pPr>
            <w:r>
              <w:rPr>
                <w:rFonts w:ascii="Times New Roman"/>
                <w:b w:val="false"/>
                <w:i w:val="false"/>
                <w:color w:val="000000"/>
                <w:sz w:val="20"/>
              </w:rPr>
              <w:t>
АДС-4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перзентханада БЦЖ в роддоме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учаскеде БЦЖ на участке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ВГВ-1 перзентханада </w:t>
            </w:r>
          </w:p>
          <w:p>
            <w:pPr>
              <w:spacing w:after="20"/>
              <w:ind w:left="20"/>
              <w:jc w:val="both"/>
            </w:pPr>
            <w:r>
              <w:rPr>
                <w:rFonts w:ascii="Times New Roman"/>
                <w:b w:val="false"/>
                <w:i w:val="false"/>
                <w:color w:val="000000"/>
                <w:sz w:val="20"/>
              </w:rPr>
              <w:t>
ВГВ-1 в роддоме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ВГВ-1 учаскеде </w:t>
            </w:r>
          </w:p>
          <w:p>
            <w:pPr>
              <w:spacing w:after="20"/>
              <w:ind w:left="20"/>
              <w:jc w:val="both"/>
            </w:pPr>
            <w:r>
              <w:rPr>
                <w:rFonts w:ascii="Times New Roman"/>
                <w:b w:val="false"/>
                <w:i w:val="false"/>
                <w:color w:val="000000"/>
                <w:sz w:val="20"/>
              </w:rPr>
              <w:t>
ВГВ-1 на участке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ВГВ-2</w:t>
            </w:r>
          </w:p>
          <w:p>
            <w:pPr>
              <w:spacing w:after="20"/>
              <w:ind w:left="20"/>
              <w:jc w:val="both"/>
            </w:pPr>
            <w:r>
              <w:rPr>
                <w:rFonts w:ascii="Times New Roman"/>
                <w:b w:val="false"/>
                <w:i w:val="false"/>
                <w:color w:val="000000"/>
                <w:sz w:val="20"/>
              </w:rPr>
              <w:t>
ВГВ-2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ВГВ-3</w:t>
            </w:r>
          </w:p>
          <w:p>
            <w:pPr>
              <w:spacing w:after="20"/>
              <w:ind w:left="20"/>
              <w:jc w:val="both"/>
            </w:pPr>
            <w:r>
              <w:rPr>
                <w:rFonts w:ascii="Times New Roman"/>
                <w:b w:val="false"/>
                <w:i w:val="false"/>
                <w:color w:val="000000"/>
                <w:sz w:val="20"/>
              </w:rPr>
              <w:t>
ВГВ-3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Пневмо-1</w:t>
            </w:r>
          </w:p>
          <w:p>
            <w:pPr>
              <w:spacing w:after="20"/>
              <w:ind w:left="20"/>
              <w:jc w:val="both"/>
            </w:pPr>
            <w:r>
              <w:rPr>
                <w:rFonts w:ascii="Times New Roman"/>
                <w:b w:val="false"/>
                <w:i w:val="false"/>
                <w:color w:val="000000"/>
                <w:sz w:val="20"/>
              </w:rPr>
              <w:t>
Пневмо-1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Пневмо-2</w:t>
            </w:r>
          </w:p>
          <w:p>
            <w:pPr>
              <w:spacing w:after="20"/>
              <w:ind w:left="20"/>
              <w:jc w:val="both"/>
            </w:pPr>
            <w:r>
              <w:rPr>
                <w:rFonts w:ascii="Times New Roman"/>
                <w:b w:val="false"/>
                <w:i w:val="false"/>
                <w:color w:val="000000"/>
                <w:sz w:val="20"/>
              </w:rPr>
              <w:t>
Пневмо-2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Пневмо-3</w:t>
            </w:r>
          </w:p>
          <w:p>
            <w:pPr>
              <w:spacing w:after="20"/>
              <w:ind w:left="20"/>
              <w:jc w:val="both"/>
            </w:pPr>
            <w:r>
              <w:rPr>
                <w:rFonts w:ascii="Times New Roman"/>
                <w:b w:val="false"/>
                <w:i w:val="false"/>
                <w:color w:val="000000"/>
                <w:sz w:val="20"/>
              </w:rPr>
              <w:t>
Пневмо-3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Полиомиелит-1</w:t>
            </w:r>
          </w:p>
          <w:p>
            <w:pPr>
              <w:spacing w:after="20"/>
              <w:ind w:left="20"/>
              <w:jc w:val="both"/>
            </w:pPr>
            <w:r>
              <w:rPr>
                <w:rFonts w:ascii="Times New Roman"/>
                <w:b w:val="false"/>
                <w:i w:val="false"/>
                <w:color w:val="000000"/>
                <w:sz w:val="20"/>
              </w:rPr>
              <w:t>
Полиомиелит-1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w:t>
            </w:r>
          </w:p>
          <w:p>
            <w:pPr>
              <w:spacing w:after="20"/>
              <w:ind w:left="20"/>
              <w:jc w:val="both"/>
            </w:pPr>
            <w:r>
              <w:rPr>
                <w:rFonts w:ascii="Times New Roman"/>
                <w:b w:val="false"/>
                <w:i w:val="false"/>
                <w:color w:val="000000"/>
                <w:sz w:val="20"/>
              </w:rPr>
              <w:t>
т-2</w:t>
            </w:r>
          </w:p>
          <w:p>
            <w:pPr>
              <w:spacing w:after="20"/>
              <w:ind w:left="20"/>
              <w:jc w:val="both"/>
            </w:pPr>
            <w:r>
              <w:rPr>
                <w:rFonts w:ascii="Times New Roman"/>
                <w:b w:val="false"/>
                <w:i w:val="false"/>
                <w:color w:val="000000"/>
                <w:sz w:val="20"/>
              </w:rPr>
              <w:t>
Полиомиелит-2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Полиомиелит-3</w:t>
            </w:r>
          </w:p>
          <w:p>
            <w:pPr>
              <w:spacing w:after="20"/>
              <w:ind w:left="20"/>
              <w:jc w:val="both"/>
            </w:pPr>
            <w:r>
              <w:rPr>
                <w:rFonts w:ascii="Times New Roman"/>
                <w:b w:val="false"/>
                <w:i w:val="false"/>
                <w:color w:val="000000"/>
                <w:sz w:val="20"/>
              </w:rPr>
              <w:t>
Полиомиелит-3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Полиомиелит-4</w:t>
            </w:r>
          </w:p>
          <w:p>
            <w:pPr>
              <w:spacing w:after="20"/>
              <w:ind w:left="20"/>
              <w:jc w:val="both"/>
            </w:pPr>
            <w:r>
              <w:rPr>
                <w:rFonts w:ascii="Times New Roman"/>
                <w:b w:val="false"/>
                <w:i w:val="false"/>
                <w:color w:val="000000"/>
                <w:sz w:val="20"/>
              </w:rPr>
              <w:t>
Полиомиелит-4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 - 1</w:t>
            </w:r>
          </w:p>
          <w:p>
            <w:pPr>
              <w:spacing w:after="20"/>
              <w:ind w:left="20"/>
              <w:jc w:val="both"/>
            </w:pPr>
            <w:r>
              <w:rPr>
                <w:rFonts w:ascii="Times New Roman"/>
                <w:b w:val="false"/>
                <w:i w:val="false"/>
                <w:color w:val="000000"/>
                <w:sz w:val="20"/>
              </w:rPr>
              <w:t>
Хиб - 1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 -2</w:t>
            </w:r>
          </w:p>
          <w:p>
            <w:pPr>
              <w:spacing w:after="20"/>
              <w:ind w:left="20"/>
              <w:jc w:val="both"/>
            </w:pPr>
            <w:r>
              <w:rPr>
                <w:rFonts w:ascii="Times New Roman"/>
                <w:b w:val="false"/>
                <w:i w:val="false"/>
                <w:color w:val="000000"/>
                <w:sz w:val="20"/>
              </w:rPr>
              <w:t>
Хиб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 -3</w:t>
            </w:r>
          </w:p>
          <w:p>
            <w:pPr>
              <w:spacing w:after="20"/>
              <w:ind w:left="20"/>
              <w:jc w:val="both"/>
            </w:pPr>
            <w:r>
              <w:rPr>
                <w:rFonts w:ascii="Times New Roman"/>
                <w:b w:val="false"/>
                <w:i w:val="false"/>
                <w:color w:val="000000"/>
                <w:sz w:val="20"/>
              </w:rPr>
              <w:t>
Хиб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 дейін </w:t>
            </w:r>
          </w:p>
          <w:p>
            <w:pPr>
              <w:spacing w:after="20"/>
              <w:ind w:left="20"/>
              <w:jc w:val="both"/>
            </w:pPr>
            <w:r>
              <w:rPr>
                <w:rFonts w:ascii="Times New Roman"/>
                <w:b w:val="false"/>
                <w:i w:val="false"/>
                <w:color w:val="000000"/>
                <w:sz w:val="20"/>
              </w:rPr>
              <w:t>
до 1 года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 – 4</w:t>
            </w:r>
          </w:p>
          <w:p>
            <w:pPr>
              <w:spacing w:after="20"/>
              <w:ind w:left="20"/>
              <w:jc w:val="both"/>
            </w:pPr>
            <w:r>
              <w:rPr>
                <w:rFonts w:ascii="Times New Roman"/>
                <w:b w:val="false"/>
                <w:i w:val="false"/>
                <w:color w:val="000000"/>
                <w:sz w:val="20"/>
              </w:rPr>
              <w:t>
Хиб - 4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Қызылша-1</w:t>
            </w:r>
          </w:p>
          <w:p>
            <w:pPr>
              <w:spacing w:after="20"/>
              <w:ind w:left="20"/>
              <w:jc w:val="both"/>
            </w:pPr>
            <w:r>
              <w:rPr>
                <w:rFonts w:ascii="Times New Roman"/>
                <w:b w:val="false"/>
                <w:i w:val="false"/>
                <w:color w:val="000000"/>
                <w:sz w:val="20"/>
              </w:rPr>
              <w:t>
Корь-1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Қызамық-1</w:t>
            </w:r>
          </w:p>
          <w:p>
            <w:pPr>
              <w:spacing w:after="20"/>
              <w:ind w:left="20"/>
              <w:jc w:val="both"/>
            </w:pPr>
            <w:r>
              <w:rPr>
                <w:rFonts w:ascii="Times New Roman"/>
                <w:b w:val="false"/>
                <w:i w:val="false"/>
                <w:color w:val="000000"/>
                <w:sz w:val="20"/>
              </w:rPr>
              <w:t>
Краснуха-1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Эпидпаротит-1</w:t>
            </w:r>
          </w:p>
          <w:p>
            <w:pPr>
              <w:spacing w:after="20"/>
              <w:ind w:left="20"/>
              <w:jc w:val="both"/>
            </w:pPr>
            <w:r>
              <w:rPr>
                <w:rFonts w:ascii="Times New Roman"/>
                <w:b w:val="false"/>
                <w:i w:val="false"/>
                <w:color w:val="000000"/>
                <w:sz w:val="20"/>
              </w:rPr>
              <w:t>
Эпидпаротит-1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АжКДС-5</w:t>
            </w:r>
          </w:p>
          <w:p>
            <w:pPr>
              <w:spacing w:after="20"/>
              <w:ind w:left="20"/>
              <w:jc w:val="both"/>
            </w:pPr>
            <w:r>
              <w:rPr>
                <w:rFonts w:ascii="Times New Roman"/>
                <w:b w:val="false"/>
                <w:i w:val="false"/>
                <w:color w:val="000000"/>
                <w:sz w:val="20"/>
              </w:rPr>
              <w:t xml:space="preserve">
АбКДС -5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w:t>
            </w:r>
          </w:p>
          <w:p>
            <w:pPr>
              <w:spacing w:after="20"/>
              <w:ind w:left="20"/>
              <w:jc w:val="both"/>
            </w:pPr>
            <w:r>
              <w:rPr>
                <w:rFonts w:ascii="Times New Roman"/>
                <w:b w:val="false"/>
                <w:i w:val="false"/>
                <w:color w:val="000000"/>
                <w:sz w:val="20"/>
              </w:rPr>
              <w:t>
6 лет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БЦЖ-2</w:t>
            </w:r>
          </w:p>
          <w:p>
            <w:pPr>
              <w:spacing w:after="20"/>
              <w:ind w:left="20"/>
              <w:jc w:val="both"/>
            </w:pPr>
            <w:r>
              <w:rPr>
                <w:rFonts w:ascii="Times New Roman"/>
                <w:b w:val="false"/>
                <w:i w:val="false"/>
                <w:color w:val="000000"/>
                <w:sz w:val="20"/>
              </w:rPr>
              <w:t>
БЦЖ-2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p>
            <w:pPr>
              <w:spacing w:after="20"/>
              <w:ind w:left="20"/>
              <w:jc w:val="both"/>
            </w:pPr>
            <w:r>
              <w:rPr>
                <w:rFonts w:ascii="Times New Roman"/>
                <w:b w:val="false"/>
                <w:i w:val="false"/>
                <w:color w:val="000000"/>
                <w:sz w:val="20"/>
              </w:rPr>
              <w:t>
6 лет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Қызылша-2</w:t>
            </w:r>
          </w:p>
          <w:p>
            <w:pPr>
              <w:spacing w:after="20"/>
              <w:ind w:left="20"/>
              <w:jc w:val="both"/>
            </w:pPr>
            <w:r>
              <w:rPr>
                <w:rFonts w:ascii="Times New Roman"/>
                <w:b w:val="false"/>
                <w:i w:val="false"/>
                <w:color w:val="000000"/>
                <w:sz w:val="20"/>
              </w:rPr>
              <w:t>
Корь-2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p>
            <w:pPr>
              <w:spacing w:after="20"/>
              <w:ind w:left="20"/>
              <w:jc w:val="both"/>
            </w:pPr>
            <w:r>
              <w:rPr>
                <w:rFonts w:ascii="Times New Roman"/>
                <w:b w:val="false"/>
                <w:i w:val="false"/>
                <w:color w:val="000000"/>
                <w:sz w:val="20"/>
              </w:rPr>
              <w:t>
6 лет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Қызамық-2</w:t>
            </w:r>
          </w:p>
          <w:p>
            <w:pPr>
              <w:spacing w:after="20"/>
              <w:ind w:left="20"/>
              <w:jc w:val="both"/>
            </w:pPr>
            <w:r>
              <w:rPr>
                <w:rFonts w:ascii="Times New Roman"/>
                <w:b w:val="false"/>
                <w:i w:val="false"/>
                <w:color w:val="000000"/>
                <w:sz w:val="20"/>
              </w:rPr>
              <w:t>
Краснуха-2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p>
            <w:pPr>
              <w:spacing w:after="20"/>
              <w:ind w:left="20"/>
              <w:jc w:val="both"/>
            </w:pPr>
            <w:r>
              <w:rPr>
                <w:rFonts w:ascii="Times New Roman"/>
                <w:b w:val="false"/>
                <w:i w:val="false"/>
                <w:color w:val="000000"/>
                <w:sz w:val="20"/>
              </w:rPr>
              <w:t>
6 лет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Эпидпаротит-2</w:t>
            </w:r>
          </w:p>
          <w:p>
            <w:pPr>
              <w:spacing w:after="20"/>
              <w:ind w:left="20"/>
              <w:jc w:val="both"/>
            </w:pPr>
            <w:r>
              <w:rPr>
                <w:rFonts w:ascii="Times New Roman"/>
                <w:b w:val="false"/>
                <w:i w:val="false"/>
                <w:color w:val="000000"/>
                <w:sz w:val="20"/>
              </w:rPr>
              <w:t>
Эпидпаротит-2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p>
            <w:pPr>
              <w:spacing w:after="20"/>
              <w:ind w:left="20"/>
              <w:jc w:val="both"/>
            </w:pPr>
            <w:r>
              <w:rPr>
                <w:rFonts w:ascii="Times New Roman"/>
                <w:b w:val="false"/>
                <w:i w:val="false"/>
                <w:color w:val="000000"/>
                <w:sz w:val="20"/>
              </w:rPr>
              <w:t>
6 лет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АДС-М </w:t>
            </w:r>
          </w:p>
          <w:p>
            <w:pPr>
              <w:spacing w:after="20"/>
              <w:ind w:left="20"/>
              <w:jc w:val="both"/>
            </w:pPr>
            <w:r>
              <w:rPr>
                <w:rFonts w:ascii="Times New Roman"/>
                <w:b w:val="false"/>
                <w:i w:val="false"/>
                <w:color w:val="000000"/>
                <w:sz w:val="20"/>
              </w:rPr>
              <w:t>
АДС-М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p>
          <w:p>
            <w:pPr>
              <w:spacing w:after="20"/>
              <w:ind w:left="20"/>
              <w:jc w:val="both"/>
            </w:pPr>
            <w:r>
              <w:rPr>
                <w:rFonts w:ascii="Times New Roman"/>
                <w:b w:val="false"/>
                <w:i w:val="false"/>
                <w:color w:val="000000"/>
                <w:sz w:val="20"/>
              </w:rPr>
              <w:t>
16 лет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ересектер</w:t>
            </w:r>
          </w:p>
          <w:p>
            <w:pPr>
              <w:spacing w:after="20"/>
              <w:ind w:left="20"/>
              <w:jc w:val="both"/>
            </w:pPr>
            <w:r>
              <w:rPr>
                <w:rFonts w:ascii="Times New Roman"/>
                <w:b w:val="false"/>
                <w:i w:val="false"/>
                <w:color w:val="000000"/>
                <w:sz w:val="20"/>
              </w:rPr>
              <w:t>
АДС-М взрослые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p>
            <w:pPr>
              <w:spacing w:after="20"/>
              <w:ind w:left="20"/>
              <w:jc w:val="both"/>
            </w:pPr>
            <w:r>
              <w:rPr>
                <w:rFonts w:ascii="Times New Roman"/>
                <w:b w:val="false"/>
                <w:i w:val="false"/>
                <w:color w:val="000000"/>
                <w:sz w:val="20"/>
              </w:rPr>
              <w:t xml:space="preserve">
от подлежащих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Брюшной тиф</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p>
            <w:pPr>
              <w:spacing w:after="20"/>
              <w:ind w:left="20"/>
              <w:jc w:val="both"/>
            </w:pPr>
            <w:r>
              <w:rPr>
                <w:rFonts w:ascii="Times New Roman"/>
                <w:b w:val="false"/>
                <w:i w:val="false"/>
                <w:color w:val="000000"/>
                <w:sz w:val="20"/>
              </w:rPr>
              <w:t>
от подлежащих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 Клещевой энцефалит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p>
            <w:pPr>
              <w:spacing w:after="20"/>
              <w:ind w:left="20"/>
              <w:jc w:val="both"/>
            </w:pPr>
            <w:r>
              <w:rPr>
                <w:rFonts w:ascii="Times New Roman"/>
                <w:b w:val="false"/>
                <w:i w:val="false"/>
                <w:color w:val="000000"/>
                <w:sz w:val="20"/>
              </w:rPr>
              <w:t>
от подлежащих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Бешенство</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 от подлежащих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 Туберкулин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проба Манту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 от подлежащих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 бактериофагі Сальмонеллезный бактериофаг</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Фагия жүргізу фагирование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 от подлежащих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бактериофагі Дизентерийный бактериофаг</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Фагия жүргізу фагирование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 от подлежащих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1) құрама вакциналарды (АбКДС+Хиб+ИПВ,</w:t>
      </w:r>
    </w:p>
    <w:p>
      <w:pPr>
        <w:spacing w:after="0"/>
        <w:ind w:left="0"/>
        <w:jc w:val="both"/>
      </w:pPr>
      <w:r>
        <w:rPr>
          <w:rFonts w:ascii="Times New Roman"/>
          <w:b w:val="false"/>
          <w:i w:val="false"/>
          <w:color w:val="000000"/>
          <w:sz w:val="28"/>
        </w:rPr>
        <w:t>
      АбКДС+ВГВ+Хиб+ИПВ, ККП және т.б.) пайдалану кезінде егілгендердің</w:t>
      </w:r>
    </w:p>
    <w:p>
      <w:pPr>
        <w:spacing w:after="0"/>
        <w:ind w:left="0"/>
        <w:jc w:val="both"/>
      </w:pPr>
      <w:r>
        <w:rPr>
          <w:rFonts w:ascii="Times New Roman"/>
          <w:b w:val="false"/>
          <w:i w:val="false"/>
          <w:color w:val="000000"/>
          <w:sz w:val="28"/>
        </w:rPr>
        <w:t>
      санын құрамдас моновакциналар бойынша бөлек енгізу.</w:t>
      </w:r>
    </w:p>
    <w:p>
      <w:pPr>
        <w:spacing w:after="0"/>
        <w:ind w:left="0"/>
        <w:jc w:val="both"/>
      </w:pPr>
      <w:r>
        <w:rPr>
          <w:rFonts w:ascii="Times New Roman"/>
          <w:b w:val="false"/>
          <w:i w:val="false"/>
          <w:color w:val="000000"/>
          <w:sz w:val="28"/>
        </w:rPr>
        <w:t>
      2) АДС-1 (2, 3, 4) қамту % = АДС-1 (2, 3, 4) қамту % + АбКДС-1</w:t>
      </w:r>
    </w:p>
    <w:p>
      <w:pPr>
        <w:spacing w:after="0"/>
        <w:ind w:left="0"/>
        <w:jc w:val="both"/>
      </w:pPr>
      <w:r>
        <w:rPr>
          <w:rFonts w:ascii="Times New Roman"/>
          <w:b w:val="false"/>
          <w:i w:val="false"/>
          <w:color w:val="000000"/>
          <w:sz w:val="28"/>
        </w:rPr>
        <w:t>
      (2, 3, 4)қамту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при использовании комбинированных вакцин (АбКДС+Хиб+ИПВ,</w:t>
      </w:r>
    </w:p>
    <w:p>
      <w:pPr>
        <w:spacing w:after="0"/>
        <w:ind w:left="0"/>
        <w:jc w:val="both"/>
      </w:pPr>
      <w:r>
        <w:rPr>
          <w:rFonts w:ascii="Times New Roman"/>
          <w:b w:val="false"/>
          <w:i w:val="false"/>
          <w:color w:val="000000"/>
          <w:sz w:val="28"/>
        </w:rPr>
        <w:t>
      АбКДС+ВГВ+Хиб+ИПВ, ККП и др.) число привитых заносить отдельно по</w:t>
      </w:r>
    </w:p>
    <w:p>
      <w:pPr>
        <w:spacing w:after="0"/>
        <w:ind w:left="0"/>
        <w:jc w:val="both"/>
      </w:pPr>
      <w:r>
        <w:rPr>
          <w:rFonts w:ascii="Times New Roman"/>
          <w:b w:val="false"/>
          <w:i w:val="false"/>
          <w:color w:val="000000"/>
          <w:sz w:val="28"/>
        </w:rPr>
        <w:t>
      составляющим моновакцинам;</w:t>
      </w:r>
    </w:p>
    <w:p>
      <w:pPr>
        <w:spacing w:after="0"/>
        <w:ind w:left="0"/>
        <w:jc w:val="both"/>
      </w:pPr>
      <w:r>
        <w:rPr>
          <w:rFonts w:ascii="Times New Roman"/>
          <w:b w:val="false"/>
          <w:i w:val="false"/>
          <w:color w:val="000000"/>
          <w:sz w:val="28"/>
        </w:rPr>
        <w:t>
      2) % охвата АДС-1 (2, 3, 4) = % охвата АДС-1 (2, 3, 4) + %</w:t>
      </w:r>
    </w:p>
    <w:p>
      <w:pPr>
        <w:spacing w:after="0"/>
        <w:ind w:left="0"/>
        <w:jc w:val="both"/>
      </w:pPr>
      <w:r>
        <w:rPr>
          <w:rFonts w:ascii="Times New Roman"/>
          <w:b w:val="false"/>
          <w:i w:val="false"/>
          <w:color w:val="000000"/>
          <w:sz w:val="28"/>
        </w:rPr>
        <w:t>
      охвата АбКДС-1 (2, 3,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702"/>
        <w:gridCol w:w="3404"/>
        <w:gridCol w:w="4212"/>
        <w:gridCol w:w="973"/>
        <w:gridCol w:w="973"/>
        <w:gridCol w:w="7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Эпидемиологиялық көрсеткіштер бойынша иммундау </w:t>
            </w:r>
          </w:p>
          <w:p>
            <w:pPr>
              <w:spacing w:after="20"/>
              <w:ind w:left="20"/>
              <w:jc w:val="both"/>
            </w:pPr>
            <w:r>
              <w:rPr>
                <w:rFonts w:ascii="Times New Roman"/>
                <w:b w:val="false"/>
                <w:i w:val="false"/>
                <w:color w:val="000000"/>
                <w:sz w:val="20"/>
              </w:rPr>
              <w:t>
Иммунизация по эпидемиологическим показаниям</w:t>
            </w:r>
          </w:p>
        </w:tc>
      </w:tr>
      <w:tr>
        <w:trPr>
          <w:trHeight w:val="30" w:hRule="atLeast"/>
        </w:trPr>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Вакцины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Егілді </w:t>
            </w:r>
          </w:p>
          <w:p>
            <w:pPr>
              <w:spacing w:after="20"/>
              <w:ind w:left="20"/>
              <w:jc w:val="both"/>
            </w:pPr>
            <w:r>
              <w:rPr>
                <w:rFonts w:ascii="Times New Roman"/>
                <w:b w:val="false"/>
                <w:i w:val="false"/>
                <w:color w:val="000000"/>
                <w:sz w:val="20"/>
              </w:rPr>
              <w:t>
Привито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Түсіндірме </w:t>
            </w:r>
          </w:p>
          <w:p>
            <w:pPr>
              <w:spacing w:after="20"/>
              <w:ind w:left="20"/>
              <w:jc w:val="both"/>
            </w:pPr>
            <w:r>
              <w:rPr>
                <w:rFonts w:ascii="Times New Roman"/>
                <w:b w:val="false"/>
                <w:i w:val="false"/>
                <w:color w:val="000000"/>
                <w:sz w:val="20"/>
              </w:rPr>
              <w:t>
Пояснения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жасы </w:t>
            </w:r>
          </w:p>
          <w:p>
            <w:pPr>
              <w:spacing w:after="20"/>
              <w:ind w:left="20"/>
              <w:jc w:val="both"/>
            </w:pPr>
            <w:r>
              <w:rPr>
                <w:rFonts w:ascii="Times New Roman"/>
                <w:b w:val="false"/>
                <w:i w:val="false"/>
                <w:color w:val="000000"/>
                <w:sz w:val="20"/>
              </w:rPr>
              <w:t>
в том числе в возрасте</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ошақта қатынаста болғандар </w:t>
            </w:r>
          </w:p>
          <w:p>
            <w:pPr>
              <w:spacing w:after="20"/>
              <w:ind w:left="20"/>
              <w:jc w:val="both"/>
            </w:pPr>
            <w:r>
              <w:rPr>
                <w:rFonts w:ascii="Times New Roman"/>
                <w:b w:val="false"/>
                <w:i w:val="false"/>
                <w:color w:val="000000"/>
                <w:sz w:val="20"/>
              </w:rPr>
              <w:t>
Контактные в очагах</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шетелден көшіп келгендер </w:t>
            </w:r>
          </w:p>
          <w:p>
            <w:pPr>
              <w:spacing w:after="20"/>
              <w:ind w:left="20"/>
              <w:jc w:val="both"/>
            </w:pPr>
            <w:r>
              <w:rPr>
                <w:rFonts w:ascii="Times New Roman"/>
                <w:b w:val="false"/>
                <w:i w:val="false"/>
                <w:color w:val="000000"/>
                <w:sz w:val="20"/>
              </w:rPr>
              <w:t>
Мигранты</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екпелер </w:t>
            </w:r>
          </w:p>
          <w:p>
            <w:pPr>
              <w:spacing w:after="20"/>
              <w:ind w:left="20"/>
              <w:jc w:val="both"/>
            </w:pPr>
            <w:r>
              <w:rPr>
                <w:rFonts w:ascii="Times New Roman"/>
                <w:b w:val="false"/>
                <w:i w:val="false"/>
                <w:color w:val="000000"/>
                <w:sz w:val="20"/>
              </w:rPr>
              <w:t>
Дополнительные прививки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туғаннан 14 жасты қоса алғанда </w:t>
            </w:r>
          </w:p>
          <w:p>
            <w:pPr>
              <w:spacing w:after="20"/>
              <w:ind w:left="20"/>
              <w:jc w:val="both"/>
            </w:pPr>
            <w:r>
              <w:rPr>
                <w:rFonts w:ascii="Times New Roman"/>
                <w:b w:val="false"/>
                <w:i w:val="false"/>
                <w:color w:val="000000"/>
                <w:sz w:val="20"/>
              </w:rPr>
              <w:t>
от 0 до 14 лет включительно</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15-тен 17 жасты қоса алғанда </w:t>
            </w:r>
          </w:p>
          <w:p>
            <w:pPr>
              <w:spacing w:after="20"/>
              <w:ind w:left="20"/>
              <w:jc w:val="both"/>
            </w:pPr>
            <w:r>
              <w:rPr>
                <w:rFonts w:ascii="Times New Roman"/>
                <w:b w:val="false"/>
                <w:i w:val="false"/>
                <w:color w:val="000000"/>
                <w:sz w:val="20"/>
              </w:rPr>
              <w:t>
от 15 лет до 17 лет включительно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ВГВ-1</w:t>
            </w:r>
          </w:p>
          <w:p>
            <w:pPr>
              <w:spacing w:after="20"/>
              <w:ind w:left="20"/>
              <w:jc w:val="both"/>
            </w:pPr>
            <w:r>
              <w:rPr>
                <w:rFonts w:ascii="Times New Roman"/>
                <w:b w:val="false"/>
                <w:i w:val="false"/>
                <w:color w:val="000000"/>
                <w:sz w:val="20"/>
              </w:rPr>
              <w:t>
ВГВ-1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ВГВ-2</w:t>
            </w:r>
          </w:p>
          <w:p>
            <w:pPr>
              <w:spacing w:after="20"/>
              <w:ind w:left="20"/>
              <w:jc w:val="both"/>
            </w:pPr>
            <w:r>
              <w:rPr>
                <w:rFonts w:ascii="Times New Roman"/>
                <w:b w:val="false"/>
                <w:i w:val="false"/>
                <w:color w:val="000000"/>
                <w:sz w:val="20"/>
              </w:rPr>
              <w:t>
ВГВ-2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ВГВ-3</w:t>
            </w:r>
          </w:p>
          <w:p>
            <w:pPr>
              <w:spacing w:after="20"/>
              <w:ind w:left="20"/>
              <w:jc w:val="both"/>
            </w:pPr>
            <w:r>
              <w:rPr>
                <w:rFonts w:ascii="Times New Roman"/>
                <w:b w:val="false"/>
                <w:i w:val="false"/>
                <w:color w:val="000000"/>
                <w:sz w:val="20"/>
              </w:rPr>
              <w:t>
ВГВ-3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Краснуха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Корь</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ҚҚП</w:t>
            </w:r>
          </w:p>
          <w:p>
            <w:pPr>
              <w:spacing w:after="20"/>
              <w:ind w:left="20"/>
              <w:jc w:val="both"/>
            </w:pPr>
            <w:r>
              <w:rPr>
                <w:rFonts w:ascii="Times New Roman"/>
                <w:b w:val="false"/>
                <w:i w:val="false"/>
                <w:color w:val="000000"/>
                <w:sz w:val="20"/>
              </w:rPr>
              <w:t>
ККП</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p>
            <w:pPr>
              <w:spacing w:after="20"/>
              <w:ind w:left="20"/>
              <w:jc w:val="both"/>
            </w:pPr>
            <w:r>
              <w:rPr>
                <w:rFonts w:ascii="Times New Roman"/>
                <w:b w:val="false"/>
                <w:i w:val="false"/>
                <w:color w:val="000000"/>
                <w:sz w:val="20"/>
              </w:rPr>
              <w:t>
Полиомиелит</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w:t>
            </w:r>
          </w:p>
          <w:p>
            <w:pPr>
              <w:spacing w:after="20"/>
              <w:ind w:left="20"/>
              <w:jc w:val="both"/>
            </w:pPr>
            <w:r>
              <w:rPr>
                <w:rFonts w:ascii="Times New Roman"/>
                <w:b w:val="false"/>
                <w:i w:val="false"/>
                <w:color w:val="000000"/>
                <w:sz w:val="20"/>
              </w:rPr>
              <w:t>
АДС-М</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ВГА-1</w:t>
            </w:r>
          </w:p>
          <w:p>
            <w:pPr>
              <w:spacing w:after="20"/>
              <w:ind w:left="20"/>
              <w:jc w:val="both"/>
            </w:pPr>
            <w:r>
              <w:rPr>
                <w:rFonts w:ascii="Times New Roman"/>
                <w:b w:val="false"/>
                <w:i w:val="false"/>
                <w:color w:val="000000"/>
                <w:sz w:val="20"/>
              </w:rPr>
              <w:t>
ВГА-1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ВГА-2</w:t>
            </w:r>
          </w:p>
          <w:p>
            <w:pPr>
              <w:spacing w:after="20"/>
              <w:ind w:left="20"/>
              <w:jc w:val="both"/>
            </w:pPr>
            <w:r>
              <w:rPr>
                <w:rFonts w:ascii="Times New Roman"/>
                <w:b w:val="false"/>
                <w:i w:val="false"/>
                <w:color w:val="000000"/>
                <w:sz w:val="20"/>
              </w:rPr>
              <w:t>
ВГА-2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Тұмау </w:t>
            </w:r>
          </w:p>
          <w:p>
            <w:pPr>
              <w:spacing w:after="20"/>
              <w:ind w:left="20"/>
              <w:jc w:val="both"/>
            </w:pPr>
            <w:r>
              <w:rPr>
                <w:rFonts w:ascii="Times New Roman"/>
                <w:b w:val="false"/>
                <w:i w:val="false"/>
                <w:color w:val="000000"/>
                <w:sz w:val="20"/>
              </w:rPr>
              <w:t>
Грипп</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1376"/>
        <w:gridCol w:w="611"/>
        <w:gridCol w:w="611"/>
        <w:gridCol w:w="1760"/>
        <w:gridCol w:w="994"/>
        <w:gridCol w:w="1377"/>
        <w:gridCol w:w="612"/>
        <w:gridCol w:w="61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Егілмегендер саны және егілмеген себебі (айына)</w:t>
            </w:r>
          </w:p>
          <w:p>
            <w:pPr>
              <w:spacing w:after="20"/>
              <w:ind w:left="20"/>
              <w:jc w:val="both"/>
            </w:pPr>
            <w:r>
              <w:rPr>
                <w:rFonts w:ascii="Times New Roman"/>
                <w:b w:val="false"/>
                <w:i w:val="false"/>
                <w:color w:val="000000"/>
                <w:sz w:val="20"/>
              </w:rPr>
              <w:t xml:space="preserve">
Количество непривитых и причины непривитости </w:t>
            </w:r>
          </w:p>
        </w:tc>
      </w:tr>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 </w:t>
            </w:r>
          </w:p>
          <w:p>
            <w:pPr>
              <w:spacing w:after="20"/>
              <w:ind w:left="20"/>
              <w:jc w:val="both"/>
            </w:pPr>
            <w:r>
              <w:rPr>
                <w:rFonts w:ascii="Times New Roman"/>
                <w:b w:val="false"/>
                <w:i w:val="false"/>
                <w:color w:val="000000"/>
                <w:sz w:val="20"/>
              </w:rPr>
              <w:t>
Вакцины</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Егілмегендер, барлығы</w:t>
            </w:r>
          </w:p>
          <w:p>
            <w:pPr>
              <w:spacing w:after="20"/>
              <w:ind w:left="20"/>
              <w:jc w:val="both"/>
            </w:pPr>
            <w:r>
              <w:rPr>
                <w:rFonts w:ascii="Times New Roman"/>
                <w:b w:val="false"/>
                <w:i w:val="false"/>
                <w:color w:val="000000"/>
                <w:sz w:val="20"/>
              </w:rPr>
              <w:t>
Всего непривитых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көрсетімдер</w:t>
            </w:r>
          </w:p>
          <w:p>
            <w:pPr>
              <w:spacing w:after="20"/>
              <w:ind w:left="20"/>
              <w:jc w:val="both"/>
            </w:pPr>
            <w:r>
              <w:rPr>
                <w:rFonts w:ascii="Times New Roman"/>
                <w:b w:val="false"/>
                <w:i w:val="false"/>
                <w:color w:val="000000"/>
                <w:sz w:val="20"/>
              </w:rPr>
              <w:t>
Противопоказания</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қызметкерінің кінәсі бойынша </w:t>
            </w:r>
          </w:p>
          <w:p>
            <w:pPr>
              <w:spacing w:after="20"/>
              <w:ind w:left="20"/>
              <w:jc w:val="both"/>
            </w:pPr>
            <w:r>
              <w:rPr>
                <w:rFonts w:ascii="Times New Roman"/>
                <w:b w:val="false"/>
                <w:i w:val="false"/>
                <w:color w:val="000000"/>
                <w:sz w:val="20"/>
              </w:rPr>
              <w:t>
По вине медработников</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Вакцинаның жоқтығы</w:t>
            </w:r>
          </w:p>
          <w:p>
            <w:pPr>
              <w:spacing w:after="20"/>
              <w:ind w:left="20"/>
              <w:jc w:val="both"/>
            </w:pPr>
            <w:r>
              <w:rPr>
                <w:rFonts w:ascii="Times New Roman"/>
                <w:b w:val="false"/>
                <w:i w:val="false"/>
                <w:color w:val="000000"/>
                <w:sz w:val="20"/>
              </w:rPr>
              <w:t>
Отсутствие вакцины</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Егілуден бас тарту</w:t>
            </w:r>
          </w:p>
          <w:p>
            <w:pPr>
              <w:spacing w:after="20"/>
              <w:ind w:left="20"/>
              <w:jc w:val="both"/>
            </w:pPr>
            <w:r>
              <w:rPr>
                <w:rFonts w:ascii="Times New Roman"/>
                <w:b w:val="false"/>
                <w:i w:val="false"/>
                <w:color w:val="000000"/>
                <w:sz w:val="20"/>
              </w:rPr>
              <w:t>
Отказ от прививок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Кеткендер </w:t>
            </w:r>
          </w:p>
          <w:p>
            <w:pPr>
              <w:spacing w:after="20"/>
              <w:ind w:left="20"/>
              <w:jc w:val="both"/>
            </w:pPr>
            <w:r>
              <w:rPr>
                <w:rFonts w:ascii="Times New Roman"/>
                <w:b w:val="false"/>
                <w:i w:val="false"/>
                <w:color w:val="000000"/>
                <w:sz w:val="20"/>
              </w:rPr>
              <w:t>
Выбыло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p>
            <w:pPr>
              <w:spacing w:after="20"/>
              <w:ind w:left="20"/>
              <w:jc w:val="both"/>
            </w:pPr>
            <w:r>
              <w:rPr>
                <w:rFonts w:ascii="Times New Roman"/>
                <w:b w:val="false"/>
                <w:i w:val="false"/>
                <w:color w:val="000000"/>
                <w:sz w:val="20"/>
              </w:rPr>
              <w:t>
временные</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p>
            <w:pPr>
              <w:spacing w:after="20"/>
              <w:ind w:left="20"/>
              <w:jc w:val="both"/>
            </w:pPr>
            <w:r>
              <w:rPr>
                <w:rFonts w:ascii="Times New Roman"/>
                <w:b w:val="false"/>
                <w:i w:val="false"/>
                <w:color w:val="000000"/>
                <w:sz w:val="20"/>
              </w:rPr>
              <w:t>
постоянные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p>
            <w:pPr>
              <w:spacing w:after="20"/>
              <w:ind w:left="20"/>
              <w:jc w:val="both"/>
            </w:pPr>
            <w:r>
              <w:rPr>
                <w:rFonts w:ascii="Times New Roman"/>
                <w:b w:val="false"/>
                <w:i w:val="false"/>
                <w:color w:val="000000"/>
                <w:sz w:val="20"/>
              </w:rPr>
              <w:t>
постоянно</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p>
            <w:pPr>
              <w:spacing w:after="20"/>
              <w:ind w:left="20"/>
              <w:jc w:val="both"/>
            </w:pPr>
            <w:r>
              <w:rPr>
                <w:rFonts w:ascii="Times New Roman"/>
                <w:b w:val="false"/>
                <w:i w:val="false"/>
                <w:color w:val="000000"/>
                <w:sz w:val="20"/>
              </w:rPr>
              <w:t>
временно</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БЦЖ </w:t>
            </w:r>
          </w:p>
          <w:p>
            <w:pPr>
              <w:spacing w:after="20"/>
              <w:ind w:left="20"/>
              <w:jc w:val="both"/>
            </w:pPr>
            <w:r>
              <w:rPr>
                <w:rFonts w:ascii="Times New Roman"/>
                <w:b w:val="false"/>
                <w:i w:val="false"/>
                <w:color w:val="000000"/>
                <w:sz w:val="20"/>
              </w:rPr>
              <w:t>
БЦЖ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ОПВ </w:t>
            </w:r>
          </w:p>
          <w:p>
            <w:pPr>
              <w:spacing w:after="20"/>
              <w:ind w:left="20"/>
              <w:jc w:val="both"/>
            </w:pPr>
            <w:r>
              <w:rPr>
                <w:rFonts w:ascii="Times New Roman"/>
                <w:b w:val="false"/>
                <w:i w:val="false"/>
                <w:color w:val="000000"/>
                <w:sz w:val="20"/>
              </w:rPr>
              <w:t>
ОПВ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АжКДС+ Хиб+ ИПВ</w:t>
            </w:r>
          </w:p>
          <w:p>
            <w:pPr>
              <w:spacing w:after="20"/>
              <w:ind w:left="20"/>
              <w:jc w:val="both"/>
            </w:pPr>
            <w:r>
              <w:rPr>
                <w:rFonts w:ascii="Times New Roman"/>
                <w:b w:val="false"/>
                <w:i w:val="false"/>
                <w:color w:val="000000"/>
                <w:sz w:val="20"/>
              </w:rPr>
              <w:t>
АбКДС+ Хиб+ ИПВ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АжКДС+ ВГВ +Хиб +ИПВ</w:t>
            </w:r>
          </w:p>
          <w:p>
            <w:pPr>
              <w:spacing w:after="20"/>
              <w:ind w:left="20"/>
              <w:jc w:val="both"/>
            </w:pPr>
            <w:r>
              <w:rPr>
                <w:rFonts w:ascii="Times New Roman"/>
                <w:b w:val="false"/>
                <w:i w:val="false"/>
                <w:color w:val="000000"/>
                <w:sz w:val="20"/>
              </w:rPr>
              <w:t>
АбКДС+ ВГВ +Хиб +ИПВ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w:t>
            </w:r>
          </w:p>
          <w:p>
            <w:pPr>
              <w:spacing w:after="20"/>
              <w:ind w:left="20"/>
              <w:jc w:val="both"/>
            </w:pPr>
            <w:r>
              <w:rPr>
                <w:rFonts w:ascii="Times New Roman"/>
                <w:b w:val="false"/>
                <w:i w:val="false"/>
                <w:color w:val="000000"/>
                <w:sz w:val="20"/>
              </w:rPr>
              <w:t>
Пневмо</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ВГВ </w:t>
            </w:r>
          </w:p>
          <w:p>
            <w:pPr>
              <w:spacing w:after="20"/>
              <w:ind w:left="20"/>
              <w:jc w:val="both"/>
            </w:pPr>
            <w:r>
              <w:rPr>
                <w:rFonts w:ascii="Times New Roman"/>
                <w:b w:val="false"/>
                <w:i w:val="false"/>
                <w:color w:val="000000"/>
                <w:sz w:val="20"/>
              </w:rPr>
              <w:t>
ВГВ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ҚҚП</w:t>
            </w:r>
          </w:p>
          <w:p>
            <w:pPr>
              <w:spacing w:after="20"/>
              <w:ind w:left="20"/>
              <w:jc w:val="both"/>
            </w:pPr>
            <w:r>
              <w:rPr>
                <w:rFonts w:ascii="Times New Roman"/>
                <w:b w:val="false"/>
                <w:i w:val="false"/>
                <w:color w:val="000000"/>
                <w:sz w:val="20"/>
              </w:rPr>
              <w:t>
ККП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w:t>
            </w:r>
          </w:p>
          <w:p>
            <w:pPr>
              <w:spacing w:after="20"/>
              <w:ind w:left="20"/>
              <w:jc w:val="both"/>
            </w:pPr>
            <w:r>
              <w:rPr>
                <w:rFonts w:ascii="Times New Roman"/>
                <w:b w:val="false"/>
                <w:i w:val="false"/>
                <w:color w:val="000000"/>
                <w:sz w:val="20"/>
              </w:rPr>
              <w:t>
АДС-М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Орындаушының аты жөні және телефоны _________________________________</w:t>
      </w:r>
    </w:p>
    <w:p>
      <w:pPr>
        <w:spacing w:after="0"/>
        <w:ind w:left="0"/>
        <w:jc w:val="both"/>
      </w:pPr>
      <w:r>
        <w:rPr>
          <w:rFonts w:ascii="Times New Roman"/>
          <w:b w:val="false"/>
          <w:i w:val="false"/>
          <w:color w:val="000000"/>
          <w:sz w:val="28"/>
        </w:rPr>
        <w:t>
      ФИО исполнителя и телефон____________________________________________</w:t>
      </w:r>
    </w:p>
    <w:p>
      <w:pPr>
        <w:spacing w:after="0"/>
        <w:ind w:left="0"/>
        <w:jc w:val="both"/>
      </w:pPr>
      <w:r>
        <w:rPr>
          <w:rFonts w:ascii="Times New Roman"/>
          <w:b w:val="false"/>
          <w:i w:val="false"/>
          <w:color w:val="000000"/>
          <w:sz w:val="28"/>
        </w:rPr>
        <w:t>
      Күні 20 _____ жылғы "_____" _________________________________________</w:t>
      </w:r>
    </w:p>
    <w:p>
      <w:pPr>
        <w:spacing w:after="0"/>
        <w:ind w:left="0"/>
        <w:jc w:val="both"/>
      </w:pPr>
      <w:r>
        <w:rPr>
          <w:rFonts w:ascii="Times New Roman"/>
          <w:b w:val="false"/>
          <w:i w:val="false"/>
          <w:color w:val="000000"/>
          <w:sz w:val="28"/>
        </w:rPr>
        <w:t>
      Дата "___"______ 20__ года.</w:t>
      </w:r>
    </w:p>
    <w:p>
      <w:pPr>
        <w:spacing w:after="0"/>
        <w:ind w:left="0"/>
        <w:jc w:val="both"/>
      </w:pPr>
      <w:r>
        <w:rPr>
          <w:rFonts w:ascii="Times New Roman"/>
          <w:b w:val="false"/>
          <w:i w:val="false"/>
          <w:color w:val="000000"/>
          <w:sz w:val="28"/>
        </w:rPr>
        <w:t>
      Басшы _______________________________________________________________</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