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934a" w14:textId="05f9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 және экспорттық бақылау саласындағы көрсетілетін мемлекеттiк қызметтер стандарттарын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563 бұйрығы. Қазақстан Республикасының Әділет министрлігінде 2015 жылы 10 шілдеде № 11636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74" w:id="1"/>
    <w:p>
      <w:pPr>
        <w:spacing w:after="0"/>
        <w:ind w:left="0"/>
        <w:jc w:val="both"/>
      </w:pPr>
      <w:r>
        <w:rPr>
          <w:rFonts w:ascii="Times New Roman"/>
          <w:b w:val="false"/>
          <w:i w:val="false"/>
          <w:color w:val="000000"/>
          <w:sz w:val="28"/>
        </w:rPr>
        <w:t xml:space="preserve">
      1. Мыналар: </w:t>
      </w:r>
    </w:p>
    <w:bookmarkEnd w:id="1"/>
    <w:bookmarkStart w:name="z275"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"Жарылғыш және пиротехникалық (азаматтықты қоспағанда) заттар мен олар қолданылып жасалған бұйымдарды әзiрлеу, өндiру, сатып алу, өткiзу, сақтау жөнiндегi қызметтi жүзеге асыруға лицензия беру" мемлекеттiк көрсетілетін қызмет стандарты;</w:t>
      </w:r>
    </w:p>
    <w:bookmarkEnd w:id="2"/>
    <w:bookmarkStart w:name="z276"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"Тау-кен және химия өндiрiстерiн пайдалану қызметін жүзеге асыруға лицензия беру" мемлекеттік көрсетілетін қызмет стандарты;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78"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"Экспорттық бақылауға жататын өнiмнің транзитіне рұқсат беру" мемлекеттік көрсетілетін қызмет стандарты;</w:t>
      </w:r>
    </w:p>
    <w:bookmarkEnd w:id="4"/>
    <w:bookmarkStart w:name="z279"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"Уларды өндіру, өңдеу, сатып алу, сақтау, өткізу, пайдалану, жою жөніндегі қызметті жүзеге асыруға лицензия беру" мемлекеттік көрсетілетін қызмет стандарты;</w:t>
      </w:r>
    </w:p>
    <w:bookmarkEnd w:id="5"/>
    <w:bookmarkStart w:name="z280" w:id="6"/>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"Жекелеген тауарлар түрлерінің импортына және (немесе) экспортына лицензия беру" мемлекеттік көрсетілетін қызмет стандарты;</w:t>
      </w:r>
    </w:p>
    <w:bookmarkEnd w:id="6"/>
    <w:bookmarkStart w:name="z281" w:id="7"/>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"Экспорттық бақылауға жататын өнімді экспорттауға және импорттауға лицензия беру" мемлекеттік көрсетілетін қызмет стандарты;</w:t>
      </w:r>
    </w:p>
    <w:bookmarkEnd w:id="7"/>
    <w:bookmarkStart w:name="z282" w:id="8"/>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"Өнімді Қазақстан Республикасының аумағынан тыс жерде қайта өңдеуге рұқсат беру" мемлекеттік көрсетілетін қызмет стандарты;</w:t>
      </w:r>
    </w:p>
    <w:bookmarkEnd w:id="8"/>
    <w:bookmarkStart w:name="z283" w:id="9"/>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"Экспорттық бақылауға жататын өнімді кері экспорттауға рұқсат беру" мемлекеттік көрсетілетін қызмет стандарты;</w:t>
      </w:r>
    </w:p>
    <w:bookmarkEnd w:id="9"/>
    <w:bookmarkStart w:name="z284" w:id="10"/>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"Кепілдік міндеттемені (түпкілікті пайдаланушының сертификатын) беру" мемлекеттік көрсетілетін қызмет стандарты;</w:t>
      </w:r>
    </w:p>
    <w:bookmarkEnd w:id="10"/>
    <w:bookmarkStart w:name="z285" w:id="11"/>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"Тауарларды, технологияларды, жұмыстарды, көрсетілетін қызметтерді, ақпаратты экспорттық бақылауға жататын өнімге жатқызу туралы қорытынды беру" мемлекеттік көрсетілетін қызмет стандарты бекітілсін.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86" w:id="1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12"/>
    <w:bookmarkStart w:name="z287"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288" w:id="1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14"/>
    <w:bookmarkStart w:name="z289" w:id="1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15"/>
    <w:bookmarkStart w:name="z290" w:id="1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16"/>
    <w:bookmarkStart w:name="z291"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7"/>
    <w:bookmarkStart w:name="z292" w:id="1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__________________Е. Досаев   </w:t>
      </w:r>
    </w:p>
    <w:p>
      <w:pPr>
        <w:spacing w:after="0"/>
        <w:ind w:left="0"/>
        <w:jc w:val="both"/>
      </w:pPr>
      <w:r>
        <w:rPr>
          <w:rFonts w:ascii="Times New Roman"/>
          <w:b w:val="false"/>
          <w:i w:val="false"/>
          <w:color w:val="000000"/>
          <w:sz w:val="28"/>
        </w:rPr>
        <w:t>
      2015 жылғы 11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563 бұйрығына 1-қосымша</w:t>
            </w:r>
          </w:p>
        </w:tc>
      </w:tr>
    </w:tbl>
    <w:bookmarkStart w:name="z5" w:id="19"/>
    <w:p>
      <w:pPr>
        <w:spacing w:after="0"/>
        <w:ind w:left="0"/>
        <w:jc w:val="left"/>
      </w:pPr>
      <w:r>
        <w:rPr>
          <w:rFonts w:ascii="Times New Roman"/>
          <w:b/>
          <w:i w:val="false"/>
          <w:color w:val="000000"/>
        </w:rPr>
        <w:t xml:space="preserve">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 беру" мемлекеттік көрсетілетін қызмет стандарты</w:t>
      </w:r>
    </w:p>
    <w:bookmarkEnd w:id="19"/>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297" w:id="20"/>
    <w:p>
      <w:pPr>
        <w:spacing w:after="0"/>
        <w:ind w:left="0"/>
        <w:jc w:val="left"/>
      </w:pPr>
      <w:r>
        <w:rPr>
          <w:rFonts w:ascii="Times New Roman"/>
          <w:b/>
          <w:i w:val="false"/>
          <w:color w:val="000000"/>
        </w:rPr>
        <w:t xml:space="preserve"> 1-тарау. Жалпы ережелер</w:t>
      </w:r>
    </w:p>
    <w:bookmarkEnd w:id="20"/>
    <w:bookmarkStart w:name="z1298" w:id="21"/>
    <w:p>
      <w:pPr>
        <w:spacing w:after="0"/>
        <w:ind w:left="0"/>
        <w:jc w:val="both"/>
      </w:pPr>
      <w:r>
        <w:rPr>
          <w:rFonts w:ascii="Times New Roman"/>
          <w:b w:val="false"/>
          <w:i w:val="false"/>
          <w:color w:val="000000"/>
          <w:sz w:val="28"/>
        </w:rPr>
        <w:t>
      1.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 беру" мемлекеттік көрсетілетін қызметі (бұдан әрі – мемлекеттік көрсетілетін қызмет).</w:t>
      </w:r>
    </w:p>
    <w:bookmarkEnd w:id="21"/>
    <w:bookmarkStart w:name="z1299" w:id="2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22"/>
    <w:bookmarkStart w:name="z1300" w:id="23"/>
    <w:p>
      <w:pPr>
        <w:spacing w:after="0"/>
        <w:ind w:left="0"/>
        <w:jc w:val="both"/>
      </w:pPr>
      <w:r>
        <w:rPr>
          <w:rFonts w:ascii="Times New Roman"/>
          <w:b w:val="false"/>
          <w:i w:val="false"/>
          <w:color w:val="000000"/>
          <w:sz w:val="28"/>
        </w:rPr>
        <w:t>
      3. Мемлекеттік қызметті Министрліктің Индустриялық даму және өнеркәсіптік қауіпсіздік комитеті (бұдан әрі - көрсетілетін қызметті беруші) көрсетеді.</w:t>
      </w:r>
    </w:p>
    <w:bookmarkEnd w:id="2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"электрондық үкіметтің" www.egov.kz, www.elіcense.kz веб-порталы (бұдан әрі - портал) арқылы жүзеге асырылады.</w:t>
      </w:r>
    </w:p>
    <w:bookmarkStart w:name="z1301" w:id="24"/>
    <w:p>
      <w:pPr>
        <w:spacing w:after="0"/>
        <w:ind w:left="0"/>
        <w:jc w:val="left"/>
      </w:pPr>
      <w:r>
        <w:rPr>
          <w:rFonts w:ascii="Times New Roman"/>
          <w:b/>
          <w:i w:val="false"/>
          <w:color w:val="000000"/>
        </w:rPr>
        <w:t xml:space="preserve"> 2-тарау. Мемлекеттік қызмет көрсету тәртібі</w:t>
      </w:r>
    </w:p>
    <w:bookmarkEnd w:id="24"/>
    <w:bookmarkStart w:name="z1302" w:id="25"/>
    <w:p>
      <w:pPr>
        <w:spacing w:after="0"/>
        <w:ind w:left="0"/>
        <w:jc w:val="both"/>
      </w:pPr>
      <w:r>
        <w:rPr>
          <w:rFonts w:ascii="Times New Roman"/>
          <w:b w:val="false"/>
          <w:i w:val="false"/>
          <w:color w:val="000000"/>
          <w:sz w:val="28"/>
        </w:rPr>
        <w:t>
      4. Мемлекеттік қызмет көрсету мерзімі құжаттар топтамасы порталға тапсырылған сәттен бастап:</w:t>
      </w:r>
    </w:p>
    <w:bookmarkEnd w:id="25"/>
    <w:p>
      <w:pPr>
        <w:spacing w:after="0"/>
        <w:ind w:left="0"/>
        <w:jc w:val="both"/>
      </w:pPr>
      <w:r>
        <w:rPr>
          <w:rFonts w:ascii="Times New Roman"/>
          <w:b w:val="false"/>
          <w:i w:val="false"/>
          <w:color w:val="000000"/>
          <w:sz w:val="28"/>
        </w:rPr>
        <w:t>
      1) лицензияны және (немесе) лицензияға қосымшаны беру кезінде - 10 (он) жұмыс күні;</w:t>
      </w:r>
    </w:p>
    <w:p>
      <w:pPr>
        <w:spacing w:after="0"/>
        <w:ind w:left="0"/>
        <w:jc w:val="both"/>
      </w:pPr>
      <w:r>
        <w:rPr>
          <w:rFonts w:ascii="Times New Roman"/>
          <w:b w:val="false"/>
          <w:i w:val="false"/>
          <w:color w:val="000000"/>
          <w:sz w:val="28"/>
        </w:rPr>
        <w:t>
      2) лицензияны және (немесе) лицензияға қосымшаны қайта ресімдеу кезінде - 3 (үш) жұмыс күні;</w:t>
      </w:r>
    </w:p>
    <w:p>
      <w:pPr>
        <w:spacing w:after="0"/>
        <w:ind w:left="0"/>
        <w:jc w:val="both"/>
      </w:pPr>
      <w:r>
        <w:rPr>
          <w:rFonts w:ascii="Times New Roman"/>
          <w:b w:val="false"/>
          <w:i w:val="false"/>
          <w:color w:val="000000"/>
          <w:sz w:val="28"/>
        </w:rPr>
        <w:t>
      3) көрсетілетін қызметті алушы бөліп шығару немесе бөліну нысанында қайта ұйымдастырылған жағдайда лицензияны және (немесе) лицензияға қосымшаны қайта ресімдеу кезінде - 10 (он)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 өтінішті одан әрі қараудан дәлелді бас тартады.</w:t>
      </w:r>
    </w:p>
    <w:bookmarkStart w:name="z1303" w:id="26"/>
    <w:p>
      <w:pPr>
        <w:spacing w:after="0"/>
        <w:ind w:left="0"/>
        <w:jc w:val="both"/>
      </w:pPr>
      <w:r>
        <w:rPr>
          <w:rFonts w:ascii="Times New Roman"/>
          <w:b w:val="false"/>
          <w:i w:val="false"/>
          <w:color w:val="000000"/>
          <w:sz w:val="28"/>
        </w:rPr>
        <w:t>
      5. Мемлекеттік қызметті көрсету - электрондық түрде.</w:t>
      </w:r>
    </w:p>
    <w:bookmarkEnd w:id="26"/>
    <w:bookmarkStart w:name="z1304" w:id="27"/>
    <w:p>
      <w:pPr>
        <w:spacing w:after="0"/>
        <w:ind w:left="0"/>
        <w:jc w:val="both"/>
      </w:pPr>
      <w:r>
        <w:rPr>
          <w:rFonts w:ascii="Times New Roman"/>
          <w:b w:val="false"/>
          <w:i w:val="false"/>
          <w:color w:val="000000"/>
          <w:sz w:val="28"/>
        </w:rPr>
        <w:t>
      6. Мемлекеттік қызметті көрсету нәтижесі -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не осы мемлекеттік қызмет стандартының 10-тармағында көзделген жағдайларда және негіздер бойынша мемлекеттік қызметті көрсетуден бас тарту туралы дәлелді жауап.</w:t>
      </w:r>
    </w:p>
    <w:bookmarkEnd w:id="27"/>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электрондық цифрлық қолтаңбасымен (бұдан әрі - ЭЦҚ) куәландырылған электрондық құжат нысанында "жеке кабинетіне" жіберіледі.</w:t>
      </w:r>
    </w:p>
    <w:bookmarkStart w:name="z1305" w:id="28"/>
    <w:p>
      <w:pPr>
        <w:spacing w:after="0"/>
        <w:ind w:left="0"/>
        <w:jc w:val="both"/>
      </w:pPr>
      <w:r>
        <w:rPr>
          <w:rFonts w:ascii="Times New Roman"/>
          <w:b w:val="false"/>
          <w:i w:val="false"/>
          <w:color w:val="000000"/>
          <w:sz w:val="28"/>
        </w:rPr>
        <w:t>
      7. Мемлекеттік көрсетілетін қызмет заңды және жеке тұлғаларға (бұдан әрі - көрсетілетін қызметті алушы) ақылы негізінде көрсетіледі. Мемлекеттік қызмет көрсету кезінде көрсетілетін қызметті алушының орналасқан жері бойынша бюджетке жекелеген қызмет түрлерімен айналысу құқығына лицензиялық алым төленеді:</w:t>
      </w:r>
    </w:p>
    <w:bookmarkEnd w:id="28"/>
    <w:p>
      <w:pPr>
        <w:spacing w:after="0"/>
        <w:ind w:left="0"/>
        <w:jc w:val="both"/>
      </w:pPr>
      <w:r>
        <w:rPr>
          <w:rFonts w:ascii="Times New Roman"/>
          <w:b w:val="false"/>
          <w:i w:val="false"/>
          <w:color w:val="000000"/>
          <w:sz w:val="28"/>
        </w:rPr>
        <w:t>
      1) аталған қызмет түрімен айналысу құқығына лицензия беру кезінде лицензиялық алым 22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ресімдегені үшін лицензиялық алым - лицензия беру кезіндегі ставканың 10 %-ын құрайды.</w:t>
      </w:r>
    </w:p>
    <w:p>
      <w:pPr>
        <w:spacing w:after="0"/>
        <w:ind w:left="0"/>
        <w:jc w:val="both"/>
      </w:pPr>
      <w:r>
        <w:rPr>
          <w:rFonts w:ascii="Times New Roman"/>
          <w:b w:val="false"/>
          <w:i w:val="false"/>
          <w:color w:val="000000"/>
          <w:sz w:val="28"/>
        </w:rPr>
        <w:t>
      Лицензиялық алымды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p>
    <w:p>
      <w:pPr>
        <w:spacing w:after="0"/>
        <w:ind w:left="0"/>
        <w:jc w:val="both"/>
      </w:pPr>
      <w:r>
        <w:rPr>
          <w:rFonts w:ascii="Times New Roman"/>
          <w:b w:val="false"/>
          <w:i w:val="false"/>
          <w:color w:val="000000"/>
          <w:sz w:val="28"/>
        </w:rPr>
        <w:t>
      Төлем "электрондық үкіметке" төлем шлюзі (бұдан әрі - ЭҮТШ) немесе екінші деңгейдегі банктер арқылы жүзеге асырылуы мүмкін.</w:t>
      </w:r>
    </w:p>
    <w:bookmarkStart w:name="z1306" w:id="29"/>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берген кезде Қазақстан Республикасының еңбек заңнамасына сәйкес мемлекеттік қызмет көрсетуге өтініш пен мемлекеттік қызмет көрсету нәтижесін беру келесі жұмыс күнінде жүзеге асырылады).</w:t>
      </w:r>
    </w:p>
    <w:bookmarkEnd w:id="29"/>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тәртібімен көрсетіледі.</w:t>
      </w:r>
    </w:p>
    <w:bookmarkStart w:name="z1307" w:id="30"/>
    <w:p>
      <w:pPr>
        <w:spacing w:after="0"/>
        <w:ind w:left="0"/>
        <w:jc w:val="both"/>
      </w:pPr>
      <w:r>
        <w:rPr>
          <w:rFonts w:ascii="Times New Roman"/>
          <w:b w:val="false"/>
          <w:i w:val="false"/>
          <w:color w:val="000000"/>
          <w:sz w:val="28"/>
        </w:rPr>
        <w:t>
      9. Мемлекеттік қызметті көрсетуге қажетті құжаттар тізбесі:</w:t>
      </w:r>
    </w:p>
    <w:bookmarkEnd w:id="30"/>
    <w:p>
      <w:pPr>
        <w:spacing w:after="0"/>
        <w:ind w:left="0"/>
        <w:jc w:val="both"/>
      </w:pPr>
      <w:r>
        <w:rPr>
          <w:rFonts w:ascii="Times New Roman"/>
          <w:b w:val="false"/>
          <w:i w:val="false"/>
          <w:color w:val="000000"/>
          <w:sz w:val="28"/>
        </w:rPr>
        <w:t>
      1) лицензия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 берушінің ЭСҚ куәландырылған, электрондық құжат түріндегі заңды немесе жеке тұлға үшін өтініш;</w:t>
      </w:r>
    </w:p>
    <w:p>
      <w:pPr>
        <w:spacing w:after="0"/>
        <w:ind w:left="0"/>
        <w:jc w:val="both"/>
      </w:pPr>
      <w:r>
        <w:rPr>
          <w:rFonts w:ascii="Times New Roman"/>
          <w:b w:val="false"/>
          <w:i w:val="false"/>
          <w:color w:val="000000"/>
          <w:sz w:val="28"/>
        </w:rPr>
        <w:t>
      ЭҮТШ арқылы төлем жүргізу жағдайларын қоспағанда, жекелеген қызмет түрлерімен айналысу құқығы үшін бюджетке лицензиялық алымның төленгенін растайтын мәліметтер;</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сәйкестігі туралы мәліметтер нысаны;</w:t>
      </w:r>
    </w:p>
    <w:p>
      <w:pPr>
        <w:spacing w:after="0"/>
        <w:ind w:left="0"/>
        <w:jc w:val="both"/>
      </w:pPr>
      <w:r>
        <w:rPr>
          <w:rFonts w:ascii="Times New Roman"/>
          <w:b w:val="false"/>
          <w:i w:val="false"/>
          <w:color w:val="000000"/>
          <w:sz w:val="28"/>
        </w:rPr>
        <w:t>
      2) лицензияға қосымшаны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 берушінің ЭСҚ куәландырылған, электрондық құжат түріндегі заңды немесе жеке тұлға үшін өтініш;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сәйкестігі туралы мәліметтер нысаны;</w:t>
      </w:r>
    </w:p>
    <w:p>
      <w:pPr>
        <w:spacing w:after="0"/>
        <w:ind w:left="0"/>
        <w:jc w:val="both"/>
      </w:pPr>
      <w:r>
        <w:rPr>
          <w:rFonts w:ascii="Times New Roman"/>
          <w:b w:val="false"/>
          <w:i w:val="false"/>
          <w:color w:val="000000"/>
          <w:sz w:val="28"/>
        </w:rPr>
        <w:t>
      3)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өтініш берушінің ЭСҚ куәландырылған, электрондық құжат түріндегі заңды немесе жеке тұлға үшін өтініш;</w:t>
      </w:r>
    </w:p>
    <w:p>
      <w:pPr>
        <w:spacing w:after="0"/>
        <w:ind w:left="0"/>
        <w:jc w:val="both"/>
      </w:pPr>
      <w:r>
        <w:rPr>
          <w:rFonts w:ascii="Times New Roman"/>
          <w:b w:val="false"/>
          <w:i w:val="false"/>
          <w:color w:val="000000"/>
          <w:sz w:val="28"/>
        </w:rPr>
        <w:t>
      ЭҮТШ арқылы жүргізілген төлемді қоспағанда, лицензияны қайта ресімдеу үшін лицензиялық алым төлегенін растайтын мәліметтер;</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көшірмесі;</w:t>
      </w:r>
    </w:p>
    <w:p>
      <w:pPr>
        <w:spacing w:after="0"/>
        <w:ind w:left="0"/>
        <w:jc w:val="both"/>
      </w:pPr>
      <w:r>
        <w:rPr>
          <w:rFonts w:ascii="Times New Roman"/>
          <w:b w:val="false"/>
          <w:i w:val="false"/>
          <w:color w:val="000000"/>
          <w:sz w:val="28"/>
        </w:rPr>
        <w:t>
      4) тиісті ақпараттық жүйелерден лицензия туралы мәліметтер алуға мүмкіндік болмаған жағдайда, лицензияның және (немесе) лицензияға қосымшаның телнұсқасын алу үшін:</w:t>
      </w:r>
    </w:p>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p>
    <w:p>
      <w:pPr>
        <w:spacing w:after="0"/>
        <w:ind w:left="0"/>
        <w:jc w:val="both"/>
      </w:pPr>
      <w:r>
        <w:rPr>
          <w:rFonts w:ascii="Times New Roman"/>
          <w:b w:val="false"/>
          <w:i w:val="false"/>
          <w:color w:val="000000"/>
          <w:sz w:val="28"/>
        </w:rPr>
        <w:t>
      ЭҮТШ арқылы жүргізілген төлемді қоспағанда, лицензияның телнұсқасын алу үшін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Жеке басты куәландыратын құжат туралы, заңды тұлғаны, жеке кәсіпкерді мемлекеттік тіркеу (қайта тіркеу) туралы, ЭҮТШ арқылы төленген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 көрсетілетін қызметті алушының "жеке кабинетінде" мемлекеттік қызметті көрсету нәтижелерін алу күнін көрсете отырып, мемлекеттік қызметті көрсетуге арналған сұрау салудың қабылданғаны туралы мәртебе көрсетіледі.</w:t>
      </w:r>
    </w:p>
    <w:bookmarkStart w:name="z1308" w:id="31"/>
    <w:p>
      <w:pPr>
        <w:spacing w:after="0"/>
        <w:ind w:left="0"/>
        <w:jc w:val="both"/>
      </w:pPr>
      <w:r>
        <w:rPr>
          <w:rFonts w:ascii="Times New Roman"/>
          <w:b w:val="false"/>
          <w:i w:val="false"/>
          <w:color w:val="000000"/>
          <w:sz w:val="28"/>
        </w:rPr>
        <w:t>
      10. Мемлекеттік қызметті көрсетуден бас тарту үшін негіздер:</w:t>
      </w:r>
    </w:p>
    <w:bookmarkEnd w:id="31"/>
    <w:p>
      <w:pPr>
        <w:spacing w:after="0"/>
        <w:ind w:left="0"/>
        <w:jc w:val="both"/>
      </w:pPr>
      <w:r>
        <w:rPr>
          <w:rFonts w:ascii="Times New Roman"/>
          <w:b w:val="false"/>
          <w:i w:val="false"/>
          <w:color w:val="000000"/>
          <w:sz w:val="28"/>
        </w:rPr>
        <w:t>
      1) осы стандарттың 9-тармағында көзделген құжаттардың ұсынылмады;</w:t>
      </w:r>
    </w:p>
    <w:p>
      <w:pPr>
        <w:spacing w:after="0"/>
        <w:ind w:left="0"/>
        <w:jc w:val="both"/>
      </w:pPr>
      <w:r>
        <w:rPr>
          <w:rFonts w:ascii="Times New Roman"/>
          <w:b w:val="false"/>
          <w:i w:val="false"/>
          <w:color w:val="000000"/>
          <w:sz w:val="28"/>
        </w:rPr>
        <w:t>
      2) көрсетілетін қызметті алушының лицензияны алу үшін ұсынған құжаттарының және (немесе) олардағы деректердің (мәліметтердің) анық еместігі анықталғанда;</w:t>
      </w:r>
    </w:p>
    <w:p>
      <w:pPr>
        <w:spacing w:after="0"/>
        <w:ind w:left="0"/>
        <w:jc w:val="both"/>
      </w:pPr>
      <w:r>
        <w:rPr>
          <w:rFonts w:ascii="Times New Roman"/>
          <w:b w:val="false"/>
          <w:i w:val="false"/>
          <w:color w:val="000000"/>
          <w:sz w:val="28"/>
        </w:rPr>
        <w:t>
      3) Қазақстан Республикасының заңдарында жеке немесе заңды тұлғалардың осы санаты үшін қызмет түрімен айналысуға тыйым салынған;</w:t>
      </w:r>
    </w:p>
    <w:p>
      <w:pPr>
        <w:spacing w:after="0"/>
        <w:ind w:left="0"/>
        <w:jc w:val="both"/>
      </w:pPr>
      <w:r>
        <w:rPr>
          <w:rFonts w:ascii="Times New Roman"/>
          <w:b w:val="false"/>
          <w:i w:val="false"/>
          <w:color w:val="000000"/>
          <w:sz w:val="28"/>
        </w:rPr>
        <w:t>
      4) лицензиялық алым енгізілмеген;</w:t>
      </w:r>
    </w:p>
    <w:p>
      <w:pPr>
        <w:spacing w:after="0"/>
        <w:ind w:left="0"/>
        <w:jc w:val="both"/>
      </w:pPr>
      <w:r>
        <w:rPr>
          <w:rFonts w:ascii="Times New Roman"/>
          <w:b w:val="false"/>
          <w:i w:val="false"/>
          <w:color w:val="000000"/>
          <w:sz w:val="28"/>
        </w:rPr>
        <w:t>
      5) өтініш беруші біліктілік талаптарына сәйкес келмеген;</w:t>
      </w:r>
    </w:p>
    <w:p>
      <w:pPr>
        <w:spacing w:after="0"/>
        <w:ind w:left="0"/>
        <w:jc w:val="both"/>
      </w:pPr>
      <w:r>
        <w:rPr>
          <w:rFonts w:ascii="Times New Roman"/>
          <w:b w:val="false"/>
          <w:i w:val="false"/>
          <w:color w:val="000000"/>
          <w:sz w:val="28"/>
        </w:rPr>
        <w:t>
      6)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0"/>
        <w:ind w:left="0"/>
        <w:jc w:val="both"/>
      </w:pPr>
      <w:r>
        <w:rPr>
          <w:rFonts w:ascii="Times New Roman"/>
          <w:b w:val="false"/>
          <w:i w:val="false"/>
          <w:color w:val="000000"/>
          <w:sz w:val="28"/>
        </w:rPr>
        <w:t>
      7)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0"/>
        <w:ind w:left="0"/>
        <w:jc w:val="both"/>
      </w:pPr>
      <w:r>
        <w:rPr>
          <w:rFonts w:ascii="Times New Roman"/>
          <w:b w:val="false"/>
          <w:i w:val="false"/>
          <w:color w:val="000000"/>
          <w:sz w:val="28"/>
        </w:rPr>
        <w:t>
      8) сот орындаушысының ұсынуы негізінде сот өтініш беруші-борышкерге лицензия беруге уақытша тыйым салған.</w:t>
      </w:r>
    </w:p>
    <w:bookmarkStart w:name="z1309" w:id="32"/>
    <w:p>
      <w:pPr>
        <w:spacing w:after="0"/>
        <w:ind w:left="0"/>
        <w:jc w:val="left"/>
      </w:pPr>
      <w:r>
        <w:rPr>
          <w:rFonts w:ascii="Times New Roman"/>
          <w:b/>
          <w:i w:val="false"/>
          <w:color w:val="000000"/>
        </w:rPr>
        <w:t xml:space="preserve"> 3-тарау. Мемлекеттік қызметтер көрсету мәселелері бойынша қызметті берушілердің және (немесе) олардың лауазымды адамдарының шешімдеріне, әрекетіне (әрекетсіздігіне) шағымдану тәртібі</w:t>
      </w:r>
    </w:p>
    <w:bookmarkEnd w:id="32"/>
    <w:bookmarkStart w:name="z1310" w:id="33"/>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көрсетілетін қызметті беруші басшысының атына не Министрлік басшысының атына мына мекенжай бойынша беріледі: 010000, Нұр-Сұлтан қаласы, Қабанбай батыр даңғылы, 32/1.</w:t>
      </w:r>
    </w:p>
    <w:bookmarkEnd w:id="33"/>
    <w:p>
      <w:pPr>
        <w:spacing w:after="0"/>
        <w:ind w:left="0"/>
        <w:jc w:val="both"/>
      </w:pPr>
      <w:r>
        <w:rPr>
          <w:rFonts w:ascii="Times New Roman"/>
          <w:b w:val="false"/>
          <w:i w:val="false"/>
          <w:color w:val="000000"/>
          <w:sz w:val="28"/>
        </w:rPr>
        <w:t>
      Шағым жазбаша нысанда пошта арқылы, қолма-қол көрсетілетін қызметті берушінің немесе Министрліктің кеңселсі арқылы немесе портал арқылы көрсетілетін қызметті алушының "жеке кабинетінен" беріледі.</w:t>
      </w:r>
    </w:p>
    <w:p>
      <w:pPr>
        <w:spacing w:after="0"/>
        <w:ind w:left="0"/>
        <w:jc w:val="both"/>
      </w:pPr>
      <w:r>
        <w:rPr>
          <w:rFonts w:ascii="Times New Roman"/>
          <w:b w:val="false"/>
          <w:i w:val="false"/>
          <w:color w:val="000000"/>
          <w:sz w:val="28"/>
        </w:rPr>
        <w:t>
      Көрсетілетін қызметті алушының шағымында, оның тегі, аты-жөні, пошталық мекенжайы, шығыс нөмірі мен күні көрсетіледі. Шағымда көрсетілетін қызметті алушының қолы қойылу керек.</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атын, берілген шағымға жауап алу мерзімі мен орнын көрсеті отырып, тіркелуі (мөртабан,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Шағымды қарау нәтижелері туралы дәлелді жауап көрсетілетін қызметті алушыға пошта арқылы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Портал арқылы өтініш жасаған кезде шағымдану тәртібі туралы ақпаратты мемлекеттік қызметтер көрсету мәселелері жөніндегі бірыңғай байланыс орталығының 1414, 8 800 080 7777 телефоны арқылы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 өтініші туралы ақпаратқа қолжеткізуге болады, бұл ақпарат көрсетілетін қызметті беруші өтінішті өңдеу барысында (жеткізілгені, тіркелгені, орындалғаны туралы белгілер,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Заңды тұлғаның шағымында, оның атауы, пошта мекенжайы, шығыс нөмірі мен күні көрсетіледі. Шағымда көрсетілетін қызметті алушының қолы қойылу керек.</w:t>
      </w:r>
    </w:p>
    <w:bookmarkStart w:name="z1311" w:id="3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34"/>
    <w:bookmarkStart w:name="z1312" w:id="35"/>
    <w:p>
      <w:pPr>
        <w:spacing w:after="0"/>
        <w:ind w:left="0"/>
        <w:jc w:val="left"/>
      </w:pPr>
      <w:r>
        <w:rPr>
          <w:rFonts w:ascii="Times New Roman"/>
          <w:b/>
          <w:i w:val="false"/>
          <w:color w:val="000000"/>
        </w:rPr>
        <w:t xml:space="preserve"> 4-тарау. Электрондық нысанда көрсетілетін мемлекеттік қызмет көрсетудің ерекшеліктері ескеріле отырып қойылатын өзгеде талаптар</w:t>
      </w:r>
    </w:p>
    <w:bookmarkEnd w:id="35"/>
    <w:bookmarkStart w:name="z1313" w:id="36"/>
    <w:p>
      <w:pPr>
        <w:spacing w:after="0"/>
        <w:ind w:left="0"/>
        <w:jc w:val="both"/>
      </w:pPr>
      <w:r>
        <w:rPr>
          <w:rFonts w:ascii="Times New Roman"/>
          <w:b w:val="false"/>
          <w:i w:val="false"/>
          <w:color w:val="000000"/>
          <w:sz w:val="28"/>
        </w:rPr>
        <w:t>
      13. Мемлекеттік қызмет көрсетілетін орындардың мекенжайлары мынадай интернет-ресурстарда:</w:t>
      </w:r>
    </w:p>
    <w:bookmarkEnd w:id="36"/>
    <w:p>
      <w:pPr>
        <w:spacing w:after="0"/>
        <w:ind w:left="0"/>
        <w:jc w:val="both"/>
      </w:pPr>
      <w:r>
        <w:rPr>
          <w:rFonts w:ascii="Times New Roman"/>
          <w:b w:val="false"/>
          <w:i w:val="false"/>
          <w:color w:val="000000"/>
          <w:sz w:val="28"/>
        </w:rPr>
        <w:t>
      1) Министрліктің - www.mііd.gov.kz;</w:t>
      </w:r>
    </w:p>
    <w:p>
      <w:pPr>
        <w:spacing w:after="0"/>
        <w:ind w:left="0"/>
        <w:jc w:val="both"/>
      </w:pPr>
      <w:r>
        <w:rPr>
          <w:rFonts w:ascii="Times New Roman"/>
          <w:b w:val="false"/>
          <w:i w:val="false"/>
          <w:color w:val="000000"/>
          <w:sz w:val="28"/>
        </w:rPr>
        <w:t>
      2) көрсетілетін қызметті берушінің - www.comprom.mііd.gov.kz "Мемлекеттік көрсетілетін қызметтер" бөлімінде орналастырылған.</w:t>
      </w:r>
    </w:p>
    <w:bookmarkStart w:name="z1314" w:id="37"/>
    <w:p>
      <w:pPr>
        <w:spacing w:after="0"/>
        <w:ind w:left="0"/>
        <w:jc w:val="both"/>
      </w:pPr>
      <w:r>
        <w:rPr>
          <w:rFonts w:ascii="Times New Roman"/>
          <w:b w:val="false"/>
          <w:i w:val="false"/>
          <w:color w:val="000000"/>
          <w:sz w:val="28"/>
        </w:rPr>
        <w:t>
      14. Көрсетілетін қызметті алушының ЭЦҚ-сі болған жағдайда, мемлекеттік көрсетілетін қызметті электрондық нысанда портал арқылы алу мүмкіндігі бар.</w:t>
      </w:r>
    </w:p>
    <w:bookmarkEnd w:id="37"/>
    <w:bookmarkStart w:name="z1315" w:id="38"/>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порталдың "жеке кабинеті", көрсетілетін қызметті берушінің кеңсесі арқылы,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p>
    <w:bookmarkEnd w:id="38"/>
    <w:bookmarkStart w:name="z1316" w:id="39"/>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байланыс телефоны: 1414, 8 800 080 7777.</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"Жарылғыш және </w:t>
            </w:r>
            <w:r>
              <w:br/>
            </w:r>
            <w:r>
              <w:rPr>
                <w:rFonts w:ascii="Times New Roman"/>
                <w:b w:val="false"/>
                <w:i w:val="false"/>
                <w:color w:val="000000"/>
                <w:sz w:val="20"/>
              </w:rPr>
              <w:t>пиротехникалық</w:t>
            </w:r>
            <w:r>
              <w:br/>
            </w:r>
            <w:r>
              <w:rPr>
                <w:rFonts w:ascii="Times New Roman"/>
                <w:b w:val="false"/>
                <w:i w:val="false"/>
                <w:color w:val="000000"/>
                <w:sz w:val="20"/>
              </w:rPr>
              <w:t xml:space="preserve">(азаматтықты қоспағанда) </w:t>
            </w:r>
            <w:r>
              <w:br/>
            </w:r>
            <w:r>
              <w:rPr>
                <w:rFonts w:ascii="Times New Roman"/>
                <w:b w:val="false"/>
                <w:i w:val="false"/>
                <w:color w:val="000000"/>
                <w:sz w:val="20"/>
              </w:rPr>
              <w:t xml:space="preserve">заттар мен олар қолданылып </w:t>
            </w:r>
            <w:r>
              <w:br/>
            </w:r>
            <w:r>
              <w:rPr>
                <w:rFonts w:ascii="Times New Roman"/>
                <w:b w:val="false"/>
                <w:i w:val="false"/>
                <w:color w:val="000000"/>
                <w:sz w:val="20"/>
              </w:rPr>
              <w:t xml:space="preserve">жасалған бұйымдарды әзірлеу, </w:t>
            </w:r>
            <w:r>
              <w:br/>
            </w:r>
            <w:r>
              <w:rPr>
                <w:rFonts w:ascii="Times New Roman"/>
                <w:b w:val="false"/>
                <w:i w:val="false"/>
                <w:color w:val="000000"/>
                <w:sz w:val="20"/>
              </w:rPr>
              <w:t>өндіру, 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өтініші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берушінің толық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
      Сізге лицензияны және (немесе) лицензияға қосымшаны енгізуді сұраймын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(қызметтің түрі және (немесе) қызметтің кіші түрінің (-лері) толық атауы көрсетілсін) </w:t>
      </w:r>
    </w:p>
    <w:p>
      <w:pPr>
        <w:spacing w:after="0"/>
        <w:ind w:left="0"/>
        <w:jc w:val="both"/>
      </w:pPr>
      <w:r>
        <w:rPr>
          <w:rFonts w:ascii="Times New Roman"/>
          <w:b w:val="false"/>
          <w:i w:val="false"/>
          <w:color w:val="000000"/>
          <w:sz w:val="28"/>
        </w:rPr>
        <w:t xml:space="preserve">
      Заңды тұлғаның мекенжайы _____________________________________. </w:t>
      </w:r>
    </w:p>
    <w:p>
      <w:pPr>
        <w:spacing w:after="0"/>
        <w:ind w:left="0"/>
        <w:jc w:val="both"/>
      </w:pPr>
      <w:r>
        <w:rPr>
          <w:rFonts w:ascii="Times New Roman"/>
          <w:b w:val="false"/>
          <w:i w:val="false"/>
          <w:color w:val="000000"/>
          <w:sz w:val="28"/>
        </w:rPr>
        <w:t xml:space="preserve">
      (шетелдік заңды тұлға үшін) пошталық индексі, елі, облысы, қаласы, ауданы, елді </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w:t>
      </w:r>
    </w:p>
    <w:p>
      <w:pPr>
        <w:spacing w:after="0"/>
        <w:ind w:left="0"/>
        <w:jc w:val="both"/>
      </w:pPr>
      <w:r>
        <w:rPr>
          <w:rFonts w:ascii="Times New Roman"/>
          <w:b w:val="false"/>
          <w:i w:val="false"/>
          <w:color w:val="000000"/>
          <w:sz w:val="28"/>
        </w:rPr>
        <w:t>
      Телефондары _______________________________________________.</w:t>
      </w:r>
    </w:p>
    <w:p>
      <w:pPr>
        <w:spacing w:after="0"/>
        <w:ind w:left="0"/>
        <w:jc w:val="both"/>
      </w:pPr>
      <w:r>
        <w:rPr>
          <w:rFonts w:ascii="Times New Roman"/>
          <w:b w:val="false"/>
          <w:i w:val="false"/>
          <w:color w:val="000000"/>
          <w:sz w:val="28"/>
        </w:rPr>
        <w:t>
      Факс 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 болатындығы;</w:t>
      </w:r>
    </w:p>
    <w:p>
      <w:pPr>
        <w:spacing w:after="0"/>
        <w:ind w:left="0"/>
        <w:jc w:val="both"/>
      </w:pPr>
      <w:r>
        <w:rPr>
          <w:rFonts w:ascii="Times New Roman"/>
          <w:b w:val="false"/>
          <w:i w:val="false"/>
          <w:color w:val="000000"/>
          <w:sz w:val="28"/>
        </w:rPr>
        <w:t>
      2) көрсетілетін қызметті алушыға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4) ақпараттық жүйелерде қамтылған, заңмен қорғалатын құпияны құрайтын қолжетімділігі шектеулі дербес деректерді пайдалануға келісімін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(ұйым басшысының қолы, тегі, </w:t>
            </w:r>
            <w:r>
              <w:br/>
            </w:r>
            <w:r>
              <w:rPr>
                <w:rFonts w:ascii="Times New Roman"/>
                <w:b w:val="false"/>
                <w:i w:val="false"/>
                <w:color w:val="000000"/>
                <w:sz w:val="20"/>
              </w:rPr>
              <w:t xml:space="preserve">аты, әкесінің аты (болған </w:t>
            </w:r>
            <w:r>
              <w:br/>
            </w:r>
            <w:r>
              <w:rPr>
                <w:rFonts w:ascii="Times New Roman"/>
                <w:b w:val="false"/>
                <w:i w:val="false"/>
                <w:color w:val="000000"/>
                <w:sz w:val="20"/>
              </w:rPr>
              <w:t xml:space="preserve">жағдайда) ұйым басшысының </w:t>
            </w:r>
            <w:r>
              <w:br/>
            </w:r>
            <w:r>
              <w:rPr>
                <w:rFonts w:ascii="Times New Roman"/>
                <w:b w:val="false"/>
                <w:i w:val="false"/>
                <w:color w:val="000000"/>
                <w:sz w:val="20"/>
              </w:rPr>
              <w:t>электрондық цифрлық қолтаңба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"Жарылғыш және </w:t>
            </w:r>
            <w:r>
              <w:br/>
            </w:r>
            <w:r>
              <w:rPr>
                <w:rFonts w:ascii="Times New Roman"/>
                <w:b w:val="false"/>
                <w:i w:val="false"/>
                <w:color w:val="000000"/>
                <w:sz w:val="20"/>
              </w:rPr>
              <w:t>пиротехникалық</w:t>
            </w:r>
            <w:r>
              <w:br/>
            </w:r>
            <w:r>
              <w:rPr>
                <w:rFonts w:ascii="Times New Roman"/>
                <w:b w:val="false"/>
                <w:i w:val="false"/>
                <w:color w:val="000000"/>
                <w:sz w:val="20"/>
              </w:rPr>
              <w:t>(азаматтықты қоспағанда) заттар</w:t>
            </w:r>
            <w:r>
              <w:br/>
            </w:r>
            <w:r>
              <w:rPr>
                <w:rFonts w:ascii="Times New Roman"/>
                <w:b w:val="false"/>
                <w:i w:val="false"/>
                <w:color w:val="000000"/>
                <w:sz w:val="20"/>
              </w:rPr>
              <w:t>мен олар 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жеке тұлғаның өтініші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сәйкестендңру нөмірі)</w:t>
      </w:r>
    </w:p>
    <w:p>
      <w:pPr>
        <w:spacing w:after="0"/>
        <w:ind w:left="0"/>
        <w:jc w:val="both"/>
      </w:pPr>
      <w:r>
        <w:rPr>
          <w:rFonts w:ascii="Times New Roman"/>
          <w:b w:val="false"/>
          <w:i w:val="false"/>
          <w:color w:val="000000"/>
          <w:sz w:val="28"/>
        </w:rPr>
        <w:t>
      Сізге лицензияны және (немесе) лицензияға қосымшаны енгізуді сұраймын</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(қызметтің түрі және (немесе) қызметтің кіші түрінің (-лері) толық атауы көрсетілсін)</w:t>
      </w:r>
    </w:p>
    <w:p>
      <w:pPr>
        <w:spacing w:after="0"/>
        <w:ind w:left="0"/>
        <w:jc w:val="both"/>
      </w:pPr>
      <w:r>
        <w:rPr>
          <w:rFonts w:ascii="Times New Roman"/>
          <w:b w:val="false"/>
          <w:i w:val="false"/>
          <w:color w:val="000000"/>
          <w:sz w:val="28"/>
        </w:rPr>
        <w:t xml:space="preserve">
      Жеке тұлғаның тұрғылықты жерінің мекенжайы ____________________. </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Электрондық пошта ________________________________________.</w:t>
      </w:r>
    </w:p>
    <w:p>
      <w:pPr>
        <w:spacing w:after="0"/>
        <w:ind w:left="0"/>
        <w:jc w:val="both"/>
      </w:pPr>
      <w:r>
        <w:rPr>
          <w:rFonts w:ascii="Times New Roman"/>
          <w:b w:val="false"/>
          <w:i w:val="false"/>
          <w:color w:val="000000"/>
          <w:sz w:val="28"/>
        </w:rPr>
        <w:t>
      Телефондары _______________________________________________.</w:t>
      </w:r>
    </w:p>
    <w:p>
      <w:pPr>
        <w:spacing w:after="0"/>
        <w:ind w:left="0"/>
        <w:jc w:val="both"/>
      </w:pPr>
      <w:r>
        <w:rPr>
          <w:rFonts w:ascii="Times New Roman"/>
          <w:b w:val="false"/>
          <w:i w:val="false"/>
          <w:color w:val="000000"/>
          <w:sz w:val="28"/>
        </w:rPr>
        <w:t>
      Факс 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 болатындығы;</w:t>
      </w:r>
    </w:p>
    <w:p>
      <w:pPr>
        <w:spacing w:after="0"/>
        <w:ind w:left="0"/>
        <w:jc w:val="both"/>
      </w:pPr>
      <w:r>
        <w:rPr>
          <w:rFonts w:ascii="Times New Roman"/>
          <w:b w:val="false"/>
          <w:i w:val="false"/>
          <w:color w:val="000000"/>
          <w:sz w:val="28"/>
        </w:rPr>
        <w:t>
      2) көрсетілетін қызметті алушыға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4) ақпараттық жүйелерде қамтылған, заңмен қорғалатын құпияны құрайтын қолжетімділігі шектеулі дербес деректерді пайдалануға келісімін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(ұйым басшысының қолы, тегі, </w:t>
            </w:r>
            <w:r>
              <w:br/>
            </w:r>
            <w:r>
              <w:rPr>
                <w:rFonts w:ascii="Times New Roman"/>
                <w:b w:val="false"/>
                <w:i w:val="false"/>
                <w:color w:val="000000"/>
                <w:sz w:val="20"/>
              </w:rPr>
              <w:t xml:space="preserve">аты, әкесінің аты (болған </w:t>
            </w:r>
            <w:r>
              <w:br/>
            </w:r>
            <w:r>
              <w:rPr>
                <w:rFonts w:ascii="Times New Roman"/>
                <w:b w:val="false"/>
                <w:i w:val="false"/>
                <w:color w:val="000000"/>
                <w:sz w:val="20"/>
              </w:rPr>
              <w:t xml:space="preserve">жағдайда) электрондық </w:t>
            </w:r>
            <w:r>
              <w:br/>
            </w:r>
            <w:r>
              <w:rPr>
                <w:rFonts w:ascii="Times New Roman"/>
                <w:b w:val="false"/>
                <w:i w:val="false"/>
                <w:color w:val="000000"/>
                <w:sz w:val="20"/>
              </w:rPr>
              <w:t>цифрлық қолтаңба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"Жарылғыш және </w:t>
            </w:r>
            <w:r>
              <w:br/>
            </w:r>
            <w:r>
              <w:rPr>
                <w:rFonts w:ascii="Times New Roman"/>
                <w:b w:val="false"/>
                <w:i w:val="false"/>
                <w:color w:val="000000"/>
                <w:sz w:val="20"/>
              </w:rPr>
              <w:t>пиротехникалық</w:t>
            </w:r>
            <w:r>
              <w:br/>
            </w:r>
            <w:r>
              <w:rPr>
                <w:rFonts w:ascii="Times New Roman"/>
                <w:b w:val="false"/>
                <w:i w:val="false"/>
                <w:color w:val="000000"/>
                <w:sz w:val="20"/>
              </w:rPr>
              <w:t>(азаматтықты қоспағанда) заттар</w:t>
            </w:r>
            <w:r>
              <w:br/>
            </w:r>
            <w:r>
              <w:rPr>
                <w:rFonts w:ascii="Times New Roman"/>
                <w:b w:val="false"/>
                <w:i w:val="false"/>
                <w:color w:val="000000"/>
                <w:sz w:val="20"/>
              </w:rPr>
              <w:t>мен олар 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 үшін қойылатын біліктілік талаптары мен оларға сәйкестікті растайтын құжаттар тізбесіне мәліметтер</w:t>
      </w:r>
    </w:p>
    <w:p>
      <w:pPr>
        <w:spacing w:after="0"/>
        <w:ind w:left="0"/>
        <w:jc w:val="both"/>
      </w:pPr>
      <w:r>
        <w:rPr>
          <w:rFonts w:ascii="Times New Roman"/>
          <w:b w:val="false"/>
          <w:i w:val="false"/>
          <w:color w:val="000000"/>
          <w:sz w:val="28"/>
        </w:rPr>
        <w:t>
      1. Жарылғыш және пиротехникалық (азаматтықты қоспағанда) заттар мен олар қолданылып жасалған бұйымдарды әзірлеу жөніндегі кіші қызмет түрі үшін мыналардың болуы:</w:t>
      </w:r>
    </w:p>
    <w:p>
      <w:pPr>
        <w:spacing w:after="0"/>
        <w:ind w:left="0"/>
        <w:jc w:val="both"/>
      </w:pPr>
      <w:r>
        <w:rPr>
          <w:rFonts w:ascii="Times New Roman"/>
          <w:b w:val="false"/>
          <w:i w:val="false"/>
          <w:color w:val="000000"/>
          <w:sz w:val="28"/>
        </w:rPr>
        <w:t>
      1) заңды тұлға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 жарушының бірыңғай кітапшасы:</w:t>
      </w:r>
    </w:p>
    <w:p>
      <w:pPr>
        <w:spacing w:after="0"/>
        <w:ind w:left="0"/>
        <w:jc w:val="both"/>
      </w:pPr>
      <w:r>
        <w:rPr>
          <w:rFonts w:ascii="Times New Roman"/>
          <w:b w:val="false"/>
          <w:i w:val="false"/>
          <w:color w:val="000000"/>
          <w:sz w:val="28"/>
        </w:rPr>
        <w:t>
      тегі, аты, әкесінің аты (бар болған жағдайда) 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w:t>
      </w:r>
    </w:p>
    <w:p>
      <w:pPr>
        <w:spacing w:after="0"/>
        <w:ind w:left="0"/>
        <w:jc w:val="both"/>
      </w:pPr>
      <w:r>
        <w:rPr>
          <w:rFonts w:ascii="Times New Roman"/>
          <w:b w:val="false"/>
          <w:i w:val="false"/>
          <w:color w:val="000000"/>
          <w:sz w:val="28"/>
        </w:rPr>
        <w:t>
      жоғарғы техникалық білімі туралы дипломның нөмірі мен берілген күні ______;</w:t>
      </w:r>
    </w:p>
    <w:p>
      <w:pPr>
        <w:spacing w:after="0"/>
        <w:ind w:left="0"/>
        <w:jc w:val="both"/>
      </w:pPr>
      <w:r>
        <w:rPr>
          <w:rFonts w:ascii="Times New Roman"/>
          <w:b w:val="false"/>
          <w:i w:val="false"/>
          <w:color w:val="000000"/>
          <w:sz w:val="28"/>
        </w:rPr>
        <w:t>
      дипломды берген жоғары оқу орнының атауы ____________________________;</w:t>
      </w:r>
    </w:p>
    <w:p>
      <w:pPr>
        <w:spacing w:after="0"/>
        <w:ind w:left="0"/>
        <w:jc w:val="both"/>
      </w:pPr>
      <w:r>
        <w:rPr>
          <w:rFonts w:ascii="Times New Roman"/>
          <w:b w:val="false"/>
          <w:i w:val="false"/>
          <w:color w:val="000000"/>
          <w:sz w:val="28"/>
        </w:rPr>
        <w:t>
      жарушының бірыңғай кітапшасының нөмірі мен берілген күні ______________;</w:t>
      </w:r>
    </w:p>
    <w:p>
      <w:pPr>
        <w:spacing w:after="0"/>
        <w:ind w:left="0"/>
        <w:jc w:val="both"/>
      </w:pPr>
      <w:r>
        <w:rPr>
          <w:rFonts w:ascii="Times New Roman"/>
          <w:b w:val="false"/>
          <w:i w:val="false"/>
          <w:color w:val="000000"/>
          <w:sz w:val="28"/>
        </w:rPr>
        <w:t>
      жарушының бірыңғай кітапшасын берген ұйымның атауы __________________;</w:t>
      </w:r>
    </w:p>
    <w:p>
      <w:pPr>
        <w:spacing w:after="0"/>
        <w:ind w:left="0"/>
        <w:jc w:val="both"/>
      </w:pPr>
      <w:r>
        <w:rPr>
          <w:rFonts w:ascii="Times New Roman"/>
          <w:b w:val="false"/>
          <w:i w:val="false"/>
          <w:color w:val="000000"/>
          <w:sz w:val="28"/>
        </w:rPr>
        <w:t>
      2) 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тиісті оқу ұйымында өнеркәсіптік қауіпсіздік қағидаларын оқудан және білімін тексеруден өткен білікті мамандар:</w:t>
      </w:r>
    </w:p>
    <w:p>
      <w:pPr>
        <w:spacing w:after="0"/>
        <w:ind w:left="0"/>
        <w:jc w:val="both"/>
      </w:pPr>
      <w:r>
        <w:rPr>
          <w:rFonts w:ascii="Times New Roman"/>
          <w:b w:val="false"/>
          <w:i w:val="false"/>
          <w:color w:val="000000"/>
          <w:sz w:val="28"/>
        </w:rPr>
        <w:t>
      тегі, аты, әкесінің аты (бар болған жағдайда) 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xml:space="preserve">
      тағайындау туралы бұйрықтың нөмірі мен қол қойылған күні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мамандығы бойынша жұмыс өтілі ______________________________________;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w:t>
      </w:r>
    </w:p>
    <w:p>
      <w:pPr>
        <w:spacing w:after="0"/>
        <w:ind w:left="0"/>
        <w:jc w:val="both"/>
      </w:pPr>
      <w:r>
        <w:rPr>
          <w:rFonts w:ascii="Times New Roman"/>
          <w:b w:val="false"/>
          <w:i w:val="false"/>
          <w:color w:val="000000"/>
          <w:sz w:val="28"/>
        </w:rPr>
        <w:t>
      техникалық білімі туралы дипломның нөмірі мен берілген күні _____________;</w:t>
      </w:r>
    </w:p>
    <w:p>
      <w:pPr>
        <w:spacing w:after="0"/>
        <w:ind w:left="0"/>
        <w:jc w:val="both"/>
      </w:pPr>
      <w:r>
        <w:rPr>
          <w:rFonts w:ascii="Times New Roman"/>
          <w:b w:val="false"/>
          <w:i w:val="false"/>
          <w:color w:val="000000"/>
          <w:sz w:val="28"/>
        </w:rPr>
        <w:t>
      дипломды берген оқу орнының атауы ___________________________________;</w:t>
      </w:r>
    </w:p>
    <w:p>
      <w:pPr>
        <w:spacing w:after="0"/>
        <w:ind w:left="0"/>
        <w:jc w:val="both"/>
      </w:pPr>
      <w:r>
        <w:rPr>
          <w:rFonts w:ascii="Times New Roman"/>
          <w:b w:val="false"/>
          <w:i w:val="false"/>
          <w:color w:val="000000"/>
          <w:sz w:val="28"/>
        </w:rPr>
        <w:t>
      жарушының бірыңғай кітапшасының нөмірі мен берілген күні______________;</w:t>
      </w:r>
    </w:p>
    <w:p>
      <w:pPr>
        <w:spacing w:after="0"/>
        <w:ind w:left="0"/>
        <w:jc w:val="both"/>
      </w:pPr>
      <w:r>
        <w:rPr>
          <w:rFonts w:ascii="Times New Roman"/>
          <w:b w:val="false"/>
          <w:i w:val="false"/>
          <w:color w:val="000000"/>
          <w:sz w:val="28"/>
        </w:rPr>
        <w:t>
      жарушының бірыңғай кітапшасын берген ұйымның атауы__________________;</w:t>
      </w:r>
    </w:p>
    <w:p>
      <w:pPr>
        <w:spacing w:after="0"/>
        <w:ind w:left="0"/>
        <w:jc w:val="both"/>
      </w:pPr>
      <w:r>
        <w:rPr>
          <w:rFonts w:ascii="Times New Roman"/>
          <w:b w:val="false"/>
          <w:i w:val="false"/>
          <w:color w:val="000000"/>
          <w:sz w:val="28"/>
        </w:rPr>
        <w:t>
      өнеркәсіптік қауіпсіздік қағидаларын оқудан және білімін тексеруден өткені туралы куәліктің немесе хаттаманың нөмірі мен берілген күні ______________;</w:t>
      </w:r>
    </w:p>
    <w:p>
      <w:pPr>
        <w:spacing w:after="0"/>
        <w:ind w:left="0"/>
        <w:jc w:val="both"/>
      </w:pPr>
      <w:r>
        <w:rPr>
          <w:rFonts w:ascii="Times New Roman"/>
          <w:b w:val="false"/>
          <w:i w:val="false"/>
          <w:color w:val="000000"/>
          <w:sz w:val="28"/>
        </w:rPr>
        <w:t>
      өнеркәсіптік қауіпсіздік қағидаларын оқудан және білімін тексеруден өткені туралы куәлікті немесе хаттаманы берген ұйымның атауы __________________;</w:t>
      </w:r>
    </w:p>
    <w:p>
      <w:pPr>
        <w:spacing w:after="0"/>
        <w:ind w:left="0"/>
        <w:jc w:val="both"/>
      </w:pPr>
      <w:r>
        <w:rPr>
          <w:rFonts w:ascii="Times New Roman"/>
          <w:b w:val="false"/>
          <w:i w:val="false"/>
          <w:color w:val="000000"/>
          <w:sz w:val="28"/>
        </w:rPr>
        <w:t>
      3) меншік құқығындағы немесе өзге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өнеркәсіптік қауіпсіздік талаптарына жауап беретін және:</w:t>
      </w:r>
    </w:p>
    <w:p>
      <w:pPr>
        <w:spacing w:after="0"/>
        <w:ind w:left="0"/>
        <w:jc w:val="both"/>
      </w:pPr>
      <w:r>
        <w:rPr>
          <w:rFonts w:ascii="Times New Roman"/>
          <w:b w:val="false"/>
          <w:i w:val="false"/>
          <w:color w:val="000000"/>
          <w:sz w:val="28"/>
        </w:rPr>
        <w:t>
      мамандандырылған өндірістік ғимаратты ________________________________;</w:t>
      </w:r>
    </w:p>
    <w:p>
      <w:pPr>
        <w:spacing w:after="0"/>
        <w:ind w:left="0"/>
        <w:jc w:val="both"/>
      </w:pPr>
      <w:r>
        <w:rPr>
          <w:rFonts w:ascii="Times New Roman"/>
          <w:b w:val="false"/>
          <w:i w:val="false"/>
          <w:color w:val="000000"/>
          <w:sz w:val="28"/>
        </w:rPr>
        <w:t>
      арнайы жабдықталған қойманы ________________________________________;</w:t>
      </w:r>
    </w:p>
    <w:p>
      <w:pPr>
        <w:spacing w:after="0"/>
        <w:ind w:left="0"/>
        <w:jc w:val="both"/>
      </w:pPr>
      <w:r>
        <w:rPr>
          <w:rFonts w:ascii="Times New Roman"/>
          <w:b w:val="false"/>
          <w:i w:val="false"/>
          <w:color w:val="000000"/>
          <w:sz w:val="28"/>
        </w:rPr>
        <w:t>
      жұмысшы персоналды орналастыруға арналған қызметтік үй-жайды қамтитын өндірістік-техникалық базасы __________________________________________;</w:t>
      </w:r>
    </w:p>
    <w:p>
      <w:pPr>
        <w:spacing w:after="0"/>
        <w:ind w:left="0"/>
        <w:jc w:val="both"/>
      </w:pPr>
      <w:r>
        <w:rPr>
          <w:rFonts w:ascii="Times New Roman"/>
          <w:b w:val="false"/>
          <w:i w:val="false"/>
          <w:color w:val="000000"/>
          <w:sz w:val="28"/>
        </w:rPr>
        <w:t>
      жылжымайтын мүліктің кадастрлық нөмірі (орналасқан жері)_______________;</w:t>
      </w:r>
    </w:p>
    <w:p>
      <w:pPr>
        <w:spacing w:after="0"/>
        <w:ind w:left="0"/>
        <w:jc w:val="both"/>
      </w:pPr>
      <w:r>
        <w:rPr>
          <w:rFonts w:ascii="Times New Roman"/>
          <w:b w:val="false"/>
          <w:i w:val="false"/>
          <w:color w:val="000000"/>
          <w:sz w:val="28"/>
        </w:rPr>
        <w:t>
      егер өзге заңды негізде болатын жағдайда, шарттың нөмірі мен шартқа қол қойылған күні _______________________________________________________;</w:t>
      </w:r>
    </w:p>
    <w:p>
      <w:pPr>
        <w:spacing w:after="0"/>
        <w:ind w:left="0"/>
        <w:jc w:val="both"/>
      </w:pPr>
      <w:r>
        <w:rPr>
          <w:rFonts w:ascii="Times New Roman"/>
          <w:b w:val="false"/>
          <w:i w:val="false"/>
          <w:color w:val="000000"/>
          <w:sz w:val="28"/>
        </w:rPr>
        <w:t>
      шарт жасалған ұйымның атауы ________________________________________;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метрде _____________________________________;</w:t>
      </w:r>
    </w:p>
    <w:p>
      <w:pPr>
        <w:spacing w:after="0"/>
        <w:ind w:left="0"/>
        <w:jc w:val="both"/>
      </w:pPr>
      <w:r>
        <w:rPr>
          <w:rFonts w:ascii="Times New Roman"/>
          <w:b w:val="false"/>
          <w:i w:val="false"/>
          <w:color w:val="000000"/>
          <w:sz w:val="28"/>
        </w:rPr>
        <w:t>
      4) ұйымның басшысы бекіткен жарылғыш және пиротехникалық (азаматтықты қоспағанда) заттар мен олар қолданылып жасалған бұйымдардың тәжірибелік үлгісін әзірлеу жөніндегі жұмыстарды қауіпсіз жүргізу жөніндегі нұсқаулық:</w:t>
      </w:r>
    </w:p>
    <w:p>
      <w:pPr>
        <w:spacing w:after="0"/>
        <w:ind w:left="0"/>
        <w:jc w:val="both"/>
      </w:pPr>
      <w:r>
        <w:rPr>
          <w:rFonts w:ascii="Times New Roman"/>
          <w:b w:val="false"/>
          <w:i w:val="false"/>
          <w:color w:val="000000"/>
          <w:sz w:val="28"/>
        </w:rPr>
        <w:t>
      ұйымның басшысы бекіткен жарылғыш және пиротехникалық (азаматтықты қоспағанда) заттар мен олар қолданылып жасалған бұйымдардың тәжірибелік үлгісін әзірлеу жөніндегі жұмыстарды қауіпсіз жүргізу жөніндегі нұсқаулықтың бар екені туралы ақпарат _________________________________;</w:t>
      </w:r>
    </w:p>
    <w:p>
      <w:pPr>
        <w:spacing w:after="0"/>
        <w:ind w:left="0"/>
        <w:jc w:val="both"/>
      </w:pPr>
      <w:r>
        <w:rPr>
          <w:rFonts w:ascii="Times New Roman"/>
          <w:b w:val="false"/>
          <w:i w:val="false"/>
          <w:color w:val="000000"/>
          <w:sz w:val="28"/>
        </w:rPr>
        <w:t>
      5) күзет қызметі субъектісімен жасалған, атыс қаруын қолдана отырып өндірістік-техникалық базаны күзетуге арналған шарт:</w:t>
      </w:r>
    </w:p>
    <w:p>
      <w:pPr>
        <w:spacing w:after="0"/>
        <w:ind w:left="0"/>
        <w:jc w:val="both"/>
      </w:pPr>
      <w:r>
        <w:rPr>
          <w:rFonts w:ascii="Times New Roman"/>
          <w:b w:val="false"/>
          <w:i w:val="false"/>
          <w:color w:val="000000"/>
          <w:sz w:val="28"/>
        </w:rPr>
        <w:t>
      өндірістік-техникалық базаны күзетуге арналған шарттың нөмірі мен қол қою күні________________________________________________________________;</w:t>
      </w:r>
    </w:p>
    <w:p>
      <w:pPr>
        <w:spacing w:after="0"/>
        <w:ind w:left="0"/>
        <w:jc w:val="both"/>
      </w:pPr>
      <w:r>
        <w:rPr>
          <w:rFonts w:ascii="Times New Roman"/>
          <w:b w:val="false"/>
          <w:i w:val="false"/>
          <w:color w:val="000000"/>
          <w:sz w:val="28"/>
        </w:rPr>
        <w:t>
      шарт жасалған күзет қызметі субъектісінің атауы және БСН (жеке күзет ұйымы үшін лицензия нөмірі және берілген күні).</w:t>
      </w:r>
    </w:p>
    <w:p>
      <w:pPr>
        <w:spacing w:after="0"/>
        <w:ind w:left="0"/>
        <w:jc w:val="both"/>
      </w:pPr>
      <w:r>
        <w:rPr>
          <w:rFonts w:ascii="Times New Roman"/>
          <w:b w:val="false"/>
          <w:i w:val="false"/>
          <w:color w:val="000000"/>
          <w:sz w:val="28"/>
        </w:rPr>
        <w:t>
      2. Жарылғыш және пиротехникалық (азаматтықты қоспағанда) заттар мен олар қолданылып жасалған бұйымдарды өндіру жөніндегі кіші қызмет түрі үшін мыналардың болуы:</w:t>
      </w:r>
    </w:p>
    <w:p>
      <w:pPr>
        <w:spacing w:after="0"/>
        <w:ind w:left="0"/>
        <w:jc w:val="both"/>
      </w:pPr>
      <w:r>
        <w:rPr>
          <w:rFonts w:ascii="Times New Roman"/>
          <w:b w:val="false"/>
          <w:i w:val="false"/>
          <w:color w:val="000000"/>
          <w:sz w:val="28"/>
        </w:rPr>
        <w:t>
      1) заңды тұлға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 жарушының бірыңғай кітапшасы:</w:t>
      </w:r>
    </w:p>
    <w:p>
      <w:pPr>
        <w:spacing w:after="0"/>
        <w:ind w:left="0"/>
        <w:jc w:val="both"/>
      </w:pPr>
      <w:r>
        <w:rPr>
          <w:rFonts w:ascii="Times New Roman"/>
          <w:b w:val="false"/>
          <w:i w:val="false"/>
          <w:color w:val="000000"/>
          <w:sz w:val="28"/>
        </w:rPr>
        <w:t>
      тегі, аты, әкесінің аты (бар болған жағдайда) 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w:t>
      </w:r>
    </w:p>
    <w:p>
      <w:pPr>
        <w:spacing w:after="0"/>
        <w:ind w:left="0"/>
        <w:jc w:val="both"/>
      </w:pPr>
      <w:r>
        <w:rPr>
          <w:rFonts w:ascii="Times New Roman"/>
          <w:b w:val="false"/>
          <w:i w:val="false"/>
          <w:color w:val="000000"/>
          <w:sz w:val="28"/>
        </w:rPr>
        <w:t>
      жоғарғы техникалық білімі туралы дипломның нөмірі мен берілген күні ______;</w:t>
      </w:r>
    </w:p>
    <w:p>
      <w:pPr>
        <w:spacing w:after="0"/>
        <w:ind w:left="0"/>
        <w:jc w:val="both"/>
      </w:pPr>
      <w:r>
        <w:rPr>
          <w:rFonts w:ascii="Times New Roman"/>
          <w:b w:val="false"/>
          <w:i w:val="false"/>
          <w:color w:val="000000"/>
          <w:sz w:val="28"/>
        </w:rPr>
        <w:t>
      дипломды берген жоғары оқу орнының атауы ____________________________;</w:t>
      </w:r>
    </w:p>
    <w:p>
      <w:pPr>
        <w:spacing w:after="0"/>
        <w:ind w:left="0"/>
        <w:jc w:val="both"/>
      </w:pPr>
      <w:r>
        <w:rPr>
          <w:rFonts w:ascii="Times New Roman"/>
          <w:b w:val="false"/>
          <w:i w:val="false"/>
          <w:color w:val="000000"/>
          <w:sz w:val="28"/>
        </w:rPr>
        <w:t>
      жарушының бірыңғай кітапшасының нөмірі мен берілген күні ______________;</w:t>
      </w:r>
    </w:p>
    <w:p>
      <w:pPr>
        <w:spacing w:after="0"/>
        <w:ind w:left="0"/>
        <w:jc w:val="both"/>
      </w:pPr>
      <w:r>
        <w:rPr>
          <w:rFonts w:ascii="Times New Roman"/>
          <w:b w:val="false"/>
          <w:i w:val="false"/>
          <w:color w:val="000000"/>
          <w:sz w:val="28"/>
        </w:rPr>
        <w:t>
      жарушының бірыңғай кітапшасын берген ұйымның атауы __________________;</w:t>
      </w:r>
    </w:p>
    <w:p>
      <w:pPr>
        <w:spacing w:after="0"/>
        <w:ind w:left="0"/>
        <w:jc w:val="both"/>
      </w:pPr>
      <w:r>
        <w:rPr>
          <w:rFonts w:ascii="Times New Roman"/>
          <w:b w:val="false"/>
          <w:i w:val="false"/>
          <w:color w:val="000000"/>
          <w:sz w:val="28"/>
        </w:rPr>
        <w:t>
      2) 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тиісті оқу ұйымында өнеркәсіптік қауіпсіздік қағидаларын оқудан және білімін тексеруден өткен:</w:t>
      </w:r>
    </w:p>
    <w:p>
      <w:pPr>
        <w:spacing w:after="0"/>
        <w:ind w:left="0"/>
        <w:jc w:val="both"/>
      </w:pPr>
      <w:r>
        <w:rPr>
          <w:rFonts w:ascii="Times New Roman"/>
          <w:b w:val="false"/>
          <w:i w:val="false"/>
          <w:color w:val="000000"/>
          <w:sz w:val="28"/>
        </w:rPr>
        <w:t>
      жабдықтарды, тетіктерді, құрылғыларды, жарақтарды, көлікті, бақылау-өлшеу аспаптары мен автоматиканы пайдалануды және оларға техникалық қызмет көрсетуді;</w:t>
      </w:r>
    </w:p>
    <w:p>
      <w:pPr>
        <w:spacing w:after="0"/>
        <w:ind w:left="0"/>
        <w:jc w:val="both"/>
      </w:pPr>
      <w:r>
        <w:rPr>
          <w:rFonts w:ascii="Times New Roman"/>
          <w:b w:val="false"/>
          <w:i w:val="false"/>
          <w:color w:val="000000"/>
          <w:sz w:val="28"/>
        </w:rPr>
        <w:t>
      еңбек қауіпсіздігін, технологиялық регламенттің орындалуын, периметр мен қоршаған ортаның қорғалуын бақылауды;</w:t>
      </w:r>
    </w:p>
    <w:p>
      <w:pPr>
        <w:spacing w:after="0"/>
        <w:ind w:left="0"/>
        <w:jc w:val="both"/>
      </w:pPr>
      <w:r>
        <w:rPr>
          <w:rFonts w:ascii="Times New Roman"/>
          <w:b w:val="false"/>
          <w:i w:val="false"/>
          <w:color w:val="000000"/>
          <w:sz w:val="28"/>
        </w:rPr>
        <w:t>
      метрологиялық қамтамасыз етуді, кіру бақылауы мен дайын өнім сапасын қамтамасыз ететін білікті мамандар:</w:t>
      </w:r>
    </w:p>
    <w:p>
      <w:pPr>
        <w:spacing w:after="0"/>
        <w:ind w:left="0"/>
        <w:jc w:val="both"/>
      </w:pPr>
      <w:r>
        <w:rPr>
          <w:rFonts w:ascii="Times New Roman"/>
          <w:b w:val="false"/>
          <w:i w:val="false"/>
          <w:color w:val="000000"/>
          <w:sz w:val="28"/>
        </w:rPr>
        <w:t>
      тегі, аты, әкесінің аты (бар болған жағдайда) 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қол қойылған күні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мамандығы бойынша жұмыс өтілі ______________________________________;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w:t>
      </w:r>
    </w:p>
    <w:p>
      <w:pPr>
        <w:spacing w:after="0"/>
        <w:ind w:left="0"/>
        <w:jc w:val="both"/>
      </w:pPr>
      <w:r>
        <w:rPr>
          <w:rFonts w:ascii="Times New Roman"/>
          <w:b w:val="false"/>
          <w:i w:val="false"/>
          <w:color w:val="000000"/>
          <w:sz w:val="28"/>
        </w:rPr>
        <w:t>
      техникалық білімі туралы дипломның нөмірі мен берілген күні _____________;</w:t>
      </w:r>
    </w:p>
    <w:p>
      <w:pPr>
        <w:spacing w:after="0"/>
        <w:ind w:left="0"/>
        <w:jc w:val="both"/>
      </w:pPr>
      <w:r>
        <w:rPr>
          <w:rFonts w:ascii="Times New Roman"/>
          <w:b w:val="false"/>
          <w:i w:val="false"/>
          <w:color w:val="000000"/>
          <w:sz w:val="28"/>
        </w:rPr>
        <w:t>
      дипломды берген оқу орнының атауы ___________________________________;</w:t>
      </w:r>
    </w:p>
    <w:p>
      <w:pPr>
        <w:spacing w:after="0"/>
        <w:ind w:left="0"/>
        <w:jc w:val="both"/>
      </w:pPr>
      <w:r>
        <w:rPr>
          <w:rFonts w:ascii="Times New Roman"/>
          <w:b w:val="false"/>
          <w:i w:val="false"/>
          <w:color w:val="000000"/>
          <w:sz w:val="28"/>
        </w:rPr>
        <w:t>
      жарушының бірыңғай кітапшасының нөмірі мен берілген күні ______________;</w:t>
      </w:r>
    </w:p>
    <w:p>
      <w:pPr>
        <w:spacing w:after="0"/>
        <w:ind w:left="0"/>
        <w:jc w:val="both"/>
      </w:pPr>
      <w:r>
        <w:rPr>
          <w:rFonts w:ascii="Times New Roman"/>
          <w:b w:val="false"/>
          <w:i w:val="false"/>
          <w:color w:val="000000"/>
          <w:sz w:val="28"/>
        </w:rPr>
        <w:t>
      жарушының бірыңғай кітапшасын берген ұйымның атауы _________________;</w:t>
      </w:r>
    </w:p>
    <w:p>
      <w:pPr>
        <w:spacing w:after="0"/>
        <w:ind w:left="0"/>
        <w:jc w:val="both"/>
      </w:pPr>
      <w:r>
        <w:rPr>
          <w:rFonts w:ascii="Times New Roman"/>
          <w:b w:val="false"/>
          <w:i w:val="false"/>
          <w:color w:val="000000"/>
          <w:sz w:val="28"/>
        </w:rPr>
        <w:t>
      өнеркәсіптік қауіпсіздік қағидаларын оқудан және білімін тексеруден өткені туралы куәліктің немесе хаттаманың нөмірі мен берілген күні ______________;</w:t>
      </w:r>
    </w:p>
    <w:p>
      <w:pPr>
        <w:spacing w:after="0"/>
        <w:ind w:left="0"/>
        <w:jc w:val="both"/>
      </w:pPr>
      <w:r>
        <w:rPr>
          <w:rFonts w:ascii="Times New Roman"/>
          <w:b w:val="false"/>
          <w:i w:val="false"/>
          <w:color w:val="000000"/>
          <w:sz w:val="28"/>
        </w:rPr>
        <w:t>
      өнеркәсіптік қауіпсіздік қағидаларын оқудан және білімін тексеруден өткені туралы куәлікті немесе хаттаманы берген ұйымның атауы __________________;</w:t>
      </w:r>
    </w:p>
    <w:p>
      <w:pPr>
        <w:spacing w:after="0"/>
        <w:ind w:left="0"/>
        <w:jc w:val="both"/>
      </w:pPr>
      <w:r>
        <w:rPr>
          <w:rFonts w:ascii="Times New Roman"/>
          <w:b w:val="false"/>
          <w:i w:val="false"/>
          <w:color w:val="000000"/>
          <w:sz w:val="28"/>
        </w:rPr>
        <w:t>
      қызметтерді құру және (немесе) жауапты тұлғаларды тағайындау туралы бұйрықтардың нөмірі мен қол қойылған күні _____________________________;</w:t>
      </w:r>
    </w:p>
    <w:p>
      <w:pPr>
        <w:spacing w:after="0"/>
        <w:ind w:left="0"/>
        <w:jc w:val="both"/>
      </w:pPr>
      <w:r>
        <w:rPr>
          <w:rFonts w:ascii="Times New Roman"/>
          <w:b w:val="false"/>
          <w:i w:val="false"/>
          <w:color w:val="000000"/>
          <w:sz w:val="28"/>
        </w:rPr>
        <w:t>
      3) ұйымның басшысы бекіткен жарылғыш және пиротехникалық (азаматтықты қоспағанда) заттарды дайындауға арналған технологиялық процестің регламенті мен жұмыстарды қауіпсіз жүргізу жөніндегі нұсқаулық:</w:t>
      </w:r>
    </w:p>
    <w:p>
      <w:pPr>
        <w:spacing w:after="0"/>
        <w:ind w:left="0"/>
        <w:jc w:val="both"/>
      </w:pPr>
      <w:r>
        <w:rPr>
          <w:rFonts w:ascii="Times New Roman"/>
          <w:b w:val="false"/>
          <w:i w:val="false"/>
          <w:color w:val="000000"/>
          <w:sz w:val="28"/>
        </w:rPr>
        <w:t xml:space="preserve">
      ұйымның басшысы бекіткен жарылғыш және пиротехникалық (азаматтықты қоспағанда) заттарды дайындауға арналған технологиялық процестің регламенті мен жұмыстарды қауіпсіз жүргізу жөніндегі нұсқаулықтың бар екені туралы ақпарат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4) меншік құқығындағы немесе өзге заңды негіздегі қоршалған, оқшауланған қолданыстағы нормативтерде көзделген тұрғын үйлер мен өндірістік объектілерден қауіпсіз қашықтықта орналасқан, өнеркәсіптік қауіпсіздік талаптарына жауап беретін және:</w:t>
      </w:r>
    </w:p>
    <w:p>
      <w:pPr>
        <w:spacing w:after="0"/>
        <w:ind w:left="0"/>
        <w:jc w:val="both"/>
      </w:pPr>
      <w:r>
        <w:rPr>
          <w:rFonts w:ascii="Times New Roman"/>
          <w:b w:val="false"/>
          <w:i w:val="false"/>
          <w:color w:val="000000"/>
          <w:sz w:val="28"/>
        </w:rPr>
        <w:t>
      мамандандырылған өндірістік ғимаратты;</w:t>
      </w:r>
    </w:p>
    <w:p>
      <w:pPr>
        <w:spacing w:after="0"/>
        <w:ind w:left="0"/>
        <w:jc w:val="both"/>
      </w:pPr>
      <w:r>
        <w:rPr>
          <w:rFonts w:ascii="Times New Roman"/>
          <w:b w:val="false"/>
          <w:i w:val="false"/>
          <w:color w:val="000000"/>
          <w:sz w:val="28"/>
        </w:rPr>
        <w:t>
      арнайы жабдықталған қойманы ________________________________________;</w:t>
      </w:r>
    </w:p>
    <w:p>
      <w:pPr>
        <w:spacing w:after="0"/>
        <w:ind w:left="0"/>
        <w:jc w:val="both"/>
      </w:pPr>
      <w:r>
        <w:rPr>
          <w:rFonts w:ascii="Times New Roman"/>
          <w:b w:val="false"/>
          <w:i w:val="false"/>
          <w:color w:val="000000"/>
          <w:sz w:val="28"/>
        </w:rPr>
        <w:t>
      жұмысшы персоналды орналастыруға арналған қызметтік үй-жайды қамтитын</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жылжымайтын мүліктің кадастрлық нөмірі (орналасқан жері) ______________;</w:t>
      </w:r>
    </w:p>
    <w:p>
      <w:pPr>
        <w:spacing w:after="0"/>
        <w:ind w:left="0"/>
        <w:jc w:val="both"/>
      </w:pPr>
      <w:r>
        <w:rPr>
          <w:rFonts w:ascii="Times New Roman"/>
          <w:b w:val="false"/>
          <w:i w:val="false"/>
          <w:color w:val="000000"/>
          <w:sz w:val="28"/>
        </w:rPr>
        <w:t>
      егер өзге заңды негізде болған жағдайда, шарттың нөмірі мен қол қойылған күні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шарт жасалған ұйымның атауы ________________________________________;</w:t>
      </w:r>
    </w:p>
    <w:p>
      <w:pPr>
        <w:spacing w:after="0"/>
        <w:ind w:left="0"/>
        <w:jc w:val="both"/>
      </w:pPr>
      <w:r>
        <w:rPr>
          <w:rFonts w:ascii="Times New Roman"/>
          <w:b w:val="false"/>
          <w:i w:val="false"/>
          <w:color w:val="000000"/>
          <w:sz w:val="28"/>
        </w:rPr>
        <w:t>
      қоршаудың, оқшалаудың болуы, тұрғын және өндірістік объектілерден қашықтығы туралы ақпарат, метрде _____________________________________;</w:t>
      </w:r>
    </w:p>
    <w:p>
      <w:pPr>
        <w:spacing w:after="0"/>
        <w:ind w:left="0"/>
        <w:jc w:val="both"/>
      </w:pPr>
      <w:r>
        <w:rPr>
          <w:rFonts w:ascii="Times New Roman"/>
          <w:b w:val="false"/>
          <w:i w:val="false"/>
          <w:color w:val="000000"/>
          <w:sz w:val="28"/>
        </w:rPr>
        <w:t>
      5) күзет қызметі субъектісімен жасалған, атыс қаруын қолдана отырып, өндірістік-техникалық базаны күзетуге арналған шарт:</w:t>
      </w:r>
    </w:p>
    <w:p>
      <w:pPr>
        <w:spacing w:after="0"/>
        <w:ind w:left="0"/>
        <w:jc w:val="both"/>
      </w:pPr>
      <w:r>
        <w:rPr>
          <w:rFonts w:ascii="Times New Roman"/>
          <w:b w:val="false"/>
          <w:i w:val="false"/>
          <w:color w:val="000000"/>
          <w:sz w:val="28"/>
        </w:rPr>
        <w:t>
      өндірістік-техникалық базаны күзетуге арналған шарттың нөмірі мен қол қойылған күні шарт жасалған күзет қызметі субъектісінің атауы және БСН (жеке күзет ұйымы үшін лицензия нөмірі және берілген күні) _______________.</w:t>
      </w:r>
    </w:p>
    <w:p>
      <w:pPr>
        <w:spacing w:after="0"/>
        <w:ind w:left="0"/>
        <w:jc w:val="both"/>
      </w:pPr>
      <w:r>
        <w:rPr>
          <w:rFonts w:ascii="Times New Roman"/>
          <w:b w:val="false"/>
          <w:i w:val="false"/>
          <w:color w:val="000000"/>
          <w:sz w:val="28"/>
        </w:rPr>
        <w:t>
      3. Жарылғыш және пиротехникалық (азаматтықты қоспағанда) заттар мен олар қолданылып жасалған бұйымдарды сатып алу және өткізу жөніндегі кіші қызмет түрі үшін мыналардың болуы:</w:t>
      </w:r>
    </w:p>
    <w:p>
      <w:pPr>
        <w:spacing w:after="0"/>
        <w:ind w:left="0"/>
        <w:jc w:val="both"/>
      </w:pPr>
      <w:r>
        <w:rPr>
          <w:rFonts w:ascii="Times New Roman"/>
          <w:b w:val="false"/>
          <w:i w:val="false"/>
          <w:color w:val="000000"/>
          <w:sz w:val="28"/>
        </w:rPr>
        <w:t>
      1) заңды тұлға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 жарушының бірыңғай кітапшасы:</w:t>
      </w:r>
    </w:p>
    <w:p>
      <w:pPr>
        <w:spacing w:after="0"/>
        <w:ind w:left="0"/>
        <w:jc w:val="both"/>
      </w:pPr>
      <w:r>
        <w:rPr>
          <w:rFonts w:ascii="Times New Roman"/>
          <w:b w:val="false"/>
          <w:i w:val="false"/>
          <w:color w:val="000000"/>
          <w:sz w:val="28"/>
        </w:rPr>
        <w:t>
      тегі, аты, әкесінің аты (бар болған жағдайда) 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берілген күні ____________________;</w:t>
      </w:r>
    </w:p>
    <w:p>
      <w:pPr>
        <w:spacing w:after="0"/>
        <w:ind w:left="0"/>
        <w:jc w:val="both"/>
      </w:pPr>
      <w:r>
        <w:rPr>
          <w:rFonts w:ascii="Times New Roman"/>
          <w:b w:val="false"/>
          <w:i w:val="false"/>
          <w:color w:val="000000"/>
          <w:sz w:val="28"/>
        </w:rPr>
        <w:t>
      білімі бойынша мамандығы ___________________________________________;</w:t>
      </w:r>
    </w:p>
    <w:p>
      <w:pPr>
        <w:spacing w:after="0"/>
        <w:ind w:left="0"/>
        <w:jc w:val="both"/>
      </w:pPr>
      <w:r>
        <w:rPr>
          <w:rFonts w:ascii="Times New Roman"/>
          <w:b w:val="false"/>
          <w:i w:val="false"/>
          <w:color w:val="000000"/>
          <w:sz w:val="28"/>
        </w:rPr>
        <w:t>
      жоғарғы техникалық білімі туралы дипломның нөмірі мен берілген күні _____;</w:t>
      </w:r>
    </w:p>
    <w:p>
      <w:pPr>
        <w:spacing w:after="0"/>
        <w:ind w:left="0"/>
        <w:jc w:val="both"/>
      </w:pPr>
      <w:r>
        <w:rPr>
          <w:rFonts w:ascii="Times New Roman"/>
          <w:b w:val="false"/>
          <w:i w:val="false"/>
          <w:color w:val="000000"/>
          <w:sz w:val="28"/>
        </w:rPr>
        <w:t>
      дипломды берген жоғары оқу орнының атауы ____________________________;</w:t>
      </w:r>
    </w:p>
    <w:p>
      <w:pPr>
        <w:spacing w:after="0"/>
        <w:ind w:left="0"/>
        <w:jc w:val="both"/>
      </w:pPr>
      <w:r>
        <w:rPr>
          <w:rFonts w:ascii="Times New Roman"/>
          <w:b w:val="false"/>
          <w:i w:val="false"/>
          <w:color w:val="000000"/>
          <w:sz w:val="28"/>
        </w:rPr>
        <w:t>
      жарушының бірыңғай кітапшасының нөмірі мен берілген күні ______________;</w:t>
      </w:r>
    </w:p>
    <w:p>
      <w:pPr>
        <w:spacing w:after="0"/>
        <w:ind w:left="0"/>
        <w:jc w:val="both"/>
      </w:pPr>
      <w:r>
        <w:rPr>
          <w:rFonts w:ascii="Times New Roman"/>
          <w:b w:val="false"/>
          <w:i w:val="false"/>
          <w:color w:val="000000"/>
          <w:sz w:val="28"/>
        </w:rPr>
        <w:t>
      жарушының бірыңғай кітапшасын берген ұйымның атауы __________________;</w:t>
      </w:r>
    </w:p>
    <w:p>
      <w:pPr>
        <w:spacing w:after="0"/>
        <w:ind w:left="0"/>
        <w:jc w:val="both"/>
      </w:pPr>
      <w:r>
        <w:rPr>
          <w:rFonts w:ascii="Times New Roman"/>
          <w:b w:val="false"/>
          <w:i w:val="false"/>
          <w:color w:val="000000"/>
          <w:sz w:val="28"/>
        </w:rPr>
        <w:t>
      2) 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тиісті оқу ұйымында өнеркәсіптік қауіпсіздік қағидаларын оқудан және білімін тексеруден өткен білікті мамандар:</w:t>
      </w:r>
    </w:p>
    <w:p>
      <w:pPr>
        <w:spacing w:after="0"/>
        <w:ind w:left="0"/>
        <w:jc w:val="both"/>
      </w:pPr>
      <w:r>
        <w:rPr>
          <w:rFonts w:ascii="Times New Roman"/>
          <w:b w:val="false"/>
          <w:i w:val="false"/>
          <w:color w:val="000000"/>
          <w:sz w:val="28"/>
        </w:rPr>
        <w:t>
      тегі, аты, әкесінің аты (бар болған жағдайда) 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қол қойылған күні _______________;</w:t>
      </w:r>
    </w:p>
    <w:p>
      <w:pPr>
        <w:spacing w:after="0"/>
        <w:ind w:left="0"/>
        <w:jc w:val="both"/>
      </w:pPr>
      <w:r>
        <w:rPr>
          <w:rFonts w:ascii="Times New Roman"/>
          <w:b w:val="false"/>
          <w:i w:val="false"/>
          <w:color w:val="000000"/>
          <w:sz w:val="28"/>
        </w:rPr>
        <w:t>
      мамандығы бойынша жұмыс өтілі ______________________________________;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w:t>
      </w:r>
    </w:p>
    <w:p>
      <w:pPr>
        <w:spacing w:after="0"/>
        <w:ind w:left="0"/>
        <w:jc w:val="both"/>
      </w:pPr>
      <w:r>
        <w:rPr>
          <w:rFonts w:ascii="Times New Roman"/>
          <w:b w:val="false"/>
          <w:i w:val="false"/>
          <w:color w:val="000000"/>
          <w:sz w:val="28"/>
        </w:rPr>
        <w:t>
      техникалық білімі туралы дипломның нөмірі мен берілген күні _____________;</w:t>
      </w:r>
    </w:p>
    <w:p>
      <w:pPr>
        <w:spacing w:after="0"/>
        <w:ind w:left="0"/>
        <w:jc w:val="both"/>
      </w:pPr>
      <w:r>
        <w:rPr>
          <w:rFonts w:ascii="Times New Roman"/>
          <w:b w:val="false"/>
          <w:i w:val="false"/>
          <w:color w:val="000000"/>
          <w:sz w:val="28"/>
        </w:rPr>
        <w:t>
      дипломды берген жоғары оқу орнының атауы ____________________________;</w:t>
      </w:r>
    </w:p>
    <w:p>
      <w:pPr>
        <w:spacing w:after="0"/>
        <w:ind w:left="0"/>
        <w:jc w:val="both"/>
      </w:pPr>
      <w:r>
        <w:rPr>
          <w:rFonts w:ascii="Times New Roman"/>
          <w:b w:val="false"/>
          <w:i w:val="false"/>
          <w:color w:val="000000"/>
          <w:sz w:val="28"/>
        </w:rPr>
        <w:t>
      жарушының бірыңғай кітапшасының нөмірі мен берілген күні ______________;</w:t>
      </w:r>
    </w:p>
    <w:p>
      <w:pPr>
        <w:spacing w:after="0"/>
        <w:ind w:left="0"/>
        <w:jc w:val="both"/>
      </w:pPr>
      <w:r>
        <w:rPr>
          <w:rFonts w:ascii="Times New Roman"/>
          <w:b w:val="false"/>
          <w:i w:val="false"/>
          <w:color w:val="000000"/>
          <w:sz w:val="28"/>
        </w:rPr>
        <w:t>
      жарушының бірыңғай кітапшасын берген ұйымның атауы _________________;</w:t>
      </w:r>
    </w:p>
    <w:p>
      <w:pPr>
        <w:spacing w:after="0"/>
        <w:ind w:left="0"/>
        <w:jc w:val="both"/>
      </w:pPr>
      <w:r>
        <w:rPr>
          <w:rFonts w:ascii="Times New Roman"/>
          <w:b w:val="false"/>
          <w:i w:val="false"/>
          <w:color w:val="000000"/>
          <w:sz w:val="28"/>
        </w:rPr>
        <w:t>
      өнеркәсіптік қауіпсіздік қағидаларын оқудан және білімін тексеруден өткені туралы куәліктің немесе хаттаманың нөмірі мен берілген күні ______________;</w:t>
      </w:r>
    </w:p>
    <w:p>
      <w:pPr>
        <w:spacing w:after="0"/>
        <w:ind w:left="0"/>
        <w:jc w:val="both"/>
      </w:pPr>
      <w:r>
        <w:rPr>
          <w:rFonts w:ascii="Times New Roman"/>
          <w:b w:val="false"/>
          <w:i w:val="false"/>
          <w:color w:val="000000"/>
          <w:sz w:val="28"/>
        </w:rPr>
        <w:t>
      өнеркәсіптік қауіпсіздік қағидаларын оқудан және білімін тексеруден өткені туралы куәлікті немесе хаттаманы берген ұйымның атауы __________________;</w:t>
      </w:r>
    </w:p>
    <w:p>
      <w:pPr>
        <w:spacing w:after="0"/>
        <w:ind w:left="0"/>
        <w:jc w:val="both"/>
      </w:pPr>
      <w:r>
        <w:rPr>
          <w:rFonts w:ascii="Times New Roman"/>
          <w:b w:val="false"/>
          <w:i w:val="false"/>
          <w:color w:val="000000"/>
          <w:sz w:val="28"/>
        </w:rPr>
        <w:t>
      3) меншік құқығындағы қоршалған, оқшауланған, қолданыстағы нормативтерде көзделгендей тұрғын үйлер мен өндірістік объектілерден қауіпсіз қашықтықта орналасқан, өнеркәсіптік қауіпсіздік талаптарына жауап беретін жарылғыш және пиротехникалық (азаматтықты қоспағанда) заттарды және олар қолданылып жасалған бұйымдарды сақтауға арналған арнайы жабдықталған қойма:</w:t>
      </w:r>
    </w:p>
    <w:p>
      <w:pPr>
        <w:spacing w:after="0"/>
        <w:ind w:left="0"/>
        <w:jc w:val="both"/>
      </w:pPr>
      <w:r>
        <w:rPr>
          <w:rFonts w:ascii="Times New Roman"/>
          <w:b w:val="false"/>
          <w:i w:val="false"/>
          <w:color w:val="000000"/>
          <w:sz w:val="28"/>
        </w:rPr>
        <w:t>
      жылжымайтын мүліктің кадастрлық нөмірі (орналасқан жері)_______________;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метрде _____________________________________;</w:t>
      </w:r>
    </w:p>
    <w:p>
      <w:pPr>
        <w:spacing w:after="0"/>
        <w:ind w:left="0"/>
        <w:jc w:val="both"/>
      </w:pPr>
      <w:r>
        <w:rPr>
          <w:rFonts w:ascii="Times New Roman"/>
          <w:b w:val="false"/>
          <w:i w:val="false"/>
          <w:color w:val="000000"/>
          <w:sz w:val="28"/>
        </w:rPr>
        <w:t>
      4) күзет қызметі субъектісімен жасалған, атыс қаруын қолдана отырып, арнайы жабдықталған қойманы күзетуге арналған шарт:</w:t>
      </w:r>
    </w:p>
    <w:p>
      <w:pPr>
        <w:spacing w:after="0"/>
        <w:ind w:left="0"/>
        <w:jc w:val="both"/>
      </w:pPr>
      <w:r>
        <w:rPr>
          <w:rFonts w:ascii="Times New Roman"/>
          <w:b w:val="false"/>
          <w:i w:val="false"/>
          <w:color w:val="000000"/>
          <w:sz w:val="28"/>
        </w:rPr>
        <w:t>
      өндірістік-техникалық базаны күзету туралы шарттың нөмірі мен қол қойылған күні________________________________________________________________;</w:t>
      </w:r>
    </w:p>
    <w:p>
      <w:pPr>
        <w:spacing w:after="0"/>
        <w:ind w:left="0"/>
        <w:jc w:val="both"/>
      </w:pPr>
      <w:r>
        <w:rPr>
          <w:rFonts w:ascii="Times New Roman"/>
          <w:b w:val="false"/>
          <w:i w:val="false"/>
          <w:color w:val="000000"/>
          <w:sz w:val="28"/>
        </w:rPr>
        <w:t>
      шарт жасалған күзет қызметі субъектісінің атауы және БСН (жеке күзет ұйымы үшін лицензия нөмірі және берілген күні)________________________________.</w:t>
      </w:r>
    </w:p>
    <w:p>
      <w:pPr>
        <w:spacing w:after="0"/>
        <w:ind w:left="0"/>
        <w:jc w:val="both"/>
      </w:pPr>
      <w:r>
        <w:rPr>
          <w:rFonts w:ascii="Times New Roman"/>
          <w:b w:val="false"/>
          <w:i w:val="false"/>
          <w:color w:val="000000"/>
          <w:sz w:val="28"/>
        </w:rPr>
        <w:t>
      4. Жарылғыш және пиротехникалық (азаматтықты қоспағанда) заттар мен олар қолданылып жасалған бұйымдарды меншікті өндірістік қажеттіліктер үшін сатып алу жөніндегі кіші қызмет түрі үшін мыналардың болуы:</w:t>
      </w:r>
    </w:p>
    <w:p>
      <w:pPr>
        <w:spacing w:after="0"/>
        <w:ind w:left="0"/>
        <w:jc w:val="both"/>
      </w:pPr>
      <w:r>
        <w:rPr>
          <w:rFonts w:ascii="Times New Roman"/>
          <w:b w:val="false"/>
          <w:i w:val="false"/>
          <w:color w:val="000000"/>
          <w:sz w:val="28"/>
        </w:rPr>
        <w:t>
      1) заңды тұлға басшысының немесе оның орынбасарының, оның ішінде оның филиалы басшысының немесе оның орынбасарының, сондай-ақ лицензияланатын қызмет түрімен айналысатын жеке тұлғаның жоғары техникалық білімі, жарушының бірыңғай кітапшасы (пиротехникалық (азаматтықты қоспағанда) заттарды және олар қолданылып жасалған бұйымдарды меншікті өндірістік қажеттіліктері үшін сатып алатын шаруашылық субъектілері үшін осы тармақ бойынша мынадай мәліметтер ұсыну талап етіледі):</w:t>
      </w:r>
    </w:p>
    <w:p>
      <w:pPr>
        <w:spacing w:after="0"/>
        <w:ind w:left="0"/>
        <w:jc w:val="both"/>
      </w:pPr>
      <w:r>
        <w:rPr>
          <w:rFonts w:ascii="Times New Roman"/>
          <w:b w:val="false"/>
          <w:i w:val="false"/>
          <w:color w:val="000000"/>
          <w:sz w:val="28"/>
        </w:rPr>
        <w:t>
      тегі, аты, әкесінің аты (бар болған жағдайда) 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берілген күні ___________________;</w:t>
      </w:r>
    </w:p>
    <w:p>
      <w:pPr>
        <w:spacing w:after="0"/>
        <w:ind w:left="0"/>
        <w:jc w:val="both"/>
      </w:pPr>
      <w:r>
        <w:rPr>
          <w:rFonts w:ascii="Times New Roman"/>
          <w:b w:val="false"/>
          <w:i w:val="false"/>
          <w:color w:val="000000"/>
          <w:sz w:val="28"/>
        </w:rPr>
        <w:t>
      мамандығы бойынша жұмыс өтілі ______________________________________;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w:t>
      </w:r>
    </w:p>
    <w:p>
      <w:pPr>
        <w:spacing w:after="0"/>
        <w:ind w:left="0"/>
        <w:jc w:val="both"/>
      </w:pPr>
      <w:r>
        <w:rPr>
          <w:rFonts w:ascii="Times New Roman"/>
          <w:b w:val="false"/>
          <w:i w:val="false"/>
          <w:color w:val="000000"/>
          <w:sz w:val="28"/>
        </w:rPr>
        <w:t>
      жоғарғы техникалық білімі туралы дипломның нөмірі мен берілген күні _____;</w:t>
      </w:r>
    </w:p>
    <w:p>
      <w:pPr>
        <w:spacing w:after="0"/>
        <w:ind w:left="0"/>
        <w:jc w:val="both"/>
      </w:pPr>
      <w:r>
        <w:rPr>
          <w:rFonts w:ascii="Times New Roman"/>
          <w:b w:val="false"/>
          <w:i w:val="false"/>
          <w:color w:val="000000"/>
          <w:sz w:val="28"/>
        </w:rPr>
        <w:t>
      дипломды берген жоғары оқу орнының атауы ____________________________;</w:t>
      </w:r>
    </w:p>
    <w:p>
      <w:pPr>
        <w:spacing w:after="0"/>
        <w:ind w:left="0"/>
        <w:jc w:val="both"/>
      </w:pPr>
      <w:r>
        <w:rPr>
          <w:rFonts w:ascii="Times New Roman"/>
          <w:b w:val="false"/>
          <w:i w:val="false"/>
          <w:color w:val="000000"/>
          <w:sz w:val="28"/>
        </w:rPr>
        <w:t>
      жарушының бірыңғай кітапшасының нөмірі мен берілген күні ______________;</w:t>
      </w:r>
    </w:p>
    <w:p>
      <w:pPr>
        <w:spacing w:after="0"/>
        <w:ind w:left="0"/>
        <w:jc w:val="both"/>
      </w:pPr>
      <w:r>
        <w:rPr>
          <w:rFonts w:ascii="Times New Roman"/>
          <w:b w:val="false"/>
          <w:i w:val="false"/>
          <w:color w:val="000000"/>
          <w:sz w:val="28"/>
        </w:rPr>
        <w:t>
      жарушының бірыңғай кітапшасын берген ұйымның атауы __________________;</w:t>
      </w:r>
    </w:p>
    <w:p>
      <w:pPr>
        <w:spacing w:after="0"/>
        <w:ind w:left="0"/>
        <w:jc w:val="both"/>
      </w:pPr>
      <w:r>
        <w:rPr>
          <w:rFonts w:ascii="Times New Roman"/>
          <w:b w:val="false"/>
          <w:i w:val="false"/>
          <w:color w:val="000000"/>
          <w:sz w:val="28"/>
        </w:rPr>
        <w:t>
      2) 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тиісті оқу ұйымында өнеркәсіптік қауіпсіздік қағидаларын оқудан және білімін тексеруден өткен білікті мамандар (пиротехникалық (азаматтықты қоспағанда) заттарды және олар қолданылып жасалған бұйымдарды меншікті өндірістік қажеттіліктері үшін алатын шаруашылық субъектілер үшін осы тармақ бойынша мәліметтер ұсыну қажет етілмейді):</w:t>
      </w:r>
    </w:p>
    <w:p>
      <w:pPr>
        <w:spacing w:after="0"/>
        <w:ind w:left="0"/>
        <w:jc w:val="both"/>
      </w:pPr>
      <w:r>
        <w:rPr>
          <w:rFonts w:ascii="Times New Roman"/>
          <w:b w:val="false"/>
          <w:i w:val="false"/>
          <w:color w:val="000000"/>
          <w:sz w:val="28"/>
        </w:rPr>
        <w:t>
      тегі, аты, әкесінің аты (бар болған жағдайда) 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берілген күні ___________________;</w:t>
      </w:r>
    </w:p>
    <w:p>
      <w:pPr>
        <w:spacing w:after="0"/>
        <w:ind w:left="0"/>
        <w:jc w:val="both"/>
      </w:pPr>
      <w:r>
        <w:rPr>
          <w:rFonts w:ascii="Times New Roman"/>
          <w:b w:val="false"/>
          <w:i w:val="false"/>
          <w:color w:val="000000"/>
          <w:sz w:val="28"/>
        </w:rPr>
        <w:t>
      мамандығы бойынша жұмыс өтілі ______________________________________;</w:t>
      </w:r>
    </w:p>
    <w:p>
      <w:pPr>
        <w:spacing w:after="0"/>
        <w:ind w:left="0"/>
        <w:jc w:val="both"/>
      </w:pPr>
      <w:r>
        <w:rPr>
          <w:rFonts w:ascii="Times New Roman"/>
          <w:b w:val="false"/>
          <w:i w:val="false"/>
          <w:color w:val="000000"/>
          <w:sz w:val="28"/>
        </w:rPr>
        <w:t>
      білімі бойынша мамандығы ___________________________________________;</w:t>
      </w:r>
    </w:p>
    <w:p>
      <w:pPr>
        <w:spacing w:after="0"/>
        <w:ind w:left="0"/>
        <w:jc w:val="both"/>
      </w:pPr>
      <w:r>
        <w:rPr>
          <w:rFonts w:ascii="Times New Roman"/>
          <w:b w:val="false"/>
          <w:i w:val="false"/>
          <w:color w:val="000000"/>
          <w:sz w:val="28"/>
        </w:rPr>
        <w:t>
      техникалық білімі туралы дипломның нөмірі мен берілген күні _____________;</w:t>
      </w:r>
    </w:p>
    <w:p>
      <w:pPr>
        <w:spacing w:after="0"/>
        <w:ind w:left="0"/>
        <w:jc w:val="both"/>
      </w:pPr>
      <w:r>
        <w:rPr>
          <w:rFonts w:ascii="Times New Roman"/>
          <w:b w:val="false"/>
          <w:i w:val="false"/>
          <w:color w:val="000000"/>
          <w:sz w:val="28"/>
        </w:rPr>
        <w:t>
      дипломды берген жоғары оқу орнының атауы ____________________________;</w:t>
      </w:r>
    </w:p>
    <w:p>
      <w:pPr>
        <w:spacing w:after="0"/>
        <w:ind w:left="0"/>
        <w:jc w:val="both"/>
      </w:pPr>
      <w:r>
        <w:rPr>
          <w:rFonts w:ascii="Times New Roman"/>
          <w:b w:val="false"/>
          <w:i w:val="false"/>
          <w:color w:val="000000"/>
          <w:sz w:val="28"/>
        </w:rPr>
        <w:t>
      жарушының бірыңғай кітапшасының нөмірі мен берілген күні ______________;</w:t>
      </w:r>
    </w:p>
    <w:p>
      <w:pPr>
        <w:spacing w:after="0"/>
        <w:ind w:left="0"/>
        <w:jc w:val="both"/>
      </w:pPr>
      <w:r>
        <w:rPr>
          <w:rFonts w:ascii="Times New Roman"/>
          <w:b w:val="false"/>
          <w:i w:val="false"/>
          <w:color w:val="000000"/>
          <w:sz w:val="28"/>
        </w:rPr>
        <w:t>
      жарушының бірыңғай кітапшасын берген ұйымның атауы __________________;</w:t>
      </w:r>
    </w:p>
    <w:p>
      <w:pPr>
        <w:spacing w:after="0"/>
        <w:ind w:left="0"/>
        <w:jc w:val="both"/>
      </w:pPr>
      <w:r>
        <w:rPr>
          <w:rFonts w:ascii="Times New Roman"/>
          <w:b w:val="false"/>
          <w:i w:val="false"/>
          <w:color w:val="000000"/>
          <w:sz w:val="28"/>
        </w:rPr>
        <w:t xml:space="preserve">
      өнеркәсіптік қауіпсіздік қағидаларын оқудан және білімін тексеруден өткен туралы куәліктің немесе хаттаманың нөмірі мен берілген күні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өнеркәсіптік қауіпсіздік қағидаларын оқудан және білімін тексеруден өткен туралы куәлікті немесе хаттаманы берген ұйымның атауы __________________;</w:t>
      </w:r>
    </w:p>
    <w:p>
      <w:pPr>
        <w:spacing w:after="0"/>
        <w:ind w:left="0"/>
        <w:jc w:val="both"/>
      </w:pPr>
      <w:r>
        <w:rPr>
          <w:rFonts w:ascii="Times New Roman"/>
          <w:b w:val="false"/>
          <w:i w:val="false"/>
          <w:color w:val="000000"/>
          <w:sz w:val="28"/>
        </w:rPr>
        <w:t>
      3) меншік құқығындағы немесе өзге заңды негіздегі қоршалған, оқшауланған, қолданыстағы нормативтерде көзделгендей тұрғын үйлер мен өндірістік объектілерден қауіпсіз қашықтықта орналасқан, өнеркәсіптік қауіпсіздік талаптарына жауап беретін жарылғыш және пиротехникалық (азаматтықты қоспағанда) заттарды және олар қолданылып жасалған бұйымдарды сақтауға арналған арнайы жабдықталған қойма:</w:t>
      </w:r>
    </w:p>
    <w:p>
      <w:pPr>
        <w:spacing w:after="0"/>
        <w:ind w:left="0"/>
        <w:jc w:val="both"/>
      </w:pPr>
      <w:r>
        <w:rPr>
          <w:rFonts w:ascii="Times New Roman"/>
          <w:b w:val="false"/>
          <w:i w:val="false"/>
          <w:color w:val="000000"/>
          <w:sz w:val="28"/>
        </w:rPr>
        <w:t>
      жылжымайтын мүліктің кадастрлық нөмірі (орналасқан жері) ______________;</w:t>
      </w:r>
    </w:p>
    <w:p>
      <w:pPr>
        <w:spacing w:after="0"/>
        <w:ind w:left="0"/>
        <w:jc w:val="both"/>
      </w:pPr>
      <w:r>
        <w:rPr>
          <w:rFonts w:ascii="Times New Roman"/>
          <w:b w:val="false"/>
          <w:i w:val="false"/>
          <w:color w:val="000000"/>
          <w:sz w:val="28"/>
        </w:rPr>
        <w:t xml:space="preserve">
      егер өзге заңды негізде болған жағдайда, шарттың нөмірі мен қол қойылған күні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шарт жасалған ұйымның атауы ________________________________________;</w:t>
      </w:r>
    </w:p>
    <w:p>
      <w:pPr>
        <w:spacing w:after="0"/>
        <w:ind w:left="0"/>
        <w:jc w:val="both"/>
      </w:pPr>
      <w:r>
        <w:rPr>
          <w:rFonts w:ascii="Times New Roman"/>
          <w:b w:val="false"/>
          <w:i w:val="false"/>
          <w:color w:val="000000"/>
          <w:sz w:val="28"/>
        </w:rPr>
        <w:t>
      қоршаудың, оқшалаудың болуы, тұрғын және өндірістік объектілерден қашықтығы туралы ақпарат, метрде _____________________________________;</w:t>
      </w:r>
    </w:p>
    <w:p>
      <w:pPr>
        <w:spacing w:after="0"/>
        <w:ind w:left="0"/>
        <w:jc w:val="both"/>
      </w:pPr>
      <w:r>
        <w:rPr>
          <w:rFonts w:ascii="Times New Roman"/>
          <w:b w:val="false"/>
          <w:i w:val="false"/>
          <w:color w:val="000000"/>
          <w:sz w:val="28"/>
        </w:rPr>
        <w:t>
      4) күзет қызметі субъектісімен жасалған, атыс қаруын қолдана отырып, арнайы жабдықталған қойманы күзетуге арналған шарт:</w:t>
      </w:r>
    </w:p>
    <w:p>
      <w:pPr>
        <w:spacing w:after="0"/>
        <w:ind w:left="0"/>
        <w:jc w:val="both"/>
      </w:pPr>
      <w:r>
        <w:rPr>
          <w:rFonts w:ascii="Times New Roman"/>
          <w:b w:val="false"/>
          <w:i w:val="false"/>
          <w:color w:val="000000"/>
          <w:sz w:val="28"/>
        </w:rPr>
        <w:t xml:space="preserve">
      өндірістік-техникалық базаны күзету туралы шарттың нөмірі мен қол қойылған күні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шарт жасалған, күзет қызметі субъектісінің атауы және БСН </w:t>
      </w:r>
    </w:p>
    <w:p>
      <w:pPr>
        <w:spacing w:after="0"/>
        <w:ind w:left="0"/>
        <w:jc w:val="both"/>
      </w:pPr>
      <w:r>
        <w:rPr>
          <w:rFonts w:ascii="Times New Roman"/>
          <w:b w:val="false"/>
          <w:i w:val="false"/>
          <w:color w:val="000000"/>
          <w:sz w:val="28"/>
        </w:rPr>
        <w:t>
      (жеке күзет ұйымы үшін лицензия нөмірі және берілген күні) _____________________.</w:t>
      </w:r>
    </w:p>
    <w:p>
      <w:pPr>
        <w:spacing w:after="0"/>
        <w:ind w:left="0"/>
        <w:jc w:val="both"/>
      </w:pPr>
      <w:r>
        <w:rPr>
          <w:rFonts w:ascii="Times New Roman"/>
          <w:b w:val="false"/>
          <w:i w:val="false"/>
          <w:color w:val="000000"/>
          <w:sz w:val="28"/>
        </w:rPr>
        <w:t>
      5. Жарылғыш және пиротехникалық (азаматтықты қоспағанда) заттар мен олар қолданылып жасалған бұйымдарды меншікті өндірістік қажеттіліктер үшін сақтау жөніндегі кіші қызмет түрі үшін мыналардың болуы:</w:t>
      </w:r>
    </w:p>
    <w:p>
      <w:pPr>
        <w:spacing w:after="0"/>
        <w:ind w:left="0"/>
        <w:jc w:val="both"/>
      </w:pPr>
      <w:r>
        <w:rPr>
          <w:rFonts w:ascii="Times New Roman"/>
          <w:b w:val="false"/>
          <w:i w:val="false"/>
          <w:color w:val="000000"/>
          <w:sz w:val="28"/>
        </w:rPr>
        <w:t>
      1) өнеркәсіптік қауіпсіздік талаптарына жауап беретін меншік құқығындағы немесе өзге де заңды негіздегі жарылғыш материалдарды сақтау орны (орналасқан жері):</w:t>
      </w:r>
    </w:p>
    <w:p>
      <w:pPr>
        <w:spacing w:after="0"/>
        <w:ind w:left="0"/>
        <w:jc w:val="both"/>
      </w:pPr>
      <w:r>
        <w:rPr>
          <w:rFonts w:ascii="Times New Roman"/>
          <w:b w:val="false"/>
          <w:i w:val="false"/>
          <w:color w:val="000000"/>
          <w:sz w:val="28"/>
        </w:rPr>
        <w:t>
      жылжымайтын мүліктің кадастрлық нөмірі (орналасқан жері) ______________;</w:t>
      </w:r>
    </w:p>
    <w:p>
      <w:pPr>
        <w:spacing w:after="0"/>
        <w:ind w:left="0"/>
        <w:jc w:val="both"/>
      </w:pPr>
      <w:r>
        <w:rPr>
          <w:rFonts w:ascii="Times New Roman"/>
          <w:b w:val="false"/>
          <w:i w:val="false"/>
          <w:color w:val="000000"/>
          <w:sz w:val="28"/>
        </w:rPr>
        <w:t>
      жалға алған жағдайда шарттың нөмірі және шартқа қол қою күні________________________________________________________________;</w:t>
      </w:r>
    </w:p>
    <w:p>
      <w:pPr>
        <w:spacing w:after="0"/>
        <w:ind w:left="0"/>
        <w:jc w:val="both"/>
      </w:pPr>
      <w:r>
        <w:rPr>
          <w:rFonts w:ascii="Times New Roman"/>
          <w:b w:val="false"/>
          <w:i w:val="false"/>
          <w:color w:val="000000"/>
          <w:sz w:val="28"/>
        </w:rPr>
        <w:t>
      шарт жасалған ұйымның атауы ________________________________________;</w:t>
      </w:r>
    </w:p>
    <w:p>
      <w:pPr>
        <w:spacing w:after="0"/>
        <w:ind w:left="0"/>
        <w:jc w:val="both"/>
      </w:pPr>
      <w:r>
        <w:rPr>
          <w:rFonts w:ascii="Times New Roman"/>
          <w:b w:val="false"/>
          <w:i w:val="false"/>
          <w:color w:val="000000"/>
          <w:sz w:val="28"/>
        </w:rPr>
        <w:t>
      2) қойма иесі мен күзет қызметі субъектісі арасында жасалған, атыс қаруын қолдана отырып күзетуге арналған шарт:</w:t>
      </w:r>
    </w:p>
    <w:p>
      <w:pPr>
        <w:spacing w:after="0"/>
        <w:ind w:left="0"/>
        <w:jc w:val="both"/>
      </w:pPr>
      <w:r>
        <w:rPr>
          <w:rFonts w:ascii="Times New Roman"/>
          <w:b w:val="false"/>
          <w:i w:val="false"/>
          <w:color w:val="000000"/>
          <w:sz w:val="28"/>
        </w:rPr>
        <w:t>
      жарылғыш материалдардың қоймасын күзетуге арналған шарттың нөмірі және қол қойылған күні ____________________________________________________;</w:t>
      </w:r>
    </w:p>
    <w:p>
      <w:pPr>
        <w:spacing w:after="0"/>
        <w:ind w:left="0"/>
        <w:jc w:val="both"/>
      </w:pPr>
      <w:r>
        <w:rPr>
          <w:rFonts w:ascii="Times New Roman"/>
          <w:b w:val="false"/>
          <w:i w:val="false"/>
          <w:color w:val="000000"/>
          <w:sz w:val="28"/>
        </w:rPr>
        <w:t>
      күзет қызметі субъектісіне арналған лицензияның сериясы, нөмірі, берілген күні________________________________________________________________;</w:t>
      </w:r>
    </w:p>
    <w:p>
      <w:pPr>
        <w:spacing w:after="0"/>
        <w:ind w:left="0"/>
        <w:jc w:val="both"/>
      </w:pPr>
      <w:r>
        <w:rPr>
          <w:rFonts w:ascii="Times New Roman"/>
          <w:b w:val="false"/>
          <w:i w:val="false"/>
          <w:color w:val="000000"/>
          <w:sz w:val="28"/>
        </w:rPr>
        <w:t>
      3) заңды тұлғаның атауы және БСН.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"Жарылғыш және </w:t>
            </w:r>
            <w:r>
              <w:br/>
            </w:r>
            <w:r>
              <w:rPr>
                <w:rFonts w:ascii="Times New Roman"/>
                <w:b w:val="false"/>
                <w:i w:val="false"/>
                <w:color w:val="000000"/>
                <w:sz w:val="20"/>
              </w:rPr>
              <w:t>пиротехникалық</w:t>
            </w:r>
            <w:r>
              <w:br/>
            </w:r>
            <w:r>
              <w:rPr>
                <w:rFonts w:ascii="Times New Roman"/>
                <w:b w:val="false"/>
                <w:i w:val="false"/>
                <w:color w:val="000000"/>
                <w:sz w:val="20"/>
              </w:rPr>
              <w:t>(азаматтықты қоспағанда) заттар</w:t>
            </w:r>
            <w:r>
              <w:br/>
            </w:r>
            <w:r>
              <w:rPr>
                <w:rFonts w:ascii="Times New Roman"/>
                <w:b w:val="false"/>
                <w:i w:val="false"/>
                <w:color w:val="000000"/>
                <w:sz w:val="20"/>
              </w:rPr>
              <w:t>мен олар 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өтініші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xml:space="preserve">
      _______________________________________________________ жүзеге асыруға </w:t>
      </w:r>
    </w:p>
    <w:p>
      <w:pPr>
        <w:spacing w:after="0"/>
        <w:ind w:left="0"/>
        <w:jc w:val="both"/>
      </w:pPr>
      <w:r>
        <w:rPr>
          <w:rFonts w:ascii="Times New Roman"/>
          <w:b w:val="false"/>
          <w:i w:val="false"/>
          <w:color w:val="000000"/>
          <w:sz w:val="28"/>
        </w:rPr>
        <w:t>
      (қызметтің түрі және (немесе) қызметтің кіші түрінің (-лері) толық атауы)</w:t>
      </w:r>
    </w:p>
    <w:p>
      <w:pPr>
        <w:spacing w:after="0"/>
        <w:ind w:left="0"/>
        <w:jc w:val="both"/>
      </w:pPr>
      <w:r>
        <w:rPr>
          <w:rFonts w:ascii="Times New Roman"/>
          <w:b w:val="false"/>
          <w:i w:val="false"/>
          <w:color w:val="000000"/>
          <w:sz w:val="28"/>
        </w:rPr>
        <w:t xml:space="preserve">
      20___ жылғы __________ № ____________, ______________________ берілген, </w:t>
      </w:r>
    </w:p>
    <w:p>
      <w:pPr>
        <w:spacing w:after="0"/>
        <w:ind w:left="0"/>
        <w:jc w:val="both"/>
      </w:pPr>
      <w:r>
        <w:rPr>
          <w:rFonts w:ascii="Times New Roman"/>
          <w:b w:val="false"/>
          <w:i w:val="false"/>
          <w:color w:val="000000"/>
          <w:sz w:val="28"/>
        </w:rPr>
        <w:t xml:space="preserve">
      (лицензияны және (немесе) лицензияға қосымшаның(лардың) нөмірі(лері),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қосымшаны(ларды) </w:t>
      </w:r>
    </w:p>
    <w:p>
      <w:pPr>
        <w:spacing w:after="0"/>
        <w:ind w:left="0"/>
        <w:jc w:val="both"/>
      </w:pPr>
      <w:r>
        <w:rPr>
          <w:rFonts w:ascii="Times New Roman"/>
          <w:b w:val="false"/>
          <w:i w:val="false"/>
          <w:color w:val="000000"/>
          <w:sz w:val="28"/>
        </w:rPr>
        <w:t>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 мынадай негіз (дер) бойынша (тиісті жолға Х қою қажет):</w:t>
      </w:r>
    </w:p>
    <w:p>
      <w:pPr>
        <w:spacing w:after="0"/>
        <w:ind w:left="0"/>
        <w:jc w:val="both"/>
      </w:pPr>
      <w:r>
        <w:rPr>
          <w:rFonts w:ascii="Times New Roman"/>
          <w:b w:val="false"/>
          <w:i w:val="false"/>
          <w:color w:val="000000"/>
          <w:sz w:val="28"/>
        </w:rPr>
        <w:t xml:space="preserve">
      1) заңды тұлға-көрсетілетін қызметті алушы "Рұқсаттар және хабарламалар туралы" Қазақстан Республикасы 2014 жылғы 16 мамырдағы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________________________________________________________;</w:t>
      </w:r>
    </w:p>
    <w:p>
      <w:pPr>
        <w:spacing w:after="0"/>
        <w:ind w:left="0"/>
        <w:jc w:val="both"/>
      </w:pPr>
      <w:r>
        <w:rPr>
          <w:rFonts w:ascii="Times New Roman"/>
          <w:b w:val="false"/>
          <w:i w:val="false"/>
          <w:color w:val="000000"/>
          <w:sz w:val="28"/>
        </w:rPr>
        <w:t>
      бөліну ________________________________ жолымен қайта ұйымдастырылуы;</w:t>
      </w:r>
    </w:p>
    <w:p>
      <w:pPr>
        <w:spacing w:after="0"/>
        <w:ind w:left="0"/>
        <w:jc w:val="both"/>
      </w:pPr>
      <w:r>
        <w:rPr>
          <w:rFonts w:ascii="Times New Roman"/>
          <w:b w:val="false"/>
          <w:i w:val="false"/>
          <w:color w:val="000000"/>
          <w:sz w:val="28"/>
        </w:rPr>
        <w:t xml:space="preserve">
      2) заңды тұлға- көрсетілетін қызметті алушы атауының өзгеруі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3) заңды тұлға- көрсетілетін қызметті алушының орналасқан жерінің өзгеруі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 Қазақстан Республикасының 2014 жылғы 16 мамырдағы Заңына 1-қосымшада көзделген жағдайларда, көрсетілетін қызметті алушы үшінші тұлғалардың пайдасына объектімен бірге "объектілерге берілетін рұқсаттар" класы бойынша берілген лицензияны иеліктен шығаруы ________________________________;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 (заңды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үшін-елі, пошталық индексі, елі,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2) көрсетілетін қызметті алушыға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4) ақпараттық жүйелерде қамтылған, заңмен қорғалатын құпияны құрайтын қолжетімділігі шектеулі дербес деректерді пайдалануға келісімін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(ұйым басшысының қолы, тегі, </w:t>
            </w:r>
            <w:r>
              <w:br/>
            </w:r>
            <w:r>
              <w:rPr>
                <w:rFonts w:ascii="Times New Roman"/>
                <w:b w:val="false"/>
                <w:i w:val="false"/>
                <w:color w:val="000000"/>
                <w:sz w:val="20"/>
              </w:rPr>
              <w:t xml:space="preserve">аты, әкесінің аты (болған </w:t>
            </w:r>
            <w:r>
              <w:br/>
            </w:r>
            <w:r>
              <w:rPr>
                <w:rFonts w:ascii="Times New Roman"/>
                <w:b w:val="false"/>
                <w:i w:val="false"/>
                <w:color w:val="000000"/>
                <w:sz w:val="20"/>
              </w:rPr>
              <w:t xml:space="preserve">жағдайда) ұйым басшысының </w:t>
            </w:r>
            <w:r>
              <w:br/>
            </w:r>
            <w:r>
              <w:rPr>
                <w:rFonts w:ascii="Times New Roman"/>
                <w:b w:val="false"/>
                <w:i w:val="false"/>
                <w:color w:val="000000"/>
                <w:sz w:val="20"/>
              </w:rPr>
              <w:t>электрондық цифрлық қолтаңба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"Жарылғыш және </w:t>
            </w:r>
            <w:r>
              <w:br/>
            </w:r>
            <w:r>
              <w:rPr>
                <w:rFonts w:ascii="Times New Roman"/>
                <w:b w:val="false"/>
                <w:i w:val="false"/>
                <w:color w:val="000000"/>
                <w:sz w:val="20"/>
              </w:rPr>
              <w:t>пиротехникалық</w:t>
            </w:r>
            <w:r>
              <w:br/>
            </w:r>
            <w:r>
              <w:rPr>
                <w:rFonts w:ascii="Times New Roman"/>
                <w:b w:val="false"/>
                <w:i w:val="false"/>
                <w:color w:val="000000"/>
                <w:sz w:val="20"/>
              </w:rPr>
              <w:t>(азаматтықты қоспағанда) заттар</w:t>
            </w:r>
            <w:r>
              <w:br/>
            </w:r>
            <w:r>
              <w:rPr>
                <w:rFonts w:ascii="Times New Roman"/>
                <w:b w:val="false"/>
                <w:i w:val="false"/>
                <w:color w:val="000000"/>
                <w:sz w:val="20"/>
              </w:rPr>
              <w:t>мен олар 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өтініші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берушінің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(болған жағдайда),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 жүзеге асыруға </w:t>
      </w:r>
    </w:p>
    <w:p>
      <w:pPr>
        <w:spacing w:after="0"/>
        <w:ind w:left="0"/>
        <w:jc w:val="both"/>
      </w:pPr>
      <w:r>
        <w:rPr>
          <w:rFonts w:ascii="Times New Roman"/>
          <w:b w:val="false"/>
          <w:i w:val="false"/>
          <w:color w:val="000000"/>
          <w:sz w:val="28"/>
        </w:rPr>
        <w:t>
      (қызметтің түрі және (немесе) қызметтің кіші түрінің (-лері) толық атауы)</w:t>
      </w:r>
    </w:p>
    <w:p>
      <w:pPr>
        <w:spacing w:after="0"/>
        <w:ind w:left="0"/>
        <w:jc w:val="both"/>
      </w:pPr>
      <w:r>
        <w:rPr>
          <w:rFonts w:ascii="Times New Roman"/>
          <w:b w:val="false"/>
          <w:i w:val="false"/>
          <w:color w:val="000000"/>
          <w:sz w:val="28"/>
        </w:rPr>
        <w:t xml:space="preserve">
      20___ жылғы __________ № ____________, ______________________ берілген, </w:t>
      </w:r>
    </w:p>
    <w:p>
      <w:pPr>
        <w:spacing w:after="0"/>
        <w:ind w:left="0"/>
        <w:jc w:val="both"/>
      </w:pPr>
      <w:r>
        <w:rPr>
          <w:rFonts w:ascii="Times New Roman"/>
          <w:b w:val="false"/>
          <w:i w:val="false"/>
          <w:color w:val="000000"/>
          <w:sz w:val="28"/>
        </w:rPr>
        <w:t xml:space="preserve">
      (лицензияны және (немесе) лицензияға қосымшаның(лардың) нөмірі(лері),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қосымшаны(ларды) </w:t>
      </w:r>
    </w:p>
    <w:p>
      <w:pPr>
        <w:spacing w:after="0"/>
        <w:ind w:left="0"/>
        <w:jc w:val="both"/>
      </w:pPr>
      <w:r>
        <w:rPr>
          <w:rFonts w:ascii="Times New Roman"/>
          <w:b w:val="false"/>
          <w:i w:val="false"/>
          <w:color w:val="000000"/>
          <w:sz w:val="28"/>
        </w:rPr>
        <w:t xml:space="preserve">
      берген лицензиардың атауы) лицензияны және (немесе) лицензияға </w:t>
      </w:r>
    </w:p>
    <w:p>
      <w:pPr>
        <w:spacing w:after="0"/>
        <w:ind w:left="0"/>
        <w:jc w:val="both"/>
      </w:pPr>
      <w:r>
        <w:rPr>
          <w:rFonts w:ascii="Times New Roman"/>
          <w:b w:val="false"/>
          <w:i w:val="false"/>
          <w:color w:val="000000"/>
          <w:sz w:val="28"/>
        </w:rPr>
        <w:t>
      қосымшаны мынадай негіз (дер) бойынша (тиісті жолға Х қою қажет):</w:t>
      </w:r>
    </w:p>
    <w:p>
      <w:pPr>
        <w:spacing w:after="0"/>
        <w:ind w:left="0"/>
        <w:jc w:val="both"/>
      </w:pPr>
      <w:r>
        <w:rPr>
          <w:rFonts w:ascii="Times New Roman"/>
          <w:b w:val="false"/>
          <w:i w:val="false"/>
          <w:color w:val="000000"/>
          <w:sz w:val="28"/>
        </w:rPr>
        <w:t xml:space="preserve">
      1) заңды тұлға-көрсетілетін қызметті алушы "Рұқсаттар және хабарламалар туралы" Қазақстан Республикасы 2014 жылғы 16 мамырдағы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________________________________________________________;</w:t>
      </w:r>
    </w:p>
    <w:p>
      <w:pPr>
        <w:spacing w:after="0"/>
        <w:ind w:left="0"/>
        <w:jc w:val="both"/>
      </w:pPr>
      <w:r>
        <w:rPr>
          <w:rFonts w:ascii="Times New Roman"/>
          <w:b w:val="false"/>
          <w:i w:val="false"/>
          <w:color w:val="000000"/>
          <w:sz w:val="28"/>
        </w:rPr>
        <w:t>
      бөліну ________________________________ жолымен қайта ұйымдастырылуы;</w:t>
      </w:r>
    </w:p>
    <w:p>
      <w:pPr>
        <w:spacing w:after="0"/>
        <w:ind w:left="0"/>
        <w:jc w:val="both"/>
      </w:pPr>
      <w:r>
        <w:rPr>
          <w:rFonts w:ascii="Times New Roman"/>
          <w:b w:val="false"/>
          <w:i w:val="false"/>
          <w:color w:val="000000"/>
          <w:sz w:val="28"/>
        </w:rPr>
        <w:t xml:space="preserve">
      2) заңды тұлға- көрсетілетін қызметті алушы атауының өзгеруі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3) заңды тұлға- көрсетілетін қызметті алушының орналасқан жерінің өзгеруі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 Қазақстан Республикасының 2014 жылғы 16 мамырдағы Заңына 1-қосымшада көзделген жағдайларда, көрсетілетін қызметті алушы үшінші тұлғалардың пайдасына объектімен бірге "объектілерге берілетін рұқсаттар" класы бойынша берілген лицензияны иеліктен шығаруы ________________________________;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xml:space="preserve">
      Жеке тұлғаның тұрғылықты жерінің мекенжайы____________________.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w:t>
      </w:r>
    </w:p>
    <w:p>
      <w:pPr>
        <w:spacing w:after="0"/>
        <w:ind w:left="0"/>
        <w:jc w:val="both"/>
      </w:pPr>
      <w:r>
        <w:rPr>
          <w:rFonts w:ascii="Times New Roman"/>
          <w:b w:val="false"/>
          <w:i w:val="false"/>
          <w:color w:val="000000"/>
          <w:sz w:val="28"/>
        </w:rPr>
        <w:t>
      Телефондары 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үшін-елі, пошталық индексі, елі,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2) көрсетілетін қызметті алушыға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4) ақпараттық жүйелерде қамтылған, заңмен қорғалатын құпияны құрайтын қолжетімділігі шектеулі дербес деректерді пайдалануға келісімін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(ұйым басшысының қолы, тегі, </w:t>
            </w:r>
            <w:r>
              <w:br/>
            </w:r>
            <w:r>
              <w:rPr>
                <w:rFonts w:ascii="Times New Roman"/>
                <w:b w:val="false"/>
                <w:i w:val="false"/>
                <w:color w:val="000000"/>
                <w:sz w:val="20"/>
              </w:rPr>
              <w:t xml:space="preserve">аты, әкесінің аты (болған </w:t>
            </w:r>
            <w:r>
              <w:br/>
            </w:r>
            <w:r>
              <w:rPr>
                <w:rFonts w:ascii="Times New Roman"/>
                <w:b w:val="false"/>
                <w:i w:val="false"/>
                <w:color w:val="000000"/>
                <w:sz w:val="20"/>
              </w:rPr>
              <w:t xml:space="preserve">жағдайда) электрондық </w:t>
            </w:r>
            <w:r>
              <w:br/>
            </w:r>
            <w:r>
              <w:rPr>
                <w:rFonts w:ascii="Times New Roman"/>
                <w:b w:val="false"/>
                <w:i w:val="false"/>
                <w:color w:val="000000"/>
                <w:sz w:val="20"/>
              </w:rPr>
              <w:t>цифрлық қолтаңба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563 бұйрығына</w:t>
            </w:r>
            <w:r>
              <w:br/>
            </w:r>
            <w:r>
              <w:rPr>
                <w:rFonts w:ascii="Times New Roman"/>
                <w:b w:val="false"/>
                <w:i w:val="false"/>
                <w:color w:val="000000"/>
                <w:sz w:val="20"/>
              </w:rPr>
              <w:t>2-қосымша</w:t>
            </w:r>
          </w:p>
        </w:tc>
      </w:tr>
    </w:tbl>
    <w:bookmarkStart w:name="z40" w:id="40"/>
    <w:p>
      <w:pPr>
        <w:spacing w:after="0"/>
        <w:ind w:left="0"/>
        <w:jc w:val="left"/>
      </w:pPr>
      <w:r>
        <w:rPr>
          <w:rFonts w:ascii="Times New Roman"/>
          <w:b/>
          <w:i w:val="false"/>
          <w:color w:val="000000"/>
        </w:rPr>
        <w:t xml:space="preserve"> "Тау-кен және химия өндiрiстерiн пайдалану қызметін жүзеге асыруға лицензия беру"</w:t>
      </w:r>
      <w:r>
        <w:br/>
      </w:r>
      <w:r>
        <w:rPr>
          <w:rFonts w:ascii="Times New Roman"/>
          <w:b/>
          <w:i w:val="false"/>
          <w:color w:val="000000"/>
        </w:rPr>
        <w:t>мемлекеттiк көрсетілетін қызмет стандарты</w:t>
      </w:r>
    </w:p>
    <w:bookmarkEnd w:id="40"/>
    <w:bookmarkStart w:name="z41" w:id="41"/>
    <w:p>
      <w:pPr>
        <w:spacing w:after="0"/>
        <w:ind w:left="0"/>
        <w:jc w:val="left"/>
      </w:pPr>
      <w:r>
        <w:rPr>
          <w:rFonts w:ascii="Times New Roman"/>
          <w:b/>
          <w:i w:val="false"/>
          <w:color w:val="000000"/>
        </w:rPr>
        <w:t xml:space="preserve"> 1-тарау. Жалпы ережелер</w:t>
      </w:r>
    </w:p>
    <w:bookmarkEnd w:id="41"/>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2" w:id="42"/>
    <w:p>
      <w:pPr>
        <w:spacing w:after="0"/>
        <w:ind w:left="0"/>
        <w:jc w:val="both"/>
      </w:pPr>
      <w:r>
        <w:rPr>
          <w:rFonts w:ascii="Times New Roman"/>
          <w:b w:val="false"/>
          <w:i w:val="false"/>
          <w:color w:val="000000"/>
          <w:sz w:val="28"/>
        </w:rPr>
        <w:t>
      1. "Тау-кен және химия өндiрiстерiн пайдалану қызметін жүзеге асыруға лицензия беру" мемлекеттiк көрсетілетін қызметі (бұдан әрi - мемлекеттiк көрсетілетін қызмет).</w:t>
      </w:r>
    </w:p>
    <w:bookmarkEnd w:id="42"/>
    <w:bookmarkStart w:name="z16" w:id="4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7" w:id="44"/>
    <w:p>
      <w:pPr>
        <w:spacing w:after="0"/>
        <w:ind w:left="0"/>
        <w:jc w:val="both"/>
      </w:pPr>
      <w:r>
        <w:rPr>
          <w:rFonts w:ascii="Times New Roman"/>
          <w:b w:val="false"/>
          <w:i w:val="false"/>
          <w:color w:val="000000"/>
          <w:sz w:val="28"/>
        </w:rPr>
        <w:t>
      3. Мемлекеттiк қызметті Министрлiктің Индустриялық даму және өнеркәсiптiк қауiпсiздiк комитетi (бұдан әрi - көрсетілетін қызметті беруші) көрсетедi.</w:t>
      </w:r>
    </w:p>
    <w:bookmarkEnd w:id="44"/>
    <w:bookmarkStart w:name="z18" w:id="45"/>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45"/>
    <w:p>
      <w:pPr>
        <w:spacing w:after="0"/>
        <w:ind w:left="0"/>
        <w:jc w:val="both"/>
      </w:pPr>
      <w:r>
        <w:rPr>
          <w:rFonts w:ascii="Times New Roman"/>
          <w:b w:val="false"/>
          <w:i w:val="false"/>
          <w:color w:val="000000"/>
          <w:sz w:val="28"/>
        </w:rPr>
        <w:t>
      "электрондық үкiметтiң" www.egov.kz, www.elicense.kz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3" w:id="46"/>
    <w:p>
      <w:pPr>
        <w:spacing w:after="0"/>
        <w:ind w:left="0"/>
        <w:jc w:val="left"/>
      </w:pPr>
      <w:r>
        <w:rPr>
          <w:rFonts w:ascii="Times New Roman"/>
          <w:b/>
          <w:i w:val="false"/>
          <w:color w:val="000000"/>
        </w:rPr>
        <w:t xml:space="preserve"> 2-тарау. Мемлекеттік қызмет көрсету тәртібі</w:t>
      </w:r>
    </w:p>
    <w:bookmarkEnd w:id="46"/>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4" w:id="47"/>
    <w:p>
      <w:pPr>
        <w:spacing w:after="0"/>
        <w:ind w:left="0"/>
        <w:jc w:val="both"/>
      </w:pPr>
      <w:r>
        <w:rPr>
          <w:rFonts w:ascii="Times New Roman"/>
          <w:b w:val="false"/>
          <w:i w:val="false"/>
          <w:color w:val="000000"/>
          <w:sz w:val="28"/>
        </w:rPr>
        <w:t>
      4. Порталға жүгінген сәттен бастап мемлекеттiк қызмет көрсету мерзiмi:</w:t>
      </w:r>
    </w:p>
    <w:bookmarkEnd w:id="47"/>
    <w:p>
      <w:pPr>
        <w:spacing w:after="0"/>
        <w:ind w:left="0"/>
        <w:jc w:val="both"/>
      </w:pPr>
      <w:r>
        <w:rPr>
          <w:rFonts w:ascii="Times New Roman"/>
          <w:b w:val="false"/>
          <w:i w:val="false"/>
          <w:color w:val="000000"/>
          <w:sz w:val="28"/>
        </w:rPr>
        <w:t>
      лицензияны және (немесе) лицензияға қосымшаны беру - 15 (он бес) жұмыс күні;</w:t>
      </w:r>
    </w:p>
    <w:p>
      <w:pPr>
        <w:spacing w:after="0"/>
        <w:ind w:left="0"/>
        <w:jc w:val="both"/>
      </w:pPr>
      <w:r>
        <w:rPr>
          <w:rFonts w:ascii="Times New Roman"/>
          <w:b w:val="false"/>
          <w:i w:val="false"/>
          <w:color w:val="000000"/>
          <w:sz w:val="28"/>
        </w:rPr>
        <w:t>
      қайта ресiмделген лицензияны және (немесе) лицензияға қосымшаны беру - 3 (үш) жұмыс күні;</w:t>
      </w:r>
    </w:p>
    <w:p>
      <w:pPr>
        <w:spacing w:after="0"/>
        <w:ind w:left="0"/>
        <w:jc w:val="both"/>
      </w:pPr>
      <w:r>
        <w:rPr>
          <w:rFonts w:ascii="Times New Roman"/>
          <w:b w:val="false"/>
          <w:i w:val="false"/>
          <w:color w:val="000000"/>
          <w:sz w:val="28"/>
        </w:rPr>
        <w:t>
      көрсетілетін қызметті алушыны бөліп шығару немесе бөліну нысанында қайта ұйымдастырған жағдайда лицензияны және (немесе) лицензияға қосымшаны қайта ресiмдеу кезінде - 15 (он бес)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болмауы фактісі белгіленген жағдайда көрсетілетін қызметті беруші көрсетілген мерзімде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68" w:id="48"/>
    <w:p>
      <w:pPr>
        <w:spacing w:after="0"/>
        <w:ind w:left="0"/>
        <w:jc w:val="both"/>
      </w:pPr>
      <w:r>
        <w:rPr>
          <w:rFonts w:ascii="Times New Roman"/>
          <w:b w:val="false"/>
          <w:i w:val="false"/>
          <w:color w:val="000000"/>
          <w:sz w:val="28"/>
        </w:rPr>
        <w:t>
      5. Мемлекеттiк қызмет көрсету нысаны – электрондық (толық автоматтандырылған) түрде.</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69" w:id="49"/>
    <w:p>
      <w:pPr>
        <w:spacing w:after="0"/>
        <w:ind w:left="0"/>
        <w:jc w:val="both"/>
      </w:pPr>
      <w:r>
        <w:rPr>
          <w:rFonts w:ascii="Times New Roman"/>
          <w:b w:val="false"/>
          <w:i w:val="false"/>
          <w:color w:val="000000"/>
          <w:sz w:val="28"/>
        </w:rPr>
        <w:t xml:space="preserve">
      6. Мемлекеттiк қызмет көрсету нәтижесi - тау-кен және химия өндiрiстерiн пайдалану қызметін жүзеге асыруға арналған лицензия және (немесе) лицензияға қосымша, қайта ресімделген лицензия және (немесе) лицензияға қосымша, немесе осы мемлекеттiк көрсетiлетiн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негiздер бойынша мемлекеттiк қызметтi көрсетуден бас тарту туралы дәлелдi жауап.</w:t>
      </w:r>
    </w:p>
    <w:bookmarkEnd w:id="49"/>
    <w:p>
      <w:pPr>
        <w:spacing w:after="0"/>
        <w:ind w:left="0"/>
        <w:jc w:val="both"/>
      </w:pPr>
      <w:r>
        <w:rPr>
          <w:rFonts w:ascii="Times New Roman"/>
          <w:b w:val="false"/>
          <w:i w:val="false"/>
          <w:color w:val="000000"/>
          <w:sz w:val="28"/>
        </w:rPr>
        <w:t>
      Мемлекеттiк қызметтi көрсету нәтижесiн ұсыну нысаны: электрондық түрiнде.</w:t>
      </w:r>
    </w:p>
    <w:p>
      <w:pPr>
        <w:spacing w:after="0"/>
        <w:ind w:left="0"/>
        <w:jc w:val="both"/>
      </w:pPr>
      <w:r>
        <w:rPr>
          <w:rFonts w:ascii="Times New Roman"/>
          <w:b w:val="false"/>
          <w:i w:val="false"/>
          <w:color w:val="000000"/>
          <w:sz w:val="28"/>
        </w:rPr>
        <w:t>
      Мемлекеттiк қызмет көрсету нәтижесі көрсетілетін қызметті беруші уәкілетті адамының электрондық цифрлық қолтаңбасымен (бұдан әрi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73" w:id="50"/>
    <w:p>
      <w:pPr>
        <w:spacing w:after="0"/>
        <w:ind w:left="0"/>
        <w:jc w:val="both"/>
      </w:pPr>
      <w:r>
        <w:rPr>
          <w:rFonts w:ascii="Times New Roman"/>
          <w:b w:val="false"/>
          <w:i w:val="false"/>
          <w:color w:val="000000"/>
          <w:sz w:val="28"/>
        </w:rPr>
        <w:t>
      7. Мемлекеттiк көрсетілетін қызмет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p>
    <w:bookmarkEnd w:id="50"/>
    <w:bookmarkStart w:name="z374" w:id="51"/>
    <w:p>
      <w:pPr>
        <w:spacing w:after="0"/>
        <w:ind w:left="0"/>
        <w:jc w:val="both"/>
      </w:pPr>
      <w:r>
        <w:rPr>
          <w:rFonts w:ascii="Times New Roman"/>
          <w:b w:val="false"/>
          <w:i w:val="false"/>
          <w:color w:val="000000"/>
          <w:sz w:val="28"/>
        </w:rPr>
        <w:t>
      1) аталған қызмет түрiмен айналысу құқығына лицензия беру кезінде лицензиялық алым 10 айлық есептік көрсеткішті (бұдан әрі - АЕК) құрайды;</w:t>
      </w:r>
    </w:p>
    <w:bookmarkEnd w:id="51"/>
    <w:bookmarkStart w:name="z375" w:id="52"/>
    <w:p>
      <w:pPr>
        <w:spacing w:after="0"/>
        <w:ind w:left="0"/>
        <w:jc w:val="both"/>
      </w:pPr>
      <w:r>
        <w:rPr>
          <w:rFonts w:ascii="Times New Roman"/>
          <w:b w:val="false"/>
          <w:i w:val="false"/>
          <w:color w:val="000000"/>
          <w:sz w:val="28"/>
        </w:rPr>
        <w:t>
      2) лицензияны қайта ресімдегені үшін лицензиялық алым - лицензия беру кезіндегі ставканың 10 %-ын құрайды, бiрақ 4 АЕК-тен аспайды.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77" w:id="53"/>
    <w:p>
      <w:pPr>
        <w:spacing w:after="0"/>
        <w:ind w:left="0"/>
        <w:jc w:val="both"/>
      </w:pPr>
      <w:r>
        <w:rPr>
          <w:rFonts w:ascii="Times New Roman"/>
          <w:b w:val="false"/>
          <w:i w:val="false"/>
          <w:color w:val="000000"/>
          <w:sz w:val="28"/>
        </w:rPr>
        <w:t xml:space="preserve">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 </w:t>
      </w:r>
    </w:p>
    <w:bookmarkEnd w:id="53"/>
    <w:bookmarkStart w:name="z378" w:id="54"/>
    <w:p>
      <w:pPr>
        <w:spacing w:after="0"/>
        <w:ind w:left="0"/>
        <w:jc w:val="both"/>
      </w:pPr>
      <w:r>
        <w:rPr>
          <w:rFonts w:ascii="Times New Roman"/>
          <w:b w:val="false"/>
          <w:i w:val="false"/>
          <w:color w:val="000000"/>
          <w:sz w:val="28"/>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деңгейда банктер арқылы жүзеге асырылады.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79" w:id="55"/>
    <w:p>
      <w:pPr>
        <w:spacing w:after="0"/>
        <w:ind w:left="0"/>
        <w:jc w:val="both"/>
      </w:pPr>
      <w:r>
        <w:rPr>
          <w:rFonts w:ascii="Times New Roman"/>
          <w:b w:val="false"/>
          <w:i w:val="false"/>
          <w:color w:val="000000"/>
          <w:sz w:val="28"/>
        </w:rPr>
        <w:t>
      8. Порталдың жұмыс кестесі - жөндеу жұмыстарын жүргізумен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84" w:id="56"/>
    <w:p>
      <w:pPr>
        <w:spacing w:after="0"/>
        <w:ind w:left="0"/>
        <w:jc w:val="both"/>
      </w:pPr>
      <w:r>
        <w:rPr>
          <w:rFonts w:ascii="Times New Roman"/>
          <w:b w:val="false"/>
          <w:i w:val="false"/>
          <w:color w:val="000000"/>
          <w:sz w:val="28"/>
        </w:rPr>
        <w:t>
      9. Көрсетілетін қызметті алушының (не оның өкілінің) порталға жүгінуі кезінде мемлекеттік қызметті көрсету үшін қажетті құжаттар тізбесі:</w:t>
      </w:r>
    </w:p>
    <w:bookmarkEnd w:id="56"/>
    <w:p>
      <w:pPr>
        <w:spacing w:after="0"/>
        <w:ind w:left="0"/>
        <w:jc w:val="both"/>
      </w:pPr>
      <w:r>
        <w:rPr>
          <w:rFonts w:ascii="Times New Roman"/>
          <w:b w:val="false"/>
          <w:i w:val="false"/>
          <w:color w:val="000000"/>
          <w:sz w:val="28"/>
        </w:rPr>
        <w:t>
      1) лицензия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осы мемлекеттік көрсетілетін қызмет стандартына 1 және 2-қосымшаларға сәйкес заңды немесе жеке тұлға үшін өтініш;</w:t>
      </w:r>
    </w:p>
    <w:p>
      <w:pPr>
        <w:spacing w:after="0"/>
        <w:ind w:left="0"/>
        <w:jc w:val="both"/>
      </w:pPr>
      <w:r>
        <w:rPr>
          <w:rFonts w:ascii="Times New Roman"/>
          <w:b w:val="false"/>
          <w:i w:val="false"/>
          <w:color w:val="000000"/>
          <w:sz w:val="28"/>
        </w:rPr>
        <w:t>
      ЭҮТШ арқылы төлеу жағдайларын қоспағанда, жекелеген қызмет түрлерімен айналысу құқығы үшін бюджетке лицензиялық алымның төленгенін растайтын мәліметтер;</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біліктілік талаптарына сәйкестігі туралы мәліметтер нысаны;</w:t>
      </w:r>
    </w:p>
    <w:p>
      <w:pPr>
        <w:spacing w:after="0"/>
        <w:ind w:left="0"/>
        <w:jc w:val="both"/>
      </w:pPr>
      <w:r>
        <w:rPr>
          <w:rFonts w:ascii="Times New Roman"/>
          <w:b w:val="false"/>
          <w:i w:val="false"/>
          <w:color w:val="000000"/>
          <w:sz w:val="28"/>
        </w:rPr>
        <w:t>
      2) лицензияға қосымшаны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осы мемлекеттік көрсетілетін қызмет стандартына 1 және 2-қосымшаларға сәйкес заңды немесе жеке тұлға үшін өтініш;</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біліктілік талаптарына сәйкестігі туралы мәліметтер нысаны;</w:t>
      </w:r>
    </w:p>
    <w:p>
      <w:pPr>
        <w:spacing w:after="0"/>
        <w:ind w:left="0"/>
        <w:jc w:val="both"/>
      </w:pPr>
      <w:r>
        <w:rPr>
          <w:rFonts w:ascii="Times New Roman"/>
          <w:b w:val="false"/>
          <w:i w:val="false"/>
          <w:color w:val="000000"/>
          <w:sz w:val="28"/>
        </w:rPr>
        <w:t>
      3)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осы мемлекеттік көрсетілетін қызмет стандартына 4 және 5-қосымшаларға сәйкес заңды немесе жеке тұлға үшін өтініш;</w:t>
      </w:r>
    </w:p>
    <w:p>
      <w:pPr>
        <w:spacing w:after="0"/>
        <w:ind w:left="0"/>
        <w:jc w:val="both"/>
      </w:pPr>
      <w:r>
        <w:rPr>
          <w:rFonts w:ascii="Times New Roman"/>
          <w:b w:val="false"/>
          <w:i w:val="false"/>
          <w:color w:val="000000"/>
          <w:sz w:val="28"/>
        </w:rPr>
        <w:t>
      ЭҮТШ арқылы ақысын төлеуді қоспағанда, лицензияларды қайта ресімдеуге лицензиялық алым төлегенін растайтын мәліметтер;</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көшірмесі.</w:t>
      </w:r>
    </w:p>
    <w:p>
      <w:pPr>
        <w:spacing w:after="0"/>
        <w:ind w:left="0"/>
        <w:jc w:val="both"/>
      </w:pPr>
      <w:r>
        <w:rPr>
          <w:rFonts w:ascii="Times New Roman"/>
          <w:b w:val="false"/>
          <w:i w:val="false"/>
          <w:color w:val="000000"/>
          <w:sz w:val="28"/>
        </w:rPr>
        <w:t>
      Жеке басты куәландыратын құжат туралы, заңды тұлғаны, дара кәсіпкерді мемлекеттік тіркеу (қайта тіркеу) туралы мәліметтерді, ЭҮТШ арқылы төленген туралы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кабинетінде" мемлекеттік көрсетілетін қызметтің нәтижелерін алу күнін көрсете отырып, мемлекеттік қызметті көрсетуге арналған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23" w:id="57"/>
    <w:p>
      <w:pPr>
        <w:spacing w:after="0"/>
        <w:ind w:left="0"/>
        <w:jc w:val="both"/>
      </w:pPr>
      <w:r>
        <w:rPr>
          <w:rFonts w:ascii="Times New Roman"/>
          <w:b w:val="false"/>
          <w:i w:val="false"/>
          <w:color w:val="000000"/>
          <w:sz w:val="28"/>
        </w:rPr>
        <w:t>
      10. Мемлекеттiк қызмет көрсетуден бас тарту негіздері:</w:t>
      </w:r>
    </w:p>
    <w:bookmarkEnd w:id="57"/>
    <w:bookmarkStart w:name="z424" w:id="58"/>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bookmarkEnd w:id="58"/>
    <w:bookmarkStart w:name="z425" w:id="59"/>
    <w:p>
      <w:pPr>
        <w:spacing w:after="0"/>
        <w:ind w:left="0"/>
        <w:jc w:val="both"/>
      </w:pPr>
      <w:r>
        <w:rPr>
          <w:rFonts w:ascii="Times New Roman"/>
          <w:b w:val="false"/>
          <w:i w:val="false"/>
          <w:color w:val="000000"/>
          <w:sz w:val="28"/>
        </w:rPr>
        <w:t>
      2) лицензиялық алым енгізілмеген;</w:t>
      </w:r>
    </w:p>
    <w:bookmarkEnd w:id="59"/>
    <w:bookmarkStart w:name="z426" w:id="60"/>
    <w:p>
      <w:pPr>
        <w:spacing w:after="0"/>
        <w:ind w:left="0"/>
        <w:jc w:val="both"/>
      </w:pPr>
      <w:r>
        <w:rPr>
          <w:rFonts w:ascii="Times New Roman"/>
          <w:b w:val="false"/>
          <w:i w:val="false"/>
          <w:color w:val="000000"/>
          <w:sz w:val="28"/>
        </w:rPr>
        <w:t>
      3) көрсетілетін қызметті алушы біліктілік талаптарына сәйкес келмеген;</w:t>
      </w:r>
    </w:p>
    <w:bookmarkEnd w:id="60"/>
    <w:bookmarkStart w:name="z427" w:id="61"/>
    <w:p>
      <w:pPr>
        <w:spacing w:after="0"/>
        <w:ind w:left="0"/>
        <w:jc w:val="both"/>
      </w:pPr>
      <w:r>
        <w:rPr>
          <w:rFonts w:ascii="Times New Roman"/>
          <w:b w:val="false"/>
          <w:i w:val="false"/>
          <w:color w:val="000000"/>
          <w:sz w:val="28"/>
        </w:rPr>
        <w:t>
      4) көрсетілетін қызметті беруші тиісті келісуші мемлекеттік органнан өтініш берушінің лицензиялау кезінде қойылатын талаптарға сәйкес келмейтіні туралы жауап алған;</w:t>
      </w:r>
    </w:p>
    <w:bookmarkEnd w:id="61"/>
    <w:bookmarkStart w:name="z428" w:id="62"/>
    <w:p>
      <w:pPr>
        <w:spacing w:after="0"/>
        <w:ind w:left="0"/>
        <w:jc w:val="both"/>
      </w:pPr>
      <w:r>
        <w:rPr>
          <w:rFonts w:ascii="Times New Roman"/>
          <w:b w:val="false"/>
          <w:i w:val="false"/>
          <w:color w:val="000000"/>
          <w:sz w:val="28"/>
        </w:rPr>
        <w:t>
      5)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bookmarkEnd w:id="62"/>
    <w:bookmarkStart w:name="z429" w:id="63"/>
    <w:p>
      <w:pPr>
        <w:spacing w:after="0"/>
        <w:ind w:left="0"/>
        <w:jc w:val="both"/>
      </w:pPr>
      <w:r>
        <w:rPr>
          <w:rFonts w:ascii="Times New Roman"/>
          <w:b w:val="false"/>
          <w:i w:val="false"/>
          <w:color w:val="000000"/>
          <w:sz w:val="28"/>
        </w:rPr>
        <w:t>
      6) сот орындаушысының ұсынуы негізінде сот көрсетілетін қызметті алушы-борышкерге лицензия беруге уақытша тыйым салған жағдайларда жүзеге асырылады.</w:t>
      </w:r>
    </w:p>
    <w:bookmarkEnd w:id="63"/>
    <w:bookmarkStart w:name="z45" w:id="64"/>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64"/>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6" w:id="65"/>
    <w:p>
      <w:pPr>
        <w:spacing w:after="0"/>
        <w:ind w:left="0"/>
        <w:jc w:val="both"/>
      </w:pPr>
      <w:r>
        <w:rPr>
          <w:rFonts w:ascii="Times New Roman"/>
          <w:b w:val="false"/>
          <w:i w:val="false"/>
          <w:color w:val="000000"/>
          <w:sz w:val="28"/>
        </w:rPr>
        <w:t>
      11. Мемлекеттік қызметтер көрсету мәселелері бойынша орталық мемлекеттік органның, көрсетілетін қызметті берушінің және (немесе) оның лауазымды адамдарының шешімдеріне, әрекетіне (әрекетсіздігіне) шағымдану:</w:t>
      </w:r>
    </w:p>
    <w:bookmarkEnd w:id="65"/>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 бойынша көрсетілетін қызметті беруші басшысының атына не 010000, Нұр-Сұлтан қаласы, Қабанбай батыр даңғылы, 32/1, "Транспорт Тауэр" ғимараты, № 2117 кабинет мекенжайы бойынша Министрлік басшылығының атына беріледі, телефоны: 8 (7172) 75-48-66, 75-49-14.</w:t>
      </w:r>
    </w:p>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 тегін, атын, әкесінің атын, пошталық мекенжайын, шығыс нөмірі мен күнін көрсетеді. Шағымға көрсетілетін қызметті алушы қол қою тиіс.</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 </w:t>
      </w:r>
    </w:p>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30" w:id="6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7" w:id="67"/>
    <w:p>
      <w:pPr>
        <w:spacing w:after="0"/>
        <w:ind w:left="0"/>
        <w:jc w:val="left"/>
      </w:pPr>
      <w:r>
        <w:rPr>
          <w:rFonts w:ascii="Times New Roman"/>
          <w:b/>
          <w:i w:val="false"/>
          <w:color w:val="000000"/>
        </w:rPr>
        <w:t xml:space="preserve"> 4-тарау. Электрондық нысанда көрсетілетін мемлекеттік қызмет көрсетудің ерекшеліктері ескеріле отырып, қойылатын өзгеде талаптар</w:t>
      </w:r>
    </w:p>
    <w:bookmarkEnd w:id="67"/>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8" w:id="68"/>
    <w:p>
      <w:pPr>
        <w:spacing w:after="0"/>
        <w:ind w:left="0"/>
        <w:jc w:val="both"/>
      </w:pPr>
      <w:r>
        <w:rPr>
          <w:rFonts w:ascii="Times New Roman"/>
          <w:b w:val="false"/>
          <w:i w:val="false"/>
          <w:color w:val="000000"/>
          <w:sz w:val="28"/>
        </w:rPr>
        <w:t>
      13. Мемлекеттік қызметті көрсету мекенжайы көрсетілетін қызметті берушінің - www.comprom.mііd.gov.kz интернет-ресурсында, "Мемлекеттік көрсетілетін қызметтер" бөлімінде орналастырылған.</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31" w:id="69"/>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69"/>
    <w:bookmarkStart w:name="z432" w:id="70"/>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w:t>
      </w:r>
    </w:p>
    <w:bookmarkEnd w:id="70"/>
    <w:bookmarkStart w:name="z433" w:id="71"/>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қызметтің байланыс телефондары: 8 (7172) 75-41-02, 75-41-04, мемлекеттік қызмет көрсету мәселелері жөніндегі бірыңғай байланыс орталығы: 1414.</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және химия</w:t>
            </w:r>
            <w:r>
              <w:br/>
            </w:r>
            <w:r>
              <w:rPr>
                <w:rFonts w:ascii="Times New Roman"/>
                <w:b w:val="false"/>
                <w:i w:val="false"/>
                <w:color w:val="000000"/>
                <w:sz w:val="20"/>
              </w:rPr>
              <w:t>өндiрiстерiн пайдалану</w:t>
            </w:r>
            <w:r>
              <w:br/>
            </w:r>
            <w:r>
              <w:rPr>
                <w:rFonts w:ascii="Times New Roman"/>
                <w:b w:val="false"/>
                <w:i w:val="false"/>
                <w:color w:val="000000"/>
                <w:sz w:val="20"/>
              </w:rPr>
              <w:t>қызметін жүзеге асыруға</w:t>
            </w:r>
            <w:r>
              <w:br/>
            </w:r>
            <w:r>
              <w:rPr>
                <w:rFonts w:ascii="Times New Roman"/>
                <w:b w:val="false"/>
                <w:i w:val="false"/>
                <w:color w:val="000000"/>
                <w:sz w:val="20"/>
              </w:rPr>
              <w:t>лицензия беру"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bl>
    <w:bookmarkStart w:name="z50" w:id="72"/>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7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w:t>
      </w:r>
    </w:p>
    <w:p>
      <w:pPr>
        <w:spacing w:after="0"/>
        <w:ind w:left="0"/>
        <w:jc w:val="both"/>
      </w:pPr>
      <w:r>
        <w:rPr>
          <w:rFonts w:ascii="Times New Roman"/>
          <w:b w:val="false"/>
          <w:i w:val="false"/>
          <w:color w:val="000000"/>
          <w:sz w:val="28"/>
        </w:rPr>
        <w:t>
      мекенжайы,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 жүзеге асыруға лицензияны және</w:t>
      </w:r>
    </w:p>
    <w:p>
      <w:pPr>
        <w:spacing w:after="0"/>
        <w:ind w:left="0"/>
        <w:jc w:val="both"/>
      </w:pPr>
      <w:r>
        <w:rPr>
          <w:rFonts w:ascii="Times New Roman"/>
          <w:b w:val="false"/>
          <w:i w:val="false"/>
          <w:color w:val="000000"/>
          <w:sz w:val="28"/>
        </w:rPr>
        <w:t>
      (немесе) лицензияға қосымшаны қағаз тасығышта ______ (лицензияны</w:t>
      </w:r>
    </w:p>
    <w:p>
      <w:pPr>
        <w:spacing w:after="0"/>
        <w:ind w:left="0"/>
        <w:jc w:val="both"/>
      </w:pPr>
      <w:r>
        <w:rPr>
          <w:rFonts w:ascii="Times New Roman"/>
          <w:b w:val="false"/>
          <w:i w:val="false"/>
          <w:color w:val="000000"/>
          <w:sz w:val="28"/>
        </w:rPr>
        <w:t>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xml:space="preserve">
      беруiңiздi сұраймын. </w:t>
      </w:r>
    </w:p>
    <w:p>
      <w:pPr>
        <w:spacing w:after="0"/>
        <w:ind w:left="0"/>
        <w:jc w:val="both"/>
      </w:pPr>
      <w:r>
        <w:rPr>
          <w:rFonts w:ascii="Times New Roman"/>
          <w:b w:val="false"/>
          <w:i w:val="false"/>
          <w:color w:val="000000"/>
          <w:sz w:val="28"/>
        </w:rPr>
        <w:t>
      Заңды тұлғаның мекенжайы 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пошта 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w:t>
      </w:r>
    </w:p>
    <w:p>
      <w:pPr>
        <w:spacing w:after="0"/>
        <w:ind w:left="0"/>
        <w:jc w:val="both"/>
      </w:pPr>
      <w:r>
        <w:rPr>
          <w:rFonts w:ascii="Times New Roman"/>
          <w:b w:val="false"/>
          <w:i w:val="false"/>
          <w:color w:val="000000"/>
          <w:sz w:val="28"/>
        </w:rPr>
        <w:t>
      объектісінің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   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және химия</w:t>
            </w:r>
            <w:r>
              <w:br/>
            </w:r>
            <w:r>
              <w:rPr>
                <w:rFonts w:ascii="Times New Roman"/>
                <w:b w:val="false"/>
                <w:i w:val="false"/>
                <w:color w:val="000000"/>
                <w:sz w:val="20"/>
              </w:rPr>
              <w:t>өндiрiстерiн пайдалану</w:t>
            </w:r>
            <w:r>
              <w:br/>
            </w:r>
            <w:r>
              <w:rPr>
                <w:rFonts w:ascii="Times New Roman"/>
                <w:b w:val="false"/>
                <w:i w:val="false"/>
                <w:color w:val="000000"/>
                <w:sz w:val="20"/>
              </w:rPr>
              <w:t>қызметін жүзеге асыруға</w:t>
            </w:r>
            <w:r>
              <w:br/>
            </w:r>
            <w:r>
              <w:rPr>
                <w:rFonts w:ascii="Times New Roman"/>
                <w:b w:val="false"/>
                <w:i w:val="false"/>
                <w:color w:val="000000"/>
                <w:sz w:val="20"/>
              </w:rPr>
              <w:t>лицензия беру"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bl>
    <w:bookmarkStart w:name="z55" w:id="73"/>
    <w:p>
      <w:pPr>
        <w:spacing w:after="0"/>
        <w:ind w:left="0"/>
        <w:jc w:val="left"/>
      </w:pPr>
      <w:r>
        <w:rPr>
          <w:rFonts w:ascii="Times New Roman"/>
          <w:b/>
          <w:i w:val="false"/>
          <w:color w:val="000000"/>
        </w:rPr>
        <w:t xml:space="preserve"> Лицензияны және (немесе) лицензияға қосымшаны алуға</w:t>
      </w:r>
      <w:r>
        <w:br/>
      </w:r>
      <w:r>
        <w:rPr>
          <w:rFonts w:ascii="Times New Roman"/>
          <w:b/>
          <w:i w:val="false"/>
          <w:color w:val="000000"/>
        </w:rPr>
        <w:t>жеке тұлғаның өтініші</w:t>
      </w:r>
    </w:p>
    <w:bookmarkEnd w:id="73"/>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(жеке тұлғаның тегі,аты,әкесінің аты(болған жағдайда), жеке</w:t>
      </w:r>
    </w:p>
    <w:p>
      <w:pPr>
        <w:spacing w:after="0"/>
        <w:ind w:left="0"/>
        <w:jc w:val="both"/>
      </w:pPr>
      <w:r>
        <w:rPr>
          <w:rFonts w:ascii="Times New Roman"/>
          <w:b w:val="false"/>
          <w:i w:val="false"/>
          <w:color w:val="000000"/>
          <w:sz w:val="28"/>
        </w:rPr>
        <w:t>
      сәйкестендңру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қызметтің түрі және (немесе) қызметтің кіші түрінің (-лері)</w:t>
      </w:r>
    </w:p>
    <w:p>
      <w:pPr>
        <w:spacing w:after="0"/>
        <w:ind w:left="0"/>
        <w:jc w:val="both"/>
      </w:pPr>
      <w:r>
        <w:rPr>
          <w:rFonts w:ascii="Times New Roman"/>
          <w:b w:val="false"/>
          <w:i w:val="false"/>
          <w:color w:val="000000"/>
          <w:sz w:val="28"/>
        </w:rPr>
        <w:t>
      толық атауы көрсетілсін)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 (жүзеге асыруға лицензияны және</w:t>
      </w:r>
    </w:p>
    <w:p>
      <w:pPr>
        <w:spacing w:after="0"/>
        <w:ind w:left="0"/>
        <w:jc w:val="both"/>
      </w:pPr>
      <w:r>
        <w:rPr>
          <w:rFonts w:ascii="Times New Roman"/>
          <w:b w:val="false"/>
          <w:i w:val="false"/>
          <w:color w:val="000000"/>
          <w:sz w:val="28"/>
        </w:rPr>
        <w:t>
      (немесе) лицензияға қосымшаны қағаз тасығышта _____ (лицензияны қағаз</w:t>
      </w:r>
    </w:p>
    <w:p>
      <w:pPr>
        <w:spacing w:after="0"/>
        <w:ind w:left="0"/>
        <w:jc w:val="both"/>
      </w:pPr>
      <w:r>
        <w:rPr>
          <w:rFonts w:ascii="Times New Roman"/>
          <w:b w:val="false"/>
          <w:i w:val="false"/>
          <w:color w:val="000000"/>
          <w:sz w:val="28"/>
        </w:rPr>
        <w:t>
      тасығышта алу қажет болған жағдайда Х белгісін қою керек) беруіңізді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w:t>
      </w:r>
    </w:p>
    <w:p>
      <w:pPr>
        <w:spacing w:after="0"/>
        <w:ind w:left="0"/>
        <w:jc w:val="both"/>
      </w:pPr>
      <w:r>
        <w:rPr>
          <w:rFonts w:ascii="Times New Roman"/>
          <w:b w:val="false"/>
          <w:i w:val="false"/>
          <w:color w:val="000000"/>
          <w:sz w:val="28"/>
        </w:rPr>
        <w:t>
      Электрондық пошта 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w:t>
      </w:r>
    </w:p>
    <w:p>
      <w:pPr>
        <w:spacing w:after="0"/>
        <w:ind w:left="0"/>
        <w:jc w:val="both"/>
      </w:pPr>
      <w:r>
        <w:rPr>
          <w:rFonts w:ascii="Times New Roman"/>
          <w:b w:val="false"/>
          <w:i w:val="false"/>
          <w:color w:val="000000"/>
          <w:sz w:val="28"/>
        </w:rPr>
        <w:t>
      Факс ________________________________________________________.</w:t>
      </w:r>
    </w:p>
    <w:p>
      <w:pPr>
        <w:spacing w:after="0"/>
        <w:ind w:left="0"/>
        <w:jc w:val="both"/>
      </w:pPr>
      <w:r>
        <w:rPr>
          <w:rFonts w:ascii="Times New Roman"/>
          <w:b w:val="false"/>
          <w:i w:val="false"/>
          <w:color w:val="000000"/>
          <w:sz w:val="28"/>
        </w:rPr>
        <w:t>
      Банк шоты____________________________________________________.</w:t>
      </w:r>
    </w:p>
    <w:p>
      <w:pPr>
        <w:spacing w:after="0"/>
        <w:ind w:left="0"/>
        <w:jc w:val="both"/>
      </w:pPr>
      <w:r>
        <w:rPr>
          <w:rFonts w:ascii="Times New Roman"/>
          <w:b w:val="false"/>
          <w:i w:val="false"/>
          <w:color w:val="000000"/>
          <w:sz w:val="28"/>
        </w:rPr>
        <w:t>
                        (шот нөмірі,банктің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(операцияланды) жүзеге асыру</w:t>
      </w:r>
    </w:p>
    <w:p>
      <w:pPr>
        <w:spacing w:after="0"/>
        <w:ind w:left="0"/>
        <w:jc w:val="both"/>
      </w:pPr>
      <w:r>
        <w:rPr>
          <w:rFonts w:ascii="Times New Roman"/>
          <w:b w:val="false"/>
          <w:i w:val="false"/>
          <w:color w:val="000000"/>
          <w:sz w:val="28"/>
        </w:rPr>
        <w:t>
      объектісінің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xml:space="preserve">
      атауы, үй/ғимарат (стационарлық үй-жайлар) нөмірі) </w:t>
      </w:r>
    </w:p>
    <w:p>
      <w:pPr>
        <w:spacing w:after="0"/>
        <w:ind w:left="0"/>
        <w:jc w:val="both"/>
      </w:pPr>
      <w:r>
        <w:rPr>
          <w:rFonts w:ascii="Times New Roman"/>
          <w:b w:val="false"/>
          <w:i w:val="false"/>
          <w:color w:val="000000"/>
          <w:sz w:val="28"/>
        </w:rPr>
        <w:t xml:space="preserve">
      Парақта қоса беріліп отыр ______. </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қөрлетілген барлық деректердің ресми байлыныстар болып табылатындығы және оларға лицензияны және (немесе) лицензияға қосымшаны беру немесе беруден бас тату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Жеке тұлға _______  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және химия</w:t>
            </w:r>
            <w:r>
              <w:br/>
            </w:r>
            <w:r>
              <w:rPr>
                <w:rFonts w:ascii="Times New Roman"/>
                <w:b w:val="false"/>
                <w:i w:val="false"/>
                <w:color w:val="000000"/>
                <w:sz w:val="20"/>
              </w:rPr>
              <w:t>өндiрiстерiн пайдалану</w:t>
            </w:r>
            <w:r>
              <w:br/>
            </w:r>
            <w:r>
              <w:rPr>
                <w:rFonts w:ascii="Times New Roman"/>
                <w:b w:val="false"/>
                <w:i w:val="false"/>
                <w:color w:val="000000"/>
                <w:sz w:val="20"/>
              </w:rPr>
              <w:t>қызметін жүзеге асыруға</w:t>
            </w:r>
            <w:r>
              <w:br/>
            </w:r>
            <w:r>
              <w:rPr>
                <w:rFonts w:ascii="Times New Roman"/>
                <w:b w:val="false"/>
                <w:i w:val="false"/>
                <w:color w:val="000000"/>
                <w:sz w:val="20"/>
              </w:rPr>
              <w:t>лицензия беру"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bl>
    <w:bookmarkStart w:name="z60" w:id="74"/>
    <w:p>
      <w:pPr>
        <w:spacing w:after="0"/>
        <w:ind w:left="0"/>
        <w:jc w:val="left"/>
      </w:pPr>
      <w:r>
        <w:rPr>
          <w:rFonts w:ascii="Times New Roman"/>
          <w:b/>
          <w:i w:val="false"/>
          <w:color w:val="000000"/>
        </w:rPr>
        <w:t xml:space="preserve"> Тау-кен және химия өндiрiстерiн пайдалану қызметін жүзеге асыру</w:t>
      </w:r>
      <w:r>
        <w:br/>
      </w:r>
      <w:r>
        <w:rPr>
          <w:rFonts w:ascii="Times New Roman"/>
          <w:b/>
          <w:i w:val="false"/>
          <w:color w:val="000000"/>
        </w:rPr>
        <w:t>үшiн бiлiктiлiк талаптары және оларға сәйкестiктi растайтын</w:t>
      </w:r>
      <w:r>
        <w:br/>
      </w:r>
      <w:r>
        <w:rPr>
          <w:rFonts w:ascii="Times New Roman"/>
          <w:b/>
          <w:i w:val="false"/>
          <w:color w:val="000000"/>
        </w:rPr>
        <w:t>құжаттардың тiзбесiне мәлiметтер нысаны</w:t>
      </w:r>
    </w:p>
    <w:bookmarkEnd w:id="74"/>
    <w:bookmarkStart w:name="z61" w:id="75"/>
    <w:p>
      <w:pPr>
        <w:spacing w:after="0"/>
        <w:ind w:left="0"/>
        <w:jc w:val="both"/>
      </w:pPr>
      <w:r>
        <w:rPr>
          <w:rFonts w:ascii="Times New Roman"/>
          <w:b w:val="false"/>
          <w:i w:val="false"/>
          <w:color w:val="000000"/>
          <w:sz w:val="28"/>
        </w:rPr>
        <w:t>
      1) тау-кен өндiрiсiн пайдалану, қатты пайдалы қазбаларды (кең таралған пайдалы қазбаларды қоспағанда), өндiру; ашық және жер асты тәсiлдерiмен қатты пайдалы қазбалардың кен орындарын ашу және әзiрлеу; кен орындарында технологиялық жұмыстарды жүргiзу; кенiштер мен шахталарды жабу жөнiндегi тарату жұмыстарын жүргiзу үшiн:</w:t>
      </w:r>
    </w:p>
    <w:bookmarkEnd w:id="75"/>
    <w:p>
      <w:pPr>
        <w:spacing w:after="0"/>
        <w:ind w:left="0"/>
        <w:jc w:val="both"/>
      </w:pPr>
      <w:r>
        <w:rPr>
          <w:rFonts w:ascii="Times New Roman"/>
          <w:b w:val="false"/>
          <w:i w:val="false"/>
          <w:color w:val="000000"/>
          <w:sz w:val="28"/>
        </w:rPr>
        <w:t>
      Инженерлiк құрылыстардың, машиналардың, тетiктердiң, құралдардың, арнайы көлiктердiң, жабдықтардың, өлшеу жабдықтарының және бақыланатын технологиялық процестiң болуы туралы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(инженерлiк құрылыстарды, машиналарды, тетiктердi, құралдарды, арнайы</w:t>
      </w:r>
    </w:p>
    <w:p>
      <w:pPr>
        <w:spacing w:after="0"/>
        <w:ind w:left="0"/>
        <w:jc w:val="both"/>
      </w:pPr>
      <w:r>
        <w:rPr>
          <w:rFonts w:ascii="Times New Roman"/>
          <w:b w:val="false"/>
          <w:i w:val="false"/>
          <w:color w:val="000000"/>
          <w:sz w:val="28"/>
        </w:rPr>
        <w:t>
      көлiктердi және өзге жабдықтарды көрсету);</w:t>
      </w:r>
    </w:p>
    <w:p>
      <w:pPr>
        <w:spacing w:after="0"/>
        <w:ind w:left="0"/>
        <w:jc w:val="both"/>
      </w:pPr>
      <w:r>
        <w:rPr>
          <w:rFonts w:ascii="Times New Roman"/>
          <w:b w:val="false"/>
          <w:i w:val="false"/>
          <w:color w:val="000000"/>
          <w:sz w:val="28"/>
        </w:rPr>
        <w:t>
            2) пайдалы қазбаларды өндiру үшiн жарылыс жұмыстарын жүргiзуге:</w:t>
      </w:r>
    </w:p>
    <w:p>
      <w:pPr>
        <w:spacing w:after="0"/>
        <w:ind w:left="0"/>
        <w:jc w:val="both"/>
      </w:pPr>
      <w:r>
        <w:rPr>
          <w:rFonts w:ascii="Times New Roman"/>
          <w:b w:val="false"/>
          <w:i w:val="false"/>
          <w:color w:val="000000"/>
          <w:sz w:val="28"/>
        </w:rPr>
        <w:t>
            жарылғыш заттармен жұмыс жасауға арналған лицензияның нөмiрi____;</w:t>
      </w:r>
    </w:p>
    <w:p>
      <w:pPr>
        <w:spacing w:after="0"/>
        <w:ind w:left="0"/>
        <w:jc w:val="both"/>
      </w:pPr>
      <w:r>
        <w:rPr>
          <w:rFonts w:ascii="Times New Roman"/>
          <w:b w:val="false"/>
          <w:i w:val="false"/>
          <w:color w:val="000000"/>
          <w:sz w:val="28"/>
        </w:rPr>
        <w:t>
      шарттың нөмiрi _____________;</w:t>
      </w:r>
    </w:p>
    <w:p>
      <w:pPr>
        <w:spacing w:after="0"/>
        <w:ind w:left="0"/>
        <w:jc w:val="both"/>
      </w:pPr>
      <w:r>
        <w:rPr>
          <w:rFonts w:ascii="Times New Roman"/>
          <w:b w:val="false"/>
          <w:i w:val="false"/>
          <w:color w:val="000000"/>
          <w:sz w:val="28"/>
        </w:rPr>
        <w:t>
      шарттың жасалған күнi _____________;</w:t>
      </w:r>
    </w:p>
    <w:p>
      <w:pPr>
        <w:spacing w:after="0"/>
        <w:ind w:left="0"/>
        <w:jc w:val="both"/>
      </w:pPr>
      <w:r>
        <w:rPr>
          <w:rFonts w:ascii="Times New Roman"/>
          <w:b w:val="false"/>
          <w:i w:val="false"/>
          <w:color w:val="000000"/>
          <w:sz w:val="28"/>
        </w:rPr>
        <w:t>
            жарылғыш заттарды сақтауға лицензиясы бар мамандандырылған ұйымның атауы _____________;</w:t>
      </w:r>
    </w:p>
    <w:p>
      <w:pPr>
        <w:spacing w:after="0"/>
        <w:ind w:left="0"/>
        <w:jc w:val="both"/>
      </w:pPr>
      <w:r>
        <w:rPr>
          <w:rFonts w:ascii="Times New Roman"/>
          <w:b w:val="false"/>
          <w:i w:val="false"/>
          <w:color w:val="000000"/>
          <w:sz w:val="28"/>
        </w:rPr>
        <w:t>
            ұңғымаларды бұрғылауға арналған бұрғылау станогының болуы туралы ақпарат________________________________________________</w:t>
      </w:r>
    </w:p>
    <w:p>
      <w:pPr>
        <w:spacing w:after="0"/>
        <w:ind w:left="0"/>
        <w:jc w:val="both"/>
      </w:pPr>
      <w:r>
        <w:rPr>
          <w:rFonts w:ascii="Times New Roman"/>
          <w:b w:val="false"/>
          <w:i w:val="false"/>
          <w:color w:val="000000"/>
          <w:sz w:val="28"/>
        </w:rPr>
        <w:t>
      ұйымның жарылғыш заттармен жұмыс жасауға арналған лицензиясы бар болған жағдайда 2), 3), 4) жолдар толтырылмайды;</w:t>
      </w:r>
    </w:p>
    <w:p>
      <w:pPr>
        <w:spacing w:after="0"/>
        <w:ind w:left="0"/>
        <w:jc w:val="both"/>
      </w:pPr>
      <w:r>
        <w:rPr>
          <w:rFonts w:ascii="Times New Roman"/>
          <w:b w:val="false"/>
          <w:i w:val="false"/>
          <w:color w:val="000000"/>
          <w:sz w:val="28"/>
        </w:rPr>
        <w:t>
      3) ұңғымаларды жер астында және күрделi жөндеу, жабдықтар мен агрегаттарды бөлшектеу, ұңғымалар көтергiшiн орнату үшiн; ұңғымаларды жөндеуден кейiн сынау; ұңғымаларды жуу, цементтеу, сынап көру және игеру үшiн:</w:t>
      </w:r>
    </w:p>
    <w:p>
      <w:pPr>
        <w:spacing w:after="0"/>
        <w:ind w:left="0"/>
        <w:jc w:val="both"/>
      </w:pPr>
      <w:r>
        <w:rPr>
          <w:rFonts w:ascii="Times New Roman"/>
          <w:b w:val="false"/>
          <w:i w:val="false"/>
          <w:color w:val="000000"/>
          <w:sz w:val="28"/>
        </w:rPr>
        <w:t>
      тиiстi технологиялық жабдықтардың болуы туралы ақпарат ______________________________________(қолда бар жабдықты көрсету);</w:t>
      </w:r>
    </w:p>
    <w:p>
      <w:pPr>
        <w:spacing w:after="0"/>
        <w:ind w:left="0"/>
        <w:jc w:val="both"/>
      </w:pPr>
      <w:r>
        <w:rPr>
          <w:rFonts w:ascii="Times New Roman"/>
          <w:b w:val="false"/>
          <w:i w:val="false"/>
          <w:color w:val="000000"/>
          <w:sz w:val="28"/>
        </w:rPr>
        <w:t>
      4) химия өндiрiстерiн пайдалану үшiн:</w:t>
      </w:r>
    </w:p>
    <w:p>
      <w:pPr>
        <w:spacing w:after="0"/>
        <w:ind w:left="0"/>
        <w:jc w:val="both"/>
      </w:pPr>
      <w:r>
        <w:rPr>
          <w:rFonts w:ascii="Times New Roman"/>
          <w:b w:val="false"/>
          <w:i w:val="false"/>
          <w:color w:val="000000"/>
          <w:sz w:val="28"/>
        </w:rPr>
        <w:t>
      тетiктердiң, технологиялық желiлердiң, шикiзатты дайындау, қайта өңдеу қондырғыларының, шикiзатты, дайын өнiмдердi, жарылыс өрт қауiптi, улы күштi әсер ететiн заттарды сақтау үшiн арнайы жабдықталған қоймалардың, үй-жайлардың және сыйымдылықтардың, меншiк құқығында немесе өзге де заңды негiздерде болуы туралы ақпарат</w:t>
      </w:r>
    </w:p>
    <w:p>
      <w:pPr>
        <w:spacing w:after="0"/>
        <w:ind w:left="0"/>
        <w:jc w:val="both"/>
      </w:pPr>
      <w:r>
        <w:rPr>
          <w:rFonts w:ascii="Times New Roman"/>
          <w:b w:val="false"/>
          <w:i w:val="false"/>
          <w:color w:val="000000"/>
          <w:sz w:val="28"/>
        </w:rPr>
        <w:t>
      _____________________________________________________________ (қолда бар тетiктердi, қондырғыларды және басқа жабдықты көрсету);</w:t>
      </w:r>
    </w:p>
    <w:p>
      <w:pPr>
        <w:spacing w:after="0"/>
        <w:ind w:left="0"/>
        <w:jc w:val="both"/>
      </w:pPr>
      <w:r>
        <w:rPr>
          <w:rFonts w:ascii="Times New Roman"/>
          <w:b w:val="false"/>
          <w:i w:val="false"/>
          <w:color w:val="000000"/>
          <w:sz w:val="28"/>
        </w:rPr>
        <w:t>
            өнiмнiң стандарттарға, нормалар мен техникалық шарттарға сәйкестiгiн бақылау бойынша аккредиттелген зертхананың аттестатының нөмiрi және берiлген күнi _____________________________;</w:t>
      </w:r>
    </w:p>
    <w:p>
      <w:pPr>
        <w:spacing w:after="0"/>
        <w:ind w:left="0"/>
        <w:jc w:val="both"/>
      </w:pPr>
      <w:r>
        <w:rPr>
          <w:rFonts w:ascii="Times New Roman"/>
          <w:b w:val="false"/>
          <w:i w:val="false"/>
          <w:color w:val="000000"/>
          <w:sz w:val="28"/>
        </w:rPr>
        <w:t>
      аккредиттелген зертханамен жасалған шарттың нөмiрi _________;</w:t>
      </w:r>
    </w:p>
    <w:p>
      <w:pPr>
        <w:spacing w:after="0"/>
        <w:ind w:left="0"/>
        <w:jc w:val="both"/>
      </w:pPr>
      <w:r>
        <w:rPr>
          <w:rFonts w:ascii="Times New Roman"/>
          <w:b w:val="false"/>
          <w:i w:val="false"/>
          <w:color w:val="000000"/>
          <w:sz w:val="28"/>
        </w:rPr>
        <w:t>
      аккредиттелген зертханамен шарттың жасалған күнi ___________.</w:t>
      </w:r>
    </w:p>
    <w:p>
      <w:pPr>
        <w:spacing w:after="0"/>
        <w:ind w:left="0"/>
        <w:jc w:val="both"/>
      </w:pPr>
      <w:r>
        <w:rPr>
          <w:rFonts w:ascii="Times New Roman"/>
          <w:b w:val="false"/>
          <w:i w:val="false"/>
          <w:color w:val="000000"/>
          <w:sz w:val="28"/>
        </w:rPr>
        <w:t>
      3), 4) тармақтардағы ақпарат меншiктi зертханасы болмаған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және химия</w:t>
            </w:r>
            <w:r>
              <w:br/>
            </w:r>
            <w:r>
              <w:rPr>
                <w:rFonts w:ascii="Times New Roman"/>
                <w:b w:val="false"/>
                <w:i w:val="false"/>
                <w:color w:val="000000"/>
                <w:sz w:val="20"/>
              </w:rPr>
              <w:t>өндiрiстерiн пайдалану</w:t>
            </w:r>
            <w:r>
              <w:br/>
            </w:r>
            <w:r>
              <w:rPr>
                <w:rFonts w:ascii="Times New Roman"/>
                <w:b w:val="false"/>
                <w:i w:val="false"/>
                <w:color w:val="000000"/>
                <w:sz w:val="20"/>
              </w:rPr>
              <w:t>қызметін жүзеге асыруға</w:t>
            </w:r>
            <w:r>
              <w:br/>
            </w:r>
            <w:r>
              <w:rPr>
                <w:rFonts w:ascii="Times New Roman"/>
                <w:b w:val="false"/>
                <w:i w:val="false"/>
                <w:color w:val="000000"/>
                <w:sz w:val="20"/>
              </w:rPr>
              <w:t>лицензия беру"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4-қосымша</w:t>
            </w:r>
          </w:p>
        </w:tc>
      </w:tr>
    </w:tbl>
    <w:bookmarkStart w:name="z64" w:id="76"/>
    <w:p>
      <w:pPr>
        <w:spacing w:after="0"/>
        <w:ind w:left="0"/>
        <w:jc w:val="left"/>
      </w:pPr>
      <w:r>
        <w:rPr>
          <w:rFonts w:ascii="Times New Roman"/>
          <w:b/>
          <w:i w:val="false"/>
          <w:color w:val="000000"/>
        </w:rPr>
        <w:t xml:space="preserve"> Лицензияны және (немесе) лицензияға қосымшаны қайта</w:t>
      </w:r>
      <w:r>
        <w:br/>
      </w:r>
      <w:r>
        <w:rPr>
          <w:rFonts w:ascii="Times New Roman"/>
          <w:b/>
          <w:i w:val="false"/>
          <w:color w:val="000000"/>
        </w:rPr>
        <w:t>ресімдеуге арналған заңды тұлғаның өтiнiші</w:t>
      </w:r>
    </w:p>
    <w:bookmarkEnd w:id="76"/>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w:t>
      </w:r>
    </w:p>
    <w:p>
      <w:pPr>
        <w:spacing w:after="0"/>
        <w:ind w:left="0"/>
        <w:jc w:val="both"/>
      </w:pPr>
      <w:r>
        <w:rPr>
          <w:rFonts w:ascii="Times New Roman"/>
          <w:b w:val="false"/>
          <w:i w:val="false"/>
          <w:color w:val="000000"/>
          <w:sz w:val="28"/>
        </w:rPr>
        <w:t>
      атауы, мекенжайы,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w:t>
      </w:r>
    </w:p>
    <w:p>
      <w:pPr>
        <w:spacing w:after="0"/>
        <w:ind w:left="0"/>
        <w:jc w:val="both"/>
      </w:pPr>
      <w:r>
        <w:rPr>
          <w:rFonts w:ascii="Times New Roman"/>
          <w:b w:val="false"/>
          <w:i w:val="false"/>
          <w:color w:val="000000"/>
          <w:sz w:val="28"/>
        </w:rPr>
        <w:t>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 жүзеге</w:t>
      </w:r>
    </w:p>
    <w:p>
      <w:pPr>
        <w:spacing w:after="0"/>
        <w:ind w:left="0"/>
        <w:jc w:val="both"/>
      </w:pPr>
      <w:r>
        <w:rPr>
          <w:rFonts w:ascii="Times New Roman"/>
          <w:b w:val="false"/>
          <w:i w:val="false"/>
          <w:color w:val="000000"/>
          <w:sz w:val="28"/>
        </w:rPr>
        <w:t>
      асыруға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20___ жылғы " " ___________ № ____________, 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 жағдайда Х белгісін қою керек)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тұлға-көрсетілетін қызметті алушы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xml:space="preserve">
      бірігу ____; </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 көрсетілетін қызметті алушы атауының өзгеруі ____;</w:t>
      </w:r>
    </w:p>
    <w:p>
      <w:pPr>
        <w:spacing w:after="0"/>
        <w:ind w:left="0"/>
        <w:jc w:val="both"/>
      </w:pPr>
      <w:r>
        <w:rPr>
          <w:rFonts w:ascii="Times New Roman"/>
          <w:b w:val="false"/>
          <w:i w:val="false"/>
          <w:color w:val="000000"/>
          <w:sz w:val="28"/>
        </w:rPr>
        <w:t>
      3) заңды тұлға- көрсетілетін қызметті алушының орналасқан жерінің өзгеруі 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көрсетілетін қызметті алушы үшінші тұлғалардың пайдасына объектімен бірге "объектілерге берілетін рұқсаттар" класы бойынша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w:t>
      </w:r>
    </w:p>
    <w:p>
      <w:pPr>
        <w:spacing w:after="0"/>
        <w:ind w:left="0"/>
        <w:jc w:val="both"/>
      </w:pPr>
      <w:r>
        <w:rPr>
          <w:rFonts w:ascii="Times New Roman"/>
          <w:b w:val="false"/>
          <w:i w:val="false"/>
          <w:color w:val="000000"/>
          <w:sz w:val="28"/>
        </w:rPr>
        <w:t>
      бизнес-сәйкестендіру нөмірі, заңды тұлғаның бизнес-сәйкестендіру</w:t>
      </w:r>
    </w:p>
    <w:p>
      <w:pPr>
        <w:spacing w:after="0"/>
        <w:ind w:left="0"/>
        <w:jc w:val="both"/>
      </w:pPr>
      <w:r>
        <w:rPr>
          <w:rFonts w:ascii="Times New Roman"/>
          <w:b w:val="false"/>
          <w:i w:val="false"/>
          <w:color w:val="000000"/>
          <w:sz w:val="28"/>
        </w:rPr>
        <w:t>
      нөмірі болмаған жағдайда - шетелдік заңды тұлға филиалының немесе</w:t>
      </w:r>
    </w:p>
    <w:p>
      <w:pPr>
        <w:spacing w:after="0"/>
        <w:ind w:left="0"/>
        <w:jc w:val="both"/>
      </w:pPr>
      <w:r>
        <w:rPr>
          <w:rFonts w:ascii="Times New Roman"/>
          <w:b w:val="false"/>
          <w:i w:val="false"/>
          <w:color w:val="000000"/>
          <w:sz w:val="28"/>
        </w:rPr>
        <w:t>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w:t>
      </w:r>
    </w:p>
    <w:p>
      <w:pPr>
        <w:spacing w:after="0"/>
        <w:ind w:left="0"/>
        <w:jc w:val="both"/>
      </w:pPr>
      <w:r>
        <w:rPr>
          <w:rFonts w:ascii="Times New Roman"/>
          <w:b w:val="false"/>
          <w:i w:val="false"/>
          <w:color w:val="000000"/>
          <w:sz w:val="28"/>
        </w:rPr>
        <w:t>
      объектісінің мекенжайы 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w:t>
      </w:r>
    </w:p>
    <w:p>
      <w:pPr>
        <w:spacing w:after="0"/>
        <w:ind w:left="0"/>
        <w:jc w:val="both"/>
      </w:pPr>
      <w:r>
        <w:rPr>
          <w:rFonts w:ascii="Times New Roman"/>
          <w:b w:val="false"/>
          <w:i w:val="false"/>
          <w:color w:val="000000"/>
          <w:sz w:val="28"/>
        </w:rPr>
        <w:t>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   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және химия</w:t>
            </w:r>
            <w:r>
              <w:br/>
            </w:r>
            <w:r>
              <w:rPr>
                <w:rFonts w:ascii="Times New Roman"/>
                <w:b w:val="false"/>
                <w:i w:val="false"/>
                <w:color w:val="000000"/>
                <w:sz w:val="20"/>
              </w:rPr>
              <w:t>өндiрiстерiн пайдалану</w:t>
            </w:r>
            <w:r>
              <w:br/>
            </w:r>
            <w:r>
              <w:rPr>
                <w:rFonts w:ascii="Times New Roman"/>
                <w:b w:val="false"/>
                <w:i w:val="false"/>
                <w:color w:val="000000"/>
                <w:sz w:val="20"/>
              </w:rPr>
              <w:t>қызметін жүзеге асыруға</w:t>
            </w:r>
            <w:r>
              <w:br/>
            </w:r>
            <w:r>
              <w:rPr>
                <w:rFonts w:ascii="Times New Roman"/>
                <w:b w:val="false"/>
                <w:i w:val="false"/>
                <w:color w:val="000000"/>
                <w:sz w:val="20"/>
              </w:rPr>
              <w:t>лицензия беру"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5-қосымша</w:t>
            </w:r>
          </w:p>
        </w:tc>
      </w:tr>
    </w:tbl>
    <w:bookmarkStart w:name="z69" w:id="77"/>
    <w:p>
      <w:pPr>
        <w:spacing w:after="0"/>
        <w:ind w:left="0"/>
        <w:jc w:val="left"/>
      </w:pPr>
      <w:r>
        <w:rPr>
          <w:rFonts w:ascii="Times New Roman"/>
          <w:b/>
          <w:i w:val="false"/>
          <w:color w:val="000000"/>
        </w:rPr>
        <w:t xml:space="preserve"> Лицензияны және (немесе) лицензияға қосымшаны қайта</w:t>
      </w:r>
      <w:r>
        <w:br/>
      </w:r>
      <w:r>
        <w:rPr>
          <w:rFonts w:ascii="Times New Roman"/>
          <w:b/>
          <w:i w:val="false"/>
          <w:color w:val="000000"/>
        </w:rPr>
        <w:t>ресімдеуге арналған жеке тұлғаның өтiнiші</w:t>
      </w:r>
    </w:p>
    <w:bookmarkEnd w:id="77"/>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(қызметтiң түрi және (немесе) кіші түрінің(-лері) толық атауы)</w:t>
      </w:r>
    </w:p>
    <w:p>
      <w:pPr>
        <w:spacing w:after="0"/>
        <w:ind w:left="0"/>
        <w:jc w:val="both"/>
      </w:pPr>
      <w:r>
        <w:rPr>
          <w:rFonts w:ascii="Times New Roman"/>
          <w:b w:val="false"/>
          <w:i w:val="false"/>
          <w:color w:val="000000"/>
          <w:sz w:val="28"/>
        </w:rPr>
        <w:t>
      _______________________________________________ жүзеге асыруға</w:t>
      </w:r>
    </w:p>
    <w:p>
      <w:pPr>
        <w:spacing w:after="0"/>
        <w:ind w:left="0"/>
        <w:jc w:val="both"/>
      </w:pPr>
      <w:r>
        <w:rPr>
          <w:rFonts w:ascii="Times New Roman"/>
          <w:b w:val="false"/>
          <w:i w:val="false"/>
          <w:color w:val="000000"/>
          <w:sz w:val="28"/>
        </w:rPr>
        <w:t>
      20___ жылғы " " ___________ № ____________, _______________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 көрсетілетін қызметті алушының тегі, аты, әкесінің аты (болған жағдайда) өзгеруі ___;</w:t>
      </w:r>
    </w:p>
    <w:p>
      <w:pPr>
        <w:spacing w:after="0"/>
        <w:ind w:left="0"/>
        <w:jc w:val="both"/>
      </w:pPr>
      <w:r>
        <w:rPr>
          <w:rFonts w:ascii="Times New Roman"/>
          <w:b w:val="false"/>
          <w:i w:val="false"/>
          <w:color w:val="000000"/>
          <w:sz w:val="28"/>
        </w:rPr>
        <w:t>
            2) жеке кәсіпкер- көрсетілетін қызметті алушы қайта тіркелген, оның атауы өзгеруі ______;</w:t>
      </w:r>
    </w:p>
    <w:p>
      <w:pPr>
        <w:spacing w:after="0"/>
        <w:ind w:left="0"/>
        <w:jc w:val="both"/>
      </w:pPr>
      <w:r>
        <w:rPr>
          <w:rFonts w:ascii="Times New Roman"/>
          <w:b w:val="false"/>
          <w:i w:val="false"/>
          <w:color w:val="000000"/>
          <w:sz w:val="28"/>
        </w:rPr>
        <w:t>
      3) жеке кәсіпкер- көрсетілетін қызметті алушы қайта тіркелген, оның заңды мекенжайы өзгеруі 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көрсетілетін қызметті алушы үшінші тұлғалардың пайдасына объектімен бірге "объектілерге берілетін рұқсаттар" класы бойынша берілген лицензияны иеліктен шығаруы ________;</w:t>
      </w:r>
    </w:p>
    <w:p>
      <w:pPr>
        <w:spacing w:after="0"/>
        <w:ind w:left="0"/>
        <w:jc w:val="both"/>
      </w:pPr>
      <w:r>
        <w:rPr>
          <w:rFonts w:ascii="Times New Roman"/>
          <w:b w:val="false"/>
          <w:i w:val="false"/>
          <w:color w:val="000000"/>
          <w:sz w:val="28"/>
        </w:rPr>
        <w:t xml:space="preserve">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 </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w:t>
      </w:r>
    </w:p>
    <w:p>
      <w:pPr>
        <w:spacing w:after="0"/>
        <w:ind w:left="0"/>
        <w:jc w:val="both"/>
      </w:pPr>
      <w:r>
        <w:rPr>
          <w:rFonts w:ascii="Times New Roman"/>
          <w:b w:val="false"/>
          <w:i w:val="false"/>
          <w:color w:val="000000"/>
          <w:sz w:val="28"/>
        </w:rPr>
        <w:t>
      7) қызмет түрінің атауы өзгеруі ________;</w:t>
      </w:r>
    </w:p>
    <w:p>
      <w:pPr>
        <w:spacing w:after="0"/>
        <w:ind w:left="0"/>
        <w:jc w:val="both"/>
      </w:pPr>
      <w:r>
        <w:rPr>
          <w:rFonts w:ascii="Times New Roman"/>
          <w:b w:val="false"/>
          <w:i w:val="false"/>
          <w:color w:val="000000"/>
          <w:sz w:val="28"/>
        </w:rPr>
        <w:t>
      8) қызметтің кіші түрінің атауы өзгеруі ________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w:t>
      </w:r>
    </w:p>
    <w:p>
      <w:pPr>
        <w:spacing w:after="0"/>
        <w:ind w:left="0"/>
        <w:jc w:val="both"/>
      </w:pPr>
      <w:r>
        <w:rPr>
          <w:rFonts w:ascii="Times New Roman"/>
          <w:b w:val="false"/>
          <w:i w:val="false"/>
          <w:color w:val="000000"/>
          <w:sz w:val="28"/>
        </w:rPr>
        <w:t>
      Телефондары ______________________________________________.</w:t>
      </w:r>
    </w:p>
    <w:p>
      <w:pPr>
        <w:spacing w:after="0"/>
        <w:ind w:left="0"/>
        <w:jc w:val="both"/>
      </w:pPr>
      <w:r>
        <w:rPr>
          <w:rFonts w:ascii="Times New Roman"/>
          <w:b w:val="false"/>
          <w:i w:val="false"/>
          <w:color w:val="000000"/>
          <w:sz w:val="28"/>
        </w:rPr>
        <w:t>
      Факс 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w:t>
      </w:r>
    </w:p>
    <w:p>
      <w:pPr>
        <w:spacing w:after="0"/>
        <w:ind w:left="0"/>
        <w:jc w:val="both"/>
      </w:pPr>
      <w:r>
        <w:rPr>
          <w:rFonts w:ascii="Times New Roman"/>
          <w:b w:val="false"/>
          <w:i w:val="false"/>
          <w:color w:val="000000"/>
          <w:sz w:val="28"/>
        </w:rPr>
        <w:t>
      объектісінің мекенжайы 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Жеке тұлға _______  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563 бұйрығына 3-қосымша</w:t>
            </w:r>
          </w:p>
        </w:tc>
      </w:tr>
    </w:tbl>
    <w:bookmarkStart w:name="z74" w:id="78"/>
    <w:p>
      <w:pPr>
        <w:spacing w:after="0"/>
        <w:ind w:left="0"/>
        <w:jc w:val="left"/>
      </w:pPr>
      <w:r>
        <w:rPr>
          <w:rFonts w:ascii="Times New Roman"/>
          <w:b/>
          <w:i w:val="false"/>
          <w:color w:val="000000"/>
        </w:rPr>
        <w:t xml:space="preserve">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мемлекеттiк көрсетілетін қызмет стандарты</w:t>
      </w:r>
    </w:p>
    <w:bookmarkEnd w:id="78"/>
    <w:p>
      <w:pPr>
        <w:spacing w:after="0"/>
        <w:ind w:left="0"/>
        <w:jc w:val="both"/>
      </w:pPr>
      <w:r>
        <w:rPr>
          <w:rFonts w:ascii="Times New Roman"/>
          <w:b w:val="false"/>
          <w:i w:val="false"/>
          <w:color w:val="ff0000"/>
          <w:sz w:val="28"/>
        </w:rPr>
        <w:t xml:space="preserve">
      Ескерту. 3-қосымша алып тасталды – ҚР Инвестициялар және даму министрінің 12.07.2017 </w:t>
      </w:r>
      <w:r>
        <w:rPr>
          <w:rFonts w:ascii="Times New Roman"/>
          <w:b w:val="false"/>
          <w:i w:val="false"/>
          <w:color w:val="ff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563 бұйрығына</w:t>
            </w:r>
            <w:r>
              <w:br/>
            </w:r>
            <w:r>
              <w:rPr>
                <w:rFonts w:ascii="Times New Roman"/>
                <w:b w:val="false"/>
                <w:i w:val="false"/>
                <w:color w:val="000000"/>
                <w:sz w:val="20"/>
              </w:rPr>
              <w:t>4-қосымша</w:t>
            </w:r>
          </w:p>
        </w:tc>
      </w:tr>
    </w:tbl>
    <w:bookmarkStart w:name="z99" w:id="79"/>
    <w:p>
      <w:pPr>
        <w:spacing w:after="0"/>
        <w:ind w:left="0"/>
        <w:jc w:val="left"/>
      </w:pPr>
      <w:r>
        <w:rPr>
          <w:rFonts w:ascii="Times New Roman"/>
          <w:b/>
          <w:i w:val="false"/>
          <w:color w:val="000000"/>
        </w:rPr>
        <w:t xml:space="preserve"> "Экспорттық бақылауға жататын өнiмнің транзитіне рұқсат</w:t>
      </w:r>
      <w:r>
        <w:br/>
      </w:r>
      <w:r>
        <w:rPr>
          <w:rFonts w:ascii="Times New Roman"/>
          <w:b/>
          <w:i w:val="false"/>
          <w:color w:val="000000"/>
        </w:rPr>
        <w:t>беру" мемлекеттiк көрсетілетін қызмет стандарты</w:t>
      </w:r>
    </w:p>
    <w:bookmarkEnd w:id="79"/>
    <w:bookmarkStart w:name="z100" w:id="80"/>
    <w:p>
      <w:pPr>
        <w:spacing w:after="0"/>
        <w:ind w:left="0"/>
        <w:jc w:val="left"/>
      </w:pPr>
      <w:r>
        <w:rPr>
          <w:rFonts w:ascii="Times New Roman"/>
          <w:b/>
          <w:i w:val="false"/>
          <w:color w:val="000000"/>
        </w:rPr>
        <w:t xml:space="preserve"> 1-тарау. Жалпы ережелер</w:t>
      </w:r>
    </w:p>
    <w:bookmarkEnd w:id="80"/>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01" w:id="81"/>
    <w:p>
      <w:pPr>
        <w:spacing w:after="0"/>
        <w:ind w:left="0"/>
        <w:jc w:val="both"/>
      </w:pPr>
      <w:r>
        <w:rPr>
          <w:rFonts w:ascii="Times New Roman"/>
          <w:b w:val="false"/>
          <w:i w:val="false"/>
          <w:color w:val="000000"/>
          <w:sz w:val="28"/>
        </w:rPr>
        <w:t>
      1. "Экспорттық бақылауға жататын өнiмнiң транзитіне рұқсат беру" мемлекеттiк көрсетілетін қызметі (бұдан әрi - мемлекеттiк көрсетілетін қызмет).</w:t>
      </w:r>
    </w:p>
    <w:bookmarkEnd w:id="81"/>
    <w:bookmarkStart w:name="z85" w:id="8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6" w:id="83"/>
    <w:p>
      <w:pPr>
        <w:spacing w:after="0"/>
        <w:ind w:left="0"/>
        <w:jc w:val="both"/>
      </w:pPr>
      <w:r>
        <w:rPr>
          <w:rFonts w:ascii="Times New Roman"/>
          <w:b w:val="false"/>
          <w:i w:val="false"/>
          <w:color w:val="000000"/>
          <w:sz w:val="28"/>
        </w:rPr>
        <w:t>
      3. Мемлекеттiк қызметті Министрлiктің Индустриялық даму және өнеркәсiптiк қауiпсiздiк комитетi (бұдан әрi - көрсетілетін қызметті беруші) көрсетедi.</w:t>
      </w:r>
    </w:p>
    <w:bookmarkEnd w:id="83"/>
    <w:bookmarkStart w:name="z87" w:id="84"/>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8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үкiметтiң" www.egov.kz, www.elicense.kz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2" w:id="85"/>
    <w:p>
      <w:pPr>
        <w:spacing w:after="0"/>
        <w:ind w:left="0"/>
        <w:jc w:val="left"/>
      </w:pPr>
      <w:r>
        <w:rPr>
          <w:rFonts w:ascii="Times New Roman"/>
          <w:b/>
          <w:i w:val="false"/>
          <w:color w:val="000000"/>
        </w:rPr>
        <w:t xml:space="preserve"> 2-тарау. Мемлекеттік қызмет көрсету тәртібі</w:t>
      </w:r>
    </w:p>
    <w:bookmarkEnd w:id="85"/>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03" w:id="86"/>
    <w:p>
      <w:pPr>
        <w:spacing w:after="0"/>
        <w:ind w:left="0"/>
        <w:jc w:val="both"/>
      </w:pPr>
      <w:r>
        <w:rPr>
          <w:rFonts w:ascii="Times New Roman"/>
          <w:b w:val="false"/>
          <w:i w:val="false"/>
          <w:color w:val="000000"/>
          <w:sz w:val="28"/>
        </w:rPr>
        <w:t>
      4. Мемлекеттiк қызмет көрсету мерзiмi:</w:t>
      </w:r>
    </w:p>
    <w:bookmarkEnd w:id="86"/>
    <w:p>
      <w:pPr>
        <w:spacing w:after="0"/>
        <w:ind w:left="0"/>
        <w:jc w:val="both"/>
      </w:pPr>
      <w:r>
        <w:rPr>
          <w:rFonts w:ascii="Times New Roman"/>
          <w:b w:val="false"/>
          <w:i w:val="false"/>
          <w:color w:val="000000"/>
          <w:sz w:val="28"/>
        </w:rPr>
        <w:t>
      1) Мемлекеттік корпорацияға құжаттар топтамасын тапсырған сәттен бастап - 15 (он бес) жұмыс күні;</w:t>
      </w:r>
    </w:p>
    <w:p>
      <w:pPr>
        <w:spacing w:after="0"/>
        <w:ind w:left="0"/>
        <w:jc w:val="both"/>
      </w:pPr>
      <w:r>
        <w:rPr>
          <w:rFonts w:ascii="Times New Roman"/>
          <w:b w:val="false"/>
          <w:i w:val="false"/>
          <w:color w:val="000000"/>
          <w:sz w:val="28"/>
        </w:rPr>
        <w:t>
      Мемлекеттік корпорацияға құжаттар топтамасын тапсыру үшiн күтудің рұқсат етілетін ең ұзақ уақыты - 30 (отыз) минут;</w:t>
      </w:r>
    </w:p>
    <w:p>
      <w:pPr>
        <w:spacing w:after="0"/>
        <w:ind w:left="0"/>
        <w:jc w:val="both"/>
      </w:pPr>
      <w:r>
        <w:rPr>
          <w:rFonts w:ascii="Times New Roman"/>
          <w:b w:val="false"/>
          <w:i w:val="false"/>
          <w:color w:val="000000"/>
          <w:sz w:val="28"/>
        </w:rPr>
        <w:t>
      Мемлекеттік корпорацияда қызмет көрсетудің рұқсат етілетін ең ұзақ уақыты - 30 (отыз) минут.</w:t>
      </w:r>
    </w:p>
    <w:p>
      <w:pPr>
        <w:spacing w:after="0"/>
        <w:ind w:left="0"/>
        <w:jc w:val="both"/>
      </w:pPr>
      <w:r>
        <w:rPr>
          <w:rFonts w:ascii="Times New Roman"/>
          <w:b w:val="false"/>
          <w:i w:val="false"/>
          <w:color w:val="000000"/>
          <w:sz w:val="28"/>
        </w:rPr>
        <w:t>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2) порталға жүгінген кезде - 15 (он бес) жұмыс күні.</w:t>
      </w:r>
    </w:p>
    <w:bookmarkStart w:name="z500" w:id="87"/>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сәттен бастап үш жұмыс күні ішінде ұсынылған құжаттардың толықтығын тексереді. </w:t>
      </w:r>
    </w:p>
    <w:bookmarkEnd w:id="87"/>
    <w:bookmarkStart w:name="z501" w:id="88"/>
    <w:p>
      <w:pPr>
        <w:spacing w:after="0"/>
        <w:ind w:left="0"/>
        <w:jc w:val="both"/>
      </w:pPr>
      <w:r>
        <w:rPr>
          <w:rFonts w:ascii="Times New Roman"/>
          <w:b w:val="false"/>
          <w:i w:val="false"/>
          <w:color w:val="000000"/>
          <w:sz w:val="28"/>
        </w:rPr>
        <w:t>
      Көрсетілетін қызметті алушы құжаттардың толық емес топтамасын ұсынған жағдайда, көрсетілетін қызметті беруші көрсетілген мерзімде өтінішті одан әрі қараудан дәлелді бас тартады.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02" w:id="89"/>
    <w:p>
      <w:pPr>
        <w:spacing w:after="0"/>
        <w:ind w:left="0"/>
        <w:jc w:val="both"/>
      </w:pPr>
      <w:r>
        <w:rPr>
          <w:rFonts w:ascii="Times New Roman"/>
          <w:b w:val="false"/>
          <w:i w:val="false"/>
          <w:color w:val="000000"/>
          <w:sz w:val="28"/>
        </w:rPr>
        <w:t xml:space="preserve">
      5. Мемлекеттiк көрсетiлетiн қызметтiң нысаны - электрондық (ішінара автоматтандырылған) және (немесе) қағаз түрiнде. </w:t>
      </w:r>
    </w:p>
    <w:bookmarkEnd w:id="89"/>
    <w:bookmarkStart w:name="z503" w:id="90"/>
    <w:p>
      <w:pPr>
        <w:spacing w:after="0"/>
        <w:ind w:left="0"/>
        <w:jc w:val="both"/>
      </w:pPr>
      <w:r>
        <w:rPr>
          <w:rFonts w:ascii="Times New Roman"/>
          <w:b w:val="false"/>
          <w:i w:val="false"/>
          <w:color w:val="000000"/>
          <w:sz w:val="28"/>
        </w:rPr>
        <w:t>
      6. Мемлекеттiк көрсетiлетiн қызметтiң нәтижесi - экспорттық бақылауға жататын өнiмнiң транзитіне рұқсат немесе осы мемлекеттiк көрсетiлетiн қызмет стандартының 9-1-тармағында көзделген жағдайларда және негiздер бойынша мемлекеттiк көрсетілетін қызметтi көрсетуден бас тарту туралы дәлелдi жауап.</w:t>
      </w:r>
    </w:p>
    <w:bookmarkEnd w:id="90"/>
    <w:bookmarkStart w:name="z504" w:id="91"/>
    <w:p>
      <w:pPr>
        <w:spacing w:after="0"/>
        <w:ind w:left="0"/>
        <w:jc w:val="both"/>
      </w:pPr>
      <w:r>
        <w:rPr>
          <w:rFonts w:ascii="Times New Roman"/>
          <w:b w:val="false"/>
          <w:i w:val="false"/>
          <w:color w:val="000000"/>
          <w:sz w:val="28"/>
        </w:rPr>
        <w:t>
      Мемлекеттiк қызметтi көрсету нәтижесiн ұсыну нысаны: электрондық түрiнде.</w:t>
      </w:r>
    </w:p>
    <w:bookmarkEnd w:id="91"/>
    <w:bookmarkStart w:name="z505" w:id="92"/>
    <w:p>
      <w:pPr>
        <w:spacing w:after="0"/>
        <w:ind w:left="0"/>
        <w:jc w:val="both"/>
      </w:pPr>
      <w:r>
        <w:rPr>
          <w:rFonts w:ascii="Times New Roman"/>
          <w:b w:val="false"/>
          <w:i w:val="false"/>
          <w:color w:val="000000"/>
          <w:sz w:val="28"/>
        </w:rPr>
        <w:t>
      Мемлекеттiк көрсетілетін қызметті алу үшін портал арқылы жүгінген кезде мемлекеттік көрсетілетін қызмет нәтижесі көрсетілетін қызметті беруші уәкілетті адамының электрондық цифрлық қолтаңбасымен (бұдан әрi - ЭЦҚ) куәландырылған электрондық құжат нысанында "жеке кабинетіне" жіберіледі.</w:t>
      </w:r>
    </w:p>
    <w:bookmarkEnd w:id="92"/>
    <w:bookmarkStart w:name="z506" w:id="93"/>
    <w:p>
      <w:pPr>
        <w:spacing w:after="0"/>
        <w:ind w:left="0"/>
        <w:jc w:val="both"/>
      </w:pPr>
      <w:r>
        <w:rPr>
          <w:rFonts w:ascii="Times New Roman"/>
          <w:b w:val="false"/>
          <w:i w:val="false"/>
          <w:color w:val="000000"/>
          <w:sz w:val="28"/>
        </w:rPr>
        <w:t>
      Көрсетілетін қызметті алушы Мемлекеттік корпорацияға мемлекеттік қызмет көрсету нәтижесін алу үшін жүгінген жағдайда мемлекеттік қызмет көрсету нәтижесі портал арқылы басып шығарылады.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507" w:id="94"/>
    <w:p>
      <w:pPr>
        <w:spacing w:after="0"/>
        <w:ind w:left="0"/>
        <w:jc w:val="both"/>
      </w:pPr>
      <w:r>
        <w:rPr>
          <w:rFonts w:ascii="Times New Roman"/>
          <w:b w:val="false"/>
          <w:i w:val="false"/>
          <w:color w:val="000000"/>
          <w:sz w:val="28"/>
        </w:rPr>
        <w:t>
      7. Мемлекеттiк көрсетілетін қызмет заңды және жеке тұлғаларға (бұдан әрi - көрсетілетін қызметті алушы) тегiн көрсетiледi.</w:t>
      </w:r>
    </w:p>
    <w:bookmarkEnd w:id="94"/>
    <w:bookmarkStart w:name="z508" w:id="95"/>
    <w:p>
      <w:pPr>
        <w:spacing w:after="0"/>
        <w:ind w:left="0"/>
        <w:jc w:val="both"/>
      </w:pPr>
      <w:r>
        <w:rPr>
          <w:rFonts w:ascii="Times New Roman"/>
          <w:b w:val="false"/>
          <w:i w:val="false"/>
          <w:color w:val="000000"/>
          <w:sz w:val="28"/>
        </w:rPr>
        <w:t>
      8. Жұмыс кестесі:</w:t>
      </w:r>
    </w:p>
    <w:bookmarkEnd w:id="95"/>
    <w:p>
      <w:pPr>
        <w:spacing w:after="0"/>
        <w:ind w:left="0"/>
        <w:jc w:val="both"/>
      </w:pPr>
      <w:r>
        <w:rPr>
          <w:rFonts w:ascii="Times New Roman"/>
          <w:b w:val="false"/>
          <w:i w:val="false"/>
          <w:color w:val="000000"/>
          <w:sz w:val="28"/>
        </w:rPr>
        <w:t>
      1) Мемлекеттік корпорацияның - Қазақстан Республикасының еңбек заңнамасына сәйкес жексенбі және мереке күндерiн қоспағанда, дүйсенбiден бастап сенбіні қоса алғанда, белгіленген жұмыс кестесiне сәйкес сағат 9.00-ден 20.00-ге дейiн түскі үзiлiссiз;</w:t>
      </w:r>
    </w:p>
    <w:p>
      <w:pPr>
        <w:spacing w:after="0"/>
        <w:ind w:left="0"/>
        <w:jc w:val="both"/>
      </w:pPr>
      <w:r>
        <w:rPr>
          <w:rFonts w:ascii="Times New Roman"/>
          <w:b w:val="false"/>
          <w:i w:val="false"/>
          <w:color w:val="000000"/>
          <w:sz w:val="28"/>
        </w:rPr>
        <w:t>
      мемлекеттік қызмет электрондық кезек тәртібімен, көрсетілетін қызметті алушының таңдауы бойынша, жеделдетілген қызмет көрсетусіз көрсетіледі, электрондық кезекті портал арқылы "броньдауға" болады;</w:t>
      </w:r>
    </w:p>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13" w:id="96"/>
    <w:p>
      <w:pPr>
        <w:spacing w:after="0"/>
        <w:ind w:left="0"/>
        <w:jc w:val="both"/>
      </w:pPr>
      <w:r>
        <w:rPr>
          <w:rFonts w:ascii="Times New Roman"/>
          <w:b w:val="false"/>
          <w:i w:val="false"/>
          <w:color w:val="000000"/>
          <w:sz w:val="28"/>
        </w:rPr>
        <w:t>
      9. Көрсетiлетiн қызметтi алушының (не оның сенімхат арқылы өкілі) жүгінуі кезінде мемлекеттiк қызметті көрсету үшін қажеттi құжаттардың тiзбесi:</w:t>
      </w:r>
    </w:p>
    <w:bookmarkEnd w:id="96"/>
    <w:bookmarkStart w:name="z1284" w:id="97"/>
    <w:p>
      <w:pPr>
        <w:spacing w:after="0"/>
        <w:ind w:left="0"/>
        <w:jc w:val="both"/>
      </w:pPr>
      <w:r>
        <w:rPr>
          <w:rFonts w:ascii="Times New Roman"/>
          <w:b w:val="false"/>
          <w:i w:val="false"/>
          <w:color w:val="000000"/>
          <w:sz w:val="28"/>
        </w:rPr>
        <w:t>
      1) Мемлекеттік корпорацияға:</w:t>
      </w:r>
    </w:p>
    <w:bookmarkEnd w:id="9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өнiмнiң транзитiне рұқсат алуға арналған өтiнiш;</w:t>
      </w:r>
    </w:p>
    <w:p>
      <w:pPr>
        <w:spacing w:after="0"/>
        <w:ind w:left="0"/>
        <w:jc w:val="both"/>
      </w:pPr>
      <w:r>
        <w:rPr>
          <w:rFonts w:ascii="Times New Roman"/>
          <w:b w:val="false"/>
          <w:i w:val="false"/>
          <w:color w:val="000000"/>
          <w:sz w:val="28"/>
        </w:rPr>
        <w:t>
      жеке басын куәландыратын құжат және өкілдің өкілеттігін растайтын құжат (тұлғаны сәйкестендіру үшін);</w:t>
      </w:r>
    </w:p>
    <w:p>
      <w:pPr>
        <w:spacing w:after="0"/>
        <w:ind w:left="0"/>
        <w:jc w:val="both"/>
      </w:pPr>
      <w:r>
        <w:rPr>
          <w:rFonts w:ascii="Times New Roman"/>
          <w:b w:val="false"/>
          <w:i w:val="false"/>
          <w:color w:val="000000"/>
          <w:sz w:val="28"/>
        </w:rPr>
        <w:t>
      заңды тұлғаның мемлекеттік тіркелуі (қайта тіркелуі) туралы құжат – шетелдік заңды тұлға үшін;</w:t>
      </w:r>
    </w:p>
    <w:p>
      <w:pPr>
        <w:spacing w:after="0"/>
        <w:ind w:left="0"/>
        <w:jc w:val="both"/>
      </w:pPr>
      <w:r>
        <w:rPr>
          <w:rFonts w:ascii="Times New Roman"/>
          <w:b w:val="false"/>
          <w:i w:val="false"/>
          <w:color w:val="000000"/>
          <w:sz w:val="28"/>
        </w:rPr>
        <w:t>
      жеке тұлғаның жеке басын куәландыратын құжат, кәсіпкерлік қызметпен айналысу құқығын растайтын құжат – шетелдік жеке тұлға үшін;</w:t>
      </w:r>
    </w:p>
    <w:p>
      <w:pPr>
        <w:spacing w:after="0"/>
        <w:ind w:left="0"/>
        <w:jc w:val="both"/>
      </w:pPr>
      <w:r>
        <w:rPr>
          <w:rFonts w:ascii="Times New Roman"/>
          <w:b w:val="false"/>
          <w:i w:val="false"/>
          <w:color w:val="000000"/>
          <w:sz w:val="28"/>
        </w:rPr>
        <w:t>
      экспорттаушы елдің экспорттық бақылау мәселелері жөніндегі уәкілетті органы берген, өнімді әкетуге рұқсатының бар екендігі туралы құжат;</w:t>
      </w:r>
    </w:p>
    <w:p>
      <w:pPr>
        <w:spacing w:after="0"/>
        <w:ind w:left="0"/>
        <w:jc w:val="both"/>
      </w:pPr>
      <w:r>
        <w:rPr>
          <w:rFonts w:ascii="Times New Roman"/>
          <w:b w:val="false"/>
          <w:i w:val="false"/>
          <w:color w:val="000000"/>
          <w:sz w:val="28"/>
        </w:rPr>
        <w:t>
      егер елдің заңнамасында осындай құжатты беру көзделмеген жағдайда, экспорттаушы елдің экспорттық бақылау саласындағы уәкілетті органынан растау хаты ұсынылады;</w:t>
      </w:r>
    </w:p>
    <w:p>
      <w:pPr>
        <w:spacing w:after="0"/>
        <w:ind w:left="0"/>
        <w:jc w:val="both"/>
      </w:pPr>
      <w:r>
        <w:rPr>
          <w:rFonts w:ascii="Times New Roman"/>
          <w:b w:val="false"/>
          <w:i w:val="false"/>
          <w:color w:val="000000"/>
          <w:sz w:val="28"/>
        </w:rPr>
        <w:t>
      оған қосымшаларымен және (немесе) толықтыруларымен бірге өнiмнiң номенклатурасы мен көлемi заттай және құндық мәнде көрсетілген сыртқы сауда мәмілесінің қатысушылары арасындағы (сатушы, жүк жөнелтушi, сатып алушы, жүк алушы, делдал) өнімді жеткізуге арналған келісімшарт;</w:t>
      </w:r>
    </w:p>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көрсетілетін қызметті алушының азаматтық-құқықтық жауапкершілігін сақтандыру шарты;</w:t>
      </w:r>
    </w:p>
    <w:p>
      <w:pPr>
        <w:spacing w:after="0"/>
        <w:ind w:left="0"/>
        <w:jc w:val="both"/>
      </w:pPr>
      <w:r>
        <w:rPr>
          <w:rFonts w:ascii="Times New Roman"/>
          <w:b w:val="false"/>
          <w:i w:val="false"/>
          <w:color w:val="000000"/>
          <w:sz w:val="28"/>
        </w:rPr>
        <w:t>
      Қазақстан Республикасының ядролық және радиациялық қауiпсiздiгi жөнiндегi құзыреттi органдары рұқсатының қолданылу шарттарын қоса алғанда, Қазақстан Республикасының қолданыстағы нормативтiк құқықтық актiлерiн бұзу айқындалған жағдайда оның тарапынан тасымалдың нақты жағдайларына тексеру жүргiзуге, сондай-ақ ықтимал уақытша сақтауға, керi тасымалдауға, сараптамаға және атқарушы органдардың басқа да қажеттi іс-қимылдарына байланысты шығыстарды, сондай-ақ анықталған ауытқуларды Қазақстан Республикасының заңнама талаптарына сәйкес келтiру және/немесе экспортталуы мемлекетке жүктi қайтару қажеттiгiне байланысты шығыстарды өтеуге кепiлдiктi растайтын (келісімшарттың нөмірі мен күні көрсетілген) көрсетілетін қызметті алушының хаты;</w:t>
      </w:r>
    </w:p>
    <w:p>
      <w:pPr>
        <w:spacing w:after="0"/>
        <w:ind w:left="0"/>
        <w:jc w:val="both"/>
      </w:pPr>
      <w:r>
        <w:rPr>
          <w:rFonts w:ascii="Times New Roman"/>
          <w:b w:val="false"/>
          <w:i w:val="false"/>
          <w:color w:val="000000"/>
          <w:sz w:val="28"/>
        </w:rPr>
        <w:t>
      егер жүк алушыға жүктi беру оған қатысы жоқ себептер бойынша мүмкiн болмаған жағдайда, транзитпен өтетін өнiмдi оның бұл жүктi қайта қабылдауға сөзсіз келiсiмiн растайтын (келісімшарттың нөмірі мен күні көрсетілген) (көрсетілетін қызметті беруші атына жіберілетін) жүк жөнелтушiнiң хаты;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мәлімделген транзиттік тасымалдауды жүзеге асырған кезде қозғалыс бағыты, кіру және шығу шекаралық бекеттері, көлік түрі туралы мәліметтер;</w:t>
      </w:r>
    </w:p>
    <w:p>
      <w:pPr>
        <w:spacing w:after="0"/>
        <w:ind w:left="0"/>
        <w:jc w:val="both"/>
      </w:pPr>
      <w:r>
        <w:rPr>
          <w:rFonts w:ascii="Times New Roman"/>
          <w:b w:val="false"/>
          <w:i w:val="false"/>
          <w:color w:val="000000"/>
          <w:sz w:val="28"/>
        </w:rPr>
        <w:t>
      әскери (қосарлы) мақсаттағы өнім транзитін әскери қарауылмен алып жүрген кезде - әскери қарауыл адамдарының санын, олардың қарулары мен әкелінетін қарудың әр бірлігіне оқ-дәрілер туралы деректерді (маркасы (түрі), калибрі, саны) көрсете отырып, әскери қарауыл туралы ақпарат;</w:t>
      </w:r>
    </w:p>
    <w:p>
      <w:pPr>
        <w:spacing w:after="0"/>
        <w:ind w:left="0"/>
        <w:jc w:val="both"/>
      </w:pPr>
      <w:r>
        <w:rPr>
          <w:rFonts w:ascii="Times New Roman"/>
          <w:b w:val="false"/>
          <w:i w:val="false"/>
          <w:color w:val="000000"/>
          <w:sz w:val="28"/>
        </w:rPr>
        <w:t>
      Қазақстан Республикасының мемлекеттік шекарасы арқылы өткізу пункттерінде Қазақстан Республикасына кіруге немесе Қазақстан Республикасынан шығуға құқық беретін адамдардың (әскери қарауыл құрамынан) құжаттары, бекітілген қаруды, оқ-дәрілерді көрсете отырып, әскери бөлімнің лауазымды адамдарды бекіткен әскери қарауыл адамдарының атаулы тізімін және әскери қарауылдың тиісті ілеспе құжаттары (ұйғарым, жүктеу құжаты, қорытынды) ұсынады.</w:t>
      </w:r>
    </w:p>
    <w:p>
      <w:pPr>
        <w:spacing w:after="0"/>
        <w:ind w:left="0"/>
        <w:jc w:val="both"/>
      </w:pPr>
      <w:r>
        <w:rPr>
          <w:rFonts w:ascii="Times New Roman"/>
          <w:b w:val="false"/>
          <w:i w:val="false"/>
          <w:color w:val="000000"/>
          <w:sz w:val="28"/>
        </w:rPr>
        <w:t xml:space="preserve">
      Осы мемлекеттік көрсетілетін қызмет стандартының 9-тармағы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абзацында көрсетілген құжат сондай-ақ қосымша электронды түрінде word немесе excel форматында ұсынылады.</w:t>
      </w:r>
    </w:p>
    <w:p>
      <w:pPr>
        <w:spacing w:after="0"/>
        <w:ind w:left="0"/>
        <w:jc w:val="both"/>
      </w:pPr>
      <w:r>
        <w:rPr>
          <w:rFonts w:ascii="Times New Roman"/>
          <w:b w:val="false"/>
          <w:i w:val="false"/>
          <w:color w:val="000000"/>
          <w:sz w:val="28"/>
        </w:rPr>
        <w:t>
      Осы мемлекеттік көрсетілетін қызмет стандартының 9-тармағы 1) тармақшасының төртінші, бесінші, алтыншы, сегізінші, тоғызыншы абзацтарында көрсетiлген құжаттар нотариалды куәландырылған көшірмелерінде ұсынылады. Шет тілдерінде жасалған құжаттар Қазақстан Республикасының мемлекеттiк тiлiне немесе орыс тiлiне нотариалды куәландырылған аудармасымен ұсынылады.</w:t>
      </w:r>
    </w:p>
    <w:p>
      <w:pPr>
        <w:spacing w:after="0"/>
        <w:ind w:left="0"/>
        <w:jc w:val="both"/>
      </w:pPr>
      <w:r>
        <w:rPr>
          <w:rFonts w:ascii="Times New Roman"/>
          <w:b w:val="false"/>
          <w:i w:val="false"/>
          <w:color w:val="000000"/>
          <w:sz w:val="28"/>
        </w:rPr>
        <w:t>
      Егер шет мемлекеттiң мемлекеттiк органы көрсетілетін қызметті алушы болып шығатын жағдайда:</w:t>
      </w:r>
    </w:p>
    <w:p>
      <w:pPr>
        <w:spacing w:after="0"/>
        <w:ind w:left="0"/>
        <w:jc w:val="both"/>
      </w:pPr>
      <w:r>
        <w:rPr>
          <w:rFonts w:ascii="Times New Roman"/>
          <w:b w:val="false"/>
          <w:i w:val="false"/>
          <w:color w:val="000000"/>
          <w:sz w:val="28"/>
        </w:rPr>
        <w:t>
      осы мемлекеттік көрсетілетін қызмет стандартының 9-тармағы 1) тармақшасының төртінші, тоғызыншы, оныншы абзацтарында көрсетiлген құжаттарды ұсыну талап етiлмейдi;</w:t>
      </w:r>
    </w:p>
    <w:p>
      <w:pPr>
        <w:spacing w:after="0"/>
        <w:ind w:left="0"/>
        <w:jc w:val="both"/>
      </w:pPr>
      <w:r>
        <w:rPr>
          <w:rFonts w:ascii="Times New Roman"/>
          <w:b w:val="false"/>
          <w:i w:val="false"/>
          <w:color w:val="000000"/>
          <w:sz w:val="28"/>
        </w:rPr>
        <w:t>
      осы мемлекеттік көрсетілетін қызмет стандартының 9-тармағы 1) тармақшасының сегізінші абзацында көрсетiлген келiсiмшарт болмаған кезде өнімді жеткізу қажеттілігін негіздейтін құжаттар ұсынылады;</w:t>
      </w:r>
    </w:p>
    <w:p>
      <w:pPr>
        <w:spacing w:after="0"/>
        <w:ind w:left="0"/>
        <w:jc w:val="both"/>
      </w:pPr>
      <w:r>
        <w:rPr>
          <w:rFonts w:ascii="Times New Roman"/>
          <w:b w:val="false"/>
          <w:i w:val="false"/>
          <w:color w:val="000000"/>
          <w:sz w:val="28"/>
        </w:rPr>
        <w:t>
      осы мемлекеттік көрсетілетін қызмет стандартының 9-тармағы 1) тармақшасының алтыншы абзацында көрсетiлген құжатты беру елдің заңнамасында көзделмесе, түсіндіру хаты ұсынылады.</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мәліметтерді пайдалануға жазбаша келісімін алады.</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көшірмесін шығарып, одан кейін осы құжатты көрсетілетін қызметті алушыға қайтарып береді, сондай-ақ тиісті құжаттардың қабылданғаны туралы қолхатты 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топтамасын толық ұсынбаған жағдайда, Мемлекеттік корпорация қызметкерi осы мемлекеттік көрсетілетін қызмет стандартына 3-қосымшаға сәйкес нысан бойынша құжаттарды қабылдаудан бас тарту туралы қолхатты бередi.</w:t>
      </w:r>
    </w:p>
    <w:p>
      <w:pPr>
        <w:spacing w:after="0"/>
        <w:ind w:left="0"/>
        <w:jc w:val="both"/>
      </w:pPr>
      <w:r>
        <w:rPr>
          <w:rFonts w:ascii="Times New Roman"/>
          <w:b w:val="false"/>
          <w:i w:val="false"/>
          <w:color w:val="000000"/>
          <w:sz w:val="28"/>
        </w:rPr>
        <w:t>
      Мемлекеттік корпорацияда мемлекеттік көрсетілетін қызмет нәтижесін беру жеке куәлікті (немесе нотариалдық куәландырылған сенімхаты бойынша оның өкілі) көрсеткен кезде қолхат негізінде жүзеге асырылады;</w:t>
      </w:r>
    </w:p>
    <w:bookmarkStart w:name="z1283" w:id="98"/>
    <w:p>
      <w:pPr>
        <w:spacing w:after="0"/>
        <w:ind w:left="0"/>
        <w:jc w:val="both"/>
      </w:pPr>
      <w:r>
        <w:rPr>
          <w:rFonts w:ascii="Times New Roman"/>
          <w:b w:val="false"/>
          <w:i w:val="false"/>
          <w:color w:val="000000"/>
          <w:sz w:val="28"/>
        </w:rPr>
        <w:t>
      2) порталға:</w:t>
      </w:r>
    </w:p>
    <w:bookmarkEnd w:id="9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көрсетiлетiн қызметтi алушының ЭЦҚ-сымен куәландырылған электрондық құжат нысанындағы өнiмнiң транзитiне рұқсат алуға арналған өтiнiш;</w:t>
      </w:r>
    </w:p>
    <w:p>
      <w:pPr>
        <w:spacing w:after="0"/>
        <w:ind w:left="0"/>
        <w:jc w:val="both"/>
      </w:pPr>
      <w:r>
        <w:rPr>
          <w:rFonts w:ascii="Times New Roman"/>
          <w:b w:val="false"/>
          <w:i w:val="false"/>
          <w:color w:val="000000"/>
          <w:sz w:val="28"/>
        </w:rPr>
        <w:t>
      заңды тұлғаның мемлекеттік тіркелуі (қайта тіркелуі) туралы құжаттың электрондық көшірмесі – шетелдік заңды тұлға үшін;</w:t>
      </w:r>
    </w:p>
    <w:p>
      <w:pPr>
        <w:spacing w:after="0"/>
        <w:ind w:left="0"/>
        <w:jc w:val="both"/>
      </w:pPr>
      <w:r>
        <w:rPr>
          <w:rFonts w:ascii="Times New Roman"/>
          <w:b w:val="false"/>
          <w:i w:val="false"/>
          <w:color w:val="000000"/>
          <w:sz w:val="28"/>
        </w:rPr>
        <w:t>
      жеке тұлғаның жеке басын куәландыратын құжаттың, кәсіпкерлік қызметпен айналысу құқығын растайтын құжаттың электрондық көшірмесі – шетелдік заңды тұлға үшін;</w:t>
      </w:r>
    </w:p>
    <w:p>
      <w:pPr>
        <w:spacing w:after="0"/>
        <w:ind w:left="0"/>
        <w:jc w:val="both"/>
      </w:pPr>
      <w:r>
        <w:rPr>
          <w:rFonts w:ascii="Times New Roman"/>
          <w:b w:val="false"/>
          <w:i w:val="false"/>
          <w:color w:val="000000"/>
          <w:sz w:val="28"/>
        </w:rPr>
        <w:t>
      экспорттаушы елдiң экспорттық бақылау мәселелерi бойынша уәкiлеттi органы берген өнiмдi әкетуге рұқсатының бар екендігі туралы құжаттың электрондық көшірмесі;</w:t>
      </w:r>
    </w:p>
    <w:p>
      <w:pPr>
        <w:spacing w:after="0"/>
        <w:ind w:left="0"/>
        <w:jc w:val="both"/>
      </w:pPr>
      <w:r>
        <w:rPr>
          <w:rFonts w:ascii="Times New Roman"/>
          <w:b w:val="false"/>
          <w:i w:val="false"/>
          <w:color w:val="000000"/>
          <w:sz w:val="28"/>
        </w:rPr>
        <w:t>
      егер елдің заңнамасында осындай құжатты беру көзделмеген жағдайда, экспорттаушы елдің экспорттық бақылау саласындағы уәкілетті органынан растаушы хаты ұсынылады;</w:t>
      </w:r>
    </w:p>
    <w:p>
      <w:pPr>
        <w:spacing w:after="0"/>
        <w:ind w:left="0"/>
        <w:jc w:val="both"/>
      </w:pPr>
      <w:r>
        <w:rPr>
          <w:rFonts w:ascii="Times New Roman"/>
          <w:b w:val="false"/>
          <w:i w:val="false"/>
          <w:color w:val="000000"/>
          <w:sz w:val="28"/>
        </w:rPr>
        <w:t>
      оған қосымшаларымен және (немесе) толықтыруларымен бірге өнiмнiң номенклатурасы мен көлемi заттай және құндық мәнде көрсетілген сыртқы сауда мәмілесінің қатысушылары арасындағы (сатушы, жүк жөнелтушi, сатып алушы, жүк алушы, делдал) өнімді жеткізуге арналған келісімшарттың электрондық көшірмесі;</w:t>
      </w:r>
    </w:p>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көрсетілетін қызметті алушының азаматтық-құқықтық жауапкершілігін сақтандыру шартының электрондық көшірмесі;</w:t>
      </w:r>
    </w:p>
    <w:p>
      <w:pPr>
        <w:spacing w:after="0"/>
        <w:ind w:left="0"/>
        <w:jc w:val="both"/>
      </w:pPr>
      <w:r>
        <w:rPr>
          <w:rFonts w:ascii="Times New Roman"/>
          <w:b w:val="false"/>
          <w:i w:val="false"/>
          <w:color w:val="000000"/>
          <w:sz w:val="28"/>
        </w:rPr>
        <w:t>
      Қазақстан Республикасының ядролық және радиациялық қауiпсiздiгi жөнiндегi құзыреттi органдары рұқсатының қолданылу шарттарын қоса алғанда, Қазақстан Республикасының қолданыстағы нормативтiк құқықтық актiлерiн бұзу анықталған жағдайда оның тарапынан тасымалдың нақты жағдайларына тексеру жүргiзуге, сондай-ақ ықтимал уақытша сақтауға, керi тасымалдауға, сараптамаға және атқарушы органдардың басқа да қажеттi іс-қимылдарына байланысты шығыстарды, сондай-ақ анықталған ауытқуларды заңнама талаптарына сәйкес келтiру және/немесе экспортталуы мемлекетке жүктi қайтару қажеттiгiне байланысты шығыстарды өтеуге кепiлдiктi растайтын (келісімшарттың нөмірі мен күні көрсетілген) көрсетілетін қызметті алушының хатының электрондық көшірмесі;</w:t>
      </w:r>
    </w:p>
    <w:p>
      <w:pPr>
        <w:spacing w:after="0"/>
        <w:ind w:left="0"/>
        <w:jc w:val="both"/>
      </w:pPr>
      <w:r>
        <w:rPr>
          <w:rFonts w:ascii="Times New Roman"/>
          <w:b w:val="false"/>
          <w:i w:val="false"/>
          <w:color w:val="000000"/>
          <w:sz w:val="28"/>
        </w:rPr>
        <w:t>
      егер жүк алушыға жүктi беру оған қатысы жоқ себептер бойынша мүмкiн болмаған жағдайда, транзитпен өтетін өнiмдi оның бұл жүктi қайта қабылдауға сөзсіз келiсiмiн растайтын (келісімшарттың нөмірі мен күні көрсетілген) (көрсетілетін қызметті берушіге атына жіберілетін) жүк жөнелтушi хатының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мәлімделген транзиттік тасымалдауды жүзеге асырған кезде қозғалыс бағыты, кіру және шығу шекаралық бекеттері, көлік түрі туралы мәліметтердің электрондық көшірмесі;</w:t>
      </w:r>
    </w:p>
    <w:p>
      <w:pPr>
        <w:spacing w:after="0"/>
        <w:ind w:left="0"/>
        <w:jc w:val="both"/>
      </w:pPr>
      <w:r>
        <w:rPr>
          <w:rFonts w:ascii="Times New Roman"/>
          <w:b w:val="false"/>
          <w:i w:val="false"/>
          <w:color w:val="000000"/>
          <w:sz w:val="28"/>
        </w:rPr>
        <w:t>
      әскери (қосарлы) мақсаттағы өнім транзитін әскери қарауылмен алып жүрген кезде - әскери қарауыл адамдарының санын, олардың қарулары мен әкелінетін қарудың әр бірлігіне оқ-дәрілер туралы деректерді (маркасы (түрі), калибрі, саны) көрсете отырып, әскери қарауыл туралы ақпарат;</w:t>
      </w:r>
    </w:p>
    <w:p>
      <w:pPr>
        <w:spacing w:after="0"/>
        <w:ind w:left="0"/>
        <w:jc w:val="both"/>
      </w:pPr>
      <w:r>
        <w:rPr>
          <w:rFonts w:ascii="Times New Roman"/>
          <w:b w:val="false"/>
          <w:i w:val="false"/>
          <w:color w:val="000000"/>
          <w:sz w:val="28"/>
        </w:rPr>
        <w:t>
      Қазақстан Республикасының мемлекеттік шекарасы арқылы өткізу пункттерінде Қазақстан Республикасына кіруге немесе Қазақстан Республикасынан шығуға құқық беретін адамдардың (әскери қарауыл құрамынан) құжаттары, бекітілген қаруды, оқ-дәрілерді көрсете отырып, әскери бөлімнің лауазымды адамдары бекіткен әскери қарауыл адамдарының атаулы тізімін және әскери қарауылдың тиісті ілеспе құжаттары (ұйғарым, жүктеу құжаты, қорытынды) ұсынады.</w:t>
      </w:r>
    </w:p>
    <w:p>
      <w:pPr>
        <w:spacing w:after="0"/>
        <w:ind w:left="0"/>
        <w:jc w:val="both"/>
      </w:pPr>
      <w:r>
        <w:rPr>
          <w:rFonts w:ascii="Times New Roman"/>
          <w:b w:val="false"/>
          <w:i w:val="false"/>
          <w:color w:val="000000"/>
          <w:sz w:val="28"/>
        </w:rPr>
        <w:t xml:space="preserve">
      Осы мемлекеттік көрсетілетін қызмет стандартының 9-тармағы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төртінші, бесінші, жетінші, сегізінші абзацтарында көрсетiлген құжаттар нотариалды куәландырылған көшірмелерінде қоса ұсынылады. Шет тілдерінде жасалған құжаттар Қазақстан Республикасының мемлекеттiк тiлiне немесе орыс тiлiне нотариалды куәландырылған аудармасымен ұсынылады.</w:t>
      </w:r>
    </w:p>
    <w:p>
      <w:pPr>
        <w:spacing w:after="0"/>
        <w:ind w:left="0"/>
        <w:jc w:val="both"/>
      </w:pPr>
      <w:r>
        <w:rPr>
          <w:rFonts w:ascii="Times New Roman"/>
          <w:b w:val="false"/>
          <w:i w:val="false"/>
          <w:color w:val="000000"/>
          <w:sz w:val="28"/>
        </w:rPr>
        <w:t>
      Егер шет мемлекеттiң мемлекеттiк органы көрсетілетін қызметті алушы болып шығатын жағдайда:</w:t>
      </w:r>
    </w:p>
    <w:p>
      <w:pPr>
        <w:spacing w:after="0"/>
        <w:ind w:left="0"/>
        <w:jc w:val="both"/>
      </w:pPr>
      <w:r>
        <w:rPr>
          <w:rFonts w:ascii="Times New Roman"/>
          <w:b w:val="false"/>
          <w:i w:val="false"/>
          <w:color w:val="000000"/>
          <w:sz w:val="28"/>
        </w:rPr>
        <w:t>
      осы мемлекеттік көрсетілетін қызмет стандартының 9-тармағы 2) тармақшасының үшінші, сегізінші, тоғызыншы абзацтарында көрсетiлген құжаттарды ұсыну талап етiлмейдi;</w:t>
      </w:r>
    </w:p>
    <w:p>
      <w:pPr>
        <w:spacing w:after="0"/>
        <w:ind w:left="0"/>
        <w:jc w:val="both"/>
      </w:pPr>
      <w:r>
        <w:rPr>
          <w:rFonts w:ascii="Times New Roman"/>
          <w:b w:val="false"/>
          <w:i w:val="false"/>
          <w:color w:val="000000"/>
          <w:sz w:val="28"/>
        </w:rPr>
        <w:t xml:space="preserve">
      осы мемлекеттік көрсетілетін қызмет стандартының 9-тармағы 2) тармақшасының жетінші абзацында көрсетiлген келiсiмшарт болмаған кезде өнімді жеткізу қажеттілігін негіздейтін құжаттар ұсынылады; </w:t>
      </w:r>
    </w:p>
    <w:p>
      <w:pPr>
        <w:spacing w:after="0"/>
        <w:ind w:left="0"/>
        <w:jc w:val="both"/>
      </w:pPr>
      <w:r>
        <w:rPr>
          <w:rFonts w:ascii="Times New Roman"/>
          <w:b w:val="false"/>
          <w:i w:val="false"/>
          <w:color w:val="000000"/>
          <w:sz w:val="28"/>
        </w:rPr>
        <w:t>
      осы мемлекеттік көрсетілетін қызмет стандартының 9-тармағы 2) тармақшасының бесінші абзацында көрсетiлген құжатты беру елдің заңнамасында көзделмесе, түсіндіру хаты ұсынылады.</w:t>
      </w:r>
    </w:p>
    <w:p>
      <w:pPr>
        <w:spacing w:after="0"/>
        <w:ind w:left="0"/>
        <w:jc w:val="both"/>
      </w:pPr>
      <w:r>
        <w:rPr>
          <w:rFonts w:ascii="Times New Roman"/>
          <w:b w:val="false"/>
          <w:i w:val="false"/>
          <w:color w:val="000000"/>
          <w:sz w:val="28"/>
        </w:rPr>
        <w:t>
      Жеке басты куәландыратын құжат туралы, Қазақстан Республикасының заңды тұлғасын, жеке кәсiпкерін мемлекеттік тіркеу (қайта тіркеу) туралы мәлiметтерді көрсетiлетiн қызметтi берушi "электрондық үкімет" шлюзі арқылы тиісті мемлекеттiк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42" w:id="99"/>
    <w:p>
      <w:pPr>
        <w:spacing w:after="0"/>
        <w:ind w:left="0"/>
        <w:jc w:val="both"/>
      </w:pPr>
      <w:r>
        <w:rPr>
          <w:rFonts w:ascii="Times New Roman"/>
          <w:b w:val="false"/>
          <w:i w:val="false"/>
          <w:color w:val="000000"/>
          <w:sz w:val="28"/>
        </w:rPr>
        <w:t>
      9-1. Мемлекеттiк қызмет көрсетуден бас тарту негіздері:</w:t>
      </w:r>
    </w:p>
    <w:bookmarkEnd w:id="99"/>
    <w:bookmarkStart w:name="z556" w:id="10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bookmarkEnd w:id="100"/>
    <w:bookmarkStart w:name="z557" w:id="101"/>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101"/>
    <w:bookmarkStart w:name="z1039" w:id="102"/>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келісімі туралы сұрау салуға берілген теріс жауабы, сондай-ақ сараптаманың, зерттеудің не тексерудің теріс қорытындысы;</w:t>
      </w:r>
    </w:p>
    <w:bookmarkEnd w:id="102"/>
    <w:bookmarkStart w:name="z1040" w:id="103"/>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103"/>
    <w:bookmarkStart w:name="z1041" w:id="104"/>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4" w:id="105"/>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105"/>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05" w:id="106"/>
    <w:p>
      <w:pPr>
        <w:spacing w:after="0"/>
        <w:ind w:left="0"/>
        <w:jc w:val="both"/>
      </w:pPr>
      <w:r>
        <w:rPr>
          <w:rFonts w:ascii="Times New Roman"/>
          <w:b w:val="false"/>
          <w:i w:val="false"/>
          <w:color w:val="000000"/>
          <w:sz w:val="28"/>
        </w:rPr>
        <w:t>
      10. Мемлекеттік қызметтер көрсету мәселелері бойынша орталық мемлекеттік органның, көрсетілетін қызметті берушінің және (немесе) оның лауазымды адамдарының шешімдеріне, әрекетіне (әрекетсіздігіне) шағымдану:</w:t>
      </w:r>
    </w:p>
    <w:bookmarkEnd w:id="106"/>
    <w:p>
      <w:pPr>
        <w:spacing w:after="0"/>
        <w:ind w:left="0"/>
        <w:jc w:val="both"/>
      </w:pPr>
      <w:r>
        <w:rPr>
          <w:rFonts w:ascii="Times New Roman"/>
          <w:b w:val="false"/>
          <w:i w:val="false"/>
          <w:color w:val="000000"/>
          <w:sz w:val="28"/>
        </w:rPr>
        <w:t>
      шағым осы мемлекеттік көрсетілетін қызмет стандартының 12-тармағында көрсетілген мекенжай бойынша көрсетілетін қызметті беруші басшысының атына не 010000, Нұр-Сұлтан қаласы, Қабанбай батыр даңғылы, 32/1, "Транспорт Тауэр" ғимараты, № 2117 кабинет мекенжайы бойынша Министрлік басшылығының атына беріледі, телефоны: 8 (7172) 75-48-62, 75-48-60.</w:t>
      </w:r>
    </w:p>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 тегін, атын, әкесінің атын (болған жағдайда), пошталық мекенжайын, шығыс нөмірі мен күнін көрсетеді. Шағымға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оны тіркеу (мөртабан, кіріс нөмірі және күні) болып табылады;</w:t>
      </w:r>
    </w:p>
    <w:bookmarkStart w:name="z1286" w:id="107"/>
    <w:p>
      <w:pPr>
        <w:spacing w:after="0"/>
        <w:ind w:left="0"/>
        <w:jc w:val="both"/>
      </w:pPr>
      <w:r>
        <w:rPr>
          <w:rFonts w:ascii="Times New Roman"/>
          <w:b w:val="false"/>
          <w:i w:val="false"/>
          <w:color w:val="000000"/>
          <w:sz w:val="28"/>
        </w:rPr>
        <w:t>
      2) Мемлекеттік корпорация қызметкерінің әрекетiне (әрекетсiздiгiне) шағым Мемлекеттік корпорацияның www.gov4c.kz интернет-ресурсында көрсетілген мекенжайлар және телефондар бойынша Мемлекеттік корпорация басшысына жіберіледі;</w:t>
      </w:r>
    </w:p>
    <w:bookmarkEnd w:id="107"/>
    <w:p>
      <w:pPr>
        <w:spacing w:after="0"/>
        <w:ind w:left="0"/>
        <w:jc w:val="both"/>
      </w:pPr>
      <w:r>
        <w:rPr>
          <w:rFonts w:ascii="Times New Roman"/>
          <w:b w:val="false"/>
          <w:i w:val="false"/>
          <w:color w:val="000000"/>
          <w:sz w:val="28"/>
        </w:rPr>
        <w:t>
      Мемлекеттік корпорацияның кеңсесінде қолма-қол, сол сияқты пошта арқылы келіп түскен шағымды қабылдауды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Министрліктің немесе Мемлекеттік корпорацияның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қызметтерді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қызметтерді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Көрсетiлетiн қызметтi алушының мемлекеттік қызметтерді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558" w:id="108"/>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көрсетiлетiн қызметтi алушы Қазақстан Республикасының заңнамасында көзделген тәртіппен сотқа жүгінеді.</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6" w:id="109"/>
    <w:p>
      <w:pPr>
        <w:spacing w:after="0"/>
        <w:ind w:left="0"/>
        <w:jc w:val="left"/>
      </w:pPr>
      <w:r>
        <w:rPr>
          <w:rFonts w:ascii="Times New Roman"/>
          <w:b/>
          <w:i w:val="false"/>
          <w:color w:val="000000"/>
        </w:rPr>
        <w:t xml:space="preserve"> 4-тарау. Мемлекеттік қызмет көрсету, оның ішінде электрондық нысанда және Мемлекеттік корпорация арқылы көрсету ерекшеліктері ескеріле отырып өзгеде талаптар</w:t>
      </w:r>
    </w:p>
    <w:bookmarkEnd w:id="109"/>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07" w:id="110"/>
    <w:p>
      <w:pPr>
        <w:spacing w:after="0"/>
        <w:ind w:left="0"/>
        <w:jc w:val="both"/>
      </w:pPr>
      <w:r>
        <w:rPr>
          <w:rFonts w:ascii="Times New Roman"/>
          <w:b w:val="false"/>
          <w:i w:val="false"/>
          <w:color w:val="000000"/>
          <w:sz w:val="28"/>
        </w:rPr>
        <w:t>
      12. Мемлекеттік қызмет көрсету орындарының мекенжайлары мемлекеттік корпорацияның - www.gov4c.kz интернет-ресурсында орналастырылған.</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59" w:id="111"/>
    <w:p>
      <w:pPr>
        <w:spacing w:after="0"/>
        <w:ind w:left="0"/>
        <w:jc w:val="both"/>
      </w:pPr>
      <w:r>
        <w:rPr>
          <w:rFonts w:ascii="Times New Roman"/>
          <w:b w:val="false"/>
          <w:i w:val="false"/>
          <w:color w:val="000000"/>
          <w:sz w:val="28"/>
        </w:rPr>
        <w:t>
      13.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111"/>
    <w:bookmarkStart w:name="z560" w:id="112"/>
    <w:p>
      <w:pPr>
        <w:spacing w:after="0"/>
        <w:ind w:left="0"/>
        <w:jc w:val="both"/>
      </w:pPr>
      <w:r>
        <w:rPr>
          <w:rFonts w:ascii="Times New Roman"/>
          <w:b w:val="false"/>
          <w:i w:val="false"/>
          <w:color w:val="000000"/>
          <w:sz w:val="28"/>
        </w:rPr>
        <w:t xml:space="preserve">
      14.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 </w:t>
      </w:r>
    </w:p>
    <w:bookmarkEnd w:id="112"/>
    <w:bookmarkStart w:name="z561" w:id="113"/>
    <w:p>
      <w:pPr>
        <w:spacing w:after="0"/>
        <w:ind w:left="0"/>
        <w:jc w:val="both"/>
      </w:pPr>
      <w:r>
        <w:rPr>
          <w:rFonts w:ascii="Times New Roman"/>
          <w:b w:val="false"/>
          <w:i w:val="false"/>
          <w:color w:val="000000"/>
          <w:sz w:val="28"/>
        </w:rPr>
        <w:t>
      15. Мемлекеттік қызметтер көрсету мәселелері жөніндегі анықтамалық қызметтің байланыс телефондары: 8 (7172) 75-41-02, 75-41-04, мемлекеттік қызмет көрсету мәселелері жөніндегі бірыңғай байланыс орталығы: 1414.</w:t>
      </w:r>
    </w:p>
    <w:bookmarkEnd w:id="113"/>
    <w:bookmarkStart w:name="z1287" w:id="114"/>
    <w:p>
      <w:pPr>
        <w:spacing w:after="0"/>
        <w:ind w:left="0"/>
        <w:jc w:val="both"/>
      </w:pPr>
      <w:r>
        <w:rPr>
          <w:rFonts w:ascii="Times New Roman"/>
          <w:b w:val="false"/>
          <w:i w:val="false"/>
          <w:color w:val="000000"/>
          <w:sz w:val="28"/>
        </w:rPr>
        <w:t>
      16. Қазақстан Республикасының заңнамасында белгіленген тәртіппен өзіне өзі қызмет көрсетуді, өз бетімен қозғалуды, бағдарлауды жүзеге асыру қабілетін немесе мүмкіндігін толық немесе ішінара жоғалтқан көрсетілетін кызметті алушыларға мемлекеттік қызметті көрсету үшін құжаттарды қабылдауды Мемлекеттік корпорация жұмыскері 1414 Бірыңғай байланыс орталығы арқылы жүгіну арқылы тұрғылықты жері бойынша шығумен жүргізеді.</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w:t>
            </w:r>
            <w:r>
              <w:br/>
            </w:r>
            <w:r>
              <w:rPr>
                <w:rFonts w:ascii="Times New Roman"/>
                <w:b w:val="false"/>
                <w:i w:val="false"/>
                <w:color w:val="000000"/>
                <w:sz w:val="20"/>
              </w:rPr>
              <w:t>жататын өнімнің транзитіне</w:t>
            </w:r>
            <w:r>
              <w:br/>
            </w:r>
            <w:r>
              <w:rPr>
                <w:rFonts w:ascii="Times New Roman"/>
                <w:b w:val="false"/>
                <w:i w:val="false"/>
                <w:color w:val="000000"/>
                <w:sz w:val="20"/>
              </w:rPr>
              <w:t>рұқсат беру"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 w:id="115"/>
    <w:p>
      <w:pPr>
        <w:spacing w:after="0"/>
        <w:ind w:left="0"/>
        <w:jc w:val="left"/>
      </w:pPr>
      <w:r>
        <w:rPr>
          <w:rFonts w:ascii="Times New Roman"/>
          <w:b/>
          <w:i w:val="false"/>
          <w:color w:val="000000"/>
        </w:rPr>
        <w:t xml:space="preserve"> № __ өнiмнiң транзитiне рұқсат алуға арналған өтiнiш</w:t>
      </w:r>
    </w:p>
    <w:bookmarkEnd w:id="115"/>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3695"/>
        <w:gridCol w:w="3001"/>
        <w:gridCol w:w="2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1.____________________________________________________________________ (көрсетілетін қызметті берушінің толық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 ____________________________________________</w:t>
            </w:r>
            <w:r>
              <w:br/>
            </w:r>
            <w:r>
              <w:rPr>
                <w:rFonts w:ascii="Times New Roman"/>
                <w:b w:val="false"/>
                <w:i w:val="false"/>
                <w:color w:val="000000"/>
                <w:sz w:val="20"/>
              </w:rPr>
              <w:t>
жеке тұлғаның тегі, аты, әкесінің аты (болған жағдайда), жеке сәйкестендiру нөмiрі; заңды тұлғаның (оның ішінде шетелдік заңды тұлғаның) толық атауы, бизнес-сәйкестендіру нөмiрі, шетелдік заңды тұлғаның филиалының немесе өкілеттілігінің бизнес-сәйкестендіру нөмірі – заңды тұлғада бизнес-сәйкестендіру нөмірі болмаған жағдайда; елі, заңды мекенжайы, телефоны, электрондық мекенжайы)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жөнелтушi (толық атауы, елi,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Баратын 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алушы (толық атауы, елi,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Баратын елі: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Рұқсаттың қолданылу мерзiмi:</w:t>
            </w:r>
          </w:p>
        </w:tc>
      </w:tr>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Республикасының мемлекеттік шекарасы арқылы өткізу пункті</w:t>
            </w:r>
            <w:r>
              <w:br/>
            </w:r>
            <w:r>
              <w:rPr>
                <w:rFonts w:ascii="Times New Roman"/>
                <w:b w:val="false"/>
                <w:i w:val="false"/>
                <w:color w:val="000000"/>
                <w:sz w:val="20"/>
              </w:rPr>
              <w:t>
- кіру:</w:t>
            </w:r>
            <w:r>
              <w:br/>
            </w:r>
            <w:r>
              <w:rPr>
                <w:rFonts w:ascii="Times New Roman"/>
                <w:b w:val="false"/>
                <w:i w:val="false"/>
                <w:color w:val="000000"/>
                <w:sz w:val="20"/>
              </w:rPr>
              <w:t>
- шығу: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Көлiк түрi: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Келісімшарттың валютасы:</w:t>
            </w:r>
          </w:p>
        </w:tc>
      </w:tr>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Өнімнің атауы: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СЭҚ ТН бойынша коды: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бiрлiгi:</w:t>
            </w:r>
          </w:p>
        </w:tc>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Өнімнің келісімшарт валютасындағы жалпы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бақылау тiзiмдерi бойынша коды: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Сыртқы сауда келiсiмшарты, нөмірі және күнi: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Осымен көрсетілген барлық деректердің ресми байланыстар болып табылатындығы және оларға рұқсатты беру немесе беруден бас тарту мәселелері бойынша кез келген ақпаратты жіберуге болатындығы; көрсетілетін қызметті алушыға қызметтің өтініш берілетін түрімен айналысуға сот тыйым салмайтыны; қоса берілген құжаттардың барлығы шындыққа сәйкес келетіні және жарамды болып табылатындығы расталады; көрсетілетін қызметті алушы рұқсатты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Сақтандыру компаниясының атауы, сақтандыру шартының нөмiрі және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Рұқсаттың ерекше шарттары: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Өтініш берушіден ________ __________________________________________ </w:t>
            </w:r>
            <w:r>
              <w:br/>
            </w:r>
            <w:r>
              <w:rPr>
                <w:rFonts w:ascii="Times New Roman"/>
                <w:b w:val="false"/>
                <w:i w:val="false"/>
                <w:color w:val="000000"/>
                <w:sz w:val="20"/>
              </w:rPr>
              <w:t>
(қолы) (тегi, аты, әкесiнiң аты (болған жағдайда)</w:t>
            </w:r>
            <w:r>
              <w:br/>
            </w:r>
            <w:r>
              <w:rPr>
                <w:rFonts w:ascii="Times New Roman"/>
                <w:b w:val="false"/>
                <w:i w:val="false"/>
                <w:color w:val="000000"/>
                <w:sz w:val="20"/>
              </w:rPr>
              <w:t>
Мөрдің орны (болған жағдайда)</w:t>
            </w:r>
            <w:r>
              <w:br/>
            </w:r>
            <w:r>
              <w:rPr>
                <w:rFonts w:ascii="Times New Roman"/>
                <w:b w:val="false"/>
                <w:i w:val="false"/>
                <w:color w:val="000000"/>
                <w:sz w:val="20"/>
              </w:rPr>
              <w:t>
Толтыру күні: 20___ жылғы "___"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Көрсетілетін қызметті беруші _________________________________________ </w:t>
            </w:r>
            <w:r>
              <w:br/>
            </w:r>
            <w:r>
              <w:rPr>
                <w:rFonts w:ascii="Times New Roman"/>
                <w:b w:val="false"/>
                <w:i w:val="false"/>
                <w:color w:val="000000"/>
                <w:sz w:val="20"/>
              </w:rPr>
              <w:t>
(көрсетілетін қызметті берушінің толық атауы)</w:t>
            </w:r>
            <w:r>
              <w:br/>
            </w:r>
            <w:r>
              <w:rPr>
                <w:rFonts w:ascii="Times New Roman"/>
                <w:b w:val="false"/>
                <w:i w:val="false"/>
                <w:color w:val="000000"/>
                <w:sz w:val="20"/>
              </w:rPr>
              <w:t>
20__жылғы "____"_________________ өтініш қарауға алынды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w:t>
            </w:r>
            <w:r>
              <w:br/>
            </w:r>
            <w:r>
              <w:rPr>
                <w:rFonts w:ascii="Times New Roman"/>
                <w:b w:val="false"/>
                <w:i w:val="false"/>
                <w:color w:val="000000"/>
                <w:sz w:val="20"/>
              </w:rPr>
              <w:t>жататын өнiмнiң транзитіне</w:t>
            </w:r>
            <w:r>
              <w:br/>
            </w:r>
            <w:r>
              <w:rPr>
                <w:rFonts w:ascii="Times New Roman"/>
                <w:b w:val="false"/>
                <w:i w:val="false"/>
                <w:color w:val="000000"/>
                <w:sz w:val="20"/>
              </w:rPr>
              <w:t>рұқсат беру"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116"/>
    <w:p>
      <w:pPr>
        <w:spacing w:after="0"/>
        <w:ind w:left="0"/>
        <w:jc w:val="left"/>
      </w:pPr>
      <w:r>
        <w:rPr>
          <w:rFonts w:ascii="Times New Roman"/>
          <w:b/>
          <w:i w:val="false"/>
          <w:color w:val="000000"/>
        </w:rPr>
        <w:t xml:space="preserve"> Мәлімделген транзиттік тасымалдауды жүзеге асырған кезде қозғалыс бағыты, кіру және шығу шекаралық бекеттері, көлік түрі туралы мәліметтер</w:t>
      </w:r>
    </w:p>
    <w:bookmarkEnd w:id="116"/>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м.а. 28.07.2017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3658"/>
        <w:gridCol w:w="5937"/>
        <w:gridCol w:w="2194"/>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мазмұны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толық атауы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коды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ҮЖН коды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СЭҚ ТН коды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r>
              <w:br/>
            </w:r>
            <w:r>
              <w:rPr>
                <w:rFonts w:ascii="Times New Roman"/>
                <w:b w:val="false"/>
                <w:i w:val="false"/>
                <w:color w:val="000000"/>
                <w:sz w:val="20"/>
              </w:rPr>
              <w:t>
толық атауы, елі, заңды мекенжайы, телефоны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аумағы бойынша экспедитор</w:t>
            </w:r>
            <w:r>
              <w:br/>
            </w:r>
            <w:r>
              <w:rPr>
                <w:rFonts w:ascii="Times New Roman"/>
                <w:b w:val="false"/>
                <w:i w:val="false"/>
                <w:color w:val="000000"/>
                <w:sz w:val="20"/>
              </w:rPr>
              <w:t>
толық атауы, заңды мекенжайы, телефоны, шарттың нөмірі және күні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көлігімен тасымалданған жағдайда талап етілмейді)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нотариалды куәландырылған көшірмесі қоса беріледі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тасымалдауға арналған лицензиясы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нөмiрi, берілген күні, оны берген мемлекеттiк органның атауы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сәулеленудің радиоизотоптық көздерін, радиоактивті қалдықтарды Қазақстан Республикасы аумағының шегінде тасымалдау кезінде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күзету ұйымның толық атауы, заңды мекенжайы, телефоны, шарттың нөмірі және күні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және су көлігімен тасымалдаған жағдайда талап етілмейді)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өнімнің номенклатурасы мен көлемін көрсете отырып шарттың нотариалды куәландырылған көшірмесі қоса беріледі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физикалық қорғау жөніндегі ұйымының күзет қызметiн жүзеге асыруға берілген құқығын растайтын құжат</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 жүзеге асыруға арналған лицензияның нөмiрi, берілген күні, оны берген мемлекеттiк органның атауы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автомобиль немесе су, немесе әуе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7-санаттағы қауіпті жүкті автомобиль көлігімен тасымалдау кезінде көлік құралының деректері қосымша көрсетіледі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7-санаттағы қауіпті жүкті тасымалдауға арнайы рұқсаттың нөмірі (1, 6 және 7-санаттағы қауіпті жүкті автомобиль көлігімен тасымалдау кезінде)</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комиссиясының 2011 жылғы 16 тамыздағы № 770 шешімімен бекітілген "Пиротехникалық бұйымдардың қауіпсіздігі туралы" Кеден одағының техникалық регламентінің Пиротехникалық бұйымдары бар қауіпті жүктердің сыныптамасына сәйкес көлік қауіптілігінің 1.4 кіші сыныбы бар пиротехникалық бұйымдарды тасымалдау кезінде талап етілмейді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тасымалдайтын көлік құралы жүргізушісінің дайындығы туралы куәліктің (жүргізушіге қауіпті жүктерді автокөлік құралдарымен тасымалдауға рұқсат беру туралы куәлік) нөмірі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көлік қауіптілігінің кіші сыныбы бар пиротехникалық бұйымдарды автомобиль көлігімен тасымалдау кезінде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көшірмесі қоса беріледі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жөнелтуші </w:t>
            </w:r>
            <w:r>
              <w:br/>
            </w:r>
            <w:r>
              <w:rPr>
                <w:rFonts w:ascii="Times New Roman"/>
                <w:b w:val="false"/>
                <w:i w:val="false"/>
                <w:color w:val="000000"/>
                <w:sz w:val="20"/>
              </w:rPr>
              <w:t>толық атауы, заңды мекенжайы, телефоны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r>
              <w:br/>
            </w:r>
            <w:r>
              <w:rPr>
                <w:rFonts w:ascii="Times New Roman"/>
                <w:b w:val="false"/>
                <w:i w:val="false"/>
                <w:color w:val="000000"/>
                <w:sz w:val="20"/>
              </w:rPr>
              <w:t>толық атауы, заңды мекенжайы, телефоны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маршруты: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пунктінің атауы, елі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шекарасы арқылы кіру кезіндегі өткізу пунктінің атауы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бойынша қозғалу бағыты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 тасымалдау кезінде толтырылмайды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7-санаттағы қауіпті жүкті автомобиль көлігімен тасымалдау кезінде маршрут арнайы рұқсатқа сәйкес көрсетіледі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шекарасы арқылы шығу кезіндегі өткізу пунктінің атауы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пунктінің атауы, елі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мерзімі</w:t>
            </w:r>
            <w:r>
              <w:br/>
            </w:r>
            <w:r>
              <w:rPr>
                <w:rFonts w:ascii="Times New Roman"/>
                <w:b w:val="false"/>
                <w:i w:val="false"/>
                <w:color w:val="000000"/>
                <w:sz w:val="20"/>
              </w:rPr>
              <w:t>күні, айы, жылы - күні, айы, жылы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өтініштің 5-бағанына сәйкес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адамдарға және қоршаған ортаға келтірген зиянды өтеу жөніндегі көрсетілетін қызметті алушының азаматтық-құқықтық жауапкершілігін сақтандыру туралы деректер</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 заңды мекенжайы, телефоны, шарттың нөмірі және күні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қорғанысының қолданылу мерзімі шарттың қолданылу мерзімімен сәйкес келеді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карточканың нөмірі (қауіпті жүктер транзитінде)</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1, 6 және 7-санаттағы қауіпті жүкті тасымалдауға арнайы рұқсат бар болған кезде талап етілмейді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қолымен және мөрімен (болған жағдайда) куәландырылған авариялық карточканың көшірмесі қоса беріледі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өнімнің қауіпсіздігі туралы" 2007 жылғы 21 шілдедегі № 302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химиялық өнімге қатысты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қолымен және мөрімен (болған жағдайда) куәландырылған көшірмесі қоса беріледі</w:t>
            </w:r>
          </w:p>
        </w:tc>
      </w:tr>
    </w:tbl>
    <w:p>
      <w:pPr>
        <w:spacing w:after="0"/>
        <w:ind w:left="0"/>
        <w:jc w:val="left"/>
      </w:pPr>
      <w:r>
        <w:rPr>
          <w:rFonts w:ascii="Times New Roman"/>
          <w:b w:val="false"/>
          <w:i w:val="false"/>
          <w:color w:val="000000"/>
          <w:sz w:val="28"/>
        </w:rPr>
        <w:t>      Көрсетілетін қызметті алушы ___________ ___________________________________________</w:t>
      </w:r>
      <w:r>
        <w:br/>
      </w:r>
      <w:r>
        <w:rPr>
          <w:rFonts w:ascii="Times New Roman"/>
          <w:b w:val="false"/>
          <w:i w:val="false"/>
          <w:color w:val="000000"/>
          <w:sz w:val="28"/>
        </w:rPr>
        <w:t>
                                                лауазымы, қолы (тегi, аты, әкесiнiң аты (болған жағдайда)</w:t>
      </w:r>
      <w:r>
        <w:br/>
      </w:r>
      <w:r>
        <w:rPr>
          <w:rFonts w:ascii="Times New Roman"/>
          <w:b w:val="false"/>
          <w:i w:val="false"/>
          <w:color w:val="000000"/>
          <w:sz w:val="28"/>
        </w:rPr>
        <w:t>
      Мөрдің орны (болған жағдайда)</w:t>
      </w:r>
      <w:r>
        <w:br/>
      </w:r>
      <w:r>
        <w:rPr>
          <w:rFonts w:ascii="Times New Roman"/>
          <w:b w:val="false"/>
          <w:i w:val="false"/>
          <w:color w:val="000000"/>
          <w:sz w:val="28"/>
        </w:rPr>
        <w:t>
      Күні 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w:t>
            </w:r>
            <w:r>
              <w:br/>
            </w:r>
            <w:r>
              <w:rPr>
                <w:rFonts w:ascii="Times New Roman"/>
                <w:b w:val="false"/>
                <w:i w:val="false"/>
                <w:color w:val="000000"/>
                <w:sz w:val="20"/>
              </w:rPr>
              <w:t>жататын өнiмнiң транзитiне</w:t>
            </w:r>
            <w:r>
              <w:br/>
            </w:r>
            <w:r>
              <w:rPr>
                <w:rFonts w:ascii="Times New Roman"/>
                <w:b w:val="false"/>
                <w:i w:val="false"/>
                <w:color w:val="000000"/>
                <w:sz w:val="20"/>
              </w:rPr>
              <w:t>рұқсат беру"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(бұдан әрі-Т.А.Ә) не ұйымының атауы)</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Стандарт 3-қосымшамен толықтырылды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ұсынбауыңызға байланысты мемлекеттік қызметті (мемлекеттік көрсетілетін қызмет стандартына сәйкес мемлекеттік көрсетілетін қызметтің атауы көрсетілсін) көрсетуге құжаттарды қабылдаудан бас тартады.</w:t>
      </w:r>
    </w:p>
    <w:p>
      <w:pPr>
        <w:spacing w:after="0"/>
        <w:ind w:left="0"/>
        <w:jc w:val="both"/>
      </w:pPr>
      <w:r>
        <w:rPr>
          <w:rFonts w:ascii="Times New Roman"/>
          <w:b w:val="false"/>
          <w:i w:val="false"/>
          <w:color w:val="000000"/>
          <w:sz w:val="28"/>
        </w:rPr>
        <w:t>
      Осы қолхат 2 данада, әр тарапқа бір-біреуден жасалды.</w:t>
      </w:r>
    </w:p>
    <w:p>
      <w:pPr>
        <w:spacing w:after="0"/>
        <w:ind w:left="0"/>
        <w:jc w:val="both"/>
      </w:pPr>
      <w:r>
        <w:rPr>
          <w:rFonts w:ascii="Times New Roman"/>
          <w:b w:val="false"/>
          <w:i w:val="false"/>
          <w:color w:val="000000"/>
          <w:sz w:val="28"/>
        </w:rPr>
        <w:t>
      ТАӘ (бар болса) ("Азаматтарға арналған үкімет" Мемлекеттік корпорациясының қызметкері) (қолы)</w:t>
      </w:r>
    </w:p>
    <w:p>
      <w:pPr>
        <w:spacing w:after="0"/>
        <w:ind w:left="0"/>
        <w:jc w:val="both"/>
      </w:pPr>
      <w:r>
        <w:rPr>
          <w:rFonts w:ascii="Times New Roman"/>
          <w:b w:val="false"/>
          <w:i w:val="false"/>
          <w:color w:val="000000"/>
          <w:sz w:val="28"/>
        </w:rPr>
        <w:t>
      Орындаушы: ТАӘ (бар болса) _________________</w:t>
      </w:r>
    </w:p>
    <w:p>
      <w:pPr>
        <w:spacing w:after="0"/>
        <w:ind w:left="0"/>
        <w:jc w:val="both"/>
      </w:pPr>
      <w:r>
        <w:rPr>
          <w:rFonts w:ascii="Times New Roman"/>
          <w:b w:val="false"/>
          <w:i w:val="false"/>
          <w:color w:val="000000"/>
          <w:sz w:val="28"/>
        </w:rPr>
        <w:t>
      Телефоны _________________________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 ж.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563 бұйрығына</w:t>
            </w:r>
            <w:r>
              <w:br/>
            </w:r>
            <w:r>
              <w:rPr>
                <w:rFonts w:ascii="Times New Roman"/>
                <w:b w:val="false"/>
                <w:i w:val="false"/>
                <w:color w:val="000000"/>
                <w:sz w:val="20"/>
              </w:rPr>
              <w:t>5-қосымша</w:t>
            </w:r>
          </w:p>
        </w:tc>
      </w:tr>
    </w:tbl>
    <w:bookmarkStart w:name="z113" w:id="117"/>
    <w:p>
      <w:pPr>
        <w:spacing w:after="0"/>
        <w:ind w:left="0"/>
        <w:jc w:val="left"/>
      </w:pPr>
      <w:r>
        <w:rPr>
          <w:rFonts w:ascii="Times New Roman"/>
          <w:b/>
          <w:i w:val="false"/>
          <w:color w:val="000000"/>
        </w:rPr>
        <w:t xml:space="preserve"> "Уларды өндіру, өңдеу, сатып алу, сақтау, өткізу, пайдалану, жою жөніндегі қызметті</w:t>
      </w:r>
      <w:r>
        <w:br/>
      </w:r>
      <w:r>
        <w:rPr>
          <w:rFonts w:ascii="Times New Roman"/>
          <w:b/>
          <w:i w:val="false"/>
          <w:color w:val="000000"/>
        </w:rPr>
        <w:t>жүзеге асыруға лицензия беру" мемлекеттiк көрсетілетін қызмет стандарты</w:t>
      </w:r>
    </w:p>
    <w:bookmarkEnd w:id="117"/>
    <w:bookmarkStart w:name="z114" w:id="118"/>
    <w:p>
      <w:pPr>
        <w:spacing w:after="0"/>
        <w:ind w:left="0"/>
        <w:jc w:val="left"/>
      </w:pPr>
      <w:r>
        <w:rPr>
          <w:rFonts w:ascii="Times New Roman"/>
          <w:b/>
          <w:i w:val="false"/>
          <w:color w:val="000000"/>
        </w:rPr>
        <w:t xml:space="preserve"> 1-тарау. Жалпы ережелер</w:t>
      </w:r>
    </w:p>
    <w:bookmarkEnd w:id="118"/>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5" w:id="119"/>
    <w:p>
      <w:pPr>
        <w:spacing w:after="0"/>
        <w:ind w:left="0"/>
        <w:jc w:val="both"/>
      </w:pPr>
      <w:r>
        <w:rPr>
          <w:rFonts w:ascii="Times New Roman"/>
          <w:b w:val="false"/>
          <w:i w:val="false"/>
          <w:color w:val="000000"/>
          <w:sz w:val="28"/>
        </w:rPr>
        <w:t>
      1. "Уларды өндіру, өңдеу, сатып алу, сақтау, өткізу, пайдалану, жою жөніндегі қызметті жүзеге асыруға лицензия беру" мемлекеттiк көрсетілетін қызметі (бұдан әрi - мемлекеттiк көрсетілетін қызмет).</w:t>
      </w:r>
    </w:p>
    <w:bookmarkEnd w:id="119"/>
    <w:bookmarkStart w:name="z562" w:id="12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63" w:id="121"/>
    <w:p>
      <w:pPr>
        <w:spacing w:after="0"/>
        <w:ind w:left="0"/>
        <w:jc w:val="both"/>
      </w:pPr>
      <w:r>
        <w:rPr>
          <w:rFonts w:ascii="Times New Roman"/>
          <w:b w:val="false"/>
          <w:i w:val="false"/>
          <w:color w:val="000000"/>
          <w:sz w:val="28"/>
        </w:rPr>
        <w:t>
      3. Мемлекеттiк қызметті Министрлiктің Индустриялық даму және өнеркәсiптiк қауiпсiздiк комитетi (бұдан әрi - көрсетілетін қызметті беруші) көрсетедi.</w:t>
      </w:r>
    </w:p>
    <w:bookmarkEnd w:id="121"/>
    <w:bookmarkStart w:name="z564" w:id="122"/>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122"/>
    <w:p>
      <w:pPr>
        <w:spacing w:after="0"/>
        <w:ind w:left="0"/>
        <w:jc w:val="both"/>
      </w:pPr>
      <w:r>
        <w:rPr>
          <w:rFonts w:ascii="Times New Roman"/>
          <w:b w:val="false"/>
          <w:i w:val="false"/>
          <w:color w:val="000000"/>
          <w:sz w:val="28"/>
        </w:rPr>
        <w:t>
      "электрондық үкiметтiң" www.egov.kz, www.elicense.kz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6" w:id="123"/>
    <w:p>
      <w:pPr>
        <w:spacing w:after="0"/>
        <w:ind w:left="0"/>
        <w:jc w:val="left"/>
      </w:pPr>
      <w:r>
        <w:rPr>
          <w:rFonts w:ascii="Times New Roman"/>
          <w:b/>
          <w:i w:val="false"/>
          <w:color w:val="000000"/>
        </w:rPr>
        <w:t xml:space="preserve"> 2-тарау. Мемлекеттік қызмет көрсету тәртібі</w:t>
      </w:r>
    </w:p>
    <w:bookmarkEnd w:id="123"/>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7" w:id="124"/>
    <w:p>
      <w:pPr>
        <w:spacing w:after="0"/>
        <w:ind w:left="0"/>
        <w:jc w:val="both"/>
      </w:pPr>
      <w:r>
        <w:rPr>
          <w:rFonts w:ascii="Times New Roman"/>
          <w:b w:val="false"/>
          <w:i w:val="false"/>
          <w:color w:val="000000"/>
          <w:sz w:val="28"/>
        </w:rPr>
        <w:t>
      4. Порталға жүгінген сәттен бастап мемлекеттiк қызмет көрсету мерзiмi:</w:t>
      </w:r>
    </w:p>
    <w:bookmarkEnd w:id="124"/>
    <w:p>
      <w:pPr>
        <w:spacing w:after="0"/>
        <w:ind w:left="0"/>
        <w:jc w:val="both"/>
      </w:pPr>
      <w:r>
        <w:rPr>
          <w:rFonts w:ascii="Times New Roman"/>
          <w:b w:val="false"/>
          <w:i w:val="false"/>
          <w:color w:val="000000"/>
          <w:sz w:val="28"/>
        </w:rPr>
        <w:t>
      лицензияны және (немесе) лицензияға қосымшаны беру кезінде - 5 (бес)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ресiмдеу кезінде - 3 (үш) жұмыс күні;</w:t>
      </w:r>
    </w:p>
    <w:p>
      <w:pPr>
        <w:spacing w:after="0"/>
        <w:ind w:left="0"/>
        <w:jc w:val="both"/>
      </w:pPr>
      <w:r>
        <w:rPr>
          <w:rFonts w:ascii="Times New Roman"/>
          <w:b w:val="false"/>
          <w:i w:val="false"/>
          <w:color w:val="000000"/>
          <w:sz w:val="28"/>
        </w:rPr>
        <w:t>
      көрсетілетін қызметті алушыны бөліп шығару немесе бөліну нысанында қайта ұйымдастырған жағдайда лицензияны және (немесе) лицензияға қосымшаны қайта ресiмдеу кезінде - 5 (бес)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болмауы фактісі белгіленген жағдайда көрсетілетін қызметті беруші көрсетілген мерзімде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76" w:id="125"/>
    <w:p>
      <w:pPr>
        <w:spacing w:after="0"/>
        <w:ind w:left="0"/>
        <w:jc w:val="both"/>
      </w:pPr>
      <w:r>
        <w:rPr>
          <w:rFonts w:ascii="Times New Roman"/>
          <w:b w:val="false"/>
          <w:i w:val="false"/>
          <w:color w:val="000000"/>
          <w:sz w:val="28"/>
        </w:rPr>
        <w:t>
      5. Мемлекеттiк қызметкөрсету нысаны – электрондық (толық автоматтандырылған) түрде.</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77" w:id="126"/>
    <w:p>
      <w:pPr>
        <w:spacing w:after="0"/>
        <w:ind w:left="0"/>
        <w:jc w:val="both"/>
      </w:pPr>
      <w:r>
        <w:rPr>
          <w:rFonts w:ascii="Times New Roman"/>
          <w:b w:val="false"/>
          <w:i w:val="false"/>
          <w:color w:val="000000"/>
          <w:sz w:val="28"/>
        </w:rPr>
        <w:t>
      6. Мемлекеттiк қызмет көрсету нәтижесi - уларды өндіру, өңдеу, сатып алу, сақтау, өткізу, пайдалану, жою жөніндегі қызметті жүзеге асыруға лицензия және (немесе) лицензияға қосымша, қайта ресімделген лицензия және (немесе) лицензияға қосымша, немесе осы мемлекеттiк көрсетiлетiн қызмет стандартының 10-тармағында көзделген жағдайларда және негiздер бойынша мемлекеттiк қызметтi көрсетуден бас тарту туралы дәлелдi жауап.</w:t>
      </w:r>
    </w:p>
    <w:bookmarkEnd w:id="126"/>
    <w:p>
      <w:pPr>
        <w:spacing w:after="0"/>
        <w:ind w:left="0"/>
        <w:jc w:val="both"/>
      </w:pPr>
      <w:r>
        <w:rPr>
          <w:rFonts w:ascii="Times New Roman"/>
          <w:b w:val="false"/>
          <w:i w:val="false"/>
          <w:color w:val="000000"/>
          <w:sz w:val="28"/>
        </w:rPr>
        <w:t>
      Мемлекеттiк қызмет көрсету нәтижесiн ұсыну нысаны: электрондық түрде.</w:t>
      </w:r>
    </w:p>
    <w:p>
      <w:pPr>
        <w:spacing w:after="0"/>
        <w:ind w:left="0"/>
        <w:jc w:val="both"/>
      </w:pPr>
      <w:r>
        <w:rPr>
          <w:rFonts w:ascii="Times New Roman"/>
          <w:b w:val="false"/>
          <w:i w:val="false"/>
          <w:color w:val="000000"/>
          <w:sz w:val="28"/>
        </w:rPr>
        <w:t>
      Мемлекеттiк қызмет көрсету нәтижесікөрсетілетін қызметті беруші уәкілетті адамының электрондық цифрлық қолтаңбасымен (бұдан әрi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581" w:id="127"/>
    <w:p>
      <w:pPr>
        <w:spacing w:after="0"/>
        <w:ind w:left="0"/>
        <w:jc w:val="both"/>
      </w:pPr>
      <w:r>
        <w:rPr>
          <w:rFonts w:ascii="Times New Roman"/>
          <w:b w:val="false"/>
          <w:i w:val="false"/>
          <w:color w:val="000000"/>
          <w:sz w:val="28"/>
        </w:rPr>
        <w:t>
      7. Мемлекеттiк көрсетілетін қызмет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p>
    <w:bookmarkEnd w:id="127"/>
    <w:bookmarkStart w:name="z582" w:id="128"/>
    <w:p>
      <w:pPr>
        <w:spacing w:after="0"/>
        <w:ind w:left="0"/>
        <w:jc w:val="both"/>
      </w:pPr>
      <w:r>
        <w:rPr>
          <w:rFonts w:ascii="Times New Roman"/>
          <w:b w:val="false"/>
          <w:i w:val="false"/>
          <w:color w:val="000000"/>
          <w:sz w:val="28"/>
        </w:rPr>
        <w:t>
      1) аталған қызмет түрiмен айналысу құқығына лицензия беру кезінде лицензиялық алым 10 айлық есептік көрсеткішті (бұдан әрі - АЕК) құрайды;</w:t>
      </w:r>
    </w:p>
    <w:bookmarkEnd w:id="128"/>
    <w:bookmarkStart w:name="z583" w:id="129"/>
    <w:p>
      <w:pPr>
        <w:spacing w:after="0"/>
        <w:ind w:left="0"/>
        <w:jc w:val="both"/>
      </w:pPr>
      <w:r>
        <w:rPr>
          <w:rFonts w:ascii="Times New Roman"/>
          <w:b w:val="false"/>
          <w:i w:val="false"/>
          <w:color w:val="000000"/>
          <w:sz w:val="28"/>
        </w:rPr>
        <w:t>
      2) лицензияны қайта ресімдегені үшін лицензиялық алым - лицензия беру кезіндегі ставканың 10 %-ын құрайды, бiрақ 4 АЕК-тен аспайды.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85" w:id="130"/>
    <w:p>
      <w:pPr>
        <w:spacing w:after="0"/>
        <w:ind w:left="0"/>
        <w:jc w:val="both"/>
      </w:pPr>
      <w:r>
        <w:rPr>
          <w:rFonts w:ascii="Times New Roman"/>
          <w:b w:val="false"/>
          <w:i w:val="false"/>
          <w:color w:val="000000"/>
          <w:sz w:val="28"/>
        </w:rPr>
        <w:t xml:space="preserve">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 </w:t>
      </w:r>
    </w:p>
    <w:bookmarkEnd w:id="130"/>
    <w:bookmarkStart w:name="z586" w:id="131"/>
    <w:p>
      <w:pPr>
        <w:spacing w:after="0"/>
        <w:ind w:left="0"/>
        <w:jc w:val="both"/>
      </w:pPr>
      <w:r>
        <w:rPr>
          <w:rFonts w:ascii="Times New Roman"/>
          <w:b w:val="false"/>
          <w:i w:val="false"/>
          <w:color w:val="000000"/>
          <w:sz w:val="28"/>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деңгейда банктер арқылы жүзеге асырылады.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87" w:id="132"/>
    <w:p>
      <w:pPr>
        <w:spacing w:after="0"/>
        <w:ind w:left="0"/>
        <w:jc w:val="both"/>
      </w:pPr>
      <w:r>
        <w:rPr>
          <w:rFonts w:ascii="Times New Roman"/>
          <w:b w:val="false"/>
          <w:i w:val="false"/>
          <w:color w:val="000000"/>
          <w:sz w:val="28"/>
        </w:rPr>
        <w:t>
      8. Порталдың жұмыс кестесі - жөндеу жұмыстарын жүргізумен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92" w:id="133"/>
    <w:p>
      <w:pPr>
        <w:spacing w:after="0"/>
        <w:ind w:left="0"/>
        <w:jc w:val="both"/>
      </w:pPr>
      <w:r>
        <w:rPr>
          <w:rFonts w:ascii="Times New Roman"/>
          <w:b w:val="false"/>
          <w:i w:val="false"/>
          <w:color w:val="000000"/>
          <w:sz w:val="28"/>
        </w:rPr>
        <w:t>
      9. Көрсетілетін қызметті алушының (не оның өкілінің) порталға жүгінуі кезінде мемлекеттік қызметті көрсету үшін қажетті құжаттар тізбесі:</w:t>
      </w:r>
    </w:p>
    <w:bookmarkEnd w:id="133"/>
    <w:p>
      <w:pPr>
        <w:spacing w:after="0"/>
        <w:ind w:left="0"/>
        <w:jc w:val="both"/>
      </w:pPr>
      <w:r>
        <w:rPr>
          <w:rFonts w:ascii="Times New Roman"/>
          <w:b w:val="false"/>
          <w:i w:val="false"/>
          <w:color w:val="000000"/>
          <w:sz w:val="28"/>
        </w:rPr>
        <w:t>
      "1) лицензия алу үшін:</w:t>
      </w:r>
    </w:p>
    <w:p>
      <w:pPr>
        <w:spacing w:after="0"/>
        <w:ind w:left="0"/>
        <w:jc w:val="both"/>
      </w:pPr>
      <w:r>
        <w:rPr>
          <w:rFonts w:ascii="Times New Roman"/>
          <w:b w:val="false"/>
          <w:i w:val="false"/>
          <w:color w:val="000000"/>
          <w:sz w:val="28"/>
        </w:rPr>
        <w:t xml:space="preserve">
      көрсетілетін қызметті алушының ЭЦҚ-сымен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 үшін өтініш;</w:t>
      </w:r>
    </w:p>
    <w:p>
      <w:pPr>
        <w:spacing w:after="0"/>
        <w:ind w:left="0"/>
        <w:jc w:val="both"/>
      </w:pPr>
      <w:r>
        <w:rPr>
          <w:rFonts w:ascii="Times New Roman"/>
          <w:b w:val="false"/>
          <w:i w:val="false"/>
          <w:color w:val="000000"/>
          <w:sz w:val="28"/>
        </w:rPr>
        <w:t>
      ЭҮТШ арқылы төлеу жағдайларын қоспағанда, жекелеген қызмет түрлерімен айналысу құқығы үшін бюджетке лицензиялық алымның төленгенін растайтын мәліметтер;</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сәйкестігі туралы құжаттардың электрондық көшірмесі.</w:t>
      </w:r>
    </w:p>
    <w:p>
      <w:pPr>
        <w:spacing w:after="0"/>
        <w:ind w:left="0"/>
        <w:jc w:val="both"/>
      </w:pPr>
      <w:r>
        <w:rPr>
          <w:rFonts w:ascii="Times New Roman"/>
          <w:b w:val="false"/>
          <w:i w:val="false"/>
          <w:color w:val="000000"/>
          <w:sz w:val="28"/>
        </w:rPr>
        <w:t>
      Мемлекеттік органдардың келісімін алу үшін көрсетілетін қызметті беруші құжаттар тіркелген күнінен бастап бір жұмыс күні ішінде тиісті мемлекеттік органдарға сұрау салу жібереді. Мемлекеттік органдар рұқсат беруші органның сұрау салуы негізінде, өтініш берушінің заңмен белгіленген талаптарға сәйкестігі немесе сәйкес келмеуі туралы жауапты үш жұмыс күні ішінде жібереді.</w:t>
      </w:r>
    </w:p>
    <w:p>
      <w:pPr>
        <w:spacing w:after="0"/>
        <w:ind w:left="0"/>
        <w:jc w:val="both"/>
      </w:pPr>
      <w:r>
        <w:rPr>
          <w:rFonts w:ascii="Times New Roman"/>
          <w:b w:val="false"/>
          <w:i w:val="false"/>
          <w:color w:val="000000"/>
          <w:sz w:val="28"/>
        </w:rPr>
        <w:t xml:space="preserve">
      2014 жылғы 16 мамырдағы "Рұқсаттар және хабарламалар туралы" Қазақстан Республикасы Заңының 25 бабы </w:t>
      </w:r>
      <w:r>
        <w:rPr>
          <w:rFonts w:ascii="Times New Roman"/>
          <w:b w:val="false"/>
          <w:i w:val="false"/>
          <w:color w:val="000000"/>
          <w:sz w:val="28"/>
        </w:rPr>
        <w:t>3 тармағына</w:t>
      </w:r>
      <w:r>
        <w:rPr>
          <w:rFonts w:ascii="Times New Roman"/>
          <w:b w:val="false"/>
          <w:i w:val="false"/>
          <w:color w:val="000000"/>
          <w:sz w:val="28"/>
        </w:rPr>
        <w:t xml:space="preserve"> сәйкес, келісуші мемлекеттік органдардан жауап алынған соң лицензия беріледі;"</w:t>
      </w:r>
    </w:p>
    <w:p>
      <w:pPr>
        <w:spacing w:after="0"/>
        <w:ind w:left="0"/>
        <w:jc w:val="both"/>
      </w:pPr>
      <w:r>
        <w:rPr>
          <w:rFonts w:ascii="Times New Roman"/>
          <w:b w:val="false"/>
          <w:i w:val="false"/>
          <w:color w:val="000000"/>
          <w:sz w:val="28"/>
        </w:rPr>
        <w:t>
      2) лицензияға қосымшаны алу үшін:</w:t>
      </w:r>
    </w:p>
    <w:p>
      <w:pPr>
        <w:spacing w:after="0"/>
        <w:ind w:left="0"/>
        <w:jc w:val="both"/>
      </w:pPr>
      <w:r>
        <w:rPr>
          <w:rFonts w:ascii="Times New Roman"/>
          <w:b w:val="false"/>
          <w:i w:val="false"/>
          <w:color w:val="000000"/>
          <w:sz w:val="28"/>
        </w:rPr>
        <w:t xml:space="preserve">
      көрсетілетін қызметті алушының ЭЦҚ-сымен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 үшін өтініш;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сәйкестігі туралы мәліметтер нысаны;</w:t>
      </w:r>
    </w:p>
    <w:p>
      <w:pPr>
        <w:spacing w:after="0"/>
        <w:ind w:left="0"/>
        <w:jc w:val="both"/>
      </w:pPr>
      <w:r>
        <w:rPr>
          <w:rFonts w:ascii="Times New Roman"/>
          <w:b w:val="false"/>
          <w:i w:val="false"/>
          <w:color w:val="000000"/>
          <w:sz w:val="28"/>
        </w:rPr>
        <w:t>
      3)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xml:space="preserve">
      көрсетілетін қызметті алушының ЭЦҚ-сымен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заңды немесе жеке тұлға үшін өтініш;</w:t>
      </w:r>
    </w:p>
    <w:p>
      <w:pPr>
        <w:spacing w:after="0"/>
        <w:ind w:left="0"/>
        <w:jc w:val="both"/>
      </w:pPr>
      <w:r>
        <w:rPr>
          <w:rFonts w:ascii="Times New Roman"/>
          <w:b w:val="false"/>
          <w:i w:val="false"/>
          <w:color w:val="000000"/>
          <w:sz w:val="28"/>
        </w:rPr>
        <w:t>
      ЭҮТШ арқылы ақысын төлеуді қоспағанда, лицензияларды қайта ресімдеуге лицензиялық алым төлегенін растайтын мәліметтер;</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көшірмесі.</w:t>
      </w:r>
    </w:p>
    <w:p>
      <w:pPr>
        <w:spacing w:after="0"/>
        <w:ind w:left="0"/>
        <w:jc w:val="both"/>
      </w:pPr>
      <w:r>
        <w:rPr>
          <w:rFonts w:ascii="Times New Roman"/>
          <w:b w:val="false"/>
          <w:i w:val="false"/>
          <w:color w:val="000000"/>
          <w:sz w:val="28"/>
        </w:rPr>
        <w:t>
      Жеке басты куәландыратын құжат туралы, заңды тұлғаны, дара кәсіпкерді мемлекеттік тіркеу (қайта тіркеу) туралы, ЭҮТШ арқылы төленген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кабинетінде" мемлекеттік көрсетілетін қызметтің нәтижелерін алу күнін көрсете отырып, мемлекеттік қызметті көрсетуге арналған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31" w:id="134"/>
    <w:p>
      <w:pPr>
        <w:spacing w:after="0"/>
        <w:ind w:left="0"/>
        <w:jc w:val="both"/>
      </w:pPr>
      <w:r>
        <w:rPr>
          <w:rFonts w:ascii="Times New Roman"/>
          <w:b w:val="false"/>
          <w:i w:val="false"/>
          <w:color w:val="000000"/>
          <w:sz w:val="28"/>
        </w:rPr>
        <w:t>
      10. Мемлекеттiк қызмет көрсетуден бас тарту негіздері:</w:t>
      </w:r>
    </w:p>
    <w:bookmarkEnd w:id="134"/>
    <w:bookmarkStart w:name="z632" w:id="135"/>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bookmarkEnd w:id="135"/>
    <w:bookmarkStart w:name="z633" w:id="136"/>
    <w:p>
      <w:pPr>
        <w:spacing w:after="0"/>
        <w:ind w:left="0"/>
        <w:jc w:val="both"/>
      </w:pPr>
      <w:r>
        <w:rPr>
          <w:rFonts w:ascii="Times New Roman"/>
          <w:b w:val="false"/>
          <w:i w:val="false"/>
          <w:color w:val="000000"/>
          <w:sz w:val="28"/>
        </w:rPr>
        <w:t>
      2) лицензиялық алым енгізілмеген;</w:t>
      </w:r>
    </w:p>
    <w:bookmarkEnd w:id="136"/>
    <w:bookmarkStart w:name="z634" w:id="137"/>
    <w:p>
      <w:pPr>
        <w:spacing w:after="0"/>
        <w:ind w:left="0"/>
        <w:jc w:val="both"/>
      </w:pPr>
      <w:r>
        <w:rPr>
          <w:rFonts w:ascii="Times New Roman"/>
          <w:b w:val="false"/>
          <w:i w:val="false"/>
          <w:color w:val="000000"/>
          <w:sz w:val="28"/>
        </w:rPr>
        <w:t>
      3) көрсетілетін қызметті алушы біліктілік талаптарына сәйкес келмеген;</w:t>
      </w:r>
    </w:p>
    <w:bookmarkEnd w:id="137"/>
    <w:bookmarkStart w:name="z635" w:id="138"/>
    <w:p>
      <w:pPr>
        <w:spacing w:after="0"/>
        <w:ind w:left="0"/>
        <w:jc w:val="both"/>
      </w:pPr>
      <w:r>
        <w:rPr>
          <w:rFonts w:ascii="Times New Roman"/>
          <w:b w:val="false"/>
          <w:i w:val="false"/>
          <w:color w:val="000000"/>
          <w:sz w:val="28"/>
        </w:rPr>
        <w:t>
      4) көрсетілетін қызметті беруші тиісті келісуші мемлекеттік органнан өтініш берушінің лицензиялау кезінде қойылатын талаптарға сәйкес келмейтіні туралы жауап алған;</w:t>
      </w:r>
    </w:p>
    <w:bookmarkEnd w:id="138"/>
    <w:bookmarkStart w:name="z636" w:id="139"/>
    <w:p>
      <w:pPr>
        <w:spacing w:after="0"/>
        <w:ind w:left="0"/>
        <w:jc w:val="both"/>
      </w:pPr>
      <w:r>
        <w:rPr>
          <w:rFonts w:ascii="Times New Roman"/>
          <w:b w:val="false"/>
          <w:i w:val="false"/>
          <w:color w:val="000000"/>
          <w:sz w:val="28"/>
        </w:rPr>
        <w:t>
      5)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bookmarkEnd w:id="139"/>
    <w:bookmarkStart w:name="z637" w:id="140"/>
    <w:p>
      <w:pPr>
        <w:spacing w:after="0"/>
        <w:ind w:left="0"/>
        <w:jc w:val="both"/>
      </w:pPr>
      <w:r>
        <w:rPr>
          <w:rFonts w:ascii="Times New Roman"/>
          <w:b w:val="false"/>
          <w:i w:val="false"/>
          <w:color w:val="000000"/>
          <w:sz w:val="28"/>
        </w:rPr>
        <w:t>
      6) сот орындаушысының ұсынуы негізінде сот көрсетілетін қызметті алушы-борышкерге лицензия беруге уақытша тыйым салған жағдайларда жүзеге асырылады.</w:t>
      </w:r>
    </w:p>
    <w:bookmarkEnd w:id="140"/>
    <w:bookmarkStart w:name="z118" w:id="141"/>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141"/>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9" w:id="142"/>
    <w:p>
      <w:pPr>
        <w:spacing w:after="0"/>
        <w:ind w:left="0"/>
        <w:jc w:val="both"/>
      </w:pPr>
      <w:r>
        <w:rPr>
          <w:rFonts w:ascii="Times New Roman"/>
          <w:b w:val="false"/>
          <w:i w:val="false"/>
          <w:color w:val="000000"/>
          <w:sz w:val="28"/>
        </w:rPr>
        <w:t>
      11. Мемлекеттік қызметтер көрсету мәселелері бойынша орталық мемлекеттік органның, көрсетілетін қызметті берушінің және (немесе) оның лауазымды адамдарының шешімдеріне, әрекетіне (әрекетсіздігіне) шағымдану:</w:t>
      </w:r>
    </w:p>
    <w:bookmarkEnd w:id="142"/>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 бойынша көрсетілетін қызметті беруші басшысының атына не 010000, Нұр-Сұлтан қаласы, Қабанбай батыр даңғылы, 32/1, "Транспорт Тауэр" ғимараты, № 2117 кабинет мекенжайы бойынша Министрлік басшылығының атына беріледі, телефоны: 8 (7172) 75-48-66, 75-49-14.</w:t>
      </w:r>
    </w:p>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 тегін, атын, әкесінің атын, пошталық мекенжайын, шығыс нөмірі мен күнін көрсетеді. Шағымға көрсетілетін қызметті алушы қол қою тиіс.</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38" w:id="143"/>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20" w:id="144"/>
    <w:p>
      <w:pPr>
        <w:spacing w:after="0"/>
        <w:ind w:left="0"/>
        <w:jc w:val="left"/>
      </w:pPr>
      <w:r>
        <w:rPr>
          <w:rFonts w:ascii="Times New Roman"/>
          <w:b/>
          <w:i w:val="false"/>
          <w:color w:val="000000"/>
        </w:rPr>
        <w:t xml:space="preserve"> 4-тарау. Электрондық нысанда көрсетілетін мемлекеттік қызмет көрсетудің ерекшеліктерін ескеріле отырып, қойылатын өзгеде талаптар</w:t>
      </w:r>
    </w:p>
    <w:bookmarkEnd w:id="144"/>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21" w:id="145"/>
    <w:p>
      <w:pPr>
        <w:spacing w:after="0"/>
        <w:ind w:left="0"/>
        <w:jc w:val="both"/>
      </w:pPr>
      <w:r>
        <w:rPr>
          <w:rFonts w:ascii="Times New Roman"/>
          <w:b w:val="false"/>
          <w:i w:val="false"/>
          <w:color w:val="000000"/>
          <w:sz w:val="28"/>
        </w:rPr>
        <w:t>
      13. Мемлекеттік қызметті көрсету мекенжайы көрсетілетін қызметті берушінің - www.comprom.mііd.gov.kz интернет-ресурсында, "Мемлекеттік көрсетілетін қызметтер" бөлімінде орналастырылған.</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39" w:id="146"/>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146"/>
    <w:bookmarkStart w:name="z640" w:id="147"/>
    <w:p>
      <w:pPr>
        <w:spacing w:after="0"/>
        <w:ind w:left="0"/>
        <w:jc w:val="both"/>
      </w:pPr>
      <w:r>
        <w:rPr>
          <w:rFonts w:ascii="Times New Roman"/>
          <w:b w:val="false"/>
          <w:i w:val="false"/>
          <w:color w:val="000000"/>
          <w:sz w:val="28"/>
        </w:rPr>
        <w:t xml:space="preserve">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 </w:t>
      </w:r>
    </w:p>
    <w:bookmarkEnd w:id="147"/>
    <w:bookmarkStart w:name="z641" w:id="148"/>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қызметтің байланыс телефондары: 8 (7172) 75-41-02, 75-41-04, мемлекеттік қызмет көрсету мәселелері жөніндегі бірыңғай байланыс орталығы: 1414.</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өңдеу, сатып</w:t>
            </w:r>
            <w:r>
              <w:br/>
            </w:r>
            <w:r>
              <w:rPr>
                <w:rFonts w:ascii="Times New Roman"/>
                <w:b w:val="false"/>
                <w:i w:val="false"/>
                <w:color w:val="000000"/>
                <w:sz w:val="20"/>
              </w:rPr>
              <w:t>алу, сақтау, өткізу, пайдалану,</w:t>
            </w:r>
            <w:r>
              <w:br/>
            </w:r>
            <w:r>
              <w:rPr>
                <w:rFonts w:ascii="Times New Roman"/>
                <w:b w:val="false"/>
                <w:i w:val="false"/>
                <w:color w:val="000000"/>
                <w:sz w:val="20"/>
              </w:rPr>
              <w:t>жою жөніндегі қызметті жүзеге</w:t>
            </w:r>
            <w:r>
              <w:br/>
            </w:r>
            <w:r>
              <w:rPr>
                <w:rFonts w:ascii="Times New Roman"/>
                <w:b w:val="false"/>
                <w:i w:val="false"/>
                <w:color w:val="000000"/>
                <w:sz w:val="20"/>
              </w:rPr>
              <w:t>асыруға лицензия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123" w:id="149"/>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алуға арналған заңды тұлғаның өтiнiші</w:t>
      </w:r>
    </w:p>
    <w:bookmarkEnd w:id="149"/>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w:t>
      </w:r>
    </w:p>
    <w:p>
      <w:pPr>
        <w:spacing w:after="0"/>
        <w:ind w:left="0"/>
        <w:jc w:val="both"/>
      </w:pPr>
      <w:r>
        <w:rPr>
          <w:rFonts w:ascii="Times New Roman"/>
          <w:b w:val="false"/>
          <w:i w:val="false"/>
          <w:color w:val="000000"/>
          <w:sz w:val="28"/>
        </w:rPr>
        <w:t>
      атауы, мекенжайы,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w:t>
      </w:r>
    </w:p>
    <w:p>
      <w:pPr>
        <w:spacing w:after="0"/>
        <w:ind w:left="0"/>
        <w:jc w:val="both"/>
      </w:pPr>
      <w:r>
        <w:rPr>
          <w:rFonts w:ascii="Times New Roman"/>
          <w:b w:val="false"/>
          <w:i w:val="false"/>
          <w:color w:val="000000"/>
          <w:sz w:val="28"/>
        </w:rPr>
        <w:t>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w:t>
      </w:r>
    </w:p>
    <w:p>
      <w:pPr>
        <w:spacing w:after="0"/>
        <w:ind w:left="0"/>
        <w:jc w:val="both"/>
      </w:pPr>
      <w:r>
        <w:rPr>
          <w:rFonts w:ascii="Times New Roman"/>
          <w:b w:val="false"/>
          <w:i w:val="false"/>
          <w:color w:val="000000"/>
          <w:sz w:val="28"/>
        </w:rPr>
        <w:t>
      толық атауы көрсетiлсiн)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 жүзеге асыруға лицензияны және (немесе)</w:t>
      </w:r>
    </w:p>
    <w:p>
      <w:pPr>
        <w:spacing w:after="0"/>
        <w:ind w:left="0"/>
        <w:jc w:val="both"/>
      </w:pPr>
      <w:r>
        <w:rPr>
          <w:rFonts w:ascii="Times New Roman"/>
          <w:b w:val="false"/>
          <w:i w:val="false"/>
          <w:color w:val="000000"/>
          <w:sz w:val="28"/>
        </w:rPr>
        <w:t>
      лицензияға қосымшаны қағаз тасығышта ______ (лицензияны қағаз</w:t>
      </w:r>
    </w:p>
    <w:p>
      <w:pPr>
        <w:spacing w:after="0"/>
        <w:ind w:left="0"/>
        <w:jc w:val="both"/>
      </w:pPr>
      <w:r>
        <w:rPr>
          <w:rFonts w:ascii="Times New Roman"/>
          <w:b w:val="false"/>
          <w:i w:val="false"/>
          <w:color w:val="000000"/>
          <w:sz w:val="28"/>
        </w:rPr>
        <w:t>
      тасығышта алу қажет болған жағдайда Х белгісін қою керек) беруiңiздi</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Заңды тұлғаның мекенжайы 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w:t>
      </w:r>
    </w:p>
    <w:p>
      <w:pPr>
        <w:spacing w:after="0"/>
        <w:ind w:left="0"/>
        <w:jc w:val="both"/>
      </w:pPr>
      <w:r>
        <w:rPr>
          <w:rFonts w:ascii="Times New Roman"/>
          <w:b w:val="false"/>
          <w:i w:val="false"/>
          <w:color w:val="000000"/>
          <w:sz w:val="28"/>
        </w:rPr>
        <w:t>
      қаласы, ауданы, елді мекені, көше атауы, үй/ғимарат (стационарлық</w:t>
      </w:r>
    </w:p>
    <w:p>
      <w:pPr>
        <w:spacing w:after="0"/>
        <w:ind w:left="0"/>
        <w:jc w:val="both"/>
      </w:pPr>
      <w:r>
        <w:rPr>
          <w:rFonts w:ascii="Times New Roman"/>
          <w:b w:val="false"/>
          <w:i w:val="false"/>
          <w:color w:val="000000"/>
          <w:sz w:val="28"/>
        </w:rPr>
        <w:t>
      үй-жайлар) нөмірі)</w:t>
      </w:r>
    </w:p>
    <w:p>
      <w:pPr>
        <w:spacing w:after="0"/>
        <w:ind w:left="0"/>
        <w:jc w:val="both"/>
      </w:pPr>
      <w:r>
        <w:rPr>
          <w:rFonts w:ascii="Times New Roman"/>
          <w:b w:val="false"/>
          <w:i w:val="false"/>
          <w:color w:val="000000"/>
          <w:sz w:val="28"/>
        </w:rPr>
        <w:t>
      Электрондық пошта 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w:t>
      </w:r>
    </w:p>
    <w:p>
      <w:pPr>
        <w:spacing w:after="0"/>
        <w:ind w:left="0"/>
        <w:jc w:val="both"/>
      </w:pPr>
      <w:r>
        <w:rPr>
          <w:rFonts w:ascii="Times New Roman"/>
          <w:b w:val="false"/>
          <w:i w:val="false"/>
          <w:color w:val="000000"/>
          <w:sz w:val="28"/>
        </w:rPr>
        <w:t>
      объектісінің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    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өңдеу, сатып</w:t>
            </w:r>
            <w:r>
              <w:br/>
            </w:r>
            <w:r>
              <w:rPr>
                <w:rFonts w:ascii="Times New Roman"/>
                <w:b w:val="false"/>
                <w:i w:val="false"/>
                <w:color w:val="000000"/>
                <w:sz w:val="20"/>
              </w:rPr>
              <w:t>алу, сақтау, өткізу, пайдалану,</w:t>
            </w:r>
            <w:r>
              <w:br/>
            </w:r>
            <w:r>
              <w:rPr>
                <w:rFonts w:ascii="Times New Roman"/>
                <w:b w:val="false"/>
                <w:i w:val="false"/>
                <w:color w:val="000000"/>
                <w:sz w:val="20"/>
              </w:rPr>
              <w:t>жою жөніндегі қызметті жүзеге</w:t>
            </w:r>
            <w:r>
              <w:br/>
            </w:r>
            <w:r>
              <w:rPr>
                <w:rFonts w:ascii="Times New Roman"/>
                <w:b w:val="false"/>
                <w:i w:val="false"/>
                <w:color w:val="000000"/>
                <w:sz w:val="20"/>
              </w:rPr>
              <w:t>асыруға лицензия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bookmarkStart w:name="z128" w:id="150"/>
    <w:p>
      <w:pPr>
        <w:spacing w:after="0"/>
        <w:ind w:left="0"/>
        <w:jc w:val="left"/>
      </w:pPr>
      <w:r>
        <w:rPr>
          <w:rFonts w:ascii="Times New Roman"/>
          <w:b/>
          <w:i w:val="false"/>
          <w:color w:val="000000"/>
        </w:rPr>
        <w:t xml:space="preserve"> Лицензияны және (немесе) лицензияға қосымшаны алуға</w:t>
      </w:r>
      <w:r>
        <w:br/>
      </w:r>
      <w:r>
        <w:rPr>
          <w:rFonts w:ascii="Times New Roman"/>
          <w:b/>
          <w:i w:val="false"/>
          <w:color w:val="000000"/>
        </w:rPr>
        <w:t>жеке тұлғаның өтініші</w:t>
      </w:r>
    </w:p>
    <w:bookmarkEnd w:id="150"/>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(жеке тұлғаның тегі,аты,әкесінің аты(болған жағдайда), жеке</w:t>
      </w:r>
    </w:p>
    <w:p>
      <w:pPr>
        <w:spacing w:after="0"/>
        <w:ind w:left="0"/>
        <w:jc w:val="both"/>
      </w:pPr>
      <w:r>
        <w:rPr>
          <w:rFonts w:ascii="Times New Roman"/>
          <w:b w:val="false"/>
          <w:i w:val="false"/>
          <w:color w:val="000000"/>
          <w:sz w:val="28"/>
        </w:rPr>
        <w:t>
      сәйкестендңру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қызметтің түрі және (немесе) қызметтің кіші түрінің (-лері)</w:t>
      </w:r>
    </w:p>
    <w:p>
      <w:pPr>
        <w:spacing w:after="0"/>
        <w:ind w:left="0"/>
        <w:jc w:val="both"/>
      </w:pPr>
      <w:r>
        <w:rPr>
          <w:rFonts w:ascii="Times New Roman"/>
          <w:b w:val="false"/>
          <w:i w:val="false"/>
          <w:color w:val="000000"/>
          <w:sz w:val="28"/>
        </w:rPr>
        <w:t>
      толық атауы көрсетілсін)</w:t>
      </w:r>
    </w:p>
    <w:p>
      <w:pPr>
        <w:spacing w:after="0"/>
        <w:ind w:left="0"/>
        <w:jc w:val="both"/>
      </w:pPr>
      <w:r>
        <w:rPr>
          <w:rFonts w:ascii="Times New Roman"/>
          <w:b w:val="false"/>
          <w:i w:val="false"/>
          <w:color w:val="000000"/>
          <w:sz w:val="28"/>
        </w:rPr>
        <w:t>
            (жүзеге асыруға лицензияны және (немесе) лицензияға қосымшаны</w:t>
      </w:r>
    </w:p>
    <w:p>
      <w:pPr>
        <w:spacing w:after="0"/>
        <w:ind w:left="0"/>
        <w:jc w:val="both"/>
      </w:pPr>
      <w:r>
        <w:rPr>
          <w:rFonts w:ascii="Times New Roman"/>
          <w:b w:val="false"/>
          <w:i w:val="false"/>
          <w:color w:val="000000"/>
          <w:sz w:val="28"/>
        </w:rPr>
        <w:t>
      қағаз тасығышта _____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 беруіңізді сұраймын.</w:t>
      </w:r>
    </w:p>
    <w:p>
      <w:pPr>
        <w:spacing w:after="0"/>
        <w:ind w:left="0"/>
        <w:jc w:val="both"/>
      </w:pPr>
      <w:r>
        <w:rPr>
          <w:rFonts w:ascii="Times New Roman"/>
          <w:b w:val="false"/>
          <w:i w:val="false"/>
          <w:color w:val="000000"/>
          <w:sz w:val="28"/>
        </w:rPr>
        <w:t>
      Жеке тұлғаның тұрғылықты жерінің мекенжайы_____________________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w:t>
      </w:r>
    </w:p>
    <w:p>
      <w:pPr>
        <w:spacing w:after="0"/>
        <w:ind w:left="0"/>
        <w:jc w:val="both"/>
      </w:pPr>
      <w:r>
        <w:rPr>
          <w:rFonts w:ascii="Times New Roman"/>
          <w:b w:val="false"/>
          <w:i w:val="false"/>
          <w:color w:val="000000"/>
          <w:sz w:val="28"/>
        </w:rPr>
        <w:t>
      Электрондық пошта _________________________________________.</w:t>
      </w:r>
    </w:p>
    <w:p>
      <w:pPr>
        <w:spacing w:after="0"/>
        <w:ind w:left="0"/>
        <w:jc w:val="both"/>
      </w:pPr>
      <w:r>
        <w:rPr>
          <w:rFonts w:ascii="Times New Roman"/>
          <w:b w:val="false"/>
          <w:i w:val="false"/>
          <w:color w:val="000000"/>
          <w:sz w:val="28"/>
        </w:rPr>
        <w:t>
      Телефондары _______________________________________________.</w:t>
      </w:r>
    </w:p>
    <w:p>
      <w:pPr>
        <w:spacing w:after="0"/>
        <w:ind w:left="0"/>
        <w:jc w:val="both"/>
      </w:pPr>
      <w:r>
        <w:rPr>
          <w:rFonts w:ascii="Times New Roman"/>
          <w:b w:val="false"/>
          <w:i w:val="false"/>
          <w:color w:val="000000"/>
          <w:sz w:val="28"/>
        </w:rPr>
        <w:t>
      Факс ______________________________________________________.</w:t>
      </w:r>
    </w:p>
    <w:p>
      <w:pPr>
        <w:spacing w:after="0"/>
        <w:ind w:left="0"/>
        <w:jc w:val="both"/>
      </w:pPr>
      <w:r>
        <w:rPr>
          <w:rFonts w:ascii="Times New Roman"/>
          <w:b w:val="false"/>
          <w:i w:val="false"/>
          <w:color w:val="000000"/>
          <w:sz w:val="28"/>
        </w:rPr>
        <w:t>
      Банк шоты__________________________________________________.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(операцияланды) жүзеге асыру</w:t>
      </w:r>
    </w:p>
    <w:p>
      <w:pPr>
        <w:spacing w:after="0"/>
        <w:ind w:left="0"/>
        <w:jc w:val="both"/>
      </w:pPr>
      <w:r>
        <w:rPr>
          <w:rFonts w:ascii="Times New Roman"/>
          <w:b w:val="false"/>
          <w:i w:val="false"/>
          <w:color w:val="000000"/>
          <w:sz w:val="28"/>
        </w:rPr>
        <w:t>
      объектісінің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xml:space="preserve">
      атауы, үй/ғимарат (стационарлық үй-жайлар) нөмірі) </w:t>
      </w:r>
    </w:p>
    <w:p>
      <w:pPr>
        <w:spacing w:after="0"/>
        <w:ind w:left="0"/>
        <w:jc w:val="both"/>
      </w:pPr>
      <w:r>
        <w:rPr>
          <w:rFonts w:ascii="Times New Roman"/>
          <w:b w:val="false"/>
          <w:i w:val="false"/>
          <w:color w:val="000000"/>
          <w:sz w:val="28"/>
        </w:rPr>
        <w:t xml:space="preserve">
      Парақта қоса беріліп отыр ______. </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қөрлетілген барлық деректердің ресми байлыныстар болып табылатындығы және оларға лицензияны және (немесе) лицензияға қосымшаны беру немесе беруден бас тату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Жеке тұлға _______  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өңдеу, сатып</w:t>
            </w:r>
            <w:r>
              <w:br/>
            </w:r>
            <w:r>
              <w:rPr>
                <w:rFonts w:ascii="Times New Roman"/>
                <w:b w:val="false"/>
                <w:i w:val="false"/>
                <w:color w:val="000000"/>
                <w:sz w:val="20"/>
              </w:rPr>
              <w:t>алу, сақтау, өткізу, пайдалану,</w:t>
            </w:r>
            <w:r>
              <w:br/>
            </w:r>
            <w:r>
              <w:rPr>
                <w:rFonts w:ascii="Times New Roman"/>
                <w:b w:val="false"/>
                <w:i w:val="false"/>
                <w:color w:val="000000"/>
                <w:sz w:val="20"/>
              </w:rPr>
              <w:t>жою жөніндегі қызметті жүзеге</w:t>
            </w:r>
            <w:r>
              <w:br/>
            </w:r>
            <w:r>
              <w:rPr>
                <w:rFonts w:ascii="Times New Roman"/>
                <w:b w:val="false"/>
                <w:i w:val="false"/>
                <w:color w:val="000000"/>
                <w:sz w:val="20"/>
              </w:rPr>
              <w:t>асыруға лицензия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bookmarkStart w:name="z134" w:id="151"/>
    <w:p>
      <w:pPr>
        <w:spacing w:after="0"/>
        <w:ind w:left="0"/>
        <w:jc w:val="left"/>
      </w:pPr>
      <w:r>
        <w:rPr>
          <w:rFonts w:ascii="Times New Roman"/>
          <w:b/>
          <w:i w:val="false"/>
          <w:color w:val="000000"/>
        </w:rPr>
        <w:t xml:space="preserve"> Уларды өндіру, өңдеу, сатып алу, сақтау, өткізу, пайдалану, жою бойынша қызметті</w:t>
      </w:r>
      <w:r>
        <w:br/>
      </w:r>
      <w:r>
        <w:rPr>
          <w:rFonts w:ascii="Times New Roman"/>
          <w:b/>
          <w:i w:val="false"/>
          <w:color w:val="000000"/>
        </w:rPr>
        <w:t>жүзеге асыруға қойылатын бiлiктiлiк талаптарына және оларға сәйкестікті растайтын</w:t>
      </w:r>
      <w:r>
        <w:br/>
      </w:r>
      <w:r>
        <w:rPr>
          <w:rFonts w:ascii="Times New Roman"/>
          <w:b/>
          <w:i w:val="false"/>
          <w:color w:val="000000"/>
        </w:rPr>
        <w:t>құжаттардың тізбесіне мәліметтер нысаны</w:t>
      </w:r>
    </w:p>
    <w:bookmarkEnd w:id="151"/>
    <w:bookmarkStart w:name="z135" w:id="152"/>
    <w:p>
      <w:pPr>
        <w:spacing w:after="0"/>
        <w:ind w:left="0"/>
        <w:jc w:val="both"/>
      </w:pPr>
      <w:r>
        <w:rPr>
          <w:rFonts w:ascii="Times New Roman"/>
          <w:b w:val="false"/>
          <w:i w:val="false"/>
          <w:color w:val="000000"/>
          <w:sz w:val="28"/>
        </w:rPr>
        <w:t>
      1. Уларды өндiру, өңдеу, сақтау, өткiзу, жою жөніндегі кiшi қызмет түрi үшiн мыналардың бар/жоғы:</w:t>
      </w:r>
    </w:p>
    <w:bookmarkEnd w:id="152"/>
    <w:p>
      <w:pPr>
        <w:spacing w:after="0"/>
        <w:ind w:left="0"/>
        <w:jc w:val="both"/>
      </w:pPr>
      <w:r>
        <w:rPr>
          <w:rFonts w:ascii="Times New Roman"/>
          <w:b w:val="false"/>
          <w:i w:val="false"/>
          <w:color w:val="000000"/>
          <w:sz w:val="28"/>
        </w:rPr>
        <w:t>
      1) Меншiк құқығындағы өнеркәсiптiк, санитариялық-эпидемиологиялық қауiпсiздiк талаптарына сай келетiн және мыналарды қамтитын өндiрiстiк-техникалық база:</w:t>
      </w:r>
    </w:p>
    <w:p>
      <w:pPr>
        <w:spacing w:after="0"/>
        <w:ind w:left="0"/>
        <w:jc w:val="both"/>
      </w:pPr>
      <w:r>
        <w:rPr>
          <w:rFonts w:ascii="Times New Roman"/>
          <w:b w:val="false"/>
          <w:i w:val="false"/>
          <w:color w:val="000000"/>
          <w:sz w:val="28"/>
        </w:rPr>
        <w:t>
      мамандандырылған өндiрiстiк ғимарат _______;</w:t>
      </w:r>
    </w:p>
    <w:p>
      <w:pPr>
        <w:spacing w:after="0"/>
        <w:ind w:left="0"/>
        <w:jc w:val="both"/>
      </w:pPr>
      <w:r>
        <w:rPr>
          <w:rFonts w:ascii="Times New Roman"/>
          <w:b w:val="false"/>
          <w:i w:val="false"/>
          <w:color w:val="000000"/>
          <w:sz w:val="28"/>
        </w:rPr>
        <w:t xml:space="preserve">
      арнайы жабдықталған қойма __________________; </w:t>
      </w:r>
    </w:p>
    <w:p>
      <w:pPr>
        <w:spacing w:after="0"/>
        <w:ind w:left="0"/>
        <w:jc w:val="both"/>
      </w:pPr>
      <w:r>
        <w:rPr>
          <w:rFonts w:ascii="Times New Roman"/>
          <w:b w:val="false"/>
          <w:i w:val="false"/>
          <w:color w:val="000000"/>
          <w:sz w:val="28"/>
        </w:rPr>
        <w:t>
      жұмысшы персоналды орналастыруға арналған қызметтiк үй-жай____;</w:t>
      </w:r>
    </w:p>
    <w:p>
      <w:pPr>
        <w:spacing w:after="0"/>
        <w:ind w:left="0"/>
        <w:jc w:val="both"/>
      </w:pPr>
      <w:r>
        <w:rPr>
          <w:rFonts w:ascii="Times New Roman"/>
          <w:b w:val="false"/>
          <w:i w:val="false"/>
          <w:color w:val="000000"/>
          <w:sz w:val="28"/>
        </w:rPr>
        <w:t>
      жылжымайтын мүлiктiң кадастрлық нөмiрi (орналасқан жері)_______;</w:t>
      </w:r>
    </w:p>
    <w:p>
      <w:pPr>
        <w:spacing w:after="0"/>
        <w:ind w:left="0"/>
        <w:jc w:val="both"/>
      </w:pPr>
      <w:r>
        <w:rPr>
          <w:rFonts w:ascii="Times New Roman"/>
          <w:b w:val="false"/>
          <w:i w:val="false"/>
          <w:color w:val="000000"/>
          <w:sz w:val="28"/>
        </w:rPr>
        <w:t>
      технологиялық желiлердiң бар/жоғы туралы ақпарат ____________;</w:t>
      </w:r>
    </w:p>
    <w:p>
      <w:pPr>
        <w:spacing w:after="0"/>
        <w:ind w:left="0"/>
        <w:jc w:val="both"/>
      </w:pPr>
      <w:r>
        <w:rPr>
          <w:rFonts w:ascii="Times New Roman"/>
          <w:b w:val="false"/>
          <w:i w:val="false"/>
          <w:color w:val="000000"/>
          <w:sz w:val="28"/>
        </w:rPr>
        <w:t>
            2) уларды дайындауға және өңдеуге арналған технологиялық регламенттiң бар/жоғы туралы ақпаратты қамтитын уларды дайындауға және өңдеуге арналған, мынаны қамтитын технологиялық регламент ___________;</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жабдықтарды, тетiктердi, технологиялық желiлердi пайдалану мен техникалық қызмет көрсетудi;</w:t>
      </w:r>
    </w:p>
    <w:p>
      <w:pPr>
        <w:spacing w:after="0"/>
        <w:ind w:left="0"/>
        <w:jc w:val="both"/>
      </w:pPr>
      <w:r>
        <w:rPr>
          <w:rFonts w:ascii="Times New Roman"/>
          <w:b w:val="false"/>
          <w:i w:val="false"/>
          <w:color w:val="000000"/>
          <w:sz w:val="28"/>
        </w:rPr>
        <w:t>
      еңбек қауiпсiздiгiн бақылау мен қоршаған ортаны қорғауды;</w:t>
      </w:r>
    </w:p>
    <w:p>
      <w:pPr>
        <w:spacing w:after="0"/>
        <w:ind w:left="0"/>
        <w:jc w:val="both"/>
      </w:pPr>
      <w:r>
        <w:rPr>
          <w:rFonts w:ascii="Times New Roman"/>
          <w:b w:val="false"/>
          <w:i w:val="false"/>
          <w:color w:val="000000"/>
          <w:sz w:val="28"/>
        </w:rPr>
        <w:t>
      медициналық бақылауды;</w:t>
      </w:r>
    </w:p>
    <w:p>
      <w:pPr>
        <w:spacing w:after="0"/>
        <w:ind w:left="0"/>
        <w:jc w:val="both"/>
      </w:pPr>
      <w:r>
        <w:rPr>
          <w:rFonts w:ascii="Times New Roman"/>
          <w:b w:val="false"/>
          <w:i w:val="false"/>
          <w:color w:val="000000"/>
          <w:sz w:val="28"/>
        </w:rPr>
        <w:t>
      метрологиялық бақылауды;</w:t>
      </w:r>
    </w:p>
    <w:p>
      <w:pPr>
        <w:spacing w:after="0"/>
        <w:ind w:left="0"/>
        <w:jc w:val="both"/>
      </w:pPr>
      <w:r>
        <w:rPr>
          <w:rFonts w:ascii="Times New Roman"/>
          <w:b w:val="false"/>
          <w:i w:val="false"/>
          <w:color w:val="000000"/>
          <w:sz w:val="28"/>
        </w:rPr>
        <w:t>
      улардың есепке алынуын қамтамасыз ететiн қызметтер:</w:t>
      </w:r>
    </w:p>
    <w:p>
      <w:pPr>
        <w:spacing w:after="0"/>
        <w:ind w:left="0"/>
        <w:jc w:val="both"/>
      </w:pPr>
      <w:r>
        <w:rPr>
          <w:rFonts w:ascii="Times New Roman"/>
          <w:b w:val="false"/>
          <w:i w:val="false"/>
          <w:color w:val="000000"/>
          <w:sz w:val="28"/>
        </w:rPr>
        <w:t>
            қызметтердi құру және (немесе) жауапты тұлғаларды тағайындау туралы бұйрықтың нөмiрi мен қол қойылған күнi ______________________________;</w:t>
      </w:r>
    </w:p>
    <w:p>
      <w:pPr>
        <w:spacing w:after="0"/>
        <w:ind w:left="0"/>
        <w:jc w:val="both"/>
      </w:pPr>
      <w:r>
        <w:rPr>
          <w:rFonts w:ascii="Times New Roman"/>
          <w:b w:val="false"/>
          <w:i w:val="false"/>
          <w:color w:val="000000"/>
          <w:sz w:val="28"/>
        </w:rPr>
        <w:t>
      4) тиiстi арнайы бiлiмi, мамандығы бойынша кемiнде бiр жыл практикалық жұмыс тәжiрибесi бар, өнеркәсiптiк қауiпсiздiк саласындағы уәкiлеттi органда аттестаттаған ұйымда өнеркәсiптiк қауiпсiздiк қағидаларын оқудан және бiлiмiн тексеруден өткен мамандардың, инженерлiк-техникалық қызметкерлердiң және улармен жұмыс iстейтiн жұмысшы персоналдың, мыналарды қамтитын бiлiктi құрамы:</w:t>
      </w:r>
    </w:p>
    <w:p>
      <w:pPr>
        <w:spacing w:after="0"/>
        <w:ind w:left="0"/>
        <w:jc w:val="both"/>
      </w:pPr>
      <w:r>
        <w:rPr>
          <w:rFonts w:ascii="Times New Roman"/>
          <w:b w:val="false"/>
          <w:i w:val="false"/>
          <w:color w:val="000000"/>
          <w:sz w:val="28"/>
        </w:rPr>
        <w:t>
      тегi, аты, әкесiнiң аты (болған жағдайда) __________________;</w:t>
      </w:r>
    </w:p>
    <w:p>
      <w:pPr>
        <w:spacing w:after="0"/>
        <w:ind w:left="0"/>
        <w:jc w:val="both"/>
      </w:pPr>
      <w:r>
        <w:rPr>
          <w:rFonts w:ascii="Times New Roman"/>
          <w:b w:val="false"/>
          <w:i w:val="false"/>
          <w:color w:val="000000"/>
          <w:sz w:val="28"/>
        </w:rPr>
        <w:t>
      лауазымы ______________________________;</w:t>
      </w:r>
    </w:p>
    <w:p>
      <w:pPr>
        <w:spacing w:after="0"/>
        <w:ind w:left="0"/>
        <w:jc w:val="both"/>
      </w:pPr>
      <w:r>
        <w:rPr>
          <w:rFonts w:ascii="Times New Roman"/>
          <w:b w:val="false"/>
          <w:i w:val="false"/>
          <w:color w:val="000000"/>
          <w:sz w:val="28"/>
        </w:rPr>
        <w:t>
      тағайындау туралы бұйрықтың нөмiрi мен күнi _____________;</w:t>
      </w:r>
    </w:p>
    <w:p>
      <w:pPr>
        <w:spacing w:after="0"/>
        <w:ind w:left="0"/>
        <w:jc w:val="both"/>
      </w:pPr>
      <w:r>
        <w:rPr>
          <w:rFonts w:ascii="Times New Roman"/>
          <w:b w:val="false"/>
          <w:i w:val="false"/>
          <w:color w:val="000000"/>
          <w:sz w:val="28"/>
        </w:rPr>
        <w:t>
      мамандығы бойынша жұмыс өтiлi ______________________________;</w:t>
      </w:r>
    </w:p>
    <w:p>
      <w:pPr>
        <w:spacing w:after="0"/>
        <w:ind w:left="0"/>
        <w:jc w:val="both"/>
      </w:pPr>
      <w:r>
        <w:rPr>
          <w:rFonts w:ascii="Times New Roman"/>
          <w:b w:val="false"/>
          <w:i w:val="false"/>
          <w:color w:val="000000"/>
          <w:sz w:val="28"/>
        </w:rPr>
        <w:t>
      бiлiмi бойынша мамандығы ______________________________;</w:t>
      </w:r>
    </w:p>
    <w:p>
      <w:pPr>
        <w:spacing w:after="0"/>
        <w:ind w:left="0"/>
        <w:jc w:val="both"/>
      </w:pPr>
      <w:r>
        <w:rPr>
          <w:rFonts w:ascii="Times New Roman"/>
          <w:b w:val="false"/>
          <w:i w:val="false"/>
          <w:color w:val="000000"/>
          <w:sz w:val="28"/>
        </w:rPr>
        <w:t>
      арнайы бiлiмiн растайтын дипломның нөмiрi мен күнi ___________;</w:t>
      </w:r>
    </w:p>
    <w:p>
      <w:pPr>
        <w:spacing w:after="0"/>
        <w:ind w:left="0"/>
        <w:jc w:val="both"/>
      </w:pPr>
      <w:r>
        <w:rPr>
          <w:rFonts w:ascii="Times New Roman"/>
          <w:b w:val="false"/>
          <w:i w:val="false"/>
          <w:color w:val="000000"/>
          <w:sz w:val="28"/>
        </w:rPr>
        <w:t>
      дипломды берген оқу орнының атауы ___________________________;</w:t>
      </w:r>
    </w:p>
    <w:p>
      <w:pPr>
        <w:spacing w:after="0"/>
        <w:ind w:left="0"/>
        <w:jc w:val="both"/>
      </w:pPr>
      <w:r>
        <w:rPr>
          <w:rFonts w:ascii="Times New Roman"/>
          <w:b w:val="false"/>
          <w:i w:val="false"/>
          <w:color w:val="000000"/>
          <w:sz w:val="28"/>
        </w:rPr>
        <w:t>
            өнеркәсiптiк қауiпсiздiк қағидаларын оқу және бiлiмiн тексеру туралы куәлiктiң немесе хаттаманың нөмiрi мен күнi _________________;</w:t>
      </w:r>
    </w:p>
    <w:p>
      <w:pPr>
        <w:spacing w:after="0"/>
        <w:ind w:left="0"/>
        <w:jc w:val="both"/>
      </w:pPr>
      <w:r>
        <w:rPr>
          <w:rFonts w:ascii="Times New Roman"/>
          <w:b w:val="false"/>
          <w:i w:val="false"/>
          <w:color w:val="000000"/>
          <w:sz w:val="28"/>
        </w:rPr>
        <w:t>
            өнеркәсiптiк қауiпсiздiк қағидаларын оқу және бiлiмiн тексеру туралы куәлiктi немесе хаттаманы берген ұйымның атауы ______________;</w:t>
      </w:r>
    </w:p>
    <w:p>
      <w:pPr>
        <w:spacing w:after="0"/>
        <w:ind w:left="0"/>
        <w:jc w:val="both"/>
      </w:pPr>
      <w:r>
        <w:rPr>
          <w:rFonts w:ascii="Times New Roman"/>
          <w:b w:val="false"/>
          <w:i w:val="false"/>
          <w:color w:val="000000"/>
          <w:sz w:val="28"/>
        </w:rPr>
        <w:t>
      5) өндiрiстiк-техникалық базаны күзетуге күзет қызметiне лицензиясы бар мамандандырылған ұйыммен жасалған, мыналарды қамтитын шарт:</w:t>
      </w:r>
    </w:p>
    <w:p>
      <w:pPr>
        <w:spacing w:after="0"/>
        <w:ind w:left="0"/>
        <w:jc w:val="both"/>
      </w:pPr>
      <w:r>
        <w:rPr>
          <w:rFonts w:ascii="Times New Roman"/>
          <w:b w:val="false"/>
          <w:i w:val="false"/>
          <w:color w:val="000000"/>
          <w:sz w:val="28"/>
        </w:rPr>
        <w:t>
            өндiрiстiк-техникалық базаны күзету туралы шарттың нөмiрi мен қол қойылған күнi ______________________________;</w:t>
      </w:r>
    </w:p>
    <w:p>
      <w:pPr>
        <w:spacing w:after="0"/>
        <w:ind w:left="0"/>
        <w:jc w:val="both"/>
      </w:pPr>
      <w:r>
        <w:rPr>
          <w:rFonts w:ascii="Times New Roman"/>
          <w:b w:val="false"/>
          <w:i w:val="false"/>
          <w:color w:val="000000"/>
          <w:sz w:val="28"/>
        </w:rPr>
        <w:t>
            шартты жасаған, күзет қызметiне лицензиясы бар мамандандырылған ұйымның атауы ________________;</w:t>
      </w:r>
    </w:p>
    <w:p>
      <w:pPr>
        <w:spacing w:after="0"/>
        <w:ind w:left="0"/>
        <w:jc w:val="both"/>
      </w:pPr>
      <w:r>
        <w:rPr>
          <w:rFonts w:ascii="Times New Roman"/>
          <w:b w:val="false"/>
          <w:i w:val="false"/>
          <w:color w:val="000000"/>
          <w:sz w:val="28"/>
        </w:rPr>
        <w:t>
            6) арнайы қорғаныш киiмi, жеке қорғану құралдары (арнайы қорғаныш киiмiнiң, жеке қорғану құралдарының бар/жоғы туралы ақпарат) ________;</w:t>
      </w:r>
    </w:p>
    <w:p>
      <w:pPr>
        <w:spacing w:after="0"/>
        <w:ind w:left="0"/>
        <w:jc w:val="both"/>
      </w:pPr>
      <w:r>
        <w:rPr>
          <w:rFonts w:ascii="Times New Roman"/>
          <w:b w:val="false"/>
          <w:i w:val="false"/>
          <w:color w:val="000000"/>
          <w:sz w:val="28"/>
        </w:rPr>
        <w:t>
            7) ұйымның басшысы бекiткен уларды өндiру, өңдеу, сақтау, өткiзу, жою жұмыстарын жүргiзу кезiнде аварияларды жою жоспары туралы ақпаратты қамтитын ұйымның басшысы бекiткен уларды өндiру, өңдеу, сақтау, өткiзу, жою жұмыстарын жүргiзу кезiнде аварияларды жою жоспары _________;</w:t>
      </w:r>
    </w:p>
    <w:p>
      <w:pPr>
        <w:spacing w:after="0"/>
        <w:ind w:left="0"/>
        <w:jc w:val="both"/>
      </w:pPr>
      <w:r>
        <w:rPr>
          <w:rFonts w:ascii="Times New Roman"/>
          <w:b w:val="false"/>
          <w:i w:val="false"/>
          <w:color w:val="000000"/>
          <w:sz w:val="28"/>
        </w:rPr>
        <w:t>
      8) ұйымның басшысы бекiткен уларды өндiру, өңдеу, сақтау, өткiзу, жою жұмыстарын қауiпсiз жүргiзу бойынша нұсқаулық туралы ақпаратты қамтитын ұйымның басшысы бекiткен уларды өндiру, өңдеу, сақтау, өткiзу, жою жұмыстарын қауiпсiз жүргiзу бойынша нұсқаулық________________.</w:t>
      </w:r>
    </w:p>
    <w:p>
      <w:pPr>
        <w:spacing w:after="0"/>
        <w:ind w:left="0"/>
        <w:jc w:val="both"/>
      </w:pPr>
      <w:r>
        <w:rPr>
          <w:rFonts w:ascii="Times New Roman"/>
          <w:b w:val="false"/>
          <w:i w:val="false"/>
          <w:color w:val="000000"/>
          <w:sz w:val="28"/>
        </w:rPr>
        <w:t>
      2. Уларды сатып алу, сақтау, өткiзу, пайдалану жөніндегі кiшi қызмет түрi үшiн:</w:t>
      </w:r>
    </w:p>
    <w:p>
      <w:pPr>
        <w:spacing w:after="0"/>
        <w:ind w:left="0"/>
        <w:jc w:val="both"/>
      </w:pPr>
      <w:r>
        <w:rPr>
          <w:rFonts w:ascii="Times New Roman"/>
          <w:b w:val="false"/>
          <w:i w:val="false"/>
          <w:color w:val="000000"/>
          <w:sz w:val="28"/>
        </w:rPr>
        <w:t>
      1) Өнеркәсiптiк, санитариялық-эпидемиологиялық қауiпсiздiк талаптарына сәйкес келетiн меншiк құқығындағы немесе өзге де заңды негiздегi және мыналарды қамтитын өндiрiстiк-техникалық база:</w:t>
      </w:r>
    </w:p>
    <w:p>
      <w:pPr>
        <w:spacing w:after="0"/>
        <w:ind w:left="0"/>
        <w:jc w:val="both"/>
      </w:pPr>
      <w:r>
        <w:rPr>
          <w:rFonts w:ascii="Times New Roman"/>
          <w:b w:val="false"/>
          <w:i w:val="false"/>
          <w:color w:val="000000"/>
          <w:sz w:val="28"/>
        </w:rPr>
        <w:t>
      мамандандырылған өндiрiстiк ғимарат __________;</w:t>
      </w:r>
    </w:p>
    <w:p>
      <w:pPr>
        <w:spacing w:after="0"/>
        <w:ind w:left="0"/>
        <w:jc w:val="both"/>
      </w:pPr>
      <w:r>
        <w:rPr>
          <w:rFonts w:ascii="Times New Roman"/>
          <w:b w:val="false"/>
          <w:i w:val="false"/>
          <w:color w:val="000000"/>
          <w:sz w:val="28"/>
        </w:rPr>
        <w:t xml:space="preserve">
            өндiрiстiң техникалық жобасына сәйкес уларды сақтауға арналған арнайы жабдықталған қойма (үй-жай)______________________; </w:t>
      </w:r>
    </w:p>
    <w:p>
      <w:pPr>
        <w:spacing w:after="0"/>
        <w:ind w:left="0"/>
        <w:jc w:val="both"/>
      </w:pPr>
      <w:r>
        <w:rPr>
          <w:rFonts w:ascii="Times New Roman"/>
          <w:b w:val="false"/>
          <w:i w:val="false"/>
          <w:color w:val="000000"/>
          <w:sz w:val="28"/>
        </w:rPr>
        <w:t>
      жұмысшы персоналды орналастыруға арналған қызметтiк үй-жай____;</w:t>
      </w:r>
    </w:p>
    <w:p>
      <w:pPr>
        <w:spacing w:after="0"/>
        <w:ind w:left="0"/>
        <w:jc w:val="both"/>
      </w:pPr>
      <w:r>
        <w:rPr>
          <w:rFonts w:ascii="Times New Roman"/>
          <w:b w:val="false"/>
          <w:i w:val="false"/>
          <w:color w:val="000000"/>
          <w:sz w:val="28"/>
        </w:rPr>
        <w:t>
      жылжымайтын мүлiктiң кадастрлық нөмiрі (орналасқан жері)________;</w:t>
      </w:r>
    </w:p>
    <w:p>
      <w:pPr>
        <w:spacing w:after="0"/>
        <w:ind w:left="0"/>
        <w:jc w:val="both"/>
      </w:pPr>
      <w:r>
        <w:rPr>
          <w:rFonts w:ascii="Times New Roman"/>
          <w:b w:val="false"/>
          <w:i w:val="false"/>
          <w:color w:val="000000"/>
          <w:sz w:val="28"/>
        </w:rPr>
        <w:t>
            өзге заңды негiзде болған жағдайда шарттың нөмiрi мен қол қойылған күнi ______________;</w:t>
      </w:r>
    </w:p>
    <w:p>
      <w:pPr>
        <w:spacing w:after="0"/>
        <w:ind w:left="0"/>
        <w:jc w:val="both"/>
      </w:pPr>
      <w:r>
        <w:rPr>
          <w:rFonts w:ascii="Times New Roman"/>
          <w:b w:val="false"/>
          <w:i w:val="false"/>
          <w:color w:val="000000"/>
          <w:sz w:val="28"/>
        </w:rPr>
        <w:t>
      шартты жасаған ұйымның атауы ______________________________;</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жабдықтарды, тетiктердi, технологиялық желiлердi пайдалану мен техникалық қызмет көрсетудi;</w:t>
      </w:r>
    </w:p>
    <w:p>
      <w:pPr>
        <w:spacing w:after="0"/>
        <w:ind w:left="0"/>
        <w:jc w:val="both"/>
      </w:pPr>
      <w:r>
        <w:rPr>
          <w:rFonts w:ascii="Times New Roman"/>
          <w:b w:val="false"/>
          <w:i w:val="false"/>
          <w:color w:val="000000"/>
          <w:sz w:val="28"/>
        </w:rPr>
        <w:t>
      еңбек қауiпсiздiгiн бақылау мен қоршаған ортаны қорғауды;</w:t>
      </w:r>
    </w:p>
    <w:p>
      <w:pPr>
        <w:spacing w:after="0"/>
        <w:ind w:left="0"/>
        <w:jc w:val="both"/>
      </w:pPr>
      <w:r>
        <w:rPr>
          <w:rFonts w:ascii="Times New Roman"/>
          <w:b w:val="false"/>
          <w:i w:val="false"/>
          <w:color w:val="000000"/>
          <w:sz w:val="28"/>
        </w:rPr>
        <w:t>
      медициналық бақылауды;</w:t>
      </w:r>
    </w:p>
    <w:p>
      <w:pPr>
        <w:spacing w:after="0"/>
        <w:ind w:left="0"/>
        <w:jc w:val="both"/>
      </w:pPr>
      <w:r>
        <w:rPr>
          <w:rFonts w:ascii="Times New Roman"/>
          <w:b w:val="false"/>
          <w:i w:val="false"/>
          <w:color w:val="000000"/>
          <w:sz w:val="28"/>
        </w:rPr>
        <w:t>
      метрологиялық бақылауды;</w:t>
      </w:r>
    </w:p>
    <w:p>
      <w:pPr>
        <w:spacing w:after="0"/>
        <w:ind w:left="0"/>
        <w:jc w:val="both"/>
      </w:pPr>
      <w:r>
        <w:rPr>
          <w:rFonts w:ascii="Times New Roman"/>
          <w:b w:val="false"/>
          <w:i w:val="false"/>
          <w:color w:val="000000"/>
          <w:sz w:val="28"/>
        </w:rPr>
        <w:t>
      улардың есепке алынуын қамтамасыз ететiн қызметтер:</w:t>
      </w:r>
    </w:p>
    <w:p>
      <w:pPr>
        <w:spacing w:after="0"/>
        <w:ind w:left="0"/>
        <w:jc w:val="both"/>
      </w:pPr>
      <w:r>
        <w:rPr>
          <w:rFonts w:ascii="Times New Roman"/>
          <w:b w:val="false"/>
          <w:i w:val="false"/>
          <w:color w:val="000000"/>
          <w:sz w:val="28"/>
        </w:rPr>
        <w:t>
            қызметтердi құру және (немесе) жауапты тұлғаларды тағайындау туралы бұйрықтың нөмiрi мен қол қойылған күнi_____________________;</w:t>
      </w:r>
    </w:p>
    <w:p>
      <w:pPr>
        <w:spacing w:after="0"/>
        <w:ind w:left="0"/>
        <w:jc w:val="both"/>
      </w:pPr>
      <w:r>
        <w:rPr>
          <w:rFonts w:ascii="Times New Roman"/>
          <w:b w:val="false"/>
          <w:i w:val="false"/>
          <w:color w:val="000000"/>
          <w:sz w:val="28"/>
        </w:rPr>
        <w:t>
      3) тиiстi арнайы бiлiмi, мамандығы бойынша кемiнде бiр жыл практикалық жұмыс тәжiрибесi бар, өнеркәсiптiк қауiпсiздiк саласындағы уәкiлеттi орган аттестаттаған ұйымда өнеркәсiптiк қауiпсiздiк қағидаларын оқудан және бiлiмiн тексеруден өткен мамандардың, инженерлiк-техникалық қызметкерлердiң және улармен жұмыс iстейтiн жұмысшы персоналдың, мыналарды қамтитын бiлiктi құрамы:</w:t>
      </w:r>
    </w:p>
    <w:p>
      <w:pPr>
        <w:spacing w:after="0"/>
        <w:ind w:left="0"/>
        <w:jc w:val="both"/>
      </w:pPr>
      <w:r>
        <w:rPr>
          <w:rFonts w:ascii="Times New Roman"/>
          <w:b w:val="false"/>
          <w:i w:val="false"/>
          <w:color w:val="000000"/>
          <w:sz w:val="28"/>
        </w:rPr>
        <w:t>
      тегi, аты, әкесiнiң аты (болған жағдайда) ______________________;</w:t>
      </w:r>
    </w:p>
    <w:p>
      <w:pPr>
        <w:spacing w:after="0"/>
        <w:ind w:left="0"/>
        <w:jc w:val="both"/>
      </w:pPr>
      <w:r>
        <w:rPr>
          <w:rFonts w:ascii="Times New Roman"/>
          <w:b w:val="false"/>
          <w:i w:val="false"/>
          <w:color w:val="000000"/>
          <w:sz w:val="28"/>
        </w:rPr>
        <w:t>
      лауазымы ______________________________;</w:t>
      </w:r>
    </w:p>
    <w:p>
      <w:pPr>
        <w:spacing w:after="0"/>
        <w:ind w:left="0"/>
        <w:jc w:val="both"/>
      </w:pPr>
      <w:r>
        <w:rPr>
          <w:rFonts w:ascii="Times New Roman"/>
          <w:b w:val="false"/>
          <w:i w:val="false"/>
          <w:color w:val="000000"/>
          <w:sz w:val="28"/>
        </w:rPr>
        <w:t>
      тағайындау туралы бұйрықтың нөмiрi мен күнi _______________;</w:t>
      </w:r>
    </w:p>
    <w:p>
      <w:pPr>
        <w:spacing w:after="0"/>
        <w:ind w:left="0"/>
        <w:jc w:val="both"/>
      </w:pPr>
      <w:r>
        <w:rPr>
          <w:rFonts w:ascii="Times New Roman"/>
          <w:b w:val="false"/>
          <w:i w:val="false"/>
          <w:color w:val="000000"/>
          <w:sz w:val="28"/>
        </w:rPr>
        <w:t>
      мамандығы бойынша жұмыс өтiлi ______________________________;</w:t>
      </w:r>
    </w:p>
    <w:p>
      <w:pPr>
        <w:spacing w:after="0"/>
        <w:ind w:left="0"/>
        <w:jc w:val="both"/>
      </w:pPr>
      <w:r>
        <w:rPr>
          <w:rFonts w:ascii="Times New Roman"/>
          <w:b w:val="false"/>
          <w:i w:val="false"/>
          <w:color w:val="000000"/>
          <w:sz w:val="28"/>
        </w:rPr>
        <w:t>
      бiлiмi бойынша мамандығы ______________________________;</w:t>
      </w:r>
    </w:p>
    <w:p>
      <w:pPr>
        <w:spacing w:after="0"/>
        <w:ind w:left="0"/>
        <w:jc w:val="both"/>
      </w:pPr>
      <w:r>
        <w:rPr>
          <w:rFonts w:ascii="Times New Roman"/>
          <w:b w:val="false"/>
          <w:i w:val="false"/>
          <w:color w:val="000000"/>
          <w:sz w:val="28"/>
        </w:rPr>
        <w:t>
      арнайы бiлiмiн растайтын дипломның нөмiрi мен күнi ________;</w:t>
      </w:r>
    </w:p>
    <w:p>
      <w:pPr>
        <w:spacing w:after="0"/>
        <w:ind w:left="0"/>
        <w:jc w:val="both"/>
      </w:pPr>
      <w:r>
        <w:rPr>
          <w:rFonts w:ascii="Times New Roman"/>
          <w:b w:val="false"/>
          <w:i w:val="false"/>
          <w:color w:val="000000"/>
          <w:sz w:val="28"/>
        </w:rPr>
        <w:t>
      дипломды берген оқу орнының атауы ______________________________;</w:t>
      </w:r>
    </w:p>
    <w:p>
      <w:pPr>
        <w:spacing w:after="0"/>
        <w:ind w:left="0"/>
        <w:jc w:val="both"/>
      </w:pPr>
      <w:r>
        <w:rPr>
          <w:rFonts w:ascii="Times New Roman"/>
          <w:b w:val="false"/>
          <w:i w:val="false"/>
          <w:color w:val="000000"/>
          <w:sz w:val="28"/>
        </w:rPr>
        <w:t>
            өнеркәсiптiк қауiпсiздiк қағидаларын оқу және бiлiмiн тексеру туралы куәлiктiң немесе хаттаманың нөмiрi мен күнi ______________________;</w:t>
      </w:r>
    </w:p>
    <w:p>
      <w:pPr>
        <w:spacing w:after="0"/>
        <w:ind w:left="0"/>
        <w:jc w:val="both"/>
      </w:pPr>
      <w:r>
        <w:rPr>
          <w:rFonts w:ascii="Times New Roman"/>
          <w:b w:val="false"/>
          <w:i w:val="false"/>
          <w:color w:val="000000"/>
          <w:sz w:val="28"/>
        </w:rPr>
        <w:t>
            өнеркәсiптiк қауiпсiздiк қағидаларын оқу және бiлiмiн тексеру туралы куәлiктi немесе хаттаманы берген ұйымның атауы______________;</w:t>
      </w:r>
    </w:p>
    <w:p>
      <w:pPr>
        <w:spacing w:after="0"/>
        <w:ind w:left="0"/>
        <w:jc w:val="both"/>
      </w:pPr>
      <w:r>
        <w:rPr>
          <w:rFonts w:ascii="Times New Roman"/>
          <w:b w:val="false"/>
          <w:i w:val="false"/>
          <w:color w:val="000000"/>
          <w:sz w:val="28"/>
        </w:rPr>
        <w:t>
      4) күзет қызметiне лицензиясы бар мамандандырылған ұйыммен өндiрiстiк-техникалық базаны күзетуге жасалған, мыналарды қамтитын шарт:</w:t>
      </w:r>
    </w:p>
    <w:p>
      <w:pPr>
        <w:spacing w:after="0"/>
        <w:ind w:left="0"/>
        <w:jc w:val="both"/>
      </w:pPr>
      <w:r>
        <w:rPr>
          <w:rFonts w:ascii="Times New Roman"/>
          <w:b w:val="false"/>
          <w:i w:val="false"/>
          <w:color w:val="000000"/>
          <w:sz w:val="28"/>
        </w:rPr>
        <w:t>
            өндiрiстiк-техникалық базаны күзетуге жасалған шарттың нөмiрi мен қол қойылған күнi ______________________________;</w:t>
      </w:r>
    </w:p>
    <w:p>
      <w:pPr>
        <w:spacing w:after="0"/>
        <w:ind w:left="0"/>
        <w:jc w:val="both"/>
      </w:pPr>
      <w:r>
        <w:rPr>
          <w:rFonts w:ascii="Times New Roman"/>
          <w:b w:val="false"/>
          <w:i w:val="false"/>
          <w:color w:val="000000"/>
          <w:sz w:val="28"/>
        </w:rPr>
        <w:t>
            шарт жасалған, күзет қызметiне лицензиясы бар мамандандырылған ұйымның атауы ______________________________;</w:t>
      </w:r>
    </w:p>
    <w:p>
      <w:pPr>
        <w:spacing w:after="0"/>
        <w:ind w:left="0"/>
        <w:jc w:val="both"/>
      </w:pPr>
      <w:r>
        <w:rPr>
          <w:rFonts w:ascii="Times New Roman"/>
          <w:b w:val="false"/>
          <w:i w:val="false"/>
          <w:color w:val="000000"/>
          <w:sz w:val="28"/>
        </w:rPr>
        <w:t>
      5) арнайы қорғаныш киiм, жеке қорғану құралдары:</w:t>
      </w:r>
    </w:p>
    <w:p>
      <w:pPr>
        <w:spacing w:after="0"/>
        <w:ind w:left="0"/>
        <w:jc w:val="both"/>
      </w:pPr>
      <w:r>
        <w:rPr>
          <w:rFonts w:ascii="Times New Roman"/>
          <w:b w:val="false"/>
          <w:i w:val="false"/>
          <w:color w:val="000000"/>
          <w:sz w:val="28"/>
        </w:rPr>
        <w:t>
            (арнайы қорғаныш киiм, жеке қорғану құралдарының болуы туралы ақпарат) ______________________________;</w:t>
      </w:r>
    </w:p>
    <w:p>
      <w:pPr>
        <w:spacing w:after="0"/>
        <w:ind w:left="0"/>
        <w:jc w:val="both"/>
      </w:pPr>
      <w:r>
        <w:rPr>
          <w:rFonts w:ascii="Times New Roman"/>
          <w:b w:val="false"/>
          <w:i w:val="false"/>
          <w:color w:val="000000"/>
          <w:sz w:val="28"/>
        </w:rPr>
        <w:t>
            6) ұйымның басшысы бекiткен уларды сатып алу, сақтау, өткiзу, пайдалану жұмыстарын жүргiзу кезiнде аварияларды жою жоспарының бар/жоғы туралы ақпаратты қамтитын ұйымның басшысы бекiткен уларды сатып алу, сақтау, өткiзу, пайдалану жұмыстарын жүргiзу кезiнде аварияларды жою жоспары______________________________;</w:t>
      </w:r>
    </w:p>
    <w:p>
      <w:pPr>
        <w:spacing w:after="0"/>
        <w:ind w:left="0"/>
        <w:jc w:val="both"/>
      </w:pPr>
      <w:r>
        <w:rPr>
          <w:rFonts w:ascii="Times New Roman"/>
          <w:b w:val="false"/>
          <w:i w:val="false"/>
          <w:color w:val="000000"/>
          <w:sz w:val="28"/>
        </w:rPr>
        <w:t>
      7) ұйымның басшысы бекiткен уларды сатып алу, сақтау, өткiзу, пайдалану жұмыстарын қауiпсiз жүргiзу жөнiндегi нұсқаулық туралы ақпаратты қамтитын ұйымның басшысы бекiткен уларды сатып алу, сақтау, өткiзу, пайдалану жұмыстарын қауiпсiз жүргiзу жөнiндегi нұсқаулық______________________________.</w:t>
      </w:r>
    </w:p>
    <w:p>
      <w:pPr>
        <w:spacing w:after="0"/>
        <w:ind w:left="0"/>
        <w:jc w:val="both"/>
      </w:pPr>
      <w:r>
        <w:rPr>
          <w:rFonts w:ascii="Times New Roman"/>
          <w:b w:val="false"/>
          <w:i w:val="false"/>
          <w:color w:val="000000"/>
          <w:sz w:val="28"/>
        </w:rPr>
        <w:t>
      3. Уларды сатып алу, сақтау, өткiзу жөніндегі кiшi қызмет түрi үшiн:</w:t>
      </w:r>
    </w:p>
    <w:p>
      <w:pPr>
        <w:spacing w:after="0"/>
        <w:ind w:left="0"/>
        <w:jc w:val="both"/>
      </w:pPr>
      <w:r>
        <w:rPr>
          <w:rFonts w:ascii="Times New Roman"/>
          <w:b w:val="false"/>
          <w:i w:val="false"/>
          <w:color w:val="000000"/>
          <w:sz w:val="28"/>
        </w:rPr>
        <w:t>
            1) уларды сақтауға арналған өнеркәсiптiк, санитариялық-эпидемиологиялық қауiпсiздiк талаптарына сай келетiн меншiк құқығындағы арнайы жабдықталған қойманың жылжымайтын мүлiктiң кадастрлық нөмiрi (қойманың орналасқан жері) _______;</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еңбек қауiпсiздiгiн бақылау мен қоршаған ортаны қорғауды;</w:t>
      </w:r>
    </w:p>
    <w:p>
      <w:pPr>
        <w:spacing w:after="0"/>
        <w:ind w:left="0"/>
        <w:jc w:val="both"/>
      </w:pPr>
      <w:r>
        <w:rPr>
          <w:rFonts w:ascii="Times New Roman"/>
          <w:b w:val="false"/>
          <w:i w:val="false"/>
          <w:color w:val="000000"/>
          <w:sz w:val="28"/>
        </w:rPr>
        <w:t>
      медициналық бақылауды;</w:t>
      </w:r>
    </w:p>
    <w:p>
      <w:pPr>
        <w:spacing w:after="0"/>
        <w:ind w:left="0"/>
        <w:jc w:val="both"/>
      </w:pPr>
      <w:r>
        <w:rPr>
          <w:rFonts w:ascii="Times New Roman"/>
          <w:b w:val="false"/>
          <w:i w:val="false"/>
          <w:color w:val="000000"/>
          <w:sz w:val="28"/>
        </w:rPr>
        <w:t>
      улардың есепке алынуын қамтамасыз ететiн қызметтер:</w:t>
      </w:r>
    </w:p>
    <w:p>
      <w:pPr>
        <w:spacing w:after="0"/>
        <w:ind w:left="0"/>
        <w:jc w:val="both"/>
      </w:pPr>
      <w:r>
        <w:rPr>
          <w:rFonts w:ascii="Times New Roman"/>
          <w:b w:val="false"/>
          <w:i w:val="false"/>
          <w:color w:val="000000"/>
          <w:sz w:val="28"/>
        </w:rPr>
        <w:t>
            қызметтердi құру және (немесе) жауапты тұлғаларды тағайындау туралы бұйрықтың нөмiрi мен қол қойылған күнi ______________________________;</w:t>
      </w:r>
    </w:p>
    <w:p>
      <w:pPr>
        <w:spacing w:after="0"/>
        <w:ind w:left="0"/>
        <w:jc w:val="both"/>
      </w:pPr>
      <w:r>
        <w:rPr>
          <w:rFonts w:ascii="Times New Roman"/>
          <w:b w:val="false"/>
          <w:i w:val="false"/>
          <w:color w:val="000000"/>
          <w:sz w:val="28"/>
        </w:rPr>
        <w:t>
      3) тиiстi арнайы бiлiмi, мамандығы бойынша кемiнде бiр жыл практикалық жұмыс тәжiрибесi бар, өнеркәсiптiк қауiпсiздiк саласындағы уәкiлеттi органда аттестаттаған ұйымда өнеркәсiптiк қауiпсiздiк қағидаларын оқудан және бiлiмiн тексеруден өткен мамандардың, инженерлiк-техникалық қызметкерлердiң және улармен жұмыс iстейтiн жұмысшы персоналдың, мыналарды қамтитын бiлiктi құрамы:</w:t>
      </w:r>
    </w:p>
    <w:p>
      <w:pPr>
        <w:spacing w:after="0"/>
        <w:ind w:left="0"/>
        <w:jc w:val="both"/>
      </w:pPr>
      <w:r>
        <w:rPr>
          <w:rFonts w:ascii="Times New Roman"/>
          <w:b w:val="false"/>
          <w:i w:val="false"/>
          <w:color w:val="000000"/>
          <w:sz w:val="28"/>
        </w:rPr>
        <w:t>
      тегi, аты, әкесiнiң аты (болған жағдайда) _____________________;</w:t>
      </w:r>
    </w:p>
    <w:p>
      <w:pPr>
        <w:spacing w:after="0"/>
        <w:ind w:left="0"/>
        <w:jc w:val="both"/>
      </w:pPr>
      <w:r>
        <w:rPr>
          <w:rFonts w:ascii="Times New Roman"/>
          <w:b w:val="false"/>
          <w:i w:val="false"/>
          <w:color w:val="000000"/>
          <w:sz w:val="28"/>
        </w:rPr>
        <w:t>
      лауазымы ______________________________;</w:t>
      </w:r>
    </w:p>
    <w:p>
      <w:pPr>
        <w:spacing w:after="0"/>
        <w:ind w:left="0"/>
        <w:jc w:val="both"/>
      </w:pPr>
      <w:r>
        <w:rPr>
          <w:rFonts w:ascii="Times New Roman"/>
          <w:b w:val="false"/>
          <w:i w:val="false"/>
          <w:color w:val="000000"/>
          <w:sz w:val="28"/>
        </w:rPr>
        <w:t>
      тағайындау туралы бұйрықтың нөмiрi мен күнi _______________;</w:t>
      </w:r>
    </w:p>
    <w:p>
      <w:pPr>
        <w:spacing w:after="0"/>
        <w:ind w:left="0"/>
        <w:jc w:val="both"/>
      </w:pPr>
      <w:r>
        <w:rPr>
          <w:rFonts w:ascii="Times New Roman"/>
          <w:b w:val="false"/>
          <w:i w:val="false"/>
          <w:color w:val="000000"/>
          <w:sz w:val="28"/>
        </w:rPr>
        <w:t>
      мамандығы бойынша жұмыс өтiлi ____________________;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арнайы бiлiмiн растайтын дипломның нөмiрi мен күнi ________________;</w:t>
      </w:r>
    </w:p>
    <w:p>
      <w:pPr>
        <w:spacing w:after="0"/>
        <w:ind w:left="0"/>
        <w:jc w:val="both"/>
      </w:pPr>
      <w:r>
        <w:rPr>
          <w:rFonts w:ascii="Times New Roman"/>
          <w:b w:val="false"/>
          <w:i w:val="false"/>
          <w:color w:val="000000"/>
          <w:sz w:val="28"/>
        </w:rPr>
        <w:t>
      дипломды берген оқу орнының атауы ______________________________;</w:t>
      </w:r>
    </w:p>
    <w:p>
      <w:pPr>
        <w:spacing w:after="0"/>
        <w:ind w:left="0"/>
        <w:jc w:val="both"/>
      </w:pPr>
      <w:r>
        <w:rPr>
          <w:rFonts w:ascii="Times New Roman"/>
          <w:b w:val="false"/>
          <w:i w:val="false"/>
          <w:color w:val="000000"/>
          <w:sz w:val="28"/>
        </w:rPr>
        <w:t>
            өнеркәсiптiк қауiпсiздiк қағидаларын оқу және бiлiмiн тексеру туралы куәлiктiң немесе хаттаманың нөмiрi мен күнi ___________;</w:t>
      </w:r>
    </w:p>
    <w:p>
      <w:pPr>
        <w:spacing w:after="0"/>
        <w:ind w:left="0"/>
        <w:jc w:val="both"/>
      </w:pPr>
      <w:r>
        <w:rPr>
          <w:rFonts w:ascii="Times New Roman"/>
          <w:b w:val="false"/>
          <w:i w:val="false"/>
          <w:color w:val="000000"/>
          <w:sz w:val="28"/>
        </w:rPr>
        <w:t>
            өнеркәсiптiк қауiпсiздiк қағидаларын оқу және бiлiмiн тексеру туралы куәлiктi немесе хаттаманы берген ұйымның атауы ________________;</w:t>
      </w:r>
    </w:p>
    <w:p>
      <w:pPr>
        <w:spacing w:after="0"/>
        <w:ind w:left="0"/>
        <w:jc w:val="both"/>
      </w:pPr>
      <w:r>
        <w:rPr>
          <w:rFonts w:ascii="Times New Roman"/>
          <w:b w:val="false"/>
          <w:i w:val="false"/>
          <w:color w:val="000000"/>
          <w:sz w:val="28"/>
        </w:rPr>
        <w:t>
      4) күзет қызметiне лицензиясы бар мамандандырылған ұйыммен арнайы жабдықталған қойманы күзетуге жасалған, мыналарды қамтитын шарт:</w:t>
      </w:r>
    </w:p>
    <w:p>
      <w:pPr>
        <w:spacing w:after="0"/>
        <w:ind w:left="0"/>
        <w:jc w:val="both"/>
      </w:pPr>
      <w:r>
        <w:rPr>
          <w:rFonts w:ascii="Times New Roman"/>
          <w:b w:val="false"/>
          <w:i w:val="false"/>
          <w:color w:val="000000"/>
          <w:sz w:val="28"/>
        </w:rPr>
        <w:t>
            арнайы жабдықталған қойманы күзету туралы шарттың нөмiрi мен қол қойылған күнi ______________________________;</w:t>
      </w:r>
    </w:p>
    <w:p>
      <w:pPr>
        <w:spacing w:after="0"/>
        <w:ind w:left="0"/>
        <w:jc w:val="both"/>
      </w:pPr>
      <w:r>
        <w:rPr>
          <w:rFonts w:ascii="Times New Roman"/>
          <w:b w:val="false"/>
          <w:i w:val="false"/>
          <w:color w:val="000000"/>
          <w:sz w:val="28"/>
        </w:rPr>
        <w:t>
            шарт жасалған күзет қызметiне лицензиясы бар мамандандырылған ұйымның атауы ______________________________;</w:t>
      </w:r>
    </w:p>
    <w:p>
      <w:pPr>
        <w:spacing w:after="0"/>
        <w:ind w:left="0"/>
        <w:jc w:val="both"/>
      </w:pPr>
      <w:r>
        <w:rPr>
          <w:rFonts w:ascii="Times New Roman"/>
          <w:b w:val="false"/>
          <w:i w:val="false"/>
          <w:color w:val="000000"/>
          <w:sz w:val="28"/>
        </w:rPr>
        <w:t>
            5) арнайы қорғаныш киiм, жеке қорғану құралдары (арнайы қорғаныш киiм, жеке қорғану құралдары туралы ақпарат) _____________________;</w:t>
      </w:r>
    </w:p>
    <w:p>
      <w:pPr>
        <w:spacing w:after="0"/>
        <w:ind w:left="0"/>
        <w:jc w:val="both"/>
      </w:pPr>
      <w:r>
        <w:rPr>
          <w:rFonts w:ascii="Times New Roman"/>
          <w:b w:val="false"/>
          <w:i w:val="false"/>
          <w:color w:val="000000"/>
          <w:sz w:val="28"/>
        </w:rPr>
        <w:t>
      6) ұйымның басшысы бекiткен уларды сатып алу, сақтау, өткiзу, жұмыстарын қауiпсiз жүргiзу жөнiндегi нұсқаулық туралы ақпаратты қамтитын ұйымның басшысы бекiткен уларды сатып алу, сақтау, өткiзу, жұмыстарын қауiпсiз жүргiзу жөнiндегi нұсқаулық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өңдеу, сатып</w:t>
            </w:r>
            <w:r>
              <w:br/>
            </w:r>
            <w:r>
              <w:rPr>
                <w:rFonts w:ascii="Times New Roman"/>
                <w:b w:val="false"/>
                <w:i w:val="false"/>
                <w:color w:val="000000"/>
                <w:sz w:val="20"/>
              </w:rPr>
              <w:t>алу, сақтау, өткізу, пайдалану,</w:t>
            </w:r>
            <w:r>
              <w:br/>
            </w:r>
            <w:r>
              <w:rPr>
                <w:rFonts w:ascii="Times New Roman"/>
                <w:b w:val="false"/>
                <w:i w:val="false"/>
                <w:color w:val="000000"/>
                <w:sz w:val="20"/>
              </w:rPr>
              <w:t>жою жөніндегі қызметті жүзеге</w:t>
            </w:r>
            <w:r>
              <w:br/>
            </w:r>
            <w:r>
              <w:rPr>
                <w:rFonts w:ascii="Times New Roman"/>
                <w:b w:val="false"/>
                <w:i w:val="false"/>
                <w:color w:val="000000"/>
                <w:sz w:val="20"/>
              </w:rPr>
              <w:t>асыруға лицензия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bl>
    <w:bookmarkStart w:name="z137" w:id="153"/>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ресімдеуге арналған заңды тұлғаның өтiнiші</w:t>
      </w:r>
    </w:p>
    <w:bookmarkEnd w:id="153"/>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w:t>
      </w:r>
    </w:p>
    <w:p>
      <w:pPr>
        <w:spacing w:after="0"/>
        <w:ind w:left="0"/>
        <w:jc w:val="both"/>
      </w:pPr>
      <w:r>
        <w:rPr>
          <w:rFonts w:ascii="Times New Roman"/>
          <w:b w:val="false"/>
          <w:i w:val="false"/>
          <w:color w:val="000000"/>
          <w:sz w:val="28"/>
        </w:rPr>
        <w:t>
      атауы, мекенжайы,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w:t>
      </w:r>
    </w:p>
    <w:p>
      <w:pPr>
        <w:spacing w:after="0"/>
        <w:ind w:left="0"/>
        <w:jc w:val="both"/>
      </w:pPr>
      <w:r>
        <w:rPr>
          <w:rFonts w:ascii="Times New Roman"/>
          <w:b w:val="false"/>
          <w:i w:val="false"/>
          <w:color w:val="000000"/>
          <w:sz w:val="28"/>
        </w:rPr>
        <w:t>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 жүзеге асыруға (қызметтiң түрi және (немесе) қызметтің кіші түрінің(-лері) толық атауы)</w:t>
      </w:r>
    </w:p>
    <w:p>
      <w:pPr>
        <w:spacing w:after="0"/>
        <w:ind w:left="0"/>
        <w:jc w:val="both"/>
      </w:pPr>
      <w:r>
        <w:rPr>
          <w:rFonts w:ascii="Times New Roman"/>
          <w:b w:val="false"/>
          <w:i w:val="false"/>
          <w:color w:val="000000"/>
          <w:sz w:val="28"/>
        </w:rPr>
        <w:t>
      20___ жылғы " " ___________ № ____________, 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 жағдайда Х белгісін қою керек)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 көрсетілетін қызметті алушы "Рұқсаттар және хабарламалар туралы" Қазақстан Республикасы Заңының 34-бабында айқындалған тәртіпке сәйкес (тиісті жолға Х қою қажет):</w:t>
      </w:r>
    </w:p>
    <w:p>
      <w:pPr>
        <w:spacing w:after="0"/>
        <w:ind w:left="0"/>
        <w:jc w:val="both"/>
      </w:pPr>
      <w:r>
        <w:rPr>
          <w:rFonts w:ascii="Times New Roman"/>
          <w:b w:val="false"/>
          <w:i w:val="false"/>
          <w:color w:val="000000"/>
          <w:sz w:val="28"/>
        </w:rPr>
        <w:t xml:space="preserve">
      бірігу ____; </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 көрсетілетін қызметті алушы атауының өзгеруі ____;</w:t>
      </w:r>
    </w:p>
    <w:p>
      <w:pPr>
        <w:spacing w:after="0"/>
        <w:ind w:left="0"/>
        <w:jc w:val="both"/>
      </w:pPr>
      <w:r>
        <w:rPr>
          <w:rFonts w:ascii="Times New Roman"/>
          <w:b w:val="false"/>
          <w:i w:val="false"/>
          <w:color w:val="000000"/>
          <w:sz w:val="28"/>
        </w:rPr>
        <w:t>
      3) заңды тұлға- көрсетілетін қызметті алушының орналасқан жерінің өзгеруі 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көрсетілетін қызметті алушы үшінші тұлғалардың пайдасына объектімен бірге "объектілерге берілетін рұқсаттар" класы бойынша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w:t>
      </w:r>
    </w:p>
    <w:p>
      <w:pPr>
        <w:spacing w:after="0"/>
        <w:ind w:left="0"/>
        <w:jc w:val="both"/>
      </w:pPr>
      <w:r>
        <w:rPr>
          <w:rFonts w:ascii="Times New Roman"/>
          <w:b w:val="false"/>
          <w:i w:val="false"/>
          <w:color w:val="000000"/>
          <w:sz w:val="28"/>
        </w:rPr>
        <w:t>
        бизнес-сәйкестендіру нөмірі, заңды тұлғаның бизнес-сәйкестендіру</w:t>
      </w:r>
    </w:p>
    <w:p>
      <w:pPr>
        <w:spacing w:after="0"/>
        <w:ind w:left="0"/>
        <w:jc w:val="both"/>
      </w:pPr>
      <w:r>
        <w:rPr>
          <w:rFonts w:ascii="Times New Roman"/>
          <w:b w:val="false"/>
          <w:i w:val="false"/>
          <w:color w:val="000000"/>
          <w:sz w:val="28"/>
        </w:rPr>
        <w:t>
      нөмірі болмаған жағдайда - шетелдік заңды тұлға филиалының немесе</w:t>
      </w:r>
    </w:p>
    <w:p>
      <w:pPr>
        <w:spacing w:after="0"/>
        <w:ind w:left="0"/>
        <w:jc w:val="both"/>
      </w:pPr>
      <w:r>
        <w:rPr>
          <w:rFonts w:ascii="Times New Roman"/>
          <w:b w:val="false"/>
          <w:i w:val="false"/>
          <w:color w:val="000000"/>
          <w:sz w:val="28"/>
        </w:rPr>
        <w:t>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w:t>
      </w:r>
    </w:p>
    <w:p>
      <w:pPr>
        <w:spacing w:after="0"/>
        <w:ind w:left="0"/>
        <w:jc w:val="both"/>
      </w:pPr>
      <w:r>
        <w:rPr>
          <w:rFonts w:ascii="Times New Roman"/>
          <w:b w:val="false"/>
          <w:i w:val="false"/>
          <w:color w:val="000000"/>
          <w:sz w:val="28"/>
        </w:rPr>
        <w:t>
      объектісінің мекенжайы 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w:t>
      </w:r>
    </w:p>
    <w:p>
      <w:pPr>
        <w:spacing w:after="0"/>
        <w:ind w:left="0"/>
        <w:jc w:val="both"/>
      </w:pPr>
      <w:r>
        <w:rPr>
          <w:rFonts w:ascii="Times New Roman"/>
          <w:b w:val="false"/>
          <w:i w:val="false"/>
          <w:color w:val="000000"/>
          <w:sz w:val="28"/>
        </w:rPr>
        <w:t>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    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өңдеу, сатып</w:t>
            </w:r>
            <w:r>
              <w:br/>
            </w:r>
            <w:r>
              <w:rPr>
                <w:rFonts w:ascii="Times New Roman"/>
                <w:b w:val="false"/>
                <w:i w:val="false"/>
                <w:color w:val="000000"/>
                <w:sz w:val="20"/>
              </w:rPr>
              <w:t>алу, сақтау, өткізу, пайдалану,</w:t>
            </w:r>
            <w:r>
              <w:br/>
            </w:r>
            <w:r>
              <w:rPr>
                <w:rFonts w:ascii="Times New Roman"/>
                <w:b w:val="false"/>
                <w:i w:val="false"/>
                <w:color w:val="000000"/>
                <w:sz w:val="20"/>
              </w:rPr>
              <w:t>жою жөніндегі қызметті жүзеге</w:t>
            </w:r>
            <w:r>
              <w:br/>
            </w:r>
            <w:r>
              <w:rPr>
                <w:rFonts w:ascii="Times New Roman"/>
                <w:b w:val="false"/>
                <w:i w:val="false"/>
                <w:color w:val="000000"/>
                <w:sz w:val="20"/>
              </w:rPr>
              <w:t>асыруға лицензия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5-қосымша</w:t>
            </w:r>
          </w:p>
        </w:tc>
      </w:tr>
    </w:tbl>
    <w:bookmarkStart w:name="z142" w:id="154"/>
    <w:p>
      <w:pPr>
        <w:spacing w:after="0"/>
        <w:ind w:left="0"/>
        <w:jc w:val="left"/>
      </w:pPr>
      <w:r>
        <w:rPr>
          <w:rFonts w:ascii="Times New Roman"/>
          <w:b/>
          <w:i w:val="false"/>
          <w:color w:val="000000"/>
        </w:rPr>
        <w:t xml:space="preserve"> Лицензияны және (немесе) лицензияға қосымшаны қайта</w:t>
      </w:r>
      <w:r>
        <w:br/>
      </w:r>
      <w:r>
        <w:rPr>
          <w:rFonts w:ascii="Times New Roman"/>
          <w:b/>
          <w:i w:val="false"/>
          <w:color w:val="000000"/>
        </w:rPr>
        <w:t>ресімдеуге арналған жеке тұлғаның өтiнiші</w:t>
      </w:r>
    </w:p>
    <w:bookmarkEnd w:id="15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(қызметтiң түрi және (немесе) кіші түрінің(-лері) толық атауы)</w:t>
      </w:r>
    </w:p>
    <w:p>
      <w:pPr>
        <w:spacing w:after="0"/>
        <w:ind w:left="0"/>
        <w:jc w:val="both"/>
      </w:pPr>
      <w:r>
        <w:rPr>
          <w:rFonts w:ascii="Times New Roman"/>
          <w:b w:val="false"/>
          <w:i w:val="false"/>
          <w:color w:val="000000"/>
          <w:sz w:val="28"/>
        </w:rPr>
        <w:t>
      ______________________________________ жүзеге асыруға</w:t>
      </w:r>
    </w:p>
    <w:p>
      <w:pPr>
        <w:spacing w:after="0"/>
        <w:ind w:left="0"/>
        <w:jc w:val="both"/>
      </w:pPr>
      <w:r>
        <w:rPr>
          <w:rFonts w:ascii="Times New Roman"/>
          <w:b w:val="false"/>
          <w:i w:val="false"/>
          <w:color w:val="000000"/>
          <w:sz w:val="28"/>
        </w:rPr>
        <w:t>
      20___ жылғы " " ___________ № ____________, _______________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 көрсетілетін қызметті алушының тегі, аты, әкесінің аты (болған жағдайда) өзгеруі ___;</w:t>
      </w:r>
    </w:p>
    <w:p>
      <w:pPr>
        <w:spacing w:after="0"/>
        <w:ind w:left="0"/>
        <w:jc w:val="both"/>
      </w:pPr>
      <w:r>
        <w:rPr>
          <w:rFonts w:ascii="Times New Roman"/>
          <w:b w:val="false"/>
          <w:i w:val="false"/>
          <w:color w:val="000000"/>
          <w:sz w:val="28"/>
        </w:rPr>
        <w:t>
            2) жеке кәсіпкер- көрсетілетін қызметті алушы қайта тіркелген, оның атауы өзгеруі ______;</w:t>
      </w:r>
    </w:p>
    <w:p>
      <w:pPr>
        <w:spacing w:after="0"/>
        <w:ind w:left="0"/>
        <w:jc w:val="both"/>
      </w:pPr>
      <w:r>
        <w:rPr>
          <w:rFonts w:ascii="Times New Roman"/>
          <w:b w:val="false"/>
          <w:i w:val="false"/>
          <w:color w:val="000000"/>
          <w:sz w:val="28"/>
        </w:rPr>
        <w:t>
      3) жеке кәсіпкер- көрсетілетін қызметті алушы қайта тіркелген, оның заңды мекенжайы өзгеруі 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көрсетілетін қызметті алушы үшінші тұлғалардың пайдасына объектімен бірге "объектілерге берілетін рұқсаттар" класы бойынша берілген лицензияны иеліктен шығаруы ________;</w:t>
      </w:r>
    </w:p>
    <w:p>
      <w:pPr>
        <w:spacing w:after="0"/>
        <w:ind w:left="0"/>
        <w:jc w:val="both"/>
      </w:pPr>
      <w:r>
        <w:rPr>
          <w:rFonts w:ascii="Times New Roman"/>
          <w:b w:val="false"/>
          <w:i w:val="false"/>
          <w:color w:val="000000"/>
          <w:sz w:val="28"/>
        </w:rPr>
        <w:t xml:space="preserve">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 </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w:t>
      </w:r>
    </w:p>
    <w:p>
      <w:pPr>
        <w:spacing w:after="0"/>
        <w:ind w:left="0"/>
        <w:jc w:val="both"/>
      </w:pPr>
      <w:r>
        <w:rPr>
          <w:rFonts w:ascii="Times New Roman"/>
          <w:b w:val="false"/>
          <w:i w:val="false"/>
          <w:color w:val="000000"/>
          <w:sz w:val="28"/>
        </w:rPr>
        <w:t>
      7) қызмет түрінің атауы өзгеруі ________;</w:t>
      </w:r>
    </w:p>
    <w:p>
      <w:pPr>
        <w:spacing w:after="0"/>
        <w:ind w:left="0"/>
        <w:jc w:val="both"/>
      </w:pPr>
      <w:r>
        <w:rPr>
          <w:rFonts w:ascii="Times New Roman"/>
          <w:b w:val="false"/>
          <w:i w:val="false"/>
          <w:color w:val="000000"/>
          <w:sz w:val="28"/>
        </w:rPr>
        <w:t>
      8) қызметтің кіші түрінің атауы өзгеруі ________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w:t>
      </w:r>
    </w:p>
    <w:p>
      <w:pPr>
        <w:spacing w:after="0"/>
        <w:ind w:left="0"/>
        <w:jc w:val="both"/>
      </w:pPr>
      <w:r>
        <w:rPr>
          <w:rFonts w:ascii="Times New Roman"/>
          <w:b w:val="false"/>
          <w:i w:val="false"/>
          <w:color w:val="000000"/>
          <w:sz w:val="28"/>
        </w:rPr>
        <w:t>
      Телефондары ________________________________________________.</w:t>
      </w:r>
    </w:p>
    <w:p>
      <w:pPr>
        <w:spacing w:after="0"/>
        <w:ind w:left="0"/>
        <w:jc w:val="both"/>
      </w:pPr>
      <w:r>
        <w:rPr>
          <w:rFonts w:ascii="Times New Roman"/>
          <w:b w:val="false"/>
          <w:i w:val="false"/>
          <w:color w:val="000000"/>
          <w:sz w:val="28"/>
        </w:rPr>
        <w:t>
      Факс 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w:t>
      </w:r>
    </w:p>
    <w:p>
      <w:pPr>
        <w:spacing w:after="0"/>
        <w:ind w:left="0"/>
        <w:jc w:val="both"/>
      </w:pPr>
      <w:r>
        <w:rPr>
          <w:rFonts w:ascii="Times New Roman"/>
          <w:b w:val="false"/>
          <w:i w:val="false"/>
          <w:color w:val="000000"/>
          <w:sz w:val="28"/>
        </w:rPr>
        <w:t>
      объектісінің мекенжайы 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табылатындығы расталады;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Жеке тұлға _______  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563 бұйрығына</w:t>
            </w:r>
            <w:r>
              <w:br/>
            </w:r>
            <w:r>
              <w:rPr>
                <w:rFonts w:ascii="Times New Roman"/>
                <w:b w:val="false"/>
                <w:i w:val="false"/>
                <w:color w:val="000000"/>
                <w:sz w:val="20"/>
              </w:rPr>
              <w:t>6-қосымша</w:t>
            </w:r>
          </w:p>
        </w:tc>
      </w:tr>
    </w:tbl>
    <w:bookmarkStart w:name="z147" w:id="155"/>
    <w:p>
      <w:pPr>
        <w:spacing w:after="0"/>
        <w:ind w:left="0"/>
        <w:jc w:val="left"/>
      </w:pPr>
      <w:r>
        <w:rPr>
          <w:rFonts w:ascii="Times New Roman"/>
          <w:b/>
          <w:i w:val="false"/>
          <w:color w:val="000000"/>
        </w:rPr>
        <w:t xml:space="preserve"> "Жекелеген тауарлар түрлерінің импортына және (немесе) экспортына лицензия беру"</w:t>
      </w:r>
      <w:r>
        <w:br/>
      </w:r>
      <w:r>
        <w:rPr>
          <w:rFonts w:ascii="Times New Roman"/>
          <w:b/>
          <w:i w:val="false"/>
          <w:color w:val="000000"/>
        </w:rPr>
        <w:t>мемлекеттiк көрсетілетін қызмет стандарты</w:t>
      </w:r>
    </w:p>
    <w:bookmarkEnd w:id="155"/>
    <w:bookmarkStart w:name="z148" w:id="156"/>
    <w:p>
      <w:pPr>
        <w:spacing w:after="0"/>
        <w:ind w:left="0"/>
        <w:jc w:val="left"/>
      </w:pPr>
      <w:r>
        <w:rPr>
          <w:rFonts w:ascii="Times New Roman"/>
          <w:b/>
          <w:i w:val="false"/>
          <w:color w:val="000000"/>
        </w:rPr>
        <w:t xml:space="preserve"> 1-тарау. Жалпы ережелер</w:t>
      </w:r>
    </w:p>
    <w:bookmarkEnd w:id="156"/>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49" w:id="157"/>
    <w:p>
      <w:pPr>
        <w:spacing w:after="0"/>
        <w:ind w:left="0"/>
        <w:jc w:val="both"/>
      </w:pPr>
      <w:r>
        <w:rPr>
          <w:rFonts w:ascii="Times New Roman"/>
          <w:b w:val="false"/>
          <w:i w:val="false"/>
          <w:color w:val="000000"/>
          <w:sz w:val="28"/>
        </w:rPr>
        <w:t>
      1. "Жекелеген тауарлар түрлерінің импортына және (немесе) экспортына лицензия беру" мемлекеттiк көрсетілетін қызметі (бұдан әрi - мемлекеттiк көрсетілетін қызмет).</w:t>
      </w:r>
    </w:p>
    <w:bookmarkEnd w:id="157"/>
    <w:bookmarkStart w:name="z124" w:id="15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25" w:id="159"/>
    <w:p>
      <w:pPr>
        <w:spacing w:after="0"/>
        <w:ind w:left="0"/>
        <w:jc w:val="both"/>
      </w:pPr>
      <w:r>
        <w:rPr>
          <w:rFonts w:ascii="Times New Roman"/>
          <w:b w:val="false"/>
          <w:i w:val="false"/>
          <w:color w:val="000000"/>
          <w:sz w:val="28"/>
        </w:rPr>
        <w:t>
      3. Мемлекеттiк қызметті Министрлiктің Индустриялық даму және өнеркәсiптiк қауiпсiздiк комитетi (бұдан әрi - көрсетілетін қызметті беруші) көрсетедi.</w:t>
      </w:r>
    </w:p>
    <w:bookmarkEnd w:id="159"/>
    <w:bookmarkStart w:name="z126" w:id="160"/>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160"/>
    <w:p>
      <w:pPr>
        <w:spacing w:after="0"/>
        <w:ind w:left="0"/>
        <w:jc w:val="both"/>
      </w:pPr>
      <w:r>
        <w:rPr>
          <w:rFonts w:ascii="Times New Roman"/>
          <w:b w:val="false"/>
          <w:i w:val="false"/>
          <w:color w:val="000000"/>
          <w:sz w:val="28"/>
        </w:rPr>
        <w:t>
      "электрондық үкiметтiң" www.egov.kz, www.elicense.kz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0" w:id="161"/>
    <w:p>
      <w:pPr>
        <w:spacing w:after="0"/>
        <w:ind w:left="0"/>
        <w:jc w:val="left"/>
      </w:pPr>
      <w:r>
        <w:rPr>
          <w:rFonts w:ascii="Times New Roman"/>
          <w:b/>
          <w:i w:val="false"/>
          <w:color w:val="000000"/>
        </w:rPr>
        <w:t xml:space="preserve"> 2-тарау. Мемлекеттік қызмет көрсету тәртібі</w:t>
      </w:r>
    </w:p>
    <w:bookmarkEnd w:id="161"/>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51" w:id="162"/>
    <w:p>
      <w:pPr>
        <w:spacing w:after="0"/>
        <w:ind w:left="0"/>
        <w:jc w:val="both"/>
      </w:pPr>
      <w:r>
        <w:rPr>
          <w:rFonts w:ascii="Times New Roman"/>
          <w:b w:val="false"/>
          <w:i w:val="false"/>
          <w:color w:val="000000"/>
          <w:sz w:val="28"/>
        </w:rPr>
        <w:t>
      4. Мемлекеттiк қызмет көрсету мерзiмi порталға жүгінген сәттен бастап:</w:t>
      </w:r>
    </w:p>
    <w:bookmarkEnd w:id="162"/>
    <w:p>
      <w:pPr>
        <w:spacing w:after="0"/>
        <w:ind w:left="0"/>
        <w:jc w:val="both"/>
      </w:pPr>
      <w:r>
        <w:rPr>
          <w:rFonts w:ascii="Times New Roman"/>
          <w:b w:val="false"/>
          <w:i w:val="false"/>
          <w:color w:val="000000"/>
          <w:sz w:val="28"/>
        </w:rPr>
        <w:t>
      экспортқа лицензия беру кезінде - 1 (бір) жұмыс күні;</w:t>
      </w:r>
    </w:p>
    <w:p>
      <w:pPr>
        <w:spacing w:after="0"/>
        <w:ind w:left="0"/>
        <w:jc w:val="both"/>
      </w:pPr>
      <w:r>
        <w:rPr>
          <w:rFonts w:ascii="Times New Roman"/>
          <w:b w:val="false"/>
          <w:i w:val="false"/>
          <w:color w:val="000000"/>
          <w:sz w:val="28"/>
        </w:rPr>
        <w:t>
      импортқа лицензия беру кезінде - 5 (бес) жұмыс күні;</w:t>
      </w:r>
    </w:p>
    <w:p>
      <w:pPr>
        <w:spacing w:after="0"/>
        <w:ind w:left="0"/>
        <w:jc w:val="both"/>
      </w:pPr>
      <w:r>
        <w:rPr>
          <w:rFonts w:ascii="Times New Roman"/>
          <w:b w:val="false"/>
          <w:i w:val="false"/>
          <w:color w:val="000000"/>
          <w:sz w:val="28"/>
        </w:rPr>
        <w:t>
      жедел-іздестіру шараларын жүргізуге арналған арнайы техникалық құралдардың немесе шифрлау (криптографиялық) құралдарының экспортына (импортына) немесе лицензия беру кезінде – 10 (он)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болмауы фактісі белгіленген жағдайда көрсетілетін қызметті беруші көрсетілген мерзімде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5" w:id="163"/>
    <w:p>
      <w:pPr>
        <w:spacing w:after="0"/>
        <w:ind w:left="0"/>
        <w:jc w:val="both"/>
      </w:pPr>
      <w:r>
        <w:rPr>
          <w:rFonts w:ascii="Times New Roman"/>
          <w:b w:val="false"/>
          <w:i w:val="false"/>
          <w:color w:val="000000"/>
          <w:sz w:val="28"/>
        </w:rPr>
        <w:t>
      5. Мемлекеттiк қызметкөрсету нысаны – электрондық (толық автоматтандырылған) түрде.</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42" w:id="164"/>
    <w:p>
      <w:pPr>
        <w:spacing w:after="0"/>
        <w:ind w:left="0"/>
        <w:jc w:val="both"/>
      </w:pPr>
      <w:r>
        <w:rPr>
          <w:rFonts w:ascii="Times New Roman"/>
          <w:b w:val="false"/>
          <w:i w:val="false"/>
          <w:color w:val="000000"/>
          <w:sz w:val="28"/>
        </w:rPr>
        <w:t xml:space="preserve">
      6. Мемлекеттiк қызмет көрсету нәтижесi –жекелеген тауарлар түрлерінің импорты және (немесе) экспортына арналған лицензия не осы мемлекеттiк көрсетiлетiн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негiздер бойынша мемлекеттiк қызметтi көрсетуден бас тарту туралы дәлелдi жауап.</w:t>
      </w:r>
    </w:p>
    <w:bookmarkEnd w:id="164"/>
    <w:p>
      <w:pPr>
        <w:spacing w:after="0"/>
        <w:ind w:left="0"/>
        <w:jc w:val="both"/>
      </w:pPr>
      <w:r>
        <w:rPr>
          <w:rFonts w:ascii="Times New Roman"/>
          <w:b w:val="false"/>
          <w:i w:val="false"/>
          <w:color w:val="000000"/>
          <w:sz w:val="28"/>
        </w:rPr>
        <w:t>
      Мемлекеттiк қызмет көрсету нәтижесiн ұсыну нысаны: электрондық түрде.</w:t>
      </w:r>
    </w:p>
    <w:p>
      <w:pPr>
        <w:spacing w:after="0"/>
        <w:ind w:left="0"/>
        <w:jc w:val="both"/>
      </w:pPr>
      <w:r>
        <w:rPr>
          <w:rFonts w:ascii="Times New Roman"/>
          <w:b w:val="false"/>
          <w:i w:val="false"/>
          <w:color w:val="000000"/>
          <w:sz w:val="28"/>
        </w:rPr>
        <w:t>
      Мемлекеттiк қызмет көрсету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46" w:id="165"/>
    <w:p>
      <w:pPr>
        <w:spacing w:after="0"/>
        <w:ind w:left="0"/>
        <w:jc w:val="both"/>
      </w:pPr>
      <w:r>
        <w:rPr>
          <w:rFonts w:ascii="Times New Roman"/>
          <w:b w:val="false"/>
          <w:i w:val="false"/>
          <w:color w:val="000000"/>
          <w:sz w:val="28"/>
        </w:rPr>
        <w:t>
      7. Мемлекеттiк көрсетілетін қызмет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p>
    <w:bookmarkEnd w:id="165"/>
    <w:bookmarkStart w:name="z647" w:id="166"/>
    <w:p>
      <w:pPr>
        <w:spacing w:after="0"/>
        <w:ind w:left="0"/>
        <w:jc w:val="both"/>
      </w:pPr>
      <w:r>
        <w:rPr>
          <w:rFonts w:ascii="Times New Roman"/>
          <w:b w:val="false"/>
          <w:i w:val="false"/>
          <w:color w:val="000000"/>
          <w:sz w:val="28"/>
        </w:rPr>
        <w:t>
      1) аталған қызмет түрiмен айналысу құқығына лицензия беру кезінде лицензиялық алым 10 айлық есептік көрсеткішті (бұдан әрі - АЕК) құрайды;</w:t>
      </w:r>
    </w:p>
    <w:bookmarkEnd w:id="166"/>
    <w:bookmarkStart w:name="z648" w:id="167"/>
    <w:p>
      <w:pPr>
        <w:spacing w:after="0"/>
        <w:ind w:left="0"/>
        <w:jc w:val="both"/>
      </w:pPr>
      <w:r>
        <w:rPr>
          <w:rFonts w:ascii="Times New Roman"/>
          <w:b w:val="false"/>
          <w:i w:val="false"/>
          <w:color w:val="000000"/>
          <w:sz w:val="28"/>
        </w:rPr>
        <w:t>
      2) лицензияны қайта ресімдегені үшін лицензиялық алым 1 АЕК құрайды.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 </w:t>
      </w:r>
    </w:p>
    <w:bookmarkStart w:name="z651" w:id="168"/>
    <w:p>
      <w:pPr>
        <w:spacing w:after="0"/>
        <w:ind w:left="0"/>
        <w:jc w:val="both"/>
      </w:pPr>
      <w:r>
        <w:rPr>
          <w:rFonts w:ascii="Times New Roman"/>
          <w:b w:val="false"/>
          <w:i w:val="false"/>
          <w:color w:val="000000"/>
          <w:sz w:val="28"/>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деңгейда банктер арқылы жүзеге асырылады.</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52" w:id="169"/>
    <w:p>
      <w:pPr>
        <w:spacing w:after="0"/>
        <w:ind w:left="0"/>
        <w:jc w:val="both"/>
      </w:pPr>
      <w:r>
        <w:rPr>
          <w:rFonts w:ascii="Times New Roman"/>
          <w:b w:val="false"/>
          <w:i w:val="false"/>
          <w:color w:val="000000"/>
          <w:sz w:val="28"/>
        </w:rPr>
        <w:t>
      8. Порталдың жұмыс кестесі - жөндеу жұмыстарын жүргізумен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57" w:id="170"/>
    <w:p>
      <w:pPr>
        <w:spacing w:after="0"/>
        <w:ind w:left="0"/>
        <w:jc w:val="both"/>
      </w:pPr>
      <w:r>
        <w:rPr>
          <w:rFonts w:ascii="Times New Roman"/>
          <w:b w:val="false"/>
          <w:i w:val="false"/>
          <w:color w:val="000000"/>
          <w:sz w:val="28"/>
        </w:rPr>
        <w:t>
      9. Көрсетiлетiн қызметтi алушының (не оның өкілінің) порталға жүгінуі кезінде мемлекеттiк қызметті көрсету үшін қажеттi құжаттар тiзбесi:</w:t>
      </w:r>
    </w:p>
    <w:bookmarkEnd w:id="170"/>
    <w:p>
      <w:pPr>
        <w:spacing w:after="0"/>
        <w:ind w:left="0"/>
        <w:jc w:val="both"/>
      </w:pPr>
      <w:r>
        <w:rPr>
          <w:rFonts w:ascii="Times New Roman"/>
          <w:b w:val="false"/>
          <w:i w:val="false"/>
          <w:color w:val="000000"/>
          <w:sz w:val="28"/>
        </w:rPr>
        <w:t>
      1) лицензия алу үшiн:</w:t>
      </w:r>
    </w:p>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өтiнiш;</w:t>
      </w:r>
    </w:p>
    <w:p>
      <w:pPr>
        <w:spacing w:after="0"/>
        <w:ind w:left="0"/>
        <w:jc w:val="both"/>
      </w:pPr>
      <w:r>
        <w:rPr>
          <w:rFonts w:ascii="Times New Roman"/>
          <w:b w:val="false"/>
          <w:i w:val="false"/>
          <w:color w:val="000000"/>
          <w:sz w:val="28"/>
        </w:rPr>
        <w:t>
      сыртқы сауда шартының (келісімшартының), оған қосымша және (немесе) толықтырудың (бір жолғы лицензия үшін )электрондық көшірмесі, ал сыртқы сауда шарты (келісімшарты) болмаған жағдайда – тараптардың ниетін растайтын басқа құжаттың көшірмесі;</w:t>
      </w:r>
    </w:p>
    <w:p>
      <w:pPr>
        <w:spacing w:after="0"/>
        <w:ind w:left="0"/>
        <w:jc w:val="both"/>
      </w:pPr>
      <w:r>
        <w:rPr>
          <w:rFonts w:ascii="Times New Roman"/>
          <w:b w:val="false"/>
          <w:i w:val="false"/>
          <w:color w:val="000000"/>
          <w:sz w:val="28"/>
        </w:rPr>
        <w:t>
      егер мұндай қызмет түрі оған қатысты Қазақстан Республикасының аумағында лицензиялау енгізілген тауар айналымымен байланысты болса лицензияланатын қызмет түрін жүзеге асыруға арналған лицензияның бар екендігі туралы мәлімет;</w:t>
      </w:r>
    </w:p>
    <w:p>
      <w:pPr>
        <w:spacing w:after="0"/>
        <w:ind w:left="0"/>
        <w:jc w:val="both"/>
      </w:pPr>
      <w:r>
        <w:rPr>
          <w:rFonts w:ascii="Times New Roman"/>
          <w:b w:val="false"/>
          <w:i w:val="false"/>
          <w:color w:val="000000"/>
          <w:sz w:val="28"/>
        </w:rPr>
        <w:t>
      ЭҮТШ арқылы төлеу жағдайларын қоспағанда, жекелеген қызмет түрлерiмен айналысу құқығы үшiн бюджетке лицензиялық алымның төленгенін растайтын мәлімет;</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біліктілік талаптарына сәйкестігі туралы құжаттардың электрондық көшірмесі;</w:t>
      </w:r>
    </w:p>
    <w:p>
      <w:pPr>
        <w:spacing w:after="0"/>
        <w:ind w:left="0"/>
        <w:jc w:val="both"/>
      </w:pPr>
      <w:r>
        <w:rPr>
          <w:rFonts w:ascii="Times New Roman"/>
          <w:b w:val="false"/>
          <w:i w:val="false"/>
          <w:color w:val="000000"/>
          <w:sz w:val="28"/>
        </w:rPr>
        <w:t>
      Жеке басты куәландыратын құжат туралы, заңды тұлғаны, дара кәсiпкерді мемлекеттік тіркеу (қайта тіркеу) туралы мәлiметтерді, ЭҮТШ арқылы төленген туралы көрсетiлетiн қызметтi берушi "электрондық үкімет" шлюзі арқылы тиісті мемлекеттiк ақпараттық жүйелерден алады.</w:t>
      </w:r>
    </w:p>
    <w:p>
      <w:pPr>
        <w:spacing w:after="0"/>
        <w:ind w:left="0"/>
        <w:jc w:val="both"/>
      </w:pPr>
      <w:r>
        <w:rPr>
          <w:rFonts w:ascii="Times New Roman"/>
          <w:b w:val="false"/>
          <w:i w:val="false"/>
          <w:color w:val="000000"/>
          <w:sz w:val="28"/>
        </w:rPr>
        <w:t>
      Мемлекеттік органдардың келісімін алу үшін, көрсетілетін қызметті алушының құжаттарын тіркеген күннен бастап бір жұмыс күні ішінде тиісті мемлекеттік органдарға сұрау жолдайды. Мемлекеттік органдар уәкілетті органға қарау нәтижелері туралы бес жұмыс күні ішінде хабарлайды.</w:t>
      </w:r>
    </w:p>
    <w:p>
      <w:pPr>
        <w:spacing w:after="0"/>
        <w:ind w:left="0"/>
        <w:jc w:val="both"/>
      </w:pPr>
      <w:r>
        <w:rPr>
          <w:rFonts w:ascii="Times New Roman"/>
          <w:b w:val="false"/>
          <w:i w:val="false"/>
          <w:color w:val="000000"/>
          <w:sz w:val="28"/>
        </w:rPr>
        <w:t>
      Мемлекеттік органдар белгіленген мерзімдерде жауап ұсынбаған жағдайда рұқсат беру келісілген болып саналады.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86" w:id="171"/>
    <w:p>
      <w:pPr>
        <w:spacing w:after="0"/>
        <w:ind w:left="0"/>
        <w:jc w:val="both"/>
      </w:pPr>
      <w:r>
        <w:rPr>
          <w:rFonts w:ascii="Times New Roman"/>
          <w:b w:val="false"/>
          <w:i w:val="false"/>
          <w:color w:val="000000"/>
          <w:sz w:val="28"/>
        </w:rPr>
        <w:t>
      10. Мемлекеттiк қызмет көрсетуден бас тарту негіздері:</w:t>
      </w:r>
    </w:p>
    <w:bookmarkEnd w:id="171"/>
    <w:bookmarkStart w:name="z687" w:id="172"/>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bookmarkEnd w:id="172"/>
    <w:bookmarkStart w:name="z688" w:id="173"/>
    <w:p>
      <w:pPr>
        <w:spacing w:after="0"/>
        <w:ind w:left="0"/>
        <w:jc w:val="both"/>
      </w:pPr>
      <w:r>
        <w:rPr>
          <w:rFonts w:ascii="Times New Roman"/>
          <w:b w:val="false"/>
          <w:i w:val="false"/>
          <w:color w:val="000000"/>
          <w:sz w:val="28"/>
        </w:rPr>
        <w:t>
      2) лицензиялық алым енгізілмеген;</w:t>
      </w:r>
    </w:p>
    <w:bookmarkEnd w:id="173"/>
    <w:bookmarkStart w:name="z689" w:id="174"/>
    <w:p>
      <w:pPr>
        <w:spacing w:after="0"/>
        <w:ind w:left="0"/>
        <w:jc w:val="both"/>
      </w:pPr>
      <w:r>
        <w:rPr>
          <w:rFonts w:ascii="Times New Roman"/>
          <w:b w:val="false"/>
          <w:i w:val="false"/>
          <w:color w:val="000000"/>
          <w:sz w:val="28"/>
        </w:rPr>
        <w:t>
      3) көрсетілетін қызметті алушы біліктілік талаптарына сәйкес келмеген;</w:t>
      </w:r>
    </w:p>
    <w:bookmarkEnd w:id="174"/>
    <w:bookmarkStart w:name="z690" w:id="175"/>
    <w:p>
      <w:pPr>
        <w:spacing w:after="0"/>
        <w:ind w:left="0"/>
        <w:jc w:val="both"/>
      </w:pPr>
      <w:r>
        <w:rPr>
          <w:rFonts w:ascii="Times New Roman"/>
          <w:b w:val="false"/>
          <w:i w:val="false"/>
          <w:color w:val="000000"/>
          <w:sz w:val="28"/>
        </w:rPr>
        <w:t>
      4) көрсетілетін қызметті беруші тиісті келісуші мемлекеттік органнан өтініш берушінің лицензиялау кезінде қойылатын талаптарға сәйкес келмейтіні туралы жауап алған;</w:t>
      </w:r>
    </w:p>
    <w:bookmarkEnd w:id="175"/>
    <w:bookmarkStart w:name="z691" w:id="176"/>
    <w:p>
      <w:pPr>
        <w:spacing w:after="0"/>
        <w:ind w:left="0"/>
        <w:jc w:val="both"/>
      </w:pPr>
      <w:r>
        <w:rPr>
          <w:rFonts w:ascii="Times New Roman"/>
          <w:b w:val="false"/>
          <w:i w:val="false"/>
          <w:color w:val="000000"/>
          <w:sz w:val="28"/>
        </w:rPr>
        <w:t>
      5)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bookmarkEnd w:id="176"/>
    <w:bookmarkStart w:name="z692" w:id="177"/>
    <w:p>
      <w:pPr>
        <w:spacing w:after="0"/>
        <w:ind w:left="0"/>
        <w:jc w:val="both"/>
      </w:pPr>
      <w:r>
        <w:rPr>
          <w:rFonts w:ascii="Times New Roman"/>
          <w:b w:val="false"/>
          <w:i w:val="false"/>
          <w:color w:val="000000"/>
          <w:sz w:val="28"/>
        </w:rPr>
        <w:t>
      6) сот орындаушысының ұсынуы негізінде сот көрсетілетін қызметті алушы-борышкерге лицензия беруге уақытша тыйым салған жағдайларда жүзеге асырылады;</w:t>
      </w:r>
    </w:p>
    <w:bookmarkEnd w:id="177"/>
    <w:bookmarkStart w:name="z693" w:id="178"/>
    <w:p>
      <w:pPr>
        <w:spacing w:after="0"/>
        <w:ind w:left="0"/>
        <w:jc w:val="both"/>
      </w:pPr>
      <w:r>
        <w:rPr>
          <w:rFonts w:ascii="Times New Roman"/>
          <w:b w:val="false"/>
          <w:i w:val="false"/>
          <w:color w:val="000000"/>
          <w:sz w:val="28"/>
        </w:rPr>
        <w:t>
      7) көрсетілетін қызметті алушы лицензия алу үшін ұсынған құжаттарында толық емес және дұрыс емес мәліметтердің болуы;</w:t>
      </w:r>
    </w:p>
    <w:bookmarkEnd w:id="178"/>
    <w:bookmarkStart w:name="z694" w:id="179"/>
    <w:p>
      <w:pPr>
        <w:spacing w:after="0"/>
        <w:ind w:left="0"/>
        <w:jc w:val="both"/>
      </w:pPr>
      <w:r>
        <w:rPr>
          <w:rFonts w:ascii="Times New Roman"/>
          <w:b w:val="false"/>
          <w:i w:val="false"/>
          <w:color w:val="000000"/>
          <w:sz w:val="28"/>
        </w:rPr>
        <w:t>
      8) осы мемлекеттік көрсетілетін қызмет стандартының 9-тармағында көзделген талаптардың сақталмауы;</w:t>
      </w:r>
    </w:p>
    <w:bookmarkEnd w:id="179"/>
    <w:bookmarkStart w:name="z695" w:id="180"/>
    <w:p>
      <w:pPr>
        <w:spacing w:after="0"/>
        <w:ind w:left="0"/>
        <w:jc w:val="both"/>
      </w:pPr>
      <w:r>
        <w:rPr>
          <w:rFonts w:ascii="Times New Roman"/>
          <w:b w:val="false"/>
          <w:i w:val="false"/>
          <w:color w:val="000000"/>
          <w:sz w:val="28"/>
        </w:rPr>
        <w:t>
      9) лицензияны беруге негіз болатын бір немесе бірнеше құжаттардың қолданысын тоқтату немесе тоқтата тұру;</w:t>
      </w:r>
    </w:p>
    <w:bookmarkEnd w:id="180"/>
    <w:bookmarkStart w:name="z696" w:id="181"/>
    <w:p>
      <w:pPr>
        <w:spacing w:after="0"/>
        <w:ind w:left="0"/>
        <w:jc w:val="both"/>
      </w:pPr>
      <w:r>
        <w:rPr>
          <w:rFonts w:ascii="Times New Roman"/>
          <w:b w:val="false"/>
          <w:i w:val="false"/>
          <w:color w:val="000000"/>
          <w:sz w:val="28"/>
        </w:rPr>
        <w:t>
      10) іске асыру үшін лицензиясы сұратылатын шартты (келісімшартты) орындау салдары болуы мүмкін мүше мемлекеттердің халықаралық міндеттемелерінің бұзылуы;</w:t>
      </w:r>
    </w:p>
    <w:bookmarkEnd w:id="181"/>
    <w:bookmarkStart w:name="z697" w:id="182"/>
    <w:p>
      <w:pPr>
        <w:spacing w:after="0"/>
        <w:ind w:left="0"/>
        <w:jc w:val="both"/>
      </w:pPr>
      <w:r>
        <w:rPr>
          <w:rFonts w:ascii="Times New Roman"/>
          <w:b w:val="false"/>
          <w:i w:val="false"/>
          <w:color w:val="000000"/>
          <w:sz w:val="28"/>
        </w:rPr>
        <w:t>
      11) квотаның, сондай-ақ тарифтік квотаның таусылуы не олардың болмауы (квоталық тауарларға лицензия ресімдеген жағдайда);</w:t>
      </w:r>
    </w:p>
    <w:bookmarkEnd w:id="182"/>
    <w:bookmarkStart w:name="z698" w:id="183"/>
    <w:p>
      <w:pPr>
        <w:spacing w:after="0"/>
        <w:ind w:left="0"/>
        <w:jc w:val="both"/>
      </w:pPr>
      <w:r>
        <w:rPr>
          <w:rFonts w:ascii="Times New Roman"/>
          <w:b w:val="false"/>
          <w:i w:val="false"/>
          <w:color w:val="000000"/>
          <w:sz w:val="28"/>
        </w:rPr>
        <w:t>
      12) Еуразиялық экономикалық комиссия актісімен көзделген өзге де негіздер.</w:t>
      </w:r>
    </w:p>
    <w:bookmarkEnd w:id="183"/>
    <w:bookmarkStart w:name="z152" w:id="184"/>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184"/>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53" w:id="185"/>
    <w:p>
      <w:pPr>
        <w:spacing w:after="0"/>
        <w:ind w:left="0"/>
        <w:jc w:val="both"/>
      </w:pPr>
      <w:r>
        <w:rPr>
          <w:rFonts w:ascii="Times New Roman"/>
          <w:b w:val="false"/>
          <w:i w:val="false"/>
          <w:color w:val="000000"/>
          <w:sz w:val="28"/>
        </w:rPr>
        <w:t>
      11. Мемлекеттік қызметтер көрсету мәселелері бойынша орталық мемлекеттік органның, көрсетілетін қызметті берушінің және (немесе) оның лауазымды адамдарының шешімдеріне, әрекетіне (әрекетсіздігіне) шағымдану:</w:t>
      </w:r>
    </w:p>
    <w:bookmarkEnd w:id="185"/>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 бойынша көрсетілетін қызметті беруші басшысының атына не 010000, Нұр-Сұлтан қаласы, Қабанбай батыр даңғылы, 32/1, "Транспорт Тауэр" ғимараты, № 2117 кабинет мекенжайы бойынша Министрлік басшылығының атына беріледі, телефоны: 8 (7172) 75-48-66, 75-49-14.</w:t>
      </w:r>
    </w:p>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 тегін, атын, әкесінің атын, пошталық мекенжайын, шығыс нөмірі мен күнін көрсетеді. Шағымға көрсетілетін қызметті алушы қол қою тиіс.</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99" w:id="18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4" w:id="187"/>
    <w:p>
      <w:pPr>
        <w:spacing w:after="0"/>
        <w:ind w:left="0"/>
        <w:jc w:val="left"/>
      </w:pPr>
      <w:r>
        <w:rPr>
          <w:rFonts w:ascii="Times New Roman"/>
          <w:b/>
          <w:i w:val="false"/>
          <w:color w:val="000000"/>
        </w:rPr>
        <w:t xml:space="preserve"> 4-тарау. Электрондық нысанда көрсетілетін мемлекеттік қызмет көрсетудің ерекшеліктері ескеріле отырып, қойылатын өзгеде талаптар</w:t>
      </w:r>
    </w:p>
    <w:bookmarkEnd w:id="187"/>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55" w:id="188"/>
    <w:p>
      <w:pPr>
        <w:spacing w:after="0"/>
        <w:ind w:left="0"/>
        <w:jc w:val="both"/>
      </w:pPr>
      <w:r>
        <w:rPr>
          <w:rFonts w:ascii="Times New Roman"/>
          <w:b w:val="false"/>
          <w:i w:val="false"/>
          <w:color w:val="000000"/>
          <w:sz w:val="28"/>
        </w:rPr>
        <w:t>
      13. Мемлекеттік қызметті көрсету мекенжайы көрсетілетін қызметті берушінің - www.comprom.mііd.gov.kz интернет-ресурсында, "Мемлекеттік көрсетілетін қызметтер" бөлімінде орналастырылған.</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00" w:id="189"/>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189"/>
    <w:bookmarkStart w:name="z701" w:id="190"/>
    <w:p>
      <w:pPr>
        <w:spacing w:after="0"/>
        <w:ind w:left="0"/>
        <w:jc w:val="both"/>
      </w:pPr>
      <w:r>
        <w:rPr>
          <w:rFonts w:ascii="Times New Roman"/>
          <w:b w:val="false"/>
          <w:i w:val="false"/>
          <w:color w:val="000000"/>
          <w:sz w:val="28"/>
        </w:rPr>
        <w:t xml:space="preserve">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 </w:t>
      </w:r>
    </w:p>
    <w:bookmarkEnd w:id="190"/>
    <w:bookmarkStart w:name="z702" w:id="191"/>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қызметтің байланыс телефондары: 8 (7172) 75-41-02, 75-41-04, мемлекеттік қызмет көрсету мәселелері жөніндегі бірыңғай байланыс орталығы: 1414.</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тауарлар түрлерінің</w:t>
            </w:r>
            <w:r>
              <w:br/>
            </w:r>
            <w:r>
              <w:rPr>
                <w:rFonts w:ascii="Times New Roman"/>
                <w:b w:val="false"/>
                <w:i w:val="false"/>
                <w:color w:val="000000"/>
                <w:sz w:val="20"/>
              </w:rPr>
              <w:t>импортына және (немесе) экспортына</w:t>
            </w:r>
            <w:r>
              <w:br/>
            </w:r>
            <w:r>
              <w:rPr>
                <w:rFonts w:ascii="Times New Roman"/>
                <w:b w:val="false"/>
                <w:i w:val="false"/>
                <w:color w:val="000000"/>
                <w:sz w:val="20"/>
              </w:rPr>
              <w:t>лицензия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157" w:id="192"/>
    <w:p>
      <w:pPr>
        <w:spacing w:after="0"/>
        <w:ind w:left="0"/>
        <w:jc w:val="left"/>
      </w:pPr>
      <w:r>
        <w:rPr>
          <w:rFonts w:ascii="Times New Roman"/>
          <w:b/>
          <w:i w:val="false"/>
          <w:color w:val="000000"/>
        </w:rPr>
        <w:t xml:space="preserve"> Тауарлардың жекелеген түрлерінің экспортына</w:t>
      </w:r>
      <w:r>
        <w:br/>
      </w:r>
      <w:r>
        <w:rPr>
          <w:rFonts w:ascii="Times New Roman"/>
          <w:b/>
          <w:i w:val="false"/>
          <w:color w:val="000000"/>
        </w:rPr>
        <w:t>лицензия алуға арналған өтініш</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3497"/>
        <w:gridCol w:w="4336"/>
      </w:tblGrid>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ЖЖЖЖ.КК.АА-дан бастап</w:t>
            </w:r>
          </w:p>
          <w:p>
            <w:pPr>
              <w:spacing w:after="20"/>
              <w:ind w:left="20"/>
              <w:jc w:val="both"/>
            </w:pPr>
            <w:r>
              <w:rPr>
                <w:rFonts w:ascii="Times New Roman"/>
                <w:b w:val="false"/>
                <w:i w:val="false"/>
                <w:color w:val="000000"/>
                <w:sz w:val="20"/>
              </w:rPr>
              <w:t>
ЖЖЖЖ.КК.АА дейін|</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Көрсетілетін қызметті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берушінің уәкілетті тұлғасы</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мөрі Күні</w:t>
            </w:r>
          </w:p>
        </w:tc>
      </w:tr>
    </w:tbl>
    <w:bookmarkStart w:name="z158" w:id="193"/>
    <w:p>
      <w:pPr>
        <w:spacing w:after="0"/>
        <w:ind w:left="0"/>
        <w:jc w:val="left"/>
      </w:pPr>
      <w:r>
        <w:rPr>
          <w:rFonts w:ascii="Times New Roman"/>
          <w:b/>
          <w:i w:val="false"/>
          <w:color w:val="000000"/>
        </w:rPr>
        <w:t xml:space="preserve"> Тауарлардың жекелеген түрлерінің импортына</w:t>
      </w:r>
      <w:r>
        <w:br/>
      </w:r>
      <w:r>
        <w:rPr>
          <w:rFonts w:ascii="Times New Roman"/>
          <w:b/>
          <w:i w:val="false"/>
          <w:color w:val="000000"/>
        </w:rPr>
        <w:t>лицензия алуға арналған өтініш</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3673"/>
        <w:gridCol w:w="4160"/>
      </w:tblGrid>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Қолдану кезеңі</w:t>
            </w:r>
          </w:p>
          <w:p>
            <w:pPr>
              <w:spacing w:after="20"/>
              <w:ind w:left="20"/>
              <w:jc w:val="both"/>
            </w:pPr>
            <w:r>
              <w:rPr>
                <w:rFonts w:ascii="Times New Roman"/>
                <w:b w:val="false"/>
                <w:i w:val="false"/>
                <w:color w:val="000000"/>
                <w:sz w:val="20"/>
              </w:rPr>
              <w:t>
ЖЖЖЖ.КК.АА-дан бастап</w:t>
            </w:r>
          </w:p>
          <w:p>
            <w:pPr>
              <w:spacing w:after="20"/>
              <w:ind w:left="20"/>
              <w:jc w:val="both"/>
            </w:pPr>
            <w:r>
              <w:rPr>
                <w:rFonts w:ascii="Times New Roman"/>
                <w:b w:val="false"/>
                <w:i w:val="false"/>
                <w:color w:val="000000"/>
                <w:sz w:val="20"/>
              </w:rPr>
              <w:t>
ЖЖЖЖ.КК.АА дейін|</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Көрсетілетін қызметті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Жіберу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берушінің уәкілетті тұлғасы</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мөрі Күні</w:t>
            </w:r>
          </w:p>
        </w:tc>
      </w:tr>
    </w:tbl>
    <w:bookmarkStart w:name="z159" w:id="194"/>
    <w:p>
      <w:pPr>
        <w:spacing w:after="0"/>
        <w:ind w:left="0"/>
        <w:jc w:val="left"/>
      </w:pPr>
      <w:r>
        <w:rPr>
          <w:rFonts w:ascii="Times New Roman"/>
          <w:b/>
          <w:i w:val="false"/>
          <w:color w:val="000000"/>
        </w:rPr>
        <w:t xml:space="preserve"> Тауарлардың жекелеген түрлерінің экспортына және (немесе)</w:t>
      </w:r>
      <w:r>
        <w:br/>
      </w:r>
      <w:r>
        <w:rPr>
          <w:rFonts w:ascii="Times New Roman"/>
          <w:b/>
          <w:i w:val="false"/>
          <w:color w:val="000000"/>
        </w:rPr>
        <w:t>импортына лицензия алуға арналған өтінішке қосымша</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2298"/>
        <w:gridCol w:w="2880"/>
        <w:gridCol w:w="47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қатысушы мемлекеттің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тауарлар түрлерінің</w:t>
            </w:r>
            <w:r>
              <w:br/>
            </w:r>
            <w:r>
              <w:rPr>
                <w:rFonts w:ascii="Times New Roman"/>
                <w:b w:val="false"/>
                <w:i w:val="false"/>
                <w:color w:val="000000"/>
                <w:sz w:val="20"/>
              </w:rPr>
              <w:t>импортына және (немесе)</w:t>
            </w:r>
            <w:r>
              <w:br/>
            </w:r>
            <w:r>
              <w:rPr>
                <w:rFonts w:ascii="Times New Roman"/>
                <w:b w:val="false"/>
                <w:i w:val="false"/>
                <w:color w:val="000000"/>
                <w:sz w:val="20"/>
              </w:rPr>
              <w:t>экспортына лицензия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161" w:id="195"/>
    <w:p>
      <w:pPr>
        <w:spacing w:after="0"/>
        <w:ind w:left="0"/>
        <w:jc w:val="left"/>
      </w:pPr>
      <w:r>
        <w:rPr>
          <w:rFonts w:ascii="Times New Roman"/>
          <w:b/>
          <w:i w:val="false"/>
          <w:color w:val="000000"/>
        </w:rPr>
        <w:t xml:space="preserve"> Тауарлар экспорты мен импортын лицензиялау жөніндегі қызметке қойылатын біліктілік талаптары мен оларға сәйкестікті растайтын құжаттар тізбесі</w:t>
      </w:r>
    </w:p>
    <w:bookmarkEnd w:id="195"/>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3778"/>
        <w:gridCol w:w="7094"/>
        <w:gridCol w:w="561"/>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сәйкестікті растайтын құжаттар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экспорты және импорты кезінде ** өтініш беруші немесе тиісті өкілеттілігі жазбаша расталған оның өкілі Тауарлардың экспортына және (немесе) импортына лицензия және рұқсат беру қағидаларының (2014 жылғы 29 мамырдағы Еуразиялық экономикалық одақ туралы Шартқа № 7 Қосымшаға сәйкес Үшінші елдерге қатысты тарифтік емес реттеу шаралары туралы хаттамаға қосымша) 10-тармағының 1) – 5) тармақшаларында көзделген құжаттар мен мәліметтерді, сондай-ақ төменде ұсынылған құжаттар мен мәліметтерді ұсынады.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сыртқы сауда қызметін жүзеге асыру ниеттерін растау</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шартының (келісімшартының) көшірмесі, қосымшаның және (немесе) оған толықтырудың, ал сыртқы сауда шарты (келісімшарты) болмаған жағдайда тараптардың ниеттерін растайтын өзге де құжаттың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немесе салық органында есепке тұрғаны туралы құжаттың көшірмесінің (мәліметтерінің) болуы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немесе салық органында есепке тұрғаны туралы құжаттың көшірмесі (мәлімет)</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қызмет түрін жүзеге асыруға арналған рұқсат</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қызметтің мұндай түрі оған қатысты Еуразиялық Экономикалық Одақтың кедендік аумағында лицензиялау енгізілген тауар айналымымен байланысты болса, лицензияланатын қызмет түрін жүзеге асыруға арналған лицензияның көшірмесі немесе лицензияланған қызмет түрін жүзеге асыруға арналған лицензияның болуы туралы мәліметтер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асыл тастар мен құрамында бағалы металдар бар шикізат тауарларын экспорттау кезінде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рұқсат</w:t>
            </w:r>
            <w:r>
              <w:br/>
            </w:r>
            <w:r>
              <w:rPr>
                <w:rFonts w:ascii="Times New Roman"/>
                <w:b w:val="false"/>
                <w:i w:val="false"/>
                <w:color w:val="000000"/>
                <w:sz w:val="20"/>
              </w:rPr>
              <w:t>
(өндіру субъектілері үшін)</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берілген лицензияның немесе келісімшарттың (шарттың), не жер қойнауын пайдалану құқығына арналған келісімшарттың (шарттың) тіркелуі туралы актінің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тастарды сатып алудың заңдылығын растау (өндіріс субъектілері үшін)</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металдардың меншікте екендігін растайтын келісімшарттың (шарттың)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арнайы есепке қоюды растау (өндіріс субъектілері үшін)</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есепке қою туралы құжаттың көшірмесі немесе қызмет түріне берілген лицензияның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бағалы металдар бар шикізат тауарлары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органның жер қойнауын пайдалануға берген рұқсаты</w:t>
            </w:r>
            <w:r>
              <w:br/>
            </w:r>
            <w:r>
              <w:rPr>
                <w:rFonts w:ascii="Times New Roman"/>
                <w:b w:val="false"/>
                <w:i w:val="false"/>
                <w:color w:val="000000"/>
                <w:sz w:val="20"/>
              </w:rPr>
              <w:t>
(өндіру субъектілері үшін)</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берілген лицензияның немесе келісімшарттың (шарттың), не жер қойнауын пайдалану құқығына арналған келісімшарттың (шарттың) тіркелуі туралы актінің көшірмесі*** (өндіріс субъектілері үшін)***</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бағалы металдар бар шикізат тауарларының құрамында бағалы және ілеспе алынатын металдардың құрамы туралы ақпараттың болуы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бағалы және ілеспе алынатын металдар бар екені туралы құжаттың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шикізат тауарларынан бағалы металдарды өнеркәсіптік алудың мүмкіндігі (мүмкін еместігі) және экономикалық орындылығы (орынсыздығы) туралы растау</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шикізат тауарларынан бағалы металдарды өнеркәсіптік алудың мүмкіндігі (мүмкін еместігі) және экономикалық орындылығы (орынсыздығы) туралы уәкілетті органның қорытындыларының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меншік құқығын растау (Қазақстан Республикасының заңнамасына сәйкес құрамында бағалы металдар бар шикізат тауарларымен операцияларды жүзеге асыруға құқығы бар ұйымдар үшін)</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бағалы металдар бар шикізат тауарларын сатып алудың (иеленудің) заңдылығын растайтын құжаттардың көшірмелері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шикізатты экспорттау кезінде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өндірудің және иеленудің заңдылығын растау</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өндірудің және иеленудің заңдылығын куәландыратын құжаттардың көшірмелері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мен психотропты заттардың прекурсорлары болып табылмайтын улы заттардың импорты кезінде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сәйкестендіретін құжаттардың болуы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паспортының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болуы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полисінің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талаптарға сәйкестігі</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қойманың санитариялық-эпидемиологиялық қорытындысының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кезінде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іздестіру іс-шараларын жүргізуге арналған арнайы техникалық құралдардың (олардың жинақтауыштарын және қосалқы бөлшектерін, қолданбалы бағдарламалардың пакеттерін қоса алғанда), олардың нормативтік-техникалық құжаттамасының (конструкторлық және пайдалану құжаттамасын қоса алғанда) экспорты (импорты) кезінде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құжаттаманың болуы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құралдарға берілетін техникалық құжаттаманың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ақпаратты криптографиялық қорғау құралдарына және жедел іздестіру іс-шараларын жүргізуге арналған арнайы техникалық құралдарға жатқызу (жатқызбау) туралы ақпараттың болуы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бойынша уәкілетті бөлімше немесе ұлттық қауіпсіздік органдары берген қорытындының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құралдардың үлгілерінің болуы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техникалық құралдардың үлгілері (ұлттық қауіпсіздік органдарының талабы бойынша)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Шифрлық (криптографиялық) құралдардың (олардың жинақтауыштарын және қосалқы бөлшектерін қоса алғанда), олардың нормативтік-техникалық құжаттамасының (конструкторлық және пайдалану құжаттамасын қоса алғанда) экспорты (импорты) кезінде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шифрлық (криптографиялық) құралдардың құрамында радиоэлектронды құралдардың және (немесе) жоғары жиілікті құрылғылардың болмауы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шифрлық (криптографиялық) құралдардың құрамында радиоэлектронды құралдардың және (немесе) жоғары жиілікті құрылғылардың жоқ екені туралы өтініш берушінің хабарламасы не заңнамада көзделген өзге құжат</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ақпаратты криптографиялық қорғау құралдарына және жедел іздестіру іс-шараларын жүргізуге арналған арнайы техникалық құралдарға жатқызу (жатқызбау) туралы ақпараттың болуы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бойынша ұлттық қауіпсіздік органдары берген қорытындының көшірмесі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құжаттаманың болуы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Шифрлық құралға арналған техникалық құжаттаманың көшірмесі (бастапқы кодтарын ұсынуы міндетті талап болып табылмайды, өтініш берушінің бастапқы кодтарын ұсынуға бас тартуы өзінен өзі өтініштен бас тартуға негіздемесі болып табылмайды)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Шифровалды құралдардың үлгідердің болуы</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Шифрлық құралдардың үлгілері (ғылыми-техникалық сараптама жүргізу үшін ұлттық қауіпсіздік органдарының талабы бойынша)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ұсынылған құжаттар көшірмелерінің әрбір беті көрсетілетін қызметті алушының қолтаңбасымен және мөрімен куәландырылған болуы тиіс не құжаттардың көшірмелері тігілген және олардың соңғы беттері көрсетілетін қызметті алушының қолтаңбасымен және мөрімен куәландырылған болуы тиіс.</w:t>
      </w:r>
    </w:p>
    <w:p>
      <w:pPr>
        <w:spacing w:after="0"/>
        <w:ind w:left="0"/>
        <w:jc w:val="both"/>
      </w:pPr>
      <w:r>
        <w:rPr>
          <w:rFonts w:ascii="Times New Roman"/>
          <w:b w:val="false"/>
          <w:i w:val="false"/>
          <w:color w:val="000000"/>
          <w:sz w:val="28"/>
        </w:rPr>
        <w:t>
      құжаттарды "электрондық үкіметтің" www.egov.kz веб-порталы арқылы немесе "Е-лицензиялау" www.elicense.kz веб-порталы арқылы ұсынған кезде құжаттар көрсетілетін қызметті алушының ЭЦҚ-сымен куәландырылған құжаттардың электрондық көшірмесі түрінде ұсынылады;</w:t>
      </w:r>
    </w:p>
    <w:p>
      <w:pPr>
        <w:spacing w:after="0"/>
        <w:ind w:left="0"/>
        <w:jc w:val="both"/>
      </w:pPr>
      <w:r>
        <w:rPr>
          <w:rFonts w:ascii="Times New Roman"/>
          <w:b w:val="false"/>
          <w:i w:val="false"/>
          <w:color w:val="000000"/>
          <w:sz w:val="28"/>
        </w:rPr>
        <w:t>
      көрсетілетін қызметті берушіде құжаттарда қамтылған ақпаратты тиісті мемлекеттік ақпараттық жүйелерден алу мүмкіндігі болған жағдайда, құжаттарды ұсыну талап етілмейді;</w:t>
      </w:r>
    </w:p>
    <w:p>
      <w:pPr>
        <w:spacing w:after="0"/>
        <w:ind w:left="0"/>
        <w:jc w:val="both"/>
      </w:pPr>
      <w:r>
        <w:rPr>
          <w:rFonts w:ascii="Times New Roman"/>
          <w:b w:val="false"/>
          <w:i w:val="false"/>
          <w:color w:val="000000"/>
          <w:sz w:val="28"/>
        </w:rPr>
        <w:t>
      ** Еуразиялық экономикалық қауымдастық шеңберінде үшінші елдермен саудадағы Кеден одағына мүше мемлекеттер әкелуге және әкетуге тыйым немесе шектеулер салулар қолданатын тауарлардың Бірыңғай тізбесіне енгізілетін;</w:t>
      </w:r>
    </w:p>
    <w:p>
      <w:pPr>
        <w:spacing w:after="0"/>
        <w:ind w:left="0"/>
        <w:jc w:val="both"/>
      </w:pPr>
      <w:r>
        <w:rPr>
          <w:rFonts w:ascii="Times New Roman"/>
          <w:b w:val="false"/>
          <w:i w:val="false"/>
          <w:color w:val="000000"/>
          <w:sz w:val="28"/>
        </w:rPr>
        <w:t>
      *** мұндай құжатқа өзгеріс пен толықтыру енгізілген жағдайларды қоспағанда, егер мұндай құжаттың көшірмесі бұрын ұсынылған жағдайда, жер қойнауын пайдалану құқығына арналған келісімшартты ұсыну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563 бұйрығына</w:t>
            </w:r>
            <w:r>
              <w:br/>
            </w:r>
            <w:r>
              <w:rPr>
                <w:rFonts w:ascii="Times New Roman"/>
                <w:b w:val="false"/>
                <w:i w:val="false"/>
                <w:color w:val="000000"/>
                <w:sz w:val="20"/>
              </w:rPr>
              <w:t>7-қосымша</w:t>
            </w:r>
          </w:p>
        </w:tc>
      </w:tr>
    </w:tbl>
    <w:bookmarkStart w:name="z164" w:id="196"/>
    <w:p>
      <w:pPr>
        <w:spacing w:after="0"/>
        <w:ind w:left="0"/>
        <w:jc w:val="left"/>
      </w:pPr>
      <w:r>
        <w:rPr>
          <w:rFonts w:ascii="Times New Roman"/>
          <w:b/>
          <w:i w:val="false"/>
          <w:color w:val="000000"/>
        </w:rPr>
        <w:t xml:space="preserve"> "Экспорттық бақылауға жататын өнімді экспорттауға және импорттауға лицензия</w:t>
      </w:r>
      <w:r>
        <w:br/>
      </w:r>
      <w:r>
        <w:rPr>
          <w:rFonts w:ascii="Times New Roman"/>
          <w:b/>
          <w:i w:val="false"/>
          <w:color w:val="000000"/>
        </w:rPr>
        <w:t>беру" мемлекеттiк көрсетілетін қызмет стандарты</w:t>
      </w:r>
    </w:p>
    <w:bookmarkEnd w:id="196"/>
    <w:bookmarkStart w:name="z165" w:id="197"/>
    <w:p>
      <w:pPr>
        <w:spacing w:after="0"/>
        <w:ind w:left="0"/>
        <w:jc w:val="left"/>
      </w:pPr>
      <w:r>
        <w:rPr>
          <w:rFonts w:ascii="Times New Roman"/>
          <w:b/>
          <w:i w:val="false"/>
          <w:color w:val="000000"/>
        </w:rPr>
        <w:t xml:space="preserve"> 1-тарау. Жалпы ережелер</w:t>
      </w:r>
    </w:p>
    <w:bookmarkEnd w:id="197"/>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66" w:id="198"/>
    <w:p>
      <w:pPr>
        <w:spacing w:after="0"/>
        <w:ind w:left="0"/>
        <w:jc w:val="both"/>
      </w:pPr>
      <w:r>
        <w:rPr>
          <w:rFonts w:ascii="Times New Roman"/>
          <w:b w:val="false"/>
          <w:i w:val="false"/>
          <w:color w:val="000000"/>
          <w:sz w:val="28"/>
        </w:rPr>
        <w:t>
      1. "Экспорттық бақылауға жататын өнімді экспорттауға және импорттауға лицензия беру" мемлекеттiк көрсетілетін қызметі (бұдан әрi - мемлекеттiк көрсетілетін қызмет).</w:t>
      </w:r>
    </w:p>
    <w:bookmarkEnd w:id="198"/>
    <w:bookmarkStart w:name="z703" w:id="19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04" w:id="200"/>
    <w:p>
      <w:pPr>
        <w:spacing w:after="0"/>
        <w:ind w:left="0"/>
        <w:jc w:val="both"/>
      </w:pPr>
      <w:r>
        <w:rPr>
          <w:rFonts w:ascii="Times New Roman"/>
          <w:b w:val="false"/>
          <w:i w:val="false"/>
          <w:color w:val="000000"/>
          <w:sz w:val="28"/>
        </w:rPr>
        <w:t>
      3. Мемлекеттiк қызметті Министрлiктің Индустриялық даму және өнеркәсiптiк қауiпсiздiк комитетi (бұдан әрi - көрсетілетін қызметті беруші) көрсетедi.</w:t>
      </w:r>
    </w:p>
    <w:bookmarkEnd w:id="200"/>
    <w:bookmarkStart w:name="z705" w:id="201"/>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201"/>
    <w:p>
      <w:pPr>
        <w:spacing w:after="0"/>
        <w:ind w:left="0"/>
        <w:jc w:val="both"/>
      </w:pPr>
      <w:r>
        <w:rPr>
          <w:rFonts w:ascii="Times New Roman"/>
          <w:b w:val="false"/>
          <w:i w:val="false"/>
          <w:color w:val="000000"/>
          <w:sz w:val="28"/>
        </w:rPr>
        <w:t>
      "электрондық үкiметтiң" www.egov.kz, www.elicense.kz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67" w:id="202"/>
    <w:p>
      <w:pPr>
        <w:spacing w:after="0"/>
        <w:ind w:left="0"/>
        <w:jc w:val="left"/>
      </w:pPr>
      <w:r>
        <w:rPr>
          <w:rFonts w:ascii="Times New Roman"/>
          <w:b/>
          <w:i w:val="false"/>
          <w:color w:val="000000"/>
        </w:rPr>
        <w:t xml:space="preserve"> 2-тарау. Мемлекеттік қызмет көрсету тәртібі</w:t>
      </w:r>
    </w:p>
    <w:bookmarkEnd w:id="202"/>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68" w:id="203"/>
    <w:p>
      <w:pPr>
        <w:spacing w:after="0"/>
        <w:ind w:left="0"/>
        <w:jc w:val="both"/>
      </w:pPr>
      <w:r>
        <w:rPr>
          <w:rFonts w:ascii="Times New Roman"/>
          <w:b w:val="false"/>
          <w:i w:val="false"/>
          <w:color w:val="000000"/>
          <w:sz w:val="28"/>
        </w:rPr>
        <w:t>
      4. Порталға өтініш берілген сәттен бастап мемлекеттiк қызмет көрсету мерзiмi:</w:t>
      </w:r>
    </w:p>
    <w:bookmarkEnd w:id="203"/>
    <w:p>
      <w:pPr>
        <w:spacing w:after="0"/>
        <w:ind w:left="0"/>
        <w:jc w:val="both"/>
      </w:pPr>
      <w:r>
        <w:rPr>
          <w:rFonts w:ascii="Times New Roman"/>
          <w:b w:val="false"/>
          <w:i w:val="false"/>
          <w:color w:val="000000"/>
          <w:sz w:val="28"/>
        </w:rPr>
        <w:t>
      лицензияны беру кезінде - 30 (отыз)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кезінде- 3 (үш) жұмыс күні;</w:t>
      </w:r>
    </w:p>
    <w:p>
      <w:pPr>
        <w:spacing w:after="0"/>
        <w:ind w:left="0"/>
        <w:jc w:val="both"/>
      </w:pPr>
      <w:r>
        <w:rPr>
          <w:rFonts w:ascii="Times New Roman"/>
          <w:b w:val="false"/>
          <w:i w:val="false"/>
          <w:color w:val="000000"/>
          <w:sz w:val="28"/>
        </w:rPr>
        <w:t>
      көрсетілетін қызметті алушыны бөліп шығару немесе бөліну нысанында қайта ұйымдастырған жағдайда лицензияны және (немесе) лицензияға қосымшаны қайта ресiмдеу кезінде - 30 (отыз)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болмауы фактісі белгіленген жағдайда көрсетілетін қызметті беруші көрсетілген мерзімде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17" w:id="204"/>
    <w:p>
      <w:pPr>
        <w:spacing w:after="0"/>
        <w:ind w:left="0"/>
        <w:jc w:val="both"/>
      </w:pPr>
      <w:r>
        <w:rPr>
          <w:rFonts w:ascii="Times New Roman"/>
          <w:b w:val="false"/>
          <w:i w:val="false"/>
          <w:color w:val="000000"/>
          <w:sz w:val="28"/>
        </w:rPr>
        <w:t>
      5. Мемлекеттiк қызметкөрсету нысаны – электрондық (толық автоматтандырылған) түрде.</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18" w:id="205"/>
    <w:p>
      <w:pPr>
        <w:spacing w:after="0"/>
        <w:ind w:left="0"/>
        <w:jc w:val="both"/>
      </w:pPr>
      <w:r>
        <w:rPr>
          <w:rFonts w:ascii="Times New Roman"/>
          <w:b w:val="false"/>
          <w:i w:val="false"/>
          <w:color w:val="000000"/>
          <w:sz w:val="28"/>
        </w:rPr>
        <w:t xml:space="preserve">
      6. Мемлекеттiк қызмет көрсету нәтижесi –экспорттық бақылауға жататын өнімдердің экспорты және (немесе) импортына арналған лицензия, қайта ресімделген лицензия, не осы мемлекеттiк көрсетiлетiн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негiздер бойынша мемлекеттiк қызметтi көрсетуден бас тарту туралы дәлелдi жауап.</w:t>
      </w:r>
    </w:p>
    <w:bookmarkEnd w:id="205"/>
    <w:p>
      <w:pPr>
        <w:spacing w:after="0"/>
        <w:ind w:left="0"/>
        <w:jc w:val="both"/>
      </w:pPr>
      <w:r>
        <w:rPr>
          <w:rFonts w:ascii="Times New Roman"/>
          <w:b w:val="false"/>
          <w:i w:val="false"/>
          <w:color w:val="000000"/>
          <w:sz w:val="28"/>
        </w:rPr>
        <w:t>
      Мемлекеттiк қызметтi көрсету нәтижесiн ұсыну нысаны: электрондық түрiнде.</w:t>
      </w:r>
    </w:p>
    <w:p>
      <w:pPr>
        <w:spacing w:after="0"/>
        <w:ind w:left="0"/>
        <w:jc w:val="both"/>
      </w:pPr>
      <w:r>
        <w:rPr>
          <w:rFonts w:ascii="Times New Roman"/>
          <w:b w:val="false"/>
          <w:i w:val="false"/>
          <w:color w:val="000000"/>
          <w:sz w:val="28"/>
        </w:rPr>
        <w:t>
      Мемлекеттiк қызмет көрсету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22" w:id="206"/>
    <w:p>
      <w:pPr>
        <w:spacing w:after="0"/>
        <w:ind w:left="0"/>
        <w:jc w:val="both"/>
      </w:pPr>
      <w:r>
        <w:rPr>
          <w:rFonts w:ascii="Times New Roman"/>
          <w:b w:val="false"/>
          <w:i w:val="false"/>
          <w:color w:val="000000"/>
          <w:sz w:val="28"/>
        </w:rPr>
        <w:t>
      7. Мемлекеттiк көрсетілетін қызмет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p>
    <w:bookmarkEnd w:id="206"/>
    <w:bookmarkStart w:name="z723" w:id="207"/>
    <w:p>
      <w:pPr>
        <w:spacing w:after="0"/>
        <w:ind w:left="0"/>
        <w:jc w:val="both"/>
      </w:pPr>
      <w:r>
        <w:rPr>
          <w:rFonts w:ascii="Times New Roman"/>
          <w:b w:val="false"/>
          <w:i w:val="false"/>
          <w:color w:val="000000"/>
          <w:sz w:val="28"/>
        </w:rPr>
        <w:t>
      1) аталған қызмет түрiмен айналысу құқығына лицензия беру кезінде лицензиялық алым 10 айлық есептік көрсеткішті (бұдан әрі - АЕК) құрайды;</w:t>
      </w:r>
    </w:p>
    <w:bookmarkEnd w:id="207"/>
    <w:bookmarkStart w:name="z724" w:id="208"/>
    <w:p>
      <w:pPr>
        <w:spacing w:after="0"/>
        <w:ind w:left="0"/>
        <w:jc w:val="both"/>
      </w:pPr>
      <w:r>
        <w:rPr>
          <w:rFonts w:ascii="Times New Roman"/>
          <w:b w:val="false"/>
          <w:i w:val="false"/>
          <w:color w:val="000000"/>
          <w:sz w:val="28"/>
        </w:rPr>
        <w:t>
      2) лицензияны қайта ресімдегені үшін лицензиялық алым 1 АЕК құрайды.</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26" w:id="209"/>
    <w:p>
      <w:pPr>
        <w:spacing w:after="0"/>
        <w:ind w:left="0"/>
        <w:jc w:val="both"/>
      </w:pPr>
      <w:r>
        <w:rPr>
          <w:rFonts w:ascii="Times New Roman"/>
          <w:b w:val="false"/>
          <w:i w:val="false"/>
          <w:color w:val="000000"/>
          <w:sz w:val="28"/>
        </w:rPr>
        <w:t xml:space="preserve">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 </w:t>
      </w:r>
    </w:p>
    <w:bookmarkEnd w:id="209"/>
    <w:bookmarkStart w:name="z727" w:id="210"/>
    <w:p>
      <w:pPr>
        <w:spacing w:after="0"/>
        <w:ind w:left="0"/>
        <w:jc w:val="both"/>
      </w:pPr>
      <w:r>
        <w:rPr>
          <w:rFonts w:ascii="Times New Roman"/>
          <w:b w:val="false"/>
          <w:i w:val="false"/>
          <w:color w:val="000000"/>
          <w:sz w:val="28"/>
        </w:rPr>
        <w:t>
      Мемлекеттік көрсетілетін қызметті портал арқылы алуға электрондық сұрау салу берілген жағдайда төлем "электрондық үкіметке" төлем шлюзі (бұдан әрі - ЭҮТШ) немесе екінші деңгейда банктер арқылы жүзеге асырылады.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28" w:id="211"/>
    <w:p>
      <w:pPr>
        <w:spacing w:after="0"/>
        <w:ind w:left="0"/>
        <w:jc w:val="both"/>
      </w:pPr>
      <w:r>
        <w:rPr>
          <w:rFonts w:ascii="Times New Roman"/>
          <w:b w:val="false"/>
          <w:i w:val="false"/>
          <w:color w:val="000000"/>
          <w:sz w:val="28"/>
        </w:rPr>
        <w:t>
      8. Порталдың жұмыс кестесі - жөндеу жұмыстарын жүргізумен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33" w:id="212"/>
    <w:p>
      <w:pPr>
        <w:spacing w:after="0"/>
        <w:ind w:left="0"/>
        <w:jc w:val="both"/>
      </w:pPr>
      <w:r>
        <w:rPr>
          <w:rFonts w:ascii="Times New Roman"/>
          <w:b w:val="false"/>
          <w:i w:val="false"/>
          <w:color w:val="000000"/>
          <w:sz w:val="28"/>
        </w:rPr>
        <w:t>
      9. Көрсетілетін қызметті алушының (не оның өкілінің) порталға жүгінуі кезінде мемлекеттік қызметті көрсету үшін қажетті құжаттар тізбесі:</w:t>
      </w:r>
    </w:p>
    <w:bookmarkEnd w:id="212"/>
    <w:p>
      <w:pPr>
        <w:spacing w:after="0"/>
        <w:ind w:left="0"/>
        <w:jc w:val="both"/>
      </w:pPr>
      <w:r>
        <w:rPr>
          <w:rFonts w:ascii="Times New Roman"/>
          <w:b w:val="false"/>
          <w:i w:val="false"/>
          <w:color w:val="000000"/>
          <w:sz w:val="28"/>
        </w:rPr>
        <w:t>
      1) лицензия алу үшін:</w:t>
      </w:r>
    </w:p>
    <w:p>
      <w:pPr>
        <w:spacing w:after="0"/>
        <w:ind w:left="0"/>
        <w:jc w:val="both"/>
      </w:pPr>
      <w:r>
        <w:rPr>
          <w:rFonts w:ascii="Times New Roman"/>
          <w:b w:val="false"/>
          <w:i w:val="false"/>
          <w:color w:val="000000"/>
          <w:sz w:val="28"/>
        </w:rPr>
        <w:t xml:space="preserve">
      құжат нысанындағы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 үшін өтініш;</w:t>
      </w:r>
    </w:p>
    <w:p>
      <w:pPr>
        <w:spacing w:after="0"/>
        <w:ind w:left="0"/>
        <w:jc w:val="both"/>
      </w:pPr>
      <w:r>
        <w:rPr>
          <w:rFonts w:ascii="Times New Roman"/>
          <w:b w:val="false"/>
          <w:i w:val="false"/>
          <w:color w:val="000000"/>
          <w:sz w:val="28"/>
        </w:rPr>
        <w:t>
      ЭҮТШ арқылы төлеу жағдайларын қоспағанда, жекелеген қызмет түрлерімен айналысу құқығы үшін бюджетке лицензиялық алымның төленгенін растайтын мәліметтер;</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сәйкестігі туралы құжаттардың электрондық көшірмесі;</w:t>
      </w:r>
    </w:p>
    <w:p>
      <w:pPr>
        <w:spacing w:after="0"/>
        <w:ind w:left="0"/>
        <w:jc w:val="both"/>
      </w:pPr>
      <w:r>
        <w:rPr>
          <w:rFonts w:ascii="Times New Roman"/>
          <w:b w:val="false"/>
          <w:i w:val="false"/>
          <w:color w:val="000000"/>
          <w:sz w:val="28"/>
        </w:rPr>
        <w:t>
      2) лицензияны қайта ресімдеу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ЭҮТШ арқылы ақысын төлеуді қоспағанда, лицензиялық алым төлегенін растайтын мәліметтер;</w:t>
      </w:r>
    </w:p>
    <w:p>
      <w:pPr>
        <w:spacing w:after="0"/>
        <w:ind w:left="0"/>
        <w:jc w:val="both"/>
      </w:pPr>
      <w:r>
        <w:rPr>
          <w:rFonts w:ascii="Times New Roman"/>
          <w:b w:val="false"/>
          <w:i w:val="false"/>
          <w:color w:val="000000"/>
          <w:sz w:val="28"/>
        </w:rPr>
        <w:t>
      алынатын ақпараты мемлекеттік ақпараттық жүйелерде қамтылған құжаттарды қоспағанда, лицензияны қайта ресімдеу үшін негіз болған өзгерістер туралы ақпарат қамтылған құжаттардың электрондық көшірмесі.</w:t>
      </w:r>
    </w:p>
    <w:p>
      <w:pPr>
        <w:spacing w:after="0"/>
        <w:ind w:left="0"/>
        <w:jc w:val="both"/>
      </w:pPr>
      <w:r>
        <w:rPr>
          <w:rFonts w:ascii="Times New Roman"/>
          <w:b w:val="false"/>
          <w:i w:val="false"/>
          <w:color w:val="000000"/>
          <w:sz w:val="28"/>
        </w:rPr>
        <w:t>
      Ұсынылған құжаттар көшірмелерінің әрбір парағы көрсетілетін қызметтіалушының қолтаңбасымен және мөрімен(бар болған жағдайда) куәландырылған болуы тиіс.</w:t>
      </w:r>
    </w:p>
    <w:p>
      <w:pPr>
        <w:spacing w:after="0"/>
        <w:ind w:left="0"/>
        <w:jc w:val="both"/>
      </w:pPr>
      <w:r>
        <w:rPr>
          <w:rFonts w:ascii="Times New Roman"/>
          <w:b w:val="false"/>
          <w:i w:val="false"/>
          <w:color w:val="000000"/>
          <w:sz w:val="28"/>
        </w:rPr>
        <w:t>
      Жеке басты куәландыратын құжат туралы, заңды тұлғаны, жеке кәсіпкерді мемлекеттік тіркеу (қайта тіркеу) туралы мәліметтерді, ЭҮТШ арқылы төленгені туралы көрсетілетін қызметті беруші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кабинетінде" мемлекеттік көрсетілетін қызметтің нәтижелерін алу күнін көрсете отырып, мемлекеттік қызметті көрсетуге арналған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67" w:id="213"/>
    <w:p>
      <w:pPr>
        <w:spacing w:after="0"/>
        <w:ind w:left="0"/>
        <w:jc w:val="both"/>
      </w:pPr>
      <w:r>
        <w:rPr>
          <w:rFonts w:ascii="Times New Roman"/>
          <w:b w:val="false"/>
          <w:i w:val="false"/>
          <w:color w:val="000000"/>
          <w:sz w:val="28"/>
        </w:rPr>
        <w:t>
      10. Мемлекеттiк қызмет көрсетуден бас тарту негіздері:</w:t>
      </w:r>
    </w:p>
    <w:bookmarkEnd w:id="213"/>
    <w:bookmarkStart w:name="z768" w:id="214"/>
    <w:p>
      <w:pPr>
        <w:spacing w:after="0"/>
        <w:ind w:left="0"/>
        <w:jc w:val="both"/>
      </w:pP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салынуы;</w:t>
      </w:r>
    </w:p>
    <w:bookmarkEnd w:id="214"/>
    <w:bookmarkStart w:name="z769" w:id="215"/>
    <w:p>
      <w:pPr>
        <w:spacing w:after="0"/>
        <w:ind w:left="0"/>
        <w:jc w:val="both"/>
      </w:pP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алымның енгізілмеуі;</w:t>
      </w:r>
    </w:p>
    <w:bookmarkEnd w:id="215"/>
    <w:bookmarkStart w:name="z770" w:id="216"/>
    <w:p>
      <w:pPr>
        <w:spacing w:after="0"/>
        <w:ind w:left="0"/>
        <w:jc w:val="both"/>
      </w:pPr>
      <w:r>
        <w:rPr>
          <w:rFonts w:ascii="Times New Roman"/>
          <w:b w:val="false"/>
          <w:i w:val="false"/>
          <w:color w:val="000000"/>
          <w:sz w:val="28"/>
        </w:rPr>
        <w:t>
      3) көрсетілетін қызметті алушының біліктілік талаптарына сай келмеуі;</w:t>
      </w:r>
    </w:p>
    <w:bookmarkEnd w:id="216"/>
    <w:bookmarkStart w:name="z771" w:id="217"/>
    <w:p>
      <w:pPr>
        <w:spacing w:after="0"/>
        <w:ind w:left="0"/>
        <w:jc w:val="both"/>
      </w:pPr>
      <w:r>
        <w:rPr>
          <w:rFonts w:ascii="Times New Roman"/>
          <w:b w:val="false"/>
          <w:i w:val="false"/>
          <w:color w:val="000000"/>
          <w:sz w:val="28"/>
        </w:rPr>
        <w:t>
      4) көрсетілетін қызметті алушыға лицензия беру келісуші мемлекеттік органмен келісілмеуі;</w:t>
      </w:r>
    </w:p>
    <w:bookmarkEnd w:id="217"/>
    <w:bookmarkStart w:name="z772" w:id="218"/>
    <w:p>
      <w:pPr>
        <w:spacing w:after="0"/>
        <w:ind w:left="0"/>
        <w:jc w:val="both"/>
      </w:pPr>
      <w:r>
        <w:rPr>
          <w:rFonts w:ascii="Times New Roman"/>
          <w:b w:val="false"/>
          <w:i w:val="false"/>
          <w:color w:val="000000"/>
          <w:sz w:val="28"/>
        </w:rPr>
        <w:t>
      5) көрсетілетін қызметті алушыға қатысты қызметтің жекелеген түрімен айналысуға тыйым салатын заңды күшіне енген сот үкімінің болуы;</w:t>
      </w:r>
    </w:p>
    <w:bookmarkEnd w:id="218"/>
    <w:bookmarkStart w:name="z773" w:id="219"/>
    <w:p>
      <w:pPr>
        <w:spacing w:after="0"/>
        <w:ind w:left="0"/>
        <w:jc w:val="both"/>
      </w:pPr>
      <w:r>
        <w:rPr>
          <w:rFonts w:ascii="Times New Roman"/>
          <w:b w:val="false"/>
          <w:i w:val="false"/>
          <w:color w:val="000000"/>
          <w:sz w:val="28"/>
        </w:rPr>
        <w:t>
      6) сот орындаушысының ұсынысы негізінде көрсетілетін қызметті алушыға соттың лицензия алуға тыйым салуы.</w:t>
      </w:r>
    </w:p>
    <w:bookmarkEnd w:id="219"/>
    <w:bookmarkStart w:name="z169" w:id="220"/>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220"/>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70" w:id="221"/>
    <w:p>
      <w:pPr>
        <w:spacing w:after="0"/>
        <w:ind w:left="0"/>
        <w:jc w:val="both"/>
      </w:pPr>
      <w:r>
        <w:rPr>
          <w:rFonts w:ascii="Times New Roman"/>
          <w:b w:val="false"/>
          <w:i w:val="false"/>
          <w:color w:val="000000"/>
          <w:sz w:val="28"/>
        </w:rPr>
        <w:t>
      11. Мемлекеттік қызметтер көрсету мәселелері бойынша орталық мемлекеттік органның, көрсетілетін қызметті берушінің және (немесе) оның лауазымды адамдарының шешімдеріне, әрекетіне (әрекетсіздігіне) шағымдану:</w:t>
      </w:r>
    </w:p>
    <w:bookmarkEnd w:id="221"/>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 бойынша көрсетілетін қызметті беруші басшысының атына не 010000, Нұр-Сұлтан қаласы, Қабанбай батыр даңғылы, 32/1, "Транспорт Тауэр" ғимараты, № 2117 кабинет мекенжайы бойынша Министрлік басшылығының атына беріледі, телефоны: 8 (7172) 75-48-66, 75-49-14.</w:t>
      </w:r>
    </w:p>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 тегін, атын, әкесінің атын, пошталық мекенжайын, шығыс нөмірі мен күнін көрсетеді. Шағымға көрсетілетін қызметті алушы қол қою тиіс.</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Тіркелгеннен кейін жауапты орындаушыны айқындау және тиісті шаралар қабылдау үшін шағым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көрсетiлетiн қызметтi алушыға портал арқылы "жеке кабинеттен" жiберген кезде жүгіну туралы ақпарат қолжетiмдi болады, ол көрсетілетін қызметті берушінің өтінішін өңдеу (жеткiзу, тiркеу,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74" w:id="222"/>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71" w:id="223"/>
    <w:p>
      <w:pPr>
        <w:spacing w:after="0"/>
        <w:ind w:left="0"/>
        <w:jc w:val="left"/>
      </w:pPr>
      <w:r>
        <w:rPr>
          <w:rFonts w:ascii="Times New Roman"/>
          <w:b/>
          <w:i w:val="false"/>
          <w:color w:val="000000"/>
        </w:rPr>
        <w:t xml:space="preserve"> 4-тарау. Электрондық нысанда көрсетілетін мемлекеттік қызмет көрсетудің ерекшеліктері ескеріле отырып, қойылатын өзгеде талаптар</w:t>
      </w:r>
    </w:p>
    <w:bookmarkEnd w:id="223"/>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72" w:id="224"/>
    <w:p>
      <w:pPr>
        <w:spacing w:after="0"/>
        <w:ind w:left="0"/>
        <w:jc w:val="both"/>
      </w:pPr>
      <w:r>
        <w:rPr>
          <w:rFonts w:ascii="Times New Roman"/>
          <w:b w:val="false"/>
          <w:i w:val="false"/>
          <w:color w:val="000000"/>
          <w:sz w:val="28"/>
        </w:rPr>
        <w:t>
      13. Мемлекеттік қызметті көрсету мекенжайы көрсетілетін қызметті берушінің - www.comprom.mііd.gov.kz интернет-ресурсында, "Мемлекеттік көрсетілетін қызметтер" бөлімінде орналастырылған.</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75" w:id="225"/>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225"/>
    <w:bookmarkStart w:name="z776" w:id="226"/>
    <w:p>
      <w:pPr>
        <w:spacing w:after="0"/>
        <w:ind w:left="0"/>
        <w:jc w:val="both"/>
      </w:pPr>
      <w:r>
        <w:rPr>
          <w:rFonts w:ascii="Times New Roman"/>
          <w:b w:val="false"/>
          <w:i w:val="false"/>
          <w:color w:val="000000"/>
          <w:sz w:val="28"/>
        </w:rPr>
        <w:t xml:space="preserve">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 </w:t>
      </w:r>
    </w:p>
    <w:bookmarkEnd w:id="226"/>
    <w:bookmarkStart w:name="z777" w:id="227"/>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қызметтің байланыс телефондары: 8 (7172) 75-41-02, 75-41-04, мемлекеттік қызмет көрсету мәселелері жөніндегі бірыңғай байланыс орталығы: 1414.</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w:t>
            </w:r>
            <w:r>
              <w:br/>
            </w:r>
            <w:r>
              <w:rPr>
                <w:rFonts w:ascii="Times New Roman"/>
                <w:b w:val="false"/>
                <w:i w:val="false"/>
                <w:color w:val="000000"/>
                <w:sz w:val="20"/>
              </w:rPr>
              <w:t>жататын өнімді экспорттауға</w:t>
            </w:r>
            <w:r>
              <w:br/>
            </w:r>
            <w:r>
              <w:rPr>
                <w:rFonts w:ascii="Times New Roman"/>
                <w:b w:val="false"/>
                <w:i w:val="false"/>
                <w:color w:val="000000"/>
                <w:sz w:val="20"/>
              </w:rPr>
              <w:t>және импорттауға лицензия</w:t>
            </w:r>
            <w:r>
              <w:br/>
            </w:r>
            <w:r>
              <w:rPr>
                <w:rFonts w:ascii="Times New Roman"/>
                <w:b w:val="false"/>
                <w:i w:val="false"/>
                <w:color w:val="000000"/>
                <w:sz w:val="20"/>
              </w:rPr>
              <w:t>беру" мемлекеттiк көрсетілетін</w:t>
            </w:r>
            <w:r>
              <w:br/>
            </w:r>
            <w:r>
              <w:rPr>
                <w:rFonts w:ascii="Times New Roman"/>
                <w:b w:val="false"/>
                <w:i w:val="false"/>
                <w:color w:val="000000"/>
                <w:sz w:val="20"/>
              </w:rPr>
              <w:t>қызмет 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228"/>
    <w:p>
      <w:pPr>
        <w:spacing w:after="0"/>
        <w:ind w:left="0"/>
        <w:jc w:val="left"/>
      </w:pPr>
      <w:r>
        <w:rPr>
          <w:rFonts w:ascii="Times New Roman"/>
          <w:b/>
          <w:i w:val="false"/>
          <w:color w:val="000000"/>
        </w:rPr>
        <w:t xml:space="preserve"> Экспорттық бақылауға жататын өнімді экспорттауға арналған лицензияны алуға арналған өтініш</w:t>
      </w:r>
    </w:p>
    <w:bookmarkEnd w:id="228"/>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0"/>
        <w:gridCol w:w="47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(толық атауы, мекенжайы, телефоны, электрондық пошта мекенжайы, БСН /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Әзірлеуші (толық атауы, елі, мекенжайы, телефоны, электрондық пошта мекенжайы, БСН / ЖСН (Қазақстан Республикасының резиденті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Сатып алушы (толық атауы, елі,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Соңғы тұтынушы (толық атауы, елі, мекенжайы, телефоны, электрондық пошта мекенжайы)</w:t>
            </w:r>
          </w:p>
        </w:tc>
      </w:tr>
      <w:tr>
        <w:trPr>
          <w:trHeight w:val="30" w:hRule="atLeast"/>
        </w:trPr>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Мемлекеттік кірістер органы</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Өнімнің атауы</w:t>
            </w:r>
          </w:p>
        </w:tc>
      </w:tr>
      <w:tr>
        <w:trPr>
          <w:trHeight w:val="30" w:hRule="atLeast"/>
        </w:trPr>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ЕАЭҚ СЭҚ ТН бойынша коды</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бақылау тізімдері бойынша коды</w:t>
            </w:r>
          </w:p>
        </w:tc>
      </w:tr>
      <w:tr>
        <w:trPr>
          <w:trHeight w:val="30" w:hRule="atLeast"/>
        </w:trPr>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 өлшем бірлігі (негізгі немесе қосалқы)</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Жиынтық саны</w:t>
            </w:r>
          </w:p>
        </w:tc>
      </w:tr>
      <w:tr>
        <w:trPr>
          <w:trHeight w:val="30" w:hRule="atLeast"/>
        </w:trPr>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 валютасы</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Келісімшарт валютасындағы жалпы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Есеп айырысу (валюталық) шоттарының нөмірлері, банк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Осымен:</w:t>
            </w:r>
            <w:r>
              <w:br/>
            </w:r>
            <w:r>
              <w:rPr>
                <w:rFonts w:ascii="Times New Roman"/>
                <w:b w:val="false"/>
                <w:i w:val="false"/>
                <w:color w:val="000000"/>
                <w:sz w:val="20"/>
              </w:rPr>
              <w:t>
өтініш берушінің ақпараттық жүйелерде көрініс табатын, заңмен қорғалатын құпияны құрайтын мәліметтерді пайдалануға өз келісімін беретіні;</w:t>
            </w:r>
            <w:r>
              <w:br/>
            </w:r>
            <w:r>
              <w:rPr>
                <w:rFonts w:ascii="Times New Roman"/>
                <w:b w:val="false"/>
                <w:i w:val="false"/>
                <w:color w:val="000000"/>
                <w:sz w:val="20"/>
              </w:rPr>
              <w:t>
өтініш берушіге қатысты қызметті немесе жекелеген қызмет түрлерін тоқтата тұру немесе оған тыйым салу туралы соттың заңды күшіне енген шешімінің (үкімінің) жоқ екені;</w:t>
            </w:r>
            <w:r>
              <w:br/>
            </w:r>
            <w:r>
              <w:rPr>
                <w:rFonts w:ascii="Times New Roman"/>
                <w:b w:val="false"/>
                <w:i w:val="false"/>
                <w:color w:val="000000"/>
                <w:sz w:val="20"/>
              </w:rPr>
              <w:t>
барлық ұсынылған құжаттар анық және жарамды болып табылатындығы расталады.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берушіден: Тегi, аты, әкесiнiң аты (бар болған жағдайда)___________</w:t>
            </w:r>
            <w:r>
              <w:br/>
            </w:r>
            <w:r>
              <w:rPr>
                <w:rFonts w:ascii="Times New Roman"/>
                <w:b w:val="false"/>
                <w:i w:val="false"/>
                <w:color w:val="000000"/>
                <w:sz w:val="20"/>
              </w:rPr>
              <w:t>
Лауазымы_____________________________________________</w:t>
            </w:r>
            <w:r>
              <w:br/>
            </w:r>
            <w:r>
              <w:rPr>
                <w:rFonts w:ascii="Times New Roman"/>
                <w:b w:val="false"/>
                <w:i w:val="false"/>
                <w:color w:val="000000"/>
                <w:sz w:val="20"/>
              </w:rPr>
              <w:t>
Күні___________________________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w:t>
            </w:r>
            <w:r>
              <w:br/>
            </w:r>
            <w:r>
              <w:rPr>
                <w:rFonts w:ascii="Times New Roman"/>
                <w:b w:val="false"/>
                <w:i w:val="false"/>
                <w:color w:val="000000"/>
                <w:sz w:val="20"/>
              </w:rPr>
              <w:t>жататын өнімді экспорттауға</w:t>
            </w:r>
            <w:r>
              <w:br/>
            </w:r>
            <w:r>
              <w:rPr>
                <w:rFonts w:ascii="Times New Roman"/>
                <w:b w:val="false"/>
                <w:i w:val="false"/>
                <w:color w:val="000000"/>
                <w:sz w:val="20"/>
              </w:rPr>
              <w:t>және импорттауға лицензия</w:t>
            </w:r>
            <w:r>
              <w:br/>
            </w:r>
            <w:r>
              <w:rPr>
                <w:rFonts w:ascii="Times New Roman"/>
                <w:b w:val="false"/>
                <w:i w:val="false"/>
                <w:color w:val="000000"/>
                <w:sz w:val="20"/>
              </w:rPr>
              <w:t>беру" мемлекеттiк көрсетілетін</w:t>
            </w:r>
            <w:r>
              <w:br/>
            </w:r>
            <w:r>
              <w:rPr>
                <w:rFonts w:ascii="Times New Roman"/>
                <w:b w:val="false"/>
                <w:i w:val="false"/>
                <w:color w:val="000000"/>
                <w:sz w:val="20"/>
              </w:rPr>
              <w:t>қызмет 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229"/>
    <w:p>
      <w:pPr>
        <w:spacing w:after="0"/>
        <w:ind w:left="0"/>
        <w:jc w:val="left"/>
      </w:pPr>
      <w:r>
        <w:rPr>
          <w:rFonts w:ascii="Times New Roman"/>
          <w:b/>
          <w:i w:val="false"/>
          <w:color w:val="000000"/>
        </w:rPr>
        <w:t xml:space="preserve"> Экспорттық бақылауға жататын өнімді импорттауға лицензия алу үшін өтiнiш</w:t>
      </w:r>
    </w:p>
    <w:bookmarkEnd w:id="229"/>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1"/>
        <w:gridCol w:w="47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(толық атауы, мекенжайы, телефоны, электрондық пошта мекенжайы, БСН /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Соңғы тұтынушы (толық атауы, мекенжайы, телефоны, электрондық пошта мекенжайы БСН/ЖСН)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Сатушы (толық атауы, ел,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Шыққан елі</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Мемлекеттік кірістер органы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Өнімнің атауы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СЭҚ ТН бойынша коды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бақылау тізімдері бойынша коды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 өлшем бірлігі (негізгі немесе қосалқы)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Жиынтық саны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 валютасы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Келісімшарт валютасындағы жалпы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Есеп айырысу (валюталық) шоттарының нөмірлері, банк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Осымен:</w:t>
            </w:r>
            <w:r>
              <w:br/>
            </w:r>
            <w:r>
              <w:rPr>
                <w:rFonts w:ascii="Times New Roman"/>
                <w:b w:val="false"/>
                <w:i w:val="false"/>
                <w:color w:val="000000"/>
                <w:sz w:val="20"/>
              </w:rPr>
              <w:t>
өтініш берушінің ақпараттық жүйелерде көрініс табатын, заңмен қорғалатын құпияны құрайтын мәліметтерді пайдалануға өз келісімін беретіні;</w:t>
            </w:r>
            <w:r>
              <w:br/>
            </w:r>
            <w:r>
              <w:rPr>
                <w:rFonts w:ascii="Times New Roman"/>
                <w:b w:val="false"/>
                <w:i w:val="false"/>
                <w:color w:val="000000"/>
                <w:sz w:val="20"/>
              </w:rPr>
              <w:t>
өтініш берушіге қатысты қызметті немесе жекелеген қызмет түрлерін тоқтата тұру немесе оған тыйым салу туралы соттың заңы күшіне енген шешімінің (үкімінің) жоқ екені;</w:t>
            </w:r>
            <w:r>
              <w:br/>
            </w:r>
            <w:r>
              <w:rPr>
                <w:rFonts w:ascii="Times New Roman"/>
                <w:b w:val="false"/>
                <w:i w:val="false"/>
                <w:color w:val="000000"/>
                <w:sz w:val="20"/>
              </w:rPr>
              <w:t>
барлық ұсынылған құжаттар анық және жарамды болып табылатындығы расталады.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берушіден:</w:t>
            </w:r>
            <w:r>
              <w:br/>
            </w:r>
            <w:r>
              <w:rPr>
                <w:rFonts w:ascii="Times New Roman"/>
                <w:b w:val="false"/>
                <w:i w:val="false"/>
                <w:color w:val="000000"/>
                <w:sz w:val="20"/>
              </w:rPr>
              <w:t>
Тегi, аты, әкесiнiң аты (бар болған жағдайда)___________</w:t>
            </w:r>
            <w:r>
              <w:br/>
            </w:r>
            <w:r>
              <w:rPr>
                <w:rFonts w:ascii="Times New Roman"/>
                <w:b w:val="false"/>
                <w:i w:val="false"/>
                <w:color w:val="000000"/>
                <w:sz w:val="20"/>
              </w:rPr>
              <w:t>
Лауазымы ________________________________________________________</w:t>
            </w:r>
            <w:r>
              <w:br/>
            </w:r>
            <w:r>
              <w:rPr>
                <w:rFonts w:ascii="Times New Roman"/>
                <w:b w:val="false"/>
                <w:i w:val="false"/>
                <w:color w:val="000000"/>
                <w:sz w:val="20"/>
              </w:rPr>
              <w:t>
Күні_______________________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 жататын</w:t>
            </w:r>
            <w:r>
              <w:br/>
            </w:r>
            <w:r>
              <w:rPr>
                <w:rFonts w:ascii="Times New Roman"/>
                <w:b w:val="false"/>
                <w:i w:val="false"/>
                <w:color w:val="000000"/>
                <w:sz w:val="20"/>
              </w:rPr>
              <w:t>өнімді экспорттауға және импорттауға лицензия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 3-қосымша</w:t>
            </w:r>
          </w:p>
        </w:tc>
      </w:tr>
    </w:tbl>
    <w:bookmarkStart w:name="z178" w:id="230"/>
    <w:p>
      <w:pPr>
        <w:spacing w:after="0"/>
        <w:ind w:left="0"/>
        <w:jc w:val="left"/>
      </w:pPr>
      <w:r>
        <w:rPr>
          <w:rFonts w:ascii="Times New Roman"/>
          <w:b/>
          <w:i w:val="false"/>
          <w:color w:val="000000"/>
        </w:rPr>
        <w:t xml:space="preserve"> Экспорттық бақылауға жататын өнімнің экспорты мен импортын</w:t>
      </w:r>
      <w:r>
        <w:br/>
      </w:r>
      <w:r>
        <w:rPr>
          <w:rFonts w:ascii="Times New Roman"/>
          <w:b/>
          <w:i w:val="false"/>
          <w:color w:val="000000"/>
        </w:rPr>
        <w:t>лицензиялау жөнiндегi қызметке қойылатын бiлiктiлiк талаптары</w:t>
      </w:r>
    </w:p>
    <w:bookmarkEnd w:id="230"/>
    <w:p>
      <w:pPr>
        <w:spacing w:after="0"/>
        <w:ind w:left="0"/>
        <w:jc w:val="both"/>
      </w:pPr>
      <w:r>
        <w:rPr>
          <w:rFonts w:ascii="Times New Roman"/>
          <w:b w:val="false"/>
          <w:i w:val="false"/>
          <w:color w:val="ff0000"/>
          <w:sz w:val="28"/>
        </w:rPr>
        <w:t xml:space="preserve">
      Ескерту. 3-қосымшаға өзгеріс енгізілді – ҚР Инвестициялар және даму министрінің 12.01.2018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79" w:id="231"/>
    <w:p>
      <w:pPr>
        <w:spacing w:after="0"/>
        <w:ind w:left="0"/>
        <w:jc w:val="both"/>
      </w:pPr>
      <w:r>
        <w:rPr>
          <w:rFonts w:ascii="Times New Roman"/>
          <w:b w:val="false"/>
          <w:i w:val="false"/>
          <w:color w:val="000000"/>
          <w:sz w:val="28"/>
        </w:rPr>
        <w:t xml:space="preserve">
      1. Экспорттық бақылауға жататын тауарлардың экспорты мен импорты жөнiндегi қызметтi лицензиялау кезiнде қойылатын бiлiктiлiк талаптары (бұдан әрi - талаптар) "Экспорттық бақылауға жататын өнiмнiң номенклатурасын (тiзiмiн) бекiту туралы" Қазақстан Республикасы Үкiметiнiң 2008 жылғы 5 ақпандағы № 104 </w:t>
      </w:r>
      <w:r>
        <w:rPr>
          <w:rFonts w:ascii="Times New Roman"/>
          <w:b w:val="false"/>
          <w:i w:val="false"/>
          <w:color w:val="000000"/>
          <w:sz w:val="28"/>
        </w:rPr>
        <w:t>қаулысына</w:t>
      </w:r>
      <w:r>
        <w:rPr>
          <w:rFonts w:ascii="Times New Roman"/>
          <w:b w:val="false"/>
          <w:i w:val="false"/>
          <w:color w:val="000000"/>
          <w:sz w:val="28"/>
        </w:rPr>
        <w:t xml:space="preserve"> сәйкес:</w:t>
      </w:r>
    </w:p>
    <w:bookmarkEnd w:id="231"/>
    <w:p>
      <w:pPr>
        <w:spacing w:after="0"/>
        <w:ind w:left="0"/>
        <w:jc w:val="both"/>
      </w:pPr>
      <w:r>
        <w:rPr>
          <w:rFonts w:ascii="Times New Roman"/>
          <w:b w:val="false"/>
          <w:i w:val="false"/>
          <w:color w:val="000000"/>
          <w:sz w:val="28"/>
        </w:rPr>
        <w:t>
      Талаптар мыналардың болуын қамтиды:</w:t>
      </w:r>
    </w:p>
    <w:p>
      <w:pPr>
        <w:spacing w:after="0"/>
        <w:ind w:left="0"/>
        <w:jc w:val="both"/>
      </w:pPr>
      <w:r>
        <w:rPr>
          <w:rFonts w:ascii="Times New Roman"/>
          <w:b w:val="false"/>
          <w:i w:val="false"/>
          <w:color w:val="000000"/>
          <w:sz w:val="28"/>
        </w:rPr>
        <w:t>
      сыртқы сауда мәмiлесiне қатысушылар арасындағы сатып алу-сату келiсiмшартының (шартының) немесе өзге де иелiктен шығару құжатының өтiнiм берушiнiң мөрiмен және қолымен куәландырылған көшiрмесi;</w:t>
      </w:r>
    </w:p>
    <w:p>
      <w:pPr>
        <w:spacing w:after="0"/>
        <w:ind w:left="0"/>
        <w:jc w:val="both"/>
      </w:pPr>
      <w:r>
        <w:rPr>
          <w:rFonts w:ascii="Times New Roman"/>
          <w:b w:val="false"/>
          <w:i w:val="false"/>
          <w:color w:val="000000"/>
          <w:sz w:val="28"/>
        </w:rPr>
        <w:t>
      егер өтiнiм берушi ретiнде делдал әрекет етсе, экспорттаушы мен өндiрушi немесе импорттаушы мен тұтынушы арасындағы шарттардың өтiнiм берушiнiң мөрiмен және қолымен куәландырылған көшiрмесi;</w:t>
      </w:r>
    </w:p>
    <w:p>
      <w:pPr>
        <w:spacing w:after="0"/>
        <w:ind w:left="0"/>
        <w:jc w:val="both"/>
      </w:pPr>
      <w:r>
        <w:rPr>
          <w:rFonts w:ascii="Times New Roman"/>
          <w:b w:val="false"/>
          <w:i w:val="false"/>
          <w:color w:val="000000"/>
          <w:sz w:val="28"/>
        </w:rPr>
        <w:t>
      Қазақстан Республикасынан импортталатын өнiмнiң тек түпкi пайдаланушы елдiң мұқтажы және қазақстандық тараптың келiсiмiнсiз үшiншi елдерге керi экспорттауға немесе беруге жол бермеу үшiн ғана пайдаланылатыны туралы алушы елдiң мiндеттемелерiн қамтитын алушы елдiң уәкiлеттi мемлекеттiк органы берген түпкi пайдаланушы сертификаты (экспорттық бақылауға жататын өнiмдi экспорттаған кезде).</w:t>
      </w:r>
    </w:p>
    <w:p>
      <w:pPr>
        <w:spacing w:after="0"/>
        <w:ind w:left="0"/>
        <w:jc w:val="both"/>
      </w:pPr>
      <w:r>
        <w:rPr>
          <w:rFonts w:ascii="Times New Roman"/>
          <w:b w:val="false"/>
          <w:i w:val="false"/>
          <w:color w:val="000000"/>
          <w:sz w:val="28"/>
        </w:rPr>
        <w:t>
      1) 0 санатына жатқызылған ядролық материалдардың, технологиялардың, құрылғылардың және жабдықтардың экспорты (импорты) кезiнде:</w:t>
      </w:r>
    </w:p>
    <w:p>
      <w:pPr>
        <w:spacing w:after="0"/>
        <w:ind w:left="0"/>
        <w:jc w:val="both"/>
      </w:pPr>
      <w:r>
        <w:rPr>
          <w:rFonts w:ascii="Times New Roman"/>
          <w:b w:val="false"/>
          <w:i w:val="false"/>
          <w:color w:val="000000"/>
          <w:sz w:val="28"/>
        </w:rPr>
        <w:t>
      ядролық қаруы жоқ елдерге экспорттаған кезде - импорттаушы елдiң құзыреттi мемлекеттiк органы тарапынан алынатын тауарлардың бейбiт мақсатта пайдаланылуы туралы растаманың ресми түпнұсқасы;</w:t>
      </w:r>
    </w:p>
    <w:p>
      <w:pPr>
        <w:spacing w:after="0"/>
        <w:ind w:left="0"/>
        <w:jc w:val="both"/>
      </w:pPr>
      <w:r>
        <w:rPr>
          <w:rFonts w:ascii="Times New Roman"/>
          <w:b w:val="false"/>
          <w:i w:val="false"/>
          <w:color w:val="000000"/>
          <w:sz w:val="28"/>
        </w:rPr>
        <w:t>
      импорттау кезiнде - Қазақстан Республикасындағы түпкi пайдаланушы тарапынан алынатын тауарлардың бейбiт мақсатта пайдаланылуы туралы растамасының ресми түпнұсқасы, сондай-ақ тауар шыққан елдiң құзыреттi органдары берген тауардың шығу тегi туралы сертификаттың көшiрмесi;</w:t>
      </w:r>
    </w:p>
    <w:p>
      <w:pPr>
        <w:spacing w:after="0"/>
        <w:ind w:left="0"/>
        <w:jc w:val="both"/>
      </w:pPr>
      <w:r>
        <w:rPr>
          <w:rFonts w:ascii="Times New Roman"/>
          <w:b w:val="false"/>
          <w:i w:val="false"/>
          <w:color w:val="000000"/>
          <w:sz w:val="28"/>
        </w:rPr>
        <w:t>
      растамалар ядролық экспорттың (импорттың) алынған заттары, сондай-ақ олардың негiзiнде немесе оларды пайдалану нәтижесiнде өндiрiлген ядролық және арнайы ядролық емес материалдар, құрылғылар мен жабдықтар:</w:t>
      </w:r>
    </w:p>
    <w:p>
      <w:pPr>
        <w:spacing w:after="0"/>
        <w:ind w:left="0"/>
        <w:jc w:val="both"/>
      </w:pPr>
      <w:r>
        <w:rPr>
          <w:rFonts w:ascii="Times New Roman"/>
          <w:b w:val="false"/>
          <w:i w:val="false"/>
          <w:color w:val="000000"/>
          <w:sz w:val="28"/>
        </w:rPr>
        <w:t>
      ядролық қару мен басқа да ядролық жарылғыш құрылғыларды өндiру үшiн немесе қандай да бiр әскери мақсатқа қол жеткiзу үшiн пайдаланылмайтыны;</w:t>
      </w:r>
    </w:p>
    <w:p>
      <w:pPr>
        <w:spacing w:after="0"/>
        <w:ind w:left="0"/>
        <w:jc w:val="both"/>
      </w:pPr>
      <w:r>
        <w:rPr>
          <w:rFonts w:ascii="Times New Roman"/>
          <w:b w:val="false"/>
          <w:i w:val="false"/>
          <w:color w:val="000000"/>
          <w:sz w:val="28"/>
        </w:rPr>
        <w:t>
      оларды iс жүзiнде пайдаланудың бүкiл мерзiмi iшiнде Атом энергиясы жөнiндегi халықаралық агенттiктiң (МАГАТЭ) кепiлдiгiнде тұратындығы;</w:t>
      </w:r>
    </w:p>
    <w:p>
      <w:pPr>
        <w:spacing w:after="0"/>
        <w:ind w:left="0"/>
        <w:jc w:val="both"/>
      </w:pPr>
      <w:r>
        <w:rPr>
          <w:rFonts w:ascii="Times New Roman"/>
          <w:b w:val="false"/>
          <w:i w:val="false"/>
          <w:color w:val="000000"/>
          <w:sz w:val="28"/>
        </w:rPr>
        <w:t>
      МАГАТЭ ұсынғаннан төмен болмайтын деңгейлердегi физикалық қорғау шараларымен қамтамасыз етiлетiндiгi;</w:t>
      </w:r>
    </w:p>
    <w:p>
      <w:pPr>
        <w:spacing w:after="0"/>
        <w:ind w:left="0"/>
        <w:jc w:val="both"/>
      </w:pPr>
      <w:r>
        <w:rPr>
          <w:rFonts w:ascii="Times New Roman"/>
          <w:b w:val="false"/>
          <w:i w:val="false"/>
          <w:color w:val="000000"/>
          <w:sz w:val="28"/>
        </w:rPr>
        <w:t>
      осы талаптардың тек 1-тармағының 1) тармақшасының бесiншi, алтыншы, жетiншi абзацтарында көзделген шарттарда және Қазақстан Республикасы Атом энергиясы агенттiгiнiң жазбаша келiсiмi болған кезде керi экспортталатыны (экспортталатыны) немесе алушы елдiң заңды құзырынан берiлетiнi туралы мiндеттемелердi қамтуы тиiс;</w:t>
      </w:r>
    </w:p>
    <w:p>
      <w:pPr>
        <w:spacing w:after="0"/>
        <w:ind w:left="0"/>
        <w:jc w:val="both"/>
      </w:pPr>
      <w:r>
        <w:rPr>
          <w:rFonts w:ascii="Times New Roman"/>
          <w:b w:val="false"/>
          <w:i w:val="false"/>
          <w:color w:val="000000"/>
          <w:sz w:val="28"/>
        </w:rPr>
        <w:t>
      атом энергиясын пайдалану саласындағы қызметтiң тиiстi түрiн жүзеге асыруға арналған лицензияның көшiрмесi;</w:t>
      </w:r>
    </w:p>
    <w:p>
      <w:pPr>
        <w:spacing w:after="0"/>
        <w:ind w:left="0"/>
        <w:jc w:val="both"/>
      </w:pPr>
      <w:r>
        <w:rPr>
          <w:rFonts w:ascii="Times New Roman"/>
          <w:b w:val="false"/>
          <w:i w:val="false"/>
          <w:color w:val="000000"/>
          <w:sz w:val="28"/>
        </w:rPr>
        <w:t>
      2) 1, 2, 3, 4, 5, 6, 7, 8, 9-санаттарға жатқызылған (ядролық жеткiзушiлер тобы (ЯЖТ) үшiн ғана) жабдықтарды, материалдарды және қосарлы пайдаланудың тиiстi технологияларын экспорттаған (импорттаған) кезде:</w:t>
      </w:r>
    </w:p>
    <w:p>
      <w:pPr>
        <w:spacing w:after="0"/>
        <w:ind w:left="0"/>
        <w:jc w:val="both"/>
      </w:pPr>
      <w:r>
        <w:rPr>
          <w:rFonts w:ascii="Times New Roman"/>
          <w:b w:val="false"/>
          <w:i w:val="false"/>
          <w:color w:val="000000"/>
          <w:sz w:val="28"/>
        </w:rPr>
        <w:t>
      ядролық қаруы жоқ елдерге экспорттаған кезде - импорттаушы елдiң түпкi пайдаланушысы тарапынан алынатын тауарлардың бейбiт мақсатта пайдаланылуы туралы ресми растаманың түпнұсқасы;</w:t>
      </w:r>
    </w:p>
    <w:p>
      <w:pPr>
        <w:spacing w:after="0"/>
        <w:ind w:left="0"/>
        <w:jc w:val="both"/>
      </w:pPr>
      <w:r>
        <w:rPr>
          <w:rFonts w:ascii="Times New Roman"/>
          <w:b w:val="false"/>
          <w:i w:val="false"/>
          <w:color w:val="000000"/>
          <w:sz w:val="28"/>
        </w:rPr>
        <w:t>
      импорттау кезiнде - Қазақстан Республикасындағы түпкi пайдаланушы тарапынан алынатын тауарлардың бейбiт мақсатта пайдаланылуы туралы ресми растаманың түпнұсқасы, сондай-ақ тауар шыққан елдiң құзыреттi органдары берген тауардың шығу тегi туралы сертификаттың көшiрмесi;</w:t>
      </w:r>
    </w:p>
    <w:p>
      <w:pPr>
        <w:spacing w:after="0"/>
        <w:ind w:left="0"/>
        <w:jc w:val="both"/>
      </w:pPr>
      <w:r>
        <w:rPr>
          <w:rFonts w:ascii="Times New Roman"/>
          <w:b w:val="false"/>
          <w:i w:val="false"/>
          <w:color w:val="000000"/>
          <w:sz w:val="28"/>
        </w:rPr>
        <w:t>
      растамалар ядролық экспорттың (импорттың) алынған заттары, сондай-ақ олардың негiзiнде немесе оларды пайдалану нәтижесiнде өндiрiлген ядролық және арнайы ядролық емес материалдар, құрылғылар мен жабдықтар:</w:t>
      </w:r>
    </w:p>
    <w:p>
      <w:pPr>
        <w:spacing w:after="0"/>
        <w:ind w:left="0"/>
        <w:jc w:val="both"/>
      </w:pPr>
      <w:r>
        <w:rPr>
          <w:rFonts w:ascii="Times New Roman"/>
          <w:b w:val="false"/>
          <w:i w:val="false"/>
          <w:color w:val="000000"/>
          <w:sz w:val="28"/>
        </w:rPr>
        <w:t>
      ядролық қару мен басқа да ядролық жарылғыш құрылғыларды өндiру үшiн немесе қандай да бiр әскери мақсатқа қол жеткiзу үшiн пайдаланылмайтыны;</w:t>
      </w:r>
    </w:p>
    <w:p>
      <w:pPr>
        <w:spacing w:after="0"/>
        <w:ind w:left="0"/>
        <w:jc w:val="both"/>
      </w:pPr>
      <w:r>
        <w:rPr>
          <w:rFonts w:ascii="Times New Roman"/>
          <w:b w:val="false"/>
          <w:i w:val="false"/>
          <w:color w:val="000000"/>
          <w:sz w:val="28"/>
        </w:rPr>
        <w:t>
      МАГАТЭ кепiлдiгiнде тұрмаған ядролық отын циклi саласындағы қызметте пайдаланылмайтыны;</w:t>
      </w:r>
    </w:p>
    <w:p>
      <w:pPr>
        <w:spacing w:after="0"/>
        <w:ind w:left="0"/>
        <w:jc w:val="both"/>
      </w:pPr>
      <w:r>
        <w:rPr>
          <w:rFonts w:ascii="Times New Roman"/>
          <w:b w:val="false"/>
          <w:i w:val="false"/>
          <w:color w:val="000000"/>
          <w:sz w:val="28"/>
        </w:rPr>
        <w:t>
      осы талаптардың тек 1-тармағының 2) тармақшасының бесiншi, алтыншы абзацтарында көзделген шарттарда және Қазақстан Республикасы Атом энергиясы агенттiгiнiң жазбаша келiсiмi болған кезде керi экспортталатыны (экспортталатыны) немесе алушы елдiң заңды құзырынан берiлетiнi туралы мiндеттемелердi қамтуы тиiс;</w:t>
      </w:r>
    </w:p>
    <w:p>
      <w:pPr>
        <w:spacing w:after="0"/>
        <w:ind w:left="0"/>
        <w:jc w:val="both"/>
      </w:pPr>
      <w:r>
        <w:rPr>
          <w:rFonts w:ascii="Times New Roman"/>
          <w:b w:val="false"/>
          <w:i w:val="false"/>
          <w:color w:val="000000"/>
          <w:sz w:val="28"/>
        </w:rPr>
        <w:t>
      атом энергиясын пайдалану саласындағы қызметтiң тиiстi түрiн жүзеге асыруға арналған лицензияның көшiрмесi;</w:t>
      </w:r>
    </w:p>
    <w:p>
      <w:pPr>
        <w:spacing w:after="0"/>
        <w:ind w:left="0"/>
        <w:jc w:val="both"/>
      </w:pPr>
      <w:r>
        <w:rPr>
          <w:rFonts w:ascii="Times New Roman"/>
          <w:b w:val="false"/>
          <w:i w:val="false"/>
          <w:color w:val="000000"/>
          <w:sz w:val="28"/>
        </w:rPr>
        <w:t>
      3) иондаушы сәуле шығару көздерiнiң және изотоптардың, рентгендiк, альфа-, бета-, гамма- немесе нейтрондық сәулеленудi (қосалқы бөлшектердi қоспағанда) пайдалануға негiзделген аппаратураның импорты кезiнде:</w:t>
      </w:r>
    </w:p>
    <w:p>
      <w:pPr>
        <w:spacing w:after="0"/>
        <w:ind w:left="0"/>
        <w:jc w:val="both"/>
      </w:pPr>
      <w:r>
        <w:rPr>
          <w:rFonts w:ascii="Times New Roman"/>
          <w:b w:val="false"/>
          <w:i w:val="false"/>
          <w:color w:val="000000"/>
          <w:sz w:val="28"/>
        </w:rPr>
        <w:t>
      тиiстi аумақтағы мемлекеттiк санитарлық-эпидемиологиялық қадағалау органдарында рәсiмделген тапсырыс-өтiнiмнiң түпнұсқасы;</w:t>
      </w:r>
    </w:p>
    <w:p>
      <w:pPr>
        <w:spacing w:after="0"/>
        <w:ind w:left="0"/>
        <w:jc w:val="both"/>
      </w:pPr>
      <w:r>
        <w:rPr>
          <w:rFonts w:ascii="Times New Roman"/>
          <w:b w:val="false"/>
          <w:i w:val="false"/>
          <w:color w:val="000000"/>
          <w:sz w:val="28"/>
        </w:rPr>
        <w:t>
      тауар шыққан елдiң құзыреттi органы берген тауардың шығу тегi сертификатының көшiрмесi немесе тауарды алғаннан кейiн ұсынылғаны туралы кепiлдiк хаты;</w:t>
      </w:r>
    </w:p>
    <w:p>
      <w:pPr>
        <w:spacing w:after="0"/>
        <w:ind w:left="0"/>
        <w:jc w:val="both"/>
      </w:pPr>
      <w:r>
        <w:rPr>
          <w:rFonts w:ascii="Times New Roman"/>
          <w:b w:val="false"/>
          <w:i w:val="false"/>
          <w:color w:val="000000"/>
          <w:sz w:val="28"/>
        </w:rPr>
        <w:t>
      иондаушы сәулеленудi генерациялайтын аспаптарды және қондырғыларды мемлекеттiк тiркеу туралы куәлiктiң көшiрмесi (тек медициналық рентген жабдықтарына ғана);</w:t>
      </w:r>
    </w:p>
    <w:p>
      <w:pPr>
        <w:spacing w:after="0"/>
        <w:ind w:left="0"/>
        <w:jc w:val="both"/>
      </w:pPr>
      <w:r>
        <w:rPr>
          <w:rFonts w:ascii="Times New Roman"/>
          <w:b w:val="false"/>
          <w:i w:val="false"/>
          <w:color w:val="000000"/>
          <w:sz w:val="28"/>
        </w:rPr>
        <w:t>
      атом энергиясын пайдалану саласындағы қызметтiң тиiстi түрiн жүзеге асыруға арналған лицензияның көшiрмесi;</w:t>
      </w:r>
    </w:p>
    <w:p>
      <w:pPr>
        <w:spacing w:after="0"/>
        <w:ind w:left="0"/>
        <w:jc w:val="both"/>
      </w:pPr>
      <w:r>
        <w:rPr>
          <w:rFonts w:ascii="Times New Roman"/>
          <w:b w:val="false"/>
          <w:i w:val="false"/>
          <w:color w:val="000000"/>
          <w:sz w:val="28"/>
        </w:rPr>
        <w:t>
      4) жарылғыш материалдардың экспорты (импорты) кезiнде (аңшылық оқ-дәрiсiнен басқа):</w:t>
      </w:r>
    </w:p>
    <w:p>
      <w:pPr>
        <w:spacing w:after="0"/>
        <w:ind w:left="0"/>
        <w:jc w:val="both"/>
      </w:pPr>
      <w:r>
        <w:rPr>
          <w:rFonts w:ascii="Times New Roman"/>
          <w:b w:val="false"/>
          <w:i w:val="false"/>
          <w:color w:val="000000"/>
          <w:sz w:val="28"/>
        </w:rPr>
        <w:t>
      өнеркәсiптiк қауiпсiздiк саласындағы уәкiлеттi органның аумақтық бөлiмшесi берген жарылғыш материалдарды сатып алуға (импорт үшiн) рұқсаттың (куәлiктiң) көшiрмесiн;</w:t>
      </w:r>
    </w:p>
    <w:p>
      <w:pPr>
        <w:spacing w:after="0"/>
        <w:ind w:left="0"/>
        <w:jc w:val="both"/>
      </w:pPr>
      <w:r>
        <w:rPr>
          <w:rFonts w:ascii="Times New Roman"/>
          <w:b w:val="false"/>
          <w:i w:val="false"/>
          <w:color w:val="000000"/>
          <w:sz w:val="28"/>
        </w:rPr>
        <w:t>
      аумақтық iшкi iстер органы берген жарылғыш материалдарды сатып алуға арналған рұқсаттың көшiрмесiн;</w:t>
      </w:r>
    </w:p>
    <w:p>
      <w:pPr>
        <w:spacing w:after="0"/>
        <w:ind w:left="0"/>
        <w:jc w:val="both"/>
      </w:pPr>
      <w:r>
        <w:rPr>
          <w:rFonts w:ascii="Times New Roman"/>
          <w:b w:val="false"/>
          <w:i w:val="false"/>
          <w:color w:val="000000"/>
          <w:sz w:val="28"/>
        </w:rPr>
        <w:t>
      өнеркәсiптiк қауiпсiздiк саласындағы уәкiлеттi органның аумақтық бөлiмшесi берген жарылғыш материалдарды сақтау үшiн қойманы (базистiк, шығыс) пайдалануға арналған рұқсаттың көшiрмесiн;</w:t>
      </w:r>
    </w:p>
    <w:p>
      <w:pPr>
        <w:spacing w:after="0"/>
        <w:ind w:left="0"/>
        <w:jc w:val="both"/>
      </w:pPr>
      <w:r>
        <w:rPr>
          <w:rFonts w:ascii="Times New Roman"/>
          <w:b w:val="false"/>
          <w:i w:val="false"/>
          <w:color w:val="000000"/>
          <w:sz w:val="28"/>
        </w:rPr>
        <w:t>
      аумақтық iшкi iстер органы берген жарылғыш материалдарды сақтауға арналған рұқсаттың көшiрмесiн;</w:t>
      </w:r>
    </w:p>
    <w:p>
      <w:pPr>
        <w:spacing w:after="0"/>
        <w:ind w:left="0"/>
        <w:jc w:val="both"/>
      </w:pPr>
      <w:r>
        <w:rPr>
          <w:rFonts w:ascii="Times New Roman"/>
          <w:b w:val="false"/>
          <w:i w:val="false"/>
          <w:color w:val="000000"/>
          <w:sz w:val="28"/>
        </w:rPr>
        <w:t>
      жарылғыш материалдарды автомобиль көлiгiмен тасымалдаған жағдайда, аумақтық жол полиция органы рұқсат берген қауiптi жүктердi тасымалдауға көлiк құралына берiлген рұқсаттың, тасымалдауға арналған рұқсаттың және қауiптi жүктердi тасымалдау құқығына арналған лицензияның көшiрмелерiн;</w:t>
      </w:r>
    </w:p>
    <w:p>
      <w:pPr>
        <w:spacing w:after="0"/>
        <w:ind w:left="0"/>
        <w:jc w:val="both"/>
      </w:pPr>
      <w:r>
        <w:rPr>
          <w:rFonts w:ascii="Times New Roman"/>
          <w:b w:val="false"/>
          <w:i w:val="false"/>
          <w:color w:val="000000"/>
          <w:sz w:val="28"/>
        </w:rPr>
        <w:t>
      5) азаматтық пиротехникалық бұйымдардың экспорты (импорты) кезiнде:</w:t>
      </w:r>
    </w:p>
    <w:p>
      <w:pPr>
        <w:spacing w:after="0"/>
        <w:ind w:left="0"/>
        <w:jc w:val="both"/>
      </w:pPr>
      <w:r>
        <w:rPr>
          <w:rFonts w:ascii="Times New Roman"/>
          <w:b w:val="false"/>
          <w:i w:val="false"/>
          <w:color w:val="000000"/>
          <w:sz w:val="28"/>
        </w:rPr>
        <w:t>
      аумақтық iшкi iстер органы азаматтық пиротехникалық бұйымдарды сатып алуға (импорттау үшiн) берген лицензияның көшiрмесi;</w:t>
      </w:r>
    </w:p>
    <w:p>
      <w:pPr>
        <w:spacing w:after="0"/>
        <w:ind w:left="0"/>
        <w:jc w:val="both"/>
      </w:pPr>
      <w:r>
        <w:rPr>
          <w:rFonts w:ascii="Times New Roman"/>
          <w:b w:val="false"/>
          <w:i w:val="false"/>
          <w:color w:val="000000"/>
          <w:sz w:val="28"/>
        </w:rPr>
        <w:t>
      аумақтық iшкi iстер органы азаматтық пиротехникалық бұйымдарды сақтауға берген рұқсаттың көшiрмесi;</w:t>
      </w:r>
    </w:p>
    <w:p>
      <w:pPr>
        <w:spacing w:after="0"/>
        <w:ind w:left="0"/>
        <w:jc w:val="both"/>
      </w:pPr>
      <w:r>
        <w:rPr>
          <w:rFonts w:ascii="Times New Roman"/>
          <w:b w:val="false"/>
          <w:i w:val="false"/>
          <w:color w:val="000000"/>
          <w:sz w:val="28"/>
        </w:rPr>
        <w:t>
      өнеркәсiптiк қауiпсiздiк саласындағы уәкiлеттi органның аумақтық бөлiмшесi берген азаматтық пиротехникалық бұйымдарды сақтау үшiн қойманы (базистiк, шығыс) пайдалануға арналған рұқсаттың, куәлiктiң көшiрмесiн;</w:t>
      </w:r>
    </w:p>
    <w:p>
      <w:pPr>
        <w:spacing w:after="0"/>
        <w:ind w:left="0"/>
        <w:jc w:val="both"/>
      </w:pPr>
      <w:r>
        <w:rPr>
          <w:rFonts w:ascii="Times New Roman"/>
          <w:b w:val="false"/>
          <w:i w:val="false"/>
          <w:color w:val="000000"/>
          <w:sz w:val="28"/>
        </w:rPr>
        <w:t>
      6) 9-санатқа жатқызылған экспорттық бақылауға жататын тауарлардың экспорты (импорты) кезiнде:</w:t>
      </w:r>
    </w:p>
    <w:p>
      <w:pPr>
        <w:spacing w:after="0"/>
        <w:ind w:left="0"/>
        <w:jc w:val="both"/>
      </w:pPr>
      <w:r>
        <w:rPr>
          <w:rFonts w:ascii="Times New Roman"/>
          <w:b w:val="false"/>
          <w:i w:val="false"/>
          <w:color w:val="000000"/>
          <w:sz w:val="28"/>
        </w:rPr>
        <w:t>
      экспортталатын өнiмге техникалық ұсыныс (авангардтық жоба) немесе техникалық жоба;</w:t>
      </w:r>
    </w:p>
    <w:p>
      <w:pPr>
        <w:spacing w:after="0"/>
        <w:ind w:left="0"/>
        <w:jc w:val="both"/>
      </w:pPr>
      <w:r>
        <w:rPr>
          <w:rFonts w:ascii="Times New Roman"/>
          <w:b w:val="false"/>
          <w:i w:val="false"/>
          <w:color w:val="000000"/>
          <w:sz w:val="28"/>
        </w:rPr>
        <w:t>
      ескертпе: импорттаушы елдiң түпкi пайдаланушысы сертификатының түпнұсқалылығын тексерудi Қазақстан Республикасы Сыртқы iстер министрлiгi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563 бұйрығына</w:t>
            </w:r>
            <w:r>
              <w:br/>
            </w:r>
            <w:r>
              <w:rPr>
                <w:rFonts w:ascii="Times New Roman"/>
                <w:b w:val="false"/>
                <w:i w:val="false"/>
                <w:color w:val="000000"/>
                <w:sz w:val="20"/>
              </w:rPr>
              <w:t>8-қосымша</w:t>
            </w:r>
          </w:p>
        </w:tc>
      </w:tr>
    </w:tbl>
    <w:bookmarkStart w:name="z181" w:id="232"/>
    <w:p>
      <w:pPr>
        <w:spacing w:after="0"/>
        <w:ind w:left="0"/>
        <w:jc w:val="left"/>
      </w:pPr>
      <w:r>
        <w:rPr>
          <w:rFonts w:ascii="Times New Roman"/>
          <w:b/>
          <w:i w:val="false"/>
          <w:color w:val="000000"/>
        </w:rPr>
        <w:t xml:space="preserve"> "Өнімді Қазақстан Республикасының аумағынан тыс жерде қайта</w:t>
      </w:r>
      <w:r>
        <w:br/>
      </w:r>
      <w:r>
        <w:rPr>
          <w:rFonts w:ascii="Times New Roman"/>
          <w:b/>
          <w:i w:val="false"/>
          <w:color w:val="000000"/>
        </w:rPr>
        <w:t>өңдеуге рұқсат беру" мемлекеттiк көрсетілетін қызмет стандарты</w:t>
      </w:r>
    </w:p>
    <w:bookmarkEnd w:id="232"/>
    <w:bookmarkStart w:name="z182" w:id="233"/>
    <w:p>
      <w:pPr>
        <w:spacing w:after="0"/>
        <w:ind w:left="0"/>
        <w:jc w:val="left"/>
      </w:pPr>
      <w:r>
        <w:rPr>
          <w:rFonts w:ascii="Times New Roman"/>
          <w:b/>
          <w:i w:val="false"/>
          <w:color w:val="000000"/>
        </w:rPr>
        <w:t xml:space="preserve"> 1-тарау. Жалпы ережелер</w:t>
      </w:r>
    </w:p>
    <w:bookmarkEnd w:id="233"/>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83" w:id="234"/>
    <w:p>
      <w:pPr>
        <w:spacing w:after="0"/>
        <w:ind w:left="0"/>
        <w:jc w:val="both"/>
      </w:pPr>
      <w:r>
        <w:rPr>
          <w:rFonts w:ascii="Times New Roman"/>
          <w:b w:val="false"/>
          <w:i w:val="false"/>
          <w:color w:val="000000"/>
          <w:sz w:val="28"/>
        </w:rPr>
        <w:t>
      1. "Өнімді Қазақстан Республикасының аумағынан тыс жерде өңдеуге рұқсат беру" мемлекеттiк көрсетілетін қызметі (бұдан әрi - мемлекеттiк көрсетілетін қызмет).</w:t>
      </w:r>
    </w:p>
    <w:bookmarkEnd w:id="234"/>
    <w:bookmarkStart w:name="z778" w:id="23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79" w:id="236"/>
    <w:p>
      <w:pPr>
        <w:spacing w:after="0"/>
        <w:ind w:left="0"/>
        <w:jc w:val="both"/>
      </w:pPr>
      <w:r>
        <w:rPr>
          <w:rFonts w:ascii="Times New Roman"/>
          <w:b w:val="false"/>
          <w:i w:val="false"/>
          <w:color w:val="000000"/>
          <w:sz w:val="28"/>
        </w:rPr>
        <w:t>
      3. Мемлекеттiк қызметті Министрлiктің Индустриялық даму және өнеркәсiптiк қауiпсiздiк комитетi (бұдан әрi - көрсетілетін қызметті беруші) көрсетедi.</w:t>
      </w:r>
    </w:p>
    <w:bookmarkEnd w:id="236"/>
    <w:bookmarkStart w:name="z780" w:id="237"/>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"электрондық үкiметтiң" www.egov.kz, www.elicense.kz веб-порталы (бұдан әрi - портал) арқылы жүзеге асырылады.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21.01.2016 </w:t>
      </w:r>
      <w:r>
        <w:rPr>
          <w:rFonts w:ascii="Times New Roman"/>
          <w:b w:val="false"/>
          <w:i w:val="false"/>
          <w:color w:val="000000"/>
          <w:sz w:val="28"/>
        </w:rPr>
        <w:t>№ 37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184" w:id="238"/>
    <w:p>
      <w:pPr>
        <w:spacing w:after="0"/>
        <w:ind w:left="0"/>
        <w:jc w:val="left"/>
      </w:pPr>
      <w:r>
        <w:rPr>
          <w:rFonts w:ascii="Times New Roman"/>
          <w:b/>
          <w:i w:val="false"/>
          <w:color w:val="000000"/>
        </w:rPr>
        <w:t xml:space="preserve"> 2-тарау. Мемлекеттік қызмет көрсету тәртібі</w:t>
      </w:r>
    </w:p>
    <w:bookmarkEnd w:id="238"/>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85" w:id="239"/>
    <w:p>
      <w:pPr>
        <w:spacing w:after="0"/>
        <w:ind w:left="0"/>
        <w:jc w:val="both"/>
      </w:pPr>
      <w:r>
        <w:rPr>
          <w:rFonts w:ascii="Times New Roman"/>
          <w:b w:val="false"/>
          <w:i w:val="false"/>
          <w:color w:val="000000"/>
          <w:sz w:val="28"/>
        </w:rPr>
        <w:t>
      4. Мемлекеттiк қызмет көрсету мерзiмi порталға жүгінген сәттен бастап - 10 (он) жұмыс күні.</w:t>
      </w:r>
    </w:p>
    <w:bookmarkEnd w:id="239"/>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3 (үш)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болмауы фактісі белгіленген жағдайда көрсетілетін қызметті беруші көрсетілген мерзімде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89" w:id="240"/>
    <w:p>
      <w:pPr>
        <w:spacing w:after="0"/>
        <w:ind w:left="0"/>
        <w:jc w:val="both"/>
      </w:pPr>
      <w:r>
        <w:rPr>
          <w:rFonts w:ascii="Times New Roman"/>
          <w:b w:val="false"/>
          <w:i w:val="false"/>
          <w:color w:val="000000"/>
          <w:sz w:val="28"/>
        </w:rPr>
        <w:t>
      5. Мемлекеттiк қызмет көрсету нысаны – электрондық (толық автоматтандырылған) түрде.</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90" w:id="241"/>
    <w:p>
      <w:pPr>
        <w:spacing w:after="0"/>
        <w:ind w:left="0"/>
        <w:jc w:val="both"/>
      </w:pPr>
      <w:r>
        <w:rPr>
          <w:rFonts w:ascii="Times New Roman"/>
          <w:b w:val="false"/>
          <w:i w:val="false"/>
          <w:color w:val="000000"/>
          <w:sz w:val="28"/>
        </w:rPr>
        <w:t xml:space="preserve">
      6. Мемлекеттiк қызмет көрсету нәтижесi - өнімді Қазақстан Республикасының аумағынан тыс жерде қайта өңдеуге рұқсат, не осы мемлекеттiк көрсетiлетiн қызмет стандартының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негiздер бойынша мемлекеттiк қызметтi көрсетуден бас тарту туралы дәлелдi жауап.</w:t>
      </w:r>
    </w:p>
    <w:bookmarkEnd w:id="241"/>
    <w:p>
      <w:pPr>
        <w:spacing w:after="0"/>
        <w:ind w:left="0"/>
        <w:jc w:val="both"/>
      </w:pPr>
      <w:r>
        <w:rPr>
          <w:rFonts w:ascii="Times New Roman"/>
          <w:b w:val="false"/>
          <w:i w:val="false"/>
          <w:color w:val="000000"/>
          <w:sz w:val="28"/>
        </w:rPr>
        <w:t>
      Мемлекеттiк қызмет көрсету нәтижесiн ұсыну нысаны: электрондық түрде.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94" w:id="242"/>
    <w:p>
      <w:pPr>
        <w:spacing w:after="0"/>
        <w:ind w:left="0"/>
        <w:jc w:val="both"/>
      </w:pPr>
      <w:r>
        <w:rPr>
          <w:rFonts w:ascii="Times New Roman"/>
          <w:b w:val="false"/>
          <w:i w:val="false"/>
          <w:color w:val="000000"/>
          <w:sz w:val="28"/>
        </w:rPr>
        <w:t>
      7. Мемлекеттiк көрсетілетін қызмет заңды және жеке тұлғаларға (бұдан әрi - көрсетілетін қызметті алушы) тегiн көрсетiледi.</w:t>
      </w:r>
    </w:p>
    <w:bookmarkEnd w:id="242"/>
    <w:bookmarkStart w:name="z795" w:id="243"/>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01" w:id="244"/>
    <w:p>
      <w:pPr>
        <w:spacing w:after="0"/>
        <w:ind w:left="0"/>
        <w:jc w:val="both"/>
      </w:pPr>
      <w:r>
        <w:rPr>
          <w:rFonts w:ascii="Times New Roman"/>
          <w:b w:val="false"/>
          <w:i w:val="false"/>
          <w:color w:val="000000"/>
          <w:sz w:val="28"/>
        </w:rPr>
        <w:t>
      9. Көрсетiлетiн қызметтi алушының (не оның өкілінің) порталға жүгінуі кезінде мемлекеттiк қызметті көрсету үшін қажеттi құжаттар тiзбесi:</w:t>
      </w:r>
    </w:p>
    <w:bookmarkEnd w:id="244"/>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көрсетілетін қызметті алушының ЭЦҚ-сымен куәландырылған электрондық құжат нысанындағы өтiнiш;</w:t>
      </w:r>
    </w:p>
    <w:p>
      <w:pPr>
        <w:spacing w:after="0"/>
        <w:ind w:left="0"/>
        <w:jc w:val="both"/>
      </w:pPr>
      <w:r>
        <w:rPr>
          <w:rFonts w:ascii="Times New Roman"/>
          <w:b w:val="false"/>
          <w:i w:val="false"/>
          <w:color w:val="000000"/>
          <w:sz w:val="28"/>
        </w:rPr>
        <w:t>
      2) өнiмдi өңдеуге арналған сыртқы сауда шартының (келiсiмшарттың) электрондық көшiрмесi;</w:t>
      </w:r>
    </w:p>
    <w:p>
      <w:pPr>
        <w:spacing w:after="0"/>
        <w:ind w:left="0"/>
        <w:jc w:val="both"/>
      </w:pPr>
      <w:r>
        <w:rPr>
          <w:rFonts w:ascii="Times New Roman"/>
          <w:b w:val="false"/>
          <w:i w:val="false"/>
          <w:color w:val="000000"/>
          <w:sz w:val="28"/>
        </w:rPr>
        <w:t xml:space="preserve">
      3) "Тауарларды Еуразиялық экономикалық одақтың кедендік аумағында/аумағынан тыс қайта өңдеу және ішкі тұтыну үшін қайта өңдеудің шарттары туралы құжаттың нысанын және оны толтыру мен беру, оған өзгерістер (толықтырулар) енгізу, оны кері қайтарып алу (жою) және (немесе) оның қолданылуын қайта бастау, сондай-ақ тауарларды қайта өңдеу мерзімін ұзарту және Еуразиялық экономикалық одақтың кедендік аумағында қайта өңдеу және ішкі тұтыну үшін қайта өңдеу бойынша операциялар нәтижесінде түзілген қалдықтарды одан әрі коммерциялық пайдалану үшін жарамсыз деп тану қағидаларын бекіту туралы" Қазақстан Республикасы Үкіметінің 2018 жылғы 28 маусымдағы № 392 </w:t>
      </w:r>
      <w:r>
        <w:rPr>
          <w:rFonts w:ascii="Times New Roman"/>
          <w:b w:val="false"/>
          <w:i w:val="false"/>
          <w:color w:val="000000"/>
          <w:sz w:val="28"/>
        </w:rPr>
        <w:t>қаулысына</w:t>
      </w:r>
      <w:r>
        <w:rPr>
          <w:rFonts w:ascii="Times New Roman"/>
          <w:b w:val="false"/>
          <w:i w:val="false"/>
          <w:color w:val="000000"/>
          <w:sz w:val="28"/>
        </w:rPr>
        <w:t xml:space="preserve"> сәйкес тиісті құзыретті уәкілетті мемлекеттік органның тауарларды аумақтан тыс жерде және ішкі тұтыну үшін қайта өңдеу шарттары туралы құжаттың электрондық көшірмесі (егер өңдеу мақсаты жөндеу болып табылса, көрсетілген құжатты ұсыну талап етілмейді).</w:t>
      </w:r>
    </w:p>
    <w:p>
      <w:pPr>
        <w:spacing w:after="0"/>
        <w:ind w:left="0"/>
        <w:jc w:val="both"/>
      </w:pPr>
      <w:r>
        <w:rPr>
          <w:rFonts w:ascii="Times New Roman"/>
          <w:b w:val="false"/>
          <w:i w:val="false"/>
          <w:color w:val="000000"/>
          <w:sz w:val="28"/>
        </w:rPr>
        <w:t>
      Жеке басты куәландыратын құжат туралы, заңды тұлғаны, жеке кәсiпкерді мемлекеттік тіркеу (қайта тіркеу) туралы мәлiметтерді көрсетiлетiн қызметтi берушi "электрондық үкімет" шлюзі арқылы тиісті мемлекеттiк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кабинетiнде" мемлекеттiк көрсетілетін қызмет нәтижелерiн алу күнiн көрсете отырып, мемлекеттiк қызметтi көрсетуге арналған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47" w:id="245"/>
    <w:p>
      <w:pPr>
        <w:spacing w:after="0"/>
        <w:ind w:left="0"/>
        <w:jc w:val="both"/>
      </w:pPr>
      <w:r>
        <w:rPr>
          <w:rFonts w:ascii="Times New Roman"/>
          <w:b w:val="false"/>
          <w:i w:val="false"/>
          <w:color w:val="000000"/>
          <w:sz w:val="28"/>
        </w:rPr>
        <w:t>
      9-1. Мемлекеттiк қызмет көрсетуден бас тарту негіздері:</w:t>
      </w:r>
    </w:p>
    <w:bookmarkEnd w:id="245"/>
    <w:bookmarkStart w:name="z819" w:id="24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белгілеу;</w:t>
      </w:r>
    </w:p>
    <w:bookmarkEnd w:id="246"/>
    <w:bookmarkStart w:name="z1043" w:id="247"/>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247"/>
    <w:bookmarkStart w:name="z1044" w:id="248"/>
    <w:p>
      <w:pPr>
        <w:spacing w:after="0"/>
        <w:ind w:left="0"/>
        <w:jc w:val="both"/>
      </w:pPr>
      <w:r>
        <w:rPr>
          <w:rFonts w:ascii="Times New Roman"/>
          <w:b w:val="false"/>
          <w:i w:val="false"/>
          <w:color w:val="000000"/>
          <w:sz w:val="28"/>
        </w:rPr>
        <w:t>
      3) сараптаманың, зерттеудің не тексерудің теріс қорытындысы;</w:t>
      </w:r>
    </w:p>
    <w:bookmarkEnd w:id="248"/>
    <w:bookmarkStart w:name="z1045" w:id="249"/>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249"/>
    <w:bookmarkStart w:name="z1046" w:id="250"/>
    <w:p>
      <w:pPr>
        <w:spacing w:after="0"/>
        <w:ind w:left="0"/>
        <w:jc w:val="both"/>
      </w:pPr>
      <w:r>
        <w:rPr>
          <w:rFonts w:ascii="Times New Roman"/>
          <w:b w:val="false"/>
          <w:i w:val="false"/>
          <w:color w:val="000000"/>
          <w:sz w:val="28"/>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6" w:id="251"/>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251"/>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87" w:id="252"/>
    <w:p>
      <w:pPr>
        <w:spacing w:after="0"/>
        <w:ind w:left="0"/>
        <w:jc w:val="both"/>
      </w:pPr>
      <w:r>
        <w:rPr>
          <w:rFonts w:ascii="Times New Roman"/>
          <w:b w:val="false"/>
          <w:i w:val="false"/>
          <w:color w:val="000000"/>
          <w:sz w:val="28"/>
        </w:rPr>
        <w:t>
      10. Мемлекеттік қызметтер көрсету мәселелері бойынша орталық мемлекеттік органның, көрсетілетін қызметті берушінің және (немесе) оның лауазымды адамдарының шешімдеріне, әрекетіне (әрекетсіздігіне) шағымдану:</w:t>
      </w:r>
    </w:p>
    <w:bookmarkEnd w:id="252"/>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 бойынша көрсетілетін қызметті беруші басшысының атына не 010000, Нұр-Сұлтан қаласы, Қабанбай батыр даңғылы, 32/1, "Транспорт Тауэр" ғимараты, № 2117 кабинет мекенжайы бойынша Министрлік басшылығының атына беріледі, телефоны: 8 (7172) 75-48-62, 75-48-60.</w:t>
      </w:r>
    </w:p>
    <w:p>
      <w:pPr>
        <w:spacing w:after="0"/>
        <w:ind w:left="0"/>
        <w:jc w:val="both"/>
      </w:pPr>
      <w:r>
        <w:rPr>
          <w:rFonts w:ascii="Times New Roman"/>
          <w:b w:val="false"/>
          <w:i w:val="false"/>
          <w:color w:val="000000"/>
          <w:sz w:val="28"/>
        </w:rPr>
        <w:t>
      Шағым пошта арқылы не қолма-қол жазбаша нысанда көрсетілетін қызметті берушінің немесе Министрліктің кеңсесі арқылы беріледі.</w:t>
      </w:r>
    </w:p>
    <w:p>
      <w:pPr>
        <w:spacing w:after="0"/>
        <w:ind w:left="0"/>
        <w:jc w:val="both"/>
      </w:pPr>
      <w:r>
        <w:rPr>
          <w:rFonts w:ascii="Times New Roman"/>
          <w:b w:val="false"/>
          <w:i w:val="false"/>
          <w:color w:val="000000"/>
          <w:sz w:val="28"/>
        </w:rPr>
        <w:t>
      Көрсетілетін қызметті алушы шағымда өзінің тегін, атын, әкесінің атын, пошталық мекенжайын, шығыс нөмірі мен күнін көрсетеді. Шағымға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қызметтерді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қызметтерді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қызметтерді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39" w:id="253"/>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көрсетiлетiн қызметтi алушы Қазақстан Республикасының заңнамасында көзделген тәртіппен сотқа жүгінеді.</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8" w:id="254"/>
    <w:p>
      <w:pPr>
        <w:spacing w:after="0"/>
        <w:ind w:left="0"/>
        <w:jc w:val="left"/>
      </w:pPr>
      <w:r>
        <w:rPr>
          <w:rFonts w:ascii="Times New Roman"/>
          <w:b/>
          <w:i w:val="false"/>
          <w:color w:val="000000"/>
        </w:rPr>
        <w:t xml:space="preserve"> 4-тарау. Электрондық нысанда көрсетілетін мемлекеттік қызмет көрсетудің ерекшеліктері ескеріле отырып, қойылатын өзгеде талаптар</w:t>
      </w:r>
    </w:p>
    <w:bookmarkEnd w:id="254"/>
    <w:bookmarkStart w:name="z189" w:id="255"/>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255"/>
    <w:bookmarkStart w:name="z840" w:id="256"/>
    <w:p>
      <w:pPr>
        <w:spacing w:after="0"/>
        <w:ind w:left="0"/>
        <w:jc w:val="both"/>
      </w:pPr>
      <w:r>
        <w:rPr>
          <w:rFonts w:ascii="Times New Roman"/>
          <w:b w:val="false"/>
          <w:i w:val="false"/>
          <w:color w:val="000000"/>
          <w:sz w:val="28"/>
        </w:rPr>
        <w:t>
      13. Мемлекеттік қызметті көрсету мекенжайы көрсетілетін қызметті берушінің - www.comprom.mііd.gov.kz интернет-ресурсында, "Мемлекеттік көрсетілетін қызметтер" бөлімінде орналастырылған.</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43" w:id="257"/>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257"/>
    <w:bookmarkStart w:name="z844" w:id="258"/>
    <w:p>
      <w:pPr>
        <w:spacing w:after="0"/>
        <w:ind w:left="0"/>
        <w:jc w:val="both"/>
      </w:pPr>
      <w:r>
        <w:rPr>
          <w:rFonts w:ascii="Times New Roman"/>
          <w:b w:val="false"/>
          <w:i w:val="false"/>
          <w:color w:val="000000"/>
          <w:sz w:val="28"/>
        </w:rPr>
        <w:t xml:space="preserve">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 </w:t>
      </w:r>
    </w:p>
    <w:bookmarkEnd w:id="258"/>
    <w:bookmarkStart w:name="z845" w:id="259"/>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қызметтің байланыс телефондары: 8 (7172) 75-41-02, 75-41-04, мемлекеттік қызмет көрсету мәселелері жөніндегі бірыңғай байланыс орталығы: 1414.</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"Өнiмдi Қазақстан Республикасының аумағынан тыс</w:t>
            </w:r>
            <w:r>
              <w:br/>
            </w:r>
            <w:r>
              <w:rPr>
                <w:rFonts w:ascii="Times New Roman"/>
                <w:b w:val="false"/>
                <w:i w:val="false"/>
                <w:color w:val="000000"/>
                <w:sz w:val="20"/>
              </w:rPr>
              <w:t>жерде өңдеуге рұқсат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стандартына 1-қосымша</w:t>
            </w:r>
          </w:p>
        </w:tc>
      </w:tr>
    </w:tbl>
    <w:bookmarkStart w:name="z191" w:id="260"/>
    <w:p>
      <w:pPr>
        <w:spacing w:after="0"/>
        <w:ind w:left="0"/>
        <w:jc w:val="left"/>
      </w:pPr>
      <w:r>
        <w:rPr>
          <w:rFonts w:ascii="Times New Roman"/>
          <w:b/>
          <w:i w:val="false"/>
          <w:color w:val="000000"/>
        </w:rPr>
        <w:t xml:space="preserve"> Өнiмдi Қазақстан Республикасының аумағынан тыс жерде қайта өңдеуге рұқсат беруге өтініш</w:t>
      </w:r>
    </w:p>
    <w:bookmarkEnd w:id="260"/>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3022"/>
        <w:gridCol w:w="3079"/>
        <w:gridCol w:w="2196"/>
        <w:gridCol w:w="14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________________________________________________________________ (уәкілетті органның толық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__________________________________________________________________</w:t>
            </w:r>
            <w:r>
              <w:br/>
            </w:r>
            <w:r>
              <w:rPr>
                <w:rFonts w:ascii="Times New Roman"/>
                <w:b w:val="false"/>
                <w:i w:val="false"/>
                <w:color w:val="000000"/>
                <w:sz w:val="20"/>
              </w:rPr>
              <w:t>
(өтініш берушінің толық атауы, заңды тұлғаның бизнес-сәйкестендіру нөмірі/жеке тұлғаның тегi, аты, әкесiнiң аты (болған жағдайда), жеке сәйкестендіру нөмірі, заңды (iс жүзiндегi) мекенжайы, телефоны)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өңдеушi, оның заңды (iс жүзiндегi) мекенжайы, телефоны: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Баратын елi: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Қайта өңдеу сипаты: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Мемлекеттік кірістер органы:</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Өнiмнiң атауы: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Өнiмнiң</w:t>
            </w:r>
            <w:r>
              <w:br/>
            </w:r>
            <w:r>
              <w:rPr>
                <w:rFonts w:ascii="Times New Roman"/>
                <w:b w:val="false"/>
                <w:i w:val="false"/>
                <w:color w:val="000000"/>
                <w:sz w:val="20"/>
              </w:rPr>
              <w:t>
Сыртқы экономикалық қызметтің тауарлық номенклатурасы бойынша коды: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Өнiмнiң бақылау тiзiмдерi бойынша коды: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Өлшем бiрлiгi:</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Саны:</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Қайта өңдеу өнiмдерiнiң атауы: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Өнiмнiң Сыртқы экономикалық қызметтің тауарлық номенклатурасы бойынша коды: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Өнiмнiң бақылау тiзiмдерi бойынша коды: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бiрлiгi:</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Рұқсат сұрау үшiн негiз (қайта өңдеу шартының (келiсiмшартының) нөмiрi және күнi):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Осымен:</w:t>
            </w:r>
            <w:r>
              <w:br/>
            </w:r>
            <w:r>
              <w:rPr>
                <w:rFonts w:ascii="Times New Roman"/>
                <w:b w:val="false"/>
                <w:i w:val="false"/>
                <w:color w:val="000000"/>
                <w:sz w:val="20"/>
              </w:rPr>
              <w:t>
қоса берілген құжаттардың барлығы шындыққа сәйкес келетіні және жарамды болып табылатындығы расталады;</w:t>
            </w:r>
            <w:r>
              <w:br/>
            </w:r>
            <w:r>
              <w:rPr>
                <w:rFonts w:ascii="Times New Roman"/>
                <w:b w:val="false"/>
                <w:i w:val="false"/>
                <w:color w:val="000000"/>
                <w:sz w:val="20"/>
              </w:rPr>
              <w:t>
өтініш беруші рұқсатты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Өтініш берушіден __________________________________________________ </w:t>
            </w:r>
            <w:r>
              <w:br/>
            </w:r>
            <w:r>
              <w:rPr>
                <w:rFonts w:ascii="Times New Roman"/>
                <w:b w:val="false"/>
                <w:i w:val="false"/>
                <w:color w:val="000000"/>
                <w:sz w:val="20"/>
              </w:rPr>
              <w:t>
(тегi, аты, әкесiнiң аты (болған жағдайда)</w:t>
            </w:r>
            <w:r>
              <w:br/>
            </w:r>
            <w:r>
              <w:rPr>
                <w:rFonts w:ascii="Times New Roman"/>
                <w:b w:val="false"/>
                <w:i w:val="false"/>
                <w:color w:val="000000"/>
                <w:sz w:val="20"/>
              </w:rPr>
              <w:t>
Толтыру күні: 20__ жылғы "__" 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Рұқсаттың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"Өнiмдi Қазақстан</w:t>
            </w:r>
            <w:r>
              <w:br/>
            </w:r>
            <w:r>
              <w:rPr>
                <w:rFonts w:ascii="Times New Roman"/>
                <w:b w:val="false"/>
                <w:i w:val="false"/>
                <w:color w:val="000000"/>
                <w:sz w:val="20"/>
              </w:rPr>
              <w:t>Республикасының аумағынан тыс</w:t>
            </w:r>
            <w:r>
              <w:br/>
            </w:r>
            <w:r>
              <w:rPr>
                <w:rFonts w:ascii="Times New Roman"/>
                <w:b w:val="false"/>
                <w:i w:val="false"/>
                <w:color w:val="000000"/>
                <w:sz w:val="20"/>
              </w:rPr>
              <w:t>жерде өңдеуге рұқсат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стандартына 2-қосымша</w:t>
            </w:r>
          </w:p>
        </w:tc>
      </w:tr>
    </w:tbl>
    <w:bookmarkStart w:name="z193" w:id="261"/>
    <w:p>
      <w:pPr>
        <w:spacing w:after="0"/>
        <w:ind w:left="0"/>
        <w:jc w:val="left"/>
      </w:pPr>
      <w:r>
        <w:rPr>
          <w:rFonts w:ascii="Times New Roman"/>
          <w:b/>
          <w:i w:val="false"/>
          <w:color w:val="000000"/>
        </w:rPr>
        <w:t xml:space="preserve"> Өнiмдi Қазақстан Республикасының аумағынан тыс жерде қайта өңдеуге рұқсат алуға арналған құжат туралы мәлiметтер нысаны*</w:t>
      </w:r>
    </w:p>
    <w:bookmarkEnd w:id="261"/>
    <w:p>
      <w:pPr>
        <w:spacing w:after="0"/>
        <w:ind w:left="0"/>
        <w:jc w:val="both"/>
      </w:pPr>
      <w:r>
        <w:rPr>
          <w:rFonts w:ascii="Times New Roman"/>
          <w:b w:val="false"/>
          <w:i w:val="false"/>
          <w:color w:val="ff0000"/>
          <w:sz w:val="28"/>
        </w:rPr>
        <w:t xml:space="preserve">
      Ескерту. 2-қосымша алып тасталды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"Өнiмдi Қазақстан</w:t>
            </w:r>
            <w:r>
              <w:br/>
            </w:r>
            <w:r>
              <w:rPr>
                <w:rFonts w:ascii="Times New Roman"/>
                <w:b w:val="false"/>
                <w:i w:val="false"/>
                <w:color w:val="000000"/>
                <w:sz w:val="20"/>
              </w:rPr>
              <w:t>Республикасының аумағынан тыс</w:t>
            </w:r>
            <w:r>
              <w:br/>
            </w:r>
            <w:r>
              <w:rPr>
                <w:rFonts w:ascii="Times New Roman"/>
                <w:b w:val="false"/>
                <w:i w:val="false"/>
                <w:color w:val="000000"/>
                <w:sz w:val="20"/>
              </w:rPr>
              <w:t>жерде өңдеуге рұқсат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стандартына 3-қосымша</w:t>
            </w:r>
          </w:p>
        </w:tc>
      </w:tr>
    </w:tbl>
    <w:bookmarkStart w:name="z197" w:id="262"/>
    <w:p>
      <w:pPr>
        <w:spacing w:after="0"/>
        <w:ind w:left="0"/>
        <w:jc w:val="left"/>
      </w:pPr>
      <w:r>
        <w:rPr>
          <w:rFonts w:ascii="Times New Roman"/>
          <w:b/>
          <w:i w:val="false"/>
          <w:color w:val="000000"/>
        </w:rPr>
        <w:t xml:space="preserve"> Құжаттарды қабылдаудан бас тарту туралы қолхат</w:t>
      </w:r>
    </w:p>
    <w:bookmarkEnd w:id="262"/>
    <w:p>
      <w:pPr>
        <w:spacing w:after="0"/>
        <w:ind w:left="0"/>
        <w:jc w:val="both"/>
      </w:pPr>
      <w:r>
        <w:rPr>
          <w:rFonts w:ascii="Times New Roman"/>
          <w:b w:val="false"/>
          <w:i w:val="false"/>
          <w:color w:val="ff0000"/>
          <w:sz w:val="28"/>
        </w:rPr>
        <w:t xml:space="preserve">
      Ескерту. 3-қосымша алып тасталды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563 бұйрығына</w:t>
            </w:r>
            <w:r>
              <w:br/>
            </w:r>
            <w:r>
              <w:rPr>
                <w:rFonts w:ascii="Times New Roman"/>
                <w:b w:val="false"/>
                <w:i w:val="false"/>
                <w:color w:val="000000"/>
                <w:sz w:val="20"/>
              </w:rPr>
              <w:t>9-қосымша</w:t>
            </w:r>
          </w:p>
        </w:tc>
      </w:tr>
    </w:tbl>
    <w:bookmarkStart w:name="z204" w:id="263"/>
    <w:p>
      <w:pPr>
        <w:spacing w:after="0"/>
        <w:ind w:left="0"/>
        <w:jc w:val="left"/>
      </w:pPr>
      <w:r>
        <w:rPr>
          <w:rFonts w:ascii="Times New Roman"/>
          <w:b/>
          <w:i w:val="false"/>
          <w:color w:val="000000"/>
        </w:rPr>
        <w:t xml:space="preserve"> "Экспорттық бақылауға жататын өнімді кері экспорттауға рұқсат беру" мемлекеттiк көрсетілетін қызмет стандарты</w:t>
      </w:r>
    </w:p>
    <w:bookmarkEnd w:id="263"/>
    <w:bookmarkStart w:name="z205" w:id="264"/>
    <w:p>
      <w:pPr>
        <w:spacing w:after="0"/>
        <w:ind w:left="0"/>
        <w:jc w:val="left"/>
      </w:pPr>
      <w:r>
        <w:rPr>
          <w:rFonts w:ascii="Times New Roman"/>
          <w:b/>
          <w:i w:val="false"/>
          <w:color w:val="000000"/>
        </w:rPr>
        <w:t xml:space="preserve"> 1-тарау. Жалпы ережелер</w:t>
      </w:r>
    </w:p>
    <w:bookmarkEnd w:id="264"/>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06" w:id="265"/>
    <w:p>
      <w:pPr>
        <w:spacing w:after="0"/>
        <w:ind w:left="0"/>
        <w:jc w:val="both"/>
      </w:pPr>
      <w:r>
        <w:rPr>
          <w:rFonts w:ascii="Times New Roman"/>
          <w:b w:val="false"/>
          <w:i w:val="false"/>
          <w:color w:val="000000"/>
          <w:sz w:val="28"/>
        </w:rPr>
        <w:t>
      1. "Экспорттық бақылауға жататын өнімді кері экспорттауға рұқсат беру" мемлекеттiк көрсетілетін қызметі (бұдан әрi - мемлекеттiк көрсетілетін қызмет).</w:t>
      </w:r>
    </w:p>
    <w:bookmarkEnd w:id="265"/>
    <w:bookmarkStart w:name="z199" w:id="26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00" w:id="267"/>
    <w:p>
      <w:pPr>
        <w:spacing w:after="0"/>
        <w:ind w:left="0"/>
        <w:jc w:val="both"/>
      </w:pPr>
      <w:r>
        <w:rPr>
          <w:rFonts w:ascii="Times New Roman"/>
          <w:b w:val="false"/>
          <w:i w:val="false"/>
          <w:color w:val="000000"/>
          <w:sz w:val="28"/>
        </w:rPr>
        <w:t>
      3. Мемлекеттiк қызметті Министрлiктің Индустриялық даму және өнеркәсiптiк қауiпсiздiк комитетi (бұдан әрi - көрсетілетін қызметті беруші) көрсетедi.</w:t>
      </w:r>
    </w:p>
    <w:bookmarkEnd w:id="267"/>
    <w:bookmarkStart w:name="z201" w:id="268"/>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268"/>
    <w:p>
      <w:pPr>
        <w:spacing w:after="0"/>
        <w:ind w:left="0"/>
        <w:jc w:val="both"/>
      </w:pPr>
      <w:r>
        <w:rPr>
          <w:rFonts w:ascii="Times New Roman"/>
          <w:b w:val="false"/>
          <w:i w:val="false"/>
          <w:color w:val="000000"/>
          <w:sz w:val="28"/>
        </w:rPr>
        <w:t>
      1) "Азаматтарға арналған үкімет" мемлекеттік корпорациясының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үкiметтiң" www.egov.kz, www.elicense.kz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07" w:id="269"/>
    <w:p>
      <w:pPr>
        <w:spacing w:after="0"/>
        <w:ind w:left="0"/>
        <w:jc w:val="left"/>
      </w:pPr>
      <w:r>
        <w:rPr>
          <w:rFonts w:ascii="Times New Roman"/>
          <w:b/>
          <w:i w:val="false"/>
          <w:color w:val="000000"/>
        </w:rPr>
        <w:t xml:space="preserve"> 2-тарау. Мемлекеттік қызмет көрсету тәртібі</w:t>
      </w:r>
    </w:p>
    <w:bookmarkEnd w:id="269"/>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08" w:id="270"/>
    <w:p>
      <w:pPr>
        <w:spacing w:after="0"/>
        <w:ind w:left="0"/>
        <w:jc w:val="both"/>
      </w:pPr>
      <w:r>
        <w:rPr>
          <w:rFonts w:ascii="Times New Roman"/>
          <w:b w:val="false"/>
          <w:i w:val="false"/>
          <w:color w:val="000000"/>
          <w:sz w:val="28"/>
        </w:rPr>
        <w:t>
      4. Мемлекеттiк қызмет көрсету мерзiмi:</w:t>
      </w:r>
    </w:p>
    <w:bookmarkEnd w:id="270"/>
    <w:bookmarkStart w:name="z1262" w:id="271"/>
    <w:p>
      <w:pPr>
        <w:spacing w:after="0"/>
        <w:ind w:left="0"/>
        <w:jc w:val="both"/>
      </w:pPr>
      <w:r>
        <w:rPr>
          <w:rFonts w:ascii="Times New Roman"/>
          <w:b w:val="false"/>
          <w:i w:val="false"/>
          <w:color w:val="000000"/>
          <w:sz w:val="28"/>
        </w:rPr>
        <w:t>
      1) Мемлекеттік корпорацияға құжаттар топтамасы тапсырылған сәттен бастап - 30 (отыз) жұмыс күні;</w:t>
      </w:r>
    </w:p>
    <w:bookmarkEnd w:id="271"/>
    <w:p>
      <w:pPr>
        <w:spacing w:after="0"/>
        <w:ind w:left="0"/>
        <w:jc w:val="both"/>
      </w:pPr>
      <w:r>
        <w:rPr>
          <w:rFonts w:ascii="Times New Roman"/>
          <w:b w:val="false"/>
          <w:i w:val="false"/>
          <w:color w:val="000000"/>
          <w:sz w:val="28"/>
        </w:rPr>
        <w:t>
      құжаттар топтамасын Мемлекеттік корпорацияға тапсыру үшiн күтудің рұқсат етілетін ең ұзақ уақыты - 15 (он бес) минут;</w:t>
      </w:r>
    </w:p>
    <w:p>
      <w:pPr>
        <w:spacing w:after="0"/>
        <w:ind w:left="0"/>
        <w:jc w:val="both"/>
      </w:pPr>
      <w:r>
        <w:rPr>
          <w:rFonts w:ascii="Times New Roman"/>
          <w:b w:val="false"/>
          <w:i w:val="false"/>
          <w:color w:val="000000"/>
          <w:sz w:val="28"/>
        </w:rPr>
        <w:t>
      Мемлекеттік корпорацияға қызмет көрсетудің рұқсат етілетін ең ұзақ уақыты - 15 (он бес) минут;</w:t>
      </w:r>
    </w:p>
    <w:p>
      <w:pPr>
        <w:spacing w:after="0"/>
        <w:ind w:left="0"/>
        <w:jc w:val="both"/>
      </w:pPr>
      <w:r>
        <w:rPr>
          <w:rFonts w:ascii="Times New Roman"/>
          <w:b w:val="false"/>
          <w:i w:val="false"/>
          <w:color w:val="000000"/>
          <w:sz w:val="28"/>
        </w:rPr>
        <w:t>
      қабылдау күні мемлекеттік қызметті көрсету мерзіміне кірмейді;</w:t>
      </w:r>
    </w:p>
    <w:bookmarkStart w:name="z1263" w:id="272"/>
    <w:p>
      <w:pPr>
        <w:spacing w:after="0"/>
        <w:ind w:left="0"/>
        <w:jc w:val="both"/>
      </w:pPr>
      <w:r>
        <w:rPr>
          <w:rFonts w:ascii="Times New Roman"/>
          <w:b w:val="false"/>
          <w:i w:val="false"/>
          <w:color w:val="000000"/>
          <w:sz w:val="28"/>
        </w:rPr>
        <w:t>
      2) порталға жүгінген кезде - 30 (отыз) жұмыс күні.</w:t>
      </w:r>
    </w:p>
    <w:bookmarkEnd w:id="272"/>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3 (үш)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болмауы фактісі құжаттардың толық белгіленген жағдайда, көрсетілетін қызметті беруші көрсетілген мерзімде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52" w:id="273"/>
    <w:p>
      <w:pPr>
        <w:spacing w:after="0"/>
        <w:ind w:left="0"/>
        <w:jc w:val="both"/>
      </w:pPr>
      <w:r>
        <w:rPr>
          <w:rFonts w:ascii="Times New Roman"/>
          <w:b w:val="false"/>
          <w:i w:val="false"/>
          <w:color w:val="000000"/>
          <w:sz w:val="28"/>
        </w:rPr>
        <w:t>
      5. Мемлекеттiк қызмет көрсету нысаны – электрондық (толық автоматтандырылған) немесе қағаз түрiнде.</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53" w:id="274"/>
    <w:p>
      <w:pPr>
        <w:spacing w:after="0"/>
        <w:ind w:left="0"/>
        <w:jc w:val="both"/>
      </w:pPr>
      <w:r>
        <w:rPr>
          <w:rFonts w:ascii="Times New Roman"/>
          <w:b w:val="false"/>
          <w:i w:val="false"/>
          <w:color w:val="000000"/>
          <w:sz w:val="28"/>
        </w:rPr>
        <w:t>
      6. Мемлекеттiк көрсетiлетiн қызметтiң нәтижесi - экспорттық бақылауға жататын өнімді кері экспорттауға рұқсат немесе осы мемлекеттiк көрсетiлетiн қызмет стандартының 9-1-тармағында көзделген жағдайларда және негiздер бойынша мемлекеттiк көрсетілетін қызметтi көрсетуден бас тарту туралы дәлелдi жауап.</w:t>
      </w:r>
    </w:p>
    <w:bookmarkEnd w:id="274"/>
    <w:bookmarkStart w:name="z854" w:id="275"/>
    <w:p>
      <w:pPr>
        <w:spacing w:after="0"/>
        <w:ind w:left="0"/>
        <w:jc w:val="both"/>
      </w:pPr>
      <w:r>
        <w:rPr>
          <w:rFonts w:ascii="Times New Roman"/>
          <w:b w:val="false"/>
          <w:i w:val="false"/>
          <w:color w:val="000000"/>
          <w:sz w:val="28"/>
        </w:rPr>
        <w:t xml:space="preserve">
      Мемлекеттiк қызметтi көрсету нәтижесiн ұсыну нысаны: қағаз түрiнде. </w:t>
      </w:r>
    </w:p>
    <w:bookmarkEnd w:id="275"/>
    <w:bookmarkStart w:name="z855" w:id="276"/>
    <w:p>
      <w:pPr>
        <w:spacing w:after="0"/>
        <w:ind w:left="0"/>
        <w:jc w:val="both"/>
      </w:pPr>
      <w:r>
        <w:rPr>
          <w:rFonts w:ascii="Times New Roman"/>
          <w:b w:val="false"/>
          <w:i w:val="false"/>
          <w:color w:val="000000"/>
          <w:sz w:val="28"/>
        </w:rPr>
        <w:t>
      Портал арқылы жүгінген кезде көрсетілетін қызметті берушінің уәкілетті тұлғасының электрондық цифрлық қолтаңбасымен (бұдан әрi - ЭЦҚ) куәландырылған электрондық құжат нысанындағы хабарлама "жеке кабинетіне" жіберіледі.</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56" w:id="277"/>
    <w:p>
      <w:pPr>
        <w:spacing w:after="0"/>
        <w:ind w:left="0"/>
        <w:jc w:val="both"/>
      </w:pPr>
      <w:r>
        <w:rPr>
          <w:rFonts w:ascii="Times New Roman"/>
          <w:b w:val="false"/>
          <w:i w:val="false"/>
          <w:color w:val="000000"/>
          <w:sz w:val="28"/>
        </w:rPr>
        <w:t>
       7. Мемлекеттiк көрсетілетін қызмет Қазақстан Республикасы заңды тұлғаларының филиалдарға немесе өкілдіктерге, шетелдiктерге, шетелдiк заңды тұлғаларға (бұдан әрi - көрсетілетін қызметті алушы) тегiн көрсетiледi.</w:t>
      </w:r>
    </w:p>
    <w:bookmarkEnd w:id="277"/>
    <w:bookmarkStart w:name="z857" w:id="278"/>
    <w:p>
      <w:pPr>
        <w:spacing w:after="0"/>
        <w:ind w:left="0"/>
        <w:jc w:val="both"/>
      </w:pPr>
      <w:r>
        <w:rPr>
          <w:rFonts w:ascii="Times New Roman"/>
          <w:b w:val="false"/>
          <w:i w:val="false"/>
          <w:color w:val="000000"/>
          <w:sz w:val="28"/>
        </w:rPr>
        <w:t>
      8. Жұмыс кестесі:</w:t>
      </w:r>
    </w:p>
    <w:bookmarkEnd w:id="278"/>
    <w:bookmarkStart w:name="z1265" w:id="279"/>
    <w:p>
      <w:pPr>
        <w:spacing w:after="0"/>
        <w:ind w:left="0"/>
        <w:jc w:val="both"/>
      </w:pPr>
      <w:r>
        <w:rPr>
          <w:rFonts w:ascii="Times New Roman"/>
          <w:b w:val="false"/>
          <w:i w:val="false"/>
          <w:color w:val="000000"/>
          <w:sz w:val="28"/>
        </w:rPr>
        <w:t>
      1) Мемлекеттік корпорацияның - Қазақстан Республикасының еңбек заңнамасына сәйкес демалыс және мереке күндерiн қоспағанда, дүйсенбiден бастап сенбіні қоса алғанда, жұмыс кестесiне сәйкес сағат 9.00-ден 20.00-ге дейiн түскі үзiлiссiз;</w:t>
      </w:r>
    </w:p>
    <w:bookmarkEnd w:id="279"/>
    <w:p>
      <w:pPr>
        <w:spacing w:after="0"/>
        <w:ind w:left="0"/>
        <w:jc w:val="both"/>
      </w:pPr>
      <w:r>
        <w:rPr>
          <w:rFonts w:ascii="Times New Roman"/>
          <w:b w:val="false"/>
          <w:i w:val="false"/>
          <w:color w:val="000000"/>
          <w:sz w:val="28"/>
        </w:rPr>
        <w:t>
      мемлекеттік көрсетілетін қызмет электрондық кезек тәртібімен, көрсетілетін қызметті алушының таңдауы бойынша, жеделдетілген қызмет көрсетусіз көрсетіледі, электрондық кезекті портал арқылы "броньдауға" болады;</w:t>
      </w:r>
    </w:p>
    <w:bookmarkStart w:name="z1266" w:id="280"/>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қызметті көрсетуге өтініш пен мемлекеттік қызметті көрсету нәтижесін беру келесі жұмыс күнінде жүзеге асырылады).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62" w:id="281"/>
    <w:p>
      <w:pPr>
        <w:spacing w:after="0"/>
        <w:ind w:left="0"/>
        <w:jc w:val="both"/>
      </w:pPr>
      <w:r>
        <w:rPr>
          <w:rFonts w:ascii="Times New Roman"/>
          <w:b w:val="false"/>
          <w:i w:val="false"/>
          <w:color w:val="000000"/>
          <w:sz w:val="28"/>
        </w:rPr>
        <w:t>
      9. Көрсетiлетiн қызметтi алушының (не оның өкілінің) жүгінуі кезінде мемлекеттiк қызметті көрсетуге қажеттi құжаттар тiзбесi:</w:t>
      </w:r>
    </w:p>
    <w:bookmarkEnd w:id="281"/>
    <w:bookmarkStart w:name="z1267" w:id="282"/>
    <w:p>
      <w:pPr>
        <w:spacing w:after="0"/>
        <w:ind w:left="0"/>
        <w:jc w:val="both"/>
      </w:pPr>
      <w:r>
        <w:rPr>
          <w:rFonts w:ascii="Times New Roman"/>
          <w:b w:val="false"/>
          <w:i w:val="false"/>
          <w:color w:val="000000"/>
          <w:sz w:val="28"/>
        </w:rPr>
        <w:t>
      1) Мемлекеттік корпорацияға:</w:t>
      </w:r>
    </w:p>
    <w:bookmarkEnd w:id="28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өтiнiш;</w:t>
      </w:r>
    </w:p>
    <w:p>
      <w:pPr>
        <w:spacing w:after="0"/>
        <w:ind w:left="0"/>
        <w:jc w:val="both"/>
      </w:pPr>
      <w:r>
        <w:rPr>
          <w:rFonts w:ascii="Times New Roman"/>
          <w:b w:val="false"/>
          <w:i w:val="false"/>
          <w:color w:val="000000"/>
          <w:sz w:val="28"/>
        </w:rPr>
        <w:t>
      жеке басын куәландырылатын құжат және өкілдің өкілеттігін растайтын құжат (тұлғаны сәйкестендіру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мәлiметтер нысаны;</w:t>
      </w:r>
    </w:p>
    <w:p>
      <w:pPr>
        <w:spacing w:after="0"/>
        <w:ind w:left="0"/>
        <w:jc w:val="both"/>
      </w:pPr>
      <w:r>
        <w:rPr>
          <w:rFonts w:ascii="Times New Roman"/>
          <w:b w:val="false"/>
          <w:i w:val="false"/>
          <w:color w:val="000000"/>
          <w:sz w:val="28"/>
        </w:rPr>
        <w:t>
      импортталатын өнімді мәлімделген мақсаттарда пайдалану және оны қазақстандық тараптың келісімінсіз үшінші елдерге кері экспорттауға жол бермеу туралы алушы елдің құзыретті органы берген алушы елдің кепілдік міндеттемесі (түпкі пайдаланушының сертификатының).</w:t>
      </w:r>
    </w:p>
    <w:p>
      <w:pPr>
        <w:spacing w:after="0"/>
        <w:ind w:left="0"/>
        <w:jc w:val="both"/>
      </w:pPr>
      <w:r>
        <w:rPr>
          <w:rFonts w:ascii="Times New Roman"/>
          <w:b w:val="false"/>
          <w:i w:val="false"/>
          <w:color w:val="000000"/>
          <w:sz w:val="28"/>
        </w:rPr>
        <w:t>
      Алушы елдің кепілдік міндеттемесінің (түпкі пайдаланушының сертификатының) түпнұсқалылығын тексеруді Қазақстан Республикасы Сыртқы істер министрлігі жүзеге асырады;</w:t>
      </w:r>
    </w:p>
    <w:p>
      <w:pPr>
        <w:spacing w:after="0"/>
        <w:ind w:left="0"/>
        <w:jc w:val="both"/>
      </w:pPr>
      <w:r>
        <w:rPr>
          <w:rFonts w:ascii="Times New Roman"/>
          <w:b w:val="false"/>
          <w:i w:val="false"/>
          <w:color w:val="000000"/>
          <w:sz w:val="28"/>
        </w:rPr>
        <w:t>
      сыртқы сауда шартының (келісімшартының) көшірмесі, ал сыртқы сауда шарты (келісімшарты) болмаған жағдайда – тараптардың ниеттерін растайтын өзге құжаттың көшірмесі.</w:t>
      </w:r>
    </w:p>
    <w:p>
      <w:pPr>
        <w:spacing w:after="0"/>
        <w:ind w:left="0"/>
        <w:jc w:val="both"/>
      </w:pPr>
      <w:r>
        <w:rPr>
          <w:rFonts w:ascii="Times New Roman"/>
          <w:b w:val="false"/>
          <w:i w:val="false"/>
          <w:color w:val="000000"/>
          <w:sz w:val="28"/>
        </w:rPr>
        <w:t>
      Ұсынылған құжаттар көшірмелерінің әрбір парағы көрсетілетін қызметтіалушының қолтаңбасымен және мөрімен(бар болған жағдайда) куәландырылған болуы тиіс не құжаттардың көшірмелері тігілген және олардың соңғы беттері көрсетілетін қызметті алушының қолтаңбасымен және мөрімен(бар болған жағдайда) куәландырылған болуы тиіс;</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көшірмесін шығарып, одан кейін түпнұсқасын көрсетілетін қызметті алушыға қайтарып береді, сондай-ақ тиісті құжаттардың қабылданғаны туралы қолхатты 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мәліметтерді пайдалануға жазбаша келісімін алады.</w:t>
      </w:r>
    </w:p>
    <w:p>
      <w:pPr>
        <w:spacing w:after="0"/>
        <w:ind w:left="0"/>
        <w:jc w:val="both"/>
      </w:pPr>
      <w:r>
        <w:rPr>
          <w:rFonts w:ascii="Times New Roman"/>
          <w:b w:val="false"/>
          <w:i w:val="false"/>
          <w:color w:val="000000"/>
          <w:sz w:val="28"/>
        </w:rPr>
        <w:t>
      Көрсетілетін қызметті алушы осы тармақпен көзделген тізбеге сәйкес құжаттардың топтамасын толық ұсынбаған жағдайда, Мемлекеттік корпорация осы стандартқа 3-қосымшаға сәйкес өтінішті қабылдаудан бас тартады;</w:t>
      </w:r>
    </w:p>
    <w:p>
      <w:pPr>
        <w:spacing w:after="0"/>
        <w:ind w:left="0"/>
        <w:jc w:val="both"/>
      </w:pPr>
      <w:r>
        <w:rPr>
          <w:rFonts w:ascii="Times New Roman"/>
          <w:b w:val="false"/>
          <w:i w:val="false"/>
          <w:color w:val="000000"/>
          <w:sz w:val="28"/>
        </w:rPr>
        <w:t>
      Мемлекеттік корпорацияда мемлекеттік қызметті көрсету нәтижесін беру жеке куәлікті (немесе нотариалдық куәландырылған сенімхаты бойынша оның өкілі) көрсеткен кезде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w:t>
      </w:r>
    </w:p>
    <w:p>
      <w:pPr>
        <w:spacing w:after="0"/>
        <w:ind w:left="0"/>
        <w:jc w:val="both"/>
      </w:pPr>
      <w:r>
        <w:rPr>
          <w:rFonts w:ascii="Times New Roman"/>
          <w:b w:val="false"/>
          <w:i w:val="false"/>
          <w:color w:val="000000"/>
          <w:sz w:val="28"/>
        </w:rPr>
        <w:t>
      көрсетілетін қызметті алушы бір ай өткеннен кейін жүгінген кезде Мемлекеттік корпорацияның сұрау салуы бойынша көрсетілетін қызметті беруші дайын құжаттарды бір жұмыс күні ішінде көрсетілетін қызметті алушыға беру үшін Мемлекеттік корпорацияға жібереді;</w:t>
      </w:r>
    </w:p>
    <w:bookmarkStart w:name="z1268" w:id="283"/>
    <w:p>
      <w:pPr>
        <w:spacing w:after="0"/>
        <w:ind w:left="0"/>
        <w:jc w:val="both"/>
      </w:pPr>
      <w:r>
        <w:rPr>
          <w:rFonts w:ascii="Times New Roman"/>
          <w:b w:val="false"/>
          <w:i w:val="false"/>
          <w:color w:val="000000"/>
          <w:sz w:val="28"/>
        </w:rPr>
        <w:t>
      2) порталға:</w:t>
      </w:r>
    </w:p>
    <w:bookmarkEnd w:id="283"/>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өтiнiш;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мәлiметтер нысаны;</w:t>
      </w:r>
    </w:p>
    <w:p>
      <w:pPr>
        <w:spacing w:after="0"/>
        <w:ind w:left="0"/>
        <w:jc w:val="both"/>
      </w:pPr>
      <w:r>
        <w:rPr>
          <w:rFonts w:ascii="Times New Roman"/>
          <w:b w:val="false"/>
          <w:i w:val="false"/>
          <w:color w:val="000000"/>
          <w:sz w:val="28"/>
        </w:rPr>
        <w:t>
      импортталатын өнімді мәлімделген мақсаттарда пайдалану және оны қазақстандық тараптың келісімінсіз үшінші елдерге кері экспорттауға жол бермеу туралы алушы елдің құзыретті органы берген алушы елдің кепілдік міндеттемесінің (түпкі пайдаланушының сертификатының) түпнұсқасының электрондық көшірмесі.</w:t>
      </w:r>
    </w:p>
    <w:p>
      <w:pPr>
        <w:spacing w:after="0"/>
        <w:ind w:left="0"/>
        <w:jc w:val="both"/>
      </w:pPr>
      <w:r>
        <w:rPr>
          <w:rFonts w:ascii="Times New Roman"/>
          <w:b w:val="false"/>
          <w:i w:val="false"/>
          <w:color w:val="000000"/>
          <w:sz w:val="28"/>
        </w:rPr>
        <w:t>
      Алушы елдің кепілдік міндеттемесінің (түпкі пайдаланушының сертификатының) түпнұсқалылығын тексеруді Қазақстан Республикасы Сыртқы істер министрлігі жүзеге асырады;</w:t>
      </w:r>
    </w:p>
    <w:p>
      <w:pPr>
        <w:spacing w:after="0"/>
        <w:ind w:left="0"/>
        <w:jc w:val="both"/>
      </w:pPr>
      <w:r>
        <w:rPr>
          <w:rFonts w:ascii="Times New Roman"/>
          <w:b w:val="false"/>
          <w:i w:val="false"/>
          <w:color w:val="000000"/>
          <w:sz w:val="28"/>
        </w:rPr>
        <w:t>
      сыртқы сауда шартының (келісімшартының) электрондық көшірмесі, ал сыртқы сауда шарты (келісімшарты) болмаған жағдайда – тараптардың ниеттерін растайтын өзге құжаттың электрондық көшірмесі.</w:t>
      </w:r>
    </w:p>
    <w:p>
      <w:pPr>
        <w:spacing w:after="0"/>
        <w:ind w:left="0"/>
        <w:jc w:val="both"/>
      </w:pPr>
      <w:r>
        <w:rPr>
          <w:rFonts w:ascii="Times New Roman"/>
          <w:b w:val="false"/>
          <w:i w:val="false"/>
          <w:color w:val="000000"/>
          <w:sz w:val="28"/>
        </w:rPr>
        <w:t>
      Ұсынылған құжаттар көшірмелерінің әрбір парағы көрсетілетін қызметті алушының қолтаңбасымен және мөрімен(бар болған жағдайда) куәландырылған болуы тиіс.</w:t>
      </w:r>
    </w:p>
    <w:p>
      <w:pPr>
        <w:spacing w:after="0"/>
        <w:ind w:left="0"/>
        <w:jc w:val="both"/>
      </w:pPr>
      <w:r>
        <w:rPr>
          <w:rFonts w:ascii="Times New Roman"/>
          <w:b w:val="false"/>
          <w:i w:val="false"/>
          <w:color w:val="000000"/>
          <w:sz w:val="28"/>
        </w:rPr>
        <w:t>
      Қазақстан Республикасы заңды тұлғаларының филиалдарын немесе өкілдіктерін мемлекеттік тіркеу (қайта тіркеу) туралы мәлiметтерді көрсетiлетiн қызметтi берушi "электрондық үкімет" шлюзі арқылы тиісті мемлекеттiк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кабинетiнде" мемлекеттiк көрсетілетін қызметтiң нәтижелерiн алу күнiн көрсете отырып, мемлекеттiк қызметтi көрсетуге арналған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1264" w:id="284"/>
    <w:p>
      <w:pPr>
        <w:spacing w:after="0"/>
        <w:ind w:left="0"/>
        <w:jc w:val="both"/>
      </w:pPr>
      <w:r>
        <w:rPr>
          <w:rFonts w:ascii="Times New Roman"/>
          <w:b w:val="false"/>
          <w:i w:val="false"/>
          <w:color w:val="000000"/>
          <w:sz w:val="28"/>
        </w:rPr>
        <w:t>
      9-1. Мемлекеттiк қызмет көрсетуден бас тарту негіздері:</w:t>
      </w:r>
    </w:p>
    <w:bookmarkEnd w:id="284"/>
    <w:bookmarkStart w:name="z881" w:id="28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белгілеу;</w:t>
      </w:r>
    </w:p>
    <w:bookmarkEnd w:id="285"/>
    <w:bookmarkStart w:name="z1048" w:id="286"/>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286"/>
    <w:bookmarkStart w:name="z1049" w:id="287"/>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келісімі туралы сұрау салуға берілген теріс жауабы, сондай-ақ сараптаманың, зерттеудің не тексерудің теріс қорытындысы;</w:t>
      </w:r>
    </w:p>
    <w:bookmarkEnd w:id="287"/>
    <w:bookmarkStart w:name="z1050" w:id="288"/>
    <w:p>
      <w:pPr>
        <w:spacing w:after="0"/>
        <w:ind w:left="0"/>
        <w:jc w:val="both"/>
      </w:pPr>
      <w:r>
        <w:rPr>
          <w:rFonts w:ascii="Times New Roman"/>
          <w:b w:val="false"/>
          <w:i w:val="false"/>
          <w:color w:val="000000"/>
          <w:sz w:val="28"/>
        </w:rPr>
        <w:t>
      4) көрсетілетін қызметті алушыға қатысты оның қызметіне немесе осы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288"/>
    <w:bookmarkStart w:name="z1051" w:id="289"/>
    <w:p>
      <w:pPr>
        <w:spacing w:after="0"/>
        <w:ind w:left="0"/>
        <w:jc w:val="both"/>
      </w:pPr>
      <w:r>
        <w:rPr>
          <w:rFonts w:ascii="Times New Roman"/>
          <w:b w:val="false"/>
          <w:i w:val="false"/>
          <w:color w:val="000000"/>
          <w:sz w:val="28"/>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09" w:id="290"/>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290"/>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10" w:id="291"/>
    <w:p>
      <w:pPr>
        <w:spacing w:after="0"/>
        <w:ind w:left="0"/>
        <w:jc w:val="both"/>
      </w:pPr>
      <w:r>
        <w:rPr>
          <w:rFonts w:ascii="Times New Roman"/>
          <w:b w:val="false"/>
          <w:i w:val="false"/>
          <w:color w:val="000000"/>
          <w:sz w:val="28"/>
        </w:rPr>
        <w:t>
      10. Мемлекеттік қызметтер көрсету мәселелері бойынша орталық мемлекеттік органның, көрсетілетін қызметті берушінің және (немесе) оның лауазымды адамдарының шешімдеріне, әрекетіне (әрекетсіздігіне) шағымдану:</w:t>
      </w:r>
    </w:p>
    <w:bookmarkEnd w:id="291"/>
    <w:p>
      <w:pPr>
        <w:spacing w:after="0"/>
        <w:ind w:left="0"/>
        <w:jc w:val="both"/>
      </w:pPr>
      <w:r>
        <w:rPr>
          <w:rFonts w:ascii="Times New Roman"/>
          <w:b w:val="false"/>
          <w:i w:val="false"/>
          <w:color w:val="000000"/>
          <w:sz w:val="28"/>
        </w:rPr>
        <w:t>
      шағым осы мемлекеттік көрсетілетін қызмет стандартының 12-тармағында көрсетілген мекенжай бойынша көрсетілетін қызметті беруші басшысының атына не 010000, Нұр-Сұлтан қаласы, Қабанбай батыр даңғылы, 32/1, "Транспорт Тауэр" ғимараты, № 2117 кабинет мекенжайы бойынша Министрлік басшылығының атына беріледі, телефоны: 8 (7172) 75-48-66, 75-49-14.</w:t>
      </w:r>
    </w:p>
    <w:p>
      <w:pPr>
        <w:spacing w:after="0"/>
        <w:ind w:left="0"/>
        <w:jc w:val="both"/>
      </w:pPr>
      <w:r>
        <w:rPr>
          <w:rFonts w:ascii="Times New Roman"/>
          <w:b w:val="false"/>
          <w:i w:val="false"/>
          <w:color w:val="000000"/>
          <w:sz w:val="28"/>
        </w:rPr>
        <w:t>
      Шағым пошта арқылы не қолма-қол жазбаша нысанда көрсетілетін қызметті берушінің немесе Министрліктің кеңсесі арқылы беріледі.</w:t>
      </w:r>
    </w:p>
    <w:p>
      <w:pPr>
        <w:spacing w:after="0"/>
        <w:ind w:left="0"/>
        <w:jc w:val="both"/>
      </w:pPr>
      <w:r>
        <w:rPr>
          <w:rFonts w:ascii="Times New Roman"/>
          <w:b w:val="false"/>
          <w:i w:val="false"/>
          <w:color w:val="000000"/>
          <w:sz w:val="28"/>
        </w:rPr>
        <w:t>
      Көрсетілетін қызметті алушы шағымда өзінің тегін, атын, әкесінің атын, пошталық мекенжайын, шығыс нөмірі мен күнін көрсетеді. Шағымға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және телефондар бойынша Мемлекеттік корпорация басшысына жіберіледі.</w:t>
      </w:r>
    </w:p>
    <w:p>
      <w:pPr>
        <w:spacing w:after="0"/>
        <w:ind w:left="0"/>
        <w:jc w:val="both"/>
      </w:pPr>
      <w:r>
        <w:rPr>
          <w:rFonts w:ascii="Times New Roman"/>
          <w:b w:val="false"/>
          <w:i w:val="false"/>
          <w:color w:val="000000"/>
          <w:sz w:val="28"/>
        </w:rPr>
        <w:t>
      Мемлекеттік корпорацияның кеңсесінде қолма-қол, сол сияқты пошта арқылы келіп түскен шағымды қабылдауды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Министрліктің немесе Мемлекеттік корпорацияның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қызметтерді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қызметтерді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5" w:id="292"/>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көрсетiлетiн қызметтi алушы Қазақстан Республикасының заңнамасында көзделген тәртіппен сотқа жүгінеді.</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1" w:id="293"/>
    <w:p>
      <w:pPr>
        <w:spacing w:after="0"/>
        <w:ind w:left="0"/>
        <w:jc w:val="left"/>
      </w:pPr>
      <w:r>
        <w:rPr>
          <w:rFonts w:ascii="Times New Roman"/>
          <w:b/>
          <w:i w:val="false"/>
          <w:color w:val="000000"/>
        </w:rPr>
        <w:t xml:space="preserve"> 4-тарау. Мемлекеттік қызмет көрсету, оның ішінде электрондық нысанда және Мемлекеттік корпорация арқылы көрсету ерекшеліктері ескеріле отырып өзгеде талаптар</w:t>
      </w:r>
    </w:p>
    <w:bookmarkEnd w:id="293"/>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12" w:id="294"/>
    <w:p>
      <w:pPr>
        <w:spacing w:after="0"/>
        <w:ind w:left="0"/>
        <w:jc w:val="both"/>
      </w:pPr>
      <w:r>
        <w:rPr>
          <w:rFonts w:ascii="Times New Roman"/>
          <w:b w:val="false"/>
          <w:i w:val="false"/>
          <w:color w:val="000000"/>
          <w:sz w:val="28"/>
        </w:rPr>
        <w:t>
      12. Мемлекеттік қызмет көрсету мекенжайлары Мемлекеттік корпорацияның - www.gov4c.kz интернет-ресурсында орналастырылған.</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6" w:id="295"/>
    <w:p>
      <w:pPr>
        <w:spacing w:after="0"/>
        <w:ind w:left="0"/>
        <w:jc w:val="both"/>
      </w:pPr>
      <w:r>
        <w:rPr>
          <w:rFonts w:ascii="Times New Roman"/>
          <w:b w:val="false"/>
          <w:i w:val="false"/>
          <w:color w:val="000000"/>
          <w:sz w:val="28"/>
        </w:rPr>
        <w:t>
      13.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295"/>
    <w:bookmarkStart w:name="z887" w:id="296"/>
    <w:p>
      <w:pPr>
        <w:spacing w:after="0"/>
        <w:ind w:left="0"/>
        <w:jc w:val="both"/>
      </w:pPr>
      <w:r>
        <w:rPr>
          <w:rFonts w:ascii="Times New Roman"/>
          <w:b w:val="false"/>
          <w:i w:val="false"/>
          <w:color w:val="000000"/>
          <w:sz w:val="28"/>
        </w:rPr>
        <w:t xml:space="preserve">
      14. Көрсетілетін қызметті алушының мемлекеттік қызмет көрсетудің тәртібі мен мәртебесі туралы ақпаратты порталдың "жеке кабинеті", сондай-ақ мемлек6ттiк қызметтер көрсету мәселелерi жөнiндегi бiрыңғай байланыс орталығы арқылы қашықтықтан қолжетімділік режимінде алу мүмкіндігі бар. </w:t>
      </w:r>
    </w:p>
    <w:bookmarkEnd w:id="296"/>
    <w:bookmarkStart w:name="z888" w:id="297"/>
    <w:p>
      <w:pPr>
        <w:spacing w:after="0"/>
        <w:ind w:left="0"/>
        <w:jc w:val="both"/>
      </w:pPr>
      <w:r>
        <w:rPr>
          <w:rFonts w:ascii="Times New Roman"/>
          <w:b w:val="false"/>
          <w:i w:val="false"/>
          <w:color w:val="000000"/>
          <w:sz w:val="28"/>
        </w:rPr>
        <w:t>
      15. Мемлекеттік қызметтер көрсету мәселелері жөніндегі анықтамалық қызметтің байланыс телефондары: 8 (7172) 75-41-02, 75-41-04, мемлекеттік қызмет көрсету мәселелері жөніндегі бірыңғай байланыс орталығы: 1414.</w:t>
      </w:r>
    </w:p>
    <w:bookmarkEnd w:id="297"/>
    <w:bookmarkStart w:name="z1271" w:id="298"/>
    <w:p>
      <w:pPr>
        <w:spacing w:after="0"/>
        <w:ind w:left="0"/>
        <w:jc w:val="both"/>
      </w:pPr>
      <w:r>
        <w:rPr>
          <w:rFonts w:ascii="Times New Roman"/>
          <w:b w:val="false"/>
          <w:i w:val="false"/>
          <w:color w:val="000000"/>
          <w:sz w:val="28"/>
        </w:rPr>
        <w:t>
      16. Қазақстан Республикасының заңнамасында белгіленген тәртіппен өзіне өзі қызмет көрсетуді, өз бетімен қозғалуды, бағдаралуды жүзеге қабілетін немесе мүмкіндігін толық немесе ішінара жоғалтқан көрсетілетін кызметті алушыға мемлекеттік қызметті көрсету үшін құжаттарды қабылдауды Мемлекеттік корпорация қызметтері 1414 Бірыңғай байланыс орталығы арқылы жүгіну арқылы тұрғылықты жері бойынша шығумен жүргізеді.</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16-тармақпен толықтырылды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 жататын</w:t>
            </w:r>
            <w:r>
              <w:br/>
            </w:r>
            <w:r>
              <w:rPr>
                <w:rFonts w:ascii="Times New Roman"/>
                <w:b w:val="false"/>
                <w:i w:val="false"/>
                <w:color w:val="000000"/>
                <w:sz w:val="20"/>
              </w:rPr>
              <w:t>өнімді кері экспорттауға рұқсат</w:t>
            </w:r>
            <w:r>
              <w:br/>
            </w:r>
            <w:r>
              <w:rPr>
                <w:rFonts w:ascii="Times New Roman"/>
                <w:b w:val="false"/>
                <w:i w:val="false"/>
                <w:color w:val="000000"/>
                <w:sz w:val="20"/>
              </w:rPr>
              <w:t>беру" мемлекеттiк көрсетілетін</w:t>
            </w:r>
            <w:r>
              <w:br/>
            </w:r>
            <w:r>
              <w:rPr>
                <w:rFonts w:ascii="Times New Roman"/>
                <w:b w:val="false"/>
                <w:i w:val="false"/>
                <w:color w:val="000000"/>
                <w:sz w:val="20"/>
              </w:rPr>
              <w:t>қызмет стандартына 1-қосымша</w:t>
            </w:r>
          </w:p>
        </w:tc>
      </w:tr>
    </w:tbl>
    <w:bookmarkStart w:name="z214" w:id="299"/>
    <w:p>
      <w:pPr>
        <w:spacing w:after="0"/>
        <w:ind w:left="0"/>
        <w:jc w:val="left"/>
      </w:pPr>
      <w:r>
        <w:rPr>
          <w:rFonts w:ascii="Times New Roman"/>
          <w:b/>
          <w:i w:val="false"/>
          <w:color w:val="000000"/>
        </w:rPr>
        <w:t xml:space="preserve"> Экспорттық бақылауға жататын өнімнің кері экспортына</w:t>
      </w:r>
      <w:r>
        <w:br/>
      </w:r>
      <w:r>
        <w:rPr>
          <w:rFonts w:ascii="Times New Roman"/>
          <w:b/>
          <w:i w:val="false"/>
          <w:color w:val="000000"/>
        </w:rPr>
        <w:t>рұқсат алуға арналған өтініш</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1154"/>
        <w:gridCol w:w="1154"/>
        <w:gridCol w:w="3957"/>
        <w:gridCol w:w="1849"/>
        <w:gridCol w:w="18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________________________________________________________________</w:t>
            </w:r>
          </w:p>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_______________________________________________________________</w:t>
            </w:r>
          </w:p>
          <w:p>
            <w:pPr>
              <w:spacing w:after="20"/>
              <w:ind w:left="20"/>
              <w:jc w:val="both"/>
            </w:pPr>
            <w:r>
              <w:rPr>
                <w:rFonts w:ascii="Times New Roman"/>
                <w:b w:val="false"/>
                <w:i w:val="false"/>
                <w:color w:val="000000"/>
                <w:sz w:val="20"/>
              </w:rPr>
              <w:t>
(заңды тұлғаның (оның ішінде шетелдік заңды тұлғаның) толық атауы,</w:t>
            </w:r>
          </w:p>
          <w:p>
            <w:pPr>
              <w:spacing w:after="20"/>
              <w:ind w:left="20"/>
              <w:jc w:val="both"/>
            </w:pPr>
            <w:r>
              <w:rPr>
                <w:rFonts w:ascii="Times New Roman"/>
                <w:b w:val="false"/>
                <w:i w:val="false"/>
                <w:color w:val="000000"/>
                <w:sz w:val="20"/>
              </w:rPr>
              <w:t>
  бизнес-сәйкестендіру нөмірі, заңды тұлғаның бизнес-сәйкестендіру</w:t>
            </w:r>
          </w:p>
          <w:p>
            <w:pPr>
              <w:spacing w:after="20"/>
              <w:ind w:left="20"/>
              <w:jc w:val="both"/>
            </w:pPr>
            <w:r>
              <w:rPr>
                <w:rFonts w:ascii="Times New Roman"/>
                <w:b w:val="false"/>
                <w:i w:val="false"/>
                <w:color w:val="000000"/>
                <w:sz w:val="20"/>
              </w:rPr>
              <w:t>
  нөмірі болмаған жағдайда – шетелдік заңды тұлға филиалының немесе</w:t>
            </w:r>
          </w:p>
          <w:p>
            <w:pPr>
              <w:spacing w:after="20"/>
              <w:ind w:left="20"/>
              <w:jc w:val="both"/>
            </w:pPr>
            <w:r>
              <w:rPr>
                <w:rFonts w:ascii="Times New Roman"/>
                <w:b w:val="false"/>
                <w:i w:val="false"/>
                <w:color w:val="000000"/>
                <w:sz w:val="20"/>
              </w:rPr>
              <w:t>
  өкілдігінің бизнес-сәйкестендіру нөмірі/жеке тұлғаның тегi, аты,</w:t>
            </w:r>
          </w:p>
          <w:p>
            <w:pPr>
              <w:spacing w:after="20"/>
              <w:ind w:left="20"/>
              <w:jc w:val="both"/>
            </w:pPr>
            <w:r>
              <w:rPr>
                <w:rFonts w:ascii="Times New Roman"/>
                <w:b w:val="false"/>
                <w:i w:val="false"/>
                <w:color w:val="000000"/>
                <w:sz w:val="20"/>
              </w:rPr>
              <w:t>
  әкесiнiң аты (болған жағдайда), жеке сәйкестендіру нөмірі; заңды</w:t>
            </w:r>
          </w:p>
          <w:p>
            <w:pPr>
              <w:spacing w:after="20"/>
              <w:ind w:left="20"/>
              <w:jc w:val="both"/>
            </w:pPr>
            <w:r>
              <w:rPr>
                <w:rFonts w:ascii="Times New Roman"/>
                <w:b w:val="false"/>
                <w:i w:val="false"/>
                <w:color w:val="000000"/>
                <w:sz w:val="20"/>
              </w:rPr>
              <w:t>
                 (нақты) мекенжайы, телефоны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Жіберетін ел: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Алушының елі: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Түпкі пайдаланушы (толық атауы, мекенжайы, телефоны):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Рұқсатты сұрату үшін негіздеме (сыртқы сауда шарты (келісімшартының), ал сыртқы сауда шарты (келісімшарты) болмаған жағдайда – тараптардың ниеттерін растайтын өзге құжат, № және қол қойылған күні):</w:t>
            </w:r>
          </w:p>
        </w:tc>
      </w:tr>
      <w:tr>
        <w:trPr>
          <w:trHeight w:val="3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Өнімнің атауы мен толық сипаттамасы: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Өнімнің СЭҚ ТН бойынша коды: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СЭҚ ТН бойынша өлшем бірлігі (негізгі және қосымша):</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Келісімшарт валютасы</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Өнімнің бақылау тізімдері бойынша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    ____________________________________________</w:t>
            </w:r>
          </w:p>
          <w:p>
            <w:pPr>
              <w:spacing w:after="20"/>
              <w:ind w:left="20"/>
              <w:jc w:val="both"/>
            </w:pPr>
            <w:r>
              <w:rPr>
                <w:rFonts w:ascii="Times New Roman"/>
                <w:b w:val="false"/>
                <w:i w:val="false"/>
                <w:color w:val="000000"/>
                <w:sz w:val="20"/>
              </w:rPr>
              <w:t>
       (қолы)        (тегi, аты, әкесiнiң аты (болған жағдайда)</w:t>
            </w:r>
          </w:p>
          <w:p>
            <w:pPr>
              <w:spacing w:after="20"/>
              <w:ind w:left="20"/>
              <w:jc w:val="both"/>
            </w:pPr>
            <w:r>
              <w:rPr>
                <w:rFonts w:ascii="Times New Roman"/>
                <w:b w:val="false"/>
                <w:i w:val="false"/>
                <w:color w:val="000000"/>
                <w:sz w:val="20"/>
              </w:rPr>
              <w:t>
Мөр орны      Толтыру күні: 20__ жылғы "__" 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15.Көрсетілетін қызметті беруші _____________________________________</w:t>
            </w:r>
          </w:p>
          <w:p>
            <w:pPr>
              <w:spacing w:after="20"/>
              <w:ind w:left="20"/>
              <w:jc w:val="both"/>
            </w:pPr>
            <w:r>
              <w:rPr>
                <w:rFonts w:ascii="Times New Roman"/>
                <w:b w:val="false"/>
                <w:i w:val="false"/>
                <w:color w:val="000000"/>
                <w:sz w:val="20"/>
              </w:rPr>
              <w:t>
                       (көрсетілетін қызметті берушінің толық атауы)</w:t>
            </w:r>
          </w:p>
          <w:p>
            <w:pPr>
              <w:spacing w:after="20"/>
              <w:ind w:left="20"/>
              <w:jc w:val="both"/>
            </w:pPr>
            <w:r>
              <w:rPr>
                <w:rFonts w:ascii="Times New Roman"/>
                <w:b w:val="false"/>
                <w:i w:val="false"/>
                <w:color w:val="000000"/>
                <w:sz w:val="20"/>
              </w:rPr>
              <w:t>
Өтініш қарауға қабылданды</w:t>
            </w:r>
          </w:p>
          <w:p>
            <w:pPr>
              <w:spacing w:after="20"/>
              <w:ind w:left="20"/>
              <w:jc w:val="both"/>
            </w:pPr>
            <w:r>
              <w:rPr>
                <w:rFonts w:ascii="Times New Roman"/>
                <w:b w:val="false"/>
                <w:i w:val="false"/>
                <w:color w:val="000000"/>
                <w:sz w:val="20"/>
              </w:rPr>
              <w:t>
20___жылғы "____" 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Рұқсаттың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 жататын</w:t>
            </w:r>
            <w:r>
              <w:br/>
            </w:r>
            <w:r>
              <w:rPr>
                <w:rFonts w:ascii="Times New Roman"/>
                <w:b w:val="false"/>
                <w:i w:val="false"/>
                <w:color w:val="000000"/>
                <w:sz w:val="20"/>
              </w:rPr>
              <w:t>өнімді кері экспорттауға рұқсат</w:t>
            </w:r>
            <w:r>
              <w:br/>
            </w:r>
            <w:r>
              <w:rPr>
                <w:rFonts w:ascii="Times New Roman"/>
                <w:b w:val="false"/>
                <w:i w:val="false"/>
                <w:color w:val="000000"/>
                <w:sz w:val="20"/>
              </w:rPr>
              <w:t>беру" мемлекеттiк көрсетілетін</w:t>
            </w:r>
            <w:r>
              <w:br/>
            </w:r>
            <w:r>
              <w:rPr>
                <w:rFonts w:ascii="Times New Roman"/>
                <w:b w:val="false"/>
                <w:i w:val="false"/>
                <w:color w:val="000000"/>
                <w:sz w:val="20"/>
              </w:rPr>
              <w:t>қызмет стандартына 2-қосымша</w:t>
            </w:r>
          </w:p>
        </w:tc>
      </w:tr>
    </w:tbl>
    <w:bookmarkStart w:name="z216" w:id="300"/>
    <w:p>
      <w:pPr>
        <w:spacing w:after="0"/>
        <w:ind w:left="0"/>
        <w:jc w:val="left"/>
      </w:pPr>
      <w:r>
        <w:rPr>
          <w:rFonts w:ascii="Times New Roman"/>
          <w:b/>
          <w:i w:val="false"/>
          <w:color w:val="000000"/>
        </w:rPr>
        <w:t xml:space="preserve"> Экспорттық бақылауға жататын өнімнің кері экспортына</w:t>
      </w:r>
      <w:r>
        <w:br/>
      </w:r>
      <w:r>
        <w:rPr>
          <w:rFonts w:ascii="Times New Roman"/>
          <w:b/>
          <w:i w:val="false"/>
          <w:color w:val="000000"/>
        </w:rPr>
        <w:t>рұқсат алуға арналған мәлiметтер нысаны*</w:t>
      </w:r>
    </w:p>
    <w:bookmarkEnd w:id="300"/>
    <w:bookmarkStart w:name="z217" w:id="301"/>
    <w:p>
      <w:pPr>
        <w:spacing w:after="0"/>
        <w:ind w:left="0"/>
        <w:jc w:val="both"/>
      </w:pPr>
      <w:r>
        <w:rPr>
          <w:rFonts w:ascii="Times New Roman"/>
          <w:b w:val="false"/>
          <w:i w:val="false"/>
          <w:color w:val="000000"/>
          <w:sz w:val="28"/>
        </w:rPr>
        <w:t>
      1. заңды тұлға үшiн - заңды тұлғаны мемлекеттiк тiркеу (қайта тіркеу) № және күні: __________________________________________;</w:t>
      </w:r>
    </w:p>
    <w:bookmarkEnd w:id="301"/>
    <w:p>
      <w:pPr>
        <w:spacing w:after="0"/>
        <w:ind w:left="0"/>
        <w:jc w:val="both"/>
      </w:pPr>
      <w:r>
        <w:rPr>
          <w:rFonts w:ascii="Times New Roman"/>
          <w:b w:val="false"/>
          <w:i w:val="false"/>
          <w:color w:val="000000"/>
          <w:sz w:val="28"/>
        </w:rPr>
        <w:t>
      2. жеке тұлға үшiн - жеке басын куәландыратын құжаттың №, күні, берген мемлекеттік органның атауы: _________________________________;</w:t>
      </w:r>
    </w:p>
    <w:p>
      <w:pPr>
        <w:spacing w:after="0"/>
        <w:ind w:left="0"/>
        <w:jc w:val="both"/>
      </w:pPr>
      <w:r>
        <w:rPr>
          <w:rFonts w:ascii="Times New Roman"/>
          <w:b w:val="false"/>
          <w:i w:val="false"/>
          <w:color w:val="000000"/>
          <w:sz w:val="28"/>
        </w:rPr>
        <w:t>
      3. дара кәсiпкер үшiн - дара кәсiпкер ретiнде өтініш берушіні мемлекеттiк тiркеу туралы куәлiктiң № және берілген күні: ________________;</w:t>
      </w:r>
    </w:p>
    <w:p>
      <w:pPr>
        <w:spacing w:after="0"/>
        <w:ind w:left="0"/>
        <w:jc w:val="both"/>
      </w:pPr>
      <w:r>
        <w:rPr>
          <w:rFonts w:ascii="Times New Roman"/>
          <w:b w:val="false"/>
          <w:i w:val="false"/>
          <w:color w:val="000000"/>
          <w:sz w:val="28"/>
        </w:rPr>
        <w:t>
      4. Қазақстан Республикасынан өнімді әкетуге бұрын берілген рұқсат ету құжаты бойынша ақпарат: экспорттық бақылауға жататын өнімнің экспортына берілген лицензияның №; берілген күні (жыл/күн/ай) _______________.</w:t>
      </w:r>
    </w:p>
    <w:p>
      <w:pPr>
        <w:spacing w:after="0"/>
        <w:ind w:left="0"/>
        <w:jc w:val="both"/>
      </w:pPr>
      <w:r>
        <w:rPr>
          <w:rFonts w:ascii="Times New Roman"/>
          <w:b w:val="false"/>
          <w:i w:val="false"/>
          <w:color w:val="000000"/>
          <w:sz w:val="28"/>
        </w:rPr>
        <w:t>
      * шетелдік заңды тұлға, шетелдік болып табылатын көрсетілетін қызметті алушы көрсетілетін қызметті берушіге заңды тұлға үшiн - көрсетілетін қызметті алушы заңды тұлғасын мемлекеттiк тiркеу (қайта тіркеу) туралы анықтамасын; жеке тұлға үшiн - жеке басын куәландыратын құжаттың көшiрмесiн; жеке кәсiпкер үшiн - көрсетілетін қызметті алушы жеке кәсiпкер ретiнде мемлекеттiк тiркеу туралы куәлiктiң (салыстырып тексеру үшiн түпнұсқа ұсынылмаған жағдайда нотариалды куәландырылған) көшiрмесiн ұсынады. Көрсетілген құжаттар онда болмаған кезде өтініш беруші туралы осыған ұқсас мәліметтерді қамтитын өзге да құжаттарды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w:t>
            </w:r>
            <w:r>
              <w:br/>
            </w:r>
            <w:r>
              <w:rPr>
                <w:rFonts w:ascii="Times New Roman"/>
                <w:b w:val="false"/>
                <w:i w:val="false"/>
                <w:color w:val="000000"/>
                <w:sz w:val="20"/>
              </w:rPr>
              <w:t>жататын өнімді кері</w:t>
            </w:r>
            <w:r>
              <w:br/>
            </w:r>
            <w:r>
              <w:rPr>
                <w:rFonts w:ascii="Times New Roman"/>
                <w:b w:val="false"/>
                <w:i w:val="false"/>
                <w:color w:val="000000"/>
                <w:sz w:val="20"/>
              </w:rPr>
              <w:t>экспорттауға рұқсат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Стандарт 3-қосымшамен толықтырылды – ҚР Инвестициялар және даму министрінің 12.01.2018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w:t>
      </w:r>
    </w:p>
    <w:p>
      <w:pPr>
        <w:spacing w:after="0"/>
        <w:ind w:left="0"/>
        <w:jc w:val="both"/>
      </w:pPr>
      <w:r>
        <w:rPr>
          <w:rFonts w:ascii="Times New Roman"/>
          <w:b w:val="false"/>
          <w:i w:val="false"/>
          <w:color w:val="000000"/>
          <w:sz w:val="28"/>
        </w:rPr>
        <w:t>
      "Азаматтарға арналған үкімет" Мемлекеттік корпорациясының" коммерциялық емес</w:t>
      </w:r>
    </w:p>
    <w:p>
      <w:pPr>
        <w:spacing w:after="0"/>
        <w:ind w:left="0"/>
        <w:jc w:val="both"/>
      </w:pPr>
      <w:r>
        <w:rPr>
          <w:rFonts w:ascii="Times New Roman"/>
          <w:b w:val="false"/>
          <w:i w:val="false"/>
          <w:color w:val="000000"/>
          <w:sz w:val="28"/>
        </w:rPr>
        <w:t>
      акционерлік қоғамы филиалының № ____ бөлімі (мекенжайы:</w:t>
      </w:r>
    </w:p>
    <w:p>
      <w:pPr>
        <w:spacing w:after="0"/>
        <w:ind w:left="0"/>
        <w:jc w:val="both"/>
      </w:pPr>
      <w:r>
        <w:rPr>
          <w:rFonts w:ascii="Times New Roman"/>
          <w:b w:val="false"/>
          <w:i w:val="false"/>
          <w:color w:val="000000"/>
          <w:sz w:val="28"/>
        </w:rPr>
        <w:t>
      ___________________________________) мемлекеттік көрсетілетін қызмет</w:t>
      </w:r>
    </w:p>
    <w:p>
      <w:pPr>
        <w:spacing w:after="0"/>
        <w:ind w:left="0"/>
        <w:jc w:val="both"/>
      </w:pPr>
      <w:r>
        <w:rPr>
          <w:rFonts w:ascii="Times New Roman"/>
          <w:b w:val="false"/>
          <w:i w:val="false"/>
          <w:color w:val="000000"/>
          <w:sz w:val="28"/>
        </w:rPr>
        <w:t>
      стандартында көзделген тізбеге сәйкес құжаттар топтамасын толық ұсынбауыңызға</w:t>
      </w:r>
    </w:p>
    <w:p>
      <w:pPr>
        <w:spacing w:after="0"/>
        <w:ind w:left="0"/>
        <w:jc w:val="both"/>
      </w:pPr>
      <w:r>
        <w:rPr>
          <w:rFonts w:ascii="Times New Roman"/>
          <w:b w:val="false"/>
          <w:i w:val="false"/>
          <w:color w:val="000000"/>
          <w:sz w:val="28"/>
        </w:rPr>
        <w:t>
      байланысты _________________________________ мемлекеттік қызметті көрсетуге</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Ұсынылмаған құжаттардың атауы:</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2 данада әр тарапқа бір данадан жасалды.</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Т.А.Ә. (Мемлекеттік корпорацияның қызметкері)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______________________ ____________________________________</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20 ___ ж.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563 бұйрығына</w:t>
            </w:r>
            <w:r>
              <w:br/>
            </w:r>
            <w:r>
              <w:rPr>
                <w:rFonts w:ascii="Times New Roman"/>
                <w:b w:val="false"/>
                <w:i w:val="false"/>
                <w:color w:val="000000"/>
                <w:sz w:val="20"/>
              </w:rPr>
              <w:t>10-қосымша</w:t>
            </w:r>
          </w:p>
        </w:tc>
      </w:tr>
    </w:tbl>
    <w:bookmarkStart w:name="z220" w:id="302"/>
    <w:p>
      <w:pPr>
        <w:spacing w:after="0"/>
        <w:ind w:left="0"/>
        <w:jc w:val="left"/>
      </w:pPr>
      <w:r>
        <w:rPr>
          <w:rFonts w:ascii="Times New Roman"/>
          <w:b/>
          <w:i w:val="false"/>
          <w:color w:val="000000"/>
        </w:rPr>
        <w:t xml:space="preserve"> "Кепілдік міндеттемені (түпкілікті пайдаланушының сертификатын)</w:t>
      </w:r>
      <w:r>
        <w:br/>
      </w:r>
      <w:r>
        <w:rPr>
          <w:rFonts w:ascii="Times New Roman"/>
          <w:b/>
          <w:i w:val="false"/>
          <w:color w:val="000000"/>
        </w:rPr>
        <w:t>беру" мемлекеттiк көрсетілетін қызмет стандарты</w:t>
      </w:r>
    </w:p>
    <w:bookmarkEnd w:id="302"/>
    <w:bookmarkStart w:name="z221" w:id="303"/>
    <w:p>
      <w:pPr>
        <w:spacing w:after="0"/>
        <w:ind w:left="0"/>
        <w:jc w:val="left"/>
      </w:pPr>
      <w:r>
        <w:rPr>
          <w:rFonts w:ascii="Times New Roman"/>
          <w:b/>
          <w:i w:val="false"/>
          <w:color w:val="000000"/>
        </w:rPr>
        <w:t xml:space="preserve"> 1-тарау. Жалпы ережелер</w:t>
      </w:r>
    </w:p>
    <w:bookmarkEnd w:id="303"/>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22" w:id="304"/>
    <w:p>
      <w:pPr>
        <w:spacing w:after="0"/>
        <w:ind w:left="0"/>
        <w:jc w:val="both"/>
      </w:pPr>
      <w:r>
        <w:rPr>
          <w:rFonts w:ascii="Times New Roman"/>
          <w:b w:val="false"/>
          <w:i w:val="false"/>
          <w:color w:val="000000"/>
          <w:sz w:val="28"/>
        </w:rPr>
        <w:t>
      1. "Кепiлдiк мiндеттеме (түпкiлiктi пайдаланушының сертификатын) беру" мемлекеттiк көрсетілетін қызметі (бұдан әрi - мемлекеттiк көрсетілетін қызмет).</w:t>
      </w:r>
    </w:p>
    <w:bookmarkEnd w:id="304"/>
    <w:bookmarkStart w:name="z218" w:id="30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9" w:id="306"/>
    <w:p>
      <w:pPr>
        <w:spacing w:after="0"/>
        <w:ind w:left="0"/>
        <w:jc w:val="both"/>
      </w:pPr>
      <w:r>
        <w:rPr>
          <w:rFonts w:ascii="Times New Roman"/>
          <w:b w:val="false"/>
          <w:i w:val="false"/>
          <w:color w:val="000000"/>
          <w:sz w:val="28"/>
        </w:rPr>
        <w:t>
      3. Мемлекеттiк қызметті Министрлiктің Индустриялық даму және өнеркәсiптiк қауiпсiздiк комитетi (бұдан әрi - көрсетілетін қызметті беруші) көрсетедi.</w:t>
      </w:r>
    </w:p>
    <w:bookmarkEnd w:id="306"/>
    <w:bookmarkStart w:name="z890" w:id="307"/>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307"/>
    <w:p>
      <w:pPr>
        <w:spacing w:after="0"/>
        <w:ind w:left="0"/>
        <w:jc w:val="both"/>
      </w:pPr>
      <w:r>
        <w:rPr>
          <w:rFonts w:ascii="Times New Roman"/>
          <w:b w:val="false"/>
          <w:i w:val="false"/>
          <w:color w:val="000000"/>
          <w:sz w:val="28"/>
        </w:rPr>
        <w:t>
      1) "Азаматтарға арналған үкімет" мемлекеттік корпорациясының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үкiметтiң" www.egov.kz, www.elicense.kz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21.01.2016 </w:t>
      </w:r>
      <w:r>
        <w:rPr>
          <w:rFonts w:ascii="Times New Roman"/>
          <w:b w:val="false"/>
          <w:i w:val="false"/>
          <w:color w:val="000000"/>
          <w:sz w:val="28"/>
        </w:rPr>
        <w:t>№ 37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223" w:id="308"/>
    <w:p>
      <w:pPr>
        <w:spacing w:after="0"/>
        <w:ind w:left="0"/>
        <w:jc w:val="left"/>
      </w:pPr>
      <w:r>
        <w:rPr>
          <w:rFonts w:ascii="Times New Roman"/>
          <w:b/>
          <w:i w:val="false"/>
          <w:color w:val="000000"/>
        </w:rPr>
        <w:t xml:space="preserve"> 2-тарау. Мемлекеттік қызмет көрсету тәртібі</w:t>
      </w:r>
    </w:p>
    <w:bookmarkEnd w:id="308"/>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24" w:id="309"/>
    <w:p>
      <w:pPr>
        <w:spacing w:after="0"/>
        <w:ind w:left="0"/>
        <w:jc w:val="both"/>
      </w:pPr>
      <w:r>
        <w:rPr>
          <w:rFonts w:ascii="Times New Roman"/>
          <w:b w:val="false"/>
          <w:i w:val="false"/>
          <w:color w:val="000000"/>
          <w:sz w:val="28"/>
        </w:rPr>
        <w:t>
      4. Мемлекеттiк қызмет көрсету мерзiмi:</w:t>
      </w:r>
    </w:p>
    <w:bookmarkEnd w:id="309"/>
    <w:p>
      <w:pPr>
        <w:spacing w:after="0"/>
        <w:ind w:left="0"/>
        <w:jc w:val="both"/>
      </w:pPr>
      <w:r>
        <w:rPr>
          <w:rFonts w:ascii="Times New Roman"/>
          <w:b w:val="false"/>
          <w:i w:val="false"/>
          <w:color w:val="000000"/>
          <w:sz w:val="28"/>
        </w:rPr>
        <w:t>
      1) Мемлекеттік корпорацияға құжаттар топтамасын тапсырған сәттен бастап - 7 (жеті) жұмыс күні;</w:t>
      </w:r>
    </w:p>
    <w:p>
      <w:pPr>
        <w:spacing w:after="0"/>
        <w:ind w:left="0"/>
        <w:jc w:val="both"/>
      </w:pPr>
      <w:r>
        <w:rPr>
          <w:rFonts w:ascii="Times New Roman"/>
          <w:b w:val="false"/>
          <w:i w:val="false"/>
          <w:color w:val="000000"/>
          <w:sz w:val="28"/>
        </w:rPr>
        <w:t>
      құжаттар топтамасын тапсыру үшiн күтудің рұқсат етілетін ең ұзақ уақыты - 15 (он бес) минут;</w:t>
      </w:r>
    </w:p>
    <w:p>
      <w:pPr>
        <w:spacing w:after="0"/>
        <w:ind w:left="0"/>
        <w:jc w:val="both"/>
      </w:pPr>
      <w:r>
        <w:rPr>
          <w:rFonts w:ascii="Times New Roman"/>
          <w:b w:val="false"/>
          <w:i w:val="false"/>
          <w:color w:val="000000"/>
          <w:sz w:val="28"/>
        </w:rPr>
        <w:t>
      қызмет көрсетудің рұқсат етілетін ең ұзақ уақыты - 15 (он бес) минут;</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2) порталға жүгінген кезде - 7 (жеті)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3 (үш)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емес топтамасын ұсынған жағдайда, көрсетілетін қызметті беруші көрсетілген мерзімде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901" w:id="310"/>
    <w:p>
      <w:pPr>
        <w:spacing w:after="0"/>
        <w:ind w:left="0"/>
        <w:jc w:val="both"/>
      </w:pPr>
      <w:r>
        <w:rPr>
          <w:rFonts w:ascii="Times New Roman"/>
          <w:b w:val="false"/>
          <w:i w:val="false"/>
          <w:color w:val="000000"/>
          <w:sz w:val="28"/>
        </w:rPr>
        <w:t>
      5. Мемлекеттiк қызмет көрсету нысаны – электрондық (толық автоматтандырылған) немесе қағаз түрiнде.</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02" w:id="311"/>
    <w:p>
      <w:pPr>
        <w:spacing w:after="0"/>
        <w:ind w:left="0"/>
        <w:jc w:val="both"/>
      </w:pPr>
      <w:r>
        <w:rPr>
          <w:rFonts w:ascii="Times New Roman"/>
          <w:b w:val="false"/>
          <w:i w:val="false"/>
          <w:color w:val="000000"/>
          <w:sz w:val="28"/>
        </w:rPr>
        <w:t>
      6. Мемлекеттiк көрсетiлетiн қызметтiң нәтижесi - кепілдік міндеттеме (түпкілікті пайдаланушының сертификаты) немесе осы мемлекеттiк көрсетiлетiн қызмет стандартының 9-1-тармағында көзделген жағдайларда және негiздер бойынша мемлекеттiк көрсетілетін қызметтi көрсетуден бас тарту туралы дәлелдi жауап.</w:t>
      </w:r>
    </w:p>
    <w:bookmarkEnd w:id="311"/>
    <w:bookmarkStart w:name="z903" w:id="312"/>
    <w:p>
      <w:pPr>
        <w:spacing w:after="0"/>
        <w:ind w:left="0"/>
        <w:jc w:val="both"/>
      </w:pPr>
      <w:r>
        <w:rPr>
          <w:rFonts w:ascii="Times New Roman"/>
          <w:b w:val="false"/>
          <w:i w:val="false"/>
          <w:color w:val="000000"/>
          <w:sz w:val="28"/>
        </w:rPr>
        <w:t xml:space="preserve">
      Мемлекеттiк қызметтi көрсету нәтижесiн ұсыну нысаны: қағаз түрiнде. </w:t>
      </w:r>
    </w:p>
    <w:bookmarkEnd w:id="312"/>
    <w:bookmarkStart w:name="z904" w:id="313"/>
    <w:p>
      <w:pPr>
        <w:spacing w:after="0"/>
        <w:ind w:left="0"/>
        <w:jc w:val="both"/>
      </w:pPr>
      <w:r>
        <w:rPr>
          <w:rFonts w:ascii="Times New Roman"/>
          <w:b w:val="false"/>
          <w:i w:val="false"/>
          <w:color w:val="000000"/>
          <w:sz w:val="28"/>
        </w:rPr>
        <w:t>
      Портал арқылы жүгінген кезде көрсетілетін қызметті берушінің уәкілетті тұлғасының электрондық цифрлық қолтаңбасымен (бұдан әрi - ЭЦҚ) куәландырылған электрондық құжат нысанындағы хабарлама "жеке кабинетіне" жіберіледі.</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05" w:id="314"/>
    <w:p>
      <w:pPr>
        <w:spacing w:after="0"/>
        <w:ind w:left="0"/>
        <w:jc w:val="both"/>
      </w:pPr>
      <w:r>
        <w:rPr>
          <w:rFonts w:ascii="Times New Roman"/>
          <w:b w:val="false"/>
          <w:i w:val="false"/>
          <w:color w:val="000000"/>
          <w:sz w:val="28"/>
        </w:rPr>
        <w:t>
       7. Мемлекеттiк көрсетілетін қызмет заңды және жеке тұлғаларға (бұдан әрi - көрсетілетін қызметті алушы) тегiн көрсетiледi.</w:t>
      </w:r>
    </w:p>
    <w:bookmarkEnd w:id="314"/>
    <w:bookmarkStart w:name="z906" w:id="315"/>
    <w:p>
      <w:pPr>
        <w:spacing w:after="0"/>
        <w:ind w:left="0"/>
        <w:jc w:val="both"/>
      </w:pPr>
      <w:r>
        <w:rPr>
          <w:rFonts w:ascii="Times New Roman"/>
          <w:b w:val="false"/>
          <w:i w:val="false"/>
          <w:color w:val="000000"/>
          <w:sz w:val="28"/>
        </w:rPr>
        <w:t>
      8. Жұмыс кестесі:</w:t>
      </w:r>
    </w:p>
    <w:bookmarkEnd w:id="315"/>
    <w:bookmarkStart w:name="z1275" w:id="316"/>
    <w:p>
      <w:pPr>
        <w:spacing w:after="0"/>
        <w:ind w:left="0"/>
        <w:jc w:val="both"/>
      </w:pPr>
      <w:r>
        <w:rPr>
          <w:rFonts w:ascii="Times New Roman"/>
          <w:b w:val="false"/>
          <w:i w:val="false"/>
          <w:color w:val="000000"/>
          <w:sz w:val="28"/>
        </w:rPr>
        <w:t>
      1) Мемлекеттік корпорацияның - Қазақстан Республикасының еңбек заңнамасына сәйкес жексенбі және мереке күндерiн қоспағанда, дүйсенбiден бастап сенбіні қоса алғанда, белгіленген жұмыс кестесiне сәйкес сағат 9.00-ден 20.00-ге дейiн түскі үзiлiссiз;</w:t>
      </w:r>
    </w:p>
    <w:bookmarkEnd w:id="316"/>
    <w:p>
      <w:pPr>
        <w:spacing w:after="0"/>
        <w:ind w:left="0"/>
        <w:jc w:val="both"/>
      </w:pPr>
      <w:r>
        <w:rPr>
          <w:rFonts w:ascii="Times New Roman"/>
          <w:b w:val="false"/>
          <w:i w:val="false"/>
          <w:color w:val="000000"/>
          <w:sz w:val="28"/>
        </w:rPr>
        <w:t>
      мемлекеттік қызмет электрондық кезекті тәртібімен, көрсетілетін қызметті алушының таңдауы бойынша, жеделдетілген қызмет көрсетусіз көрсетіледі, электрондық кезекті портал арқылы "броньдауға" болады;</w:t>
      </w:r>
    </w:p>
    <w:bookmarkStart w:name="z1276" w:id="317"/>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12" w:id="318"/>
    <w:p>
      <w:pPr>
        <w:spacing w:after="0"/>
        <w:ind w:left="0"/>
        <w:jc w:val="both"/>
      </w:pPr>
      <w:r>
        <w:rPr>
          <w:rFonts w:ascii="Times New Roman"/>
          <w:b w:val="false"/>
          <w:i w:val="false"/>
          <w:color w:val="000000"/>
          <w:sz w:val="28"/>
        </w:rPr>
        <w:t>
      9. Көрсетiлетiн қызметтi алушының (не оның өкілінің) жүгінуі кезінде мемлекеттiк қызметті көрсетуге қажеттi құжаттар тiзбесi:</w:t>
      </w:r>
    </w:p>
    <w:bookmarkEnd w:id="318"/>
    <w:bookmarkStart w:name="z1277" w:id="319"/>
    <w:p>
      <w:pPr>
        <w:spacing w:after="0"/>
        <w:ind w:left="0"/>
        <w:jc w:val="both"/>
      </w:pPr>
      <w:r>
        <w:rPr>
          <w:rFonts w:ascii="Times New Roman"/>
          <w:b w:val="false"/>
          <w:i w:val="false"/>
          <w:color w:val="000000"/>
          <w:sz w:val="28"/>
        </w:rPr>
        <w:t>
      1) Мемлекеттік корпорацияға:</w:t>
      </w:r>
    </w:p>
    <w:bookmarkEnd w:id="31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өтiнiш;</w:t>
      </w:r>
    </w:p>
    <w:p>
      <w:pPr>
        <w:spacing w:after="0"/>
        <w:ind w:left="0"/>
        <w:jc w:val="both"/>
      </w:pPr>
      <w:r>
        <w:rPr>
          <w:rFonts w:ascii="Times New Roman"/>
          <w:b w:val="false"/>
          <w:i w:val="false"/>
          <w:color w:val="000000"/>
          <w:sz w:val="28"/>
        </w:rPr>
        <w:t>
      жеке басын куәландырылатын құжат және өкілдің өкілеттігін растайтын құжат (тұлғаны сәйкестендіру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импорттаушының (түпкi пайдаланушының) кепiлдiк мiндеттемесi;</w:t>
      </w:r>
    </w:p>
    <w:p>
      <w:pPr>
        <w:spacing w:after="0"/>
        <w:ind w:left="0"/>
        <w:jc w:val="both"/>
      </w:pPr>
      <w:r>
        <w:rPr>
          <w:rFonts w:ascii="Times New Roman"/>
          <w:b w:val="false"/>
          <w:i w:val="false"/>
          <w:color w:val="000000"/>
          <w:sz w:val="28"/>
        </w:rPr>
        <w:t>
      сыртқы сауда мәмілесіне қатысушылар арасындағы сату-сатып алу шартының (келісімшарттың) немесе өзге шеттету құжатының көшірмесі;</w:t>
      </w:r>
    </w:p>
    <w:p>
      <w:pPr>
        <w:spacing w:after="0"/>
        <w:ind w:left="0"/>
        <w:jc w:val="both"/>
      </w:pPr>
      <w:r>
        <w:rPr>
          <w:rFonts w:ascii="Times New Roman"/>
          <w:b w:val="false"/>
          <w:i w:val="false"/>
          <w:color w:val="000000"/>
          <w:sz w:val="28"/>
        </w:rPr>
        <w:t>
      егер көрсетілетін қызметті алушы ретінде делдал болып шығатын болса, импорттаушы мен түпкілікті пайдаланушы арасындағы сату-сатып алу шартының (келісімшарттың) немесе өзге шеттету құжатының көшірмесі;</w:t>
      </w:r>
    </w:p>
    <w:p>
      <w:pPr>
        <w:spacing w:after="0"/>
        <w:ind w:left="0"/>
        <w:jc w:val="both"/>
      </w:pPr>
      <w:r>
        <w:rPr>
          <w:rFonts w:ascii="Times New Roman"/>
          <w:b w:val="false"/>
          <w:i w:val="false"/>
          <w:color w:val="000000"/>
          <w:sz w:val="28"/>
        </w:rPr>
        <w:t>
      ұсынылған құжаттар көшірмелерінің әрбір парағы көрсетілетін қызметті алушының қолтаңбасымен және мөрімен(бар болған жағдайда) куәландырылған болуы тиіс не құжаттардың көшірмелері тігілген және олардың соңғы беттері көрсетілетін қызмет алушының қолтаңбасымен және мөрімен(бар болған жағдайда)куәландырылған болуы тиіс;</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мәліметтерді пайдалануға жазбаша келісімін алады;</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көшірмесін шығарып, одан кейін осы құжаттарды көрсетілетін қызметті алушыға қайтарып береді, сондай-ақ тиісті құжаттардың қабылданғаны туралы қолхатты 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Мемлекеттік корпорацияда мемлекеттік қызметті көрсету нәтижесін беру жеке куәлікті (немесе нотариалдық расталған сенімхаты бойынша оның өкілі) көрсеткен кезде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w:t>
      </w:r>
    </w:p>
    <w:p>
      <w:pPr>
        <w:spacing w:after="0"/>
        <w:ind w:left="0"/>
        <w:jc w:val="both"/>
      </w:pPr>
      <w:r>
        <w:rPr>
          <w:rFonts w:ascii="Times New Roman"/>
          <w:b w:val="false"/>
          <w:i w:val="false"/>
          <w:color w:val="000000"/>
          <w:sz w:val="28"/>
        </w:rPr>
        <w:t>
      көрсетілетін қызметті алушы бір ай өткеннен кейін жүгінген кезде Мемлекеттік корпорацияның сұрау салуы бойынша көрсетілетін қызметті беруші дайын құжаттарды бір жұмыс күні ішінде көрсетілетін қызметті алушыға беру үшін Мемлекеттік корпорацияға жібереді;</w:t>
      </w:r>
    </w:p>
    <w:bookmarkStart w:name="z1278" w:id="320"/>
    <w:p>
      <w:pPr>
        <w:spacing w:after="0"/>
        <w:ind w:left="0"/>
        <w:jc w:val="both"/>
      </w:pPr>
      <w:r>
        <w:rPr>
          <w:rFonts w:ascii="Times New Roman"/>
          <w:b w:val="false"/>
          <w:i w:val="false"/>
          <w:color w:val="000000"/>
          <w:sz w:val="28"/>
        </w:rPr>
        <w:t>
      2) порталға:</w:t>
      </w:r>
    </w:p>
    <w:bookmarkEnd w:id="320"/>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өтiнiш;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импорттаушының (түпкi пайдаланушының) кепiлдiк мiндеттемесiнің электрондық көшірмесі;</w:t>
      </w:r>
    </w:p>
    <w:p>
      <w:pPr>
        <w:spacing w:after="0"/>
        <w:ind w:left="0"/>
        <w:jc w:val="both"/>
      </w:pPr>
      <w:r>
        <w:rPr>
          <w:rFonts w:ascii="Times New Roman"/>
          <w:b w:val="false"/>
          <w:i w:val="false"/>
          <w:color w:val="000000"/>
          <w:sz w:val="28"/>
        </w:rPr>
        <w:t>
      сыртқы сауда мәмілесіне қатысушылар арасындағы сату-сатып алу шартының (келісімшарттың) немесе өзге шеттету құжатының электрондық көшірмесі;</w:t>
      </w:r>
    </w:p>
    <w:p>
      <w:pPr>
        <w:spacing w:after="0"/>
        <w:ind w:left="0"/>
        <w:jc w:val="both"/>
      </w:pPr>
      <w:r>
        <w:rPr>
          <w:rFonts w:ascii="Times New Roman"/>
          <w:b w:val="false"/>
          <w:i w:val="false"/>
          <w:color w:val="000000"/>
          <w:sz w:val="28"/>
        </w:rPr>
        <w:t>
      егер көрсетілетін қызметті алушы ретінде делдал болып шығатын болса, импорттаушы мен түпкілікті пайдаланушы арасындағы сату-сатып алу шартының (келісімшарттың) немесе өзге шеттету құжатының электрондық көшірмесі.</w:t>
      </w:r>
    </w:p>
    <w:p>
      <w:pPr>
        <w:spacing w:after="0"/>
        <w:ind w:left="0"/>
        <w:jc w:val="both"/>
      </w:pPr>
      <w:r>
        <w:rPr>
          <w:rFonts w:ascii="Times New Roman"/>
          <w:b w:val="false"/>
          <w:i w:val="false"/>
          <w:color w:val="000000"/>
          <w:sz w:val="28"/>
        </w:rPr>
        <w:t>
      Ұсынылған құжаттар көшірмелерінің әрбір парағы көрсетілетін қызметті алушының қолтаңбасымен және мөрімен(бар болған жағдайда)расталған болуы тиіс.</w:t>
      </w:r>
    </w:p>
    <w:p>
      <w:pPr>
        <w:spacing w:after="0"/>
        <w:ind w:left="0"/>
        <w:jc w:val="both"/>
      </w:pPr>
      <w:r>
        <w:rPr>
          <w:rFonts w:ascii="Times New Roman"/>
          <w:b w:val="false"/>
          <w:i w:val="false"/>
          <w:color w:val="000000"/>
          <w:sz w:val="28"/>
        </w:rPr>
        <w:t>
      Жеке басты куәландыратын құжат туралы, заңды тұлғаны, жеке кәсiпкерді мемлекеттік тіркеу (қайта тіркеу) туралы мәлiметтерді көрсетiлетiн қызметтi берушi, Мемлекеттік корпорация қызметкерi "электрондық үкімет" шлюзі арқылы тиісті мемлекеттiк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кабинетiнде" мемлекеттiк қызметтi көрсету нәтижелерiн алу күнiн көрсете отырып, мемлекеттiк қызметтi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xml:space="preserve">
      Көрсетілетін қызметті алушы осы тармақпен көзделген тізбеге сәйкес құжаттардың топтамасын толық ұсынбаған жағдайда, Мемлекеттік корпорация қызметкерi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қолхатты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56" w:id="321"/>
    <w:p>
      <w:pPr>
        <w:spacing w:after="0"/>
        <w:ind w:left="0"/>
        <w:jc w:val="both"/>
      </w:pPr>
      <w:r>
        <w:rPr>
          <w:rFonts w:ascii="Times New Roman"/>
          <w:b w:val="false"/>
          <w:i w:val="false"/>
          <w:color w:val="000000"/>
          <w:sz w:val="28"/>
        </w:rPr>
        <w:t>
      9-1. Мемлекеттiк қызмет көрсетуден бас тарту негіздері:</w:t>
      </w:r>
    </w:p>
    <w:bookmarkEnd w:id="321"/>
    <w:bookmarkStart w:name="z939" w:id="32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bookmarkEnd w:id="322"/>
    <w:bookmarkStart w:name="z1052" w:id="323"/>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323"/>
    <w:bookmarkStart w:name="z1053" w:id="324"/>
    <w:p>
      <w:pPr>
        <w:spacing w:after="0"/>
        <w:ind w:left="0"/>
        <w:jc w:val="both"/>
      </w:pPr>
      <w:r>
        <w:rPr>
          <w:rFonts w:ascii="Times New Roman"/>
          <w:b w:val="false"/>
          <w:i w:val="false"/>
          <w:color w:val="000000"/>
          <w:sz w:val="28"/>
        </w:rPr>
        <w:t>
      3) сараптаманың, зерттеудің не тексерудің теріс қорытындысы;</w:t>
      </w:r>
    </w:p>
    <w:bookmarkEnd w:id="324"/>
    <w:bookmarkStart w:name="z1054" w:id="325"/>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325"/>
    <w:bookmarkStart w:name="z1055" w:id="326"/>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5" w:id="327"/>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327"/>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26" w:id="328"/>
    <w:p>
      <w:pPr>
        <w:spacing w:after="0"/>
        <w:ind w:left="0"/>
        <w:jc w:val="both"/>
      </w:pPr>
      <w:r>
        <w:rPr>
          <w:rFonts w:ascii="Times New Roman"/>
          <w:b w:val="false"/>
          <w:i w:val="false"/>
          <w:color w:val="000000"/>
          <w:sz w:val="28"/>
        </w:rPr>
        <w:t>
      10. Мемлекеттік қызметтер көрсету мәселелері бойынша орталық мемлекеттік органның, көрсетілетін қызметті берушінің және (немесе) оның лауазымды адамдарының шешімдеріне, әрекетіне (әрекетсіздігіне) шағымдану:</w:t>
      </w:r>
    </w:p>
    <w:bookmarkEnd w:id="328"/>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 бойынша көрсетілетін қызметті беруші басшысының атына не 010000, Нұр-Сұлтан қаласы, Қабанбай батыр даңғылы, 32/1, "Транспорт Тауэр" ғимараты, № 2117 кабинет мекенжайы бойынша Министрлік басшылығының атына беріледі, телефоны: 8 (7172) 75-48-66, 75-49-14.</w:t>
      </w:r>
    </w:p>
    <w:p>
      <w:pPr>
        <w:spacing w:after="0"/>
        <w:ind w:left="0"/>
        <w:jc w:val="both"/>
      </w:pPr>
      <w:r>
        <w:rPr>
          <w:rFonts w:ascii="Times New Roman"/>
          <w:b w:val="false"/>
          <w:i w:val="false"/>
          <w:color w:val="000000"/>
          <w:sz w:val="28"/>
        </w:rPr>
        <w:t>
      Шағым пошта арқылы не қолма-қол жазбаша нысанда көрсетілетін қызметті берушінің немесе Министрліктің кеңсесі арқылы беріледі.</w:t>
      </w:r>
    </w:p>
    <w:p>
      <w:pPr>
        <w:spacing w:after="0"/>
        <w:ind w:left="0"/>
        <w:jc w:val="both"/>
      </w:pPr>
      <w:r>
        <w:rPr>
          <w:rFonts w:ascii="Times New Roman"/>
          <w:b w:val="false"/>
          <w:i w:val="false"/>
          <w:color w:val="000000"/>
          <w:sz w:val="28"/>
        </w:rPr>
        <w:t>
      Көрсетілетін қызметті алушы шағымда өзінің тегін, атын, әкесінің атын, пошталық мекенжайын, шығыс нөмірі мен күнін көрсетеді. Шағымға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және телефондар бойынша Мемлекеттік корпорация басшысына жіберіледі.</w:t>
      </w:r>
    </w:p>
    <w:p>
      <w:pPr>
        <w:spacing w:after="0"/>
        <w:ind w:left="0"/>
        <w:jc w:val="both"/>
      </w:pPr>
      <w:r>
        <w:rPr>
          <w:rFonts w:ascii="Times New Roman"/>
          <w:b w:val="false"/>
          <w:i w:val="false"/>
          <w:color w:val="000000"/>
          <w:sz w:val="28"/>
        </w:rPr>
        <w:t>
      Мемлекеттік корпорацияның кеңсесінде қолма-қол, сол сияқты пошта арқылы келіп түскен шағымды қабылдауды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Министрліктің немесе Мемлекеттік корпорацияның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қызметтерді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қызметтерді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қызметтерді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50" w:id="329"/>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көрсетiлетiн қызметтi алушы Қазақстан Республикасының заңнамасында көзделген тәртіппен сотқа жүгінеді.</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7" w:id="330"/>
    <w:p>
      <w:pPr>
        <w:spacing w:after="0"/>
        <w:ind w:left="0"/>
        <w:jc w:val="left"/>
      </w:pPr>
      <w:r>
        <w:rPr>
          <w:rFonts w:ascii="Times New Roman"/>
          <w:b/>
          <w:i w:val="false"/>
          <w:color w:val="000000"/>
        </w:rPr>
        <w:t xml:space="preserve"> 4-тарау. Мемлекеттік қызмет көрсету, оның ішінде электрондық нысанда және Мемлекеттік корпорация арқылы көрсету ерекшеліктері ескеріле отырып өзгеде талаптар</w:t>
      </w:r>
    </w:p>
    <w:bookmarkEnd w:id="330"/>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28" w:id="331"/>
    <w:p>
      <w:pPr>
        <w:spacing w:after="0"/>
        <w:ind w:left="0"/>
        <w:jc w:val="both"/>
      </w:pPr>
      <w:r>
        <w:rPr>
          <w:rFonts w:ascii="Times New Roman"/>
          <w:b w:val="false"/>
          <w:i w:val="false"/>
          <w:color w:val="000000"/>
          <w:sz w:val="28"/>
        </w:rPr>
        <w:t>
       12. Қазақстан Республикасының Заңнамасында белгіленген тәртіппен өзіне өзі қызмет көрсетуді, өз бетімен қозғалуды, бағдаралуды жүзеге қабілетін немесе мүмкіндігін толық немесе ішінара жоғалтқан көрсетілетін кызметті алушыға мемлекеттік қызметті көрсету үшін құжаттарды қабылдауды Мемлекеттік корпорация қызметтері 1414 Бірыңғай байланыс орталығы арқылы жүгіну арқылы тұрғылықты жері бойынша шығумен жүргізеді.</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21.01.2016 </w:t>
      </w:r>
      <w:r>
        <w:rPr>
          <w:rFonts w:ascii="Times New Roman"/>
          <w:b w:val="false"/>
          <w:i w:val="false"/>
          <w:color w:val="000000"/>
          <w:sz w:val="28"/>
        </w:rPr>
        <w:t>№ 37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951" w:id="332"/>
    <w:p>
      <w:pPr>
        <w:spacing w:after="0"/>
        <w:ind w:left="0"/>
        <w:jc w:val="both"/>
      </w:pPr>
      <w:r>
        <w:rPr>
          <w:rFonts w:ascii="Times New Roman"/>
          <w:b w:val="false"/>
          <w:i w:val="false"/>
          <w:color w:val="000000"/>
          <w:sz w:val="28"/>
        </w:rPr>
        <w:t>
      13. Мемлекеттік қызмет көрсету мекенжайлары Мемлекеттік корпорацияның - www.gov4c.kz интернет-ресурстарында орналастырылған.</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54" w:id="333"/>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333"/>
    <w:bookmarkStart w:name="z955" w:id="334"/>
    <w:p>
      <w:pPr>
        <w:spacing w:after="0"/>
        <w:ind w:left="0"/>
        <w:jc w:val="both"/>
      </w:pPr>
      <w:r>
        <w:rPr>
          <w:rFonts w:ascii="Times New Roman"/>
          <w:b w:val="false"/>
          <w:i w:val="false"/>
          <w:color w:val="000000"/>
          <w:sz w:val="28"/>
        </w:rPr>
        <w:t xml:space="preserve">
      16.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 </w:t>
      </w:r>
    </w:p>
    <w:bookmarkEnd w:id="334"/>
    <w:bookmarkStart w:name="z956" w:id="335"/>
    <w:p>
      <w:pPr>
        <w:spacing w:after="0"/>
        <w:ind w:left="0"/>
        <w:jc w:val="both"/>
      </w:pPr>
      <w:r>
        <w:rPr>
          <w:rFonts w:ascii="Times New Roman"/>
          <w:b w:val="false"/>
          <w:i w:val="false"/>
          <w:color w:val="000000"/>
          <w:sz w:val="28"/>
        </w:rPr>
        <w:t>
      15. Мемлекеттік қызметтер көрсету мәселелері жөніндегі анықтамалық қызметтің байланыс телефондары: 8 (7172) 75-41-02, 75-41-04, мемлекеттік қызмет көрсету мәселелері жөніндегі бірыңғай байланыс орталығы: 1414.</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міндеттемелерді</w:t>
            </w:r>
            <w:r>
              <w:br/>
            </w:r>
            <w:r>
              <w:rPr>
                <w:rFonts w:ascii="Times New Roman"/>
                <w:b w:val="false"/>
                <w:i w:val="false"/>
                <w:color w:val="000000"/>
                <w:sz w:val="20"/>
              </w:rPr>
              <w:t>(түпкілікті пайдаланушының</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тұлғаның аты, тегі, әкесінің аты (болған жағдайда), жеке сәйкестендіру нөмірі, өтініш берушінің жеке кәсіпкер ретінде мемлекеттік тіркелген куәлігінің № - жеке кәсіпкер үшін; өтініш берушінің заңды тұлғасының толық атауы, бизнес-сәйкестендіру нөмірі, өтініш берушінің заңды тұлғасының мемлекеттік тіркеу куәлігінің немесе анықтамасының № – заңды тұлға үшін.)</w:t>
      </w:r>
    </w:p>
    <w:p>
      <w:pPr>
        <w:spacing w:after="0"/>
        <w:ind w:left="0"/>
        <w:jc w:val="both"/>
      </w:pPr>
      <w:r>
        <w:rPr>
          <w:rFonts w:ascii="Times New Roman"/>
          <w:b w:val="false"/>
          <w:i w:val="false"/>
          <w:color w:val="000000"/>
          <w:sz w:val="28"/>
        </w:rPr>
        <w:t>
      Мекенжай______________________________________________________</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көшесінің аты, үйдің/ғимараттың нөмірі, телефоны)              </w:t>
      </w:r>
    </w:p>
    <w:bookmarkStart w:name="z232" w:id="336"/>
    <w:p>
      <w:pPr>
        <w:spacing w:after="0"/>
        <w:ind w:left="0"/>
        <w:jc w:val="left"/>
      </w:pPr>
      <w:r>
        <w:rPr>
          <w:rFonts w:ascii="Times New Roman"/>
          <w:b/>
          <w:i w:val="false"/>
          <w:color w:val="000000"/>
        </w:rPr>
        <w:t xml:space="preserve"> Кепiлдiк мiндеттеменi (түпкiлікті пайдаланушының сертификатын) алуға арналған</w:t>
      </w:r>
      <w:r>
        <w:br/>
      </w:r>
      <w:r>
        <w:rPr>
          <w:rFonts w:ascii="Times New Roman"/>
          <w:b/>
          <w:i w:val="false"/>
          <w:color w:val="000000"/>
        </w:rPr>
        <w:t>ӨТIНIШ</w:t>
      </w:r>
    </w:p>
    <w:bookmarkEnd w:id="336"/>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Кепiлдiк мiндеттемені (түпкiлікті пайдаланушы сертификатын) беруді сұраймын.</w:t>
      </w:r>
    </w:p>
    <w:p>
      <w:pPr>
        <w:spacing w:after="0"/>
        <w:ind w:left="0"/>
        <w:jc w:val="both"/>
      </w:pPr>
      <w:r>
        <w:rPr>
          <w:rFonts w:ascii="Times New Roman"/>
          <w:b w:val="false"/>
          <w:i w:val="false"/>
          <w:color w:val="000000"/>
          <w:sz w:val="28"/>
        </w:rPr>
        <w:t>
      _________парақ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Көрсетілетін қызметті алушының ақпараттық жүйелерде қамтылған, заңмен қорғалатын құпияны құрайтын мәліметтерді пайдалануға келісім беретіндігі;</w:t>
      </w:r>
    </w:p>
    <w:p>
      <w:pPr>
        <w:spacing w:after="0"/>
        <w:ind w:left="0"/>
        <w:jc w:val="both"/>
      </w:pPr>
      <w:r>
        <w:rPr>
          <w:rFonts w:ascii="Times New Roman"/>
          <w:b w:val="false"/>
          <w:i w:val="false"/>
          <w:color w:val="000000"/>
          <w:sz w:val="28"/>
        </w:rPr>
        <w:t>
      Көрсетілетін қызметті алушыға қатысты қызметін немесе қызметінің жекелеген түрлерін тоқтату немесе тыйым салу туралы заңды күшіне енген сот шешімінің (үкім) жоқтығы.</w:t>
      </w:r>
    </w:p>
    <w:p>
      <w:pPr>
        <w:spacing w:after="0"/>
        <w:ind w:left="0"/>
        <w:jc w:val="both"/>
      </w:pPr>
      <w:r>
        <w:rPr>
          <w:rFonts w:ascii="Times New Roman"/>
          <w:b w:val="false"/>
          <w:i w:val="false"/>
          <w:color w:val="000000"/>
          <w:sz w:val="28"/>
        </w:rPr>
        <w:t>
      қоса беріліп отырған барлық құжаттардың шындыққа сәйкес келетіндігі және жарамды болып табылатындығы расталады.</w:t>
      </w:r>
    </w:p>
    <w:p>
      <w:pPr>
        <w:spacing w:after="0"/>
        <w:ind w:left="0"/>
        <w:jc w:val="both"/>
      </w:pPr>
      <w:r>
        <w:rPr>
          <w:rFonts w:ascii="Times New Roman"/>
          <w:b w:val="false"/>
          <w:i w:val="false"/>
          <w:color w:val="000000"/>
          <w:sz w:val="28"/>
        </w:rPr>
        <w:t xml:space="preserve">
      Өтініш берушіден _______________________________________________ </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Толтырылған күні 20___жылғы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"Кепiлдiк мiндеттеме (түпкiлiктi</w:t>
            </w:r>
            <w:r>
              <w:br/>
            </w:r>
            <w:r>
              <w:rPr>
                <w:rFonts w:ascii="Times New Roman"/>
                <w:b w:val="false"/>
                <w:i w:val="false"/>
                <w:color w:val="000000"/>
                <w:sz w:val="20"/>
              </w:rPr>
              <w:t>пайдаланушының сертификатын)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 2-қосымша</w:t>
            </w:r>
          </w:p>
        </w:tc>
      </w:tr>
    </w:tbl>
    <w:bookmarkStart w:name="z238" w:id="337"/>
    <w:p>
      <w:pPr>
        <w:spacing w:after="0"/>
        <w:ind w:left="0"/>
        <w:jc w:val="left"/>
      </w:pPr>
      <w:r>
        <w:rPr>
          <w:rFonts w:ascii="Times New Roman"/>
          <w:b/>
          <w:i w:val="false"/>
          <w:color w:val="000000"/>
        </w:rPr>
        <w:t xml:space="preserve"> Импорттаушының (түпкі пайдаланушының) кепілдік міндеттемесі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4"/>
        <w:gridCol w:w="3138"/>
        <w:gridCol w:w="31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w:t>
            </w:r>
          </w:p>
        </w:tc>
      </w:tr>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Импорттаушы (заңды және нақты мекенжайы, телефоны) БИН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Импорттаушы ел</w:t>
            </w:r>
          </w:p>
        </w:tc>
      </w:tr>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Экспорттаушы (заңды және нақты мекенжайы, телефоны)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Экспорттаушы ел</w:t>
            </w:r>
          </w:p>
        </w:tc>
      </w:tr>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Түпкі пайдаланушы (мекенжайы, телефоны және қызмет саласы)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Алынған лицензиялар туралы ақпарат</w:t>
            </w:r>
          </w:p>
        </w:tc>
      </w:tr>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Өнімді орналастыру және (немесе) пайдалану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Өнімді түпкі пайдалану</w:t>
            </w:r>
          </w:p>
        </w:tc>
      </w:tr>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Өнімнің атауы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Өнімнің СЭҚ ТН бойынша коды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Өнімнің бақылау тізімдері бойынша коды</w:t>
            </w:r>
          </w:p>
        </w:tc>
      </w:tr>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Сертификатты сұрату үшін негіздеме (келісімшарт немесе шарт, № мен қол қойылған күні)</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Өлшем бірлігі</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Импорттаушы (түпкі пайдаланушы) 9-тармақта көрсетілген тауарды Қазақстан Республикасына импорттауға міндеттенеді. Импорттаушы (түпкі пайдаланушы) 9-тармақта көрсетілген тауарды 8-тармақта көрсетілген мақсатта пайдалануға, оны Қазақстан Республикасының аумағындағы шаруашылық қызметтің басқа субъектісіне бермеуге және Қазақстан Республикасының экспорттық бақылау жөніндегі уәкілетті мемлекеттік органының рұқсатынсыз кері экспорттамауға міндеттенеді</w:t>
            </w:r>
          </w:p>
        </w:tc>
      </w:tr>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Импорттаушы</w:t>
            </w:r>
            <w:r>
              <w:br/>
            </w:r>
            <w:r>
              <w:rPr>
                <w:rFonts w:ascii="Times New Roman"/>
                <w:b w:val="false"/>
                <w:i w:val="false"/>
                <w:color w:val="000000"/>
                <w:sz w:val="20"/>
              </w:rPr>
              <w:t xml:space="preserve">
Т.А.Ә. </w:t>
            </w:r>
            <w:r>
              <w:br/>
            </w:r>
            <w:r>
              <w:rPr>
                <w:rFonts w:ascii="Times New Roman"/>
                <w:b w:val="false"/>
                <w:i w:val="false"/>
                <w:color w:val="000000"/>
                <w:sz w:val="20"/>
              </w:rPr>
              <w:t>
Лауазымы</w:t>
            </w:r>
            <w:r>
              <w:br/>
            </w:r>
            <w:r>
              <w:rPr>
                <w:rFonts w:ascii="Times New Roman"/>
                <w:b w:val="false"/>
                <w:i w:val="false"/>
                <w:color w:val="000000"/>
                <w:sz w:val="20"/>
              </w:rPr>
              <w:t xml:space="preserve">
Қолы, М.О. </w:t>
            </w:r>
            <w:r>
              <w:br/>
            </w: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Түпкі пайдаланушы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bl>
    <w:bookmarkStart w:name="z239" w:id="338"/>
    <w:p>
      <w:pPr>
        <w:spacing w:after="0"/>
        <w:ind w:left="0"/>
        <w:jc w:val="both"/>
      </w:pPr>
      <w:r>
        <w:rPr>
          <w:rFonts w:ascii="Times New Roman"/>
          <w:b w:val="false"/>
          <w:i w:val="false"/>
          <w:color w:val="000000"/>
          <w:sz w:val="28"/>
        </w:rPr>
        <w:t>
                                                            Сыртқы жағы</w:t>
      </w:r>
    </w:p>
    <w:bookmarkEnd w:id="338"/>
    <w:bookmarkStart w:name="z240" w:id="339"/>
    <w:p>
      <w:pPr>
        <w:spacing w:after="0"/>
        <w:ind w:left="0"/>
        <w:jc w:val="left"/>
      </w:pPr>
      <w:r>
        <w:rPr>
          <w:rFonts w:ascii="Times New Roman"/>
          <w:b/>
          <w:i w:val="false"/>
          <w:color w:val="000000"/>
        </w:rPr>
        <w:t xml:space="preserve"> Импорттаушының (түпкі пайдаланушының) кепілдік міндеттемесіне</w:t>
      </w:r>
      <w:r>
        <w:br/>
      </w:r>
      <w:r>
        <w:rPr>
          <w:rFonts w:ascii="Times New Roman"/>
          <w:b/>
          <w:i w:val="false"/>
          <w:color w:val="000000"/>
        </w:rPr>
        <w:t>қосымша</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1799"/>
        <w:gridCol w:w="2300"/>
        <w:gridCol w:w="2300"/>
        <w:gridCol w:w="1800"/>
        <w:gridCol w:w="1801"/>
      </w:tblGrid>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бойынша коды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тізімдері бойынша коды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r>
              <w:br/>
            </w:r>
            <w:r>
              <w:rPr>
                <w:rFonts w:ascii="Times New Roman"/>
                <w:b w:val="false"/>
                <w:i w:val="false"/>
                <w:color w:val="000000"/>
                <w:sz w:val="20"/>
              </w:rPr>
              <w:t>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пайдаланушы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міндеттемені (түпкілікті</w:t>
            </w:r>
            <w:r>
              <w:br/>
            </w:r>
            <w:r>
              <w:rPr>
                <w:rFonts w:ascii="Times New Roman"/>
                <w:b w:val="false"/>
                <w:i w:val="false"/>
                <w:color w:val="000000"/>
                <w:sz w:val="20"/>
              </w:rPr>
              <w:t>пайдаланушының сертификатын)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 3-қосымша</w:t>
            </w:r>
          </w:p>
        </w:tc>
      </w:tr>
    </w:tbl>
    <w:p>
      <w:pPr>
        <w:spacing w:after="0"/>
        <w:ind w:left="0"/>
        <w:jc w:val="both"/>
      </w:pPr>
      <w:r>
        <w:rPr>
          <w:rFonts w:ascii="Times New Roman"/>
          <w:b w:val="false"/>
          <w:i w:val="false"/>
          <w:color w:val="000000"/>
          <w:sz w:val="28"/>
        </w:rPr>
        <w:t>
      Нұсқа</w:t>
      </w:r>
    </w:p>
    <w:p>
      <w:pPr>
        <w:spacing w:after="0"/>
        <w:ind w:left="0"/>
        <w:jc w:val="both"/>
      </w:pPr>
      <w:r>
        <w:rPr>
          <w:rFonts w:ascii="Times New Roman"/>
          <w:b w:val="false"/>
          <w:i w:val="false"/>
          <w:color w:val="000000"/>
          <w:sz w:val="28"/>
        </w:rPr>
        <w:t xml:space="preserve">
      (көрсетілетін қызметті алушының тегі,      </w:t>
      </w:r>
    </w:p>
    <w:p>
      <w:pPr>
        <w:spacing w:after="0"/>
        <w:ind w:left="0"/>
        <w:jc w:val="both"/>
      </w:pPr>
      <w:r>
        <w:rPr>
          <w:rFonts w:ascii="Times New Roman"/>
          <w:b w:val="false"/>
          <w:i w:val="false"/>
          <w:color w:val="000000"/>
          <w:sz w:val="28"/>
        </w:rPr>
        <w:t>
      аты, әкесінің аты бар болса (бұдан әрі - Т.А.Ә)</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мекенжайы)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3-қосымша жаңа редакцияда - ҚР Инвестициялар және даму министрінің 21.01.2016 </w:t>
      </w:r>
      <w:r>
        <w:rPr>
          <w:rFonts w:ascii="Times New Roman"/>
          <w:b w:val="false"/>
          <w:i w:val="false"/>
          <w:color w:val="ff0000"/>
          <w:sz w:val="28"/>
        </w:rPr>
        <w:t>№ 37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xml:space="preserve">
      жоқ құжаттардың атаулары: </w:t>
      </w:r>
    </w:p>
    <w:p>
      <w:pPr>
        <w:spacing w:after="0"/>
        <w:ind w:left="0"/>
        <w:jc w:val="both"/>
      </w:pPr>
      <w:r>
        <w:rPr>
          <w:rFonts w:ascii="Times New Roman"/>
          <w:b w:val="false"/>
          <w:i w:val="false"/>
          <w:color w:val="000000"/>
          <w:sz w:val="28"/>
        </w:rPr>
        <w:t xml:space="preserve">
      1) _______________________________; </w:t>
      </w:r>
    </w:p>
    <w:p>
      <w:pPr>
        <w:spacing w:after="0"/>
        <w:ind w:left="0"/>
        <w:jc w:val="both"/>
      </w:pPr>
      <w:r>
        <w:rPr>
          <w:rFonts w:ascii="Times New Roman"/>
          <w:b w:val="false"/>
          <w:i w:val="false"/>
          <w:color w:val="000000"/>
          <w:sz w:val="28"/>
        </w:rPr>
        <w:t xml:space="preserve">
      2) _______________________________; </w:t>
      </w:r>
    </w:p>
    <w:p>
      <w:pPr>
        <w:spacing w:after="0"/>
        <w:ind w:left="0"/>
        <w:jc w:val="both"/>
      </w:pPr>
      <w:r>
        <w:rPr>
          <w:rFonts w:ascii="Times New Roman"/>
          <w:b w:val="false"/>
          <w:i w:val="false"/>
          <w:color w:val="000000"/>
          <w:sz w:val="28"/>
        </w:rPr>
        <w:t xml:space="preserve">
      3) _______________________________. </w:t>
      </w:r>
    </w:p>
    <w:p>
      <w:pPr>
        <w:spacing w:after="0"/>
        <w:ind w:left="0"/>
        <w:jc w:val="both"/>
      </w:pPr>
      <w:r>
        <w:rPr>
          <w:rFonts w:ascii="Times New Roman"/>
          <w:b w:val="false"/>
          <w:i w:val="false"/>
          <w:color w:val="000000"/>
          <w:sz w:val="28"/>
        </w:rPr>
        <w:t xml:space="preserve">
      ұсынбауыңызға байланысты мемлекеттік қызметті (мемлекеттік көрсетілетін қызмет стандартына сәйкес мемлекеттік көрсетілетін қызметтің атауы көрсетілсін) көрсетуге құжаттарды қабылдаудан бас тартады. </w:t>
      </w:r>
    </w:p>
    <w:p>
      <w:pPr>
        <w:spacing w:after="0"/>
        <w:ind w:left="0"/>
        <w:jc w:val="both"/>
      </w:pPr>
      <w:r>
        <w:rPr>
          <w:rFonts w:ascii="Times New Roman"/>
          <w:b w:val="false"/>
          <w:i w:val="false"/>
          <w:color w:val="000000"/>
          <w:sz w:val="28"/>
        </w:rPr>
        <w:t>
      Осы қолхат 2 данада, әр тарапқа бір-біреуден.</w:t>
      </w:r>
    </w:p>
    <w:p>
      <w:pPr>
        <w:spacing w:after="0"/>
        <w:ind w:left="0"/>
        <w:jc w:val="both"/>
      </w:pPr>
      <w:r>
        <w:rPr>
          <w:rFonts w:ascii="Times New Roman"/>
          <w:b w:val="false"/>
          <w:i w:val="false"/>
          <w:color w:val="000000"/>
          <w:sz w:val="28"/>
        </w:rPr>
        <w:t>
      Т.А.Ә. (Мемлекеттік корпорацияның қызметкері) (қолы)</w:t>
      </w:r>
    </w:p>
    <w:p>
      <w:pPr>
        <w:spacing w:after="0"/>
        <w:ind w:left="0"/>
        <w:jc w:val="both"/>
      </w:pPr>
      <w:r>
        <w:rPr>
          <w:rFonts w:ascii="Times New Roman"/>
          <w:b w:val="false"/>
          <w:i w:val="false"/>
          <w:color w:val="000000"/>
          <w:sz w:val="28"/>
        </w:rPr>
        <w:t>
      Орындаушы: Т.А.Ә._________________</w:t>
      </w:r>
    </w:p>
    <w:p>
      <w:pPr>
        <w:spacing w:after="0"/>
        <w:ind w:left="0"/>
        <w:jc w:val="both"/>
      </w:pPr>
      <w:r>
        <w:rPr>
          <w:rFonts w:ascii="Times New Roman"/>
          <w:b w:val="false"/>
          <w:i w:val="false"/>
          <w:color w:val="000000"/>
          <w:sz w:val="28"/>
        </w:rPr>
        <w:t>
      Телефоны _________________________</w:t>
      </w:r>
    </w:p>
    <w:p>
      <w:pPr>
        <w:spacing w:after="0"/>
        <w:ind w:left="0"/>
        <w:jc w:val="both"/>
      </w:pPr>
      <w:r>
        <w:rPr>
          <w:rFonts w:ascii="Times New Roman"/>
          <w:b w:val="false"/>
          <w:i w:val="false"/>
          <w:color w:val="000000"/>
          <w:sz w:val="28"/>
        </w:rPr>
        <w:t>
      Алдым: көрсетілетін қызметті алушының Т.А.Ә./қолы</w:t>
      </w:r>
    </w:p>
    <w:p>
      <w:pPr>
        <w:spacing w:after="0"/>
        <w:ind w:left="0"/>
        <w:jc w:val="both"/>
      </w:pPr>
      <w:r>
        <w:rPr>
          <w:rFonts w:ascii="Times New Roman"/>
          <w:b w:val="false"/>
          <w:i w:val="false"/>
          <w:color w:val="000000"/>
          <w:sz w:val="28"/>
        </w:rPr>
        <w:t>
      20__ ж.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563 бұйрығына</w:t>
            </w:r>
            <w:r>
              <w:br/>
            </w:r>
            <w:r>
              <w:rPr>
                <w:rFonts w:ascii="Times New Roman"/>
                <w:b w:val="false"/>
                <w:i w:val="false"/>
                <w:color w:val="000000"/>
                <w:sz w:val="20"/>
              </w:rPr>
              <w:t>11-қосымша</w:t>
            </w:r>
          </w:p>
        </w:tc>
      </w:tr>
    </w:tbl>
    <w:bookmarkStart w:name="z248" w:id="340"/>
    <w:p>
      <w:pPr>
        <w:spacing w:after="0"/>
        <w:ind w:left="0"/>
        <w:jc w:val="left"/>
      </w:pPr>
      <w:r>
        <w:rPr>
          <w:rFonts w:ascii="Times New Roman"/>
          <w:b/>
          <w:i w:val="false"/>
          <w:color w:val="000000"/>
        </w:rPr>
        <w:t xml:space="preserve"> "Тауарларды, технологияларды, жұмыстарды, көрсетілетін қызметтерді, ақпаратты</w:t>
      </w:r>
      <w:r>
        <w:br/>
      </w:r>
      <w:r>
        <w:rPr>
          <w:rFonts w:ascii="Times New Roman"/>
          <w:b/>
          <w:i w:val="false"/>
          <w:color w:val="000000"/>
        </w:rPr>
        <w:t>экспорттық бақылауға жататын өнімге жатқызу туралы қорытынды беру"</w:t>
      </w:r>
      <w:r>
        <w:br/>
      </w:r>
      <w:r>
        <w:rPr>
          <w:rFonts w:ascii="Times New Roman"/>
          <w:b/>
          <w:i w:val="false"/>
          <w:color w:val="000000"/>
        </w:rPr>
        <w:t>мемлекеттiк көрсетілетін қызмет стандарты</w:t>
      </w:r>
    </w:p>
    <w:bookmarkEnd w:id="340"/>
    <w:bookmarkStart w:name="z249" w:id="341"/>
    <w:p>
      <w:pPr>
        <w:spacing w:after="0"/>
        <w:ind w:left="0"/>
        <w:jc w:val="left"/>
      </w:pPr>
      <w:r>
        <w:rPr>
          <w:rFonts w:ascii="Times New Roman"/>
          <w:b/>
          <w:i w:val="false"/>
          <w:color w:val="000000"/>
        </w:rPr>
        <w:t xml:space="preserve"> 1-тарау. Жалпы ережелер</w:t>
      </w:r>
    </w:p>
    <w:bookmarkEnd w:id="341"/>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50" w:id="342"/>
    <w:p>
      <w:pPr>
        <w:spacing w:after="0"/>
        <w:ind w:left="0"/>
        <w:jc w:val="both"/>
      </w:pPr>
      <w:r>
        <w:rPr>
          <w:rFonts w:ascii="Times New Roman"/>
          <w:b w:val="false"/>
          <w:i w:val="false"/>
          <w:color w:val="000000"/>
          <w:sz w:val="28"/>
        </w:rPr>
        <w:t>
      1. "Тауарларды, технологияларды, жұмыстарды, көрсетілетін қызметтерді, ақпаратты экспорттық бақылауға жататын өнімге жатқызу туралы қорытынды беру" мемлекеттiк көрсетілетін қызметі (бұдан әрi - мемлекеттiк көрсетілетін қызмет).</w:t>
      </w:r>
    </w:p>
    <w:bookmarkEnd w:id="342"/>
    <w:bookmarkStart w:name="z230" w:id="34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31" w:id="344"/>
    <w:p>
      <w:pPr>
        <w:spacing w:after="0"/>
        <w:ind w:left="0"/>
        <w:jc w:val="both"/>
      </w:pPr>
      <w:r>
        <w:rPr>
          <w:rFonts w:ascii="Times New Roman"/>
          <w:b w:val="false"/>
          <w:i w:val="false"/>
          <w:color w:val="000000"/>
          <w:sz w:val="28"/>
        </w:rPr>
        <w:t>
      3. Мемлекеттiк қызметті Министрлiктің Индустриялық даму және өнеркәсiптiк қауiпсiздiк комитетi (бұдан әрi - көрсетілетін қызметті беруші) көрсетедi.</w:t>
      </w:r>
    </w:p>
    <w:bookmarkEnd w:id="344"/>
    <w:bookmarkStart w:name="z234" w:id="345"/>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"электрондық үкiметтiң" www.egov.kz, www.elicense.kz веб-порталы (бұдан әрi - портал) арқылы жүзеге асырылады.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21.01.2016 </w:t>
      </w:r>
      <w:r>
        <w:rPr>
          <w:rFonts w:ascii="Times New Roman"/>
          <w:b w:val="false"/>
          <w:i w:val="false"/>
          <w:color w:val="000000"/>
          <w:sz w:val="28"/>
        </w:rPr>
        <w:t>№ 37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12.01.2018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251" w:id="346"/>
    <w:p>
      <w:pPr>
        <w:spacing w:after="0"/>
        <w:ind w:left="0"/>
        <w:jc w:val="left"/>
      </w:pPr>
      <w:r>
        <w:rPr>
          <w:rFonts w:ascii="Times New Roman"/>
          <w:b/>
          <w:i w:val="false"/>
          <w:color w:val="000000"/>
        </w:rPr>
        <w:t xml:space="preserve"> 2-тарау. Мемлекеттік қызмет көрсету тәртібі</w:t>
      </w:r>
    </w:p>
    <w:bookmarkEnd w:id="346"/>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52" w:id="347"/>
    <w:p>
      <w:pPr>
        <w:spacing w:after="0"/>
        <w:ind w:left="0"/>
        <w:jc w:val="both"/>
      </w:pPr>
      <w:r>
        <w:rPr>
          <w:rFonts w:ascii="Times New Roman"/>
          <w:b w:val="false"/>
          <w:i w:val="false"/>
          <w:color w:val="000000"/>
          <w:sz w:val="28"/>
        </w:rPr>
        <w:t>
      4. Мемлекеттiк қызмет көрсету мерзiмi порталға жүгінген кезде - 15 (он бес) жұмыс күнiнен кешiктiрмей беретiн, мемлекеттік органдармен келісуге жататын қорытындыларды қоспағанда, 7 (жеті) жұмыс күні.</w:t>
      </w:r>
    </w:p>
    <w:bookmarkEnd w:id="34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3 (үш)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емес топтамасын ұсынған жағдайда, көрсетілетін қызметті беруші көрсетілген мерзімде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59" w:id="348"/>
    <w:p>
      <w:pPr>
        <w:spacing w:after="0"/>
        <w:ind w:left="0"/>
        <w:jc w:val="both"/>
      </w:pPr>
      <w:r>
        <w:rPr>
          <w:rFonts w:ascii="Times New Roman"/>
          <w:b w:val="false"/>
          <w:i w:val="false"/>
          <w:color w:val="000000"/>
          <w:sz w:val="28"/>
        </w:rPr>
        <w:t>
      5. Мемлекеттiк қызмет көрсету нысаны – электрондық (толық автоматтандырылған) түрiнде.</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60" w:id="349"/>
    <w:p>
      <w:pPr>
        <w:spacing w:after="0"/>
        <w:ind w:left="0"/>
        <w:jc w:val="both"/>
      </w:pPr>
      <w:r>
        <w:rPr>
          <w:rFonts w:ascii="Times New Roman"/>
          <w:b w:val="false"/>
          <w:i w:val="false"/>
          <w:color w:val="000000"/>
          <w:sz w:val="28"/>
        </w:rPr>
        <w:t xml:space="preserve">
      6. Мемлекеттiк көрсетiлетiн қызмет көрсету нәтижесi - тауарларды, технологияларды, жұмыстарды, көрсетілетін қызметтерді, ақпаратты экспорттық бақылауға жататын өнімге жатқызу туралы қорытынды не осы мемлекеттiк көрсетiлетiн қызмет стандартының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негiздер бойынша мемлекеттiк көрсетілетін қызметтi көрсетуден бас тарту туралы дәлелдi жауап.</w:t>
      </w:r>
    </w:p>
    <w:bookmarkEnd w:id="349"/>
    <w:p>
      <w:pPr>
        <w:spacing w:after="0"/>
        <w:ind w:left="0"/>
        <w:jc w:val="both"/>
      </w:pPr>
      <w:r>
        <w:rPr>
          <w:rFonts w:ascii="Times New Roman"/>
          <w:b w:val="false"/>
          <w:i w:val="false"/>
          <w:color w:val="000000"/>
          <w:sz w:val="28"/>
        </w:rPr>
        <w:t>
      Мемлекеттiк қызметтi көрсету нәтижесiн ұсыну нысаны: электрондық түрде.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64" w:id="350"/>
    <w:p>
      <w:pPr>
        <w:spacing w:after="0"/>
        <w:ind w:left="0"/>
        <w:jc w:val="both"/>
      </w:pPr>
      <w:r>
        <w:rPr>
          <w:rFonts w:ascii="Times New Roman"/>
          <w:b w:val="false"/>
          <w:i w:val="false"/>
          <w:color w:val="000000"/>
          <w:sz w:val="28"/>
        </w:rPr>
        <w:t>
      7. Мемлекеттiк көрсетілетін қызмет заңды және жеке тұлғаларға (бұдан әрi - көрсетілетін қызметті алушы) тегiн көрсетiледi.</w:t>
      </w:r>
    </w:p>
    <w:bookmarkEnd w:id="350"/>
    <w:bookmarkStart w:name="z965" w:id="351"/>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71" w:id="352"/>
    <w:p>
      <w:pPr>
        <w:spacing w:after="0"/>
        <w:ind w:left="0"/>
        <w:jc w:val="both"/>
      </w:pPr>
      <w:r>
        <w:rPr>
          <w:rFonts w:ascii="Times New Roman"/>
          <w:b w:val="false"/>
          <w:i w:val="false"/>
          <w:color w:val="000000"/>
          <w:sz w:val="28"/>
        </w:rPr>
        <w:t>
      9. Көрсетiлетiн қызметтi алушының (не оның өкілінің) порталға жүгінуі кезінде мемлекеттiк қызметті көрсетуге қажеттi құжаттар тiзбесi:</w:t>
      </w:r>
    </w:p>
    <w:bookmarkEnd w:id="352"/>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өтiнiш;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мәлiметтер нысаны;</w:t>
      </w:r>
    </w:p>
    <w:p>
      <w:pPr>
        <w:spacing w:after="0"/>
        <w:ind w:left="0"/>
        <w:jc w:val="both"/>
      </w:pPr>
      <w:r>
        <w:rPr>
          <w:rFonts w:ascii="Times New Roman"/>
          <w:b w:val="false"/>
          <w:i w:val="false"/>
          <w:color w:val="000000"/>
          <w:sz w:val="28"/>
        </w:rPr>
        <w:t>
      тауардың фотосуреттерiнің электрондық көшірмесі (бар болған жағдайда).</w:t>
      </w:r>
    </w:p>
    <w:p>
      <w:pPr>
        <w:spacing w:after="0"/>
        <w:ind w:left="0"/>
        <w:jc w:val="both"/>
      </w:pPr>
      <w:r>
        <w:rPr>
          <w:rFonts w:ascii="Times New Roman"/>
          <w:b w:val="false"/>
          <w:i w:val="false"/>
          <w:color w:val="000000"/>
          <w:sz w:val="28"/>
        </w:rPr>
        <w:t>
      Жеке басты куәландыратын құжат туралы, заңды тұлғаны, жеке кәсiпкерді мемлекеттік тіркеу (қайта тіркеу) туралы мәлiметтерді көрсетiлетiн қызметтi берушi "электрондық үкімет" шлюзі арқылы тиісті мемлекеттiк ақпараттық жүйелерден алады.</w:t>
      </w:r>
    </w:p>
    <w:p>
      <w:pPr>
        <w:spacing w:after="0"/>
        <w:ind w:left="0"/>
        <w:jc w:val="both"/>
      </w:pPr>
      <w:r>
        <w:rPr>
          <w:rFonts w:ascii="Times New Roman"/>
          <w:b w:val="false"/>
          <w:i w:val="false"/>
          <w:color w:val="000000"/>
          <w:sz w:val="28"/>
        </w:rPr>
        <w:t>
      Экспорттық бақылау жүйесіне тартылған мемлекеттік органдардың келісімдерін алу үшін көрсетілетін қызметті беруші көрсетілетін қызметті алушының құжаттарын тіркеген күннен бастап үш жұмыс күні ішінде тиісті мемлекеттік органдарға сұрау салу жібереді. Экспорттық бақылау жүйесіне тартылған мемлекеттік органдар көрсетілетін қызметті алушының сауалы негізінде он жұмыс күні ішінде көрсетілетін қызметті берушіге жауап жібереді.</w:t>
      </w:r>
    </w:p>
    <w:p>
      <w:pPr>
        <w:spacing w:after="0"/>
        <w:ind w:left="0"/>
        <w:jc w:val="both"/>
      </w:pPr>
      <w:r>
        <w:rPr>
          <w:rFonts w:ascii="Times New Roman"/>
          <w:b w:val="false"/>
          <w:i w:val="false"/>
          <w:color w:val="000000"/>
          <w:sz w:val="28"/>
        </w:rPr>
        <w:t xml:space="preserve">
      Мемлекеттік органдар белгіленген мерзімде жауап ұсынбаған жағдайда рұқсат беру келісілді деп есептеледі. </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 көрсетілетін қызметті алушының "жеке кабинетiнде" мемлекеттiк қызметтi көрсету нәтижелерiн алу күнiн көрсете отырып, мемлекеттiк қызметтi көрсетуге арналған сұрау салудың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29.12.2018 </w:t>
      </w:r>
      <w:r>
        <w:rPr>
          <w:rFonts w:ascii="Times New Roman"/>
          <w:b w:val="false"/>
          <w:i w:val="false"/>
          <w:color w:val="00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61" w:id="353"/>
    <w:p>
      <w:pPr>
        <w:spacing w:after="0"/>
        <w:ind w:left="0"/>
        <w:jc w:val="both"/>
      </w:pPr>
      <w:r>
        <w:rPr>
          <w:rFonts w:ascii="Times New Roman"/>
          <w:b w:val="false"/>
          <w:i w:val="false"/>
          <w:color w:val="000000"/>
          <w:sz w:val="28"/>
        </w:rPr>
        <w:t>
      9-1. Мемлекеттiк қызмет көрсетуден бас тарту негіздері:</w:t>
      </w:r>
    </w:p>
    <w:bookmarkEnd w:id="353"/>
    <w:bookmarkStart w:name="z993" w:id="35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bookmarkEnd w:id="354"/>
    <w:bookmarkStart w:name="z1057" w:id="355"/>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355"/>
    <w:bookmarkStart w:name="z1058" w:id="356"/>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келісімі туралы сұрау салуға берілген теріс жауабы, сондай-ақ сараптаманың, зерттеудің не тексерудің теріс қорытындысы;</w:t>
      </w:r>
    </w:p>
    <w:bookmarkEnd w:id="356"/>
    <w:bookmarkStart w:name="z1059" w:id="357"/>
    <w:p>
      <w:pPr>
        <w:spacing w:after="0"/>
        <w:ind w:left="0"/>
        <w:jc w:val="both"/>
      </w:pPr>
      <w:r>
        <w:rPr>
          <w:rFonts w:ascii="Times New Roman"/>
          <w:b w:val="false"/>
          <w:i w:val="false"/>
          <w:color w:val="000000"/>
          <w:sz w:val="28"/>
        </w:rPr>
        <w:t>
      4) көрсетілетін қызметті алушыға қатысты оның қызметіне немесе осы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357"/>
    <w:bookmarkStart w:name="z1060" w:id="358"/>
    <w:p>
      <w:pPr>
        <w:spacing w:after="0"/>
        <w:ind w:left="0"/>
        <w:jc w:val="both"/>
      </w:pPr>
      <w:r>
        <w:rPr>
          <w:rFonts w:ascii="Times New Roman"/>
          <w:b w:val="false"/>
          <w:i w:val="false"/>
          <w:color w:val="000000"/>
          <w:sz w:val="28"/>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53" w:id="359"/>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bookmarkEnd w:id="359"/>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54" w:id="360"/>
    <w:p>
      <w:pPr>
        <w:spacing w:after="0"/>
        <w:ind w:left="0"/>
        <w:jc w:val="both"/>
      </w:pPr>
      <w:r>
        <w:rPr>
          <w:rFonts w:ascii="Times New Roman"/>
          <w:b w:val="false"/>
          <w:i w:val="false"/>
          <w:color w:val="000000"/>
          <w:sz w:val="28"/>
        </w:rPr>
        <w:t>
      10. Мемлекеттік қызметтер көрсету мәселелері бойынша орталық мемлекеттік органның, көрсетілетін қызметті берушінің және (немесе) оның лауазымды адамдарының шешімдеріне, әрекетіне (әрекетсіздігіне) шағымдану:</w:t>
      </w:r>
    </w:p>
    <w:bookmarkEnd w:id="360"/>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 бойынша көрсетілетін қызметті беруші басшысының атына не 010000, Нұр-Сұлтан қаласы, Қабанбай батыр даңғылы, 32/1, "Транспорт Тауэр" ғимараты, № 2117 кабинет мекенжайы бойынша Министрлік басшылығының атына беріледі, телефоны: 8 (7172) 75-48-66, 75-49-14.</w:t>
      </w:r>
    </w:p>
    <w:p>
      <w:pPr>
        <w:spacing w:after="0"/>
        <w:ind w:left="0"/>
        <w:jc w:val="both"/>
      </w:pPr>
      <w:r>
        <w:rPr>
          <w:rFonts w:ascii="Times New Roman"/>
          <w:b w:val="false"/>
          <w:i w:val="false"/>
          <w:color w:val="000000"/>
          <w:sz w:val="28"/>
        </w:rPr>
        <w:t>
      Шағым пошта арқылы не қолма-қол жазбаша нысанда көрсетілетін қызметті берушінің немесе Министрліктің кеңсесі арқылы беріледі.</w:t>
      </w:r>
    </w:p>
    <w:p>
      <w:pPr>
        <w:spacing w:after="0"/>
        <w:ind w:left="0"/>
        <w:jc w:val="both"/>
      </w:pPr>
      <w:r>
        <w:rPr>
          <w:rFonts w:ascii="Times New Roman"/>
          <w:b w:val="false"/>
          <w:i w:val="false"/>
          <w:color w:val="000000"/>
          <w:sz w:val="28"/>
        </w:rPr>
        <w:t>
      Көрсетілетін қызметті алушы шағымда өзінің тегін, атын, әкесінің атын, пошталық мекенжайын, шығыс нөмірі мен күнін көрсетеді. Шағымға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қабылдап алған адамның тегі мен аты-жөні, берілген шағымға жауап алудың мерзімі мен орны көрсетіле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Министрліктің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қызметтерді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қызметтерді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қызметтерді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04" w:id="361"/>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көрсетiлетiн қызметтi алушы Қазақстан Республикасының заңнамасында көзделген тәртіппен сотқа жүгінеді.</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20.06.2016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55" w:id="362"/>
    <w:p>
      <w:pPr>
        <w:spacing w:after="0"/>
        <w:ind w:left="0"/>
        <w:jc w:val="left"/>
      </w:pPr>
      <w:r>
        <w:rPr>
          <w:rFonts w:ascii="Times New Roman"/>
          <w:b/>
          <w:i w:val="false"/>
          <w:color w:val="000000"/>
        </w:rPr>
        <w:t xml:space="preserve"> 4-тарау. Электрондық нысанда көрсетілетін мемлекеттік қызмет көрсетудің ерекшеліктері ескеріле отырып, қойылатын өзгеде талаптар</w:t>
      </w:r>
    </w:p>
    <w:bookmarkEnd w:id="362"/>
    <w:bookmarkStart w:name="z256" w:id="363"/>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30.07.2019 </w:t>
      </w:r>
      <w:r>
        <w:rPr>
          <w:rFonts w:ascii="Times New Roman"/>
          <w:b w:val="false"/>
          <w:i w:val="false"/>
          <w:color w:val="ff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363"/>
    <w:bookmarkStart w:name="z1005" w:id="364"/>
    <w:p>
      <w:pPr>
        <w:spacing w:after="0"/>
        <w:ind w:left="0"/>
        <w:jc w:val="both"/>
      </w:pPr>
      <w:r>
        <w:rPr>
          <w:rFonts w:ascii="Times New Roman"/>
          <w:b w:val="false"/>
          <w:i w:val="false"/>
          <w:color w:val="000000"/>
          <w:sz w:val="28"/>
        </w:rPr>
        <w:t>
      13. Мемлекеттік қызметті көрсету мекенжайы көрсетілетін қызметті берушінің - www.comprom.mііd.gov.kz интернет-ресурсында, "Мемлекеттік көрсетілетін қызметтер" бөлімінде орналастырылған.</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30.07.2019 </w:t>
      </w:r>
      <w:r>
        <w:rPr>
          <w:rFonts w:ascii="Times New Roman"/>
          <w:b w:val="false"/>
          <w:i w:val="false"/>
          <w:color w:val="000000"/>
          <w:sz w:val="28"/>
        </w:rPr>
        <w:t>№ 581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08" w:id="365"/>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 мүмкіндігі бар.</w:t>
      </w:r>
    </w:p>
    <w:bookmarkEnd w:id="365"/>
    <w:bookmarkStart w:name="z1009" w:id="366"/>
    <w:p>
      <w:pPr>
        <w:spacing w:after="0"/>
        <w:ind w:left="0"/>
        <w:jc w:val="both"/>
      </w:pPr>
      <w:r>
        <w:rPr>
          <w:rFonts w:ascii="Times New Roman"/>
          <w:b w:val="false"/>
          <w:i w:val="false"/>
          <w:color w:val="000000"/>
          <w:sz w:val="28"/>
        </w:rPr>
        <w:t xml:space="preserve">
      15. Көрсетілетін қызметті алушының мемлекеттік қызмет көрсетудің тәртібі мен мәртебесі туралы ақпаратты порталдың "жеке кабинеті", сондай-ақ мемлекеттiк қызметтер көрсету мәселелерi жөнiндегi бiрыңғай байланыс орталығы арқылы қашықтықтан қолжетімділік режимінде алу мүмкіндігі бар. </w:t>
      </w:r>
    </w:p>
    <w:bookmarkEnd w:id="366"/>
    <w:bookmarkStart w:name="z1010" w:id="367"/>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қызметтің байланыс телефондары: 8 (7172) 75-41-02, 75-41-04, мемлекеттік қызмет көрсету мәселелері жөніндегі бірыңғай байланыс орталығы: 1414.</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технологияларды,</w:t>
            </w:r>
            <w:r>
              <w:br/>
            </w:r>
            <w:r>
              <w:rPr>
                <w:rFonts w:ascii="Times New Roman"/>
                <w:b w:val="false"/>
                <w:i w:val="false"/>
                <w:color w:val="000000"/>
                <w:sz w:val="20"/>
              </w:rPr>
              <w:t>жұмыстарды, көрсетілетін</w:t>
            </w:r>
            <w:r>
              <w:br/>
            </w:r>
            <w:r>
              <w:rPr>
                <w:rFonts w:ascii="Times New Roman"/>
                <w:b w:val="false"/>
                <w:i w:val="false"/>
                <w:color w:val="000000"/>
                <w:sz w:val="20"/>
              </w:rPr>
              <w:t>қызметтерді, ақпаратты</w:t>
            </w:r>
            <w:r>
              <w:br/>
            </w:r>
            <w:r>
              <w:rPr>
                <w:rFonts w:ascii="Times New Roman"/>
                <w:b w:val="false"/>
                <w:i w:val="false"/>
                <w:color w:val="000000"/>
                <w:sz w:val="20"/>
              </w:rPr>
              <w:t>экспорттық бақылауға жататын</w:t>
            </w:r>
            <w:r>
              <w:br/>
            </w:r>
            <w:r>
              <w:rPr>
                <w:rFonts w:ascii="Times New Roman"/>
                <w:b w:val="false"/>
                <w:i w:val="false"/>
                <w:color w:val="000000"/>
                <w:sz w:val="20"/>
              </w:rPr>
              <w:t>өнімге жатқызу туралы</w:t>
            </w:r>
            <w:r>
              <w:br/>
            </w:r>
            <w:r>
              <w:rPr>
                <w:rFonts w:ascii="Times New Roman"/>
                <w:b w:val="false"/>
                <w:i w:val="false"/>
                <w:color w:val="000000"/>
                <w:sz w:val="20"/>
              </w:rPr>
              <w:t>қорытынды беру"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(көрсетілетін қызметтi алушының толық атауы)</w:t>
      </w:r>
    </w:p>
    <w:p>
      <w:pPr>
        <w:spacing w:after="0"/>
        <w:ind w:left="0"/>
        <w:jc w:val="both"/>
      </w:pPr>
      <w:r>
        <w:rPr>
          <w:rFonts w:ascii="Times New Roman"/>
          <w:b w:val="false"/>
          <w:i w:val="false"/>
          <w:color w:val="000000"/>
          <w:sz w:val="28"/>
        </w:rPr>
        <w:t xml:space="preserve">
      Заңды (нақты) мекенжайы: _______________________________________ </w:t>
      </w:r>
    </w:p>
    <w:p>
      <w:pPr>
        <w:spacing w:after="0"/>
        <w:ind w:left="0"/>
        <w:jc w:val="both"/>
      </w:pPr>
      <w:r>
        <w:rPr>
          <w:rFonts w:ascii="Times New Roman"/>
          <w:b w:val="false"/>
          <w:i w:val="false"/>
          <w:color w:val="000000"/>
          <w:sz w:val="28"/>
        </w:rPr>
        <w:t>
      (индекс, қала, аудан, облыс, көше, үйдiң №, телефон)</w:t>
      </w:r>
    </w:p>
    <w:p>
      <w:pPr>
        <w:spacing w:after="0"/>
        <w:ind w:left="0"/>
        <w:jc w:val="both"/>
      </w:pPr>
      <w:r>
        <w:rPr>
          <w:rFonts w:ascii="Times New Roman"/>
          <w:b w:val="false"/>
          <w:i w:val="false"/>
          <w:color w:val="000000"/>
          <w:sz w:val="28"/>
        </w:rPr>
        <w:t xml:space="preserve">
      Көрсетілетін қызметті алушының деректемелерi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 сәйкестендіру нөмірі/жеке тұлғаның тегi, аты, әкесiнiң аты (болған жағдайда), жеке сәйкестендіру нөмірі)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1" w:id="368"/>
    <w:p>
      <w:pPr>
        <w:spacing w:after="0"/>
        <w:ind w:left="0"/>
        <w:jc w:val="left"/>
      </w:pPr>
      <w:r>
        <w:rPr>
          <w:rFonts w:ascii="Times New Roman"/>
          <w:b/>
          <w:i w:val="false"/>
          <w:color w:val="000000"/>
        </w:rPr>
        <w:t xml:space="preserve"> Тауарларды, технологияларды, жұмыстарды, көрсетілетін қызметтердi, ақпаратты</w:t>
      </w:r>
      <w:r>
        <w:br/>
      </w:r>
      <w:r>
        <w:rPr>
          <w:rFonts w:ascii="Times New Roman"/>
          <w:b/>
          <w:i w:val="false"/>
          <w:color w:val="000000"/>
        </w:rPr>
        <w:t>экспорттық бақылауға жататын өнiмге жатқызу туралы қорытынды алуға</w:t>
      </w:r>
      <w:r>
        <w:br/>
      </w:r>
      <w:r>
        <w:rPr>
          <w:rFonts w:ascii="Times New Roman"/>
          <w:b/>
          <w:i w:val="false"/>
          <w:color w:val="000000"/>
        </w:rPr>
        <w:t>ӨТIНIШ</w:t>
      </w:r>
    </w:p>
    <w:bookmarkEnd w:id="368"/>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"Экспорттық бақылау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тауарларды, технологияларды, жұмыстарды, көрсетілетін қызметтердi, ақпаратты экспорттық бақылауға жататын өнiмге жатқызу туралы қорытынды берудi сұраймыз.</w:t>
      </w:r>
    </w:p>
    <w:p>
      <w:pPr>
        <w:spacing w:after="0"/>
        <w:ind w:left="0"/>
        <w:jc w:val="both"/>
      </w:pPr>
      <w:r>
        <w:rPr>
          <w:rFonts w:ascii="Times New Roman"/>
          <w:b w:val="false"/>
          <w:i w:val="false"/>
          <w:color w:val="000000"/>
          <w:sz w:val="28"/>
        </w:rPr>
        <w:t>
      Басшы 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технологияларды,</w:t>
            </w:r>
            <w:r>
              <w:br/>
            </w:r>
            <w:r>
              <w:rPr>
                <w:rFonts w:ascii="Times New Roman"/>
                <w:b w:val="false"/>
                <w:i w:val="false"/>
                <w:color w:val="000000"/>
                <w:sz w:val="20"/>
              </w:rPr>
              <w:t xml:space="preserve">жұмыстарды, көрсетілетін қызметтерді, </w:t>
            </w:r>
            <w:r>
              <w:br/>
            </w:r>
            <w:r>
              <w:rPr>
                <w:rFonts w:ascii="Times New Roman"/>
                <w:b w:val="false"/>
                <w:i w:val="false"/>
                <w:color w:val="000000"/>
                <w:sz w:val="20"/>
              </w:rPr>
              <w:t>ақпаратты экспорттық бақылауға жататын</w:t>
            </w:r>
            <w:r>
              <w:br/>
            </w:r>
            <w:r>
              <w:rPr>
                <w:rFonts w:ascii="Times New Roman"/>
                <w:b w:val="false"/>
                <w:i w:val="false"/>
                <w:color w:val="000000"/>
                <w:sz w:val="20"/>
              </w:rPr>
              <w:t>өнімге жатқызу туралы қорытынды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 2-қосымша</w:t>
            </w:r>
          </w:p>
        </w:tc>
      </w:tr>
    </w:tbl>
    <w:bookmarkStart w:name="z265" w:id="369"/>
    <w:p>
      <w:pPr>
        <w:spacing w:after="0"/>
        <w:ind w:left="0"/>
        <w:jc w:val="left"/>
      </w:pPr>
      <w:r>
        <w:rPr>
          <w:rFonts w:ascii="Times New Roman"/>
          <w:b/>
          <w:i w:val="false"/>
          <w:color w:val="000000"/>
        </w:rPr>
        <w:t xml:space="preserve"> Тауарларды, технологияларды, жұмыстарды, қызметтердi, ақпаратты экспорттық</w:t>
      </w:r>
      <w:r>
        <w:br/>
      </w:r>
      <w:r>
        <w:rPr>
          <w:rFonts w:ascii="Times New Roman"/>
          <w:b/>
          <w:i w:val="false"/>
          <w:color w:val="000000"/>
        </w:rPr>
        <w:t>бақылауға жататын өнiмге жатқызу туралы қорытынды алу үшiн мәлiметтер нысаны*</w:t>
      </w:r>
    </w:p>
    <w:bookmarkEnd w:id="369"/>
    <w:p>
      <w:pPr>
        <w:spacing w:after="0"/>
        <w:ind w:left="0"/>
        <w:jc w:val="both"/>
      </w:pPr>
      <w:r>
        <w:rPr>
          <w:rFonts w:ascii="Times New Roman"/>
          <w:b w:val="false"/>
          <w:i w:val="false"/>
          <w:color w:val="000000"/>
          <w:sz w:val="28"/>
        </w:rPr>
        <w:t>
      1)  тауардың атауы: _________________________________________;</w:t>
      </w:r>
    </w:p>
    <w:p>
      <w:pPr>
        <w:spacing w:after="0"/>
        <w:ind w:left="0"/>
        <w:jc w:val="both"/>
      </w:pPr>
      <w:r>
        <w:rPr>
          <w:rFonts w:ascii="Times New Roman"/>
          <w:b w:val="false"/>
          <w:i w:val="false"/>
          <w:color w:val="000000"/>
          <w:sz w:val="28"/>
        </w:rPr>
        <w:t xml:space="preserve">
      2) экспорт/импорт: __________________________________________; </w:t>
      </w:r>
    </w:p>
    <w:p>
      <w:pPr>
        <w:spacing w:after="0"/>
        <w:ind w:left="0"/>
        <w:jc w:val="both"/>
      </w:pPr>
      <w:r>
        <w:rPr>
          <w:rFonts w:ascii="Times New Roman"/>
          <w:b w:val="false"/>
          <w:i w:val="false"/>
          <w:color w:val="000000"/>
          <w:sz w:val="28"/>
        </w:rPr>
        <w:t>
      2) кеден одағының сыртқы экономикалық қызметiнiң өнім</w:t>
      </w:r>
    </w:p>
    <w:p>
      <w:pPr>
        <w:spacing w:after="0"/>
        <w:ind w:left="0"/>
        <w:jc w:val="both"/>
      </w:pPr>
      <w:r>
        <w:rPr>
          <w:rFonts w:ascii="Times New Roman"/>
          <w:b w:val="false"/>
          <w:i w:val="false"/>
          <w:color w:val="000000"/>
          <w:sz w:val="28"/>
        </w:rPr>
        <w:t>
      номенклатурасы бойынша код № (он белгi): __________________________;</w:t>
      </w:r>
    </w:p>
    <w:p>
      <w:pPr>
        <w:spacing w:after="0"/>
        <w:ind w:left="0"/>
        <w:jc w:val="both"/>
      </w:pPr>
      <w:r>
        <w:rPr>
          <w:rFonts w:ascii="Times New Roman"/>
          <w:b w:val="false"/>
          <w:i w:val="false"/>
          <w:color w:val="000000"/>
          <w:sz w:val="28"/>
        </w:rPr>
        <w:t>
      3) тауардың техникалық сипаттамасы (сипаттау), химиялық</w:t>
      </w:r>
    </w:p>
    <w:p>
      <w:pPr>
        <w:spacing w:after="0"/>
        <w:ind w:left="0"/>
        <w:jc w:val="both"/>
      </w:pPr>
      <w:r>
        <w:rPr>
          <w:rFonts w:ascii="Times New Roman"/>
          <w:b w:val="false"/>
          <w:i w:val="false"/>
          <w:color w:val="000000"/>
          <w:sz w:val="28"/>
        </w:rPr>
        <w:t>
      құрамы: ___________________________________________________________;</w:t>
      </w:r>
    </w:p>
    <w:p>
      <w:pPr>
        <w:spacing w:after="0"/>
        <w:ind w:left="0"/>
        <w:jc w:val="both"/>
      </w:pPr>
      <w:r>
        <w:rPr>
          <w:rFonts w:ascii="Times New Roman"/>
          <w:b w:val="false"/>
          <w:i w:val="false"/>
          <w:color w:val="000000"/>
          <w:sz w:val="28"/>
        </w:rPr>
        <w:t>
      4) сатушы ұйым, экспорттаушы ел: _____________________________;</w:t>
      </w:r>
    </w:p>
    <w:p>
      <w:pPr>
        <w:spacing w:after="0"/>
        <w:ind w:left="0"/>
        <w:jc w:val="both"/>
      </w:pPr>
      <w:r>
        <w:rPr>
          <w:rFonts w:ascii="Times New Roman"/>
          <w:b w:val="false"/>
          <w:i w:val="false"/>
          <w:color w:val="000000"/>
          <w:sz w:val="28"/>
        </w:rPr>
        <w:t>
      5) тауардың функциялары: _____________________________________;</w:t>
      </w:r>
    </w:p>
    <w:p>
      <w:pPr>
        <w:spacing w:after="0"/>
        <w:ind w:left="0"/>
        <w:jc w:val="both"/>
      </w:pPr>
      <w:r>
        <w:rPr>
          <w:rFonts w:ascii="Times New Roman"/>
          <w:b w:val="false"/>
          <w:i w:val="false"/>
          <w:color w:val="000000"/>
          <w:sz w:val="28"/>
        </w:rPr>
        <w:t>
      6) тауарды қолдану аясы (саласы): ____________________________;</w:t>
      </w:r>
    </w:p>
    <w:p>
      <w:pPr>
        <w:spacing w:after="0"/>
        <w:ind w:left="0"/>
        <w:jc w:val="both"/>
      </w:pPr>
      <w:r>
        <w:rPr>
          <w:rFonts w:ascii="Times New Roman"/>
          <w:b w:val="false"/>
          <w:i w:val="false"/>
          <w:color w:val="000000"/>
          <w:sz w:val="28"/>
        </w:rPr>
        <w:t>
      7) түпкi пайдалану, түпкi пайдаланушы, әкелу/әкеті мақсаты: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Ескертпе: * көрсетілетін қызметті алушы қаруға қатысты</w:t>
      </w:r>
    </w:p>
    <w:p>
      <w:pPr>
        <w:spacing w:after="0"/>
        <w:ind w:left="0"/>
        <w:jc w:val="both"/>
      </w:pPr>
      <w:r>
        <w:rPr>
          <w:rFonts w:ascii="Times New Roman"/>
          <w:b w:val="false"/>
          <w:i w:val="false"/>
          <w:color w:val="000000"/>
          <w:sz w:val="28"/>
        </w:rPr>
        <w:t>
      қорытынды алуға жүгінген кезде мыналардан тандау керек:</w:t>
      </w:r>
    </w:p>
    <w:p>
      <w:pPr>
        <w:spacing w:after="0"/>
        <w:ind w:left="0"/>
        <w:jc w:val="both"/>
      </w:pPr>
      <w:r>
        <w:rPr>
          <w:rFonts w:ascii="Times New Roman"/>
          <w:b w:val="false"/>
          <w:i w:val="false"/>
          <w:color w:val="000000"/>
          <w:sz w:val="28"/>
        </w:rPr>
        <w:t>
      6) тармақшада:</w:t>
      </w:r>
    </w:p>
    <w:p>
      <w:pPr>
        <w:spacing w:after="0"/>
        <w:ind w:left="0"/>
        <w:jc w:val="both"/>
      </w:pPr>
      <w:r>
        <w:rPr>
          <w:rFonts w:ascii="Times New Roman"/>
          <w:b w:val="false"/>
          <w:i w:val="false"/>
          <w:color w:val="000000"/>
          <w:sz w:val="28"/>
        </w:rPr>
        <w:t>
      а) Қазақстан Республикасының Қарулы Күштері, басқа да әскерлер мен әскери құрамалары, мемлекеттік арнаулы және құқық қорғау органдары мен олардың бөліністерінде жауынгерлік және жедел-қызмет міндеттерін шешуге арналған;</w:t>
      </w:r>
    </w:p>
    <w:p>
      <w:pPr>
        <w:spacing w:after="0"/>
        <w:ind w:left="0"/>
        <w:jc w:val="both"/>
      </w:pPr>
      <w:r>
        <w:rPr>
          <w:rFonts w:ascii="Times New Roman"/>
          <w:b w:val="false"/>
          <w:i w:val="false"/>
          <w:color w:val="000000"/>
          <w:sz w:val="28"/>
        </w:rPr>
        <w:t>
      б) азаматтардың өмірі мен денсаулығын, мүлігін қорғау, қоршаған ортаны және табиғат ресурстарын, құнды және қауіпті жүктерді, арнайы корреспонденцияларды қорғау мақсатында заңды және жеке тұлғалармен пайдалануға арналған;</w:t>
      </w:r>
    </w:p>
    <w:p>
      <w:pPr>
        <w:spacing w:after="0"/>
        <w:ind w:left="0"/>
        <w:jc w:val="both"/>
      </w:pPr>
      <w:r>
        <w:rPr>
          <w:rFonts w:ascii="Times New Roman"/>
          <w:b w:val="false"/>
          <w:i w:val="false"/>
          <w:color w:val="000000"/>
          <w:sz w:val="28"/>
        </w:rPr>
        <w:t>
      в) азаматтар өзін-өзі қорғау, спортпен шұғылдану және аң аулау мақсатында пайдалануға арналған.</w:t>
      </w:r>
    </w:p>
    <w:p>
      <w:pPr>
        <w:spacing w:after="0"/>
        <w:ind w:left="0"/>
        <w:jc w:val="both"/>
      </w:pPr>
      <w:r>
        <w:rPr>
          <w:rFonts w:ascii="Times New Roman"/>
          <w:b w:val="false"/>
          <w:i w:val="false"/>
          <w:color w:val="000000"/>
          <w:sz w:val="28"/>
        </w:rPr>
        <w:t>
      7) тармақшада:</w:t>
      </w:r>
    </w:p>
    <w:p>
      <w:pPr>
        <w:spacing w:after="0"/>
        <w:ind w:left="0"/>
        <w:jc w:val="both"/>
      </w:pPr>
      <w:r>
        <w:rPr>
          <w:rFonts w:ascii="Times New Roman"/>
          <w:b w:val="false"/>
          <w:i w:val="false"/>
          <w:color w:val="000000"/>
          <w:sz w:val="28"/>
        </w:rPr>
        <w:t>
      а) Қазақстан Республикасының Қарулы Күштері, басқа да әскерлер мен әскери құрамалары, мемлекеттік арнаулы және құқық қорғау органдары мен олардың бөліністері;</w:t>
      </w:r>
    </w:p>
    <w:p>
      <w:pPr>
        <w:spacing w:after="0"/>
        <w:ind w:left="0"/>
        <w:jc w:val="both"/>
      </w:pPr>
      <w:r>
        <w:rPr>
          <w:rFonts w:ascii="Times New Roman"/>
          <w:b w:val="false"/>
          <w:i w:val="false"/>
          <w:color w:val="000000"/>
          <w:sz w:val="28"/>
        </w:rPr>
        <w:t>
      б) Қазақстан Республикасы заңнамасында белгіленген шекте заңды және жеке тұлғалар;</w:t>
      </w:r>
    </w:p>
    <w:p>
      <w:pPr>
        <w:spacing w:after="0"/>
        <w:ind w:left="0"/>
        <w:jc w:val="both"/>
      </w:pPr>
      <w:r>
        <w:rPr>
          <w:rFonts w:ascii="Times New Roman"/>
          <w:b w:val="false"/>
          <w:i w:val="false"/>
          <w:color w:val="000000"/>
          <w:sz w:val="28"/>
        </w:rPr>
        <w:t>
      в) Қазақстан Республикасы заңнамасында белгіленген шекте Қазақстан Республикасының азаматтары, шетел азаматтары.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технологияларды,</w:t>
            </w:r>
            <w:r>
              <w:br/>
            </w:r>
            <w:r>
              <w:rPr>
                <w:rFonts w:ascii="Times New Roman"/>
                <w:b w:val="false"/>
                <w:i w:val="false"/>
                <w:color w:val="000000"/>
                <w:sz w:val="20"/>
              </w:rPr>
              <w:t>жұмыстарды, көрсетілетін қызметтерді,</w:t>
            </w:r>
            <w:r>
              <w:br/>
            </w:r>
            <w:r>
              <w:rPr>
                <w:rFonts w:ascii="Times New Roman"/>
                <w:b w:val="false"/>
                <w:i w:val="false"/>
                <w:color w:val="000000"/>
                <w:sz w:val="20"/>
              </w:rPr>
              <w:t>ақпаратты экспорттық бақылауға</w:t>
            </w:r>
            <w:r>
              <w:br/>
            </w:r>
            <w:r>
              <w:rPr>
                <w:rFonts w:ascii="Times New Roman"/>
                <w:b w:val="false"/>
                <w:i w:val="false"/>
                <w:color w:val="000000"/>
                <w:sz w:val="20"/>
              </w:rPr>
              <w:t>жататын өнімге жатқызу туралы</w:t>
            </w:r>
            <w:r>
              <w:br/>
            </w:r>
            <w:r>
              <w:rPr>
                <w:rFonts w:ascii="Times New Roman"/>
                <w:b w:val="false"/>
                <w:i w:val="false"/>
                <w:color w:val="000000"/>
                <w:sz w:val="20"/>
              </w:rPr>
              <w:t>қорытынды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3-қосымша алып тасталды – ҚР Инвестициялар және даму министрінің 29.12.2018 </w:t>
      </w:r>
      <w:r>
        <w:rPr>
          <w:rFonts w:ascii="Times New Roman"/>
          <w:b w:val="false"/>
          <w:i w:val="false"/>
          <w:color w:val="ff0000"/>
          <w:sz w:val="28"/>
        </w:rPr>
        <w:t>№ 964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