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0654b8" w14:textId="50654b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азаматтық авиациясының ұшуын электрлі жарықпен-техникалық қамтамасыз ету қағидаларын бекіту туралы</w:t>
      </w:r>
    </w:p>
    <w:p>
      <w:pPr>
        <w:spacing w:after="0"/>
        <w:ind w:left="0"/>
        <w:jc w:val="both"/>
      </w:pPr>
      <w:r>
        <w:rPr>
          <w:rFonts w:ascii="Times New Roman"/>
          <w:b w:val="false"/>
          <w:i w:val="false"/>
          <w:color w:val="000000"/>
          <w:sz w:val="28"/>
        </w:rPr>
        <w:t>Қазақстан Республикасы Инвестициялар және даму министрінің м.а. 2015 жылғы 26 наурыздағы № 350 бұйрығы. Қазақстан Республикасының Әділет министрлігінде 2015 жылы 10 шілдеде № 11637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әуе кеңістігін пайдалану және авиация қызметі туралы" Қазақстан Республикасының 2010 жылғы 15 шілдедегі Заңының 14-бабы 1-тармағының </w:t>
      </w:r>
      <w:r>
        <w:rPr>
          <w:rFonts w:ascii="Times New Roman"/>
          <w:b w:val="false"/>
          <w:i w:val="false"/>
          <w:color w:val="000000"/>
          <w:sz w:val="28"/>
        </w:rPr>
        <w:t>41-42)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Кіріспенің орыс тіліндегі мәтініне өзгеріс енгізілді, қазақ тілінде өзгермеді – ҚР Индустрия және инфрақұрылымдық даму министрінің 16.07.2019 </w:t>
      </w:r>
      <w:r>
        <w:rPr>
          <w:rFonts w:ascii="Times New Roman"/>
          <w:b w:val="false"/>
          <w:i w:val="false"/>
          <w:color w:val="000000"/>
          <w:sz w:val="28"/>
        </w:rPr>
        <w:t>№ 509</w:t>
      </w:r>
      <w:r>
        <w:rPr>
          <w:rFonts w:ascii="Times New Roman"/>
          <w:b w:val="false"/>
          <w:i w:val="false"/>
          <w:color w:val="ff0000"/>
          <w:sz w:val="28"/>
        </w:rPr>
        <w:t xml:space="preserve"> (01.08.2019 бастап қолданысқа енгізіледі) бұйрығымен.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Қоса беріліп отырған Қазақстан Республикасының азаматтық авиациясының ұшуын электрлі жарықпен-техникалық қамтамасыз ету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Инвестициялар және даму министрлігінің Азаматтық авиация комитетіне (Б.К. Сейдахметов):</w:t>
      </w:r>
    </w:p>
    <w:bookmarkEnd w:id="2"/>
    <w:p>
      <w:pPr>
        <w:spacing w:after="0"/>
        <w:ind w:left="0"/>
        <w:jc w:val="both"/>
      </w:pPr>
      <w:r>
        <w:rPr>
          <w:rFonts w:ascii="Times New Roman"/>
          <w:b w:val="false"/>
          <w:i w:val="false"/>
          <w:color w:val="000000"/>
          <w:sz w:val="28"/>
        </w:rPr>
        <w:t>
      1) осы бұйрықтың Қазақстан Республикасы Әділет министрлігінде заңнамада бекітілген тәртіпте мемлекеттік тіркелуін;</w:t>
      </w:r>
    </w:p>
    <w:p>
      <w:pPr>
        <w:spacing w:after="0"/>
        <w:ind w:left="0"/>
        <w:jc w:val="both"/>
      </w:pPr>
      <w:r>
        <w:rPr>
          <w:rFonts w:ascii="Times New Roman"/>
          <w:b w:val="false"/>
          <w:i w:val="false"/>
          <w:color w:val="000000"/>
          <w:sz w:val="28"/>
        </w:rPr>
        <w:t>
      2) осы бұйрық Қазақстан Республикасы Әділет министрлігінде мемлекеттік тіркелгеннен кейін күнтізбелік он күннің ішінде мерзімді баспа басылымдарында және "Әділет" ақпараттық-құқықтық жүйесіне ресми жариялауға жіберуді;</w:t>
      </w:r>
    </w:p>
    <w:p>
      <w:pPr>
        <w:spacing w:after="0"/>
        <w:ind w:left="0"/>
        <w:jc w:val="both"/>
      </w:pPr>
      <w:r>
        <w:rPr>
          <w:rFonts w:ascii="Times New Roman"/>
          <w:b w:val="false"/>
          <w:i w:val="false"/>
          <w:color w:val="000000"/>
          <w:sz w:val="28"/>
        </w:rPr>
        <w:t>
      3) осы бұйрықтың Қазақстан Республикасы Инвестициялар және даму министрлігінің интернет-ресурсында және мемлекеттік органдардың интранет-порталында жариялануын;</w:t>
      </w:r>
    </w:p>
    <w:p>
      <w:pPr>
        <w:spacing w:after="0"/>
        <w:ind w:left="0"/>
        <w:jc w:val="both"/>
      </w:pPr>
      <w:r>
        <w:rPr>
          <w:rFonts w:ascii="Times New Roman"/>
          <w:b w:val="false"/>
          <w:i w:val="false"/>
          <w:color w:val="000000"/>
          <w:sz w:val="28"/>
        </w:rPr>
        <w:t>
      4) осы бұйрық Қазақстан Республикасы Әділет министрлігінде мемлекеттік тіркелгеннен кейін он жұмыс күні ішінде Қазақстан Респубикасы Инвестициялар және даму министрлігінің Заң департаментіне осы бұйрықтың 2-тармағының 1), 2) және 3) тармақшаларымен көзделген іс-шаралардың орындалуы туралы мәліметтерді ұсынуды қамтамасыз етсін.</w:t>
      </w:r>
    </w:p>
    <w:bookmarkStart w:name="z4" w:id="3"/>
    <w:p>
      <w:pPr>
        <w:spacing w:after="0"/>
        <w:ind w:left="0"/>
        <w:jc w:val="both"/>
      </w:pPr>
      <w:r>
        <w:rPr>
          <w:rFonts w:ascii="Times New Roman"/>
          <w:b w:val="false"/>
          <w:i w:val="false"/>
          <w:color w:val="000000"/>
          <w:sz w:val="28"/>
        </w:rPr>
        <w:t>
      3. Осы бұйрықтың орындалуын бақылауды өзіме қалдырамын.</w:t>
      </w:r>
    </w:p>
    <w:bookmarkEnd w:id="3"/>
    <w:bookmarkStart w:name="z5" w:id="4"/>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Инвестициялар және даму</w:t>
            </w:r>
          </w:p>
          <w:p>
            <w:pPr>
              <w:spacing w:after="20"/>
              <w:ind w:left="20"/>
              <w:jc w:val="both"/>
            </w:pPr>
            <w:r>
              <w:rPr>
                <w:rFonts w:ascii="Times New Roman"/>
                <w:b w:val="false"/>
                <w:i/>
                <w:color w:val="000000"/>
                <w:sz w:val="20"/>
              </w:rPr>
              <w:t>министрінің міндетін атқарушы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Қасымбек</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Энергетика министрі   </w:t>
      </w:r>
    </w:p>
    <w:p>
      <w:pPr>
        <w:spacing w:after="0"/>
        <w:ind w:left="0"/>
        <w:jc w:val="both"/>
      </w:pPr>
      <w:r>
        <w:rPr>
          <w:rFonts w:ascii="Times New Roman"/>
          <w:b w:val="false"/>
          <w:i w:val="false"/>
          <w:color w:val="000000"/>
          <w:sz w:val="28"/>
        </w:rPr>
        <w:t xml:space="preserve">
      В. С. Школьник ____________   </w:t>
      </w:r>
    </w:p>
    <w:p>
      <w:pPr>
        <w:spacing w:after="0"/>
        <w:ind w:left="0"/>
        <w:jc w:val="both"/>
      </w:pPr>
      <w:r>
        <w:rPr>
          <w:rFonts w:ascii="Times New Roman"/>
          <w:b w:val="false"/>
          <w:i w:val="false"/>
          <w:color w:val="000000"/>
          <w:sz w:val="28"/>
        </w:rPr>
        <w:t>
      2015 жылғы 5 маусым</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w:t>
            </w:r>
            <w:r>
              <w:br/>
            </w:r>
            <w:r>
              <w:rPr>
                <w:rFonts w:ascii="Times New Roman"/>
                <w:b w:val="false"/>
                <w:i w:val="false"/>
                <w:color w:val="000000"/>
                <w:sz w:val="20"/>
              </w:rPr>
              <w:t>даму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2015 жылғы 26 наурыздағы</w:t>
            </w:r>
            <w:r>
              <w:br/>
            </w:r>
            <w:r>
              <w:rPr>
                <w:rFonts w:ascii="Times New Roman"/>
                <w:b w:val="false"/>
                <w:i w:val="false"/>
                <w:color w:val="000000"/>
                <w:sz w:val="20"/>
              </w:rPr>
              <w:t>№ 350 бұйрығымен</w:t>
            </w:r>
            <w:r>
              <w:br/>
            </w:r>
            <w:r>
              <w:rPr>
                <w:rFonts w:ascii="Times New Roman"/>
                <w:b w:val="false"/>
                <w:i w:val="false"/>
                <w:color w:val="000000"/>
                <w:sz w:val="20"/>
              </w:rPr>
              <w:t>бекітілген</w:t>
            </w:r>
          </w:p>
        </w:tc>
      </w:tr>
    </w:tbl>
    <w:bookmarkStart w:name="z7" w:id="5"/>
    <w:p>
      <w:pPr>
        <w:spacing w:after="0"/>
        <w:ind w:left="0"/>
        <w:jc w:val="left"/>
      </w:pPr>
      <w:r>
        <w:rPr>
          <w:rFonts w:ascii="Times New Roman"/>
          <w:b/>
          <w:i w:val="false"/>
          <w:color w:val="000000"/>
        </w:rPr>
        <w:t xml:space="preserve"> Қазақстан Республикасының азаматтық авиациясының ұшуын электрлі</w:t>
      </w:r>
      <w:r>
        <w:br/>
      </w:r>
      <w:r>
        <w:rPr>
          <w:rFonts w:ascii="Times New Roman"/>
          <w:b/>
          <w:i w:val="false"/>
          <w:color w:val="000000"/>
        </w:rPr>
        <w:t>жарықпен техникалық қамтамасыз ету қағидалары</w:t>
      </w:r>
      <w:r>
        <w:br/>
      </w:r>
      <w:r>
        <w:rPr>
          <w:rFonts w:ascii="Times New Roman"/>
          <w:b/>
          <w:i w:val="false"/>
          <w:color w:val="000000"/>
        </w:rPr>
        <w:t>1. Жалпы ережелер</w:t>
      </w:r>
    </w:p>
    <w:bookmarkEnd w:id="5"/>
    <w:bookmarkStart w:name="z9" w:id="6"/>
    <w:p>
      <w:pPr>
        <w:spacing w:after="0"/>
        <w:ind w:left="0"/>
        <w:jc w:val="both"/>
      </w:pPr>
      <w:r>
        <w:rPr>
          <w:rFonts w:ascii="Times New Roman"/>
          <w:b w:val="false"/>
          <w:i w:val="false"/>
          <w:color w:val="000000"/>
          <w:sz w:val="28"/>
        </w:rPr>
        <w:t xml:space="preserve">
      1. Қазақстан Республикасының азаматтық авиациясының ұшуын электрлі жарықпен қамтамасыз ету қағидалары (бұдан әрi – Қағидалар) "Қазақстан Республикасының әуе кеңістігін пайдалану және авиация қызметі туралы" Қазақстан Республикасының 2010 жылғы 15 шілдедегі </w:t>
      </w:r>
      <w:r>
        <w:rPr>
          <w:rFonts w:ascii="Times New Roman"/>
          <w:b w:val="false"/>
          <w:i w:val="false"/>
          <w:color w:val="000000"/>
          <w:sz w:val="28"/>
        </w:rPr>
        <w:t>Заңына</w:t>
      </w:r>
      <w:r>
        <w:rPr>
          <w:rFonts w:ascii="Times New Roman"/>
          <w:b w:val="false"/>
          <w:i w:val="false"/>
          <w:color w:val="000000"/>
          <w:sz w:val="28"/>
        </w:rPr>
        <w:t xml:space="preserve"> сәйкес, сондай-ақ Халықаралық азаматтық авиация ұйымының (ИКАО) стандарттары мен ұсыныстары ескеріле отырып әзірленді.</w:t>
      </w:r>
    </w:p>
    <w:bookmarkEnd w:id="6"/>
    <w:bookmarkStart w:name="z10" w:id="7"/>
    <w:p>
      <w:pPr>
        <w:spacing w:after="0"/>
        <w:ind w:left="0"/>
        <w:jc w:val="both"/>
      </w:pPr>
      <w:r>
        <w:rPr>
          <w:rFonts w:ascii="Times New Roman"/>
          <w:b w:val="false"/>
          <w:i w:val="false"/>
          <w:color w:val="000000"/>
          <w:sz w:val="28"/>
        </w:rPr>
        <w:t>
      2. Осы Қағидалар ұшуды электрлі жарықпен техникалық қамтамасыз етуді, азаматтық авиация ұйымдарындағы электр қондырғыларын техникалық пайдалануды регламенттейді.</w:t>
      </w:r>
    </w:p>
    <w:bookmarkEnd w:id="7"/>
    <w:bookmarkStart w:name="z11" w:id="8"/>
    <w:p>
      <w:pPr>
        <w:spacing w:after="0"/>
        <w:ind w:left="0"/>
        <w:jc w:val="both"/>
      </w:pPr>
      <w:r>
        <w:rPr>
          <w:rFonts w:ascii="Times New Roman"/>
          <w:b w:val="false"/>
          <w:i w:val="false"/>
          <w:color w:val="000000"/>
          <w:sz w:val="28"/>
        </w:rPr>
        <w:t>
      3. Осы Қағидаларың талаптары азаматтық авиацияның кәсіпорындары мен ұйымдарының басшы құрамына, ұшуды электрлі жарықпен техникалық қамтамасыз етумен байланысты немесе өз қызметiнде электр қондырғыларын қолданатын және азаматтық авиация ұйымдарында олардың техникалық пайдалануды ұйымдастыру мәселелерiн шешетiн инженерлiк-техникалық құрам мен қызметтерге қолданылады.</w:t>
      </w:r>
    </w:p>
    <w:bookmarkEnd w:id="8"/>
    <w:bookmarkStart w:name="z12" w:id="9"/>
    <w:p>
      <w:pPr>
        <w:spacing w:after="0"/>
        <w:ind w:left="0"/>
        <w:jc w:val="both"/>
      </w:pPr>
      <w:r>
        <w:rPr>
          <w:rFonts w:ascii="Times New Roman"/>
          <w:b w:val="false"/>
          <w:i w:val="false"/>
          <w:color w:val="000000"/>
          <w:sz w:val="28"/>
        </w:rPr>
        <w:t>
      4. Ұшуды электрлі жарықпен техникалық қамтамасыз ету:</w:t>
      </w:r>
    </w:p>
    <w:bookmarkEnd w:id="9"/>
    <w:p>
      <w:pPr>
        <w:spacing w:after="0"/>
        <w:ind w:left="0"/>
        <w:jc w:val="both"/>
      </w:pPr>
      <w:r>
        <w:rPr>
          <w:rFonts w:ascii="Times New Roman"/>
          <w:b w:val="false"/>
          <w:i w:val="false"/>
          <w:color w:val="000000"/>
          <w:sz w:val="28"/>
        </w:rPr>
        <w:t>
      1) регламентке, зауыттық нұсқаулықтарға, осы Қағидаларға, сондай-ақ электр қондырғыларын пайдалану жөніндегі қолданыстағы нормативтік-техникалық құжаттарға сәйкес әуежайдың электр энергиясын бөлуге және оны энергия жүйелерінен бөлуге арналған электр қондырғыларын, әуе кемелерінің ұшуын қамтамасыз ету үшін электрлі жарықтың техникалық жабдығын, әуежайдың өндірістік және жолаушылар объектілерін электрлі күш және жарық жабдығын техникалық пайдалануды;</w:t>
      </w:r>
    </w:p>
    <w:p>
      <w:pPr>
        <w:spacing w:after="0"/>
        <w:ind w:left="0"/>
        <w:jc w:val="both"/>
      </w:pPr>
      <w:r>
        <w:rPr>
          <w:rFonts w:ascii="Times New Roman"/>
          <w:b w:val="false"/>
          <w:i w:val="false"/>
          <w:color w:val="000000"/>
          <w:sz w:val="28"/>
        </w:rPr>
        <w:t>
      2) ұшуды қамтамасыз етудің радиожарық техникалық құралдарын, азаматтық авиация ұйымдары өндiрiстiк және жолаушылар объектiлерiнiң электр күш және жарық жабдықтарын энергия жүйесiнен электр энергиясымен үздiксiз жабдықтау;</w:t>
      </w:r>
    </w:p>
    <w:p>
      <w:pPr>
        <w:spacing w:after="0"/>
        <w:ind w:left="0"/>
        <w:jc w:val="both"/>
      </w:pPr>
      <w:r>
        <w:rPr>
          <w:rFonts w:ascii="Times New Roman"/>
          <w:b w:val="false"/>
          <w:i w:val="false"/>
          <w:color w:val="000000"/>
          <w:sz w:val="28"/>
        </w:rPr>
        <w:t>
      3) энергия жүйесiнен электр энергиясын ұтымды және орынды пайдалану;</w:t>
      </w:r>
    </w:p>
    <w:p>
      <w:pPr>
        <w:spacing w:after="0"/>
        <w:ind w:left="0"/>
        <w:jc w:val="both"/>
      </w:pPr>
      <w:r>
        <w:rPr>
          <w:rFonts w:ascii="Times New Roman"/>
          <w:b w:val="false"/>
          <w:i w:val="false"/>
          <w:color w:val="000000"/>
          <w:sz w:val="28"/>
        </w:rPr>
        <w:t>
      4) объектiлердiң электрмен жабдықталу мен электр қондырғыларының жұмысының сенiмдiлiгiн арттыруды, техникалық қызмет ету сапасын арттыру және электр энергиясын қамтамасыз ететiн іс-шараларды әзірлеу және жүзеге асыру.</w:t>
      </w:r>
    </w:p>
    <w:p>
      <w:pPr>
        <w:spacing w:after="0"/>
        <w:ind w:left="0"/>
        <w:jc w:val="both"/>
      </w:pPr>
      <w:r>
        <w:rPr>
          <w:rFonts w:ascii="Times New Roman"/>
          <w:b w:val="false"/>
          <w:i w:val="false"/>
          <w:color w:val="000000"/>
          <w:sz w:val="28"/>
        </w:rPr>
        <w:t>
      Ұшуды электрлі жарықпен техникалық қамтамасыз етуді әуежайда орналасқан ұшуды электрлі жарықпен техникалық қамтамасыз ету қызметі (бұдан әрi – Қызмет) жүзеге асырады.</w:t>
      </w:r>
    </w:p>
    <w:bookmarkStart w:name="z13" w:id="10"/>
    <w:p>
      <w:pPr>
        <w:spacing w:after="0"/>
        <w:ind w:left="0"/>
        <w:jc w:val="both"/>
      </w:pPr>
      <w:r>
        <w:rPr>
          <w:rFonts w:ascii="Times New Roman"/>
          <w:b w:val="false"/>
          <w:i w:val="false"/>
          <w:color w:val="000000"/>
          <w:sz w:val="28"/>
        </w:rPr>
        <w:t>
      5. Осы Қағидаларда пайдаланылатын негізгі ұғымдар, терминдер мен аббревиатуралар:</w:t>
      </w:r>
    </w:p>
    <w:bookmarkEnd w:id="10"/>
    <w:p>
      <w:pPr>
        <w:spacing w:after="0"/>
        <w:ind w:left="0"/>
        <w:jc w:val="both"/>
      </w:pPr>
      <w:r>
        <w:rPr>
          <w:rFonts w:ascii="Times New Roman"/>
          <w:b w:val="false"/>
          <w:i w:val="false"/>
          <w:color w:val="000000"/>
          <w:sz w:val="28"/>
        </w:rPr>
        <w:t>
      1) азаматтық авиация саласындағы уәкілетті ұйым – жарғылық капиталына мемлекет жүз пайыз қатысатын, Қазақстан Республикасының азаматтық авиация саласын орнықты дамытуды, ұшу қауіпсіздігі мен авиациялық қауіпсіздікті қамтамасыз етуге бағытталған қызметті жүзеге асыратын акционерлік қоғам;</w:t>
      </w:r>
    </w:p>
    <w:p>
      <w:pPr>
        <w:spacing w:after="0"/>
        <w:ind w:left="0"/>
        <w:jc w:val="both"/>
      </w:pPr>
      <w:r>
        <w:rPr>
          <w:rFonts w:ascii="Times New Roman"/>
          <w:b w:val="false"/>
          <w:i w:val="false"/>
          <w:color w:val="000000"/>
          <w:sz w:val="28"/>
        </w:rPr>
        <w:t>
      2) әуеайлақ минимумы – осы әуеайлақта осы үлгідегі әуе кемесінің ұшуын және қонуын орындауға рұқсат етілетін ұшып-қону жолағы мен бұлттардың төменгі шектік биіктігіндегі (немесе шешім қабылдау биіктігіндегі) көрінімдердің ең аз рұқсат етілетін мәні;</w:t>
      </w:r>
    </w:p>
    <w:p>
      <w:pPr>
        <w:spacing w:after="0"/>
        <w:ind w:left="0"/>
        <w:jc w:val="both"/>
      </w:pPr>
      <w:r>
        <w:rPr>
          <w:rFonts w:ascii="Times New Roman"/>
          <w:b w:val="false"/>
          <w:i w:val="false"/>
          <w:color w:val="000000"/>
          <w:sz w:val="28"/>
        </w:rPr>
        <w:t>
      3) әуеайлақтың жарық сигнал беру жабдығының жүйесі – әуеайлақта белгілі схема бойынша орналастырылған және көрінімнің әртүрлі жағдайында әуе кемелерінің ұшып шығуын, қонар алдындағы соңғы кезеңін, қонуы мен жермен жүруін қамтамасыз етуге арналған жарық сигнал беру аспаптарының, электр жабдықтары мен басқару аппараттарының жиынтығы;</w:t>
      </w:r>
    </w:p>
    <w:p>
      <w:pPr>
        <w:spacing w:after="0"/>
        <w:ind w:left="0"/>
        <w:jc w:val="both"/>
      </w:pPr>
      <w:r>
        <w:rPr>
          <w:rFonts w:ascii="Times New Roman"/>
          <w:b w:val="false"/>
          <w:i w:val="false"/>
          <w:color w:val="000000"/>
          <w:sz w:val="28"/>
        </w:rPr>
        <w:t>
      4) әуежай объектілерін электрмен қоректендірудің бұзылуы – электрмен қоректендірудің осы объектіні резервтік қуат көзіне ауыстыру үшін белгіленген мерзімнен кем уақытқа ажыратылуы;</w:t>
      </w:r>
    </w:p>
    <w:p>
      <w:pPr>
        <w:spacing w:after="0"/>
        <w:ind w:left="0"/>
        <w:jc w:val="both"/>
      </w:pPr>
      <w:r>
        <w:rPr>
          <w:rFonts w:ascii="Times New Roman"/>
          <w:b w:val="false"/>
          <w:i w:val="false"/>
          <w:color w:val="000000"/>
          <w:sz w:val="28"/>
        </w:rPr>
        <w:t>
      5) әуежайды электрмен жабдықтаудың сыртқы, тәуелсіз көзі – басқа қуат көздерінде кернеу жоғалған кезде, кернеу сақталатын энергия жүйесінің буыны әуежай объектілерін қоректендіретін электр станциясы, қосалқы станция;</w:t>
      </w:r>
    </w:p>
    <w:p>
      <w:pPr>
        <w:spacing w:after="0"/>
        <w:ind w:left="0"/>
        <w:jc w:val="both"/>
      </w:pPr>
      <w:r>
        <w:rPr>
          <w:rFonts w:ascii="Times New Roman"/>
          <w:b w:val="false"/>
          <w:i w:val="false"/>
          <w:color w:val="000000"/>
          <w:sz w:val="28"/>
        </w:rPr>
        <w:t>
      6) әуежай объектілерін электрмен қоректендірудің істен шығуы – осы объекті үшін резервтік қуат көзіне көшу үшін белгіленген уақыттан ұзағырақ уақытқа электрмен қоректендіруді ажырату;</w:t>
      </w:r>
    </w:p>
    <w:p>
      <w:pPr>
        <w:spacing w:after="0"/>
        <w:ind w:left="0"/>
        <w:jc w:val="both"/>
      </w:pPr>
      <w:r>
        <w:rPr>
          <w:rFonts w:ascii="Times New Roman"/>
          <w:b w:val="false"/>
          <w:i w:val="false"/>
          <w:color w:val="000000"/>
          <w:sz w:val="28"/>
        </w:rPr>
        <w:t>
      7) автономды электрмен қоректендіру көзі – әуежайдың электр жүйесімен байланысы жоқ және кепілдікті электрмен қоректендіру қалқанына немесе тікелей электр-қабылдағыштарға қосылған электрмен қоректендіру көзі;</w:t>
      </w:r>
    </w:p>
    <w:p>
      <w:pPr>
        <w:spacing w:after="0"/>
        <w:ind w:left="0"/>
        <w:jc w:val="both"/>
      </w:pPr>
      <w:r>
        <w:rPr>
          <w:rFonts w:ascii="Times New Roman"/>
          <w:b w:val="false"/>
          <w:i w:val="false"/>
          <w:color w:val="000000"/>
          <w:sz w:val="28"/>
        </w:rPr>
        <w:t>
      8) аз қарқынды от – жарық күші 10000 канделден төмен жарық сигнал беретін от;</w:t>
      </w:r>
    </w:p>
    <w:p>
      <w:pPr>
        <w:spacing w:after="0"/>
        <w:ind w:left="0"/>
        <w:jc w:val="both"/>
      </w:pPr>
      <w:r>
        <w:rPr>
          <w:rFonts w:ascii="Times New Roman"/>
          <w:b w:val="false"/>
          <w:i w:val="false"/>
          <w:color w:val="000000"/>
          <w:sz w:val="28"/>
        </w:rPr>
        <w:t>
      9) глиссада - қонуға бет алудың соңғы кезеңінде әуе кемесінің төмендеуі үшін белгіленетін ұшу бейіні;</w:t>
      </w:r>
    </w:p>
    <w:p>
      <w:pPr>
        <w:spacing w:after="0"/>
        <w:ind w:left="0"/>
        <w:jc w:val="both"/>
      </w:pPr>
      <w:r>
        <w:rPr>
          <w:rFonts w:ascii="Times New Roman"/>
          <w:b w:val="false"/>
          <w:i w:val="false"/>
          <w:color w:val="000000"/>
          <w:sz w:val="28"/>
        </w:rPr>
        <w:t>
      10) глиссадалық оттар – глиссаданы көзбен көріп индикациялауға арналған оттар;</w:t>
      </w:r>
    </w:p>
    <w:p>
      <w:pPr>
        <w:spacing w:after="0"/>
        <w:ind w:left="0"/>
        <w:jc w:val="both"/>
      </w:pPr>
      <w:r>
        <w:rPr>
          <w:rFonts w:ascii="Times New Roman"/>
          <w:b w:val="false"/>
          <w:i w:val="false"/>
          <w:color w:val="000000"/>
          <w:sz w:val="28"/>
        </w:rPr>
        <w:t>
      11) жарықтың орташа күші – жарық шоғыры шашуының берілген бұрыштары шегінде барлық бағыттар бойынша жарық күшінің орташаланған мәні;</w:t>
      </w:r>
    </w:p>
    <w:p>
      <w:pPr>
        <w:spacing w:after="0"/>
        <w:ind w:left="0"/>
        <w:jc w:val="both"/>
      </w:pPr>
      <w:r>
        <w:rPr>
          <w:rFonts w:ascii="Times New Roman"/>
          <w:b w:val="false"/>
          <w:i w:val="false"/>
          <w:color w:val="000000"/>
          <w:sz w:val="28"/>
        </w:rPr>
        <w:t>
      12) жоғары қарқынды от – жарық қүші 10000 кандел және одан көп жарық сигнал беретін от;</w:t>
      </w:r>
    </w:p>
    <w:p>
      <w:pPr>
        <w:spacing w:after="0"/>
        <w:ind w:left="0"/>
        <w:jc w:val="both"/>
      </w:pPr>
      <w:r>
        <w:rPr>
          <w:rFonts w:ascii="Times New Roman"/>
          <w:b w:val="false"/>
          <w:i w:val="false"/>
          <w:color w:val="000000"/>
          <w:sz w:val="28"/>
        </w:rPr>
        <w:t>
      13) қауіпті аймақ – әуе кемелерін қоса алғанда, онда көлік құралдары болған кезде радиомаяктар сипаттамаларының рұқсат етілмейтін бұрмалануын туындататын бағыттық немесе глиссадалық радиомаяктар айналасындағы кеңістік:</w:t>
      </w:r>
    </w:p>
    <w:p>
      <w:pPr>
        <w:spacing w:after="0"/>
        <w:ind w:left="0"/>
        <w:jc w:val="both"/>
      </w:pPr>
      <w:r>
        <w:rPr>
          <w:rFonts w:ascii="Times New Roman"/>
          <w:b w:val="false"/>
          <w:i w:val="false"/>
          <w:color w:val="000000"/>
          <w:sz w:val="28"/>
        </w:rPr>
        <w:t>
      14) от – жарық сигнал беру жүйесінің негізгі элементі болып табылатын, жарық таратудың берілген қисығы бар жарық аспабы;</w:t>
      </w:r>
    </w:p>
    <w:p>
      <w:pPr>
        <w:spacing w:after="0"/>
        <w:ind w:left="0"/>
        <w:jc w:val="both"/>
      </w:pPr>
      <w:r>
        <w:rPr>
          <w:rFonts w:ascii="Times New Roman"/>
          <w:b w:val="false"/>
          <w:i w:val="false"/>
          <w:color w:val="000000"/>
          <w:sz w:val="28"/>
        </w:rPr>
        <w:t>
      15) оттың істен шығуы – қандай да бір себеппен жарықтың орташа күшінің берілген сәуле шашу бұрыштарында жаңа оттың нормалық жарық күшімен салыстырғанда 50% астам төмендеуі;</w:t>
      </w:r>
    </w:p>
    <w:p>
      <w:pPr>
        <w:spacing w:after="0"/>
        <w:ind w:left="0"/>
        <w:jc w:val="both"/>
      </w:pPr>
      <w:r>
        <w:rPr>
          <w:rFonts w:ascii="Times New Roman"/>
          <w:b w:val="false"/>
          <w:i w:val="false"/>
          <w:color w:val="000000"/>
          <w:sz w:val="28"/>
        </w:rPr>
        <w:t>
      16) электрмен қоректендірудің кепілдікті жүйесі - нормативтік мерзімнен аспайтын уақыт ішінде электрмен жабдықтауды (электрмен қоректендіруді) қалпына келтіруді қамтамасыз ететін қоректендірудің резервтік жүйесі;</w:t>
      </w:r>
    </w:p>
    <w:p>
      <w:pPr>
        <w:spacing w:after="0"/>
        <w:ind w:left="0"/>
        <w:jc w:val="both"/>
      </w:pPr>
      <w:r>
        <w:rPr>
          <w:rFonts w:ascii="Times New Roman"/>
          <w:b w:val="false"/>
          <w:i w:val="false"/>
          <w:color w:val="000000"/>
          <w:sz w:val="28"/>
        </w:rPr>
        <w:t>
      17) резервті электрмен қоректендіру көзі - негізгі көзден электрмен қоректендіру бұзылған кезде электр қабылдағыштарға қосылатын және негізгі көзден электрмен қоректендіруді қалпына келтіру үшін қажетті барынша уақыттан асатын уақыт ішінде электрмен қоректендіруді қамтамасыз ететін электрмен қоректендіру көзі;</w:t>
      </w:r>
    </w:p>
    <w:p>
      <w:pPr>
        <w:spacing w:after="0"/>
        <w:ind w:left="0"/>
        <w:jc w:val="both"/>
      </w:pPr>
      <w:r>
        <w:rPr>
          <w:rFonts w:ascii="Times New Roman"/>
          <w:b w:val="false"/>
          <w:i w:val="false"/>
          <w:color w:val="000000"/>
          <w:sz w:val="28"/>
        </w:rPr>
        <w:t>
      18) талдау – персоналдың кәсіби дайындығын жетілдіру, жұмыстағы ауытқуларды жою және олардың алдын алу мақсатында жұмысты орындау сапасын талдау;</w:t>
      </w:r>
    </w:p>
    <w:p>
      <w:pPr>
        <w:spacing w:after="0"/>
        <w:ind w:left="0"/>
        <w:jc w:val="both"/>
      </w:pPr>
      <w:r>
        <w:rPr>
          <w:rFonts w:ascii="Times New Roman"/>
          <w:b w:val="false"/>
          <w:i w:val="false"/>
          <w:color w:val="000000"/>
          <w:sz w:val="28"/>
        </w:rPr>
        <w:t>
      19) электрмен жабдықтау – әуежай мен оның объектілерін энергия жүйесінен электр қуатымен қамтамасыз ету;</w:t>
      </w:r>
    </w:p>
    <w:p>
      <w:pPr>
        <w:spacing w:after="0"/>
        <w:ind w:left="0"/>
        <w:jc w:val="both"/>
      </w:pPr>
      <w:r>
        <w:rPr>
          <w:rFonts w:ascii="Times New Roman"/>
          <w:b w:val="false"/>
          <w:i w:val="false"/>
          <w:color w:val="000000"/>
          <w:sz w:val="28"/>
        </w:rPr>
        <w:t>
      20) электр қондырғылары – электр энергиясын өндіруге, өзгертуге, трансформациялауға, беруге, бөлуге және оны энергияның басқа түріне айналдыруға арналған машиналардың, желілік аппараттар мен қосымша жабдықтардың (осылар орнатылған ғимараттары және үй-жайларымен бірге) жиынтығы.</w:t>
      </w:r>
    </w:p>
    <w:p>
      <w:pPr>
        <w:spacing w:after="0"/>
        <w:ind w:left="0"/>
        <w:jc w:val="both"/>
      </w:pPr>
      <w:r>
        <w:rPr>
          <w:rFonts w:ascii="Times New Roman"/>
          <w:b w:val="false"/>
          <w:i w:val="false"/>
          <w:color w:val="000000"/>
          <w:sz w:val="28"/>
        </w:rPr>
        <w:t>
      21) электрмен қоректендірудің үздіксіз жүйесі – технологиялық жабдық жұмысының үзіліссіздігі бұзылмайтындай уақыт ішінде электрмен жабдықтауды (электрмен қоректендіруді) қалпына келтіруді қамтамасыз ететін электрмен қоректендіру жүйесі;</w:t>
      </w:r>
    </w:p>
    <w:p>
      <w:pPr>
        <w:spacing w:after="0"/>
        <w:ind w:left="0"/>
        <w:jc w:val="both"/>
      </w:pPr>
      <w:r>
        <w:rPr>
          <w:rFonts w:ascii="Times New Roman"/>
          <w:b w:val="false"/>
          <w:i w:val="false"/>
          <w:color w:val="000000"/>
          <w:sz w:val="28"/>
        </w:rPr>
        <w:t>
      22) ҰЭЖТҚЕ – ұшуды электрлі жарықпен техникалық қамтамасыз ету;</w:t>
      </w:r>
    </w:p>
    <w:p>
      <w:pPr>
        <w:spacing w:after="0"/>
        <w:ind w:left="0"/>
        <w:jc w:val="both"/>
      </w:pPr>
      <w:r>
        <w:rPr>
          <w:rFonts w:ascii="Times New Roman"/>
          <w:b w:val="false"/>
          <w:i w:val="false"/>
          <w:color w:val="000000"/>
          <w:sz w:val="28"/>
        </w:rPr>
        <w:t>
      23) көрінім - атмосфералық жағдайлармен анықталатын және арақашықтық өлшем бірлігімен көрсетілетін күндіз жарықтандырылмаған анық көрінетін және түнде жарықтандырылған анық көрінетін объектілерді көру мен тану мүмкіндігі;</w:t>
      </w:r>
    </w:p>
    <w:p>
      <w:pPr>
        <w:spacing w:after="0"/>
        <w:ind w:left="0"/>
        <w:jc w:val="both"/>
      </w:pPr>
      <w:r>
        <w:rPr>
          <w:rFonts w:ascii="Times New Roman"/>
          <w:b w:val="false"/>
          <w:i w:val="false"/>
          <w:color w:val="000000"/>
          <w:sz w:val="28"/>
        </w:rPr>
        <w:t>
      24) ұшу-қону жолағындағы көрінім (ұшу-қону жолағындағы көрінім қашықтығы) – ұшу-қону жолағының остік сызығындағы әуе кемесінің ұшқышы ұшу-қону жолағы жамылғысының таңбалануын немесе оны шектейтін немесе оның остік сызығын белгілейтін оттарды көре алатындай шектегі ең ұзақ қашықтық;</w:t>
      </w:r>
    </w:p>
    <w:p>
      <w:pPr>
        <w:spacing w:after="0"/>
        <w:ind w:left="0"/>
        <w:jc w:val="both"/>
      </w:pPr>
      <w:r>
        <w:rPr>
          <w:rFonts w:ascii="Times New Roman"/>
          <w:b w:val="false"/>
          <w:i w:val="false"/>
          <w:color w:val="000000"/>
          <w:sz w:val="28"/>
        </w:rPr>
        <w:t>
      25) желілік от – ең үлкен аралықпен көлденең желі бойына орнатылып, қашықтықтан қысқа жарық жолағы болып көрінетін екі немесе одан да көп оттар;</w:t>
      </w:r>
    </w:p>
    <w:p>
      <w:pPr>
        <w:spacing w:after="0"/>
        <w:ind w:left="0"/>
        <w:jc w:val="both"/>
      </w:pPr>
      <w:r>
        <w:rPr>
          <w:rFonts w:ascii="Times New Roman"/>
          <w:b w:val="false"/>
          <w:i w:val="false"/>
          <w:color w:val="000000"/>
          <w:sz w:val="28"/>
        </w:rPr>
        <w:t>
      26) Қызмет объектілері – ұшуды жарықпен техникалық қамтамасыз етуге, 10 (6) киловольттық кернеуді 0,4 киловольтқа трансформациялауға, электр энергиясын әуежай объектілерінің, авиакәсіпорындарының қызметтік және жолаушы объектілері электр күш жабдықтары арасында беру және бөлуге арналған электрлі қондырғылары бар объектілер; өнеркәсіптік энергия жиілігін басқа энергия күшіне немесе басқа жиіліктегі энергия күшіне өзгертуге, өндірістік мақсаттағы объектілердің ішінде электр энергиясын беру мен бөлуге арналған басқа қызметтер объектілері, электр қондырғылары бар объектілер, сондай-ақ олардың электр күш және жарық беру жабдықтары.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Индустрия және инфрақұрылымдық даму министрінің 16.07.2019 </w:t>
      </w:r>
      <w:r>
        <w:rPr>
          <w:rFonts w:ascii="Times New Roman"/>
          <w:b w:val="false"/>
          <w:i w:val="false"/>
          <w:color w:val="000000"/>
          <w:sz w:val="28"/>
        </w:rPr>
        <w:t>№ 509</w:t>
      </w:r>
      <w:r>
        <w:rPr>
          <w:rFonts w:ascii="Times New Roman"/>
          <w:b w:val="false"/>
          <w:i w:val="false"/>
          <w:color w:val="ff0000"/>
          <w:sz w:val="28"/>
        </w:rPr>
        <w:t xml:space="preserve"> (01.08.2019 бастап қолданысқа енгізіледі) бұйрығымен.</w:t>
      </w:r>
      <w:r>
        <w:br/>
      </w:r>
      <w:r>
        <w:rPr>
          <w:rFonts w:ascii="Times New Roman"/>
          <w:b w:val="false"/>
          <w:i w:val="false"/>
          <w:color w:val="000000"/>
          <w:sz w:val="28"/>
        </w:rPr>
        <w:t>
</w:t>
      </w:r>
    </w:p>
    <w:bookmarkStart w:name="z14" w:id="11"/>
    <w:p>
      <w:pPr>
        <w:spacing w:after="0"/>
        <w:ind w:left="0"/>
        <w:jc w:val="left"/>
      </w:pPr>
      <w:r>
        <w:rPr>
          <w:rFonts w:ascii="Times New Roman"/>
          <w:b/>
          <w:i w:val="false"/>
          <w:color w:val="000000"/>
        </w:rPr>
        <w:t xml:space="preserve"> 2. Әуежайлардың электрлiк техникалық жабдықтары</w:t>
      </w:r>
    </w:p>
    <w:bookmarkEnd w:id="11"/>
    <w:bookmarkStart w:name="z15" w:id="12"/>
    <w:p>
      <w:pPr>
        <w:spacing w:after="0"/>
        <w:ind w:left="0"/>
        <w:jc w:val="both"/>
      </w:pPr>
      <w:r>
        <w:rPr>
          <w:rFonts w:ascii="Times New Roman"/>
          <w:b w:val="false"/>
          <w:i w:val="false"/>
          <w:color w:val="000000"/>
          <w:sz w:val="28"/>
        </w:rPr>
        <w:t>
      6. Әуежайдың электрмен жабдықтау жүйесi оның аумағында орналасқан объектiлердi ондағы электр энергиясымен қабылдағыштардың санатымен анықталатын электр энергиясымен қамтамасыз етуге арналған.</w:t>
      </w:r>
    </w:p>
    <w:bookmarkEnd w:id="12"/>
    <w:bookmarkStart w:name="z16" w:id="13"/>
    <w:p>
      <w:pPr>
        <w:spacing w:after="0"/>
        <w:ind w:left="0"/>
        <w:jc w:val="both"/>
      </w:pPr>
      <w:r>
        <w:rPr>
          <w:rFonts w:ascii="Times New Roman"/>
          <w:b w:val="false"/>
          <w:i w:val="false"/>
          <w:color w:val="000000"/>
          <w:sz w:val="28"/>
        </w:rPr>
        <w:t>
      7. Әуежайлардың электрмен қоректендіру жүйелерiн қайта жаңарту мен салу жобалық және техникалық құжаттамаға, әуежайларда әуе кемелерiн қондыру жүйесiнiң жарықпен сигнал беру және электр жабдықтарының жобалау нормаларына сәйкес жүзеге асырылады.</w:t>
      </w:r>
    </w:p>
    <w:bookmarkEnd w:id="13"/>
    <w:bookmarkStart w:name="z17" w:id="14"/>
    <w:p>
      <w:pPr>
        <w:spacing w:after="0"/>
        <w:ind w:left="0"/>
        <w:jc w:val="both"/>
      </w:pPr>
      <w:r>
        <w:rPr>
          <w:rFonts w:ascii="Times New Roman"/>
          <w:b w:val="false"/>
          <w:i w:val="false"/>
          <w:color w:val="000000"/>
          <w:sz w:val="28"/>
        </w:rPr>
        <w:t>
      8. Сыртқы электр энергия көздерін әуеайлақтың, аэронавигация объектілерінің кіру трансформатор кіші станциясына дейін электр тарату желілері трасса сипатына және оның әуе қатысты орналасуына байланысты әуе немесе кабельдік болуы мүмкін.</w:t>
      </w:r>
    </w:p>
    <w:bookmarkEnd w:id="14"/>
    <w:p>
      <w:pPr>
        <w:spacing w:after="0"/>
        <w:ind w:left="0"/>
        <w:jc w:val="both"/>
      </w:pPr>
      <w:r>
        <w:rPr>
          <w:rFonts w:ascii="Times New Roman"/>
          <w:b w:val="false"/>
          <w:i w:val="false"/>
          <w:color w:val="000000"/>
          <w:sz w:val="28"/>
        </w:rPr>
        <w:t>
      Әуе қозғалысына қызмет көрсету, навигация, қондыру және байланыс объектiлерiнiң, әуежай және бөгде ұйымдардың электр энергиясын тұтынушылардың ерекше топтағы электр қабылдағыштарды бірінші санатты және бiрiншi санатты топпен қоректендірілетін жоғары кернеулi және төмен кернеулi тарату құрылғыларына қосуға тыйым салынады.</w:t>
      </w:r>
    </w:p>
    <w:bookmarkStart w:name="z18" w:id="15"/>
    <w:p>
      <w:pPr>
        <w:spacing w:after="0"/>
        <w:ind w:left="0"/>
        <w:jc w:val="both"/>
      </w:pPr>
      <w:r>
        <w:rPr>
          <w:rFonts w:ascii="Times New Roman"/>
          <w:b w:val="false"/>
          <w:i w:val="false"/>
          <w:color w:val="000000"/>
          <w:sz w:val="28"/>
        </w:rPr>
        <w:t>
      10. Көрсетiлген объектiлердiң төмен кернеулi таратушы құрылғыларына метеорологиялық жабдықтарды, сондай-ақ осы объектiлердiң (жарықтау, жылыту, желдету) қалыпты жұмыс жағдайын және оларға қызмет көрсетiлуiн қамтамасыз етуге арналған тұтынушылардың қосылуына рұқсат етіледі.</w:t>
      </w:r>
    </w:p>
    <w:bookmarkEnd w:id="15"/>
    <w:bookmarkStart w:name="z19" w:id="16"/>
    <w:p>
      <w:pPr>
        <w:spacing w:after="0"/>
        <w:ind w:left="0"/>
        <w:jc w:val="both"/>
      </w:pPr>
      <w:r>
        <w:rPr>
          <w:rFonts w:ascii="Times New Roman"/>
          <w:b w:val="false"/>
          <w:i w:val="false"/>
          <w:color w:val="000000"/>
          <w:sz w:val="28"/>
        </w:rPr>
        <w:t>
      11. I санатты электр қабылдағыштар өзара резервтейтін тәуелсіз екі қоректендіру көзінен электр энергиясымен қамтамасыз етіледі және қоректендіру көздерінің бірінен электрмен жабдықтау бұзылған кезде оларды электрмен жабдықтау үзілісі қоректендіруді автоматты түрде қалпына келтіру уақытына ғана рұқсат етіледі.</w:t>
      </w:r>
    </w:p>
    <w:bookmarkEnd w:id="16"/>
    <w:bookmarkStart w:name="z20" w:id="17"/>
    <w:p>
      <w:pPr>
        <w:spacing w:after="0"/>
        <w:ind w:left="0"/>
        <w:jc w:val="both"/>
      </w:pPr>
      <w:r>
        <w:rPr>
          <w:rFonts w:ascii="Times New Roman"/>
          <w:b w:val="false"/>
          <w:i w:val="false"/>
          <w:color w:val="000000"/>
          <w:sz w:val="28"/>
        </w:rPr>
        <w:t>
      12. Бірінші санатты электр қабылдағыштардың ерекше тобын электрмен жабдықтау үшiн үшінші өзара резервтейтiн тәуелсiз көзден қосымша қоректендіру көзi көзделеді.</w:t>
      </w:r>
    </w:p>
    <w:bookmarkEnd w:id="17"/>
    <w:p>
      <w:pPr>
        <w:spacing w:after="0"/>
        <w:ind w:left="0"/>
        <w:jc w:val="both"/>
      </w:pPr>
      <w:r>
        <w:rPr>
          <w:rFonts w:ascii="Times New Roman"/>
          <w:b w:val="false"/>
          <w:i w:val="false"/>
          <w:color w:val="000000"/>
          <w:sz w:val="28"/>
        </w:rPr>
        <w:t>
      Электр қабылдағыштардың ерекше тобының үшiншi тәуелсiз қоректендіру көзi ретiнде және бірінші санаттағы қалған электр қабылдағыштардың екiншi тәуелсiз қоректендіру көзi ретiнде жергiлiктi электр станциялары, энергия жүйесі электр станциялары (мысалы, генератор кернеуiнiң шиналары), үздiксiз қоректендірудің арнайы агрегаттары, аккумулятор батареялары және тағы сол сияқты пайдаланылады.</w:t>
      </w:r>
    </w:p>
    <w:bookmarkStart w:name="z21" w:id="18"/>
    <w:p>
      <w:pPr>
        <w:spacing w:after="0"/>
        <w:ind w:left="0"/>
        <w:jc w:val="both"/>
      </w:pPr>
      <w:r>
        <w:rPr>
          <w:rFonts w:ascii="Times New Roman"/>
          <w:b w:val="false"/>
          <w:i w:val="false"/>
          <w:color w:val="000000"/>
          <w:sz w:val="28"/>
        </w:rPr>
        <w:t>
      13. Радиожарықтехникалық жабдықтар мен байланыстың жаңа салынған және қайта жаңартылған объектiлерiн электрмен жабдықтаудағы рұқсат етілген үзiлiс уақыты әуежайлардағы әуе кемелерiн қондыру жүйесiндегi жарық сигнал беру және электр жабдықтарын жобалаудың ведомстволық құрылыс нормаларында көрсетiлген уақытқа сәйкес келеді.</w:t>
      </w:r>
    </w:p>
    <w:bookmarkEnd w:id="18"/>
    <w:bookmarkStart w:name="z22" w:id="19"/>
    <w:p>
      <w:pPr>
        <w:spacing w:after="0"/>
        <w:ind w:left="0"/>
        <w:jc w:val="both"/>
      </w:pPr>
      <w:r>
        <w:rPr>
          <w:rFonts w:ascii="Times New Roman"/>
          <w:b w:val="false"/>
          <w:i w:val="false"/>
          <w:color w:val="000000"/>
          <w:sz w:val="28"/>
        </w:rPr>
        <w:t xml:space="preserve">
      14. Радиожарықтехникалық жабдықтар мен байланыстың бұрын салынған объектiлерi үшiн электрмен жабдықтау үзiлiсiнiң рұқсат етілген әуеайлақтардың </w:t>
      </w:r>
      <w:r>
        <w:rPr>
          <w:rFonts w:ascii="Times New Roman"/>
          <w:b w:val="false"/>
          <w:i w:val="false"/>
          <w:color w:val="000000"/>
          <w:sz w:val="28"/>
        </w:rPr>
        <w:t>жарамдылық нормаларында</w:t>
      </w:r>
      <w:r>
        <w:rPr>
          <w:rFonts w:ascii="Times New Roman"/>
          <w:b w:val="false"/>
          <w:i w:val="false"/>
          <w:color w:val="000000"/>
          <w:sz w:val="28"/>
        </w:rPr>
        <w:t xml:space="preserve"> көрсетiлген уақытқа сәйкес келеді.</w:t>
      </w:r>
    </w:p>
    <w:bookmarkEnd w:id="19"/>
    <w:bookmarkStart w:name="z23" w:id="20"/>
    <w:p>
      <w:pPr>
        <w:spacing w:after="0"/>
        <w:ind w:left="0"/>
        <w:jc w:val="both"/>
      </w:pPr>
      <w:r>
        <w:rPr>
          <w:rFonts w:ascii="Times New Roman"/>
          <w:b w:val="false"/>
          <w:i w:val="false"/>
          <w:color w:val="000000"/>
          <w:sz w:val="28"/>
        </w:rPr>
        <w:t>
      15. Жарықпен сигнал беру жабдықтарына қуат көзiн беретiн трасформатор кіші станциясына электр қорегін резервтейтін дизель-электр агрегаттар екінші-үшінші дәреже бойынша автоматтандырылады (Дизельдер мен автоматты газ қозғалтқыштары. Автоматтандыру көлемi бойынша сыныптау).</w:t>
      </w:r>
    </w:p>
    <w:bookmarkEnd w:id="20"/>
    <w:bookmarkStart w:name="z24" w:id="21"/>
    <w:p>
      <w:pPr>
        <w:spacing w:after="0"/>
        <w:ind w:left="0"/>
        <w:jc w:val="left"/>
      </w:pPr>
      <w:r>
        <w:rPr>
          <w:rFonts w:ascii="Times New Roman"/>
          <w:b/>
          <w:i w:val="false"/>
          <w:color w:val="000000"/>
        </w:rPr>
        <w:t xml:space="preserve"> 3. Әуеайлақтардың жарықпен сигнал беру жабдықтарының жүйелерi</w:t>
      </w:r>
    </w:p>
    <w:bookmarkEnd w:id="21"/>
    <w:bookmarkStart w:name="z25" w:id="22"/>
    <w:p>
      <w:pPr>
        <w:spacing w:after="0"/>
        <w:ind w:left="0"/>
        <w:jc w:val="both"/>
      </w:pPr>
      <w:r>
        <w:rPr>
          <w:rFonts w:ascii="Times New Roman"/>
          <w:b w:val="false"/>
          <w:i w:val="false"/>
          <w:color w:val="000000"/>
          <w:sz w:val="28"/>
        </w:rPr>
        <w:t>
      16. Әуеайлақтардың жарықпен сигнал беру жабдықтарының жүйелерi әуе кемелерiнiң түнде, сондай-ақ көрiнiмнiң шектеулi болған жағдайларында қонуға кiруiн, қонуын, ұшып шығуы мен жермен жүруін қамтамасыз етуге арналған.</w:t>
      </w:r>
    </w:p>
    <w:bookmarkEnd w:id="22"/>
    <w:bookmarkStart w:name="z26" w:id="23"/>
    <w:p>
      <w:pPr>
        <w:spacing w:after="0"/>
        <w:ind w:left="0"/>
        <w:jc w:val="both"/>
      </w:pPr>
      <w:r>
        <w:rPr>
          <w:rFonts w:ascii="Times New Roman"/>
          <w:b w:val="false"/>
          <w:i w:val="false"/>
          <w:color w:val="000000"/>
          <w:sz w:val="28"/>
        </w:rPr>
        <w:t>
      17. Қону және ұшып шығу үшiн белгілі бір минимумды қамтамасыз ету талаптарына қарай жарықпен сигнал беру жабдығы жүйелерiнiң әртүрлi құрамдары, оттардың әртүрлi орналасу схемалары мен техникалық сипаттамалары болады.</w:t>
      </w:r>
    </w:p>
    <w:bookmarkEnd w:id="23"/>
    <w:bookmarkStart w:name="z27" w:id="24"/>
    <w:p>
      <w:pPr>
        <w:spacing w:after="0"/>
        <w:ind w:left="0"/>
        <w:jc w:val="both"/>
      </w:pPr>
      <w:r>
        <w:rPr>
          <w:rFonts w:ascii="Times New Roman"/>
          <w:b w:val="false"/>
          <w:i w:val="false"/>
          <w:color w:val="000000"/>
          <w:sz w:val="28"/>
        </w:rPr>
        <w:t>
      18. Жарықпен сигнал беру жабдықтарының жүйесi оттардың құрамына, орналастыру схемалары мен электрмен қоректендіруге қойылатын талаптар келтiрiлген әуеайлақтардың жарамдылық нормаларына сәйкес келеді. Жүйе құрамына кiретiн жабдықтар сипаттамаларына қойылатын талаптар жабдықтардың тиісті жарамдылық нормаларында анықталады.</w:t>
      </w:r>
    </w:p>
    <w:bookmarkEnd w:id="24"/>
    <w:bookmarkStart w:name="z28" w:id="25"/>
    <w:p>
      <w:pPr>
        <w:spacing w:after="0"/>
        <w:ind w:left="0"/>
        <w:jc w:val="both"/>
      </w:pPr>
      <w:r>
        <w:rPr>
          <w:rFonts w:ascii="Times New Roman"/>
          <w:b w:val="false"/>
          <w:i w:val="false"/>
          <w:color w:val="000000"/>
          <w:sz w:val="28"/>
        </w:rPr>
        <w:t>
      19. Жабдықтың орналасу схемасы мен құрамына қатысты барлық өзгерiстер туралы немесе жөндеу жүргiзу уақытында оның сөндірілетіні туралы аэронавигация саласындағы ұйымның аэронавигациялық ақпарат қызметі арқылы ұшуды радиожарықтехникалық қамтамасыз етудiң регламенттерiнде хабарланады.</w:t>
      </w:r>
    </w:p>
    <w:bookmarkEnd w:id="25"/>
    <w:p>
      <w:pPr>
        <w:spacing w:after="0"/>
        <w:ind w:left="0"/>
        <w:jc w:val="both"/>
      </w:pPr>
      <w:r>
        <w:rPr>
          <w:rFonts w:ascii="Times New Roman"/>
          <w:b w:val="false"/>
          <w:i w:val="false"/>
          <w:color w:val="000000"/>
          <w:sz w:val="28"/>
        </w:rPr>
        <w:t>
      Жарықпен сигнал беру жүйесі құрамының өзгертiлгенi туралы ақпараттың уақтылы және дұрыс берiлуi үшiн бақылауды әуежайдың қызмет бастығы (ұшуды жарықпен техникалық қамтамасыз ету торабының бастығы) жүргізеді.</w:t>
      </w:r>
    </w:p>
    <w:bookmarkStart w:name="z29" w:id="26"/>
    <w:p>
      <w:pPr>
        <w:spacing w:after="0"/>
        <w:ind w:left="0"/>
        <w:jc w:val="both"/>
      </w:pPr>
      <w:r>
        <w:rPr>
          <w:rFonts w:ascii="Times New Roman"/>
          <w:b w:val="false"/>
          <w:i w:val="false"/>
          <w:color w:val="000000"/>
          <w:sz w:val="28"/>
        </w:rPr>
        <w:t xml:space="preserve">
      20. Әуеайлақтардың электр жарығымен сигнал беру жабдықтарының жүйесi толық дұрыс iстегенде немесе оттардың белгiлi бiр бөлiгi iстен шыққан болса ғана ол ұшуды пайдалану талаптарына сай келедi. Ұшуды жалғастыра беруге немесе минимумды көтеруге рұқсат етiлетiн жарамсыз оттардың және кіші жүйелердің рұқсат етілген саны осы Қағидаларың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2-қосымшаларында</w:t>
      </w:r>
      <w:r>
        <w:rPr>
          <w:rFonts w:ascii="Times New Roman"/>
          <w:b w:val="false"/>
          <w:i w:val="false"/>
          <w:color w:val="000000"/>
          <w:sz w:val="28"/>
        </w:rPr>
        <w:t xml:space="preserve"> көрсетiлген.</w:t>
      </w:r>
    </w:p>
    <w:bookmarkEnd w:id="26"/>
    <w:bookmarkStart w:name="z30" w:id="27"/>
    <w:p>
      <w:pPr>
        <w:spacing w:after="0"/>
        <w:ind w:left="0"/>
        <w:jc w:val="both"/>
      </w:pPr>
      <w:r>
        <w:rPr>
          <w:rFonts w:ascii="Times New Roman"/>
          <w:b w:val="false"/>
          <w:i w:val="false"/>
          <w:color w:val="000000"/>
          <w:sz w:val="28"/>
        </w:rPr>
        <w:t>
      21. Жарықпен сигнал беру жабдықтары жүйесiндегi оттардың электрмен әрбiр кіші жүйеде оттардың резервтелуі қамтамасыз етілсе ғана және жеке фидерлер iстен шыққан кезде жарық сигналдық бейне ең жоғарғы мүмкiндiк деңгейде сақталса ғана жүзеге асырылады.</w:t>
      </w:r>
    </w:p>
    <w:bookmarkEnd w:id="27"/>
    <w:p>
      <w:pPr>
        <w:spacing w:after="0"/>
        <w:ind w:left="0"/>
        <w:jc w:val="both"/>
      </w:pPr>
      <w:r>
        <w:rPr>
          <w:rFonts w:ascii="Times New Roman"/>
          <w:b w:val="false"/>
          <w:i w:val="false"/>
          <w:color w:val="000000"/>
          <w:sz w:val="28"/>
        </w:rPr>
        <w:t>
      Бұл ретте, жүйенiң санатына, сондай-ақ оттардың мақсатына, қуаттылығына және орнастырылуына қарай әрбiр кіші жүйе үшiн кабель желiлерiнiң саны әртүрлi болуы мүмкiн және ол жарамдылық нормаларымен, ал жаңа жүйелер үшiн – дайындаушы зауыттың талаптарына сәйкес анықталады.</w:t>
      </w:r>
    </w:p>
    <w:bookmarkStart w:name="z31" w:id="28"/>
    <w:p>
      <w:pPr>
        <w:spacing w:after="0"/>
        <w:ind w:left="0"/>
        <w:jc w:val="both"/>
      </w:pPr>
      <w:r>
        <w:rPr>
          <w:rFonts w:ascii="Times New Roman"/>
          <w:b w:val="false"/>
          <w:i w:val="false"/>
          <w:color w:val="000000"/>
          <w:sz w:val="28"/>
        </w:rPr>
        <w:t>
      22. Жүйелердi пайдаланудың және оларды басқарудың тәртiбi бірінші, екінші және үшінші санаттағы жоғары қарқынды оттар және қарқыны төмен аз оттар жүйесiн пайдалану және оларды басқару жөнiндегi ұшқыштар мен диспетчерлер құрамдары үшiн нұсқаулықтарда келтiрiлген.</w:t>
      </w:r>
    </w:p>
    <w:bookmarkEnd w:id="28"/>
    <w:bookmarkStart w:name="z32" w:id="29"/>
    <w:p>
      <w:pPr>
        <w:spacing w:after="0"/>
        <w:ind w:left="0"/>
        <w:jc w:val="both"/>
      </w:pPr>
      <w:r>
        <w:rPr>
          <w:rFonts w:ascii="Times New Roman"/>
          <w:b w:val="false"/>
          <w:i w:val="false"/>
          <w:color w:val="000000"/>
          <w:sz w:val="28"/>
        </w:rPr>
        <w:t>
      23. Жарықпен сигнал беру жабдығы жүйесiнiң ұшу тексерiстерi қолданыстағы әдiстемелер бойынша суретке түсiру жолымен жүргiзiледi.</w:t>
      </w:r>
    </w:p>
    <w:bookmarkEnd w:id="29"/>
    <w:bookmarkStart w:name="z33" w:id="30"/>
    <w:p>
      <w:pPr>
        <w:spacing w:after="0"/>
        <w:ind w:left="0"/>
        <w:jc w:val="both"/>
      </w:pPr>
      <w:r>
        <w:rPr>
          <w:rFonts w:ascii="Times New Roman"/>
          <w:b w:val="false"/>
          <w:i w:val="false"/>
          <w:color w:val="000000"/>
          <w:sz w:val="28"/>
        </w:rPr>
        <w:t>
      24. Тiкұшақтар қонатын алаңдар мен тікұшақ айлақтары жарық техникалық құралдармен жабдықталады.</w:t>
      </w:r>
    </w:p>
    <w:bookmarkEnd w:id="30"/>
    <w:bookmarkStart w:name="z34" w:id="31"/>
    <w:p>
      <w:pPr>
        <w:spacing w:after="0"/>
        <w:ind w:left="0"/>
        <w:jc w:val="both"/>
      </w:pPr>
      <w:r>
        <w:rPr>
          <w:rFonts w:ascii="Times New Roman"/>
          <w:b w:val="false"/>
          <w:i w:val="false"/>
          <w:color w:val="000000"/>
          <w:sz w:val="28"/>
        </w:rPr>
        <w:t>
      25. Әуеайлақ маңы аумағының шегінде орналасқан барлық объектiлер биіктігі кедергiні шектейтiн жазықтық деңгейiнен жоғары немесе сол деңгеймен пара-пар болса, сондай-ақ әуе кемелерiнiң қозғалысы аймағында радиожарықтехникалық және метеорологиялық жабдықтар объектілері орналасқан болса, жарық қоршауы болады.</w:t>
      </w:r>
    </w:p>
    <w:bookmarkEnd w:id="31"/>
    <w:bookmarkStart w:name="z35" w:id="32"/>
    <w:p>
      <w:pPr>
        <w:spacing w:after="0"/>
        <w:ind w:left="0"/>
        <w:jc w:val="both"/>
      </w:pPr>
      <w:r>
        <w:rPr>
          <w:rFonts w:ascii="Times New Roman"/>
          <w:b w:val="false"/>
          <w:i w:val="false"/>
          <w:color w:val="000000"/>
          <w:sz w:val="28"/>
        </w:rPr>
        <w:t>
      26. Жарық қоршауы азаматтық авиация саласындағы нормативтік құқықтық актілердің талаптарына сай орындалады. Жарықтық қоршау құрылғыларын (оттарды) пайдалануды, жөндеуді және ұстап тұруды сол қоршау орнатылған объектiнiң иесi жүргiзедi.</w:t>
      </w:r>
    </w:p>
    <w:bookmarkEnd w:id="32"/>
    <w:bookmarkStart w:name="z36" w:id="33"/>
    <w:p>
      <w:pPr>
        <w:spacing w:after="0"/>
        <w:ind w:left="0"/>
        <w:jc w:val="left"/>
      </w:pPr>
      <w:r>
        <w:rPr>
          <w:rFonts w:ascii="Times New Roman"/>
          <w:b/>
          <w:i w:val="false"/>
          <w:color w:val="000000"/>
        </w:rPr>
        <w:t xml:space="preserve"> 4. Әуеайлақтардың жарықтау жабдықтары</w:t>
      </w:r>
    </w:p>
    <w:bookmarkEnd w:id="33"/>
    <w:bookmarkStart w:name="z37" w:id="34"/>
    <w:p>
      <w:pPr>
        <w:spacing w:after="0"/>
        <w:ind w:left="0"/>
        <w:jc w:val="both"/>
      </w:pPr>
      <w:r>
        <w:rPr>
          <w:rFonts w:ascii="Times New Roman"/>
          <w:b w:val="false"/>
          <w:i w:val="false"/>
          <w:color w:val="000000"/>
          <w:sz w:val="28"/>
        </w:rPr>
        <w:t>
      27. Жолаушылар перронының жұмыстық аймақтарындағы, әуе кемелерi тұрағы орындардағы, арнайы белгіленген алаңдардағы, арнайы автокөлiктер мен механикалық құралдарды сақтау алаңдарындағы сыртқы жарық беретін жарықтау қондырғылары қолданыстағы жобалаудың құрылыс нормаларында көрсетiлгеннен кем емес аудан жабыны деңгейінде көлденең жарықтандырумен қамтамасыз етіледі.</w:t>
      </w:r>
    </w:p>
    <w:bookmarkEnd w:id="34"/>
    <w:bookmarkStart w:name="z38" w:id="35"/>
    <w:p>
      <w:pPr>
        <w:spacing w:after="0"/>
        <w:ind w:left="0"/>
        <w:jc w:val="both"/>
      </w:pPr>
      <w:r>
        <w:rPr>
          <w:rFonts w:ascii="Times New Roman"/>
          <w:b w:val="false"/>
          <w:i w:val="false"/>
          <w:color w:val="000000"/>
          <w:sz w:val="28"/>
        </w:rPr>
        <w:t>
      28. Перронның, тұрақ орындарының, арнайы белгіленген алаңдардың әуе кемелерi мен жолаушыларға қызмет көрсетiлмейтін жерлердің көлденең жарықтануы (ұшақтар тұратын орындар арасы, қызметтiк кіретін жолдар тағы сол сияқты) жобалаудың қолданыстағы құрылыс нормаларында көрсетiлгеннің кемінде 50% құрайды.</w:t>
      </w:r>
    </w:p>
    <w:bookmarkEnd w:id="35"/>
    <w:p>
      <w:pPr>
        <w:spacing w:after="0"/>
        <w:ind w:left="0"/>
        <w:jc w:val="both"/>
      </w:pPr>
      <w:r>
        <w:rPr>
          <w:rFonts w:ascii="Times New Roman"/>
          <w:b w:val="false"/>
          <w:i w:val="false"/>
          <w:color w:val="000000"/>
          <w:sz w:val="28"/>
        </w:rPr>
        <w:t>
      Перронда, тұрақ орындары мен арнайы белгіленген алаңдарда технологиялық процестер тоқтатылған кезде адамдар және арнайы автокөлiктер қозғалысының қауiпсiздiгi үшiн, сондай-ақ сол жерлерде авариялық жағдайлар пайда болғанда жұмыстарды жалғастыра беру үшiн жұмыстық жарықтандыру желiсiнде жер бетiнде 1 люкстен кем болмайтын деңгейде көлденең жарықпен кезекшi (авариялық) жарық болады.</w:t>
      </w:r>
    </w:p>
    <w:bookmarkStart w:name="z39" w:id="36"/>
    <w:p>
      <w:pPr>
        <w:spacing w:after="0"/>
        <w:ind w:left="0"/>
        <w:jc w:val="both"/>
      </w:pPr>
      <w:r>
        <w:rPr>
          <w:rFonts w:ascii="Times New Roman"/>
          <w:b w:val="false"/>
          <w:i w:val="false"/>
          <w:color w:val="000000"/>
          <w:sz w:val="28"/>
        </w:rPr>
        <w:t>
      29. Сыртқы жарық беретін жарықтау қондырғыларын электрмен қоректендіру және оны басқару схемасы басқа аумақтарда (құрылыс және қайта жаңарту кезінде) кезекшi жарық көздерiн сақтай отырып, әуе кемелерi тұрақтарының топтары немесе жеке тұрақтары бойынша олардың орталықтандырылған (объектілердің жекелеген кешендері бойынша) және жергілікті жағылуы мен өшiрiлуiн қамтамасыз етеді.</w:t>
      </w:r>
    </w:p>
    <w:bookmarkEnd w:id="36"/>
    <w:p>
      <w:pPr>
        <w:spacing w:after="0"/>
        <w:ind w:left="0"/>
        <w:jc w:val="both"/>
      </w:pPr>
      <w:r>
        <w:rPr>
          <w:rFonts w:ascii="Times New Roman"/>
          <w:b w:val="false"/>
          <w:i w:val="false"/>
          <w:color w:val="000000"/>
          <w:sz w:val="28"/>
        </w:rPr>
        <w:t>
      Жергiлiктi басқару жарықтау құрылғылары орнатылған прожекторлық бағаналардан немесе ғимараттар мен құрылыстардан жүзеге асырылады.</w:t>
      </w:r>
    </w:p>
    <w:bookmarkStart w:name="z40" w:id="37"/>
    <w:p>
      <w:pPr>
        <w:spacing w:after="0"/>
        <w:ind w:left="0"/>
        <w:jc w:val="both"/>
      </w:pPr>
      <w:r>
        <w:rPr>
          <w:rFonts w:ascii="Times New Roman"/>
          <w:b w:val="false"/>
          <w:i w:val="false"/>
          <w:color w:val="000000"/>
          <w:sz w:val="28"/>
        </w:rPr>
        <w:t>
      30. Прожекторлық қондырғылар ұшуды, қонуды, жермен жүруді орындайтын әуе кемелерiнiң экипаждарына, сондай-ақ  командалық-диспетчерлiк пунктiнiң диспетчерлер персоналына көз қарықтырарлық әсерiн тигiзбейді.</w:t>
      </w:r>
    </w:p>
    <w:bookmarkEnd w:id="37"/>
    <w:bookmarkStart w:name="z41" w:id="38"/>
    <w:p>
      <w:pPr>
        <w:spacing w:after="0"/>
        <w:ind w:left="0"/>
        <w:jc w:val="left"/>
      </w:pPr>
      <w:r>
        <w:rPr>
          <w:rFonts w:ascii="Times New Roman"/>
          <w:b/>
          <w:i w:val="false"/>
          <w:color w:val="000000"/>
        </w:rPr>
        <w:t xml:space="preserve"> 5. Ұшуды электрлі жарықпен техникалық қамтамасыз ету</w:t>
      </w:r>
      <w:r>
        <w:br/>
      </w:r>
      <w:r>
        <w:rPr>
          <w:rFonts w:ascii="Times New Roman"/>
          <w:b/>
          <w:i w:val="false"/>
          <w:color w:val="000000"/>
        </w:rPr>
        <w:t>жабдықтарын техникалық пайдалану</w:t>
      </w:r>
    </w:p>
    <w:bookmarkEnd w:id="38"/>
    <w:bookmarkStart w:name="z42" w:id="39"/>
    <w:p>
      <w:pPr>
        <w:spacing w:after="0"/>
        <w:ind w:left="0"/>
        <w:jc w:val="both"/>
      </w:pPr>
      <w:r>
        <w:rPr>
          <w:rFonts w:ascii="Times New Roman"/>
          <w:b w:val="false"/>
          <w:i w:val="false"/>
          <w:color w:val="000000"/>
          <w:sz w:val="28"/>
        </w:rPr>
        <w:t>
      31. Ұшуды электрлі жарықпен техникалық қамтамасыз ету жабдықтарын техникалық пайдалану оларды жарамды жағдайда ұстау мақсатында Қызмет персоналы жүргiзетiн ұйымдастырушылық және техникалық іс-шаралардан тұрады.</w:t>
      </w:r>
    </w:p>
    <w:bookmarkEnd w:id="39"/>
    <w:bookmarkStart w:name="z43" w:id="40"/>
    <w:p>
      <w:pPr>
        <w:spacing w:after="0"/>
        <w:ind w:left="0"/>
        <w:jc w:val="both"/>
      </w:pPr>
      <w:r>
        <w:rPr>
          <w:rFonts w:ascii="Times New Roman"/>
          <w:b w:val="false"/>
          <w:i w:val="false"/>
          <w:color w:val="000000"/>
          <w:sz w:val="28"/>
        </w:rPr>
        <w:t xml:space="preserve">
      32. Әуежайдың электр қондырғыларын </w:t>
      </w:r>
      <w:r>
        <w:rPr>
          <w:rFonts w:ascii="Times New Roman"/>
          <w:b w:val="false"/>
          <w:i w:val="false"/>
          <w:color w:val="000000"/>
          <w:sz w:val="28"/>
        </w:rPr>
        <w:t>техникалық пайдалану</w:t>
      </w:r>
      <w:r>
        <w:rPr>
          <w:rFonts w:ascii="Times New Roman"/>
          <w:b w:val="false"/>
          <w:i w:val="false"/>
          <w:color w:val="000000"/>
          <w:sz w:val="28"/>
        </w:rPr>
        <w:t xml:space="preserve"> дайындаушы зауыттардың техникалық құжаттамасына, олардың техникалық пайдалану регламенттерiне, осы Қағидаларға сәйкес жүзеге асырылады.</w:t>
      </w:r>
    </w:p>
    <w:bookmarkEnd w:id="40"/>
    <w:bookmarkStart w:name="z44" w:id="41"/>
    <w:p>
      <w:pPr>
        <w:spacing w:after="0"/>
        <w:ind w:left="0"/>
        <w:jc w:val="both"/>
      </w:pPr>
      <w:r>
        <w:rPr>
          <w:rFonts w:ascii="Times New Roman"/>
          <w:b w:val="false"/>
          <w:i w:val="false"/>
          <w:color w:val="000000"/>
          <w:sz w:val="28"/>
        </w:rPr>
        <w:t>
      33. Техникалық пайдалану мынадай іс-шараларды қамтиды:</w:t>
      </w:r>
    </w:p>
    <w:bookmarkEnd w:id="41"/>
    <w:p>
      <w:pPr>
        <w:spacing w:after="0"/>
        <w:ind w:left="0"/>
        <w:jc w:val="both"/>
      </w:pPr>
      <w:r>
        <w:rPr>
          <w:rFonts w:ascii="Times New Roman"/>
          <w:b w:val="false"/>
          <w:i w:val="false"/>
          <w:color w:val="000000"/>
          <w:sz w:val="28"/>
        </w:rPr>
        <w:t>
      1) техникалық пайдалануды ұйымдастыру, техникалық пайдалану мен күрделi жөндеулердi жоспарлау;</w:t>
      </w:r>
    </w:p>
    <w:p>
      <w:pPr>
        <w:spacing w:after="0"/>
        <w:ind w:left="0"/>
        <w:jc w:val="both"/>
      </w:pPr>
      <w:r>
        <w:rPr>
          <w:rFonts w:ascii="Times New Roman"/>
          <w:b w:val="false"/>
          <w:i w:val="false"/>
          <w:color w:val="000000"/>
          <w:sz w:val="28"/>
        </w:rPr>
        <w:t>
      2) Қызметті материалдық-техникалық қамтамасыз ету, электр қондырғыларды қабылдау мен пайдалануға енгiзу, қызмет көрсету персоналын дайындау мен дербес жұмыс iстеуге жіберу;</w:t>
      </w:r>
    </w:p>
    <w:p>
      <w:pPr>
        <w:spacing w:after="0"/>
        <w:ind w:left="0"/>
        <w:jc w:val="both"/>
      </w:pPr>
      <w:r>
        <w:rPr>
          <w:rFonts w:ascii="Times New Roman"/>
          <w:b w:val="false"/>
          <w:i w:val="false"/>
          <w:color w:val="000000"/>
          <w:sz w:val="28"/>
        </w:rPr>
        <w:t>
      3) жедел және кезеңдік (мерзiмi мен ресурстары бойынша) қызмет көрсетудi қамтитын техникалық қызмет көрсету, авариялық, ағымдық және алдын алу жөндеу, электр қондырғыларын жетiлдiруге бағытталған жөндеу жүргiзу, ұшуды электрлі жарықпен техникалық қамтамасыз етудің жаңа орнатылатын жабдықтарын монтаждау кезiнде қадағалау жасау;</w:t>
      </w:r>
    </w:p>
    <w:p>
      <w:pPr>
        <w:spacing w:after="0"/>
        <w:ind w:left="0"/>
        <w:jc w:val="both"/>
      </w:pPr>
      <w:r>
        <w:rPr>
          <w:rFonts w:ascii="Times New Roman"/>
          <w:b w:val="false"/>
          <w:i w:val="false"/>
          <w:color w:val="000000"/>
          <w:sz w:val="28"/>
        </w:rPr>
        <w:t>
      4) азаматтық авиация ұйымдары қызметтерiндегi электр энергиясын бөлу және шығысын бақылау;</w:t>
      </w:r>
    </w:p>
    <w:p>
      <w:pPr>
        <w:spacing w:after="0"/>
        <w:ind w:left="0"/>
        <w:jc w:val="both"/>
      </w:pPr>
      <w:r>
        <w:rPr>
          <w:rFonts w:ascii="Times New Roman"/>
          <w:b w:val="false"/>
          <w:i w:val="false"/>
          <w:color w:val="000000"/>
          <w:sz w:val="28"/>
        </w:rPr>
        <w:t>
      5) жабдықтарды, қосалқы жабдықтар мен аспаптардың, материалдардың түсуi мен шығысын есепке алу;</w:t>
      </w:r>
    </w:p>
    <w:p>
      <w:pPr>
        <w:spacing w:after="0"/>
        <w:ind w:left="0"/>
        <w:jc w:val="both"/>
      </w:pPr>
      <w:r>
        <w:rPr>
          <w:rFonts w:ascii="Times New Roman"/>
          <w:b w:val="false"/>
          <w:i w:val="false"/>
          <w:color w:val="000000"/>
          <w:sz w:val="28"/>
        </w:rPr>
        <w:t xml:space="preserve">
      6) электр қондырғыларын </w:t>
      </w:r>
      <w:r>
        <w:rPr>
          <w:rFonts w:ascii="Times New Roman"/>
          <w:b w:val="false"/>
          <w:i w:val="false"/>
          <w:color w:val="000000"/>
          <w:sz w:val="28"/>
        </w:rPr>
        <w:t>пайдалану</w:t>
      </w:r>
      <w:r>
        <w:rPr>
          <w:rFonts w:ascii="Times New Roman"/>
          <w:b w:val="false"/>
          <w:i w:val="false"/>
          <w:color w:val="000000"/>
          <w:sz w:val="28"/>
        </w:rPr>
        <w:t xml:space="preserve"> бойынша қолданыстағы нормативтік-техникалық құжаттардың, </w:t>
      </w:r>
      <w:r>
        <w:rPr>
          <w:rFonts w:ascii="Times New Roman"/>
          <w:b w:val="false"/>
          <w:i w:val="false"/>
          <w:color w:val="000000"/>
          <w:sz w:val="28"/>
        </w:rPr>
        <w:t>еңбектi қорғау</w:t>
      </w:r>
      <w:r>
        <w:rPr>
          <w:rFonts w:ascii="Times New Roman"/>
          <w:b w:val="false"/>
          <w:i w:val="false"/>
          <w:color w:val="000000"/>
          <w:sz w:val="28"/>
        </w:rPr>
        <w:t xml:space="preserve"> және </w:t>
      </w:r>
      <w:r>
        <w:rPr>
          <w:rFonts w:ascii="Times New Roman"/>
          <w:b w:val="false"/>
          <w:i w:val="false"/>
          <w:color w:val="000000"/>
          <w:sz w:val="28"/>
        </w:rPr>
        <w:t>өрт қауiпсiздiгiнің</w:t>
      </w:r>
      <w:r>
        <w:rPr>
          <w:rFonts w:ascii="Times New Roman"/>
          <w:b w:val="false"/>
          <w:i w:val="false"/>
          <w:color w:val="000000"/>
          <w:sz w:val="28"/>
        </w:rPr>
        <w:t xml:space="preserve"> сақталуын бақылау;</w:t>
      </w:r>
    </w:p>
    <w:p>
      <w:pPr>
        <w:spacing w:after="0"/>
        <w:ind w:left="0"/>
        <w:jc w:val="both"/>
      </w:pPr>
      <w:r>
        <w:rPr>
          <w:rFonts w:ascii="Times New Roman"/>
          <w:b w:val="false"/>
          <w:i w:val="false"/>
          <w:color w:val="000000"/>
          <w:sz w:val="28"/>
        </w:rPr>
        <w:t xml:space="preserve">
      7) осы Қағидаларың </w:t>
      </w:r>
      <w:r>
        <w:rPr>
          <w:rFonts w:ascii="Times New Roman"/>
          <w:b w:val="false"/>
          <w:i w:val="false"/>
          <w:color w:val="000000"/>
          <w:sz w:val="28"/>
        </w:rPr>
        <w:t>3-қосымшасына</w:t>
      </w:r>
      <w:r>
        <w:rPr>
          <w:rFonts w:ascii="Times New Roman"/>
          <w:b w:val="false"/>
          <w:i w:val="false"/>
          <w:color w:val="000000"/>
          <w:sz w:val="28"/>
        </w:rPr>
        <w:t xml:space="preserve"> сәйкес ұшуды электрлі жарық техникалық қамтамасыз ету жабдықтары бойынша ұйымдастырушылық, техникалық және пайдалану құжаттамасын жүргiзу;</w:t>
      </w:r>
    </w:p>
    <w:p>
      <w:pPr>
        <w:spacing w:after="0"/>
        <w:ind w:left="0"/>
        <w:jc w:val="both"/>
      </w:pPr>
      <w:r>
        <w:rPr>
          <w:rFonts w:ascii="Times New Roman"/>
          <w:b w:val="false"/>
          <w:i w:val="false"/>
          <w:color w:val="000000"/>
          <w:sz w:val="28"/>
        </w:rPr>
        <w:t>
      8) техникалық қызмет көрсетудiң әдiстерi мен ұйымдастырылуын жетiлдiру.</w:t>
      </w:r>
    </w:p>
    <w:bookmarkStart w:name="z45" w:id="42"/>
    <w:p>
      <w:pPr>
        <w:spacing w:after="0"/>
        <w:ind w:left="0"/>
        <w:jc w:val="both"/>
      </w:pPr>
      <w:r>
        <w:rPr>
          <w:rFonts w:ascii="Times New Roman"/>
          <w:b w:val="false"/>
          <w:i w:val="false"/>
          <w:color w:val="000000"/>
          <w:sz w:val="28"/>
        </w:rPr>
        <w:t>
      34. Ұшуды электрлі жарықпен техникалық қамтамасыз ету объектілері мен жабдықтарын техникалық пайдалану ұйымы:</w:t>
      </w:r>
    </w:p>
    <w:bookmarkEnd w:id="42"/>
    <w:p>
      <w:pPr>
        <w:spacing w:after="0"/>
        <w:ind w:left="0"/>
        <w:jc w:val="both"/>
      </w:pPr>
      <w:r>
        <w:rPr>
          <w:rFonts w:ascii="Times New Roman"/>
          <w:b w:val="false"/>
          <w:i w:val="false"/>
          <w:color w:val="000000"/>
          <w:sz w:val="28"/>
        </w:rPr>
        <w:t>
      1) ұшуды электрлі жарықпен техникалық қамтамасыз ету жабдықтарының iстен шығуын, бұзылуын, аварияға ұшырау мен жұмыстағы басқадай ақаулықтарын алдын-ала ескерудi;</w:t>
      </w:r>
    </w:p>
    <w:p>
      <w:pPr>
        <w:spacing w:after="0"/>
        <w:ind w:left="0"/>
        <w:jc w:val="both"/>
      </w:pPr>
      <w:r>
        <w:rPr>
          <w:rFonts w:ascii="Times New Roman"/>
          <w:b w:val="false"/>
          <w:i w:val="false"/>
          <w:color w:val="000000"/>
          <w:sz w:val="28"/>
        </w:rPr>
        <w:t>
      2) Қызметтің әрбiр қызметкеріне белгiленген жұмыс учаскесін жеке белгілейді;</w:t>
      </w:r>
    </w:p>
    <w:p>
      <w:pPr>
        <w:spacing w:after="0"/>
        <w:ind w:left="0"/>
        <w:jc w:val="both"/>
      </w:pPr>
      <w:r>
        <w:rPr>
          <w:rFonts w:ascii="Times New Roman"/>
          <w:b w:val="false"/>
          <w:i w:val="false"/>
          <w:color w:val="000000"/>
          <w:sz w:val="28"/>
        </w:rPr>
        <w:t>
      3) қызмет көрсетушi персоналдың еңбек өнiмдiлiгiнiң көтерiлуiн және Қызметтің әрбiр қызметкерінің орындаған жұмысының есептелуiн қамтамасыз етеді.</w:t>
      </w:r>
    </w:p>
    <w:bookmarkStart w:name="z46" w:id="43"/>
    <w:p>
      <w:pPr>
        <w:spacing w:after="0"/>
        <w:ind w:left="0"/>
        <w:jc w:val="both"/>
      </w:pPr>
      <w:r>
        <w:rPr>
          <w:rFonts w:ascii="Times New Roman"/>
          <w:b w:val="false"/>
          <w:i w:val="false"/>
          <w:color w:val="000000"/>
          <w:sz w:val="28"/>
        </w:rPr>
        <w:t>
      35. Ұшуды электрлi жарықпен техникалық қамтамасыз ету мiндеттерiн орындау үшiн Қызметтің құрылымдық схемасы функционалдық мақсаты бойынша және әуежай класына пайдаланылатын жабдықтың болуына және әуеайлақ минимумына қарай ұйымдастырылады.</w:t>
      </w:r>
    </w:p>
    <w:bookmarkEnd w:id="43"/>
    <w:p>
      <w:pPr>
        <w:spacing w:after="0"/>
        <w:ind w:left="0"/>
        <w:jc w:val="both"/>
      </w:pPr>
      <w:r>
        <w:rPr>
          <w:rFonts w:ascii="Times New Roman"/>
          <w:b w:val="false"/>
          <w:i w:val="false"/>
          <w:color w:val="000000"/>
          <w:sz w:val="28"/>
        </w:rPr>
        <w:t>
      Қызмет мынадай бөлiмшелерден (топтар мен түйiндерден) тұрады:</w:t>
      </w:r>
    </w:p>
    <w:p>
      <w:pPr>
        <w:spacing w:after="0"/>
        <w:ind w:left="0"/>
        <w:jc w:val="both"/>
      </w:pPr>
      <w:r>
        <w:rPr>
          <w:rFonts w:ascii="Times New Roman"/>
          <w:b w:val="false"/>
          <w:i w:val="false"/>
          <w:color w:val="000000"/>
          <w:sz w:val="28"/>
        </w:rPr>
        <w:t>
      1) ұшуды жарық техникасымен қамтамасыз ету;</w:t>
      </w:r>
    </w:p>
    <w:p>
      <w:pPr>
        <w:spacing w:after="0"/>
        <w:ind w:left="0"/>
        <w:jc w:val="both"/>
      </w:pPr>
      <w:r>
        <w:rPr>
          <w:rFonts w:ascii="Times New Roman"/>
          <w:b w:val="false"/>
          <w:i w:val="false"/>
          <w:color w:val="000000"/>
          <w:sz w:val="28"/>
        </w:rPr>
        <w:t>
      2) ұшуды электрлі техникалық қамтамасыз ету;</w:t>
      </w:r>
    </w:p>
    <w:p>
      <w:pPr>
        <w:spacing w:after="0"/>
        <w:ind w:left="0"/>
        <w:jc w:val="both"/>
      </w:pPr>
      <w:r>
        <w:rPr>
          <w:rFonts w:ascii="Times New Roman"/>
          <w:b w:val="false"/>
          <w:i w:val="false"/>
          <w:color w:val="000000"/>
          <w:sz w:val="28"/>
        </w:rPr>
        <w:t>
      3) жоғары кернеулi электрлі техникалық зертхана;</w:t>
      </w:r>
    </w:p>
    <w:p>
      <w:pPr>
        <w:spacing w:after="0"/>
        <w:ind w:left="0"/>
        <w:jc w:val="both"/>
      </w:pPr>
      <w:r>
        <w:rPr>
          <w:rFonts w:ascii="Times New Roman"/>
          <w:b w:val="false"/>
          <w:i w:val="false"/>
          <w:color w:val="000000"/>
          <w:sz w:val="28"/>
        </w:rPr>
        <w:t>
      4) автоматика және телемеханика;</w:t>
      </w:r>
    </w:p>
    <w:p>
      <w:pPr>
        <w:spacing w:after="0"/>
        <w:ind w:left="0"/>
        <w:jc w:val="both"/>
      </w:pPr>
      <w:r>
        <w:rPr>
          <w:rFonts w:ascii="Times New Roman"/>
          <w:b w:val="false"/>
          <w:i w:val="false"/>
          <w:color w:val="000000"/>
          <w:sz w:val="28"/>
        </w:rPr>
        <w:t>
      5) жоғары кернеулi электрлi жабдық;</w:t>
      </w:r>
    </w:p>
    <w:p>
      <w:pPr>
        <w:spacing w:after="0"/>
        <w:ind w:left="0"/>
        <w:jc w:val="both"/>
      </w:pPr>
      <w:r>
        <w:rPr>
          <w:rFonts w:ascii="Times New Roman"/>
          <w:b w:val="false"/>
          <w:i w:val="false"/>
          <w:color w:val="000000"/>
          <w:sz w:val="28"/>
        </w:rPr>
        <w:t>
      6) төмен кернеулi электрлi жабдық;</w:t>
      </w:r>
    </w:p>
    <w:p>
      <w:pPr>
        <w:spacing w:after="0"/>
        <w:ind w:left="0"/>
        <w:jc w:val="both"/>
      </w:pPr>
      <w:r>
        <w:rPr>
          <w:rFonts w:ascii="Times New Roman"/>
          <w:b w:val="false"/>
          <w:i w:val="false"/>
          <w:color w:val="000000"/>
          <w:sz w:val="28"/>
        </w:rPr>
        <w:t>
      7) дизель-электрлiк станция (егер ол әуежайдың негiзгi электр энергия көзi болса);</w:t>
      </w:r>
    </w:p>
    <w:p>
      <w:pPr>
        <w:spacing w:after="0"/>
        <w:ind w:left="0"/>
        <w:jc w:val="both"/>
      </w:pPr>
      <w:r>
        <w:rPr>
          <w:rFonts w:ascii="Times New Roman"/>
          <w:b w:val="false"/>
          <w:i w:val="false"/>
          <w:color w:val="000000"/>
          <w:sz w:val="28"/>
        </w:rPr>
        <w:t>
      8) жедел топ;</w:t>
      </w:r>
    </w:p>
    <w:p>
      <w:pPr>
        <w:spacing w:after="0"/>
        <w:ind w:left="0"/>
        <w:jc w:val="both"/>
      </w:pPr>
      <w:r>
        <w:rPr>
          <w:rFonts w:ascii="Times New Roman"/>
          <w:b w:val="false"/>
          <w:i w:val="false"/>
          <w:color w:val="000000"/>
          <w:sz w:val="28"/>
        </w:rPr>
        <w:t>
      9) жалпы мақсаттағы объектiлердiң өндiрiстiк-тұрмыстық бөлмелерінің электр жабдықтарына қызмет көрсететiн топ;</w:t>
      </w:r>
    </w:p>
    <w:p>
      <w:pPr>
        <w:spacing w:after="0"/>
        <w:ind w:left="0"/>
        <w:jc w:val="both"/>
      </w:pPr>
      <w:r>
        <w:rPr>
          <w:rFonts w:ascii="Times New Roman"/>
          <w:b w:val="false"/>
          <w:i w:val="false"/>
          <w:color w:val="000000"/>
          <w:sz w:val="28"/>
        </w:rPr>
        <w:t>
      10) жөндеу-пайдалану шеберханасы;</w:t>
      </w:r>
    </w:p>
    <w:p>
      <w:pPr>
        <w:spacing w:after="0"/>
        <w:ind w:left="0"/>
        <w:jc w:val="both"/>
      </w:pPr>
      <w:r>
        <w:rPr>
          <w:rFonts w:ascii="Times New Roman"/>
          <w:b w:val="false"/>
          <w:i w:val="false"/>
          <w:color w:val="000000"/>
          <w:sz w:val="28"/>
        </w:rPr>
        <w:t>
      11) жоспарлы алдын ала жөндеулерді және есептеудi жоспарлаушы топтар;</w:t>
      </w:r>
    </w:p>
    <w:p>
      <w:pPr>
        <w:spacing w:after="0"/>
        <w:ind w:left="0"/>
        <w:jc w:val="both"/>
      </w:pPr>
      <w:r>
        <w:rPr>
          <w:rFonts w:ascii="Times New Roman"/>
          <w:b w:val="false"/>
          <w:i w:val="false"/>
          <w:color w:val="000000"/>
          <w:sz w:val="28"/>
        </w:rPr>
        <w:t>
      12) тiркелген әуежайлар тобы.</w:t>
      </w:r>
    </w:p>
    <w:bookmarkStart w:name="z47" w:id="44"/>
    <w:p>
      <w:pPr>
        <w:spacing w:after="0"/>
        <w:ind w:left="0"/>
        <w:jc w:val="both"/>
      </w:pPr>
      <w:r>
        <w:rPr>
          <w:rFonts w:ascii="Times New Roman"/>
          <w:b w:val="false"/>
          <w:i w:val="false"/>
          <w:color w:val="000000"/>
          <w:sz w:val="28"/>
        </w:rPr>
        <w:t>
      36. Қызметтің құрылымдық бөлiмшелерi Қызмет бастығына бағынады.</w:t>
      </w:r>
    </w:p>
    <w:bookmarkEnd w:id="44"/>
    <w:bookmarkStart w:name="z48" w:id="45"/>
    <w:p>
      <w:pPr>
        <w:spacing w:after="0"/>
        <w:ind w:left="0"/>
        <w:jc w:val="both"/>
      </w:pPr>
      <w:r>
        <w:rPr>
          <w:rFonts w:ascii="Times New Roman"/>
          <w:b w:val="false"/>
          <w:i w:val="false"/>
          <w:color w:val="000000"/>
          <w:sz w:val="28"/>
        </w:rPr>
        <w:t>
      37. Қызметтің жұмысын жоспарлау перспективалық және ағымдық болып бөлiнедi.</w:t>
      </w:r>
    </w:p>
    <w:bookmarkEnd w:id="45"/>
    <w:bookmarkStart w:name="z49" w:id="46"/>
    <w:p>
      <w:pPr>
        <w:spacing w:after="0"/>
        <w:ind w:left="0"/>
        <w:jc w:val="both"/>
      </w:pPr>
      <w:r>
        <w:rPr>
          <w:rFonts w:ascii="Times New Roman"/>
          <w:b w:val="false"/>
          <w:i w:val="false"/>
          <w:color w:val="000000"/>
          <w:sz w:val="28"/>
        </w:rPr>
        <w:t>
      38. Перспективалық жоспарлау:</w:t>
      </w:r>
    </w:p>
    <w:bookmarkEnd w:id="46"/>
    <w:p>
      <w:pPr>
        <w:spacing w:after="0"/>
        <w:ind w:left="0"/>
        <w:jc w:val="both"/>
      </w:pPr>
      <w:r>
        <w:rPr>
          <w:rFonts w:ascii="Times New Roman"/>
          <w:b w:val="false"/>
          <w:i w:val="false"/>
          <w:color w:val="000000"/>
          <w:sz w:val="28"/>
        </w:rPr>
        <w:t>
      1) азаматтық авиация ұйымын электрмен қамтамасыз ету жүйесінің озыңқы дамуын;</w:t>
      </w:r>
    </w:p>
    <w:p>
      <w:pPr>
        <w:spacing w:after="0"/>
        <w:ind w:left="0"/>
        <w:jc w:val="both"/>
      </w:pPr>
      <w:r>
        <w:rPr>
          <w:rFonts w:ascii="Times New Roman"/>
          <w:b w:val="false"/>
          <w:i w:val="false"/>
          <w:color w:val="000000"/>
          <w:sz w:val="28"/>
        </w:rPr>
        <w:t>
      2) электрмен қоректендірудің және электр қондырғыларының сенiмдiлiгiн арттыру;</w:t>
      </w:r>
    </w:p>
    <w:p>
      <w:pPr>
        <w:spacing w:after="0"/>
        <w:ind w:left="0"/>
        <w:jc w:val="both"/>
      </w:pPr>
      <w:r>
        <w:rPr>
          <w:rFonts w:ascii="Times New Roman"/>
          <w:b w:val="false"/>
          <w:i w:val="false"/>
          <w:color w:val="000000"/>
          <w:sz w:val="28"/>
        </w:rPr>
        <w:t>
      3) электр жабдықтары мен электр желiлерiн жаңғырту және қайта жаңарту;</w:t>
      </w:r>
    </w:p>
    <w:p>
      <w:pPr>
        <w:spacing w:after="0"/>
        <w:ind w:left="0"/>
        <w:jc w:val="both"/>
      </w:pPr>
      <w:r>
        <w:rPr>
          <w:rFonts w:ascii="Times New Roman"/>
          <w:b w:val="false"/>
          <w:i w:val="false"/>
          <w:color w:val="000000"/>
          <w:sz w:val="28"/>
        </w:rPr>
        <w:t>
      4) электр энергиясының үнемделуiн қамтамасыз етеді.</w:t>
      </w:r>
    </w:p>
    <w:bookmarkStart w:name="z50" w:id="47"/>
    <w:p>
      <w:pPr>
        <w:spacing w:after="0"/>
        <w:ind w:left="0"/>
        <w:jc w:val="both"/>
      </w:pPr>
      <w:r>
        <w:rPr>
          <w:rFonts w:ascii="Times New Roman"/>
          <w:b w:val="false"/>
          <w:i w:val="false"/>
          <w:color w:val="000000"/>
          <w:sz w:val="28"/>
        </w:rPr>
        <w:t>
      39. Қызмет жабдықтардың күрделi жөндеуден өтуiнiң кезеңдік кестесі негізінде күрделi жөндеудiң перспективалық жоспары жобасын және электр жабдықтарының күрделi құрылыстары мен қайта жаңарту жоспарының жобасын әзірлеп, оларды одан әрi келiсу, ресiмдеу және жұмыс жоспарына енгiзу үшiн азаматтық авиация ұйымының жердегi құрылыстарды пайдалану бөлiмi және күрделі құрылыс бөлiмiне тиiстi түрде тапсыруды жүзеге асырады.</w:t>
      </w:r>
    </w:p>
    <w:bookmarkEnd w:id="47"/>
    <w:bookmarkStart w:name="z51" w:id="48"/>
    <w:p>
      <w:pPr>
        <w:spacing w:after="0"/>
        <w:ind w:left="0"/>
        <w:jc w:val="both"/>
      </w:pPr>
      <w:r>
        <w:rPr>
          <w:rFonts w:ascii="Times New Roman"/>
          <w:b w:val="false"/>
          <w:i w:val="false"/>
          <w:color w:val="000000"/>
          <w:sz w:val="28"/>
        </w:rPr>
        <w:t>
      40. Ағымдық жоспарлау:</w:t>
      </w:r>
    </w:p>
    <w:bookmarkEnd w:id="48"/>
    <w:p>
      <w:pPr>
        <w:spacing w:after="0"/>
        <w:ind w:left="0"/>
        <w:jc w:val="both"/>
      </w:pPr>
      <w:r>
        <w:rPr>
          <w:rFonts w:ascii="Times New Roman"/>
          <w:b w:val="false"/>
          <w:i w:val="false"/>
          <w:color w:val="000000"/>
          <w:sz w:val="28"/>
        </w:rPr>
        <w:t xml:space="preserve">
      1) электр қондырғыларына жасалатын жоспарлы сақтандыру жұмыстарының және жарықпен сигнал беру жабдықтарының регламенттiк жұмыстарының </w:t>
      </w:r>
      <w:r>
        <w:rPr>
          <w:rFonts w:ascii="Times New Roman"/>
          <w:b w:val="false"/>
          <w:i w:val="false"/>
          <w:color w:val="000000"/>
          <w:sz w:val="28"/>
        </w:rPr>
        <w:t>жылдық графиктерiн</w:t>
      </w:r>
      <w:r>
        <w:rPr>
          <w:rFonts w:ascii="Times New Roman"/>
          <w:b w:val="false"/>
          <w:i w:val="false"/>
          <w:color w:val="000000"/>
          <w:sz w:val="28"/>
        </w:rPr>
        <w:t>;</w:t>
      </w:r>
    </w:p>
    <w:p>
      <w:pPr>
        <w:spacing w:after="0"/>
        <w:ind w:left="0"/>
        <w:jc w:val="both"/>
      </w:pPr>
      <w:r>
        <w:rPr>
          <w:rFonts w:ascii="Times New Roman"/>
          <w:b w:val="false"/>
          <w:i w:val="false"/>
          <w:color w:val="000000"/>
          <w:sz w:val="28"/>
        </w:rPr>
        <w:t>
      2) түйiндер мен топтар бойынша Қызметтің айлық жұмыс жоспарларын;</w:t>
      </w:r>
    </w:p>
    <w:p>
      <w:pPr>
        <w:spacing w:after="0"/>
        <w:ind w:left="0"/>
        <w:jc w:val="both"/>
      </w:pPr>
      <w:r>
        <w:rPr>
          <w:rFonts w:ascii="Times New Roman"/>
          <w:b w:val="false"/>
          <w:i w:val="false"/>
          <w:color w:val="000000"/>
          <w:sz w:val="28"/>
        </w:rPr>
        <w:t>
      3) ұшуды электрлі жарықпен техникалық қамтамасыз ету объектiлерiн күзгi-қысқы және көктемгi-жазғы кезеңге дайындау бойынша маусымдық жұмыстардың жоспарларын;</w:t>
      </w:r>
    </w:p>
    <w:p>
      <w:pPr>
        <w:spacing w:after="0"/>
        <w:ind w:left="0"/>
        <w:jc w:val="both"/>
      </w:pPr>
      <w:r>
        <w:rPr>
          <w:rFonts w:ascii="Times New Roman"/>
          <w:b w:val="false"/>
          <w:i w:val="false"/>
          <w:color w:val="000000"/>
          <w:sz w:val="28"/>
        </w:rPr>
        <w:t>
      4) электр энергиясының жұмсалу жоспарын;</w:t>
      </w:r>
    </w:p>
    <w:p>
      <w:pPr>
        <w:spacing w:after="0"/>
        <w:ind w:left="0"/>
        <w:jc w:val="both"/>
      </w:pPr>
      <w:r>
        <w:rPr>
          <w:rFonts w:ascii="Times New Roman"/>
          <w:b w:val="false"/>
          <w:i w:val="false"/>
          <w:color w:val="000000"/>
          <w:sz w:val="28"/>
        </w:rPr>
        <w:t>
      5) Қызмет жабдықтарының, ғимараттары мен үй-жайларының күрделi жөндеудің жылдық жоспарларын әзірлеуді қамтиды.</w:t>
      </w:r>
    </w:p>
    <w:bookmarkStart w:name="z52" w:id="49"/>
    <w:p>
      <w:pPr>
        <w:spacing w:after="0"/>
        <w:ind w:left="0"/>
        <w:jc w:val="both"/>
      </w:pPr>
      <w:r>
        <w:rPr>
          <w:rFonts w:ascii="Times New Roman"/>
          <w:b w:val="false"/>
          <w:i w:val="false"/>
          <w:color w:val="000000"/>
          <w:sz w:val="28"/>
        </w:rPr>
        <w:t>
      41. Қызмет жабдықтарына техникалық қызмет көрсету оның жай-күйі ескерiле отырып, жарықтану жүйесiнiң регламенттерiнде, сондай-ақ дайындаушы зауыттардың жабдықтарына қоса берілген техникалық пайдалану жөнiндегi нұсқаулықтарында белгіленген көлемде және мерзiмде, жарықпен сигнал беру құралдарының жоспарлы-алдын алу жөндеулері мен регламенттiк жұмыстарының жылдық графигi бойынша жоспарланады және орындалады.</w:t>
      </w:r>
    </w:p>
    <w:bookmarkEnd w:id="49"/>
    <w:bookmarkStart w:name="z53" w:id="50"/>
    <w:p>
      <w:pPr>
        <w:spacing w:after="0"/>
        <w:ind w:left="0"/>
        <w:jc w:val="both"/>
      </w:pPr>
      <w:r>
        <w:rPr>
          <w:rFonts w:ascii="Times New Roman"/>
          <w:b w:val="false"/>
          <w:i w:val="false"/>
          <w:color w:val="000000"/>
          <w:sz w:val="28"/>
        </w:rPr>
        <w:t xml:space="preserve">
      42. Жарықпен сигнал беру жабдықтары регламенттiк жұмыстарының </w:t>
      </w:r>
      <w:r>
        <w:rPr>
          <w:rFonts w:ascii="Times New Roman"/>
          <w:b w:val="false"/>
          <w:i w:val="false"/>
          <w:color w:val="000000"/>
          <w:sz w:val="28"/>
        </w:rPr>
        <w:t>жылдық графиктерi</w:t>
      </w:r>
      <w:r>
        <w:rPr>
          <w:rFonts w:ascii="Times New Roman"/>
          <w:b w:val="false"/>
          <w:i w:val="false"/>
          <w:color w:val="000000"/>
          <w:sz w:val="28"/>
        </w:rPr>
        <w:t xml:space="preserve"> торап және топ басшыларының әзірлеген графиктерi негiзiнде Қызмет бастығы дайындайды және мүдделi қызметтермен келiсiледi және азаматтық авиация ұйымының басшысымен немесе оның орынбасары бекiтедi.</w:t>
      </w:r>
    </w:p>
    <w:bookmarkEnd w:id="50"/>
    <w:p>
      <w:pPr>
        <w:spacing w:after="0"/>
        <w:ind w:left="0"/>
        <w:jc w:val="both"/>
      </w:pPr>
      <w:r>
        <w:rPr>
          <w:rFonts w:ascii="Times New Roman"/>
          <w:b w:val="false"/>
          <w:i w:val="false"/>
          <w:color w:val="000000"/>
          <w:sz w:val="28"/>
        </w:rPr>
        <w:t xml:space="preserve">
      Электр қондырғыларының жоспарлы-алдын алу жөндеулері мен жарықпен сигнал беру жабдықтарының регламенттiк жұмыстарының үлгi жылдық графиктерi тиісінше осы Қағидаларың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5-қосымшаларында</w:t>
      </w:r>
      <w:r>
        <w:rPr>
          <w:rFonts w:ascii="Times New Roman"/>
          <w:b w:val="false"/>
          <w:i w:val="false"/>
          <w:color w:val="000000"/>
          <w:sz w:val="28"/>
        </w:rPr>
        <w:t xml:space="preserve"> көрсетiлген.</w:t>
      </w:r>
    </w:p>
    <w:bookmarkStart w:name="z54" w:id="51"/>
    <w:p>
      <w:pPr>
        <w:spacing w:after="0"/>
        <w:ind w:left="0"/>
        <w:jc w:val="both"/>
      </w:pPr>
      <w:r>
        <w:rPr>
          <w:rFonts w:ascii="Times New Roman"/>
          <w:b w:val="false"/>
          <w:i w:val="false"/>
          <w:color w:val="000000"/>
          <w:sz w:val="28"/>
        </w:rPr>
        <w:t>
      43. Ұшуды электрлі жарықпен техникалық қамтамасыз ету қызметiнiң жабдықтарына техникалық қызмет көрсетудiң айлық жоспарлары осы жабдықтардың жай-күйi ескерiле отырып, жылдық жоспарлар негiзiнде торап және топ басшылары жасайды және Қызмет бастығы бекiтiп, жеке құрамды хабарландыру үшін жеткiзiледi.</w:t>
      </w:r>
    </w:p>
    <w:bookmarkEnd w:id="51"/>
    <w:bookmarkStart w:name="z55" w:id="52"/>
    <w:p>
      <w:pPr>
        <w:spacing w:after="0"/>
        <w:ind w:left="0"/>
        <w:jc w:val="both"/>
      </w:pPr>
      <w:r>
        <w:rPr>
          <w:rFonts w:ascii="Times New Roman"/>
          <w:b w:val="false"/>
          <w:i w:val="false"/>
          <w:color w:val="000000"/>
          <w:sz w:val="28"/>
        </w:rPr>
        <w:t>
      44. Маусымдық (күзгі-қысқы және көктемгі-жазғы кезеңде) жұмыстарға дайындалу жоспарлары өткен жылдардың ұқсас маусымдарында орын алған электр жабдықтары мен электр желiлерiнiң жұмысындағы кемшiлiктер ескерiле отырып жасалады.</w:t>
      </w:r>
    </w:p>
    <w:bookmarkEnd w:id="52"/>
    <w:bookmarkStart w:name="z56" w:id="53"/>
    <w:p>
      <w:pPr>
        <w:spacing w:after="0"/>
        <w:ind w:left="0"/>
        <w:jc w:val="both"/>
      </w:pPr>
      <w:r>
        <w:rPr>
          <w:rFonts w:ascii="Times New Roman"/>
          <w:b w:val="false"/>
          <w:i w:val="false"/>
          <w:color w:val="000000"/>
          <w:sz w:val="28"/>
        </w:rPr>
        <w:t xml:space="preserve">
      45. Жабдықтар бойынша күрделi жөндеу мен қалыпқа келтiрудің жылдық жоспары осы Қағидаларың </w:t>
      </w:r>
      <w:r>
        <w:rPr>
          <w:rFonts w:ascii="Times New Roman"/>
          <w:b w:val="false"/>
          <w:i w:val="false"/>
          <w:color w:val="000000"/>
          <w:sz w:val="28"/>
        </w:rPr>
        <w:t>6-қосымшасына</w:t>
      </w:r>
      <w:r>
        <w:rPr>
          <w:rFonts w:ascii="Times New Roman"/>
          <w:b w:val="false"/>
          <w:i w:val="false"/>
          <w:color w:val="000000"/>
          <w:sz w:val="28"/>
        </w:rPr>
        <w:t xml:space="preserve"> сәйкес Қызмет жабдықтарының ақаулық ведомстволары, электр қондырғыларының күрделi жөндеуден өтетiн кезеңдік графигi негiзiнде жасалады.</w:t>
      </w:r>
    </w:p>
    <w:bookmarkEnd w:id="53"/>
    <w:bookmarkStart w:name="z57" w:id="54"/>
    <w:p>
      <w:pPr>
        <w:spacing w:after="0"/>
        <w:ind w:left="0"/>
        <w:jc w:val="both"/>
      </w:pPr>
      <w:r>
        <w:rPr>
          <w:rFonts w:ascii="Times New Roman"/>
          <w:b w:val="false"/>
          <w:i w:val="false"/>
          <w:color w:val="000000"/>
          <w:sz w:val="28"/>
        </w:rPr>
        <w:t>
      46. Осы жоспар негiзiнде азаматтық авиация ұйымының жердегі құрылысты пайдалану бөлімі тапсырыс хаттамаларын ресiмдейді және оларды белгiленген мерзiмде азаматтық авиация кәсiпорны басшылығына осы жұмыстарды жоспарлау және оларды есепке алу үшiн ұсынады.</w:t>
      </w:r>
    </w:p>
    <w:bookmarkEnd w:id="54"/>
    <w:bookmarkStart w:name="z58" w:id="55"/>
    <w:p>
      <w:pPr>
        <w:spacing w:after="0"/>
        <w:ind w:left="0"/>
        <w:jc w:val="both"/>
      </w:pPr>
      <w:r>
        <w:rPr>
          <w:rFonts w:ascii="Times New Roman"/>
          <w:b w:val="false"/>
          <w:i w:val="false"/>
          <w:color w:val="000000"/>
          <w:sz w:val="28"/>
        </w:rPr>
        <w:t>
      47. Мердiгерлiк ұйым орындайтын электр қондырғыларының күрделi жөндеуi шарт бойынша жүргiзiледi, оның ресімделуін азаматтық авиация ұйымдарының жердегі құрылыстарды пайдалану бөлімі қамтамасыз етеді.</w:t>
      </w:r>
    </w:p>
    <w:bookmarkEnd w:id="55"/>
    <w:bookmarkStart w:name="z59" w:id="56"/>
    <w:p>
      <w:pPr>
        <w:spacing w:after="0"/>
        <w:ind w:left="0"/>
        <w:jc w:val="both"/>
      </w:pPr>
      <w:r>
        <w:rPr>
          <w:rFonts w:ascii="Times New Roman"/>
          <w:b w:val="false"/>
          <w:i w:val="false"/>
          <w:color w:val="000000"/>
          <w:sz w:val="28"/>
        </w:rPr>
        <w:t>
      48. Қызметтің жұмыстарын жоспарлауды торап, топ басшыларының қатысуымен жоспарлау және есептеу тобы жүргiзiп, Қызмет бастығы бақылайды.</w:t>
      </w:r>
    </w:p>
    <w:bookmarkEnd w:id="56"/>
    <w:bookmarkStart w:name="z60" w:id="57"/>
    <w:p>
      <w:pPr>
        <w:spacing w:after="0"/>
        <w:ind w:left="0"/>
        <w:jc w:val="left"/>
      </w:pPr>
      <w:r>
        <w:rPr>
          <w:rFonts w:ascii="Times New Roman"/>
          <w:b/>
          <w:i w:val="false"/>
          <w:color w:val="000000"/>
        </w:rPr>
        <w:t xml:space="preserve"> 6. Ұшуды электрлі жарықпен техникалық қамтамасыз ету</w:t>
      </w:r>
      <w:r>
        <w:br/>
      </w:r>
      <w:r>
        <w:rPr>
          <w:rFonts w:ascii="Times New Roman"/>
          <w:b/>
          <w:i w:val="false"/>
          <w:color w:val="000000"/>
        </w:rPr>
        <w:t>жабдықтарын пайдалануға енгiзу</w:t>
      </w:r>
    </w:p>
    <w:bookmarkEnd w:id="57"/>
    <w:bookmarkStart w:name="z61" w:id="58"/>
    <w:p>
      <w:pPr>
        <w:spacing w:after="0"/>
        <w:ind w:left="0"/>
        <w:jc w:val="both"/>
      </w:pPr>
      <w:r>
        <w:rPr>
          <w:rFonts w:ascii="Times New Roman"/>
          <w:b w:val="false"/>
          <w:i w:val="false"/>
          <w:color w:val="000000"/>
          <w:sz w:val="28"/>
        </w:rPr>
        <w:t xml:space="preserve">
      49. Ұшуды электрлі жарықпен техникалық қамтамасыз ету жабдықтарын пайдалануға енгiзу қолданыстағы азаматтық авиация саласындағы заңнамаға, жобалық және техникалық қабылдау-өткізу </w:t>
      </w:r>
      <w:r>
        <w:rPr>
          <w:rFonts w:ascii="Times New Roman"/>
          <w:b w:val="false"/>
          <w:i w:val="false"/>
          <w:color w:val="000000"/>
          <w:sz w:val="28"/>
        </w:rPr>
        <w:t>құжаттамасына</w:t>
      </w:r>
      <w:r>
        <w:rPr>
          <w:rFonts w:ascii="Times New Roman"/>
          <w:b w:val="false"/>
          <w:i w:val="false"/>
          <w:color w:val="000000"/>
          <w:sz w:val="28"/>
        </w:rPr>
        <w:t xml:space="preserve"> сәйкес жүргiзiледi.</w:t>
      </w:r>
    </w:p>
    <w:bookmarkEnd w:id="58"/>
    <w:bookmarkStart w:name="z62" w:id="59"/>
    <w:p>
      <w:pPr>
        <w:spacing w:after="0"/>
        <w:ind w:left="0"/>
        <w:jc w:val="both"/>
      </w:pPr>
      <w:r>
        <w:rPr>
          <w:rFonts w:ascii="Times New Roman"/>
          <w:b w:val="false"/>
          <w:i w:val="false"/>
          <w:color w:val="000000"/>
          <w:sz w:val="28"/>
        </w:rPr>
        <w:t>
      50. Пайдалануға енгiзу мыналарды қамтиды:</w:t>
      </w:r>
    </w:p>
    <w:bookmarkEnd w:id="59"/>
    <w:p>
      <w:pPr>
        <w:spacing w:after="0"/>
        <w:ind w:left="0"/>
        <w:jc w:val="both"/>
      </w:pPr>
      <w:r>
        <w:rPr>
          <w:rFonts w:ascii="Times New Roman"/>
          <w:b w:val="false"/>
          <w:i w:val="false"/>
          <w:color w:val="000000"/>
          <w:sz w:val="28"/>
        </w:rPr>
        <w:t>
      1) жабдықтың жеткiзiлуiн, оның сақталуын және оның монтаждалатын бөлшектерiн мердiгерлiк ұйымдарға актi бойынша берiлуiн бақылау;</w:t>
      </w:r>
    </w:p>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құрылыстық-монтаждық</w:t>
      </w:r>
      <w:r>
        <w:rPr>
          <w:rFonts w:ascii="Times New Roman"/>
          <w:b w:val="false"/>
          <w:i w:val="false"/>
          <w:color w:val="000000"/>
          <w:sz w:val="28"/>
        </w:rPr>
        <w:t xml:space="preserve"> және іске қосуды реттеу жұмыстарының жүргiзiлуiн </w:t>
      </w:r>
      <w:r>
        <w:rPr>
          <w:rFonts w:ascii="Times New Roman"/>
          <w:b w:val="false"/>
          <w:i w:val="false"/>
          <w:color w:val="000000"/>
          <w:sz w:val="28"/>
        </w:rPr>
        <w:t>техникалық қадағалау</w:t>
      </w:r>
      <w:r>
        <w:rPr>
          <w:rFonts w:ascii="Times New Roman"/>
          <w:b w:val="false"/>
          <w:i w:val="false"/>
          <w:color w:val="000000"/>
          <w:sz w:val="28"/>
        </w:rPr>
        <w:t>;</w:t>
      </w:r>
    </w:p>
    <w:p>
      <w:pPr>
        <w:spacing w:after="0"/>
        <w:ind w:left="0"/>
        <w:jc w:val="both"/>
      </w:pPr>
      <w:r>
        <w:rPr>
          <w:rFonts w:ascii="Times New Roman"/>
          <w:b w:val="false"/>
          <w:i w:val="false"/>
          <w:color w:val="000000"/>
          <w:sz w:val="28"/>
        </w:rPr>
        <w:t>
      3) әуеайлақтың жарықпен сигнал беру жабдықтары жүйесiне техникалық жердегi және ұшу тексерiстерін жасау;</w:t>
      </w:r>
    </w:p>
    <w:p>
      <w:pPr>
        <w:spacing w:after="0"/>
        <w:ind w:left="0"/>
        <w:jc w:val="both"/>
      </w:pPr>
      <w:r>
        <w:rPr>
          <w:rFonts w:ascii="Times New Roman"/>
          <w:b w:val="false"/>
          <w:i w:val="false"/>
          <w:color w:val="000000"/>
          <w:sz w:val="28"/>
        </w:rPr>
        <w:t>
      4) жабдықтың пайдалануға енгізілуіне құжаттамаларды ресімдеу.</w:t>
      </w:r>
    </w:p>
    <w:bookmarkStart w:name="z63" w:id="60"/>
    <w:p>
      <w:pPr>
        <w:spacing w:after="0"/>
        <w:ind w:left="0"/>
        <w:jc w:val="both"/>
      </w:pPr>
      <w:r>
        <w:rPr>
          <w:rFonts w:ascii="Times New Roman"/>
          <w:b w:val="false"/>
          <w:i w:val="false"/>
          <w:color w:val="000000"/>
          <w:sz w:val="28"/>
        </w:rPr>
        <w:t>
      51. Жабдықтардың құрылысы, монтаждалуы, күрделi жөндеуден өтуi және бапталуы кезiнде Қызмет жүргізетін техникалық қадағалау жүзеге асырылады.</w:t>
      </w:r>
    </w:p>
    <w:bookmarkEnd w:id="60"/>
    <w:p>
      <w:pPr>
        <w:spacing w:after="0"/>
        <w:ind w:left="0"/>
        <w:jc w:val="both"/>
      </w:pPr>
      <w:r>
        <w:rPr>
          <w:rFonts w:ascii="Times New Roman"/>
          <w:b w:val="false"/>
          <w:i w:val="false"/>
          <w:color w:val="000000"/>
          <w:sz w:val="28"/>
        </w:rPr>
        <w:t>
      Техникалық қадағалауды жүргiзу кезінде мынадай құжаттарды басшылыққа алу қажет:</w:t>
      </w:r>
    </w:p>
    <w:p>
      <w:pPr>
        <w:spacing w:after="0"/>
        <w:ind w:left="0"/>
        <w:jc w:val="both"/>
      </w:pPr>
      <w:r>
        <w:rPr>
          <w:rFonts w:ascii="Times New Roman"/>
          <w:b w:val="false"/>
          <w:i w:val="false"/>
          <w:color w:val="000000"/>
          <w:sz w:val="28"/>
        </w:rPr>
        <w:t xml:space="preserve">
      1) құрылыс, жабдықты орнату және монтаждауға жобалау </w:t>
      </w:r>
      <w:r>
        <w:rPr>
          <w:rFonts w:ascii="Times New Roman"/>
          <w:b w:val="false"/>
          <w:i w:val="false"/>
          <w:color w:val="000000"/>
          <w:sz w:val="28"/>
        </w:rPr>
        <w:t>құжаттамасы</w:t>
      </w:r>
      <w:r>
        <w:rPr>
          <w:rFonts w:ascii="Times New Roman"/>
          <w:b w:val="false"/>
          <w:i w:val="false"/>
          <w:color w:val="000000"/>
          <w:sz w:val="28"/>
        </w:rPr>
        <w:t>;</w:t>
      </w:r>
    </w:p>
    <w:p>
      <w:pPr>
        <w:spacing w:after="0"/>
        <w:ind w:left="0"/>
        <w:jc w:val="both"/>
      </w:pPr>
      <w:r>
        <w:rPr>
          <w:rFonts w:ascii="Times New Roman"/>
          <w:b w:val="false"/>
          <w:i w:val="false"/>
          <w:color w:val="000000"/>
          <w:sz w:val="28"/>
        </w:rPr>
        <w:t>
      2) дайындаушы зауыттардың монтаждау және пайдалану жөнiндегi техникалық сипаттамалары мен нұсқаулықтары;</w:t>
      </w:r>
    </w:p>
    <w:p>
      <w:pPr>
        <w:spacing w:after="0"/>
        <w:ind w:left="0"/>
        <w:jc w:val="both"/>
      </w:pPr>
      <w:r>
        <w:rPr>
          <w:rFonts w:ascii="Times New Roman"/>
          <w:b w:val="false"/>
          <w:i w:val="false"/>
          <w:color w:val="000000"/>
          <w:sz w:val="28"/>
        </w:rPr>
        <w:t>
      3) жарықпен сигнал беру жабдығын қабылдау жөнiндегi нұсқаулық;</w:t>
      </w:r>
    </w:p>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жарамдылық нормалары</w:t>
      </w:r>
      <w:r>
        <w:rPr>
          <w:rFonts w:ascii="Times New Roman"/>
          <w:b w:val="false"/>
          <w:i w:val="false"/>
          <w:color w:val="000000"/>
          <w:sz w:val="28"/>
        </w:rPr>
        <w:t>;</w:t>
      </w:r>
    </w:p>
    <w:p>
      <w:pPr>
        <w:spacing w:after="0"/>
        <w:ind w:left="0"/>
        <w:jc w:val="both"/>
      </w:pPr>
      <w:r>
        <w:rPr>
          <w:rFonts w:ascii="Times New Roman"/>
          <w:b w:val="false"/>
          <w:i w:val="false"/>
          <w:color w:val="000000"/>
          <w:sz w:val="28"/>
        </w:rPr>
        <w:t>
      5) өнеркәсiптiк, тұрғын және азаматтық ғимараттар мен құрылыстардың салынуына тапсырыс берушiнiң (салушының) техникалық қадағалауы туралы ереже.</w:t>
      </w:r>
    </w:p>
    <w:bookmarkStart w:name="z64" w:id="61"/>
    <w:p>
      <w:pPr>
        <w:spacing w:after="0"/>
        <w:ind w:left="0"/>
        <w:jc w:val="both"/>
      </w:pPr>
      <w:r>
        <w:rPr>
          <w:rFonts w:ascii="Times New Roman"/>
          <w:b w:val="false"/>
          <w:i w:val="false"/>
          <w:color w:val="000000"/>
          <w:sz w:val="28"/>
        </w:rPr>
        <w:t>
      52. Техникалық қадағалауды жүзеге асыратын тұлғалар апта сайын Қызмет бастығына құрылыстың, монтаждаудың және іске қосуды реттеу жұмыстарының барысы туралы баяндап тұрады, ал технология бұзылған, жұмыс сапасы төмен болған және жобалық құжаттама мен нормативтiк талаптардан ауытқу болған жағдайларда шара қолдану үшiн олар туралы жедел түрде хабарлайды.</w:t>
      </w:r>
    </w:p>
    <w:bookmarkEnd w:id="61"/>
    <w:bookmarkStart w:name="z65" w:id="62"/>
    <w:p>
      <w:pPr>
        <w:spacing w:after="0"/>
        <w:ind w:left="0"/>
        <w:jc w:val="both"/>
      </w:pPr>
      <w:r>
        <w:rPr>
          <w:rFonts w:ascii="Times New Roman"/>
          <w:b w:val="false"/>
          <w:i w:val="false"/>
          <w:color w:val="000000"/>
          <w:sz w:val="28"/>
        </w:rPr>
        <w:t>
      53. Пайдалануға енгiзген кезде айқындалған жабдықтардың (оның ішінде оның пломбаланбаған тораптар) жұмыс сапасы мен сенiмдiлiгiне әсер ететiн ақаулар мен бұзылыстарды жою үшiн тапсырыс берушi дайындаушы зауыт өкiлiн шақырады, ал егер ол Қызметтің шақырғаннан кейiнгi 10 күн iшiнде келмеген болса, монтаждаушы және қалыптап баптаушы ұйым өкілдерімен бірлесіп, рекламациялық актіні ресiмдейдi.</w:t>
      </w:r>
    </w:p>
    <w:bookmarkEnd w:id="62"/>
    <w:bookmarkStart w:name="z66" w:id="63"/>
    <w:p>
      <w:pPr>
        <w:spacing w:after="0"/>
        <w:ind w:left="0"/>
        <w:jc w:val="both"/>
      </w:pPr>
      <w:r>
        <w:rPr>
          <w:rFonts w:ascii="Times New Roman"/>
          <w:b w:val="false"/>
          <w:i w:val="false"/>
          <w:color w:val="000000"/>
          <w:sz w:val="28"/>
        </w:rPr>
        <w:t xml:space="preserve">
      54. Электрлі монтаждау жұмыстары бойынша қабылдау-тапсыру құжаттамасының тiзбесі осы Қағидаларың </w:t>
      </w:r>
      <w:r>
        <w:rPr>
          <w:rFonts w:ascii="Times New Roman"/>
          <w:b w:val="false"/>
          <w:i w:val="false"/>
          <w:color w:val="000000"/>
          <w:sz w:val="28"/>
        </w:rPr>
        <w:t>7-қосымшасында</w:t>
      </w:r>
      <w:r>
        <w:rPr>
          <w:rFonts w:ascii="Times New Roman"/>
          <w:b w:val="false"/>
          <w:i w:val="false"/>
          <w:color w:val="000000"/>
          <w:sz w:val="28"/>
        </w:rPr>
        <w:t xml:space="preserve"> келтiрiлген.</w:t>
      </w:r>
    </w:p>
    <w:bookmarkEnd w:id="63"/>
    <w:bookmarkStart w:name="z67" w:id="64"/>
    <w:p>
      <w:pPr>
        <w:spacing w:after="0"/>
        <w:ind w:left="0"/>
        <w:jc w:val="both"/>
      </w:pPr>
      <w:r>
        <w:rPr>
          <w:rFonts w:ascii="Times New Roman"/>
          <w:b w:val="false"/>
          <w:i w:val="false"/>
          <w:color w:val="000000"/>
          <w:sz w:val="28"/>
        </w:rPr>
        <w:t>
      55. Жарықпен сигнал беру жабдықтарының ұшу тексерiсi осы Қағидаларың талаптарына сәйкес жер бетiндегi техникалық тексерiстің</w:t>
      </w:r>
    </w:p>
    <w:bookmarkEnd w:id="64"/>
    <w:p>
      <w:pPr>
        <w:spacing w:after="0"/>
        <w:ind w:left="0"/>
        <w:jc w:val="both"/>
      </w:pPr>
      <w:r>
        <w:rPr>
          <w:rFonts w:ascii="Times New Roman"/>
          <w:b w:val="false"/>
          <w:i w:val="false"/>
          <w:color w:val="000000"/>
          <w:sz w:val="28"/>
        </w:rPr>
        <w:t>
      оң нәтижелерi болған кезінде жүргiзiледi.</w:t>
      </w:r>
    </w:p>
    <w:bookmarkStart w:name="z68" w:id="65"/>
    <w:p>
      <w:pPr>
        <w:spacing w:after="0"/>
        <w:ind w:left="0"/>
        <w:jc w:val="both"/>
      </w:pPr>
      <w:r>
        <w:rPr>
          <w:rFonts w:ascii="Times New Roman"/>
          <w:b w:val="false"/>
          <w:i w:val="false"/>
          <w:color w:val="000000"/>
          <w:sz w:val="28"/>
        </w:rPr>
        <w:t>
      56. Электр жабдықтарын күрделi жөндеуден қабылдаған кезде мыналар тексерiледі:</w:t>
      </w:r>
    </w:p>
    <w:bookmarkEnd w:id="65"/>
    <w:p>
      <w:pPr>
        <w:spacing w:after="0"/>
        <w:ind w:left="0"/>
        <w:jc w:val="both"/>
      </w:pPr>
      <w:r>
        <w:rPr>
          <w:rFonts w:ascii="Times New Roman"/>
          <w:b w:val="false"/>
          <w:i w:val="false"/>
          <w:color w:val="000000"/>
          <w:sz w:val="28"/>
        </w:rPr>
        <w:t xml:space="preserve">
      1) қабылданатын жабдықтың ақаулық </w:t>
      </w:r>
      <w:r>
        <w:rPr>
          <w:rFonts w:ascii="Times New Roman"/>
          <w:b w:val="false"/>
          <w:i w:val="false"/>
          <w:color w:val="000000"/>
          <w:sz w:val="28"/>
        </w:rPr>
        <w:t>ведомстволарында</w:t>
      </w:r>
      <w:r>
        <w:rPr>
          <w:rFonts w:ascii="Times New Roman"/>
          <w:b w:val="false"/>
          <w:i w:val="false"/>
          <w:color w:val="000000"/>
          <w:sz w:val="28"/>
        </w:rPr>
        <w:t xml:space="preserve"> келтiрiлген барлық жұмыстардың орындалуы;</w:t>
      </w:r>
    </w:p>
    <w:p>
      <w:pPr>
        <w:spacing w:after="0"/>
        <w:ind w:left="0"/>
        <w:jc w:val="both"/>
      </w:pPr>
      <w:r>
        <w:rPr>
          <w:rFonts w:ascii="Times New Roman"/>
          <w:b w:val="false"/>
          <w:i w:val="false"/>
          <w:color w:val="000000"/>
          <w:sz w:val="28"/>
        </w:rPr>
        <w:t>
      2) жабдықтың паспортында, формулярында орындалған жұмыстардың жазылғаны;</w:t>
      </w:r>
    </w:p>
    <w:p>
      <w:pPr>
        <w:spacing w:after="0"/>
        <w:ind w:left="0"/>
        <w:jc w:val="both"/>
      </w:pPr>
      <w:r>
        <w:rPr>
          <w:rFonts w:ascii="Times New Roman"/>
          <w:b w:val="false"/>
          <w:i w:val="false"/>
          <w:color w:val="000000"/>
          <w:sz w:val="28"/>
        </w:rPr>
        <w:t>
      3) жабдықтың техникалық жай-күйi (боялуы, механикалық зақымданулардың болмауы тағы сол сияқты)</w:t>
      </w:r>
    </w:p>
    <w:bookmarkStart w:name="z69" w:id="66"/>
    <w:p>
      <w:pPr>
        <w:spacing w:after="0"/>
        <w:ind w:left="0"/>
        <w:jc w:val="both"/>
      </w:pPr>
      <w:r>
        <w:rPr>
          <w:rFonts w:ascii="Times New Roman"/>
          <w:b w:val="false"/>
          <w:i w:val="false"/>
          <w:color w:val="000000"/>
          <w:sz w:val="28"/>
        </w:rPr>
        <w:t>
      57. Монтаждаудан, күрделi жөндеуден, қалыпқа келтiрiп баптаудан кейiн сынаққа немесе пайдаланушылық тексеруге шыдамаған, сондай-ақ кепiлдiк мерзiмiнен бұрын iстен шыққан жабдыққа себептеріне қарай белгiленген тәртiппен рекламациялық акт немесе мердiгерлiк ұйыммен монтаждау, күрделi жөндеу немесе баптау жұмыстарын қайтадан жасау қажеттiлігi туралы акт ресiмделедi.</w:t>
      </w:r>
    </w:p>
    <w:bookmarkEnd w:id="6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58. Алып тасталды – ҚР Индустрия және инфрақұрылымдық даму министрінің 16.07.2019 </w:t>
      </w:r>
      <w:r>
        <w:rPr>
          <w:rFonts w:ascii="Times New Roman"/>
          <w:b w:val="false"/>
          <w:i w:val="false"/>
          <w:color w:val="000000"/>
          <w:sz w:val="28"/>
        </w:rPr>
        <w:t>№ 509</w:t>
      </w:r>
      <w:r>
        <w:rPr>
          <w:rFonts w:ascii="Times New Roman"/>
          <w:b w:val="false"/>
          <w:i w:val="false"/>
          <w:color w:val="ff0000"/>
          <w:sz w:val="28"/>
        </w:rPr>
        <w:t xml:space="preserve"> (01.08.2019 бастап қолданысқа енгізіледі) бұйрығымен.</w:t>
      </w:r>
      <w:r>
        <w:br/>
      </w:r>
      <w:r>
        <w:rPr>
          <w:rFonts w:ascii="Times New Roman"/>
          <w:b w:val="false"/>
          <w:i w:val="false"/>
          <w:color w:val="000000"/>
          <w:sz w:val="28"/>
        </w:rPr>
        <w:t>
</w:t>
      </w:r>
    </w:p>
    <w:bookmarkStart w:name="z71" w:id="67"/>
    <w:p>
      <w:pPr>
        <w:spacing w:after="0"/>
        <w:ind w:left="0"/>
        <w:jc w:val="both"/>
      </w:pPr>
      <w:r>
        <w:rPr>
          <w:rFonts w:ascii="Times New Roman"/>
          <w:b w:val="false"/>
          <w:i w:val="false"/>
          <w:color w:val="000000"/>
          <w:sz w:val="28"/>
        </w:rPr>
        <w:t>
      59. Жарықпен сигнал беру жабдығын пайдаланудың жарамдылық куәлігін беруді, ұзартуды, жаңарту мен ауыстыруды осы Қағидаларға 8-қосымшаға сәйкес нысан бойынша азаматтық авиация саласындағы уәкілетті ұйым жүргізеді.</w:t>
      </w:r>
    </w:p>
    <w:bookmarkEnd w:id="6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59-тармақ жаңа редакцияда – ҚР Индустрия және инфрақұрылымдық даму министрінің 16.07.2019 </w:t>
      </w:r>
      <w:r>
        <w:rPr>
          <w:rFonts w:ascii="Times New Roman"/>
          <w:b w:val="false"/>
          <w:i w:val="false"/>
          <w:color w:val="000000"/>
          <w:sz w:val="28"/>
        </w:rPr>
        <w:t>№ 509</w:t>
      </w:r>
      <w:r>
        <w:rPr>
          <w:rFonts w:ascii="Times New Roman"/>
          <w:b w:val="false"/>
          <w:i w:val="false"/>
          <w:color w:val="ff0000"/>
          <w:sz w:val="28"/>
        </w:rPr>
        <w:t xml:space="preserve"> (01.08.2019 бастап қолданысқа енгізіледі) бұйрығымен.</w:t>
      </w:r>
      <w:r>
        <w:br/>
      </w:r>
      <w:r>
        <w:rPr>
          <w:rFonts w:ascii="Times New Roman"/>
          <w:b w:val="false"/>
          <w:i w:val="false"/>
          <w:color w:val="000000"/>
          <w:sz w:val="28"/>
        </w:rPr>
        <w:t>
</w:t>
      </w:r>
    </w:p>
    <w:bookmarkStart w:name="z72" w:id="68"/>
    <w:p>
      <w:pPr>
        <w:spacing w:after="0"/>
        <w:ind w:left="0"/>
        <w:jc w:val="left"/>
      </w:pPr>
      <w:r>
        <w:rPr>
          <w:rFonts w:ascii="Times New Roman"/>
          <w:b/>
          <w:i w:val="false"/>
          <w:color w:val="000000"/>
        </w:rPr>
        <w:t xml:space="preserve"> 7. Электр қондырғыларына техникалық қызмет көрсету</w:t>
      </w:r>
    </w:p>
    <w:bookmarkEnd w:id="68"/>
    <w:bookmarkStart w:name="z73" w:id="69"/>
    <w:p>
      <w:pPr>
        <w:spacing w:after="0"/>
        <w:ind w:left="0"/>
        <w:jc w:val="both"/>
      </w:pPr>
      <w:r>
        <w:rPr>
          <w:rFonts w:ascii="Times New Roman"/>
          <w:b w:val="false"/>
          <w:i w:val="false"/>
          <w:color w:val="000000"/>
          <w:sz w:val="28"/>
        </w:rPr>
        <w:t>
      60. Электр қондырғыларына техникалық қызмет көрсету мыналарды қамтиды:</w:t>
      </w:r>
    </w:p>
    <w:bookmarkEnd w:id="69"/>
    <w:p>
      <w:pPr>
        <w:spacing w:after="0"/>
        <w:ind w:left="0"/>
        <w:jc w:val="both"/>
      </w:pPr>
      <w:r>
        <w:rPr>
          <w:rFonts w:ascii="Times New Roman"/>
          <w:b w:val="false"/>
          <w:i w:val="false"/>
          <w:color w:val="000000"/>
          <w:sz w:val="28"/>
        </w:rPr>
        <w:t>
      1) кезеңдік тексерулерді өткізу;</w:t>
      </w:r>
    </w:p>
    <w:p>
      <w:pPr>
        <w:spacing w:after="0"/>
        <w:ind w:left="0"/>
        <w:jc w:val="both"/>
      </w:pPr>
      <w:r>
        <w:rPr>
          <w:rFonts w:ascii="Times New Roman"/>
          <w:b w:val="false"/>
          <w:i w:val="false"/>
          <w:color w:val="000000"/>
          <w:sz w:val="28"/>
        </w:rPr>
        <w:t>
      2) жүйелi түрде оның жарамды жай-күйін қадағалап отыру;</w:t>
      </w:r>
    </w:p>
    <w:p>
      <w:pPr>
        <w:spacing w:after="0"/>
        <w:ind w:left="0"/>
        <w:jc w:val="both"/>
      </w:pPr>
      <w:r>
        <w:rPr>
          <w:rFonts w:ascii="Times New Roman"/>
          <w:b w:val="false"/>
          <w:i w:val="false"/>
          <w:color w:val="000000"/>
          <w:sz w:val="28"/>
        </w:rPr>
        <w:t>
      3) жұмыс режимін бақылау;</w:t>
      </w:r>
    </w:p>
    <w:p>
      <w:pPr>
        <w:spacing w:after="0"/>
        <w:ind w:left="0"/>
        <w:jc w:val="both"/>
      </w:pPr>
      <w:r>
        <w:rPr>
          <w:rFonts w:ascii="Times New Roman"/>
          <w:b w:val="false"/>
          <w:i w:val="false"/>
          <w:color w:val="000000"/>
          <w:sz w:val="28"/>
        </w:rPr>
        <w:t xml:space="preserve">
      4) Техникалық пайдалану </w:t>
      </w:r>
      <w:r>
        <w:rPr>
          <w:rFonts w:ascii="Times New Roman"/>
          <w:b w:val="false"/>
          <w:i w:val="false"/>
          <w:color w:val="000000"/>
          <w:sz w:val="28"/>
        </w:rPr>
        <w:t>қағидаларының</w:t>
      </w:r>
      <w:r>
        <w:rPr>
          <w:rFonts w:ascii="Times New Roman"/>
          <w:b w:val="false"/>
          <w:i w:val="false"/>
          <w:color w:val="000000"/>
          <w:sz w:val="28"/>
        </w:rPr>
        <w:t xml:space="preserve"> талаптарын және дайындаушы зауыттың пайдалану жөнiндегi </w:t>
      </w:r>
      <w:r>
        <w:rPr>
          <w:rFonts w:ascii="Times New Roman"/>
          <w:b w:val="false"/>
          <w:i w:val="false"/>
          <w:color w:val="000000"/>
          <w:sz w:val="28"/>
        </w:rPr>
        <w:t>нұсқаулықтар</w:t>
      </w:r>
      <w:r>
        <w:rPr>
          <w:rFonts w:ascii="Times New Roman"/>
          <w:b w:val="false"/>
          <w:i w:val="false"/>
          <w:color w:val="000000"/>
          <w:sz w:val="28"/>
        </w:rPr>
        <w:t xml:space="preserve"> орындау;</w:t>
      </w:r>
    </w:p>
    <w:p>
      <w:pPr>
        <w:spacing w:after="0"/>
        <w:ind w:left="0"/>
        <w:jc w:val="both"/>
      </w:pPr>
      <w:r>
        <w:rPr>
          <w:rFonts w:ascii="Times New Roman"/>
          <w:b w:val="false"/>
          <w:i w:val="false"/>
          <w:color w:val="000000"/>
          <w:sz w:val="28"/>
        </w:rPr>
        <w:t>
      5) жеке элементтерiнiң жұмыс iстеу қабiлетiн жедел қалпына келтіру;</w:t>
      </w:r>
    </w:p>
    <w:p>
      <w:pPr>
        <w:spacing w:after="0"/>
        <w:ind w:left="0"/>
        <w:jc w:val="both"/>
      </w:pPr>
      <w:r>
        <w:rPr>
          <w:rFonts w:ascii="Times New Roman"/>
          <w:b w:val="false"/>
          <w:i w:val="false"/>
          <w:color w:val="000000"/>
          <w:sz w:val="28"/>
        </w:rPr>
        <w:t>
      6) қондырғыға профилактикалық сынақ жасап, реттеу, сондай-ақ авариялық, ағымдық және жоспарлы-сақтық жөндеулер.</w:t>
      </w:r>
    </w:p>
    <w:bookmarkStart w:name="z74" w:id="70"/>
    <w:p>
      <w:pPr>
        <w:spacing w:after="0"/>
        <w:ind w:left="0"/>
        <w:jc w:val="both"/>
      </w:pPr>
      <w:r>
        <w:rPr>
          <w:rFonts w:ascii="Times New Roman"/>
          <w:b w:val="false"/>
          <w:i w:val="false"/>
          <w:color w:val="000000"/>
          <w:sz w:val="28"/>
        </w:rPr>
        <w:t xml:space="preserve">
      61. Электр қондырғыларына техникалық қызмет көрсетудi Қызмет бастығының жазба өкiмiмен осы қондырғыларға бекітілген мамандар қамтамасыз етедi. Қызмет көрсету нәтижелерi осы Қағидаларға </w:t>
      </w:r>
      <w:r>
        <w:rPr>
          <w:rFonts w:ascii="Times New Roman"/>
          <w:b w:val="false"/>
          <w:i w:val="false"/>
          <w:color w:val="000000"/>
          <w:sz w:val="28"/>
        </w:rPr>
        <w:t>9</w:t>
      </w:r>
      <w:r>
        <w:rPr>
          <w:rFonts w:ascii="Times New Roman"/>
          <w:b w:val="false"/>
          <w:i w:val="false"/>
          <w:color w:val="000000"/>
          <w:sz w:val="28"/>
        </w:rPr>
        <w:t>-</w:t>
      </w:r>
      <w:r>
        <w:rPr>
          <w:rFonts w:ascii="Times New Roman"/>
          <w:b w:val="false"/>
          <w:i w:val="false"/>
          <w:color w:val="000000"/>
          <w:sz w:val="28"/>
        </w:rPr>
        <w:t>12-қосымшаларға</w:t>
      </w:r>
      <w:r>
        <w:rPr>
          <w:rFonts w:ascii="Times New Roman"/>
          <w:b w:val="false"/>
          <w:i w:val="false"/>
          <w:color w:val="000000"/>
          <w:sz w:val="28"/>
        </w:rPr>
        <w:t xml:space="preserve"> сәйкес тиiстi журналдарға және паспортқа жазылады.</w:t>
      </w:r>
    </w:p>
    <w:bookmarkEnd w:id="70"/>
    <w:bookmarkStart w:name="z75" w:id="71"/>
    <w:p>
      <w:pPr>
        <w:spacing w:after="0"/>
        <w:ind w:left="0"/>
        <w:jc w:val="both"/>
      </w:pPr>
      <w:r>
        <w:rPr>
          <w:rFonts w:ascii="Times New Roman"/>
          <w:b w:val="false"/>
          <w:i w:val="false"/>
          <w:color w:val="000000"/>
          <w:sz w:val="28"/>
        </w:rPr>
        <w:t>
      62. Электр қондырғыларына техникалық қызмет көрсетудiң арнайы рұқсат ресімдеуді талап ететiн барлық жұмыстары қолданыстағы электр қондырғыларын пайдалану бойынша нормативтiк-техникалық құжаттарға сәйкес жеке нарядтар бойынша орындалады.</w:t>
      </w:r>
    </w:p>
    <w:bookmarkEnd w:id="71"/>
    <w:bookmarkStart w:name="z76" w:id="72"/>
    <w:p>
      <w:pPr>
        <w:spacing w:after="0"/>
        <w:ind w:left="0"/>
        <w:jc w:val="both"/>
      </w:pPr>
      <w:r>
        <w:rPr>
          <w:rFonts w:ascii="Times New Roman"/>
          <w:b w:val="false"/>
          <w:i w:val="false"/>
          <w:color w:val="000000"/>
          <w:sz w:val="28"/>
        </w:rPr>
        <w:t>
      63. Әуе қозғалысына қызмет көрсетудің, радионавигация және қондыру объектiлерiнiң электрмен жабдықтаудың, соның ішінде авариялық ажыратылуы ұшуды басқарушының (диспетчердiң) келiсiмi бойынша ғана және аэронавигация саласындағы ұйымның ауысымдық аға инженерiне хабардар етiле отырып жүргізіледі.</w:t>
      </w:r>
    </w:p>
    <w:bookmarkEnd w:id="72"/>
    <w:bookmarkStart w:name="z77" w:id="73"/>
    <w:p>
      <w:pPr>
        <w:spacing w:after="0"/>
        <w:ind w:left="0"/>
        <w:jc w:val="both"/>
      </w:pPr>
      <w:r>
        <w:rPr>
          <w:rFonts w:ascii="Times New Roman"/>
          <w:b w:val="false"/>
          <w:i w:val="false"/>
          <w:color w:val="000000"/>
          <w:sz w:val="28"/>
        </w:rPr>
        <w:t>
      64. Пайдалану процесінде электр қондырғыларының iстен шығуы мен бұзылыстарынан туындайтын жөндеулер авариялық жөндеу болып саналады және жедел түрде орындалады.</w:t>
      </w:r>
    </w:p>
    <w:bookmarkEnd w:id="73"/>
    <w:bookmarkStart w:name="z78" w:id="74"/>
    <w:p>
      <w:pPr>
        <w:spacing w:after="0"/>
        <w:ind w:left="0"/>
        <w:jc w:val="both"/>
      </w:pPr>
      <w:r>
        <w:rPr>
          <w:rFonts w:ascii="Times New Roman"/>
          <w:b w:val="false"/>
          <w:i w:val="false"/>
          <w:color w:val="000000"/>
          <w:sz w:val="28"/>
        </w:rPr>
        <w:t>
      65. Профилактикалық бақылаулар мен сынақтар электр қондырғыларының техникалық құжаттамаларында белгiленген параметрлерi мен жұмыс режимдерінің, сәйкестiгiн анықтау, сондай-ақ электр жабдықтарының iстен шығуына немесе техникалық параметрлерiнiң төмендеуiне соқтыратын бұзылыстарды болдырмау мақсатында жүргiзiледi.</w:t>
      </w:r>
    </w:p>
    <w:bookmarkEnd w:id="74"/>
    <w:p>
      <w:pPr>
        <w:spacing w:after="0"/>
        <w:ind w:left="0"/>
        <w:jc w:val="both"/>
      </w:pPr>
      <w:r>
        <w:rPr>
          <w:rFonts w:ascii="Times New Roman"/>
          <w:b w:val="false"/>
          <w:i w:val="false"/>
          <w:color w:val="000000"/>
          <w:sz w:val="28"/>
        </w:rPr>
        <w:t>
      Профилактикалық жұмыстар мен сынақтардың мерзiмi және көлемi жергiлiктi жағдайларды ескеру арқылы электр қондырғыларын пайдалану бойынша қолданылып жүрген нормативтік-техникалық құжаттармен анықталады және жоспарлы-алдын алу графигіне сәйкес орындалады.</w:t>
      </w:r>
    </w:p>
    <w:bookmarkStart w:name="z79" w:id="75"/>
    <w:p>
      <w:pPr>
        <w:spacing w:after="0"/>
        <w:ind w:left="0"/>
        <w:jc w:val="both"/>
      </w:pPr>
      <w:r>
        <w:rPr>
          <w:rFonts w:ascii="Times New Roman"/>
          <w:b w:val="false"/>
          <w:i w:val="false"/>
          <w:color w:val="000000"/>
          <w:sz w:val="28"/>
        </w:rPr>
        <w:t xml:space="preserve">
      66. Электр қондырғыларының пайдалану сенiмдiлiгi мен </w:t>
      </w:r>
      <w:r>
        <w:rPr>
          <w:rFonts w:ascii="Times New Roman"/>
          <w:b w:val="false"/>
          <w:i w:val="false"/>
          <w:color w:val="000000"/>
          <w:sz w:val="28"/>
        </w:rPr>
        <w:t>қауiпсiздiгiн</w:t>
      </w:r>
      <w:r>
        <w:rPr>
          <w:rFonts w:ascii="Times New Roman"/>
          <w:b w:val="false"/>
          <w:i w:val="false"/>
          <w:color w:val="000000"/>
          <w:sz w:val="28"/>
        </w:rPr>
        <w:t xml:space="preserve"> бақылау мақсатындағы тексерiстердi (сынақтарды) кезектегi жоспарлы екi жөндеудiң арасында жасалатын дербес операция ретiнде жоспарлау керек. Бұл ретте: оқшауламаның электрлiк беріктігі, жерге тұйықтау сапасы, резервті автоматты түрде енгізудің iске қосылу уақыты, блоктау, қорғау құралдары және тағы сол сияқты.</w:t>
      </w:r>
    </w:p>
    <w:bookmarkEnd w:id="75"/>
    <w:p>
      <w:pPr>
        <w:spacing w:after="0"/>
        <w:ind w:left="0"/>
        <w:jc w:val="both"/>
      </w:pPr>
      <w:r>
        <w:rPr>
          <w:rFonts w:ascii="Times New Roman"/>
          <w:b w:val="false"/>
          <w:i w:val="false"/>
          <w:color w:val="000000"/>
          <w:sz w:val="28"/>
        </w:rPr>
        <w:t>
      Тексеру құрамына электр жабдықтарының сенiмдiлiгiн арттыратын реттеу және бапқа келтiру жұмыстары енгізіледі.</w:t>
      </w:r>
    </w:p>
    <w:p>
      <w:pPr>
        <w:spacing w:after="0"/>
        <w:ind w:left="0"/>
        <w:jc w:val="both"/>
      </w:pPr>
      <w:r>
        <w:rPr>
          <w:rFonts w:ascii="Times New Roman"/>
          <w:b w:val="false"/>
          <w:i w:val="false"/>
          <w:color w:val="000000"/>
          <w:sz w:val="28"/>
        </w:rPr>
        <w:t>
      Арнайы аппараттарды және бағдарламалық қамтамасыз етудi талап ететiн жабдықтарды реттеу және баптау жұмыстарын тиісті сервис орталықтары орындайды. Бұл жұмыстарды жүргізу шарттары, олардың көлемi мен төленуі жеке шартпен ресiмделедi. Жұмыс нәтижелерi хаттамамен ресiмделедi.</w:t>
      </w:r>
    </w:p>
    <w:bookmarkStart w:name="z80" w:id="76"/>
    <w:p>
      <w:pPr>
        <w:spacing w:after="0"/>
        <w:ind w:left="0"/>
        <w:jc w:val="both"/>
      </w:pPr>
      <w:r>
        <w:rPr>
          <w:rFonts w:ascii="Times New Roman"/>
          <w:b w:val="false"/>
          <w:i w:val="false"/>
          <w:color w:val="000000"/>
          <w:sz w:val="28"/>
        </w:rPr>
        <w:t>
      67. Ағымдық жөндеу келесi жоспарлы жөндеуге дейiн жабдықты жұмыс iстейтін жағдайда ұстау үшін жабдықты тазалау, тез тозатын бөлшектерiн ауыстыру, тексеру, баптау және реттеу жұмыстарын қамтитын жөндеудің негiзгi профилактикалық түрi болып табылады.</w:t>
      </w:r>
    </w:p>
    <w:bookmarkEnd w:id="76"/>
    <w:p>
      <w:pPr>
        <w:spacing w:after="0"/>
        <w:ind w:left="0"/>
        <w:jc w:val="both"/>
      </w:pPr>
      <w:r>
        <w:rPr>
          <w:rFonts w:ascii="Times New Roman"/>
          <w:b w:val="false"/>
          <w:i w:val="false"/>
          <w:color w:val="000000"/>
          <w:sz w:val="28"/>
        </w:rPr>
        <w:t>
      Ағымдық жөндеу жабдықтың өз орнында, ал қажет болған жағдайда - жөндеу-пайдалану шеберханаларында жүзеге асырылады.</w:t>
      </w:r>
    </w:p>
    <w:bookmarkStart w:name="z81" w:id="77"/>
    <w:p>
      <w:pPr>
        <w:spacing w:after="0"/>
        <w:ind w:left="0"/>
        <w:jc w:val="both"/>
      </w:pPr>
      <w:r>
        <w:rPr>
          <w:rFonts w:ascii="Times New Roman"/>
          <w:b w:val="false"/>
          <w:i w:val="false"/>
          <w:color w:val="000000"/>
          <w:sz w:val="28"/>
        </w:rPr>
        <w:t>
      68. Базалық және тіркелген әуежайлардың электр жабдықтарын жөндеудi, баптауды және реттеудi қамтамасыз ететін ұшуды электрлі жарықпен техникалық қамтамасыз ету қызметiнiң жөндеу-пайдаланымдық шеберханалары технологиялық жарықтандыруы мен штаттағы мамандар санына сәйкес жеке өндiрiстiк үй-жайларда орналастырылады.</w:t>
      </w:r>
    </w:p>
    <w:bookmarkEnd w:id="77"/>
    <w:bookmarkStart w:name="z82" w:id="78"/>
    <w:p>
      <w:pPr>
        <w:spacing w:after="0"/>
        <w:ind w:left="0"/>
        <w:jc w:val="both"/>
      </w:pPr>
      <w:r>
        <w:rPr>
          <w:rFonts w:ascii="Times New Roman"/>
          <w:b w:val="false"/>
          <w:i w:val="false"/>
          <w:color w:val="000000"/>
          <w:sz w:val="28"/>
        </w:rPr>
        <w:t>
      69. Ауыр электр қондырғыларын және жылжымалы жабдықтарға техникалық қызмет көрсету, ағымдық және авариялық жөндеулер жасау үшiн механизацияландыру құралдары көзделеді.</w:t>
      </w:r>
    </w:p>
    <w:bookmarkEnd w:id="78"/>
    <w:bookmarkStart w:name="z83" w:id="79"/>
    <w:p>
      <w:pPr>
        <w:spacing w:after="0"/>
        <w:ind w:left="0"/>
        <w:jc w:val="both"/>
      </w:pPr>
      <w:r>
        <w:rPr>
          <w:rFonts w:ascii="Times New Roman"/>
          <w:b w:val="false"/>
          <w:i w:val="false"/>
          <w:color w:val="000000"/>
          <w:sz w:val="28"/>
        </w:rPr>
        <w:t>
      70. Электр қондырғыларын пайдалану кезiнде қолданылатын қорғаныс құралдары қолданыстағы нормативтiк және техникалық құжаттарға сәйкес ұсталады, пайдаланылады және сыналады.</w:t>
      </w:r>
    </w:p>
    <w:bookmarkEnd w:id="79"/>
    <w:bookmarkStart w:name="z84" w:id="80"/>
    <w:p>
      <w:pPr>
        <w:spacing w:after="0"/>
        <w:ind w:left="0"/>
        <w:jc w:val="both"/>
      </w:pPr>
      <w:r>
        <w:rPr>
          <w:rFonts w:ascii="Times New Roman"/>
          <w:b w:val="false"/>
          <w:i w:val="false"/>
          <w:color w:val="000000"/>
          <w:sz w:val="28"/>
        </w:rPr>
        <w:t xml:space="preserve">
      71. Қорғаныс құралдары мен электр-қондырғыларының жай-күйiне және сыналуына бақылауды осы Қағидаларың </w:t>
      </w:r>
      <w:r>
        <w:rPr>
          <w:rFonts w:ascii="Times New Roman"/>
          <w:b w:val="false"/>
          <w:i w:val="false"/>
          <w:color w:val="000000"/>
          <w:sz w:val="28"/>
        </w:rPr>
        <w:t>14-қосымшасына</w:t>
      </w:r>
      <w:r>
        <w:rPr>
          <w:rFonts w:ascii="Times New Roman"/>
          <w:b w:val="false"/>
          <w:i w:val="false"/>
          <w:color w:val="000000"/>
          <w:sz w:val="28"/>
        </w:rPr>
        <w:t xml:space="preserve"> сәйкес қызметтің электрлі техникалық жоғары вольттi зертханасының персоналы жүзеге асырады.</w:t>
      </w:r>
    </w:p>
    <w:bookmarkEnd w:id="80"/>
    <w:p>
      <w:pPr>
        <w:spacing w:after="0"/>
        <w:ind w:left="0"/>
        <w:jc w:val="both"/>
      </w:pPr>
      <w:r>
        <w:rPr>
          <w:rFonts w:ascii="Times New Roman"/>
          <w:b w:val="false"/>
          <w:i w:val="false"/>
          <w:color w:val="000000"/>
          <w:sz w:val="28"/>
        </w:rPr>
        <w:t xml:space="preserve">
      Хаттамалардың, сынақ актiлерi және электр қондырғыларын тексеруін ҰЭЖТҚЕ қызметінің қорғау құралдарын есепке алу осы Қағидаларың </w:t>
      </w:r>
      <w:r>
        <w:rPr>
          <w:rFonts w:ascii="Times New Roman"/>
          <w:b w:val="false"/>
          <w:i w:val="false"/>
          <w:color w:val="000000"/>
          <w:sz w:val="28"/>
        </w:rPr>
        <w:t>15-қосымшаға</w:t>
      </w:r>
      <w:r>
        <w:rPr>
          <w:rFonts w:ascii="Times New Roman"/>
          <w:b w:val="false"/>
          <w:i w:val="false"/>
          <w:color w:val="000000"/>
          <w:sz w:val="28"/>
        </w:rPr>
        <w:t xml:space="preserve"> сәйкес тіркеу арнайы журналда жүргiзiледi.</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72. Жарықтандыру құрылғыларына қызмет көрсету осы Қағидаларға және құрылғы өндірушісін пайдалану жөніндегі техникалық құжаттарға сәйкес жүргізіледі.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72-тармақ жаңа редакцияда – ҚР Индустрия және инфрақұрылымдық даму министрінің м.а. 07.04.2023 </w:t>
      </w:r>
      <w:r>
        <w:rPr>
          <w:rFonts w:ascii="Times New Roman"/>
          <w:b w:val="false"/>
          <w:i w:val="false"/>
          <w:color w:val="000000"/>
          <w:sz w:val="28"/>
        </w:rPr>
        <w:t>№ 229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86" w:id="81"/>
    <w:p>
      <w:pPr>
        <w:spacing w:after="0"/>
        <w:ind w:left="0"/>
        <w:jc w:val="both"/>
      </w:pPr>
      <w:r>
        <w:rPr>
          <w:rFonts w:ascii="Times New Roman"/>
          <w:b w:val="false"/>
          <w:i w:val="false"/>
          <w:color w:val="000000"/>
          <w:sz w:val="28"/>
        </w:rPr>
        <w:t>
      73. Тәулiк ішінде сыртқы және iшкi жарықтардың жарық беруші құрылғылардың қосылуы мен өшiрiлуi Қызметiң жыл бойына әзірлеген кестесіне сәйкес жасалады және оны азаматтық авиация ұйымының басшысы бекiтедi.</w:t>
      </w:r>
    </w:p>
    <w:bookmarkEnd w:id="81"/>
    <w:bookmarkStart w:name="z87" w:id="82"/>
    <w:p>
      <w:pPr>
        <w:spacing w:after="0"/>
        <w:ind w:left="0"/>
        <w:jc w:val="both"/>
      </w:pPr>
      <w:r>
        <w:rPr>
          <w:rFonts w:ascii="Times New Roman"/>
          <w:b w:val="false"/>
          <w:i w:val="false"/>
          <w:color w:val="000000"/>
          <w:sz w:val="28"/>
        </w:rPr>
        <w:t>
      74. Пайдалану процесiнде сыртқы және iшкi жарықтардың күйiп кеткен жарық беруші көздерін ауыстыру қолданыстағы нормативтiк-техникалық құжаттарға сәйкес жүргізіледі.</w:t>
      </w:r>
    </w:p>
    <w:bookmarkEnd w:id="82"/>
    <w:bookmarkStart w:name="z88" w:id="83"/>
    <w:p>
      <w:pPr>
        <w:spacing w:after="0"/>
        <w:ind w:left="0"/>
        <w:jc w:val="both"/>
      </w:pPr>
      <w:r>
        <w:rPr>
          <w:rFonts w:ascii="Times New Roman"/>
          <w:b w:val="false"/>
          <w:i w:val="false"/>
          <w:color w:val="000000"/>
          <w:sz w:val="28"/>
        </w:rPr>
        <w:t>
      75. Сыртқы және iшкi жарықтардың жарық беруші қондырғылардың жартылай күйiп кеткен жарық көздерiмен уақытша пайдаланылуына жарық күшiнiң (бақылау нүктелерiнде) төмендеуi нормадағыға қарағанда 10%-дан аспаса рұқсат етiледi.</w:t>
      </w:r>
    </w:p>
    <w:bookmarkEnd w:id="83"/>
    <w:bookmarkStart w:name="z89" w:id="84"/>
    <w:p>
      <w:pPr>
        <w:spacing w:after="0"/>
        <w:ind w:left="0"/>
        <w:jc w:val="both"/>
      </w:pPr>
      <w:r>
        <w:rPr>
          <w:rFonts w:ascii="Times New Roman"/>
          <w:b w:val="false"/>
          <w:i w:val="false"/>
          <w:color w:val="000000"/>
          <w:sz w:val="28"/>
        </w:rPr>
        <w:t>
      76. Қызмет пен жердегі құрылыстарды пайдалану бөлімінің өкiлдерi ұшуды электрлі жарықпен техникалық қамтамасыз ету қызметiнiң ғимараттары мен үй-жайларының құрылыс бөлiгiнiң, оларға баратын кiреберіс жолдарының жай-күйін жылына екі реттен кем емес тексереді. Қызметтің өтініштері бойынша барлық жөндеуді жердегi құрылыстарды пайдалану бөлiмi жүргiзедi.</w:t>
      </w:r>
    </w:p>
    <w:bookmarkEnd w:id="84"/>
    <w:bookmarkStart w:name="z90" w:id="85"/>
    <w:p>
      <w:pPr>
        <w:spacing w:after="0"/>
        <w:ind w:left="0"/>
        <w:jc w:val="left"/>
      </w:pPr>
      <w:r>
        <w:rPr>
          <w:rFonts w:ascii="Times New Roman"/>
          <w:b/>
          <w:i w:val="false"/>
          <w:color w:val="000000"/>
        </w:rPr>
        <w:t xml:space="preserve"> 8. Жарықпен сигнал беру жабдықтарына техникалық қызмет</w:t>
      </w:r>
      <w:r>
        <w:br/>
      </w:r>
      <w:r>
        <w:rPr>
          <w:rFonts w:ascii="Times New Roman"/>
          <w:b/>
          <w:i w:val="false"/>
          <w:color w:val="000000"/>
        </w:rPr>
        <w:t>көрсету және ұшу тексерулерi</w:t>
      </w:r>
    </w:p>
    <w:bookmarkEnd w:id="85"/>
    <w:bookmarkStart w:name="z91" w:id="86"/>
    <w:p>
      <w:pPr>
        <w:spacing w:after="0"/>
        <w:ind w:left="0"/>
        <w:jc w:val="both"/>
      </w:pPr>
      <w:r>
        <w:rPr>
          <w:rFonts w:ascii="Times New Roman"/>
          <w:b w:val="false"/>
          <w:i w:val="false"/>
          <w:color w:val="000000"/>
          <w:sz w:val="28"/>
        </w:rPr>
        <w:t>
      77. Жарықпен сигнал беру жабдықтарына техникалық қызмет көрсету техникалық сипаттамаларына, жұмыс режимі мен пайдалану жағдайларына сәйкес тұрақты дайындығы мен авариясыз жұмыс iстеуiн қамтамасыз ету үшiн жүргiзiледi.</w:t>
      </w:r>
    </w:p>
    <w:bookmarkEnd w:id="86"/>
    <w:bookmarkStart w:name="z92" w:id="87"/>
    <w:p>
      <w:pPr>
        <w:spacing w:after="0"/>
        <w:ind w:left="0"/>
        <w:jc w:val="both"/>
      </w:pPr>
      <w:r>
        <w:rPr>
          <w:rFonts w:ascii="Times New Roman"/>
          <w:b w:val="false"/>
          <w:i w:val="false"/>
          <w:color w:val="000000"/>
          <w:sz w:val="28"/>
        </w:rPr>
        <w:t>
      78. Жарықпен сигнал беру жабдықтары жүйесiне техникалық қызмет көрсету күнделiктi, апта сайын, ай сайын, тоқсан сайын және жарты жыл сайын (маусымдық) регламенттiк жұмыстарды, сондай-ақ авариялық, ағымдық және жоспарлы сақтандыру жөндеулердi жүргiзуден тұрады.</w:t>
      </w:r>
    </w:p>
    <w:bookmarkEnd w:id="87"/>
    <w:bookmarkStart w:name="z93" w:id="88"/>
    <w:p>
      <w:pPr>
        <w:spacing w:after="0"/>
        <w:ind w:left="0"/>
        <w:jc w:val="both"/>
      </w:pPr>
      <w:r>
        <w:rPr>
          <w:rFonts w:ascii="Times New Roman"/>
          <w:b w:val="false"/>
          <w:i w:val="false"/>
          <w:color w:val="000000"/>
          <w:sz w:val="28"/>
        </w:rPr>
        <w:t>
      79. Күнделiктi, апта сайын, ай сайын, тоқсан сайын және жарты жылдық (маусымдық) регламент жұмыстарын жүргiзген кездегi қызмет көрсету жұмыстарының тiзбесі регламенттердiң технологиялық карталарында және жарықпен сигнал беру жабдығын пайдалану жөнiндегi зауыттық нұсқауларда келтiрiледi.</w:t>
      </w:r>
    </w:p>
    <w:bookmarkEnd w:id="88"/>
    <w:bookmarkStart w:name="z94" w:id="89"/>
    <w:p>
      <w:pPr>
        <w:spacing w:after="0"/>
        <w:ind w:left="0"/>
        <w:jc w:val="both"/>
      </w:pPr>
      <w:r>
        <w:rPr>
          <w:rFonts w:ascii="Times New Roman"/>
          <w:b w:val="false"/>
          <w:i w:val="false"/>
          <w:color w:val="000000"/>
          <w:sz w:val="28"/>
        </w:rPr>
        <w:t>
      80. Жарықпен сигнал беру жабдығы жүйесiнiң ұшу тексерулерi оның дұрыс жұмыс iстеуi мен қазiргi нормаларға сәйкестiгiн анықтау мақсатында жасалады.</w:t>
      </w:r>
    </w:p>
    <w:bookmarkEnd w:id="89"/>
    <w:bookmarkStart w:name="z95" w:id="90"/>
    <w:p>
      <w:pPr>
        <w:spacing w:after="0"/>
        <w:ind w:left="0"/>
        <w:jc w:val="both"/>
      </w:pPr>
      <w:r>
        <w:rPr>
          <w:rFonts w:ascii="Times New Roman"/>
          <w:b w:val="false"/>
          <w:i w:val="false"/>
          <w:color w:val="000000"/>
          <w:sz w:val="28"/>
        </w:rPr>
        <w:t>
      81. Ұшу тексерулерi жабдықтың монтаждалуы аяқталғаннан кейiнгi жүйенi пайдалануға енгiзу кезiнде және жүйенi кезеңдік тексеру кезiнде жасалады.</w:t>
      </w:r>
    </w:p>
    <w:bookmarkEnd w:id="90"/>
    <w:bookmarkStart w:name="z96" w:id="91"/>
    <w:p>
      <w:pPr>
        <w:spacing w:after="0"/>
        <w:ind w:left="0"/>
        <w:jc w:val="both"/>
      </w:pPr>
      <w:r>
        <w:rPr>
          <w:rFonts w:ascii="Times New Roman"/>
          <w:b w:val="false"/>
          <w:i w:val="false"/>
          <w:color w:val="000000"/>
          <w:sz w:val="28"/>
        </w:rPr>
        <w:t>
      82. Жарық-техникалық жүйелердiң ұшу тексерулерiнiң кезеңділігі:</w:t>
      </w:r>
    </w:p>
    <w:bookmarkEnd w:id="91"/>
    <w:p>
      <w:pPr>
        <w:spacing w:after="0"/>
        <w:ind w:left="0"/>
        <w:jc w:val="both"/>
      </w:pPr>
      <w:r>
        <w:rPr>
          <w:rFonts w:ascii="Times New Roman"/>
          <w:b w:val="false"/>
          <w:i w:val="false"/>
          <w:color w:val="000000"/>
          <w:sz w:val="28"/>
        </w:rPr>
        <w:t>
      бірінші санаттағы жоғары қарқындылық оттары радио-маяк жүйесімен бірге, бiрақ жылына кемiнде 1 рет;</w:t>
      </w:r>
    </w:p>
    <w:p>
      <w:pPr>
        <w:spacing w:after="0"/>
        <w:ind w:left="0"/>
        <w:jc w:val="both"/>
      </w:pPr>
      <w:r>
        <w:rPr>
          <w:rFonts w:ascii="Times New Roman"/>
          <w:b w:val="false"/>
          <w:i w:val="false"/>
          <w:color w:val="000000"/>
          <w:sz w:val="28"/>
        </w:rPr>
        <w:t>
      екінші санаттағы жоғары қарқындылық оттары радио-маяк жүйесімен бірге, бiрақ жылына кемiнде 1 рет;</w:t>
      </w:r>
    </w:p>
    <w:p>
      <w:pPr>
        <w:spacing w:after="0"/>
        <w:ind w:left="0"/>
        <w:jc w:val="both"/>
      </w:pPr>
      <w:r>
        <w:rPr>
          <w:rFonts w:ascii="Times New Roman"/>
          <w:b w:val="false"/>
          <w:i w:val="false"/>
          <w:color w:val="000000"/>
          <w:sz w:val="28"/>
        </w:rPr>
        <w:t>
      үшінші санаттағы жоғары қарқындылық оттары радио-маяк жүйесімен бірге, тоқсанында кемiнде 1 рет;</w:t>
      </w:r>
    </w:p>
    <w:p>
      <w:pPr>
        <w:spacing w:after="0"/>
        <w:ind w:left="0"/>
        <w:jc w:val="both"/>
      </w:pPr>
      <w:r>
        <w:rPr>
          <w:rFonts w:ascii="Times New Roman"/>
          <w:b w:val="false"/>
          <w:i w:val="false"/>
          <w:color w:val="000000"/>
          <w:sz w:val="28"/>
        </w:rPr>
        <w:t>
      глиссадалық оттар радио-маяк жүйесімен бiрге, бiрақ жылына кемiнде 1 рет;</w:t>
      </w:r>
    </w:p>
    <w:p>
      <w:pPr>
        <w:spacing w:after="0"/>
        <w:ind w:left="0"/>
        <w:jc w:val="both"/>
      </w:pPr>
      <w:r>
        <w:rPr>
          <w:rFonts w:ascii="Times New Roman"/>
          <w:b w:val="false"/>
          <w:i w:val="false"/>
          <w:color w:val="000000"/>
          <w:sz w:val="28"/>
        </w:rPr>
        <w:t>
      санатталмаған жоғары қарқындылық оттары мен төмен қарқындылық оттары пайдалануға енгізілген кезде және қажет болған кезде. Барлық жағдайларда рейстiк ұшақтардың экипаждары жүйенiң жарық-техникалық бейнесінің жай-күйiне кезеңдік бақылау жасауын қамтамасыз етеді.</w:t>
      </w:r>
    </w:p>
    <w:bookmarkStart w:name="z97" w:id="92"/>
    <w:p>
      <w:pPr>
        <w:spacing w:after="0"/>
        <w:ind w:left="0"/>
        <w:jc w:val="both"/>
      </w:pPr>
      <w:r>
        <w:rPr>
          <w:rFonts w:ascii="Times New Roman"/>
          <w:b w:val="false"/>
          <w:i w:val="false"/>
          <w:color w:val="000000"/>
          <w:sz w:val="28"/>
        </w:rPr>
        <w:t>
      83. Ұшу тексерулерiн орындаудың көлемі мен тәртiбi радиожарықтау техникалық құралдардың ұшу тексерулерiнiң бiрлескен бағдарламасында анықталады.</w:t>
      </w:r>
    </w:p>
    <w:bookmarkEnd w:id="92"/>
    <w:bookmarkStart w:name="z98" w:id="93"/>
    <w:p>
      <w:pPr>
        <w:spacing w:after="0"/>
        <w:ind w:left="0"/>
        <w:jc w:val="both"/>
      </w:pPr>
      <w:r>
        <w:rPr>
          <w:rFonts w:ascii="Times New Roman"/>
          <w:b w:val="false"/>
          <w:i w:val="false"/>
          <w:color w:val="000000"/>
          <w:sz w:val="28"/>
        </w:rPr>
        <w:t>
      84. Глиссадалық от-шамдардың ұшу тексерулерiн жүйе үлгісіне қарай арнайы бағдарламалар бойынша ұшақ-зертханалары ғана жүргiзедi.</w:t>
      </w:r>
    </w:p>
    <w:bookmarkEnd w:id="93"/>
    <w:bookmarkStart w:name="z99" w:id="94"/>
    <w:p>
      <w:pPr>
        <w:spacing w:after="0"/>
        <w:ind w:left="0"/>
        <w:jc w:val="both"/>
      </w:pPr>
      <w:r>
        <w:rPr>
          <w:rFonts w:ascii="Times New Roman"/>
          <w:b w:val="false"/>
          <w:i w:val="false"/>
          <w:color w:val="000000"/>
          <w:sz w:val="28"/>
        </w:rPr>
        <w:t>
      85. Жарықпен сигнал беру жабдықтар жүйелерінің ұшу тексерулерiн арнайы ұшақ-зертханалары, қонудың радиотехникалық құралдарын немесе жаттығулық ұшуларды орындайтын ұшақтармен айналып ұшу кезiнде ұшуларды Қызметтің аға инженерiнiң (инженердің) қатысуымен орындайды.</w:t>
      </w:r>
    </w:p>
    <w:bookmarkEnd w:id="94"/>
    <w:bookmarkStart w:name="z100" w:id="95"/>
    <w:p>
      <w:pPr>
        <w:spacing w:after="0"/>
        <w:ind w:left="0"/>
        <w:jc w:val="both"/>
      </w:pPr>
      <w:r>
        <w:rPr>
          <w:rFonts w:ascii="Times New Roman"/>
          <w:b w:val="false"/>
          <w:i w:val="false"/>
          <w:color w:val="000000"/>
          <w:sz w:val="28"/>
        </w:rPr>
        <w:t xml:space="preserve">
      86. Жарықпен сигнал беру жабдығы жүйесiнiң ұшу тексеруiнiң нәтижелерi бойынша жүйенiң жұмыс iстеуiнiң дұрыстығы мен оның қойылған талаптарға сәйкестігi туралы қорытындысы бар актi жасалады. Актiлердiң нысандары осы Қағидаларға </w:t>
      </w:r>
      <w:r>
        <w:rPr>
          <w:rFonts w:ascii="Times New Roman"/>
          <w:b w:val="false"/>
          <w:i w:val="false"/>
          <w:color w:val="000000"/>
          <w:sz w:val="28"/>
        </w:rPr>
        <w:t>16</w:t>
      </w:r>
      <w:r>
        <w:rPr>
          <w:rFonts w:ascii="Times New Roman"/>
          <w:b w:val="false"/>
          <w:i w:val="false"/>
          <w:color w:val="000000"/>
          <w:sz w:val="28"/>
        </w:rPr>
        <w:t xml:space="preserve"> және </w:t>
      </w:r>
      <w:r>
        <w:rPr>
          <w:rFonts w:ascii="Times New Roman"/>
          <w:b w:val="false"/>
          <w:i w:val="false"/>
          <w:color w:val="000000"/>
          <w:sz w:val="28"/>
        </w:rPr>
        <w:t>21-қосымшаларда</w:t>
      </w:r>
      <w:r>
        <w:rPr>
          <w:rFonts w:ascii="Times New Roman"/>
          <w:b w:val="false"/>
          <w:i w:val="false"/>
          <w:color w:val="000000"/>
          <w:sz w:val="28"/>
        </w:rPr>
        <w:t xml:space="preserve"> келтiрiлген. Глиссадалық от-шамдардың ұшу тексеруiнiң нәтижелерi бөлек актiлермен ресiмделедi.</w:t>
      </w:r>
    </w:p>
    <w:bookmarkEnd w:id="95"/>
    <w:bookmarkStart w:name="z101" w:id="96"/>
    <w:p>
      <w:pPr>
        <w:spacing w:after="0"/>
        <w:ind w:left="0"/>
        <w:jc w:val="left"/>
      </w:pPr>
      <w:r>
        <w:rPr>
          <w:rFonts w:ascii="Times New Roman"/>
          <w:b/>
          <w:i w:val="false"/>
          <w:color w:val="000000"/>
        </w:rPr>
        <w:t xml:space="preserve"> 9. Қашықтықтан басқару мен телемеханика құрылғыларына</w:t>
      </w:r>
      <w:r>
        <w:br/>
      </w:r>
      <w:r>
        <w:rPr>
          <w:rFonts w:ascii="Times New Roman"/>
          <w:b/>
          <w:i w:val="false"/>
          <w:color w:val="000000"/>
        </w:rPr>
        <w:t>техникалық қызмет көрсету</w:t>
      </w:r>
    </w:p>
    <w:bookmarkEnd w:id="96"/>
    <w:bookmarkStart w:name="z102" w:id="97"/>
    <w:p>
      <w:pPr>
        <w:spacing w:after="0"/>
        <w:ind w:left="0"/>
        <w:jc w:val="both"/>
      </w:pPr>
      <w:r>
        <w:rPr>
          <w:rFonts w:ascii="Times New Roman"/>
          <w:b w:val="false"/>
          <w:i w:val="false"/>
          <w:color w:val="000000"/>
          <w:sz w:val="28"/>
        </w:rPr>
        <w:t>
      87. Әуеайлақтың орталықтандырылған электрмен жабдықтау және жарықпен сигнал беру жабдықтары жүйесiндегi қашықтықтан басқару мен телемеханика қордырғыларына техникалық қызмет көрсетуді ұшуды электрлі жарықпен техникалық қамтамасыз ету қызметiнiң қашықтықтан басқару және телемеханика бойынша мамандары жүзеге асырады.</w:t>
      </w:r>
    </w:p>
    <w:bookmarkEnd w:id="97"/>
    <w:bookmarkStart w:name="z103" w:id="98"/>
    <w:p>
      <w:pPr>
        <w:spacing w:after="0"/>
        <w:ind w:left="0"/>
        <w:jc w:val="both"/>
      </w:pPr>
      <w:r>
        <w:rPr>
          <w:rFonts w:ascii="Times New Roman"/>
          <w:b w:val="false"/>
          <w:i w:val="false"/>
          <w:color w:val="000000"/>
          <w:sz w:val="28"/>
        </w:rPr>
        <w:t>
      88. Қашықтықтан басқару мен телемеханика жүйесiнiң дұрыс және сенiмдi жұмысын қамтамасыз ететiн негiзгi іс-шаралары бекiтiлген кесте бойынша анықталған кезеңділікпен жүргізілетін жоспарлы пайдалану тексерiстерi болып табылады. Жоспарлы тексерiстер екi түрлi болады: толық және ішінара. Жоспарлы тексерiстер дайындаушы зауыт нұсқауы көлемiнде және қолданыстағы нормативтiк-техникалық құжаттардың талаптарына сәйкес орындалады.</w:t>
      </w:r>
    </w:p>
    <w:bookmarkEnd w:id="98"/>
    <w:bookmarkStart w:name="z104" w:id="99"/>
    <w:p>
      <w:pPr>
        <w:spacing w:after="0"/>
        <w:ind w:left="0"/>
        <w:jc w:val="both"/>
      </w:pPr>
      <w:r>
        <w:rPr>
          <w:rFonts w:ascii="Times New Roman"/>
          <w:b w:val="false"/>
          <w:i w:val="false"/>
          <w:color w:val="000000"/>
          <w:sz w:val="28"/>
        </w:rPr>
        <w:t>
      89. Жоспарлы және ағымдық тексерулер арасындағы кезеңде шектен тыс қызудың, ластанудың, механикалық зақымданудың және жұмыс барысындағы басқа бұзылыстарды анықтау мақсатында айына бiр рет қашықтықтан басқару мен телемеханика қондырғыларына сырттай тексеру жүргiзу қажет.</w:t>
      </w:r>
    </w:p>
    <w:bookmarkEnd w:id="99"/>
    <w:bookmarkStart w:name="z105" w:id="100"/>
    <w:p>
      <w:pPr>
        <w:spacing w:after="0"/>
        <w:ind w:left="0"/>
        <w:jc w:val="both"/>
      </w:pPr>
      <w:r>
        <w:rPr>
          <w:rFonts w:ascii="Times New Roman"/>
          <w:b w:val="false"/>
          <w:i w:val="false"/>
          <w:color w:val="000000"/>
          <w:sz w:val="28"/>
        </w:rPr>
        <w:t xml:space="preserve">
      90. Қашықтықтан басқару мен телемеханика қондырғыларына байланысты негiзгi жабдықтың, сигналдық қондырғылар мен аспаптардың, қорғау және автоматиканың бақылаудағы объектiлерiндегi жөндеу және тексеру осы Қағидаларға </w:t>
      </w:r>
      <w:r>
        <w:rPr>
          <w:rFonts w:ascii="Times New Roman"/>
          <w:b w:val="false"/>
          <w:i w:val="false"/>
          <w:color w:val="000000"/>
          <w:sz w:val="28"/>
        </w:rPr>
        <w:t>18-қосымшаға</w:t>
      </w:r>
      <w:r>
        <w:rPr>
          <w:rFonts w:ascii="Times New Roman"/>
          <w:b w:val="false"/>
          <w:i w:val="false"/>
          <w:color w:val="000000"/>
          <w:sz w:val="28"/>
        </w:rPr>
        <w:t xml:space="preserve"> сәйкес тексерiлiп жатқан объектiде олардың іс-әрекетін сынап көргеннен кейiн ғана аяқталған деп саналады.</w:t>
      </w:r>
    </w:p>
    <w:bookmarkEnd w:id="100"/>
    <w:bookmarkStart w:name="z106" w:id="101"/>
    <w:p>
      <w:pPr>
        <w:spacing w:after="0"/>
        <w:ind w:left="0"/>
        <w:jc w:val="both"/>
      </w:pPr>
      <w:r>
        <w:rPr>
          <w:rFonts w:ascii="Times New Roman"/>
          <w:b w:val="false"/>
          <w:i w:val="false"/>
          <w:color w:val="000000"/>
          <w:sz w:val="28"/>
        </w:rPr>
        <w:t>
      91. Қашықтықтан басқару мен телемеханика қондырғылары жұмысындағы iстен шығуды немесе бұзылысты жойғаннан кейiн ішінара тексеру көлемiнде кезектен тыс (авариядан соңғы) тексеру және олардың iс-әрекетiн сыннан өткiзу жұмыстары жүргiзiледi.</w:t>
      </w:r>
    </w:p>
    <w:bookmarkEnd w:id="101"/>
    <w:bookmarkStart w:name="z107" w:id="102"/>
    <w:p>
      <w:pPr>
        <w:spacing w:after="0"/>
        <w:ind w:left="0"/>
        <w:jc w:val="both"/>
      </w:pPr>
      <w:r>
        <w:rPr>
          <w:rFonts w:ascii="Times New Roman"/>
          <w:b w:val="false"/>
          <w:i w:val="false"/>
          <w:color w:val="000000"/>
          <w:sz w:val="28"/>
        </w:rPr>
        <w:t>
      92. Ішінара және авариядан кейінгі тексерулер, жөндеулердiң барлық түрлерi, сондай-ақ қашықтықтан басқару мен телемеханика қондырғыларын пайдалану жөнiндегi нұсқаулықтарға сәйкес жүргізіледі және пайдалану журналы мен формулярда жазылады.</w:t>
      </w:r>
    </w:p>
    <w:bookmarkEnd w:id="102"/>
    <w:bookmarkStart w:name="z108" w:id="103"/>
    <w:p>
      <w:pPr>
        <w:spacing w:after="0"/>
        <w:ind w:left="0"/>
        <w:jc w:val="left"/>
      </w:pPr>
      <w:r>
        <w:rPr>
          <w:rFonts w:ascii="Times New Roman"/>
          <w:b/>
          <w:i w:val="false"/>
          <w:color w:val="000000"/>
        </w:rPr>
        <w:t xml:space="preserve"> 10. Қызметiнiң жедел тобының жұмысын ұйымдастыру</w:t>
      </w:r>
    </w:p>
    <w:bookmarkEnd w:id="103"/>
    <w:bookmarkStart w:name="z109" w:id="104"/>
    <w:p>
      <w:pPr>
        <w:spacing w:after="0"/>
        <w:ind w:left="0"/>
        <w:jc w:val="both"/>
      </w:pPr>
      <w:r>
        <w:rPr>
          <w:rFonts w:ascii="Times New Roman"/>
          <w:b w:val="false"/>
          <w:i w:val="false"/>
          <w:color w:val="000000"/>
          <w:sz w:val="28"/>
        </w:rPr>
        <w:t>
      93. Әуежайдың тәулiктiк жұмысының барлық уақытына ұшуды электрлі жарықпен техникалық қамтамасыз ету жабдығының жұмыс iстеуiн жүзеге асыру үшiн Қызметте жедел топ мамандарының ауысымдары бойынша кезекшiлiгi ұйымдастырылады.</w:t>
      </w:r>
    </w:p>
    <w:bookmarkEnd w:id="104"/>
    <w:bookmarkStart w:name="z110" w:id="105"/>
    <w:p>
      <w:pPr>
        <w:spacing w:after="0"/>
        <w:ind w:left="0"/>
        <w:jc w:val="both"/>
      </w:pPr>
      <w:r>
        <w:rPr>
          <w:rFonts w:ascii="Times New Roman"/>
          <w:b w:val="false"/>
          <w:i w:val="false"/>
          <w:color w:val="000000"/>
          <w:sz w:val="28"/>
        </w:rPr>
        <w:t>
      94. Жедел топтың персоналы жедел-жөндеуші болып табылады және олар мыналарды:</w:t>
      </w:r>
    </w:p>
    <w:bookmarkEnd w:id="105"/>
    <w:p>
      <w:pPr>
        <w:spacing w:after="0"/>
        <w:ind w:left="0"/>
        <w:jc w:val="both"/>
      </w:pPr>
      <w:r>
        <w:rPr>
          <w:rFonts w:ascii="Times New Roman"/>
          <w:b w:val="false"/>
          <w:i w:val="false"/>
          <w:color w:val="000000"/>
          <w:sz w:val="28"/>
        </w:rPr>
        <w:t>
      1) әуежайдың жарықтандыру техникалық жабдығының, электрмен қамтамасыз ету жүйесiнiң және оның объектiлерiнiң белгіленген режимдерінде үздiксiз жұмыс iстеуiн;</w:t>
      </w:r>
    </w:p>
    <w:p>
      <w:pPr>
        <w:spacing w:after="0"/>
        <w:ind w:left="0"/>
        <w:jc w:val="both"/>
      </w:pPr>
      <w:r>
        <w:rPr>
          <w:rFonts w:ascii="Times New Roman"/>
          <w:b w:val="false"/>
          <w:i w:val="false"/>
          <w:color w:val="000000"/>
          <w:sz w:val="28"/>
        </w:rPr>
        <w:t>
      2) электр жабдығын жедел ауыстырып қосуды, қызмет ететiн персоналдың жұмысқа жiберiлуiне рұқсат беру, жүргізу, келісу, дайындауды;</w:t>
      </w:r>
    </w:p>
    <w:p>
      <w:pPr>
        <w:spacing w:after="0"/>
        <w:ind w:left="0"/>
        <w:jc w:val="both"/>
      </w:pPr>
      <w:r>
        <w:rPr>
          <w:rFonts w:ascii="Times New Roman"/>
          <w:b w:val="false"/>
          <w:i w:val="false"/>
          <w:color w:val="000000"/>
          <w:sz w:val="28"/>
        </w:rPr>
        <w:t xml:space="preserve">
      3) электр қондырғыларын техникалық пайдалану және электр жабдықтарын пайдалану кезінде </w:t>
      </w:r>
      <w:r>
        <w:rPr>
          <w:rFonts w:ascii="Times New Roman"/>
          <w:b w:val="false"/>
          <w:i w:val="false"/>
          <w:color w:val="000000"/>
          <w:sz w:val="28"/>
        </w:rPr>
        <w:t>қауіпсіздік техникасының</w:t>
      </w:r>
      <w:r>
        <w:rPr>
          <w:rFonts w:ascii="Times New Roman"/>
          <w:b w:val="false"/>
          <w:i w:val="false"/>
          <w:color w:val="000000"/>
          <w:sz w:val="28"/>
        </w:rPr>
        <w:t xml:space="preserve"> </w:t>
      </w:r>
      <w:r>
        <w:rPr>
          <w:rFonts w:ascii="Times New Roman"/>
          <w:b w:val="false"/>
          <w:i w:val="false"/>
          <w:color w:val="000000"/>
          <w:sz w:val="28"/>
        </w:rPr>
        <w:t>сақталуын</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4) Қызмет объектілерінде </w:t>
      </w:r>
      <w:r>
        <w:rPr>
          <w:rFonts w:ascii="Times New Roman"/>
          <w:b w:val="false"/>
          <w:i w:val="false"/>
          <w:color w:val="000000"/>
          <w:sz w:val="28"/>
        </w:rPr>
        <w:t>өрт қауіпсіздігін</w:t>
      </w:r>
      <w:r>
        <w:rPr>
          <w:rFonts w:ascii="Times New Roman"/>
          <w:b w:val="false"/>
          <w:i w:val="false"/>
          <w:color w:val="000000"/>
          <w:sz w:val="28"/>
        </w:rPr>
        <w:t xml:space="preserve"> сақтауды;</w:t>
      </w:r>
    </w:p>
    <w:p>
      <w:pPr>
        <w:spacing w:after="0"/>
        <w:ind w:left="0"/>
        <w:jc w:val="both"/>
      </w:pPr>
      <w:r>
        <w:rPr>
          <w:rFonts w:ascii="Times New Roman"/>
          <w:b w:val="false"/>
          <w:i w:val="false"/>
          <w:color w:val="000000"/>
          <w:sz w:val="28"/>
        </w:rPr>
        <w:t>
      5) ұшу-қону жолақтарында жұмыс жүргiзiлген кезде жарықпен сигнал беру жабдықтары оттарының сақталуына бақылау жасауды;</w:t>
      </w:r>
    </w:p>
    <w:p>
      <w:pPr>
        <w:spacing w:after="0"/>
        <w:ind w:left="0"/>
        <w:jc w:val="both"/>
      </w:pPr>
      <w:r>
        <w:rPr>
          <w:rFonts w:ascii="Times New Roman"/>
          <w:b w:val="false"/>
          <w:i w:val="false"/>
          <w:color w:val="000000"/>
          <w:sz w:val="28"/>
        </w:rPr>
        <w:t>
      6) жедел техникалық қызмет көрсетудiң жүргiзiлуiн;</w:t>
      </w:r>
    </w:p>
    <w:p>
      <w:pPr>
        <w:spacing w:after="0"/>
        <w:ind w:left="0"/>
        <w:jc w:val="both"/>
      </w:pPr>
      <w:r>
        <w:rPr>
          <w:rFonts w:ascii="Times New Roman"/>
          <w:b w:val="false"/>
          <w:i w:val="false"/>
          <w:color w:val="000000"/>
          <w:sz w:val="28"/>
        </w:rPr>
        <w:t>
      7) техникалық құжаттамалар жүргiзудi;</w:t>
      </w:r>
    </w:p>
    <w:p>
      <w:pPr>
        <w:spacing w:after="0"/>
        <w:ind w:left="0"/>
        <w:jc w:val="both"/>
      </w:pPr>
      <w:r>
        <w:rPr>
          <w:rFonts w:ascii="Times New Roman"/>
          <w:b w:val="false"/>
          <w:i w:val="false"/>
          <w:color w:val="000000"/>
          <w:sz w:val="28"/>
        </w:rPr>
        <w:t>
      8) электр энергиясының ұтымды пайдаланылуын бақылауды қамтамасыз етедi.</w:t>
      </w:r>
    </w:p>
    <w:bookmarkStart w:name="z111" w:id="106"/>
    <w:p>
      <w:pPr>
        <w:spacing w:after="0"/>
        <w:ind w:left="0"/>
        <w:jc w:val="both"/>
      </w:pPr>
      <w:r>
        <w:rPr>
          <w:rFonts w:ascii="Times New Roman"/>
          <w:b w:val="false"/>
          <w:i w:val="false"/>
          <w:color w:val="000000"/>
          <w:sz w:val="28"/>
        </w:rPr>
        <w:t>
      95. Жедел топтың ауысым персоналы кезекшiлiктi қабылдаған кезде мыналарды:</w:t>
      </w:r>
    </w:p>
    <w:bookmarkEnd w:id="106"/>
    <w:p>
      <w:pPr>
        <w:spacing w:after="0"/>
        <w:ind w:left="0"/>
        <w:jc w:val="both"/>
      </w:pPr>
      <w:r>
        <w:rPr>
          <w:rFonts w:ascii="Times New Roman"/>
          <w:b w:val="false"/>
          <w:i w:val="false"/>
          <w:color w:val="000000"/>
          <w:sz w:val="28"/>
        </w:rPr>
        <w:t>
      1) жабдықтың жай-күйi мен жұмысқа жарамдылығын;</w:t>
      </w:r>
    </w:p>
    <w:p>
      <w:pPr>
        <w:spacing w:after="0"/>
        <w:ind w:left="0"/>
        <w:jc w:val="both"/>
      </w:pPr>
      <w:r>
        <w:rPr>
          <w:rFonts w:ascii="Times New Roman"/>
          <w:b w:val="false"/>
          <w:i w:val="false"/>
          <w:color w:val="000000"/>
          <w:sz w:val="28"/>
        </w:rPr>
        <w:t>
      2) ұшуды электрлі жарықпен техникалық қамтамасыз ету объектiлерiнiң резервтiк электрмен қамтамасыз ету жүйесiнiң жұмысқа дайындығын;</w:t>
      </w:r>
    </w:p>
    <w:p>
      <w:pPr>
        <w:spacing w:after="0"/>
        <w:ind w:left="0"/>
        <w:jc w:val="both"/>
      </w:pPr>
      <w:r>
        <w:rPr>
          <w:rFonts w:ascii="Times New Roman"/>
          <w:b w:val="false"/>
          <w:i w:val="false"/>
          <w:color w:val="000000"/>
          <w:sz w:val="28"/>
        </w:rPr>
        <w:t>
      3) жедел техникалық құжаттардағы алдыңғы ауысымның жазбаларын;</w:t>
      </w:r>
    </w:p>
    <w:p>
      <w:pPr>
        <w:spacing w:after="0"/>
        <w:ind w:left="0"/>
        <w:jc w:val="both"/>
      </w:pPr>
      <w:r>
        <w:rPr>
          <w:rFonts w:ascii="Times New Roman"/>
          <w:b w:val="false"/>
          <w:i w:val="false"/>
          <w:color w:val="000000"/>
          <w:sz w:val="28"/>
        </w:rPr>
        <w:t>
      4) жеке қорғау құралдарының, өлшеу аспаптарын, құрал-жабдықтарының болуы мен жарамдылығын, сондай-ақ медициналық қобдишаның жинақталуын тексередi.</w:t>
      </w:r>
    </w:p>
    <w:bookmarkStart w:name="z112" w:id="107"/>
    <w:p>
      <w:pPr>
        <w:spacing w:after="0"/>
        <w:ind w:left="0"/>
        <w:jc w:val="both"/>
      </w:pPr>
      <w:r>
        <w:rPr>
          <w:rFonts w:ascii="Times New Roman"/>
          <w:b w:val="false"/>
          <w:i w:val="false"/>
          <w:color w:val="000000"/>
          <w:sz w:val="28"/>
        </w:rPr>
        <w:t>
      96. Әуе кемелерiнiң ұшуын қамтамасыз етуге байланысты электр қондырғыларының барлық жедел ауыстырылып қосылуы ұшу басшысымен (аға диспетчермен) келiсiлгеннен кейiн ғана жүргізіледі.</w:t>
      </w:r>
    </w:p>
    <w:bookmarkEnd w:id="107"/>
    <w:bookmarkStart w:name="z113" w:id="108"/>
    <w:p>
      <w:pPr>
        <w:spacing w:after="0"/>
        <w:ind w:left="0"/>
        <w:jc w:val="both"/>
      </w:pPr>
      <w:r>
        <w:rPr>
          <w:rFonts w:ascii="Times New Roman"/>
          <w:b w:val="false"/>
          <w:i w:val="false"/>
          <w:color w:val="000000"/>
          <w:sz w:val="28"/>
        </w:rPr>
        <w:t xml:space="preserve">
      97. Кезекшiлiктi қабылдау мен тапсыру, сондай-ақ жедел персонал ауысым кезiнде атқарған барлық жұмыстар нысаны осы Қағидаларға </w:t>
      </w:r>
      <w:r>
        <w:rPr>
          <w:rFonts w:ascii="Times New Roman"/>
          <w:b w:val="false"/>
          <w:i w:val="false"/>
          <w:color w:val="000000"/>
          <w:sz w:val="28"/>
        </w:rPr>
        <w:t>19-қосымшада</w:t>
      </w:r>
      <w:r>
        <w:rPr>
          <w:rFonts w:ascii="Times New Roman"/>
          <w:b w:val="false"/>
          <w:i w:val="false"/>
          <w:color w:val="000000"/>
          <w:sz w:val="28"/>
        </w:rPr>
        <w:t xml:space="preserve"> келтiрiлген, жедел топтың жұмысын есепке алу журналында ресiмделедi.</w:t>
      </w:r>
    </w:p>
    <w:bookmarkEnd w:id="108"/>
    <w:bookmarkStart w:name="z114" w:id="109"/>
    <w:p>
      <w:pPr>
        <w:spacing w:after="0"/>
        <w:ind w:left="0"/>
        <w:jc w:val="both"/>
      </w:pPr>
      <w:r>
        <w:rPr>
          <w:rFonts w:ascii="Times New Roman"/>
          <w:b w:val="false"/>
          <w:i w:val="false"/>
          <w:color w:val="000000"/>
          <w:sz w:val="28"/>
        </w:rPr>
        <w:t xml:space="preserve">
      98. Ұшуды қамтамасыз ететін ұшуды электр жарығымен техникалық қамтамасыз ету жабдығының жұмысындағы кез келген iстен шығуларды (аварияларды) жедел топтың ауысымдық инженерi (технигi) ұшу жетекшiсiне (аға диспетчерге), Қызметтiң бастығына жедел баяндайды және оларды жою бойынша шұғыл шаралар қолданады, ал ақаулықтар жойылғаннан көрсетілген лауазымды тұлғаларға жабдықтың жұмысқа дайындығы туралы баяндайды және жедел топ жұмысын есепке алу </w:t>
      </w:r>
      <w:r>
        <w:rPr>
          <w:rFonts w:ascii="Times New Roman"/>
          <w:b w:val="false"/>
          <w:i w:val="false"/>
          <w:color w:val="000000"/>
          <w:sz w:val="28"/>
        </w:rPr>
        <w:t>журналына</w:t>
      </w:r>
      <w:r>
        <w:rPr>
          <w:rFonts w:ascii="Times New Roman"/>
          <w:b w:val="false"/>
          <w:i w:val="false"/>
          <w:color w:val="000000"/>
          <w:sz w:val="28"/>
        </w:rPr>
        <w:t xml:space="preserve"> тиiстi жазба жасайды.</w:t>
      </w:r>
    </w:p>
    <w:bookmarkEnd w:id="109"/>
    <w:bookmarkStart w:name="z115" w:id="110"/>
    <w:p>
      <w:pPr>
        <w:spacing w:after="0"/>
        <w:ind w:left="0"/>
        <w:jc w:val="both"/>
      </w:pPr>
      <w:r>
        <w:rPr>
          <w:rFonts w:ascii="Times New Roman"/>
          <w:b w:val="false"/>
          <w:i w:val="false"/>
          <w:color w:val="000000"/>
          <w:sz w:val="28"/>
        </w:rPr>
        <w:t>
      99. Ұшуды электрлі жарықпен техникалық қамтамасыз ету жабдығының барлық iстен шығу және ажыратылу жағдайлары журналда жазбалармен, ал ұшу қызметiнiң бұзылысына әкеп соқтырғандар актiлермен ресiмделедi. Егер электрмен қамтамасыз ету жүйесiнiң бұзылысы ақаулықтың немесе сыртқы көздің кенеттен (алдын-ала хабарланбастан) ажыратылудың салдарынан болған болса, Қызмет бастығы оның себептерiн анықтап, шаралар қолданады, актiнiң мазмұнын энергиямен қамтамасыз етуші ұйыммен келісіп, оған актiнiң бiрiншi данасын жiбереді.</w:t>
      </w:r>
    </w:p>
    <w:bookmarkEnd w:id="110"/>
    <w:bookmarkStart w:name="z116" w:id="111"/>
    <w:p>
      <w:pPr>
        <w:spacing w:after="0"/>
        <w:ind w:left="0"/>
        <w:jc w:val="both"/>
      </w:pPr>
      <w:r>
        <w:rPr>
          <w:rFonts w:ascii="Times New Roman"/>
          <w:b w:val="false"/>
          <w:i w:val="false"/>
          <w:color w:val="000000"/>
          <w:sz w:val="28"/>
        </w:rPr>
        <w:t xml:space="preserve">
      100. Электр қондырғыларының барлық жұмыстары тек жедел топ аға инженерiнiң техниктің хабардар болуымен және рұқсатымен орындалады, нысаны осы Қағидаларға </w:t>
      </w:r>
      <w:r>
        <w:rPr>
          <w:rFonts w:ascii="Times New Roman"/>
          <w:b w:val="false"/>
          <w:i w:val="false"/>
          <w:color w:val="000000"/>
          <w:sz w:val="28"/>
        </w:rPr>
        <w:t>20-қосымшада</w:t>
      </w:r>
      <w:r>
        <w:rPr>
          <w:rFonts w:ascii="Times New Roman"/>
          <w:b w:val="false"/>
          <w:i w:val="false"/>
          <w:color w:val="000000"/>
          <w:sz w:val="28"/>
        </w:rPr>
        <w:t xml:space="preserve"> келтiрiлген қызмет нарядтары мен өкiмдерiн тiркеу </w:t>
      </w:r>
      <w:r>
        <w:rPr>
          <w:rFonts w:ascii="Times New Roman"/>
          <w:b w:val="false"/>
          <w:i w:val="false"/>
          <w:color w:val="000000"/>
          <w:sz w:val="28"/>
        </w:rPr>
        <w:t>журналында</w:t>
      </w:r>
      <w:r>
        <w:rPr>
          <w:rFonts w:ascii="Times New Roman"/>
          <w:b w:val="false"/>
          <w:i w:val="false"/>
          <w:color w:val="000000"/>
          <w:sz w:val="28"/>
        </w:rPr>
        <w:t xml:space="preserve"> тiркеледi.</w:t>
      </w:r>
    </w:p>
    <w:bookmarkEnd w:id="111"/>
    <w:bookmarkStart w:name="z117" w:id="112"/>
    <w:p>
      <w:pPr>
        <w:spacing w:after="0"/>
        <w:ind w:left="0"/>
        <w:jc w:val="both"/>
      </w:pPr>
      <w:r>
        <w:rPr>
          <w:rFonts w:ascii="Times New Roman"/>
          <w:b w:val="false"/>
          <w:i w:val="false"/>
          <w:color w:val="000000"/>
          <w:sz w:val="28"/>
        </w:rPr>
        <w:t>
      101. Қызмет персоналының кезекшісі:</w:t>
      </w:r>
    </w:p>
    <w:bookmarkEnd w:id="112"/>
    <w:p>
      <w:pPr>
        <w:spacing w:after="0"/>
        <w:ind w:left="0"/>
        <w:jc w:val="both"/>
      </w:pPr>
      <w:r>
        <w:rPr>
          <w:rFonts w:ascii="Times New Roman"/>
          <w:b w:val="false"/>
          <w:i w:val="false"/>
          <w:color w:val="000000"/>
          <w:sz w:val="28"/>
        </w:rPr>
        <w:t>
      1) әуеайлақ аумағы тазаланғаннан кейiн от-шамдар арматураларының жай-күйiн тексереді және зақымданғандары болса оларды жөндеп актi жасайды;</w:t>
      </w:r>
    </w:p>
    <w:p>
      <w:pPr>
        <w:spacing w:after="0"/>
        <w:ind w:left="0"/>
        <w:jc w:val="both"/>
      </w:pPr>
      <w:r>
        <w:rPr>
          <w:rFonts w:ascii="Times New Roman"/>
          <w:b w:val="false"/>
          <w:i w:val="false"/>
          <w:color w:val="000000"/>
          <w:sz w:val="28"/>
        </w:rPr>
        <w:t>
      2) жарықпен сигнал беру жабдығының, радиожарық беру техникалық жабдықтың және әуе қозғалысына қызмет көрсету объектiлерiн электрмен қамтамасыз ету жүйесiнiң жұмысқа жарамдылығын ұйымдастыруды күнделiктi тексередi;</w:t>
      </w:r>
    </w:p>
    <w:p>
      <w:pPr>
        <w:spacing w:after="0"/>
        <w:ind w:left="0"/>
        <w:jc w:val="both"/>
      </w:pPr>
      <w:r>
        <w:rPr>
          <w:rFonts w:ascii="Times New Roman"/>
          <w:b w:val="false"/>
          <w:i w:val="false"/>
          <w:color w:val="000000"/>
          <w:sz w:val="28"/>
        </w:rPr>
        <w:t xml:space="preserve">
      3) басқа қызметтер мен ұйымдардың электр жабдықтарын жөндеуге берген тапсырыстарына осы Қағидаларға </w:t>
      </w:r>
      <w:r>
        <w:rPr>
          <w:rFonts w:ascii="Times New Roman"/>
          <w:b w:val="false"/>
          <w:i w:val="false"/>
          <w:color w:val="000000"/>
          <w:sz w:val="28"/>
        </w:rPr>
        <w:t>21-қосымшаға</w:t>
      </w:r>
      <w:r>
        <w:rPr>
          <w:rFonts w:ascii="Times New Roman"/>
          <w:b w:val="false"/>
          <w:i w:val="false"/>
          <w:color w:val="000000"/>
          <w:sz w:val="28"/>
        </w:rPr>
        <w:t xml:space="preserve"> сәйкес есеп жүргізедi;</w:t>
      </w:r>
    </w:p>
    <w:p>
      <w:pPr>
        <w:spacing w:after="0"/>
        <w:ind w:left="0"/>
        <w:jc w:val="both"/>
      </w:pPr>
      <w:r>
        <w:rPr>
          <w:rFonts w:ascii="Times New Roman"/>
          <w:b w:val="false"/>
          <w:i w:val="false"/>
          <w:color w:val="000000"/>
          <w:sz w:val="28"/>
        </w:rPr>
        <w:t xml:space="preserve">
      4) жер қазу жұмыстарын жүргiзуге осы Қағидалар </w:t>
      </w:r>
      <w:r>
        <w:rPr>
          <w:rFonts w:ascii="Times New Roman"/>
          <w:b w:val="false"/>
          <w:i w:val="false"/>
          <w:color w:val="000000"/>
          <w:sz w:val="28"/>
        </w:rPr>
        <w:t>22-қосымшаға</w:t>
      </w:r>
      <w:r>
        <w:rPr>
          <w:rFonts w:ascii="Times New Roman"/>
          <w:b w:val="false"/>
          <w:i w:val="false"/>
          <w:color w:val="000000"/>
          <w:sz w:val="28"/>
        </w:rPr>
        <w:t xml:space="preserve"> сәйкес тұлғаларда рұқсаттың болуын тексередi;</w:t>
      </w:r>
    </w:p>
    <w:p>
      <w:pPr>
        <w:spacing w:after="0"/>
        <w:ind w:left="0"/>
        <w:jc w:val="both"/>
      </w:pPr>
      <w:r>
        <w:rPr>
          <w:rFonts w:ascii="Times New Roman"/>
          <w:b w:val="false"/>
          <w:i w:val="false"/>
          <w:color w:val="000000"/>
          <w:sz w:val="28"/>
        </w:rPr>
        <w:t>
      5) қажеттi құжаттама болмаған жағдайда жұмыс жүргiзуге тыйым салады.</w:t>
      </w:r>
    </w:p>
    <w:bookmarkStart w:name="z118" w:id="113"/>
    <w:p>
      <w:pPr>
        <w:spacing w:after="0"/>
        <w:ind w:left="0"/>
        <w:jc w:val="both"/>
      </w:pPr>
      <w:r>
        <w:rPr>
          <w:rFonts w:ascii="Times New Roman"/>
          <w:b w:val="false"/>
          <w:i w:val="false"/>
          <w:color w:val="000000"/>
          <w:sz w:val="28"/>
        </w:rPr>
        <w:t>
      102. Авариялар екі жерде болған жағдайларда қосымша екiншi жедел автомашинаны бөлу көзделуі қажет.</w:t>
      </w:r>
    </w:p>
    <w:bookmarkEnd w:id="113"/>
    <w:bookmarkStart w:name="z119" w:id="114"/>
    <w:p>
      <w:pPr>
        <w:spacing w:after="0"/>
        <w:ind w:left="0"/>
        <w:jc w:val="left"/>
      </w:pPr>
      <w:r>
        <w:rPr>
          <w:rFonts w:ascii="Times New Roman"/>
          <w:b/>
          <w:i w:val="false"/>
          <w:color w:val="000000"/>
        </w:rPr>
        <w:t xml:space="preserve"> 11. Электр энергиясы шығысын есептеудi ұйымдастыру</w:t>
      </w:r>
    </w:p>
    <w:bookmarkEnd w:id="114"/>
    <w:bookmarkStart w:name="z120" w:id="115"/>
    <w:p>
      <w:pPr>
        <w:spacing w:after="0"/>
        <w:ind w:left="0"/>
        <w:jc w:val="both"/>
      </w:pPr>
      <w:r>
        <w:rPr>
          <w:rFonts w:ascii="Times New Roman"/>
          <w:b w:val="false"/>
          <w:i w:val="false"/>
          <w:color w:val="000000"/>
          <w:sz w:val="28"/>
        </w:rPr>
        <w:t>
      103. Электр энергиясы шығысын есептеу жалпы әуежай бойынша электр энергиясының шығысы және оның объектiлерi бойынша есепке алуды көрсетеді.</w:t>
      </w:r>
    </w:p>
    <w:bookmarkEnd w:id="115"/>
    <w:bookmarkStart w:name="z121" w:id="116"/>
    <w:p>
      <w:pPr>
        <w:spacing w:after="0"/>
        <w:ind w:left="0"/>
        <w:jc w:val="both"/>
      </w:pPr>
      <w:r>
        <w:rPr>
          <w:rFonts w:ascii="Times New Roman"/>
          <w:b w:val="false"/>
          <w:i w:val="false"/>
          <w:color w:val="000000"/>
          <w:sz w:val="28"/>
        </w:rPr>
        <w:t>
      104. Енгізілетін құрылғылардың релелік кіші станциясының немесе кірме трансформаторлық кіші станциясының электр энергиясы шығысын бақылау үшiн энергиямен жабдықтаушы ұйымда санауыштың болуына қарамастан бақылау санауыштары орнатылады.</w:t>
      </w:r>
    </w:p>
    <w:bookmarkEnd w:id="116"/>
    <w:bookmarkStart w:name="z122" w:id="117"/>
    <w:p>
      <w:pPr>
        <w:spacing w:after="0"/>
        <w:ind w:left="0"/>
        <w:jc w:val="both"/>
      </w:pPr>
      <w:r>
        <w:rPr>
          <w:rFonts w:ascii="Times New Roman"/>
          <w:b w:val="false"/>
          <w:i w:val="false"/>
          <w:color w:val="000000"/>
          <w:sz w:val="28"/>
        </w:rPr>
        <w:t>
      105. Әуежайдағы, оның өндiрiстiк қызметіне байланысты емес электрмен қамтамасыз ету объектiлерi, сондай-ақ бөгде ұйымдардың (субабоненттер) объектілері, жүйеге қосылған электр қабылдағыштардың қалады мөлшерiне қарамастан, энергиямен қамтамасыз ету желiсінiң кіші станциясын шығатын жерiнде есептеушi санауыштарымен жабдықталады.</w:t>
      </w:r>
    </w:p>
    <w:bookmarkEnd w:id="117"/>
    <w:bookmarkStart w:name="z123" w:id="118"/>
    <w:p>
      <w:pPr>
        <w:spacing w:after="0"/>
        <w:ind w:left="0"/>
        <w:jc w:val="both"/>
      </w:pPr>
      <w:r>
        <w:rPr>
          <w:rFonts w:ascii="Times New Roman"/>
          <w:b w:val="false"/>
          <w:i w:val="false"/>
          <w:color w:val="000000"/>
          <w:sz w:val="28"/>
        </w:rPr>
        <w:t>
      106. Энергиямен жабдықтаушы ұйыммен және субабоненттерінің есептері шарттармен ресiмделедi.</w:t>
      </w:r>
    </w:p>
    <w:bookmarkEnd w:id="118"/>
    <w:bookmarkStart w:name="z124" w:id="119"/>
    <w:p>
      <w:pPr>
        <w:spacing w:after="0"/>
        <w:ind w:left="0"/>
        <w:jc w:val="both"/>
      </w:pPr>
      <w:r>
        <w:rPr>
          <w:rFonts w:ascii="Times New Roman"/>
          <w:b w:val="false"/>
          <w:i w:val="false"/>
          <w:color w:val="000000"/>
          <w:sz w:val="28"/>
        </w:rPr>
        <w:t>
      107. Әуежай қызметтері мен бөлiмшелерi бойынша тоқсандық және айлық тұтынымдары көрсетiлген жылдық жоспарларын берілген өтініштер негiзiнде қызметтің есептеу және жоспарлау тобы жасайды.</w:t>
      </w:r>
    </w:p>
    <w:bookmarkEnd w:id="119"/>
    <w:bookmarkStart w:name="z125" w:id="120"/>
    <w:p>
      <w:pPr>
        <w:spacing w:after="0"/>
        <w:ind w:left="0"/>
        <w:jc w:val="both"/>
      </w:pPr>
      <w:r>
        <w:rPr>
          <w:rFonts w:ascii="Times New Roman"/>
          <w:b w:val="false"/>
          <w:i w:val="false"/>
          <w:color w:val="000000"/>
          <w:sz w:val="28"/>
        </w:rPr>
        <w:t xml:space="preserve">
      108. Электр энергиясы шығысын санауыштардың көрсеткіштері осы Қағидаларға </w:t>
      </w:r>
      <w:r>
        <w:rPr>
          <w:rFonts w:ascii="Times New Roman"/>
          <w:b w:val="false"/>
          <w:i w:val="false"/>
          <w:color w:val="000000"/>
          <w:sz w:val="28"/>
        </w:rPr>
        <w:t>22-қосымшаға</w:t>
      </w:r>
      <w:r>
        <w:rPr>
          <w:rFonts w:ascii="Times New Roman"/>
          <w:b w:val="false"/>
          <w:i w:val="false"/>
          <w:color w:val="000000"/>
          <w:sz w:val="28"/>
        </w:rPr>
        <w:t xml:space="preserve"> сәйкес электр энергиясы шығысын техникалық есептеу журналына ай сайын жазылады.</w:t>
      </w:r>
    </w:p>
    <w:bookmarkEnd w:id="120"/>
    <w:bookmarkStart w:name="z126" w:id="121"/>
    <w:p>
      <w:pPr>
        <w:spacing w:after="0"/>
        <w:ind w:left="0"/>
        <w:jc w:val="both"/>
      </w:pPr>
      <w:r>
        <w:rPr>
          <w:rFonts w:ascii="Times New Roman"/>
          <w:b w:val="false"/>
          <w:i w:val="false"/>
          <w:color w:val="000000"/>
          <w:sz w:val="28"/>
        </w:rPr>
        <w:t>
      109. Әр айдың, тоқсанның және жылдың соңында әуежайдағы электр энергияның жалпы шығысының қорытындысы келесi объектiлердің топтары бойынша жинақталады:</w:t>
      </w:r>
    </w:p>
    <w:bookmarkEnd w:id="121"/>
    <w:p>
      <w:pPr>
        <w:spacing w:after="0"/>
        <w:ind w:left="0"/>
        <w:jc w:val="both"/>
      </w:pPr>
      <w:r>
        <w:rPr>
          <w:rFonts w:ascii="Times New Roman"/>
          <w:b w:val="false"/>
          <w:i w:val="false"/>
          <w:color w:val="000000"/>
          <w:sz w:val="28"/>
        </w:rPr>
        <w:t>
      1) әуежайдың өндiрiстiк қызметiн қамтамасыз етушi объектiлер кешенi;</w:t>
      </w:r>
    </w:p>
    <w:p>
      <w:pPr>
        <w:spacing w:after="0"/>
        <w:ind w:left="0"/>
        <w:jc w:val="both"/>
      </w:pPr>
      <w:r>
        <w:rPr>
          <w:rFonts w:ascii="Times New Roman"/>
          <w:b w:val="false"/>
          <w:i w:val="false"/>
          <w:color w:val="000000"/>
          <w:sz w:val="28"/>
        </w:rPr>
        <w:t>
      2) қосалқы объектiлер (әкiмшiлiк-басқарушы ғимараттар, профилакторийлер, қонақ үйлер, асханалар, мейрамхана, дәмхана, тұрмыстық ғимараттар және тағы басқалар);</w:t>
      </w:r>
    </w:p>
    <w:p>
      <w:pPr>
        <w:spacing w:after="0"/>
        <w:ind w:left="0"/>
        <w:jc w:val="both"/>
      </w:pPr>
      <w:r>
        <w:rPr>
          <w:rFonts w:ascii="Times New Roman"/>
          <w:b w:val="false"/>
          <w:i w:val="false"/>
          <w:color w:val="000000"/>
          <w:sz w:val="28"/>
        </w:rPr>
        <w:t>
      3) тұрғын қалашық, балалар мекемелерi, емханалар, дүкендер, клубтар, тұрмыстық қызметтер, қосалқы шаруашылық және тағы басқа;</w:t>
      </w:r>
    </w:p>
    <w:p>
      <w:pPr>
        <w:spacing w:after="0"/>
        <w:ind w:left="0"/>
        <w:jc w:val="both"/>
      </w:pPr>
      <w:r>
        <w:rPr>
          <w:rFonts w:ascii="Times New Roman"/>
          <w:b w:val="false"/>
          <w:i w:val="false"/>
          <w:color w:val="000000"/>
          <w:sz w:val="28"/>
        </w:rPr>
        <w:t>
      4) бөгде ұйымдар (әрқайсысы бойынша бөлек). Қорытынды көрсеткiштер негiзiнде абоненттер мен субабоненттер әуежайда толығымен электр энергиясының шығысына талдау жүргiзедi.</w:t>
      </w:r>
    </w:p>
    <w:bookmarkStart w:name="z127" w:id="122"/>
    <w:p>
      <w:pPr>
        <w:spacing w:after="0"/>
        <w:ind w:left="0"/>
        <w:jc w:val="both"/>
      </w:pPr>
      <w:r>
        <w:rPr>
          <w:rFonts w:ascii="Times New Roman"/>
          <w:b w:val="false"/>
          <w:i w:val="false"/>
          <w:color w:val="000000"/>
          <w:sz w:val="28"/>
        </w:rPr>
        <w:t>
      110. Әр айдың соңында электр энергиясына есеп шот беру үшін шартқа сәйкес авиакәсіпорын энергиямен жабдықтаушы ұйымға немесе оның бөлімшесіне өткен айдың басы мен соңына жалпы әуежай бойынша және электр энергиясына әр түрлі төлем тарифтері бар оның жеке объектілеріне есеп шоттары көрсеткіштері туралы мәлімет жібереді.</w:t>
      </w:r>
    </w:p>
    <w:bookmarkEnd w:id="122"/>
    <w:bookmarkStart w:name="z128" w:id="123"/>
    <w:p>
      <w:pPr>
        <w:spacing w:after="0"/>
        <w:ind w:left="0"/>
        <w:jc w:val="both"/>
      </w:pPr>
      <w:r>
        <w:rPr>
          <w:rFonts w:ascii="Times New Roman"/>
          <w:b w:val="false"/>
          <w:i w:val="false"/>
          <w:color w:val="000000"/>
          <w:sz w:val="28"/>
        </w:rPr>
        <w:t>
      111. Әуежайдың әр түрлі қызметтерінде электр энергиясын тұтынуда белгіленген лимиттің сақталуын ұйымдастыруды бақылауды Қызмет бастығы, ал әрбiр қызмет бойынша электр энергиясының ұтымды жұмсалуы мен электр энергиясын тұтынудың белгіленген лимитiнiң сақталуы бойынша бақылауды электр қондырғыларын пайдаланатын қызмет бастығы жүргізеді.</w:t>
      </w:r>
    </w:p>
    <w:bookmarkEnd w:id="12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Азаматтық авиациясының</w:t>
            </w:r>
            <w:r>
              <w:br/>
            </w:r>
            <w:r>
              <w:rPr>
                <w:rFonts w:ascii="Times New Roman"/>
                <w:b w:val="false"/>
                <w:i w:val="false"/>
                <w:color w:val="000000"/>
                <w:sz w:val="20"/>
              </w:rPr>
              <w:t>ұшуды электрлі жарықпен</w:t>
            </w:r>
            <w:r>
              <w:br/>
            </w:r>
            <w:r>
              <w:rPr>
                <w:rFonts w:ascii="Times New Roman"/>
                <w:b w:val="false"/>
                <w:i w:val="false"/>
                <w:color w:val="000000"/>
                <w:sz w:val="20"/>
              </w:rPr>
              <w:t>техникалық қамтамасыз</w:t>
            </w:r>
            <w:r>
              <w:br/>
            </w:r>
            <w:r>
              <w:rPr>
                <w:rFonts w:ascii="Times New Roman"/>
                <w:b w:val="false"/>
                <w:i w:val="false"/>
                <w:color w:val="000000"/>
                <w:sz w:val="20"/>
              </w:rPr>
              <w:t>ету қағидаларына</w:t>
            </w:r>
            <w:r>
              <w:br/>
            </w:r>
            <w:r>
              <w:rPr>
                <w:rFonts w:ascii="Times New Roman"/>
                <w:b w:val="false"/>
                <w:i w:val="false"/>
                <w:color w:val="000000"/>
                <w:sz w:val="20"/>
              </w:rPr>
              <w:t>1-қосымша</w:t>
            </w:r>
          </w:p>
        </w:tc>
      </w:tr>
    </w:tbl>
    <w:bookmarkStart w:name="z130" w:id="124"/>
    <w:p>
      <w:pPr>
        <w:spacing w:after="0"/>
        <w:ind w:left="0"/>
        <w:jc w:val="left"/>
      </w:pPr>
      <w:r>
        <w:rPr>
          <w:rFonts w:ascii="Times New Roman"/>
          <w:b/>
          <w:i w:val="false"/>
          <w:color w:val="000000"/>
        </w:rPr>
        <w:t xml:space="preserve"> Электрлі жарықтың техникалық жабдықтары ішінара iстен шыққанда</w:t>
      </w:r>
      <w:r>
        <w:br/>
      </w:r>
      <w:r>
        <w:rPr>
          <w:rFonts w:ascii="Times New Roman"/>
          <w:b/>
          <w:i w:val="false"/>
          <w:color w:val="000000"/>
        </w:rPr>
        <w:t>оларды пайдалануға қойылатын шектеулер</w:t>
      </w:r>
    </w:p>
    <w:bookmarkEnd w:id="124"/>
    <w:bookmarkStart w:name="z131" w:id="125"/>
    <w:p>
      <w:pPr>
        <w:spacing w:after="0"/>
        <w:ind w:left="0"/>
        <w:jc w:val="both"/>
      </w:pPr>
      <w:r>
        <w:rPr>
          <w:rFonts w:ascii="Times New Roman"/>
          <w:b w:val="false"/>
          <w:i w:val="false"/>
          <w:color w:val="000000"/>
          <w:sz w:val="28"/>
        </w:rPr>
        <w:t>
      1. Ұшу басталарда ұшуды электрлі жарықпен техникалық қамтамасыз ету құралдары жарамдылық нормаларына сәйкес келуi және ақаулықтары болмауы тиiс.</w:t>
      </w:r>
    </w:p>
    <w:bookmarkEnd w:id="125"/>
    <w:bookmarkStart w:name="z132" w:id="126"/>
    <w:p>
      <w:pPr>
        <w:spacing w:after="0"/>
        <w:ind w:left="0"/>
        <w:jc w:val="both"/>
      </w:pPr>
      <w:r>
        <w:rPr>
          <w:rFonts w:ascii="Times New Roman"/>
          <w:b w:val="false"/>
          <w:i w:val="false"/>
          <w:color w:val="000000"/>
          <w:sz w:val="28"/>
        </w:rPr>
        <w:t>
      2. Ұшуды электрлі жарықпен техникалық қамтамасыз ету жабдықтары мынадай iшiнара iстен шыққан кезде әуеайлаққа әуе кемелерiн қабылдауды жалғастыруға рұқсат етiледi:</w:t>
      </w:r>
    </w:p>
    <w:bookmarkEnd w:id="126"/>
    <w:p>
      <w:pPr>
        <w:spacing w:after="0"/>
        <w:ind w:left="0"/>
        <w:jc w:val="both"/>
      </w:pPr>
      <w:r>
        <w:rPr>
          <w:rFonts w:ascii="Times New Roman"/>
          <w:b w:val="false"/>
          <w:i w:val="false"/>
          <w:color w:val="000000"/>
          <w:sz w:val="28"/>
        </w:rPr>
        <w:t>
      1) I санатты минимум бойынша:</w:t>
      </w:r>
    </w:p>
    <w:p>
      <w:pPr>
        <w:spacing w:after="0"/>
        <w:ind w:left="0"/>
        <w:jc w:val="both"/>
      </w:pPr>
      <w:r>
        <w:rPr>
          <w:rFonts w:ascii="Times New Roman"/>
          <w:b w:val="false"/>
          <w:i w:val="false"/>
          <w:color w:val="000000"/>
          <w:sz w:val="28"/>
        </w:rPr>
        <w:t>
      ұшуды электрлі жарықпен техникалық қамтамасыз ету жабдығының орталық оттары iстеп тұрған кезде қондыру бағытшамының екi фидерiнiң бiреуi;</w:t>
      </w:r>
    </w:p>
    <w:p>
      <w:pPr>
        <w:spacing w:after="0"/>
        <w:ind w:left="0"/>
        <w:jc w:val="both"/>
      </w:pPr>
      <w:r>
        <w:rPr>
          <w:rFonts w:ascii="Times New Roman"/>
          <w:b w:val="false"/>
          <w:i w:val="false"/>
          <w:color w:val="000000"/>
          <w:sz w:val="28"/>
        </w:rPr>
        <w:t>
      импульстық немесе глиссадалық оттар;</w:t>
      </w:r>
    </w:p>
    <w:p>
      <w:pPr>
        <w:spacing w:after="0"/>
        <w:ind w:left="0"/>
        <w:jc w:val="both"/>
      </w:pPr>
      <w:r>
        <w:rPr>
          <w:rFonts w:ascii="Times New Roman"/>
          <w:b w:val="false"/>
          <w:i w:val="false"/>
          <w:color w:val="000000"/>
          <w:sz w:val="28"/>
        </w:rPr>
        <w:t>
      шеткі қауіпсіздік жолағының бүйірдегі оттары жерге қону аймағының оттары, ұшу-қону жолағының ось оттары істен шыққан кезде.</w:t>
      </w:r>
    </w:p>
    <w:p>
      <w:pPr>
        <w:spacing w:after="0"/>
        <w:ind w:left="0"/>
        <w:jc w:val="both"/>
      </w:pPr>
      <w:r>
        <w:rPr>
          <w:rFonts w:ascii="Times New Roman"/>
          <w:b w:val="false"/>
          <w:i w:val="false"/>
          <w:color w:val="000000"/>
          <w:sz w:val="28"/>
        </w:rPr>
        <w:t>
      2) ІІ-санатты минимум бойынша:</w:t>
      </w:r>
    </w:p>
    <w:p>
      <w:pPr>
        <w:spacing w:after="0"/>
        <w:ind w:left="0"/>
        <w:jc w:val="both"/>
      </w:pPr>
      <w:r>
        <w:rPr>
          <w:rFonts w:ascii="Times New Roman"/>
          <w:b w:val="false"/>
          <w:i w:val="false"/>
          <w:color w:val="000000"/>
          <w:sz w:val="28"/>
        </w:rPr>
        <w:t>
      импульстiк және глиссадалық оттар;</w:t>
      </w:r>
    </w:p>
    <w:p>
      <w:pPr>
        <w:spacing w:after="0"/>
        <w:ind w:left="0"/>
        <w:jc w:val="both"/>
      </w:pPr>
      <w:r>
        <w:rPr>
          <w:rFonts w:ascii="Times New Roman"/>
          <w:b w:val="false"/>
          <w:i w:val="false"/>
          <w:color w:val="000000"/>
          <w:sz w:val="28"/>
        </w:rPr>
        <w:t>
      қондырудың фар екi фидерiнiң бiреуi;</w:t>
      </w:r>
    </w:p>
    <w:p>
      <w:pPr>
        <w:spacing w:after="0"/>
        <w:ind w:left="0"/>
        <w:jc w:val="both"/>
      </w:pPr>
      <w:r>
        <w:rPr>
          <w:rFonts w:ascii="Times New Roman"/>
          <w:b w:val="false"/>
          <w:i w:val="false"/>
          <w:color w:val="000000"/>
          <w:sz w:val="28"/>
        </w:rPr>
        <w:t>
      рульдеу жолдарының тереңдетiлген оттары істен шыққан кезде.</w:t>
      </w:r>
    </w:p>
    <w:p>
      <w:pPr>
        <w:spacing w:after="0"/>
        <w:ind w:left="0"/>
        <w:jc w:val="both"/>
      </w:pPr>
      <w:r>
        <w:rPr>
          <w:rFonts w:ascii="Times New Roman"/>
          <w:b w:val="false"/>
          <w:i w:val="false"/>
          <w:color w:val="000000"/>
          <w:sz w:val="28"/>
        </w:rPr>
        <w:t>
      3) I-ІІ-санатты минимумдар бойынша:</w:t>
      </w:r>
    </w:p>
    <w:p>
      <w:pPr>
        <w:spacing w:after="0"/>
        <w:ind w:left="0"/>
        <w:jc w:val="both"/>
      </w:pPr>
      <w:r>
        <w:rPr>
          <w:rFonts w:ascii="Times New Roman"/>
          <w:b w:val="false"/>
          <w:i w:val="false"/>
          <w:color w:val="000000"/>
          <w:sz w:val="28"/>
        </w:rPr>
        <w:t>
      ұшуды радиотехникалық қамтамасыз ету объектiлерiнің (радиомаяк жүйелерінен, жарық жүйесiнен, командалық-диспетчерлік пунктерден, әуе қозғалысына қызмет көрсету жүйесінің автоматтандырылған орталықтарынан басқа) электрмен қоректендірудің екi тәуелсiз көзiнiң бiрi;</w:t>
      </w:r>
    </w:p>
    <w:p>
      <w:pPr>
        <w:spacing w:after="0"/>
        <w:ind w:left="0"/>
        <w:jc w:val="both"/>
      </w:pPr>
      <w:r>
        <w:rPr>
          <w:rFonts w:ascii="Times New Roman"/>
          <w:b w:val="false"/>
          <w:i w:val="false"/>
          <w:color w:val="000000"/>
          <w:sz w:val="28"/>
        </w:rPr>
        <w:t>
      әуеайлақтың үстiндегi айналымда жүрген және тіке қону алдындағы әуе кемелерi үшiн ғана радиомаяк жүйелерінің, жарық жүйелерінің, командалық-диспетчерлік пунктерінің және әуе қозғалысына қызмет</w:t>
      </w:r>
    </w:p>
    <w:p>
      <w:pPr>
        <w:spacing w:after="0"/>
        <w:ind w:left="0"/>
        <w:jc w:val="both"/>
      </w:pPr>
      <w:r>
        <w:rPr>
          <w:rFonts w:ascii="Times New Roman"/>
          <w:b w:val="false"/>
          <w:i w:val="false"/>
          <w:color w:val="000000"/>
          <w:sz w:val="28"/>
        </w:rPr>
        <w:t>
      көрсету жүйесінің автоматтандырылған орталықтары объектiлерiнің электрмен қоректендірудің үш тәуелсiз көзiнiң екеуi;</w:t>
      </w:r>
    </w:p>
    <w:p>
      <w:pPr>
        <w:spacing w:after="0"/>
        <w:ind w:left="0"/>
        <w:jc w:val="both"/>
      </w:pPr>
      <w:r>
        <w:rPr>
          <w:rFonts w:ascii="Times New Roman"/>
          <w:b w:val="false"/>
          <w:i w:val="false"/>
          <w:color w:val="000000"/>
          <w:sz w:val="28"/>
        </w:rPr>
        <w:t>
      айналымдық шолуға жақындау оттары мен ұшу-қону жолағының айналымдық шолу оттары;</w:t>
      </w:r>
    </w:p>
    <w:p>
      <w:pPr>
        <w:spacing w:after="0"/>
        <w:ind w:left="0"/>
        <w:jc w:val="both"/>
      </w:pPr>
      <w:r>
        <w:rPr>
          <w:rFonts w:ascii="Times New Roman"/>
          <w:b w:val="false"/>
          <w:i w:val="false"/>
          <w:color w:val="000000"/>
          <w:sz w:val="28"/>
        </w:rPr>
        <w:t>
      рульдеу жолдарының оттары (әуе кемелерiн рульдеу ілесіп жүретiн машина соңында төмендетілген жылдамдықта жүзеге асырылады) істен шыққан кезде.</w:t>
      </w:r>
    </w:p>
    <w:p>
      <w:pPr>
        <w:spacing w:after="0"/>
        <w:ind w:left="0"/>
        <w:jc w:val="both"/>
      </w:pPr>
      <w:r>
        <w:rPr>
          <w:rFonts w:ascii="Times New Roman"/>
          <w:b w:val="false"/>
          <w:i w:val="false"/>
          <w:color w:val="000000"/>
          <w:sz w:val="28"/>
        </w:rPr>
        <w:t>
      4) I, ІІ және ІІІ санатты минимумдар бойынша (аварияны жоюға дейiн, бiрақ 5 тәулiктен аспауы тиiс):</w:t>
      </w:r>
    </w:p>
    <w:p>
      <w:pPr>
        <w:spacing w:after="0"/>
        <w:ind w:left="0"/>
        <w:jc w:val="both"/>
      </w:pPr>
      <w:r>
        <w:rPr>
          <w:rFonts w:ascii="Times New Roman"/>
          <w:b w:val="false"/>
          <w:i w:val="false"/>
          <w:color w:val="000000"/>
          <w:sz w:val="28"/>
        </w:rPr>
        <w:t>
      осы обьекті үшін қайта қосудың нормативтік, ең жоғары рұқсат етілетін уақытын қалған көздерімен қамтамасыз ету кезінде қонуға инструменталдық кіруді қамтамасыз етудің және командалық-диспетчерлік пунктің радиожарық-техникалық құралдарының электрмен қоректендірудің тәуелсіз үш көзінің бірі істен шыққан кезде.</w:t>
      </w:r>
    </w:p>
    <w:p>
      <w:pPr>
        <w:spacing w:after="0"/>
        <w:ind w:left="0"/>
        <w:jc w:val="both"/>
      </w:pPr>
      <w:r>
        <w:rPr>
          <w:rFonts w:ascii="Times New Roman"/>
          <w:b w:val="false"/>
          <w:i w:val="false"/>
          <w:color w:val="000000"/>
          <w:sz w:val="28"/>
        </w:rPr>
        <w:t>
      І санатты минимум мыналар:</w:t>
      </w:r>
    </w:p>
    <w:p>
      <w:pPr>
        <w:spacing w:after="0"/>
        <w:ind w:left="0"/>
        <w:jc w:val="both"/>
      </w:pPr>
      <w:r>
        <w:rPr>
          <w:rFonts w:ascii="Times New Roman"/>
          <w:b w:val="false"/>
          <w:i w:val="false"/>
          <w:color w:val="000000"/>
          <w:sz w:val="28"/>
        </w:rPr>
        <w:t>
      жақындату мен жарық горизонтының прожекторлық оттары қорегі екі фидерінің бірі;</w:t>
      </w:r>
    </w:p>
    <w:p>
      <w:pPr>
        <w:spacing w:after="0"/>
        <w:ind w:left="0"/>
        <w:jc w:val="both"/>
      </w:pPr>
      <w:r>
        <w:rPr>
          <w:rFonts w:ascii="Times New Roman"/>
          <w:b w:val="false"/>
          <w:i w:val="false"/>
          <w:color w:val="000000"/>
          <w:sz w:val="28"/>
        </w:rPr>
        <w:t>
      ұшу-қону жолағының фара оттары екі фидерінің бірі істен шыққан кезде ұшу-қону жолағында көріну ұзақтығы 200 м артады.</w:t>
      </w:r>
    </w:p>
    <w:bookmarkStart w:name="z133" w:id="127"/>
    <w:p>
      <w:pPr>
        <w:spacing w:after="0"/>
        <w:ind w:left="0"/>
        <w:jc w:val="both"/>
      </w:pPr>
      <w:r>
        <w:rPr>
          <w:rFonts w:ascii="Times New Roman"/>
          <w:b w:val="false"/>
          <w:i w:val="false"/>
          <w:color w:val="000000"/>
          <w:sz w:val="28"/>
        </w:rPr>
        <w:t>
      4. Жарық техникалық жабдықты қашықтан басқару істен шыққан кезде минимум санатталмаған деңгейге дейін артады (оттары кезекші персонал әуе қозғалысына қызмет көрсету қызметінің диспетчерлік командасы бойынша ұшуды жарықпен техникалық қамтамасыз ету торабына қосу тиіс).</w:t>
      </w:r>
    </w:p>
    <w:bookmarkEnd w:id="12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Азаматтық авиациясының</w:t>
            </w:r>
            <w:r>
              <w:br/>
            </w:r>
            <w:r>
              <w:rPr>
                <w:rFonts w:ascii="Times New Roman"/>
                <w:b w:val="false"/>
                <w:i w:val="false"/>
                <w:color w:val="000000"/>
                <w:sz w:val="20"/>
              </w:rPr>
              <w:t>ұшуды электрлі жарықпен</w:t>
            </w:r>
            <w:r>
              <w:br/>
            </w:r>
            <w:r>
              <w:rPr>
                <w:rFonts w:ascii="Times New Roman"/>
                <w:b w:val="false"/>
                <w:i w:val="false"/>
                <w:color w:val="000000"/>
                <w:sz w:val="20"/>
              </w:rPr>
              <w:t>техникалық қамтамасыз</w:t>
            </w:r>
            <w:r>
              <w:br/>
            </w:r>
            <w:r>
              <w:rPr>
                <w:rFonts w:ascii="Times New Roman"/>
                <w:b w:val="false"/>
                <w:i w:val="false"/>
                <w:color w:val="000000"/>
                <w:sz w:val="20"/>
              </w:rPr>
              <w:t>ету қағидаларына</w:t>
            </w:r>
            <w:r>
              <w:br/>
            </w:r>
            <w:r>
              <w:rPr>
                <w:rFonts w:ascii="Times New Roman"/>
                <w:b w:val="false"/>
                <w:i w:val="false"/>
                <w:color w:val="000000"/>
                <w:sz w:val="20"/>
              </w:rPr>
              <w:t>2-қосымша</w:t>
            </w:r>
          </w:p>
        </w:tc>
      </w:tr>
    </w:tbl>
    <w:bookmarkStart w:name="z135" w:id="128"/>
    <w:p>
      <w:pPr>
        <w:spacing w:after="0"/>
        <w:ind w:left="0"/>
        <w:jc w:val="left"/>
      </w:pPr>
      <w:r>
        <w:rPr>
          <w:rFonts w:ascii="Times New Roman"/>
          <w:b/>
          <w:i w:val="false"/>
          <w:color w:val="000000"/>
        </w:rPr>
        <w:t xml:space="preserve"> Жарық сигнал жабдығы оттарының кіші жүйелері бойынша</w:t>
      </w:r>
      <w:r>
        <w:br/>
      </w:r>
      <w:r>
        <w:rPr>
          <w:rFonts w:ascii="Times New Roman"/>
          <w:b/>
          <w:i w:val="false"/>
          <w:color w:val="000000"/>
        </w:rPr>
        <w:t>жанбайтын лампаларының рұқсат етілетін пайызы</w:t>
      </w:r>
    </w:p>
    <w:bookmarkEnd w:id="128"/>
    <w:bookmarkStart w:name="z136" w:id="129"/>
    <w:p>
      <w:pPr>
        <w:spacing w:after="0"/>
        <w:ind w:left="0"/>
        <w:jc w:val="both"/>
      </w:pPr>
      <w:r>
        <w:rPr>
          <w:rFonts w:ascii="Times New Roman"/>
          <w:b w:val="false"/>
          <w:i w:val="false"/>
          <w:color w:val="000000"/>
          <w:sz w:val="28"/>
        </w:rPr>
        <w:t>
      1. I санат бойынша қонуға дәл кіру үшін жабдықталған ҰҚЖ-да профилактикалық техникалық қызмет көрсету I санат бойынша ұшуды орындаудың кез келген уақытында барлық жақындату оттары мен ұшу-қону жолағы оттарының жұмыс істеуінен және кез келген жағдайда мынадай кіші жүйелердің әрбірінде оттардың кемінде 85 %-ының жұмыс істеуінен тұруы тиіс:</w:t>
      </w:r>
    </w:p>
    <w:bookmarkEnd w:id="129"/>
    <w:p>
      <w:pPr>
        <w:spacing w:after="0"/>
        <w:ind w:left="0"/>
        <w:jc w:val="both"/>
      </w:pPr>
      <w:r>
        <w:rPr>
          <w:rFonts w:ascii="Times New Roman"/>
          <w:b w:val="false"/>
          <w:i w:val="false"/>
          <w:color w:val="000000"/>
          <w:sz w:val="28"/>
        </w:rPr>
        <w:t>
      I санат бойынша қонуға дәл кіруге арналған жарықпен сигнал беру жүйесі:</w:t>
      </w:r>
    </w:p>
    <w:p>
      <w:pPr>
        <w:spacing w:after="0"/>
        <w:ind w:left="0"/>
        <w:jc w:val="both"/>
      </w:pPr>
      <w:r>
        <w:rPr>
          <w:rFonts w:ascii="Times New Roman"/>
          <w:b w:val="false"/>
          <w:i w:val="false"/>
          <w:color w:val="000000"/>
          <w:sz w:val="28"/>
        </w:rPr>
        <w:t>
      ұшу-қону жолағының кіру оттары;</w:t>
      </w:r>
    </w:p>
    <w:p>
      <w:pPr>
        <w:spacing w:after="0"/>
        <w:ind w:left="0"/>
        <w:jc w:val="both"/>
      </w:pPr>
      <w:r>
        <w:rPr>
          <w:rFonts w:ascii="Times New Roman"/>
          <w:b w:val="false"/>
          <w:i w:val="false"/>
          <w:color w:val="000000"/>
          <w:sz w:val="28"/>
        </w:rPr>
        <w:t>
      ұшу-қону жолағының қону оттары;</w:t>
      </w:r>
    </w:p>
    <w:p>
      <w:pPr>
        <w:spacing w:after="0"/>
        <w:ind w:left="0"/>
        <w:jc w:val="both"/>
      </w:pPr>
      <w:r>
        <w:rPr>
          <w:rFonts w:ascii="Times New Roman"/>
          <w:b w:val="false"/>
          <w:i w:val="false"/>
          <w:color w:val="000000"/>
          <w:sz w:val="28"/>
        </w:rPr>
        <w:t>
      ұшу-қону жолағының шектеу оттары.</w:t>
      </w:r>
    </w:p>
    <w:bookmarkStart w:name="z137" w:id="130"/>
    <w:p>
      <w:pPr>
        <w:spacing w:after="0"/>
        <w:ind w:left="0"/>
        <w:jc w:val="both"/>
      </w:pPr>
      <w:r>
        <w:rPr>
          <w:rFonts w:ascii="Times New Roman"/>
          <w:b w:val="false"/>
          <w:i w:val="false"/>
          <w:color w:val="000000"/>
          <w:sz w:val="28"/>
        </w:rPr>
        <w:t>
      2. II және III санаттар бойынша қонуға дәл кіру үшін жабдықталған ұшу-қону жолағында профилактикалық техникалық қызмет көрсету II және III санаттар бойынша ұшуды орындаудың кез келген уақытында барлық жақындату оттары мен ұшу-қону жолағының оттары жұмыс істейтіндей және кез келген жағдайда кемінде:</w:t>
      </w:r>
    </w:p>
    <w:bookmarkEnd w:id="130"/>
    <w:p>
      <w:pPr>
        <w:spacing w:after="0"/>
        <w:ind w:left="0"/>
        <w:jc w:val="both"/>
      </w:pPr>
      <w:r>
        <w:rPr>
          <w:rFonts w:ascii="Times New Roman"/>
          <w:b w:val="false"/>
          <w:i w:val="false"/>
          <w:color w:val="000000"/>
          <w:sz w:val="28"/>
        </w:rPr>
        <w:t>
      Мынадай кіші жүйелердің әрбірінде оттардың 95%-ының:</w:t>
      </w:r>
    </w:p>
    <w:p>
      <w:pPr>
        <w:spacing w:after="0"/>
        <w:ind w:left="0"/>
        <w:jc w:val="both"/>
      </w:pPr>
      <w:r>
        <w:rPr>
          <w:rFonts w:ascii="Times New Roman"/>
          <w:b w:val="false"/>
          <w:i w:val="false"/>
          <w:color w:val="000000"/>
          <w:sz w:val="28"/>
        </w:rPr>
        <w:t>
      II және III санаттар бойынша қонуға дәл кіруге арналған жарықпен сигнал беру жүйесі;</w:t>
      </w:r>
    </w:p>
    <w:p>
      <w:pPr>
        <w:spacing w:after="0"/>
        <w:ind w:left="0"/>
        <w:jc w:val="both"/>
      </w:pPr>
      <w:r>
        <w:rPr>
          <w:rFonts w:ascii="Times New Roman"/>
          <w:b w:val="false"/>
          <w:i w:val="false"/>
          <w:color w:val="000000"/>
          <w:sz w:val="28"/>
        </w:rPr>
        <w:t>
      ұшу-қону жолағына жақын 450 метрлік учаске, ұшу-қону жолағының ось оттар, ұшу-қону жолағының кіру оттарының;</w:t>
      </w:r>
    </w:p>
    <w:p>
      <w:pPr>
        <w:spacing w:after="0"/>
        <w:ind w:left="0"/>
        <w:jc w:val="both"/>
      </w:pPr>
      <w:r>
        <w:rPr>
          <w:rFonts w:ascii="Times New Roman"/>
          <w:b w:val="false"/>
          <w:i w:val="false"/>
          <w:color w:val="000000"/>
          <w:sz w:val="28"/>
        </w:rPr>
        <w:t>
      жерге қону аймағы оттарының 90%-ының;</w:t>
      </w:r>
    </w:p>
    <w:p>
      <w:pPr>
        <w:spacing w:after="0"/>
        <w:ind w:left="0"/>
        <w:jc w:val="both"/>
      </w:pPr>
      <w:r>
        <w:rPr>
          <w:rFonts w:ascii="Times New Roman"/>
          <w:b w:val="false"/>
          <w:i w:val="false"/>
          <w:color w:val="000000"/>
          <w:sz w:val="28"/>
        </w:rPr>
        <w:t>
      ұшу-қону жолағына жақын 450 метрлік учаскеден тыс жерге қонуға кірудің жарықпен сигнал беру жүйесі оттарының 85%-ының;</w:t>
      </w:r>
    </w:p>
    <w:p>
      <w:pPr>
        <w:spacing w:after="0"/>
        <w:ind w:left="0"/>
        <w:jc w:val="both"/>
      </w:pPr>
      <w:r>
        <w:rPr>
          <w:rFonts w:ascii="Times New Roman"/>
          <w:b w:val="false"/>
          <w:i w:val="false"/>
          <w:color w:val="000000"/>
          <w:sz w:val="28"/>
        </w:rPr>
        <w:t>
      ұшу-қону жолағының шектеу оттарының 75%-ының жұмыс ітсеуінен</w:t>
      </w:r>
    </w:p>
    <w:p>
      <w:pPr>
        <w:spacing w:after="0"/>
        <w:ind w:left="0"/>
        <w:jc w:val="both"/>
      </w:pPr>
      <w:r>
        <w:rPr>
          <w:rFonts w:ascii="Times New Roman"/>
          <w:b w:val="false"/>
          <w:i w:val="false"/>
          <w:color w:val="000000"/>
          <w:sz w:val="28"/>
        </w:rPr>
        <w:t>
      тұруы тиіс.</w:t>
      </w:r>
    </w:p>
    <w:bookmarkStart w:name="z138" w:id="131"/>
    <w:p>
      <w:pPr>
        <w:spacing w:after="0"/>
        <w:ind w:left="0"/>
        <w:jc w:val="both"/>
      </w:pPr>
      <w:r>
        <w:rPr>
          <w:rFonts w:ascii="Times New Roman"/>
          <w:b w:val="false"/>
          <w:i w:val="false"/>
          <w:color w:val="000000"/>
          <w:sz w:val="28"/>
        </w:rPr>
        <w:t>
      3. Желілік оттармен немесе жарық горизонтымен болатын (ақауы бар көрші екі оттың болу рұқсат етілетін) жағдайларды қоспағанда,</w:t>
      </w:r>
    </w:p>
    <w:bookmarkEnd w:id="131"/>
    <w:p>
      <w:pPr>
        <w:spacing w:after="0"/>
        <w:ind w:left="0"/>
        <w:jc w:val="both"/>
      </w:pPr>
      <w:r>
        <w:rPr>
          <w:rFonts w:ascii="Times New Roman"/>
          <w:b w:val="false"/>
          <w:i w:val="false"/>
          <w:color w:val="000000"/>
          <w:sz w:val="28"/>
        </w:rPr>
        <w:t>
      қатар орналасқан, ақауы бар екі оттың болуына рұқсат беруге болмайды.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Азаматтық авиациясының</w:t>
            </w:r>
            <w:r>
              <w:br/>
            </w:r>
            <w:r>
              <w:rPr>
                <w:rFonts w:ascii="Times New Roman"/>
                <w:b w:val="false"/>
                <w:i w:val="false"/>
                <w:color w:val="000000"/>
                <w:sz w:val="20"/>
              </w:rPr>
              <w:t>ұшуды электрлі жарықпен</w:t>
            </w:r>
            <w:r>
              <w:br/>
            </w:r>
            <w:r>
              <w:rPr>
                <w:rFonts w:ascii="Times New Roman"/>
                <w:b w:val="false"/>
                <w:i w:val="false"/>
                <w:color w:val="000000"/>
                <w:sz w:val="20"/>
              </w:rPr>
              <w:t>техникалық қамтамасыз</w:t>
            </w:r>
            <w:r>
              <w:br/>
            </w:r>
            <w:r>
              <w:rPr>
                <w:rFonts w:ascii="Times New Roman"/>
                <w:b w:val="false"/>
                <w:i w:val="false"/>
                <w:color w:val="000000"/>
                <w:sz w:val="20"/>
              </w:rPr>
              <w:t>ету қағидаларына</w:t>
            </w:r>
            <w:r>
              <w:br/>
            </w:r>
            <w:r>
              <w:rPr>
                <w:rFonts w:ascii="Times New Roman"/>
                <w:b w:val="false"/>
                <w:i w:val="false"/>
                <w:color w:val="000000"/>
                <w:sz w:val="20"/>
              </w:rPr>
              <w:t>3-қосымша</w:t>
            </w:r>
          </w:p>
        </w:tc>
      </w:tr>
    </w:tbl>
    <w:bookmarkStart w:name="z140" w:id="132"/>
    <w:p>
      <w:pPr>
        <w:spacing w:after="0"/>
        <w:ind w:left="0"/>
        <w:jc w:val="left"/>
      </w:pPr>
      <w:r>
        <w:rPr>
          <w:rFonts w:ascii="Times New Roman"/>
          <w:b/>
          <w:i w:val="false"/>
          <w:color w:val="000000"/>
        </w:rPr>
        <w:t xml:space="preserve"> Ұшуды электрлі жарықпен техникалық қамтамасыз</w:t>
      </w:r>
      <w:r>
        <w:br/>
      </w:r>
      <w:r>
        <w:rPr>
          <w:rFonts w:ascii="Times New Roman"/>
          <w:b/>
          <w:i w:val="false"/>
          <w:color w:val="000000"/>
        </w:rPr>
        <w:t>ету қызметі құжаттамаларының тiзбесі</w:t>
      </w:r>
      <w:r>
        <w:br/>
      </w:r>
      <w:r>
        <w:rPr>
          <w:rFonts w:ascii="Times New Roman"/>
          <w:b/>
          <w:i w:val="false"/>
          <w:color w:val="000000"/>
        </w:rPr>
        <w:t>1. Жалпы құжаттар:</w:t>
      </w:r>
    </w:p>
    <w:bookmarkEnd w:id="132"/>
    <w:p>
      <w:pPr>
        <w:spacing w:after="0"/>
        <w:ind w:left="0"/>
        <w:jc w:val="both"/>
      </w:pPr>
      <w:r>
        <w:rPr>
          <w:rFonts w:ascii="Times New Roman"/>
          <w:b w:val="false"/>
          <w:i w:val="false"/>
          <w:color w:val="000000"/>
          <w:sz w:val="28"/>
        </w:rPr>
        <w:t>
      1) қызмет туралы ереже;</w:t>
      </w:r>
    </w:p>
    <w:p>
      <w:pPr>
        <w:spacing w:after="0"/>
        <w:ind w:left="0"/>
        <w:jc w:val="both"/>
      </w:pPr>
      <w:r>
        <w:rPr>
          <w:rFonts w:ascii="Times New Roman"/>
          <w:b w:val="false"/>
          <w:i w:val="false"/>
          <w:color w:val="000000"/>
          <w:sz w:val="28"/>
        </w:rPr>
        <w:t>
      2) ұшуды электрлі жарықпен техникалық қамтамасыз ету қызметінің құрылымдық схемасы;</w:t>
      </w:r>
    </w:p>
    <w:p>
      <w:pPr>
        <w:spacing w:after="0"/>
        <w:ind w:left="0"/>
        <w:jc w:val="both"/>
      </w:pPr>
      <w:r>
        <w:rPr>
          <w:rFonts w:ascii="Times New Roman"/>
          <w:b w:val="false"/>
          <w:i w:val="false"/>
          <w:color w:val="000000"/>
          <w:sz w:val="28"/>
        </w:rPr>
        <w:t>
      3) ұшуды электрлі жарықпен техникалық қамтамасыз ету қызметі мен әуежайдың басқа қызметтерi арасындағы электр қондырғыларын пайдалану үшiн жауаптылықтың аражігін ажырату актiлерi;</w:t>
      </w:r>
    </w:p>
    <w:p>
      <w:pPr>
        <w:spacing w:after="0"/>
        <w:ind w:left="0"/>
        <w:jc w:val="both"/>
      </w:pPr>
      <w:r>
        <w:rPr>
          <w:rFonts w:ascii="Times New Roman"/>
          <w:b w:val="false"/>
          <w:i w:val="false"/>
          <w:color w:val="000000"/>
          <w:sz w:val="28"/>
        </w:rPr>
        <w:t>
      4) ұшуды электрлі жарықпен техникалық қамтамасыз ету қызметі персоналының нормативтiк санының есебi, штат кестесі және ұшуды электрлі жарықпен техникалық қамтамасыз ету қызметі персоналының нақты саны;</w:t>
      </w:r>
    </w:p>
    <w:p>
      <w:pPr>
        <w:spacing w:after="0"/>
        <w:ind w:left="0"/>
        <w:jc w:val="both"/>
      </w:pPr>
      <w:r>
        <w:rPr>
          <w:rFonts w:ascii="Times New Roman"/>
          <w:b w:val="false"/>
          <w:i w:val="false"/>
          <w:color w:val="000000"/>
          <w:sz w:val="28"/>
        </w:rPr>
        <w:t>
      5) лауазымдық нұсқаулықтар;</w:t>
      </w:r>
    </w:p>
    <w:p>
      <w:pPr>
        <w:spacing w:after="0"/>
        <w:ind w:left="0"/>
        <w:jc w:val="both"/>
      </w:pPr>
      <w:r>
        <w:rPr>
          <w:rFonts w:ascii="Times New Roman"/>
          <w:b w:val="false"/>
          <w:i w:val="false"/>
          <w:color w:val="000000"/>
          <w:sz w:val="28"/>
        </w:rPr>
        <w:t>
      6) ұшуды электрлі жарықпен техникалық қамтамасыз ету қызметі бойынша бұйрықтар, нұсқаулар және өкiмдер (басшының құжаттар папкасы);</w:t>
      </w:r>
    </w:p>
    <w:p>
      <w:pPr>
        <w:spacing w:after="0"/>
        <w:ind w:left="0"/>
        <w:jc w:val="both"/>
      </w:pPr>
      <w:r>
        <w:rPr>
          <w:rFonts w:ascii="Times New Roman"/>
          <w:b w:val="false"/>
          <w:i w:val="false"/>
          <w:color w:val="000000"/>
          <w:sz w:val="28"/>
        </w:rPr>
        <w:t>
      7) Азаматтық авиациядағы ұшуды электрлі жарықпен техникалық қамтамасыз ету ережелерiнiң - бақылау данасы;</w:t>
      </w:r>
    </w:p>
    <w:p>
      <w:pPr>
        <w:spacing w:after="0"/>
        <w:ind w:left="0"/>
        <w:jc w:val="both"/>
      </w:pPr>
      <w:r>
        <w:rPr>
          <w:rFonts w:ascii="Times New Roman"/>
          <w:b w:val="false"/>
          <w:i w:val="false"/>
          <w:color w:val="000000"/>
          <w:sz w:val="28"/>
        </w:rPr>
        <w:t>
      8) Азаматтық авиациядағы ұшу қағидалары немесе олардан үзiндi көшiрмелер; әуеайлақтардың жарамдылық нормалары немесе олардан ұшуды электрлі жарықпен техникалық қамтамасыз ету бойынша үзiндi көшiрмелер;</w:t>
      </w:r>
    </w:p>
    <w:p>
      <w:pPr>
        <w:spacing w:after="0"/>
        <w:ind w:left="0"/>
        <w:jc w:val="both"/>
      </w:pPr>
      <w:r>
        <w:rPr>
          <w:rFonts w:ascii="Times New Roman"/>
          <w:b w:val="false"/>
          <w:i w:val="false"/>
          <w:color w:val="000000"/>
          <w:sz w:val="28"/>
        </w:rPr>
        <w:t>
      9) техникалық қауіпсіздігі, өрт қауіпсіздік ұшуды электрмен жарықтау техникалық жабдықтарын пайдалану бойынша нұсқаулықтар;</w:t>
      </w:r>
    </w:p>
    <w:p>
      <w:pPr>
        <w:spacing w:after="0"/>
        <w:ind w:left="0"/>
        <w:jc w:val="both"/>
      </w:pPr>
      <w:r>
        <w:rPr>
          <w:rFonts w:ascii="Times New Roman"/>
          <w:b w:val="false"/>
          <w:i w:val="false"/>
          <w:color w:val="000000"/>
          <w:sz w:val="28"/>
        </w:rPr>
        <w:t>
      10) ұшуды электрлі жарықпен техникалық қамтамасыз етудің пайдаланылып жүрген жабдықтарының жобалық-сметалық құжаттамасы;</w:t>
      </w:r>
    </w:p>
    <w:p>
      <w:pPr>
        <w:spacing w:after="0"/>
        <w:ind w:left="0"/>
        <w:jc w:val="both"/>
      </w:pPr>
      <w:r>
        <w:rPr>
          <w:rFonts w:ascii="Times New Roman"/>
          <w:b w:val="false"/>
          <w:i w:val="false"/>
          <w:color w:val="000000"/>
          <w:sz w:val="28"/>
        </w:rPr>
        <w:t>
      11) пайдалануға берілген электр қондырғыларына монтаж-баптау ұйымдарының атқарушы құжаттамасы;</w:t>
      </w:r>
    </w:p>
    <w:p>
      <w:pPr>
        <w:spacing w:after="0"/>
        <w:ind w:left="0"/>
        <w:jc w:val="both"/>
      </w:pPr>
      <w:r>
        <w:rPr>
          <w:rFonts w:ascii="Times New Roman"/>
          <w:b w:val="false"/>
          <w:i w:val="false"/>
          <w:color w:val="000000"/>
          <w:sz w:val="28"/>
        </w:rPr>
        <w:t>
      12) пайдалануға жарамдылық куәлiктері;</w:t>
      </w:r>
    </w:p>
    <w:p>
      <w:pPr>
        <w:spacing w:after="0"/>
        <w:ind w:left="0"/>
        <w:jc w:val="both"/>
      </w:pPr>
      <w:r>
        <w:rPr>
          <w:rFonts w:ascii="Times New Roman"/>
          <w:b w:val="false"/>
          <w:i w:val="false"/>
          <w:color w:val="000000"/>
          <w:sz w:val="28"/>
        </w:rPr>
        <w:t>
      13) әуежайдың электрмен жабдықталуы және оның объектiлерiн электрмен қоректендіру схемаларының жиынтығы (әуежай объектiлерiнiң жоғары вольттi, төмен вольттi және резервтiк электрмен қоректендірудің, ұшу-қону жолының, рульдеу жолағының жарық сигнал жабдықтарының, әуеайлақтың басқарылатын және басқарылмайтын белгiлерiнiң схемалары және т.б);</w:t>
      </w:r>
    </w:p>
    <w:p>
      <w:pPr>
        <w:spacing w:after="0"/>
        <w:ind w:left="0"/>
        <w:jc w:val="both"/>
      </w:pPr>
      <w:r>
        <w:rPr>
          <w:rFonts w:ascii="Times New Roman"/>
          <w:b w:val="false"/>
          <w:i w:val="false"/>
          <w:color w:val="000000"/>
          <w:sz w:val="28"/>
        </w:rPr>
        <w:t>
      14) электр беру желiлерiнiң трассалық жоспарлары мен кабельдiк желілердің (секторлар бойынша) байлану схемалары;</w:t>
      </w:r>
    </w:p>
    <w:p>
      <w:pPr>
        <w:spacing w:after="0"/>
        <w:ind w:left="0"/>
        <w:jc w:val="both"/>
      </w:pPr>
      <w:r>
        <w:rPr>
          <w:rFonts w:ascii="Times New Roman"/>
          <w:b w:val="false"/>
          <w:i w:val="false"/>
          <w:color w:val="000000"/>
          <w:sz w:val="28"/>
        </w:rPr>
        <w:t>
      15) негiзгi электр жабдықтарын сипаты мен схемалары;</w:t>
      </w:r>
    </w:p>
    <w:p>
      <w:pPr>
        <w:spacing w:after="0"/>
        <w:ind w:left="0"/>
        <w:jc w:val="both"/>
      </w:pPr>
      <w:r>
        <w:rPr>
          <w:rFonts w:ascii="Times New Roman"/>
          <w:b w:val="false"/>
          <w:i w:val="false"/>
          <w:color w:val="000000"/>
          <w:sz w:val="28"/>
        </w:rPr>
        <w:t>
      16) рекламациялық актiлер;</w:t>
      </w:r>
    </w:p>
    <w:p>
      <w:pPr>
        <w:spacing w:after="0"/>
        <w:ind w:left="0"/>
        <w:jc w:val="both"/>
      </w:pPr>
      <w:r>
        <w:rPr>
          <w:rFonts w:ascii="Times New Roman"/>
          <w:b w:val="false"/>
          <w:i w:val="false"/>
          <w:color w:val="000000"/>
          <w:sz w:val="28"/>
        </w:rPr>
        <w:t>
      17) жабдықтарға, материалдарға, қосалқы жабдықтар мен аспаптарға және тағы басқаларға өтінімдер;</w:t>
      </w:r>
    </w:p>
    <w:p>
      <w:pPr>
        <w:spacing w:after="0"/>
        <w:ind w:left="0"/>
        <w:jc w:val="both"/>
      </w:pPr>
      <w:r>
        <w:rPr>
          <w:rFonts w:ascii="Times New Roman"/>
          <w:b w:val="false"/>
          <w:i w:val="false"/>
          <w:color w:val="000000"/>
          <w:sz w:val="28"/>
        </w:rPr>
        <w:t>
      18) ұшуды электрлі жарықпен техникалық қамтамасыз ету қызметiнiң жұмысы бойынша жоспарлар, кестелер;</w:t>
      </w:r>
    </w:p>
    <w:p>
      <w:pPr>
        <w:spacing w:after="0"/>
        <w:ind w:left="0"/>
        <w:jc w:val="both"/>
      </w:pPr>
      <w:r>
        <w:rPr>
          <w:rFonts w:ascii="Times New Roman"/>
          <w:b w:val="false"/>
          <w:i w:val="false"/>
          <w:color w:val="000000"/>
          <w:sz w:val="28"/>
        </w:rPr>
        <w:t>
      19) ұшуды электрлі жарықпен техникалық қамтамасыз ету жабдығын күрделi жөндеудің кезеңділік кестесі;</w:t>
      </w:r>
    </w:p>
    <w:p>
      <w:pPr>
        <w:spacing w:after="0"/>
        <w:ind w:left="0"/>
        <w:jc w:val="both"/>
      </w:pPr>
      <w:r>
        <w:rPr>
          <w:rFonts w:ascii="Times New Roman"/>
          <w:b w:val="false"/>
          <w:i w:val="false"/>
          <w:color w:val="000000"/>
          <w:sz w:val="28"/>
        </w:rPr>
        <w:t>
      20) күрделi жөндеулер мен іске қосу-баптау жұмыстары бойынша құжаттама (шарттар, сметалар, № 2 үлгi актiлер және оларға талдаулар, өткен жылдағы ақаулықтар ведомостылары, күрделi жөндеуге өтінімдер, күрделi жөндеу жоспарлары, қаржыландыру бойынша деректер, күрделi жөндеу және іске қосу-баптау жұмыстарының жұмсалатын қаражатын есепке алу);</w:t>
      </w:r>
    </w:p>
    <w:p>
      <w:pPr>
        <w:spacing w:after="0"/>
        <w:ind w:left="0"/>
        <w:jc w:val="both"/>
      </w:pPr>
      <w:r>
        <w:rPr>
          <w:rFonts w:ascii="Times New Roman"/>
          <w:b w:val="false"/>
          <w:i w:val="false"/>
          <w:color w:val="000000"/>
          <w:sz w:val="28"/>
        </w:rPr>
        <w:t>
      21) қауіпсіздік техникасы, өрт қауіпсіздігі бойынша ұшуды электрлі жарықпен техникалық қамтамасыз ету жабдығын пайдалану нұсқаулығын білуді тексеру журналы;</w:t>
      </w:r>
    </w:p>
    <w:p>
      <w:pPr>
        <w:spacing w:after="0"/>
        <w:ind w:left="0"/>
        <w:jc w:val="both"/>
      </w:pPr>
      <w:r>
        <w:rPr>
          <w:rFonts w:ascii="Times New Roman"/>
          <w:b w:val="false"/>
          <w:i w:val="false"/>
          <w:color w:val="000000"/>
          <w:sz w:val="28"/>
        </w:rPr>
        <w:t>
      22) ұшуды электрлі жарықпен техникалық қамтамасыз ету қызметіндегі техникалық оқулар мен талдау өткiзуді есепке алу журналы;</w:t>
      </w:r>
    </w:p>
    <w:p>
      <w:pPr>
        <w:spacing w:after="0"/>
        <w:ind w:left="0"/>
        <w:jc w:val="both"/>
      </w:pPr>
      <w:r>
        <w:rPr>
          <w:rFonts w:ascii="Times New Roman"/>
          <w:b w:val="false"/>
          <w:i w:val="false"/>
          <w:color w:val="000000"/>
          <w:sz w:val="28"/>
        </w:rPr>
        <w:t>
      23) ұшуды электрлі жарықпен техникалық қамтамасыз ету қызметiнiң өлшеу, өрт сөндiру құралдары мен қорғаныс құралдарының тізбесі.</w:t>
      </w:r>
    </w:p>
    <w:bookmarkStart w:name="z142" w:id="133"/>
    <w:p>
      <w:pPr>
        <w:spacing w:after="0"/>
        <w:ind w:left="0"/>
        <w:jc w:val="left"/>
      </w:pPr>
      <w:r>
        <w:rPr>
          <w:rFonts w:ascii="Times New Roman"/>
          <w:b/>
          <w:i w:val="false"/>
          <w:color w:val="000000"/>
        </w:rPr>
        <w:t xml:space="preserve"> 2. Жедел топтың құжаттамалары:</w:t>
      </w:r>
    </w:p>
    <w:bookmarkEnd w:id="133"/>
    <w:p>
      <w:pPr>
        <w:spacing w:after="0"/>
        <w:ind w:left="0"/>
        <w:jc w:val="both"/>
      </w:pPr>
      <w:r>
        <w:rPr>
          <w:rFonts w:ascii="Times New Roman"/>
          <w:b w:val="false"/>
          <w:i w:val="false"/>
          <w:color w:val="000000"/>
          <w:sz w:val="28"/>
        </w:rPr>
        <w:t>
      1) лауазымдық нұсқаулықтар;</w:t>
      </w:r>
    </w:p>
    <w:p>
      <w:pPr>
        <w:spacing w:after="0"/>
        <w:ind w:left="0"/>
        <w:jc w:val="both"/>
      </w:pPr>
      <w:r>
        <w:rPr>
          <w:rFonts w:ascii="Times New Roman"/>
          <w:b w:val="false"/>
          <w:i w:val="false"/>
          <w:color w:val="000000"/>
          <w:sz w:val="28"/>
        </w:rPr>
        <w:t>
      2) басқа қызметтермен электрмен қоректендіруді резервтеу және жедел ауыстыру бойынша, режим, қауіпсіздік техникасы, электр тогы зақымдаған кезде алғашқы көмек көрсету, өрт қауіпсіздігі шаралары мен өрт туындаған жағдайда жедел топтың іс-әрекеті бойынша өзара іс-қимыл жөніндегі нұсқаулықтар;</w:t>
      </w:r>
    </w:p>
    <w:p>
      <w:pPr>
        <w:spacing w:after="0"/>
        <w:ind w:left="0"/>
        <w:jc w:val="both"/>
      </w:pPr>
      <w:r>
        <w:rPr>
          <w:rFonts w:ascii="Times New Roman"/>
          <w:b w:val="false"/>
          <w:i w:val="false"/>
          <w:color w:val="000000"/>
          <w:sz w:val="28"/>
        </w:rPr>
        <w:t>
      3) абоненттердің, әуежайдың лауазымды адамдары мен қызметтерiнiң, электрмен жабдықтаушы ұйымдардың телефондар тiзiмi және тағы басқалар;</w:t>
      </w:r>
    </w:p>
    <w:p>
      <w:pPr>
        <w:spacing w:after="0"/>
        <w:ind w:left="0"/>
        <w:jc w:val="both"/>
      </w:pPr>
      <w:r>
        <w:rPr>
          <w:rFonts w:ascii="Times New Roman"/>
          <w:b w:val="false"/>
          <w:i w:val="false"/>
          <w:color w:val="000000"/>
          <w:sz w:val="28"/>
        </w:rPr>
        <w:t>
      4) жедел топ персоналының кезекшiлiк және демалыс кестелері;</w:t>
      </w:r>
    </w:p>
    <w:p>
      <w:pPr>
        <w:spacing w:after="0"/>
        <w:ind w:left="0"/>
        <w:jc w:val="both"/>
      </w:pPr>
      <w:r>
        <w:rPr>
          <w:rFonts w:ascii="Times New Roman"/>
          <w:b w:val="false"/>
          <w:i w:val="false"/>
          <w:color w:val="000000"/>
          <w:sz w:val="28"/>
        </w:rPr>
        <w:t>
      5) сыртқы жарықты қосу және сөндіру кестесі;</w:t>
      </w:r>
    </w:p>
    <w:p>
      <w:pPr>
        <w:spacing w:after="0"/>
        <w:ind w:left="0"/>
        <w:jc w:val="both"/>
      </w:pPr>
      <w:r>
        <w:rPr>
          <w:rFonts w:ascii="Times New Roman"/>
          <w:b w:val="false"/>
          <w:i w:val="false"/>
          <w:color w:val="000000"/>
          <w:sz w:val="28"/>
        </w:rPr>
        <w:t>
      6) релелiк қорғаныстардың қондырғы ведомостылары;</w:t>
      </w:r>
    </w:p>
    <w:p>
      <w:pPr>
        <w:spacing w:after="0"/>
        <w:ind w:left="0"/>
        <w:jc w:val="both"/>
      </w:pPr>
      <w:r>
        <w:rPr>
          <w:rFonts w:ascii="Times New Roman"/>
          <w:b w:val="false"/>
          <w:i w:val="false"/>
          <w:color w:val="000000"/>
          <w:sz w:val="28"/>
        </w:rPr>
        <w:t>
      7) әуежай объектiлерiнің жоғары вольттi және төмен вольттi, негiзгi және резервтi электрмен қоректендіру схемалары;</w:t>
      </w:r>
    </w:p>
    <w:p>
      <w:pPr>
        <w:spacing w:after="0"/>
        <w:ind w:left="0"/>
        <w:jc w:val="both"/>
      </w:pPr>
      <w:r>
        <w:rPr>
          <w:rFonts w:ascii="Times New Roman"/>
          <w:b w:val="false"/>
          <w:i w:val="false"/>
          <w:color w:val="000000"/>
          <w:sz w:val="28"/>
        </w:rPr>
        <w:t>
      8) ұшу-қону жолағының, рульдеу жолының, басқарылатын және басқарылмайтын көрсетушiлерiнiң жарық сигнал жабдықтарының схемасы;</w:t>
      </w:r>
    </w:p>
    <w:p>
      <w:pPr>
        <w:spacing w:after="0"/>
        <w:ind w:left="0"/>
        <w:jc w:val="both"/>
      </w:pPr>
      <w:r>
        <w:rPr>
          <w:rFonts w:ascii="Times New Roman"/>
          <w:b w:val="false"/>
          <w:i w:val="false"/>
          <w:color w:val="000000"/>
          <w:sz w:val="28"/>
        </w:rPr>
        <w:t>
      9) әуежайдың жалпы мақсаттағы объектiлерiнiң электр жабдықтарының схемалары;</w:t>
      </w:r>
    </w:p>
    <w:p>
      <w:pPr>
        <w:spacing w:after="0"/>
        <w:ind w:left="0"/>
        <w:jc w:val="both"/>
      </w:pPr>
      <w:r>
        <w:rPr>
          <w:rFonts w:ascii="Times New Roman"/>
          <w:b w:val="false"/>
          <w:i w:val="false"/>
          <w:color w:val="000000"/>
          <w:sz w:val="28"/>
        </w:rPr>
        <w:t>
      10) электрмен қоректендіру желiлерi трассаларының жоспары;</w:t>
      </w:r>
    </w:p>
    <w:p>
      <w:pPr>
        <w:spacing w:after="0"/>
        <w:ind w:left="0"/>
        <w:jc w:val="both"/>
      </w:pPr>
      <w:r>
        <w:rPr>
          <w:rFonts w:ascii="Times New Roman"/>
          <w:b w:val="false"/>
          <w:i w:val="false"/>
          <w:color w:val="000000"/>
          <w:sz w:val="28"/>
        </w:rPr>
        <w:t>
      11) нарядтар папкасы;</w:t>
      </w:r>
    </w:p>
    <w:p>
      <w:pPr>
        <w:spacing w:after="0"/>
        <w:ind w:left="0"/>
        <w:jc w:val="both"/>
      </w:pPr>
      <w:r>
        <w:rPr>
          <w:rFonts w:ascii="Times New Roman"/>
          <w:b w:val="false"/>
          <w:i w:val="false"/>
          <w:color w:val="000000"/>
          <w:sz w:val="28"/>
        </w:rPr>
        <w:t>
      12) нарядтардың, хаттамалардың, актiлердiң, жедел ауыстырып қосу, бланкiлерi және тағы басқалар;</w:t>
      </w:r>
    </w:p>
    <w:p>
      <w:pPr>
        <w:spacing w:after="0"/>
        <w:ind w:left="0"/>
        <w:jc w:val="both"/>
      </w:pPr>
      <w:r>
        <w:rPr>
          <w:rFonts w:ascii="Times New Roman"/>
          <w:b w:val="false"/>
          <w:i w:val="false"/>
          <w:color w:val="000000"/>
          <w:sz w:val="28"/>
        </w:rPr>
        <w:t>
      13) ұшуды электрлі жарықпен техникалық қамтамасыз ету қызметi жедел тобының жұмыстарын есепке алу журналы;</w:t>
      </w:r>
    </w:p>
    <w:p>
      <w:pPr>
        <w:spacing w:after="0"/>
        <w:ind w:left="0"/>
        <w:jc w:val="both"/>
      </w:pPr>
      <w:r>
        <w:rPr>
          <w:rFonts w:ascii="Times New Roman"/>
          <w:b w:val="false"/>
          <w:i w:val="false"/>
          <w:color w:val="000000"/>
          <w:sz w:val="28"/>
        </w:rPr>
        <w:t>
      14) ұшуды электрлі жарықпен техникалық қамтамасыз ету қызметiнiң электр қондырғыларындағы жұмыстар бойынша нарядтар мен өкiмдердi тiркеу журналы;</w:t>
      </w:r>
    </w:p>
    <w:p>
      <w:pPr>
        <w:spacing w:after="0"/>
        <w:ind w:left="0"/>
        <w:jc w:val="both"/>
      </w:pPr>
      <w:r>
        <w:rPr>
          <w:rFonts w:ascii="Times New Roman"/>
          <w:b w:val="false"/>
          <w:i w:val="false"/>
          <w:color w:val="000000"/>
          <w:sz w:val="28"/>
        </w:rPr>
        <w:t>
      15) әуежайдың жалпы мақсаттағы объектiлерiнiң электр қондырғыларына ағымдық жөндеуге өтінімдер журналы.</w:t>
      </w:r>
    </w:p>
    <w:bookmarkStart w:name="z143" w:id="134"/>
    <w:p>
      <w:pPr>
        <w:spacing w:after="0"/>
        <w:ind w:left="0"/>
        <w:jc w:val="left"/>
      </w:pPr>
      <w:r>
        <w:rPr>
          <w:rFonts w:ascii="Times New Roman"/>
          <w:b/>
          <w:i w:val="false"/>
          <w:color w:val="000000"/>
        </w:rPr>
        <w:t xml:space="preserve"> 3. Ұшуды электрлі техникалық қамтамасыз ету</w:t>
      </w:r>
      <w:r>
        <w:br/>
      </w:r>
      <w:r>
        <w:rPr>
          <w:rFonts w:ascii="Times New Roman"/>
          <w:b/>
          <w:i w:val="false"/>
          <w:color w:val="000000"/>
        </w:rPr>
        <w:t>торабының құжаттамалары:</w:t>
      </w:r>
    </w:p>
    <w:bookmarkEnd w:id="134"/>
    <w:p>
      <w:pPr>
        <w:spacing w:after="0"/>
        <w:ind w:left="0"/>
        <w:jc w:val="both"/>
      </w:pPr>
      <w:r>
        <w:rPr>
          <w:rFonts w:ascii="Times New Roman"/>
          <w:b w:val="false"/>
          <w:i w:val="false"/>
          <w:color w:val="000000"/>
          <w:sz w:val="28"/>
        </w:rPr>
        <w:t>
      1) лауазымдық нұсқаулықтар;</w:t>
      </w:r>
    </w:p>
    <w:p>
      <w:pPr>
        <w:spacing w:after="0"/>
        <w:ind w:left="0"/>
        <w:jc w:val="both"/>
      </w:pPr>
      <w:r>
        <w:rPr>
          <w:rFonts w:ascii="Times New Roman"/>
          <w:b w:val="false"/>
          <w:i w:val="false"/>
          <w:color w:val="000000"/>
          <w:sz w:val="28"/>
        </w:rPr>
        <w:t>
      2) жедел топтың персоналымен электрмен қоректендіруді резервтеу және жедел ауыстыру, қауіпсіздік техникасы, электр тогы зақымдаған кезде алғашқы көмек көрсету, өрт қауіпсіздігі шаралары мен өрт туындаған жағдайда жеке құрамның іс-әрекеті бойынша өзара іс-қимыл жөніндегі нұсқаулықтар;</w:t>
      </w:r>
    </w:p>
    <w:p>
      <w:pPr>
        <w:spacing w:after="0"/>
        <w:ind w:left="0"/>
        <w:jc w:val="both"/>
      </w:pPr>
      <w:r>
        <w:rPr>
          <w:rFonts w:ascii="Times New Roman"/>
          <w:b w:val="false"/>
          <w:i w:val="false"/>
          <w:color w:val="000000"/>
          <w:sz w:val="28"/>
        </w:rPr>
        <w:t>
      3) ұшуды электрлі техникалық қамтамасыз ету жабдығына қызмет көрсетуге, қауіпсіздік техникасы мен ҰЭТҚ объектілерінің өртке қарсы жай-күйіне жауапты адамдарды тағайындау туралы торап бойынша өкімдер;</w:t>
      </w:r>
    </w:p>
    <w:p>
      <w:pPr>
        <w:spacing w:after="0"/>
        <w:ind w:left="0"/>
        <w:jc w:val="both"/>
      </w:pPr>
      <w:r>
        <w:rPr>
          <w:rFonts w:ascii="Times New Roman"/>
          <w:b w:val="false"/>
          <w:i w:val="false"/>
          <w:color w:val="000000"/>
          <w:sz w:val="28"/>
        </w:rPr>
        <w:t>
      4) ұшуды электрлі техникалық қамтамасыз ету торабының жұмысы бойынша бұйрықтар, нұсқаулар және басқа басқарушы құжаттар;</w:t>
      </w:r>
    </w:p>
    <w:p>
      <w:pPr>
        <w:spacing w:after="0"/>
        <w:ind w:left="0"/>
        <w:jc w:val="both"/>
      </w:pPr>
      <w:r>
        <w:rPr>
          <w:rFonts w:ascii="Times New Roman"/>
          <w:b w:val="false"/>
          <w:i w:val="false"/>
          <w:color w:val="000000"/>
          <w:sz w:val="28"/>
        </w:rPr>
        <w:t>
      5) әуежай объектiлерiнің жоғары вольттi және төмен вольттi, негiзгi және резервтiк электрмен қоректендіру схемалары;</w:t>
      </w:r>
    </w:p>
    <w:p>
      <w:pPr>
        <w:spacing w:after="0"/>
        <w:ind w:left="0"/>
        <w:jc w:val="both"/>
      </w:pPr>
      <w:r>
        <w:rPr>
          <w:rFonts w:ascii="Times New Roman"/>
          <w:b w:val="false"/>
          <w:i w:val="false"/>
          <w:color w:val="000000"/>
          <w:sz w:val="28"/>
        </w:rPr>
        <w:t>
      6) әуежайдың жалпы мақсаттағы объектiлерiнiң электр жабдықтарының схемалары;</w:t>
      </w:r>
    </w:p>
    <w:p>
      <w:pPr>
        <w:spacing w:after="0"/>
        <w:ind w:left="0"/>
        <w:jc w:val="both"/>
      </w:pPr>
      <w:r>
        <w:rPr>
          <w:rFonts w:ascii="Times New Roman"/>
          <w:b w:val="false"/>
          <w:i w:val="false"/>
          <w:color w:val="000000"/>
          <w:sz w:val="28"/>
        </w:rPr>
        <w:t>
      7) электрмен қоректендіру желiлерi трассаларының жоспарлары;</w:t>
      </w:r>
    </w:p>
    <w:p>
      <w:pPr>
        <w:spacing w:after="0"/>
        <w:ind w:left="0"/>
        <w:jc w:val="both"/>
      </w:pPr>
      <w:r>
        <w:rPr>
          <w:rFonts w:ascii="Times New Roman"/>
          <w:b w:val="false"/>
          <w:i w:val="false"/>
          <w:color w:val="000000"/>
          <w:sz w:val="28"/>
        </w:rPr>
        <w:t>
      8) релелiк қорғаныс қондырғыларының ведомосты;</w:t>
      </w:r>
    </w:p>
    <w:p>
      <w:pPr>
        <w:spacing w:after="0"/>
        <w:ind w:left="0"/>
        <w:jc w:val="both"/>
      </w:pPr>
      <w:r>
        <w:rPr>
          <w:rFonts w:ascii="Times New Roman"/>
          <w:b w:val="false"/>
          <w:i w:val="false"/>
          <w:color w:val="000000"/>
          <w:sz w:val="28"/>
        </w:rPr>
        <w:t>
      9) қуаттылық және жарықтандыру желілерінің атқарушы схемалары;</w:t>
      </w:r>
    </w:p>
    <w:p>
      <w:pPr>
        <w:spacing w:after="0"/>
        <w:ind w:left="0"/>
        <w:jc w:val="both"/>
      </w:pPr>
      <w:r>
        <w:rPr>
          <w:rFonts w:ascii="Times New Roman"/>
          <w:b w:val="false"/>
          <w:i w:val="false"/>
          <w:color w:val="000000"/>
          <w:sz w:val="28"/>
        </w:rPr>
        <w:t>
      10) трансформаторлық қосалқы станциялардың құжаттама папкасы (қағидаттық схемалар, зауыттық сипаттамалар, формулярлар, электр жабдықтары мен кабельдiк желiлер паспорттары, сынақ хаттамалары және тағы басқалар);</w:t>
      </w:r>
    </w:p>
    <w:p>
      <w:pPr>
        <w:spacing w:after="0"/>
        <w:ind w:left="0"/>
        <w:jc w:val="both"/>
      </w:pPr>
      <w:r>
        <w:rPr>
          <w:rFonts w:ascii="Times New Roman"/>
          <w:b w:val="false"/>
          <w:i w:val="false"/>
          <w:color w:val="000000"/>
          <w:sz w:val="28"/>
        </w:rPr>
        <w:t>
      11) ұшуды электрлі техникалық қамтамасыз ету жабдықтарының жоғары вольтті, төмен вольтті және басқа жабдықтардың ақаулық ведомостылары;</w:t>
      </w:r>
    </w:p>
    <w:p>
      <w:pPr>
        <w:spacing w:after="0"/>
        <w:ind w:left="0"/>
        <w:jc w:val="both"/>
      </w:pPr>
      <w:r>
        <w:rPr>
          <w:rFonts w:ascii="Times New Roman"/>
          <w:b w:val="false"/>
          <w:i w:val="false"/>
          <w:color w:val="000000"/>
          <w:sz w:val="28"/>
        </w:rPr>
        <w:t>
      12) ұшуды электрлі техникалық қамтамасыз ету торабының пайдаланылатын жабдықтарын күрделi жөндеудің кезеңділік кестесі;</w:t>
      </w:r>
    </w:p>
    <w:p>
      <w:pPr>
        <w:spacing w:after="0"/>
        <w:ind w:left="0"/>
        <w:jc w:val="both"/>
      </w:pPr>
      <w:r>
        <w:rPr>
          <w:rFonts w:ascii="Times New Roman"/>
          <w:b w:val="false"/>
          <w:i w:val="false"/>
          <w:color w:val="000000"/>
          <w:sz w:val="28"/>
        </w:rPr>
        <w:t>
      13) ұшуды электрлі техникалық қамтамасыз ету торабының өлшеу құралдарын метрологиялық тексеру кестесі;</w:t>
      </w:r>
    </w:p>
    <w:p>
      <w:pPr>
        <w:spacing w:after="0"/>
        <w:ind w:left="0"/>
        <w:jc w:val="both"/>
      </w:pPr>
      <w:r>
        <w:rPr>
          <w:rFonts w:ascii="Times New Roman"/>
          <w:b w:val="false"/>
          <w:i w:val="false"/>
          <w:color w:val="000000"/>
          <w:sz w:val="28"/>
        </w:rPr>
        <w:t>
      14) жоспарлы – алдын алу жөндеулер кестесі;</w:t>
      </w:r>
    </w:p>
    <w:p>
      <w:pPr>
        <w:spacing w:after="0"/>
        <w:ind w:left="0"/>
        <w:jc w:val="both"/>
      </w:pPr>
      <w:r>
        <w:rPr>
          <w:rFonts w:ascii="Times New Roman"/>
          <w:b w:val="false"/>
          <w:i w:val="false"/>
          <w:color w:val="000000"/>
          <w:sz w:val="28"/>
        </w:rPr>
        <w:t>
      15) материалдарға, қосалқы жабдықтар мен аспаптарға өтінімдер;</w:t>
      </w:r>
    </w:p>
    <w:p>
      <w:pPr>
        <w:spacing w:after="0"/>
        <w:ind w:left="0"/>
        <w:jc w:val="both"/>
      </w:pPr>
      <w:r>
        <w:rPr>
          <w:rFonts w:ascii="Times New Roman"/>
          <w:b w:val="false"/>
          <w:i w:val="false"/>
          <w:color w:val="000000"/>
          <w:sz w:val="28"/>
        </w:rPr>
        <w:t>
      16) Қазақстан Республикасының азаматтық авиациясында ұшуды электрлі жарықпен техникалық қамтамасыз ету қағидалары және басқа басқарушы құжаттар, әуеайлақтарды пайдалануға жарамдылық нормаларынан ұшуды электрлі техникалық қамтамасыз ету бойынша үзінді көшірмелер;</w:t>
      </w:r>
    </w:p>
    <w:p>
      <w:pPr>
        <w:spacing w:after="0"/>
        <w:ind w:left="0"/>
        <w:jc w:val="both"/>
      </w:pPr>
      <w:r>
        <w:rPr>
          <w:rFonts w:ascii="Times New Roman"/>
          <w:b w:val="false"/>
          <w:i w:val="false"/>
          <w:color w:val="000000"/>
          <w:sz w:val="28"/>
        </w:rPr>
        <w:t>
      17) ұшуды электрлі техникалық қамтамасыз ету торабының жұмыстарын есепке алу журналы;</w:t>
      </w:r>
    </w:p>
    <w:p>
      <w:pPr>
        <w:spacing w:after="0"/>
        <w:ind w:left="0"/>
        <w:jc w:val="both"/>
      </w:pPr>
      <w:r>
        <w:rPr>
          <w:rFonts w:ascii="Times New Roman"/>
          <w:b w:val="false"/>
          <w:i w:val="false"/>
          <w:color w:val="000000"/>
          <w:sz w:val="28"/>
        </w:rPr>
        <w:t>
      18) ұшуды электрлі техникалық қамтамасыз ету торабының резервтiк дизель-генераторларына техникалық қызмет көрсету журналы;</w:t>
      </w:r>
    </w:p>
    <w:p>
      <w:pPr>
        <w:spacing w:after="0"/>
        <w:ind w:left="0"/>
        <w:jc w:val="both"/>
      </w:pPr>
      <w:r>
        <w:rPr>
          <w:rFonts w:ascii="Times New Roman"/>
          <w:b w:val="false"/>
          <w:i w:val="false"/>
          <w:color w:val="000000"/>
          <w:sz w:val="28"/>
        </w:rPr>
        <w:t>
      19) ұшуды электрлі техникалық қамтамасыз ету торабының кабельдік желiлерiнiң журналы;</w:t>
      </w:r>
    </w:p>
    <w:p>
      <w:pPr>
        <w:spacing w:after="0"/>
        <w:ind w:left="0"/>
        <w:jc w:val="both"/>
      </w:pPr>
      <w:r>
        <w:rPr>
          <w:rFonts w:ascii="Times New Roman"/>
          <w:b w:val="false"/>
          <w:i w:val="false"/>
          <w:color w:val="000000"/>
          <w:sz w:val="28"/>
        </w:rPr>
        <w:t>
      20) ұшуды электрлі техникалық қамтамасыз ету торабының жабдықтарын, қосалқы жабдықтарын, аспаптарын және материалдарын алу мен жұмсаудың есепке алу журналы.</w:t>
      </w:r>
    </w:p>
    <w:bookmarkStart w:name="z144" w:id="135"/>
    <w:p>
      <w:pPr>
        <w:spacing w:after="0"/>
        <w:ind w:left="0"/>
        <w:jc w:val="left"/>
      </w:pPr>
      <w:r>
        <w:rPr>
          <w:rFonts w:ascii="Times New Roman"/>
          <w:b/>
          <w:i w:val="false"/>
          <w:color w:val="000000"/>
        </w:rPr>
        <w:t xml:space="preserve"> 4. Ұшуды жарықпен техникалық қамтамасыз ету</w:t>
      </w:r>
      <w:r>
        <w:br/>
      </w:r>
      <w:r>
        <w:rPr>
          <w:rFonts w:ascii="Times New Roman"/>
          <w:b/>
          <w:i w:val="false"/>
          <w:color w:val="000000"/>
        </w:rPr>
        <w:t>торабының құжаттамалары:</w:t>
      </w:r>
    </w:p>
    <w:bookmarkEnd w:id="135"/>
    <w:p>
      <w:pPr>
        <w:spacing w:after="0"/>
        <w:ind w:left="0"/>
        <w:jc w:val="both"/>
      </w:pPr>
      <w:r>
        <w:rPr>
          <w:rFonts w:ascii="Times New Roman"/>
          <w:b w:val="false"/>
          <w:i w:val="false"/>
          <w:color w:val="000000"/>
          <w:sz w:val="28"/>
        </w:rPr>
        <w:t>
      1) лауазымдық нұсқаулықтар;</w:t>
      </w:r>
    </w:p>
    <w:p>
      <w:pPr>
        <w:spacing w:after="0"/>
        <w:ind w:left="0"/>
        <w:jc w:val="both"/>
      </w:pPr>
      <w:r>
        <w:rPr>
          <w:rFonts w:ascii="Times New Roman"/>
          <w:b w:val="false"/>
          <w:i w:val="false"/>
          <w:color w:val="000000"/>
          <w:sz w:val="28"/>
        </w:rPr>
        <w:t>
      2) жедел топтың персоналымен электрмен қоректендіруді резервтеу және жедел ауыстыру, қауіпсіздік техникасы, электр тогы зақымдаған кезде алғашқы көмек көрсету, өрт қауіпсіздігі шаралары мен өрт туындаған жағдайда жеке құрамның іс-әрекеті бойынша өзара іс-қимыл жөніндегі нұсқаулықтар;</w:t>
      </w:r>
    </w:p>
    <w:p>
      <w:pPr>
        <w:spacing w:after="0"/>
        <w:ind w:left="0"/>
        <w:jc w:val="both"/>
      </w:pPr>
      <w:r>
        <w:rPr>
          <w:rFonts w:ascii="Times New Roman"/>
          <w:b w:val="false"/>
          <w:i w:val="false"/>
          <w:color w:val="000000"/>
          <w:sz w:val="28"/>
        </w:rPr>
        <w:t>
      3) ұшуды жарықпен техникалық қамтамасыз ету жабдығына қызмет көрсетуге, қауіпсіздік техникасы мен торап объектілерінің өртке қарсы жай-күйіне жауапты адамдарды тағайындау туралы торап бойынша өкімдер;</w:t>
      </w:r>
    </w:p>
    <w:p>
      <w:pPr>
        <w:spacing w:after="0"/>
        <w:ind w:left="0"/>
        <w:jc w:val="both"/>
      </w:pPr>
      <w:r>
        <w:rPr>
          <w:rFonts w:ascii="Times New Roman"/>
          <w:b w:val="false"/>
          <w:i w:val="false"/>
          <w:color w:val="000000"/>
          <w:sz w:val="28"/>
        </w:rPr>
        <w:t>
      4) ұшуды жарықпен техникалық қамтамасыз ету тораптың жұмысы бойынша нұсқаулар, бұйрықтар және басқа басқарушы құжаттар;</w:t>
      </w:r>
    </w:p>
    <w:p>
      <w:pPr>
        <w:spacing w:after="0"/>
        <w:ind w:left="0"/>
        <w:jc w:val="both"/>
      </w:pPr>
      <w:r>
        <w:rPr>
          <w:rFonts w:ascii="Times New Roman"/>
          <w:b w:val="false"/>
          <w:i w:val="false"/>
          <w:color w:val="000000"/>
          <w:sz w:val="28"/>
        </w:rPr>
        <w:t>
      5) жарықпен сигнал беру жабдығының схемалары;</w:t>
      </w:r>
    </w:p>
    <w:p>
      <w:pPr>
        <w:spacing w:after="0"/>
        <w:ind w:left="0"/>
        <w:jc w:val="both"/>
      </w:pPr>
      <w:r>
        <w:rPr>
          <w:rFonts w:ascii="Times New Roman"/>
          <w:b w:val="false"/>
          <w:i w:val="false"/>
          <w:color w:val="000000"/>
          <w:sz w:val="28"/>
        </w:rPr>
        <w:t>
      6) ұшуды жарықпен техникалық қамтамасыз ету торабы объектiлерiнiң негізгі және резервтік электрмен қоректендіру схемалары;</w:t>
      </w:r>
    </w:p>
    <w:p>
      <w:pPr>
        <w:spacing w:after="0"/>
        <w:ind w:left="0"/>
        <w:jc w:val="both"/>
      </w:pPr>
      <w:r>
        <w:rPr>
          <w:rFonts w:ascii="Times New Roman"/>
          <w:b w:val="false"/>
          <w:i w:val="false"/>
          <w:color w:val="000000"/>
          <w:sz w:val="28"/>
        </w:rPr>
        <w:t>
      7) жарықпен сигнал беру жабдығының төмен вольтті қалқандары мен кепiлдi электрмен қоректендіру қалқандарының схемалары;</w:t>
      </w:r>
    </w:p>
    <w:p>
      <w:pPr>
        <w:spacing w:after="0"/>
        <w:ind w:left="0"/>
        <w:jc w:val="both"/>
      </w:pPr>
      <w:r>
        <w:rPr>
          <w:rFonts w:ascii="Times New Roman"/>
          <w:b w:val="false"/>
          <w:i w:val="false"/>
          <w:color w:val="000000"/>
          <w:sz w:val="28"/>
        </w:rPr>
        <w:t>
      8) резервтiк дизель-генераторларды автоматикасының схемалары;</w:t>
      </w:r>
    </w:p>
    <w:p>
      <w:pPr>
        <w:spacing w:after="0"/>
        <w:ind w:left="0"/>
        <w:jc w:val="both"/>
      </w:pPr>
      <w:r>
        <w:rPr>
          <w:rFonts w:ascii="Times New Roman"/>
          <w:b w:val="false"/>
          <w:i w:val="false"/>
          <w:color w:val="000000"/>
          <w:sz w:val="28"/>
        </w:rPr>
        <w:t>
      9) дистанциялық басқару схемасы;</w:t>
      </w:r>
    </w:p>
    <w:p>
      <w:pPr>
        <w:spacing w:after="0"/>
        <w:ind w:left="0"/>
        <w:jc w:val="both"/>
      </w:pPr>
      <w:r>
        <w:rPr>
          <w:rFonts w:ascii="Times New Roman"/>
          <w:b w:val="false"/>
          <w:i w:val="false"/>
          <w:color w:val="000000"/>
          <w:sz w:val="28"/>
        </w:rPr>
        <w:t>
      10) жарықтылықты реттеуiштердiң қағидаттық схемалары;</w:t>
      </w:r>
    </w:p>
    <w:p>
      <w:pPr>
        <w:spacing w:after="0"/>
        <w:ind w:left="0"/>
        <w:jc w:val="both"/>
      </w:pPr>
      <w:r>
        <w:rPr>
          <w:rFonts w:ascii="Times New Roman"/>
          <w:b w:val="false"/>
          <w:i w:val="false"/>
          <w:color w:val="000000"/>
          <w:sz w:val="28"/>
        </w:rPr>
        <w:t>
      11) пайдаланылып жүрген жабдықтардың зауыттық сипаттамалары, формулярлары, паспорттары;</w:t>
      </w:r>
    </w:p>
    <w:p>
      <w:pPr>
        <w:spacing w:after="0"/>
        <w:ind w:left="0"/>
        <w:jc w:val="both"/>
      </w:pPr>
      <w:r>
        <w:rPr>
          <w:rFonts w:ascii="Times New Roman"/>
          <w:b w:val="false"/>
          <w:i w:val="false"/>
          <w:color w:val="000000"/>
          <w:sz w:val="28"/>
        </w:rPr>
        <w:t>
      12) жарықпен сигнал беру жабдықтарының ақаулық ведомостылары;</w:t>
      </w:r>
    </w:p>
    <w:p>
      <w:pPr>
        <w:spacing w:after="0"/>
        <w:ind w:left="0"/>
        <w:jc w:val="both"/>
      </w:pPr>
      <w:r>
        <w:rPr>
          <w:rFonts w:ascii="Times New Roman"/>
          <w:b w:val="false"/>
          <w:i w:val="false"/>
          <w:color w:val="000000"/>
          <w:sz w:val="28"/>
        </w:rPr>
        <w:t>
      13) ұшуды жарықпен техникалық қамтмасыз ету торабының пайдалануындағы жабдықтарды күрделi жөндеудің кезеңділік кестесі;</w:t>
      </w:r>
    </w:p>
    <w:p>
      <w:pPr>
        <w:spacing w:after="0"/>
        <w:ind w:left="0"/>
        <w:jc w:val="both"/>
      </w:pPr>
      <w:r>
        <w:rPr>
          <w:rFonts w:ascii="Times New Roman"/>
          <w:b w:val="false"/>
          <w:i w:val="false"/>
          <w:color w:val="000000"/>
          <w:sz w:val="28"/>
        </w:rPr>
        <w:t>
      14) ұшуды жарықпен техникалық қамтамасыз ету торабының өлшеу құралдарын метрологиялық тексеру кестесі;</w:t>
      </w:r>
    </w:p>
    <w:p>
      <w:pPr>
        <w:spacing w:after="0"/>
        <w:ind w:left="0"/>
        <w:jc w:val="both"/>
      </w:pPr>
      <w:r>
        <w:rPr>
          <w:rFonts w:ascii="Times New Roman"/>
          <w:b w:val="false"/>
          <w:i w:val="false"/>
          <w:color w:val="000000"/>
          <w:sz w:val="28"/>
        </w:rPr>
        <w:t>
      15) жарық сигнал жабдықтарының жүйесiне регламенттiк қызмет көрсету мен жоспарлы-алдын ала жөндеу кестесі;</w:t>
      </w:r>
    </w:p>
    <w:p>
      <w:pPr>
        <w:spacing w:after="0"/>
        <w:ind w:left="0"/>
        <w:jc w:val="both"/>
      </w:pPr>
      <w:r>
        <w:rPr>
          <w:rFonts w:ascii="Times New Roman"/>
          <w:b w:val="false"/>
          <w:i w:val="false"/>
          <w:color w:val="000000"/>
          <w:sz w:val="28"/>
        </w:rPr>
        <w:t>
      16) ұшу тексерiстерiнiң кестесі;</w:t>
      </w:r>
    </w:p>
    <w:p>
      <w:pPr>
        <w:spacing w:after="0"/>
        <w:ind w:left="0"/>
        <w:jc w:val="both"/>
      </w:pPr>
      <w:r>
        <w:rPr>
          <w:rFonts w:ascii="Times New Roman"/>
          <w:b w:val="false"/>
          <w:i w:val="false"/>
          <w:color w:val="000000"/>
          <w:sz w:val="28"/>
        </w:rPr>
        <w:t>
      17) материалдарға, қосалқы бөлшектерге, аспаптарға және жабдықтарға өтінімдер;</w:t>
      </w:r>
    </w:p>
    <w:p>
      <w:pPr>
        <w:spacing w:after="0"/>
        <w:ind w:left="0"/>
        <w:jc w:val="both"/>
      </w:pPr>
      <w:r>
        <w:rPr>
          <w:rFonts w:ascii="Times New Roman"/>
          <w:b w:val="false"/>
          <w:i w:val="false"/>
          <w:color w:val="000000"/>
          <w:sz w:val="28"/>
        </w:rPr>
        <w:t>
      18) Қазақстан Республикасының азаматтық авиациясында ұшуды электрлі жарықпен техникалық қамтамасыз ету қағидалары және басқа басқарушы құжаттар, әуеайлақтарды ұшуды электрлі техникалық қамтамасыз ету бойынша пайдалануға жарамдылық нормаларынан үзінді көшірме;</w:t>
      </w:r>
    </w:p>
    <w:p>
      <w:pPr>
        <w:spacing w:after="0"/>
        <w:ind w:left="0"/>
        <w:jc w:val="both"/>
      </w:pPr>
      <w:r>
        <w:rPr>
          <w:rFonts w:ascii="Times New Roman"/>
          <w:b w:val="false"/>
          <w:i w:val="false"/>
          <w:color w:val="000000"/>
          <w:sz w:val="28"/>
        </w:rPr>
        <w:t>
      19) жарық сигнал жабдығына техникалық қызмет көрсету регламентi;</w:t>
      </w:r>
    </w:p>
    <w:p>
      <w:pPr>
        <w:spacing w:after="0"/>
        <w:ind w:left="0"/>
        <w:jc w:val="both"/>
      </w:pPr>
      <w:r>
        <w:rPr>
          <w:rFonts w:ascii="Times New Roman"/>
          <w:b w:val="false"/>
          <w:i w:val="false"/>
          <w:color w:val="000000"/>
          <w:sz w:val="28"/>
        </w:rPr>
        <w:t>
      20) ұшу тексерулерінің актілері,</w:t>
      </w:r>
    </w:p>
    <w:p>
      <w:pPr>
        <w:spacing w:after="0"/>
        <w:ind w:left="0"/>
        <w:jc w:val="both"/>
      </w:pPr>
      <w:r>
        <w:rPr>
          <w:rFonts w:ascii="Times New Roman"/>
          <w:b w:val="false"/>
          <w:i w:val="false"/>
          <w:color w:val="000000"/>
          <w:sz w:val="28"/>
        </w:rPr>
        <w:t>
      21) жарықпен сигнал беру жабдығын пайдалануға жарамдылық куәлігі;</w:t>
      </w:r>
    </w:p>
    <w:p>
      <w:pPr>
        <w:spacing w:after="0"/>
        <w:ind w:left="0"/>
        <w:jc w:val="both"/>
      </w:pPr>
      <w:r>
        <w:rPr>
          <w:rFonts w:ascii="Times New Roman"/>
          <w:b w:val="false"/>
          <w:i w:val="false"/>
          <w:color w:val="000000"/>
          <w:sz w:val="28"/>
        </w:rPr>
        <w:t>
      22) ұшуды жарықпен техникалық қамтамасыз ету торабының жұмысын есепке алу журналы;</w:t>
      </w:r>
    </w:p>
    <w:p>
      <w:pPr>
        <w:spacing w:after="0"/>
        <w:ind w:left="0"/>
        <w:jc w:val="both"/>
      </w:pPr>
      <w:r>
        <w:rPr>
          <w:rFonts w:ascii="Times New Roman"/>
          <w:b w:val="false"/>
          <w:i w:val="false"/>
          <w:color w:val="000000"/>
          <w:sz w:val="28"/>
        </w:rPr>
        <w:t>
      23) ұшуды жарықпен техникалық қамтамасыз ету торабының резервтiк дизель-генераторларына техникалық қызмет көрсету журналы;</w:t>
      </w:r>
    </w:p>
    <w:p>
      <w:pPr>
        <w:spacing w:after="0"/>
        <w:ind w:left="0"/>
        <w:jc w:val="both"/>
      </w:pPr>
      <w:r>
        <w:rPr>
          <w:rFonts w:ascii="Times New Roman"/>
          <w:b w:val="false"/>
          <w:i w:val="false"/>
          <w:color w:val="000000"/>
          <w:sz w:val="28"/>
        </w:rPr>
        <w:t>
      24) ұшуды жарықпен техникалық қамтамасыз ету торабының кабельдік сақиналарының оқшаулануы тебінісін өлшеу журналы;</w:t>
      </w:r>
    </w:p>
    <w:p>
      <w:pPr>
        <w:spacing w:after="0"/>
        <w:ind w:left="0"/>
        <w:jc w:val="both"/>
      </w:pPr>
      <w:r>
        <w:rPr>
          <w:rFonts w:ascii="Times New Roman"/>
          <w:b w:val="false"/>
          <w:i w:val="false"/>
          <w:color w:val="000000"/>
          <w:sz w:val="28"/>
        </w:rPr>
        <w:t>
      25) кабельдік сақиналардың паспорттары;</w:t>
      </w:r>
    </w:p>
    <w:p>
      <w:pPr>
        <w:spacing w:after="0"/>
        <w:ind w:left="0"/>
        <w:jc w:val="both"/>
      </w:pPr>
      <w:r>
        <w:rPr>
          <w:rFonts w:ascii="Times New Roman"/>
          <w:b w:val="false"/>
          <w:i w:val="false"/>
          <w:color w:val="000000"/>
          <w:sz w:val="28"/>
        </w:rPr>
        <w:t>
      26) жарықпен сигнал беру жабдығын сынау хаттамалары;</w:t>
      </w:r>
    </w:p>
    <w:p>
      <w:pPr>
        <w:spacing w:after="0"/>
        <w:ind w:left="0"/>
        <w:jc w:val="both"/>
      </w:pPr>
      <w:r>
        <w:rPr>
          <w:rFonts w:ascii="Times New Roman"/>
          <w:b w:val="false"/>
          <w:i w:val="false"/>
          <w:color w:val="000000"/>
          <w:sz w:val="28"/>
        </w:rPr>
        <w:t>
      27) ұшуды жарықпен техникалық қамтамасыз ету торабының жабдықтарын, қосалқы бөлшектері мен аспаптарын және материалдарын алу мен шығындауын есепке алу журналы.</w:t>
      </w:r>
    </w:p>
    <w:bookmarkStart w:name="z145" w:id="136"/>
    <w:p>
      <w:pPr>
        <w:spacing w:after="0"/>
        <w:ind w:left="0"/>
        <w:jc w:val="left"/>
      </w:pPr>
      <w:r>
        <w:rPr>
          <w:rFonts w:ascii="Times New Roman"/>
          <w:b/>
          <w:i w:val="false"/>
          <w:color w:val="000000"/>
        </w:rPr>
        <w:t xml:space="preserve"> 5. Ұшуды электрлі жарықпен техникалық қамтамасыз ету қызметiнiң</w:t>
      </w:r>
      <w:r>
        <w:br/>
      </w:r>
      <w:r>
        <w:rPr>
          <w:rFonts w:ascii="Times New Roman"/>
          <w:b/>
          <w:i w:val="false"/>
          <w:color w:val="000000"/>
        </w:rPr>
        <w:t>жөндеу-пайдалану шеберханасының құжаттамалары:</w:t>
      </w:r>
    </w:p>
    <w:bookmarkEnd w:id="136"/>
    <w:p>
      <w:pPr>
        <w:spacing w:after="0"/>
        <w:ind w:left="0"/>
        <w:jc w:val="both"/>
      </w:pPr>
      <w:r>
        <w:rPr>
          <w:rFonts w:ascii="Times New Roman"/>
          <w:b w:val="false"/>
          <w:i w:val="false"/>
          <w:color w:val="000000"/>
          <w:sz w:val="28"/>
        </w:rPr>
        <w:t>
      1) лауазымдық нұсқаулықтары;</w:t>
      </w:r>
    </w:p>
    <w:p>
      <w:pPr>
        <w:spacing w:after="0"/>
        <w:ind w:left="0"/>
        <w:jc w:val="both"/>
      </w:pPr>
      <w:r>
        <w:rPr>
          <w:rFonts w:ascii="Times New Roman"/>
          <w:b w:val="false"/>
          <w:i w:val="false"/>
          <w:color w:val="000000"/>
          <w:sz w:val="28"/>
        </w:rPr>
        <w:t>
      2) қауіпсіздік техникасы, өрт қауіпсіздігі шаралары мен өрт туындаған жағдайда жеке құрамның іс-әрекеті, электр тогы зақымдаған кезде алғашқы көмек көрсету, электр қондырғыларды жөндеу бойынша өзара іс-қимыл жөніндегі нұсқаулықтар;</w:t>
      </w:r>
    </w:p>
    <w:p>
      <w:pPr>
        <w:spacing w:after="0"/>
        <w:ind w:left="0"/>
        <w:jc w:val="both"/>
      </w:pPr>
      <w:r>
        <w:rPr>
          <w:rFonts w:ascii="Times New Roman"/>
          <w:b w:val="false"/>
          <w:i w:val="false"/>
          <w:color w:val="000000"/>
          <w:sz w:val="28"/>
        </w:rPr>
        <w:t>
      3) жұмыс жоспарлары;</w:t>
      </w:r>
    </w:p>
    <w:p>
      <w:pPr>
        <w:spacing w:after="0"/>
        <w:ind w:left="0"/>
        <w:jc w:val="both"/>
      </w:pPr>
      <w:r>
        <w:rPr>
          <w:rFonts w:ascii="Times New Roman"/>
          <w:b w:val="false"/>
          <w:i w:val="false"/>
          <w:color w:val="000000"/>
          <w:sz w:val="28"/>
        </w:rPr>
        <w:t>
      4) жөндеу-пайдалану шеберханасының жұмыстарын есепке алу журналы;</w:t>
      </w:r>
    </w:p>
    <w:p>
      <w:pPr>
        <w:spacing w:after="0"/>
        <w:ind w:left="0"/>
        <w:jc w:val="both"/>
      </w:pPr>
      <w:r>
        <w:rPr>
          <w:rFonts w:ascii="Times New Roman"/>
          <w:b w:val="false"/>
          <w:i w:val="false"/>
          <w:color w:val="000000"/>
          <w:sz w:val="28"/>
        </w:rPr>
        <w:t>
      5) жөндеу-пайдалану шеберханасының жабдықтарының, мүлiктерi және құрал-саймандарының тізімдемесі;</w:t>
      </w:r>
    </w:p>
    <w:p>
      <w:pPr>
        <w:spacing w:after="0"/>
        <w:ind w:left="0"/>
        <w:jc w:val="both"/>
      </w:pPr>
      <w:r>
        <w:rPr>
          <w:rFonts w:ascii="Times New Roman"/>
          <w:b w:val="false"/>
          <w:i w:val="false"/>
          <w:color w:val="000000"/>
          <w:sz w:val="28"/>
        </w:rPr>
        <w:t>
      6) жөндеу-пайдалану шеберханасы жабдықтарының зауыттық сипаттамалары, паспорттары мен формулярлары.</w:t>
      </w:r>
    </w:p>
    <w:bookmarkStart w:name="z146" w:id="137"/>
    <w:p>
      <w:pPr>
        <w:spacing w:after="0"/>
        <w:ind w:left="0"/>
        <w:jc w:val="left"/>
      </w:pPr>
      <w:r>
        <w:rPr>
          <w:rFonts w:ascii="Times New Roman"/>
          <w:b/>
          <w:i w:val="false"/>
          <w:color w:val="000000"/>
        </w:rPr>
        <w:t xml:space="preserve"> 6. Электрлі техникалық жоғары вольттi зертхана құжаттамалары:</w:t>
      </w:r>
    </w:p>
    <w:bookmarkEnd w:id="137"/>
    <w:p>
      <w:pPr>
        <w:spacing w:after="0"/>
        <w:ind w:left="0"/>
        <w:jc w:val="both"/>
      </w:pPr>
      <w:r>
        <w:rPr>
          <w:rFonts w:ascii="Times New Roman"/>
          <w:b w:val="false"/>
          <w:i w:val="false"/>
          <w:color w:val="000000"/>
          <w:sz w:val="28"/>
        </w:rPr>
        <w:t>
      1) лауазымдық нұсқаулықтары;</w:t>
      </w:r>
    </w:p>
    <w:p>
      <w:pPr>
        <w:spacing w:after="0"/>
        <w:ind w:left="0"/>
        <w:jc w:val="both"/>
      </w:pPr>
      <w:r>
        <w:rPr>
          <w:rFonts w:ascii="Times New Roman"/>
          <w:b w:val="false"/>
          <w:i w:val="false"/>
          <w:color w:val="000000"/>
          <w:sz w:val="28"/>
        </w:rPr>
        <w:t>
      2) қауiпсiздiк техникасы мен электр тоғы зақымдаған кезде алғашқы көмек көрсету жөніндегі нұсқаулықтары;</w:t>
      </w:r>
    </w:p>
    <w:p>
      <w:pPr>
        <w:spacing w:after="0"/>
        <w:ind w:left="0"/>
        <w:jc w:val="both"/>
      </w:pPr>
      <w:r>
        <w:rPr>
          <w:rFonts w:ascii="Times New Roman"/>
          <w:b w:val="false"/>
          <w:i w:val="false"/>
          <w:color w:val="000000"/>
          <w:sz w:val="28"/>
        </w:rPr>
        <w:t>
      3) зертхана жабдықтарының зауыттық сипаттамалары, паспорттары мен формулярлары;</w:t>
      </w:r>
    </w:p>
    <w:p>
      <w:pPr>
        <w:spacing w:after="0"/>
        <w:ind w:left="0"/>
        <w:jc w:val="both"/>
      </w:pPr>
      <w:r>
        <w:rPr>
          <w:rFonts w:ascii="Times New Roman"/>
          <w:b w:val="false"/>
          <w:i w:val="false"/>
          <w:color w:val="000000"/>
          <w:sz w:val="28"/>
        </w:rPr>
        <w:t>
      4) электр қондырғыларын сынақтан өткізу бойынша нормалар мен нұсқаулар;</w:t>
      </w:r>
    </w:p>
    <w:p>
      <w:pPr>
        <w:spacing w:after="0"/>
        <w:ind w:left="0"/>
        <w:jc w:val="both"/>
      </w:pPr>
      <w:r>
        <w:rPr>
          <w:rFonts w:ascii="Times New Roman"/>
          <w:b w:val="false"/>
          <w:i w:val="false"/>
          <w:color w:val="000000"/>
          <w:sz w:val="28"/>
        </w:rPr>
        <w:t>
      5) зертхана жабдықтарының, мүлiктерiнiң, қорғаныс құралдары мен құрал-саймандарының тізбесі;</w:t>
      </w:r>
    </w:p>
    <w:p>
      <w:pPr>
        <w:spacing w:after="0"/>
        <w:ind w:left="0"/>
        <w:jc w:val="both"/>
      </w:pPr>
      <w:r>
        <w:rPr>
          <w:rFonts w:ascii="Times New Roman"/>
          <w:b w:val="false"/>
          <w:i w:val="false"/>
          <w:color w:val="000000"/>
          <w:sz w:val="28"/>
        </w:rPr>
        <w:t>
      6) жұмыс жоспарлары;</w:t>
      </w:r>
    </w:p>
    <w:p>
      <w:pPr>
        <w:spacing w:after="0"/>
        <w:ind w:left="0"/>
        <w:jc w:val="both"/>
      </w:pPr>
      <w:r>
        <w:rPr>
          <w:rFonts w:ascii="Times New Roman"/>
          <w:b w:val="false"/>
          <w:i w:val="false"/>
          <w:color w:val="000000"/>
          <w:sz w:val="28"/>
        </w:rPr>
        <w:t>
      7) электрлі техникалық жоғары вольттi зертхана жұмысын есепке алу журналы;</w:t>
      </w:r>
    </w:p>
    <w:p>
      <w:pPr>
        <w:spacing w:after="0"/>
        <w:ind w:left="0"/>
        <w:jc w:val="both"/>
      </w:pPr>
      <w:r>
        <w:rPr>
          <w:rFonts w:ascii="Times New Roman"/>
          <w:b w:val="false"/>
          <w:i w:val="false"/>
          <w:color w:val="000000"/>
          <w:sz w:val="28"/>
        </w:rPr>
        <w:t>
      8) ұшуды электрлі техникалық қамтамасыз ету қызметiндегi электрлі қондырғылардың, қорғаныс құралдарының сынақтары мен тексерулерінiң хаттамаларын, актiлерiн есепке алу журналы;</w:t>
      </w:r>
    </w:p>
    <w:bookmarkStart w:name="z147" w:id="138"/>
    <w:p>
      <w:pPr>
        <w:spacing w:after="0"/>
        <w:ind w:left="0"/>
        <w:jc w:val="left"/>
      </w:pPr>
      <w:r>
        <w:rPr>
          <w:rFonts w:ascii="Times New Roman"/>
          <w:b/>
          <w:i w:val="false"/>
          <w:color w:val="000000"/>
        </w:rPr>
        <w:t xml:space="preserve"> 7. Жоспарлау және есепке алу тобының құжаттамасы:</w:t>
      </w:r>
    </w:p>
    <w:bookmarkEnd w:id="138"/>
    <w:p>
      <w:pPr>
        <w:spacing w:after="0"/>
        <w:ind w:left="0"/>
        <w:jc w:val="both"/>
      </w:pPr>
      <w:r>
        <w:rPr>
          <w:rFonts w:ascii="Times New Roman"/>
          <w:b w:val="false"/>
          <w:i w:val="false"/>
          <w:color w:val="000000"/>
          <w:sz w:val="28"/>
        </w:rPr>
        <w:t>
      1) лауазымдық нұсқаулықтар;</w:t>
      </w:r>
    </w:p>
    <w:p>
      <w:pPr>
        <w:spacing w:after="0"/>
        <w:ind w:left="0"/>
        <w:jc w:val="both"/>
      </w:pPr>
      <w:r>
        <w:rPr>
          <w:rFonts w:ascii="Times New Roman"/>
          <w:b w:val="false"/>
          <w:i w:val="false"/>
          <w:color w:val="000000"/>
          <w:sz w:val="28"/>
        </w:rPr>
        <w:t>
      2) авиакәсіпорнының материалдық-техникалық жабдықтау және жердегі құрылыстарды пайдалану бөлімдерімен келісілген, жабдықтарды, материалдарды, қосалқы жабдықтарды және аспаптарды орталықтандырылған және орталықсыздандырылған жабдықтауға өтінімдер және ұшуды электрлі жарықпен техникалық қамтамасыз ету жабдықтарын күрделі жөндеу мен баптау жұмыстарын қаржыландыруға өтінімдер ұсыну кестесі;</w:t>
      </w:r>
    </w:p>
    <w:p>
      <w:pPr>
        <w:spacing w:after="0"/>
        <w:ind w:left="0"/>
        <w:jc w:val="both"/>
      </w:pPr>
      <w:r>
        <w:rPr>
          <w:rFonts w:ascii="Times New Roman"/>
          <w:b w:val="false"/>
          <w:i w:val="false"/>
          <w:color w:val="000000"/>
          <w:sz w:val="28"/>
        </w:rPr>
        <w:t>
      3) өтінімдер папкасы;</w:t>
      </w:r>
    </w:p>
    <w:p>
      <w:pPr>
        <w:spacing w:after="0"/>
        <w:ind w:left="0"/>
        <w:jc w:val="both"/>
      </w:pPr>
      <w:r>
        <w:rPr>
          <w:rFonts w:ascii="Times New Roman"/>
          <w:b w:val="false"/>
          <w:i w:val="false"/>
          <w:color w:val="000000"/>
          <w:sz w:val="28"/>
        </w:rPr>
        <w:t>
      4) өлшеу құралдарын тексеру мен оның орындалуын есепке алу кестесі;</w:t>
      </w:r>
    </w:p>
    <w:p>
      <w:pPr>
        <w:spacing w:after="0"/>
        <w:ind w:left="0"/>
        <w:jc w:val="both"/>
      </w:pPr>
      <w:r>
        <w:rPr>
          <w:rFonts w:ascii="Times New Roman"/>
          <w:b w:val="false"/>
          <w:i w:val="false"/>
          <w:color w:val="000000"/>
          <w:sz w:val="28"/>
        </w:rPr>
        <w:t>
      5) ұшуды электрлі жарықпен техникалық қамтамасыз етудің пайдаланылатын жабдықтарды күрделi жөндеудің кезеңділік кестесі;</w:t>
      </w:r>
    </w:p>
    <w:p>
      <w:pPr>
        <w:spacing w:after="0"/>
        <w:ind w:left="0"/>
        <w:jc w:val="both"/>
      </w:pPr>
      <w:r>
        <w:rPr>
          <w:rFonts w:ascii="Times New Roman"/>
          <w:b w:val="false"/>
          <w:i w:val="false"/>
          <w:color w:val="000000"/>
          <w:sz w:val="28"/>
        </w:rPr>
        <w:t>
      6) ұшуды электрлі жарықпен техникалық қамтамасыз ету жабдықтарының ақаулық ведомостысы мен оларды күрделi жөндеу және баптау жұмыстарының тізбесі;</w:t>
      </w:r>
    </w:p>
    <w:p>
      <w:pPr>
        <w:spacing w:after="0"/>
        <w:ind w:left="0"/>
        <w:jc w:val="both"/>
      </w:pPr>
      <w:r>
        <w:rPr>
          <w:rFonts w:ascii="Times New Roman"/>
          <w:b w:val="false"/>
          <w:i w:val="false"/>
          <w:color w:val="000000"/>
          <w:sz w:val="28"/>
        </w:rPr>
        <w:t>
      7) жобалау-сметалық құжаттамалар;</w:t>
      </w:r>
    </w:p>
    <w:p>
      <w:pPr>
        <w:spacing w:after="0"/>
        <w:ind w:left="0"/>
        <w:jc w:val="both"/>
      </w:pPr>
      <w:r>
        <w:rPr>
          <w:rFonts w:ascii="Times New Roman"/>
          <w:b w:val="false"/>
          <w:i w:val="false"/>
          <w:color w:val="000000"/>
          <w:sz w:val="28"/>
        </w:rPr>
        <w:t>
      8) жұмыс жоспарлары;</w:t>
      </w:r>
    </w:p>
    <w:p>
      <w:pPr>
        <w:spacing w:after="0"/>
        <w:ind w:left="0"/>
        <w:jc w:val="both"/>
      </w:pPr>
      <w:r>
        <w:rPr>
          <w:rFonts w:ascii="Times New Roman"/>
          <w:b w:val="false"/>
          <w:i w:val="false"/>
          <w:color w:val="000000"/>
          <w:sz w:val="28"/>
        </w:rPr>
        <w:t>
      9) ұшуды электрлі жарықпен техникалық қамтамасыз ету қызметiнің жабдықтарды жұмсалған қосалқы жабдықтар мен құралдарды және материалдарды алу және жұмсалуын есепке алу журналы;</w:t>
      </w:r>
    </w:p>
    <w:p>
      <w:pPr>
        <w:spacing w:after="0"/>
        <w:ind w:left="0"/>
        <w:jc w:val="both"/>
      </w:pPr>
      <w:r>
        <w:rPr>
          <w:rFonts w:ascii="Times New Roman"/>
          <w:b w:val="false"/>
          <w:i w:val="false"/>
          <w:color w:val="000000"/>
          <w:sz w:val="28"/>
        </w:rPr>
        <w:t>
      10) әуежай қызметтерінің объектілері бойынша электр энергиясының тұтыну есептері;</w:t>
      </w:r>
    </w:p>
    <w:p>
      <w:pPr>
        <w:spacing w:after="0"/>
        <w:ind w:left="0"/>
        <w:jc w:val="both"/>
      </w:pPr>
      <w:r>
        <w:rPr>
          <w:rFonts w:ascii="Times New Roman"/>
          <w:b w:val="false"/>
          <w:i w:val="false"/>
          <w:color w:val="000000"/>
          <w:sz w:val="28"/>
        </w:rPr>
        <w:t>
      11) әуежайдағы электр энергиясы шығынын техникалық есепке алу журналы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Азаматтық авиациясының</w:t>
            </w:r>
            <w:r>
              <w:br/>
            </w:r>
            <w:r>
              <w:rPr>
                <w:rFonts w:ascii="Times New Roman"/>
                <w:b w:val="false"/>
                <w:i w:val="false"/>
                <w:color w:val="000000"/>
                <w:sz w:val="20"/>
              </w:rPr>
              <w:t>ұшуды электрлі жарықпен</w:t>
            </w:r>
            <w:r>
              <w:br/>
            </w:r>
            <w:r>
              <w:rPr>
                <w:rFonts w:ascii="Times New Roman"/>
                <w:b w:val="false"/>
                <w:i w:val="false"/>
                <w:color w:val="000000"/>
                <w:sz w:val="20"/>
              </w:rPr>
              <w:t>техникалық қамтамасыз</w:t>
            </w:r>
            <w:r>
              <w:br/>
            </w:r>
            <w:r>
              <w:rPr>
                <w:rFonts w:ascii="Times New Roman"/>
                <w:b w:val="false"/>
                <w:i w:val="false"/>
                <w:color w:val="000000"/>
                <w:sz w:val="20"/>
              </w:rPr>
              <w:t>ету қағидаларына</w:t>
            </w:r>
            <w:r>
              <w:br/>
            </w:r>
            <w:r>
              <w:rPr>
                <w:rFonts w:ascii="Times New Roman"/>
                <w:b w:val="false"/>
                <w:i w:val="false"/>
                <w:color w:val="000000"/>
                <w:sz w:val="20"/>
              </w:rPr>
              <w:t>4-қосымша</w:t>
            </w:r>
          </w:p>
        </w:tc>
      </w:tr>
    </w:tbl>
    <w:p>
      <w:pPr>
        <w:spacing w:after="0"/>
        <w:ind w:left="0"/>
        <w:jc w:val="both"/>
      </w:pPr>
      <w:r>
        <w:rPr>
          <w:rFonts w:ascii="Times New Roman"/>
          <w:b w:val="false"/>
          <w:i w:val="false"/>
          <w:color w:val="000000"/>
          <w:sz w:val="28"/>
        </w:rPr>
        <w:t>
      БЕКІТЕМІН</w:t>
      </w:r>
    </w:p>
    <w:p>
      <w:pPr>
        <w:spacing w:after="0"/>
        <w:ind w:left="0"/>
        <w:jc w:val="both"/>
      </w:pPr>
      <w:r>
        <w:rPr>
          <w:rFonts w:ascii="Times New Roman"/>
          <w:b w:val="false"/>
          <w:i w:val="false"/>
          <w:color w:val="000000"/>
          <w:sz w:val="28"/>
        </w:rPr>
        <w:t>
      Әуежай басшысы_______________</w:t>
      </w:r>
    </w:p>
    <w:p>
      <w:pPr>
        <w:spacing w:after="0"/>
        <w:ind w:left="0"/>
        <w:jc w:val="both"/>
      </w:pPr>
      <w:r>
        <w:rPr>
          <w:rFonts w:ascii="Times New Roman"/>
          <w:b w:val="false"/>
          <w:i w:val="false"/>
          <w:color w:val="000000"/>
          <w:sz w:val="28"/>
        </w:rPr>
        <w:t>
      ___________________</w:t>
      </w:r>
    </w:p>
    <w:p>
      <w:pPr>
        <w:spacing w:after="0"/>
        <w:ind w:left="0"/>
        <w:jc w:val="both"/>
      </w:pPr>
      <w:r>
        <w:rPr>
          <w:rFonts w:ascii="Times New Roman"/>
          <w:b w:val="false"/>
          <w:i w:val="false"/>
          <w:color w:val="000000"/>
          <w:sz w:val="28"/>
        </w:rPr>
        <w:t>
      (қолы) (Т.А.Ә.)</w:t>
      </w:r>
    </w:p>
    <w:p>
      <w:pPr>
        <w:spacing w:after="0"/>
        <w:ind w:left="0"/>
        <w:jc w:val="both"/>
      </w:pPr>
      <w:r>
        <w:rPr>
          <w:rFonts w:ascii="Times New Roman"/>
          <w:b w:val="false"/>
          <w:i w:val="false"/>
          <w:color w:val="000000"/>
          <w:sz w:val="28"/>
        </w:rPr>
        <w:t>
      20____ж "____"________</w:t>
      </w:r>
    </w:p>
    <w:bookmarkStart w:name="z149" w:id="139"/>
    <w:p>
      <w:pPr>
        <w:spacing w:after="0"/>
        <w:ind w:left="0"/>
        <w:jc w:val="left"/>
      </w:pPr>
      <w:r>
        <w:rPr>
          <w:rFonts w:ascii="Times New Roman"/>
          <w:b/>
          <w:i w:val="false"/>
          <w:color w:val="000000"/>
        </w:rPr>
        <w:t xml:space="preserve"> ________________________________ӘУЕЖАЙЫНЫҢ ЭЛЕКТР</w:t>
      </w:r>
      <w:r>
        <w:br/>
      </w:r>
      <w:r>
        <w:rPr>
          <w:rFonts w:ascii="Times New Roman"/>
          <w:b/>
          <w:i w:val="false"/>
          <w:color w:val="000000"/>
        </w:rPr>
        <w:t>ҚОНДЫРҒЫЛАРЫНДАҒЫ ЖОСПАРЛЫ – АЛДЫН АЛУ ЖҰМЫСТАРЫНЫҢ</w:t>
      </w:r>
      <w:r>
        <w:br/>
      </w:r>
      <w:r>
        <w:rPr>
          <w:rFonts w:ascii="Times New Roman"/>
          <w:b/>
          <w:i w:val="false"/>
          <w:color w:val="000000"/>
        </w:rPr>
        <w:t>20___ ЖЫЛҒА ЖОБАЛЫ ЖЫЛДЫҚ КЕСТЕСІ</w:t>
      </w:r>
    </w:p>
    <w:bookmarkEnd w:id="1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Пайдаланылатын қондырғыларды ағымдағы жөндеу, профилактикалық сынаулар және тексерулер</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ӨТП және зауыттық нұсқаулық бойынша кезеңділік</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тоқсан</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тоқсан ж.т.с.с.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наурыз</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Жоспарланатын объектілер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Орындалу мерзімі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Жоспарланатын объектілер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Орындалу мерзімі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Жоспарланатын объектілер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Орындалу мерзімі</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вольтті электр қондырғылары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ТҚ ағымдық жөндеу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ККС № 3, 5, б</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ККС № 2,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ККС № 4 ТТ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вольтті электр қондырғылары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Электрлі двигательдердің ағымдық жөндеуі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2 рет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ЖЖМ базасы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Аэровокзал, жүк қоймасы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Гараж, қазандық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Кабельдік және әуе желілері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ТП арасындағы жоғары вольтті кабельдердің профилактикалық сынақтары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 4, 4—11 фидер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қуатының автономды көздері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Автоматтандырылған дизель-генераторлардың бақылау тексерулері (қосылу уақыты, жұмысының тұрақтылығы және т.б.)</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 сайын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Жарықтандыру құралдары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жарықтың ағымдағы жөндеуі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жылда 1 рет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Перрон,</w:t>
            </w:r>
          </w:p>
          <w:p>
            <w:pPr>
              <w:spacing w:after="20"/>
              <w:ind w:left="20"/>
              <w:jc w:val="both"/>
            </w:pPr>
            <w:r>
              <w:rPr>
                <w:rFonts w:ascii="Times New Roman"/>
                <w:b w:val="false"/>
                <w:i w:val="false"/>
                <w:color w:val="000000"/>
                <w:sz w:val="20"/>
              </w:rPr>
              <w:t>
вокзал маңындағы алаң</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 ЖЖМ қоймасы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Автобаза өту жолдары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Релелік қорғаныс, автоматика, телемеханика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вольтті және төмен вольтті АВР-ды толық бағдарлама бойынша тексеру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ККС № 2,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ККС № 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жабдықтар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 белбеулерін, сатыларды, баспалдақтарды, құрылғыларды және т.б.сынақтан өткізу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2 рет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ҰЭЖТҚ қызметінің бастығы __________________ _____________</w:t>
      </w:r>
    </w:p>
    <w:p>
      <w:pPr>
        <w:spacing w:after="0"/>
        <w:ind w:left="0"/>
        <w:jc w:val="both"/>
      </w:pPr>
      <w:r>
        <w:rPr>
          <w:rFonts w:ascii="Times New Roman"/>
          <w:b w:val="false"/>
          <w:i w:val="false"/>
          <w:color w:val="000000"/>
          <w:sz w:val="28"/>
        </w:rPr>
        <w:t>
                                    (қолы)            (Т.А.Ә.)</w:t>
      </w:r>
    </w:p>
    <w:p>
      <w:pPr>
        <w:spacing w:after="0"/>
        <w:ind w:left="0"/>
        <w:jc w:val="both"/>
      </w:pPr>
      <w:r>
        <w:rPr>
          <w:rFonts w:ascii="Times New Roman"/>
          <w:b w:val="false"/>
          <w:i w:val="false"/>
          <w:color w:val="000000"/>
          <w:sz w:val="28"/>
        </w:rPr>
        <w:t>
      ҰТЖҚ торабының бастығы ____________________ _____________</w:t>
      </w:r>
    </w:p>
    <w:p>
      <w:pPr>
        <w:spacing w:after="0"/>
        <w:ind w:left="0"/>
        <w:jc w:val="both"/>
      </w:pPr>
      <w:r>
        <w:rPr>
          <w:rFonts w:ascii="Times New Roman"/>
          <w:b w:val="false"/>
          <w:i w:val="false"/>
          <w:color w:val="000000"/>
          <w:sz w:val="28"/>
        </w:rPr>
        <w:t xml:space="preserve">
                                    (қолы)            (Т.А.Ә.)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Азаматтық авиациясының</w:t>
            </w:r>
            <w:r>
              <w:br/>
            </w:r>
            <w:r>
              <w:rPr>
                <w:rFonts w:ascii="Times New Roman"/>
                <w:b w:val="false"/>
                <w:i w:val="false"/>
                <w:color w:val="000000"/>
                <w:sz w:val="20"/>
              </w:rPr>
              <w:t>ұшуды электрлі жарықпен</w:t>
            </w:r>
            <w:r>
              <w:br/>
            </w:r>
            <w:r>
              <w:rPr>
                <w:rFonts w:ascii="Times New Roman"/>
                <w:b w:val="false"/>
                <w:i w:val="false"/>
                <w:color w:val="000000"/>
                <w:sz w:val="20"/>
              </w:rPr>
              <w:t>техникалық қамтамасыз</w:t>
            </w:r>
            <w:r>
              <w:br/>
            </w:r>
            <w:r>
              <w:rPr>
                <w:rFonts w:ascii="Times New Roman"/>
                <w:b w:val="false"/>
                <w:i w:val="false"/>
                <w:color w:val="000000"/>
                <w:sz w:val="20"/>
              </w:rPr>
              <w:t>ету қағидаларына</w:t>
            </w:r>
            <w:r>
              <w:br/>
            </w:r>
            <w:r>
              <w:rPr>
                <w:rFonts w:ascii="Times New Roman"/>
                <w:b w:val="false"/>
                <w:i w:val="false"/>
                <w:color w:val="000000"/>
                <w:sz w:val="20"/>
              </w:rPr>
              <w:t>5-қосымша</w:t>
            </w:r>
          </w:p>
        </w:tc>
      </w:tr>
    </w:tbl>
    <w:p>
      <w:pPr>
        <w:spacing w:after="0"/>
        <w:ind w:left="0"/>
        <w:jc w:val="both"/>
      </w:pPr>
      <w:r>
        <w:rPr>
          <w:rFonts w:ascii="Times New Roman"/>
          <w:b w:val="false"/>
          <w:i w:val="false"/>
          <w:color w:val="000000"/>
          <w:sz w:val="28"/>
        </w:rPr>
        <w:t>
      БЕКІТЕМІН</w:t>
      </w:r>
    </w:p>
    <w:p>
      <w:pPr>
        <w:spacing w:after="0"/>
        <w:ind w:left="0"/>
        <w:jc w:val="both"/>
      </w:pPr>
      <w:r>
        <w:rPr>
          <w:rFonts w:ascii="Times New Roman"/>
          <w:b w:val="false"/>
          <w:i w:val="false"/>
          <w:color w:val="000000"/>
          <w:sz w:val="28"/>
        </w:rPr>
        <w:t>
      Әуежай басшысы _______________</w:t>
      </w:r>
    </w:p>
    <w:p>
      <w:pPr>
        <w:spacing w:after="0"/>
        <w:ind w:left="0"/>
        <w:jc w:val="both"/>
      </w:pPr>
      <w:r>
        <w:rPr>
          <w:rFonts w:ascii="Times New Roman"/>
          <w:b w:val="false"/>
          <w:i w:val="false"/>
          <w:color w:val="000000"/>
          <w:sz w:val="28"/>
        </w:rPr>
        <w:t>
      ___________________</w:t>
      </w:r>
    </w:p>
    <w:p>
      <w:pPr>
        <w:spacing w:after="0"/>
        <w:ind w:left="0"/>
        <w:jc w:val="both"/>
      </w:pPr>
      <w:r>
        <w:rPr>
          <w:rFonts w:ascii="Times New Roman"/>
          <w:b w:val="false"/>
          <w:i w:val="false"/>
          <w:color w:val="000000"/>
          <w:sz w:val="28"/>
        </w:rPr>
        <w:t>
      (қолы) (Т.А.Ә.)</w:t>
      </w:r>
    </w:p>
    <w:p>
      <w:pPr>
        <w:spacing w:after="0"/>
        <w:ind w:left="0"/>
        <w:jc w:val="both"/>
      </w:pPr>
      <w:r>
        <w:rPr>
          <w:rFonts w:ascii="Times New Roman"/>
          <w:b w:val="false"/>
          <w:i w:val="false"/>
          <w:color w:val="000000"/>
          <w:sz w:val="28"/>
        </w:rPr>
        <w:t>
      20____ж "____"________</w:t>
      </w:r>
    </w:p>
    <w:bookmarkStart w:name="z151" w:id="140"/>
    <w:p>
      <w:pPr>
        <w:spacing w:after="0"/>
        <w:ind w:left="0"/>
        <w:jc w:val="left"/>
      </w:pPr>
      <w:r>
        <w:rPr>
          <w:rFonts w:ascii="Times New Roman"/>
          <w:b/>
          <w:i w:val="false"/>
          <w:color w:val="000000"/>
        </w:rPr>
        <w:t xml:space="preserve"> _____________________________ӘУЕЖАЙЫНЫҢ, №___________ҰҚЖ,</w:t>
      </w:r>
      <w:r>
        <w:br/>
      </w:r>
      <w:r>
        <w:rPr>
          <w:rFonts w:ascii="Times New Roman"/>
          <w:b/>
          <w:i w:val="false"/>
          <w:color w:val="000000"/>
        </w:rPr>
        <w:t>____________қонудың магниттік бағыты ЖАРЫҚПЕН СИГНАЛ БЕРУ</w:t>
      </w:r>
      <w:r>
        <w:br/>
      </w:r>
      <w:r>
        <w:rPr>
          <w:rFonts w:ascii="Times New Roman"/>
          <w:b/>
          <w:i w:val="false"/>
          <w:color w:val="000000"/>
        </w:rPr>
        <w:t>ЖАБДЫҚТАРЫ ЖҮЙЕСІНЕ РЕГЛАМЕНТТІК ҚЫЗМЕТ КӨРСЕТУ ЖӘНЕ</w:t>
      </w:r>
      <w:r>
        <w:br/>
      </w:r>
      <w:r>
        <w:rPr>
          <w:rFonts w:ascii="Times New Roman"/>
          <w:b/>
          <w:i w:val="false"/>
          <w:color w:val="000000"/>
        </w:rPr>
        <w:t>ЖОСПАРЛЫ-АЛДЫН АЛУ ЖҰМЫСТАРЫН ЖҮРГІЗУДІҢ</w:t>
      </w:r>
      <w:r>
        <w:br/>
      </w:r>
      <w:r>
        <w:rPr>
          <w:rFonts w:ascii="Times New Roman"/>
          <w:b/>
          <w:i w:val="false"/>
          <w:color w:val="000000"/>
        </w:rPr>
        <w:t>20 ___ ЖЫЛҒА ЖОБАЛЫҚ ЖЫЛДЫҚ КЕСТЕСІ</w:t>
      </w:r>
    </w:p>
    <w:bookmarkEnd w:id="1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Орындалатын жұмыстар</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Айлар бойынша орындалуы туралы белгілер</w:t>
            </w: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қаңтар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наурыз</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мамыр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маусым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шілде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тамыз</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қыркүйек</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қараша</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желтоқсан</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Оттар және жарық көрсеткiштер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Оптикалық элементтерiнiң сырттай тазалауы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Оптикалық элементтерiнiң толық тазалалау мен профилактикасы, аралық төселiмдер мен нығыздаушыларды ауыстыру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Жарық шоғырларының бұрылу бұрыштарын тексеру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Деформацияланған және қисайған тiректердi, бекiту элементтерiнiң тағандарын жөндеу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Бояуларын қалпына келтiру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От-шамдардың жерлендiрiлуiн тексеру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Жүйенiң ұшу арқылы тексерiлуi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Кабельдік желілер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Барлық кабельдiк сақиналардың оқшаулама кедергiлерiн тексеру және оқшаулама кедергiлерiн нормаға дейін жеткізу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Оқшауламаларды жоғары кернеумен сынау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Бороздаларды төмен вольттi кабельмен құймалау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Кабель орларын, құдықтарды, еңістерді жөндеу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Жарықтылық реттеуiштері мен күштiк трансформаторлар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Шығу тогын тексеру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Ток пен кернеу бойынша қорғанысты тексеру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Түйiстiргiштер мен термоқорғанысты тазалау және реттеу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Оқшаулама кедергiлерiн тексеру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Май деңгейiн тексеру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Элементтердi шаң мен кiрден тазарту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Жерлендiргiш құрылғылардың кедергiлерiн тексеру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Басқару қалқандары мен жоғары вольттi түйiстiргiштер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Профилактикалық тексеру: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Түйiспелiк жалғауларды тазалау және бекiтiп тарту, жеткiзушi кабельдердiң бекiтiлуiн тексеру, ауыстырып қосудың айқындылығын тексеру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Светофорлар мен бағыт көрсеткiшерiн басқару тiзбегiнiң жұмысын тексеру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Сигнализацияның жұмыс істейтіндігін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Оқшаулама кедергiлерiн өлшеу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Электрлiк беріктікті сынау және жерлендiргiш құрылғыларының кедергiлерiн тексеру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Тарату қалқаншалары мен РҚА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Профилактикалық тексеру, коммуникациялық аппараттар мен ұстап тұратын автоматтардың жұмыс істеуін, түйiспелiк жалғауларды тазалау және бекiтiп тарту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Кiрмелiк және секциялық ажыратқыштарды жөндеу, РҚА жұмысын тексеру, жүктемелердiң фазалар бойынша және № 1,2 кiрмелерде бiркелкi таралуын өлшеу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Оқшаулама кедергiлерiн өлшеу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Электрлiк беріктікті сынау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Жерлендiргiш құрылғыларының кедергiлерiн тексеру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Қашықтан басқару аппаратурасы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Диспетчерлердiң жедел басқару пульттерiнен және жергiлiктi басқару орындарынан жасалатын жұмыс тәртiптерiн тексеру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Аппаратураның қорек көздерiн, аппаратура торабының жұмыс iстеу осциллограммасын тексеру, байланыс каналдарындағы сигналдар деңгейiн тексеру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Аппаратура жерлендiргiшiнiң жағдайын, оқшауламалар кедергiлерiн тексеру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БП, КП, ЖБП тiреуiштерi арасындағы дәнекер кабельдердiң жағдайын, мнемосхемалар мен басқару объектiлерi арасын жалғастыратын кабельдердi тексеру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ҰЭЖТҚ қызметінің бастығы __________________ _____________</w:t>
      </w:r>
    </w:p>
    <w:p>
      <w:pPr>
        <w:spacing w:after="0"/>
        <w:ind w:left="0"/>
        <w:jc w:val="both"/>
      </w:pPr>
      <w:r>
        <w:rPr>
          <w:rFonts w:ascii="Times New Roman"/>
          <w:b w:val="false"/>
          <w:i w:val="false"/>
          <w:color w:val="000000"/>
          <w:sz w:val="28"/>
        </w:rPr>
        <w:t>
                                    (қолы)          (Т.А.Ә.)</w:t>
      </w:r>
    </w:p>
    <w:p>
      <w:pPr>
        <w:spacing w:after="0"/>
        <w:ind w:left="0"/>
        <w:jc w:val="both"/>
      </w:pPr>
      <w:r>
        <w:rPr>
          <w:rFonts w:ascii="Times New Roman"/>
          <w:b w:val="false"/>
          <w:i w:val="false"/>
          <w:color w:val="000000"/>
          <w:sz w:val="28"/>
        </w:rPr>
        <w:t>
      ҰТЖҚ торабының бастығы ____________________ _____________</w:t>
      </w:r>
    </w:p>
    <w:p>
      <w:pPr>
        <w:spacing w:after="0"/>
        <w:ind w:left="0"/>
        <w:jc w:val="both"/>
      </w:pPr>
      <w:r>
        <w:rPr>
          <w:rFonts w:ascii="Times New Roman"/>
          <w:b w:val="false"/>
          <w:i w:val="false"/>
          <w:color w:val="000000"/>
          <w:sz w:val="28"/>
        </w:rPr>
        <w:t>
                                    (қолы)          (Т.А.Ә.)</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Азаматтық авиациясының</w:t>
            </w:r>
            <w:r>
              <w:br/>
            </w:r>
            <w:r>
              <w:rPr>
                <w:rFonts w:ascii="Times New Roman"/>
                <w:b w:val="false"/>
                <w:i w:val="false"/>
                <w:color w:val="000000"/>
                <w:sz w:val="20"/>
              </w:rPr>
              <w:t>ұшуды электрлі жарықпен</w:t>
            </w:r>
            <w:r>
              <w:br/>
            </w:r>
            <w:r>
              <w:rPr>
                <w:rFonts w:ascii="Times New Roman"/>
                <w:b w:val="false"/>
                <w:i w:val="false"/>
                <w:color w:val="000000"/>
                <w:sz w:val="20"/>
              </w:rPr>
              <w:t>техникалық қамтамасыз</w:t>
            </w:r>
            <w:r>
              <w:br/>
            </w:r>
            <w:r>
              <w:rPr>
                <w:rFonts w:ascii="Times New Roman"/>
                <w:b w:val="false"/>
                <w:i w:val="false"/>
                <w:color w:val="000000"/>
                <w:sz w:val="20"/>
              </w:rPr>
              <w:t>ету қағидаларына</w:t>
            </w:r>
            <w:r>
              <w:br/>
            </w:r>
            <w:r>
              <w:rPr>
                <w:rFonts w:ascii="Times New Roman"/>
                <w:b w:val="false"/>
                <w:i w:val="false"/>
                <w:color w:val="000000"/>
                <w:sz w:val="20"/>
              </w:rPr>
              <w:t>6-қосымша</w:t>
            </w:r>
          </w:p>
        </w:tc>
      </w:tr>
    </w:tbl>
    <w:p>
      <w:pPr>
        <w:spacing w:after="0"/>
        <w:ind w:left="0"/>
        <w:jc w:val="both"/>
      </w:pPr>
      <w:r>
        <w:rPr>
          <w:rFonts w:ascii="Times New Roman"/>
          <w:b w:val="false"/>
          <w:i w:val="false"/>
          <w:color w:val="000000"/>
          <w:sz w:val="28"/>
        </w:rPr>
        <w:t>
      БЕКІТЕМІН</w:t>
      </w:r>
    </w:p>
    <w:p>
      <w:pPr>
        <w:spacing w:after="0"/>
        <w:ind w:left="0"/>
        <w:jc w:val="both"/>
      </w:pPr>
      <w:r>
        <w:rPr>
          <w:rFonts w:ascii="Times New Roman"/>
          <w:b w:val="false"/>
          <w:i w:val="false"/>
          <w:color w:val="000000"/>
          <w:sz w:val="28"/>
        </w:rPr>
        <w:t>
      Әуежай басшысы_______________</w:t>
      </w:r>
    </w:p>
    <w:p>
      <w:pPr>
        <w:spacing w:after="0"/>
        <w:ind w:left="0"/>
        <w:jc w:val="both"/>
      </w:pPr>
      <w:r>
        <w:rPr>
          <w:rFonts w:ascii="Times New Roman"/>
          <w:b w:val="false"/>
          <w:i w:val="false"/>
          <w:color w:val="000000"/>
          <w:sz w:val="28"/>
        </w:rPr>
        <w:t>
      ___________________</w:t>
      </w:r>
    </w:p>
    <w:p>
      <w:pPr>
        <w:spacing w:after="0"/>
        <w:ind w:left="0"/>
        <w:jc w:val="both"/>
      </w:pPr>
      <w:r>
        <w:rPr>
          <w:rFonts w:ascii="Times New Roman"/>
          <w:b w:val="false"/>
          <w:i w:val="false"/>
          <w:color w:val="000000"/>
          <w:sz w:val="28"/>
        </w:rPr>
        <w:t>
      (қолы) (Т.А.Ә.)</w:t>
      </w:r>
    </w:p>
    <w:p>
      <w:pPr>
        <w:spacing w:after="0"/>
        <w:ind w:left="0"/>
        <w:jc w:val="both"/>
      </w:pPr>
      <w:r>
        <w:rPr>
          <w:rFonts w:ascii="Times New Roman"/>
          <w:b w:val="false"/>
          <w:i w:val="false"/>
          <w:color w:val="000000"/>
          <w:sz w:val="28"/>
        </w:rPr>
        <w:t>
      "____"________ 20____ж</w:t>
      </w:r>
    </w:p>
    <w:p>
      <w:pPr>
        <w:spacing w:after="0"/>
        <w:ind w:left="0"/>
        <w:jc w:val="both"/>
      </w:pPr>
      <w:r>
        <w:rPr>
          <w:rFonts w:ascii="Times New Roman"/>
          <w:b w:val="false"/>
          <w:i w:val="false"/>
          <w:color w:val="000000"/>
          <w:sz w:val="28"/>
        </w:rPr>
        <w:t>
      20____ ж. күрделі жөндеуге жататын ҰЭЖТҚ қызметiнің</w:t>
      </w:r>
    </w:p>
    <w:p>
      <w:pPr>
        <w:spacing w:after="0"/>
        <w:ind w:left="0"/>
        <w:jc w:val="both"/>
      </w:pPr>
      <w:r>
        <w:rPr>
          <w:rFonts w:ascii="Times New Roman"/>
          <w:b w:val="false"/>
          <w:i w:val="false"/>
          <w:color w:val="000000"/>
          <w:sz w:val="28"/>
        </w:rPr>
        <w:t>
      ________________________(жоғары вольттi,</w:t>
      </w:r>
    </w:p>
    <w:p>
      <w:pPr>
        <w:spacing w:after="0"/>
        <w:ind w:left="0"/>
        <w:jc w:val="both"/>
      </w:pPr>
      <w:r>
        <w:rPr>
          <w:rFonts w:ascii="Times New Roman"/>
          <w:b w:val="false"/>
          <w:i w:val="false"/>
          <w:color w:val="000000"/>
          <w:sz w:val="28"/>
        </w:rPr>
        <w:t>
      (ЭЖТҚҚ, ЖТҚҚ)</w:t>
      </w:r>
    </w:p>
    <w:p>
      <w:pPr>
        <w:spacing w:after="0"/>
        <w:ind w:left="0"/>
        <w:jc w:val="both"/>
      </w:pPr>
      <w:r>
        <w:rPr>
          <w:rFonts w:ascii="Times New Roman"/>
          <w:b w:val="false"/>
          <w:i w:val="false"/>
          <w:color w:val="000000"/>
          <w:sz w:val="28"/>
        </w:rPr>
        <w:t>
      төмен вольттi, жарық техникалық жабдық, дизель-генераторлар,</w:t>
      </w:r>
    </w:p>
    <w:p>
      <w:pPr>
        <w:spacing w:after="0"/>
        <w:ind w:left="0"/>
        <w:jc w:val="both"/>
      </w:pPr>
      <w:r>
        <w:rPr>
          <w:rFonts w:ascii="Times New Roman"/>
          <w:b w:val="false"/>
          <w:i w:val="false"/>
          <w:color w:val="000000"/>
          <w:sz w:val="28"/>
        </w:rPr>
        <w:t>
      автоматика) торабының</w:t>
      </w:r>
    </w:p>
    <w:p>
      <w:pPr>
        <w:spacing w:after="0"/>
        <w:ind w:left="0"/>
        <w:jc w:val="left"/>
      </w:pPr>
      <w:r>
        <w:rPr>
          <w:rFonts w:ascii="Times New Roman"/>
          <w:b/>
          <w:i w:val="false"/>
          <w:color w:val="000000"/>
        </w:rPr>
        <w:t xml:space="preserve"> АҚАУЛЫҚТАР ВЕДОМОСЫСЫНЫҢ НЫСАНЫ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Нысаны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Типі, сызбасы,маркасы,</w:t>
            </w:r>
          </w:p>
          <w:p>
            <w:pPr>
              <w:spacing w:after="20"/>
              <w:ind w:left="20"/>
              <w:jc w:val="both"/>
            </w:pPr>
            <w:r>
              <w:rPr>
                <w:rFonts w:ascii="Times New Roman"/>
                <w:b w:val="false"/>
                <w:i w:val="false"/>
                <w:color w:val="000000"/>
                <w:sz w:val="20"/>
              </w:rPr>
              <w:t>
жобасы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(ұзындығы)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 сипаты және күрделі жөндеу жұмыстарының тiзбесі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_________________ </w:t>
      </w:r>
      <w:r>
        <w:rPr>
          <w:rFonts w:ascii="Times New Roman"/>
          <w:b w:val="false"/>
          <w:i w:val="false"/>
          <w:color w:val="000000"/>
          <w:sz w:val="28"/>
        </w:rPr>
        <w:t>торабының бастығы __________ _____________</w:t>
      </w:r>
    </w:p>
    <w:p>
      <w:pPr>
        <w:spacing w:after="0"/>
        <w:ind w:left="0"/>
        <w:jc w:val="both"/>
      </w:pPr>
      <w:r>
        <w:rPr>
          <w:rFonts w:ascii="Times New Roman"/>
          <w:b w:val="false"/>
          <w:i w:val="false"/>
          <w:color w:val="000000"/>
          <w:sz w:val="28"/>
        </w:rPr>
        <w:t>
      ____________________                  (қолы)      (Т.А.Ә)</w:t>
      </w:r>
    </w:p>
    <w:p>
      <w:pPr>
        <w:spacing w:after="0"/>
        <w:ind w:left="0"/>
        <w:jc w:val="both"/>
      </w:pPr>
      <w:r>
        <w:rPr>
          <w:rFonts w:ascii="Times New Roman"/>
          <w:b w:val="false"/>
          <w:i w:val="false"/>
          <w:color w:val="000000"/>
          <w:sz w:val="28"/>
        </w:rPr>
        <w:t>
      (ҰЭЖТҚҚ, ЖТҚҚ)</w:t>
      </w:r>
    </w:p>
    <w:p>
      <w:pPr>
        <w:spacing w:after="0"/>
        <w:ind w:left="0"/>
        <w:jc w:val="both"/>
      </w:pPr>
      <w:r>
        <w:rPr>
          <w:rFonts w:ascii="Times New Roman"/>
          <w:b w:val="false"/>
          <w:i w:val="false"/>
          <w:color w:val="000000"/>
          <w:sz w:val="28"/>
        </w:rPr>
        <w:t>
      Ескерту. Күрделі жөндеу жүргізілетін жылдың алдындағы жыл</w:t>
      </w:r>
    </w:p>
    <w:p>
      <w:pPr>
        <w:spacing w:after="0"/>
        <w:ind w:left="0"/>
        <w:jc w:val="both"/>
      </w:pPr>
      <w:r>
        <w:rPr>
          <w:rFonts w:ascii="Times New Roman"/>
          <w:b w:val="false"/>
          <w:i w:val="false"/>
          <w:color w:val="000000"/>
          <w:sz w:val="28"/>
        </w:rPr>
        <w:t>
      ішінде пайдалану процесінде анықталған ақаулықтар туралы мәліметтер</w:t>
      </w:r>
    </w:p>
    <w:p>
      <w:pPr>
        <w:spacing w:after="0"/>
        <w:ind w:left="0"/>
        <w:jc w:val="both"/>
      </w:pPr>
      <w:r>
        <w:rPr>
          <w:rFonts w:ascii="Times New Roman"/>
          <w:b w:val="false"/>
          <w:i w:val="false"/>
          <w:color w:val="000000"/>
          <w:sz w:val="28"/>
        </w:rPr>
        <w:t>
      ведомосына енгізіледі. Барлық анықталған ақаулықтар мен жүргізілген</w:t>
      </w:r>
    </w:p>
    <w:p>
      <w:pPr>
        <w:spacing w:after="0"/>
        <w:ind w:left="0"/>
        <w:jc w:val="both"/>
      </w:pPr>
      <w:r>
        <w:rPr>
          <w:rFonts w:ascii="Times New Roman"/>
          <w:b w:val="false"/>
          <w:i w:val="false"/>
          <w:color w:val="000000"/>
          <w:sz w:val="28"/>
        </w:rPr>
        <w:t>
      жөндеу жұмыстары туралы барлық мәліметтер жабдықтың формулярына және</w:t>
      </w:r>
    </w:p>
    <w:p>
      <w:pPr>
        <w:spacing w:after="0"/>
        <w:ind w:left="0"/>
        <w:jc w:val="both"/>
      </w:pPr>
      <w:r>
        <w:rPr>
          <w:rFonts w:ascii="Times New Roman"/>
          <w:b w:val="false"/>
          <w:i w:val="false"/>
          <w:color w:val="000000"/>
          <w:sz w:val="28"/>
        </w:rPr>
        <w:t>
      паспорттарына жазылады.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Азаматтық авиациясының</w:t>
            </w:r>
            <w:r>
              <w:br/>
            </w:r>
            <w:r>
              <w:rPr>
                <w:rFonts w:ascii="Times New Roman"/>
                <w:b w:val="false"/>
                <w:i w:val="false"/>
                <w:color w:val="000000"/>
                <w:sz w:val="20"/>
              </w:rPr>
              <w:t>ұшуды электрлі жарықпен</w:t>
            </w:r>
            <w:r>
              <w:br/>
            </w:r>
            <w:r>
              <w:rPr>
                <w:rFonts w:ascii="Times New Roman"/>
                <w:b w:val="false"/>
                <w:i w:val="false"/>
                <w:color w:val="000000"/>
                <w:sz w:val="20"/>
              </w:rPr>
              <w:t>техникалық қамтамасыз</w:t>
            </w:r>
            <w:r>
              <w:br/>
            </w:r>
            <w:r>
              <w:rPr>
                <w:rFonts w:ascii="Times New Roman"/>
                <w:b w:val="false"/>
                <w:i w:val="false"/>
                <w:color w:val="000000"/>
                <w:sz w:val="20"/>
              </w:rPr>
              <w:t>ету қағидаларына</w:t>
            </w:r>
            <w:r>
              <w:br/>
            </w:r>
            <w:r>
              <w:rPr>
                <w:rFonts w:ascii="Times New Roman"/>
                <w:b w:val="false"/>
                <w:i w:val="false"/>
                <w:color w:val="000000"/>
                <w:sz w:val="20"/>
              </w:rPr>
              <w:t>7-қосымша</w:t>
            </w:r>
          </w:p>
        </w:tc>
      </w:tr>
    </w:tbl>
    <w:bookmarkStart w:name="z154" w:id="141"/>
    <w:p>
      <w:pPr>
        <w:spacing w:after="0"/>
        <w:ind w:left="0"/>
        <w:jc w:val="left"/>
      </w:pPr>
      <w:r>
        <w:rPr>
          <w:rFonts w:ascii="Times New Roman"/>
          <w:b/>
          <w:i w:val="false"/>
          <w:color w:val="000000"/>
        </w:rPr>
        <w:t xml:space="preserve"> Электрлі монтаждау жұмыстары бойынша қабылдап алу - тапсыру</w:t>
      </w:r>
      <w:r>
        <w:br/>
      </w:r>
      <w:r>
        <w:rPr>
          <w:rFonts w:ascii="Times New Roman"/>
          <w:b/>
          <w:i w:val="false"/>
          <w:color w:val="000000"/>
        </w:rPr>
        <w:t>құжаттамасының тiзбесі</w:t>
      </w:r>
      <w:r>
        <w:br/>
      </w:r>
      <w:r>
        <w:rPr>
          <w:rFonts w:ascii="Times New Roman"/>
          <w:b/>
          <w:i w:val="false"/>
          <w:color w:val="000000"/>
        </w:rPr>
        <w:t>1. Жалпы сипаттағы құжаттамалар:</w:t>
      </w:r>
    </w:p>
    <w:bookmarkEnd w:id="141"/>
    <w:p>
      <w:pPr>
        <w:spacing w:after="0"/>
        <w:ind w:left="0"/>
        <w:jc w:val="both"/>
      </w:pPr>
      <w:r>
        <w:rPr>
          <w:rFonts w:ascii="Times New Roman"/>
          <w:b w:val="false"/>
          <w:i w:val="false"/>
          <w:color w:val="000000"/>
          <w:sz w:val="28"/>
        </w:rPr>
        <w:t>
      1) электрлі монтаждау жұмыстарын қабылдау және тапсыру актiлерi, қосымшаларымен бiрге, орындау құжаттамаларының жиынтығы (жұмыс сызбалары, қағидаттық және монтаждау схемалары);</w:t>
      </w:r>
    </w:p>
    <w:p>
      <w:pPr>
        <w:spacing w:after="0"/>
        <w:ind w:left="0"/>
        <w:jc w:val="both"/>
      </w:pPr>
      <w:r>
        <w:rPr>
          <w:rFonts w:ascii="Times New Roman"/>
          <w:b w:val="false"/>
          <w:i w:val="false"/>
          <w:color w:val="000000"/>
          <w:sz w:val="28"/>
        </w:rPr>
        <w:t>
      2) электрлі монтаждау және баптау жұмыстары бойынша актiлер мен хаттамалар;</w:t>
      </w:r>
    </w:p>
    <w:p>
      <w:pPr>
        <w:spacing w:after="0"/>
        <w:ind w:left="0"/>
        <w:jc w:val="both"/>
      </w:pPr>
      <w:r>
        <w:rPr>
          <w:rFonts w:ascii="Times New Roman"/>
          <w:b w:val="false"/>
          <w:i w:val="false"/>
          <w:color w:val="000000"/>
          <w:sz w:val="28"/>
        </w:rPr>
        <w:t>
      3) электрлі техникалық қондырғыларды монтаждауға байланысты құрылыс жұмыстары бойынша актiлер мен хаттамалар;</w:t>
      </w:r>
    </w:p>
    <w:p>
      <w:pPr>
        <w:spacing w:after="0"/>
        <w:ind w:left="0"/>
        <w:jc w:val="both"/>
      </w:pPr>
      <w:r>
        <w:rPr>
          <w:rFonts w:ascii="Times New Roman"/>
          <w:b w:val="false"/>
          <w:i w:val="false"/>
          <w:color w:val="000000"/>
          <w:sz w:val="28"/>
        </w:rPr>
        <w:t>
      4) зауыттық құжаттамалар жиынтығы (электр жабдықтарының паспорттары мен формулярлары, олардың зауыттық сынақтарының хаттамалары, монтаждау, баптау және пайдалану жөнiндегi нұсқаулықтар, монтаждалған жабдықтарға оны жасап шығарушы зауыт тарапынан қоса жiберiлетiн қосалқы бөлшектердiң, құрал-саймандардың, тетiктер мен аспаптардың зауыттық жиынтығының ведомостары);</w:t>
      </w:r>
    </w:p>
    <w:p>
      <w:pPr>
        <w:spacing w:after="0"/>
        <w:ind w:left="0"/>
        <w:jc w:val="both"/>
      </w:pPr>
      <w:r>
        <w:rPr>
          <w:rFonts w:ascii="Times New Roman"/>
          <w:b w:val="false"/>
          <w:i w:val="false"/>
          <w:color w:val="000000"/>
          <w:sz w:val="28"/>
        </w:rPr>
        <w:t>
      5) жобаға енгiзiлген өзгерiстер мен ауытқулар ведомосі;</w:t>
      </w:r>
    </w:p>
    <w:p>
      <w:pPr>
        <w:spacing w:after="0"/>
        <w:ind w:left="0"/>
        <w:jc w:val="both"/>
      </w:pPr>
      <w:r>
        <w:rPr>
          <w:rFonts w:ascii="Times New Roman"/>
          <w:b w:val="false"/>
          <w:i w:val="false"/>
          <w:color w:val="000000"/>
          <w:sz w:val="28"/>
        </w:rPr>
        <w:t>
      6) пайдалануға кедергi келтiрмейтiн электрлі монтаждық аяқталмаған, жұмыстар ведомосы;</w:t>
      </w:r>
    </w:p>
    <w:p>
      <w:pPr>
        <w:spacing w:after="0"/>
        <w:ind w:left="0"/>
        <w:jc w:val="both"/>
      </w:pPr>
      <w:r>
        <w:rPr>
          <w:rFonts w:ascii="Times New Roman"/>
          <w:b w:val="false"/>
          <w:i w:val="false"/>
          <w:color w:val="000000"/>
          <w:sz w:val="28"/>
        </w:rPr>
        <w:t>
      7) монтаждалған жабдық ведомосі;</w:t>
      </w:r>
    </w:p>
    <w:p>
      <w:pPr>
        <w:spacing w:after="0"/>
        <w:ind w:left="0"/>
        <w:jc w:val="both"/>
      </w:pPr>
      <w:r>
        <w:rPr>
          <w:rFonts w:ascii="Times New Roman"/>
          <w:b w:val="false"/>
          <w:i w:val="false"/>
          <w:color w:val="000000"/>
          <w:sz w:val="28"/>
        </w:rPr>
        <w:t>
      8) электр жабдықты (құрылымға) монтаждауға үй-жайларды (құрылғы) тапсыру актісі;</w:t>
      </w:r>
    </w:p>
    <w:p>
      <w:pPr>
        <w:spacing w:after="0"/>
        <w:ind w:left="0"/>
        <w:jc w:val="both"/>
      </w:pPr>
      <w:r>
        <w:rPr>
          <w:rFonts w:ascii="Times New Roman"/>
          <w:b w:val="false"/>
          <w:i w:val="false"/>
          <w:color w:val="000000"/>
          <w:sz w:val="28"/>
        </w:rPr>
        <w:t>
      9) электр жабдықтарын монтаждауға қабылдау актiсi.</w:t>
      </w:r>
    </w:p>
    <w:bookmarkStart w:name="z156" w:id="142"/>
    <w:p>
      <w:pPr>
        <w:spacing w:after="0"/>
        <w:ind w:left="0"/>
        <w:jc w:val="left"/>
      </w:pPr>
      <w:r>
        <w:rPr>
          <w:rFonts w:ascii="Times New Roman"/>
          <w:b/>
          <w:i w:val="false"/>
          <w:color w:val="000000"/>
        </w:rPr>
        <w:t xml:space="preserve"> 2. Бөлу құрылғыларының құжаттамалары:</w:t>
      </w:r>
    </w:p>
    <w:bookmarkEnd w:id="142"/>
    <w:p>
      <w:pPr>
        <w:spacing w:after="0"/>
        <w:ind w:left="0"/>
        <w:jc w:val="both"/>
      </w:pPr>
      <w:r>
        <w:rPr>
          <w:rFonts w:ascii="Times New Roman"/>
          <w:b w:val="false"/>
          <w:i w:val="false"/>
          <w:color w:val="000000"/>
          <w:sz w:val="28"/>
        </w:rPr>
        <w:t>
      1) майлы ажыратқыштардың механикалық бөлiгiн қарап шығу мен тексерудiң хаттамасы;</w:t>
      </w:r>
    </w:p>
    <w:p>
      <w:pPr>
        <w:spacing w:after="0"/>
        <w:ind w:left="0"/>
        <w:jc w:val="both"/>
      </w:pPr>
      <w:r>
        <w:rPr>
          <w:rFonts w:ascii="Times New Roman"/>
          <w:b w:val="false"/>
          <w:i w:val="false"/>
          <w:color w:val="000000"/>
          <w:sz w:val="28"/>
        </w:rPr>
        <w:t>
      2) шиналарды монтаждау және сынау хаттамалары;</w:t>
      </w:r>
    </w:p>
    <w:p>
      <w:pPr>
        <w:spacing w:after="0"/>
        <w:ind w:left="0"/>
        <w:jc w:val="both"/>
      </w:pPr>
      <w:r>
        <w:rPr>
          <w:rFonts w:ascii="Times New Roman"/>
          <w:b w:val="false"/>
          <w:i w:val="false"/>
          <w:color w:val="000000"/>
          <w:sz w:val="28"/>
        </w:rPr>
        <w:t>
      3) ауалық ажыратқыштардың механикалық бөлiгiн қарап шығу және тексеру хаттамалары;</w:t>
      </w:r>
    </w:p>
    <w:p>
      <w:pPr>
        <w:spacing w:after="0"/>
        <w:ind w:left="0"/>
        <w:jc w:val="both"/>
      </w:pPr>
      <w:r>
        <w:rPr>
          <w:rFonts w:ascii="Times New Roman"/>
          <w:b w:val="false"/>
          <w:i w:val="false"/>
          <w:color w:val="000000"/>
          <w:sz w:val="28"/>
        </w:rPr>
        <w:t>
      4) айырғыштардың механикалық бөлiгiн қарап шығу және тексеру хаттамалары;</w:t>
      </w:r>
    </w:p>
    <w:p>
      <w:pPr>
        <w:spacing w:after="0"/>
        <w:ind w:left="0"/>
        <w:jc w:val="both"/>
      </w:pPr>
      <w:r>
        <w:rPr>
          <w:rFonts w:ascii="Times New Roman"/>
          <w:b w:val="false"/>
          <w:i w:val="false"/>
          <w:color w:val="000000"/>
          <w:sz w:val="28"/>
        </w:rPr>
        <w:t>
      5) вентильдiк разрядтауыштарды қарап шығу хаттамалары;</w:t>
      </w:r>
    </w:p>
    <w:p>
      <w:pPr>
        <w:spacing w:after="0"/>
        <w:ind w:left="0"/>
        <w:jc w:val="both"/>
      </w:pPr>
      <w:r>
        <w:rPr>
          <w:rFonts w:ascii="Times New Roman"/>
          <w:b w:val="false"/>
          <w:i w:val="false"/>
          <w:color w:val="000000"/>
          <w:sz w:val="28"/>
        </w:rPr>
        <w:t>
      6) оқшаулатқыштарды қарау хаттамалары;</w:t>
      </w:r>
    </w:p>
    <w:p>
      <w:pPr>
        <w:spacing w:after="0"/>
        <w:ind w:left="0"/>
        <w:jc w:val="both"/>
      </w:pPr>
      <w:r>
        <w:rPr>
          <w:rFonts w:ascii="Times New Roman"/>
          <w:b w:val="false"/>
          <w:i w:val="false"/>
          <w:color w:val="000000"/>
          <w:sz w:val="28"/>
        </w:rPr>
        <w:t>
      7) шиналанған түйiспелi жалғаулардың механикалық бөлiгiн қарау және тексеру хаттамалары;</w:t>
      </w:r>
    </w:p>
    <w:p>
      <w:pPr>
        <w:spacing w:after="0"/>
        <w:ind w:left="0"/>
        <w:jc w:val="both"/>
      </w:pPr>
      <w:r>
        <w:rPr>
          <w:rFonts w:ascii="Times New Roman"/>
          <w:b w:val="false"/>
          <w:i w:val="false"/>
          <w:color w:val="000000"/>
          <w:sz w:val="28"/>
        </w:rPr>
        <w:t>
      8) өлшеу трансформаторларын қарап шығу хаттамалары;</w:t>
      </w:r>
    </w:p>
    <w:p>
      <w:pPr>
        <w:spacing w:after="0"/>
        <w:ind w:left="0"/>
        <w:jc w:val="both"/>
      </w:pPr>
      <w:r>
        <w:rPr>
          <w:rFonts w:ascii="Times New Roman"/>
          <w:b w:val="false"/>
          <w:i w:val="false"/>
          <w:color w:val="000000"/>
          <w:sz w:val="28"/>
        </w:rPr>
        <w:t>
      9) комплектiлiк трансформаторлық кіші станцияларын және ККС және ТҚ 6-10 кв және 35 кв бөлу жабдықтарды қарау хаттамалары;</w:t>
      </w:r>
    </w:p>
    <w:p>
      <w:pPr>
        <w:spacing w:after="0"/>
        <w:ind w:left="0"/>
        <w:jc w:val="both"/>
      </w:pPr>
      <w:r>
        <w:rPr>
          <w:rFonts w:ascii="Times New Roman"/>
          <w:b w:val="false"/>
          <w:i w:val="false"/>
          <w:color w:val="000000"/>
          <w:sz w:val="28"/>
        </w:rPr>
        <w:t>
      10) қуат коэффициентiн арттыру үшін конденсаторларды қарап шығу және тексеру хаттамалары;</w:t>
      </w:r>
    </w:p>
    <w:p>
      <w:pPr>
        <w:spacing w:after="0"/>
        <w:ind w:left="0"/>
        <w:jc w:val="both"/>
      </w:pPr>
      <w:r>
        <w:rPr>
          <w:rFonts w:ascii="Times New Roman"/>
          <w:b w:val="false"/>
          <w:i w:val="false"/>
          <w:color w:val="000000"/>
          <w:sz w:val="28"/>
        </w:rPr>
        <w:t>
      11) желiлер мен шинасымдарды фазалау хаттамалары;</w:t>
      </w:r>
    </w:p>
    <w:p>
      <w:pPr>
        <w:spacing w:after="0"/>
        <w:ind w:left="0"/>
        <w:jc w:val="both"/>
      </w:pPr>
      <w:r>
        <w:rPr>
          <w:rFonts w:ascii="Times New Roman"/>
          <w:b w:val="false"/>
          <w:i w:val="false"/>
          <w:color w:val="000000"/>
          <w:sz w:val="28"/>
        </w:rPr>
        <w:t>
      12) қорғаныс құралдарын баптау мен сынау хаттамалары;</w:t>
      </w:r>
    </w:p>
    <w:p>
      <w:pPr>
        <w:spacing w:after="0"/>
        <w:ind w:left="0"/>
        <w:jc w:val="both"/>
      </w:pPr>
      <w:r>
        <w:rPr>
          <w:rFonts w:ascii="Times New Roman"/>
          <w:b w:val="false"/>
          <w:i w:val="false"/>
          <w:color w:val="000000"/>
          <w:sz w:val="28"/>
        </w:rPr>
        <w:t>
      13) бөлуші пунктінде орнатылған аспаптардың, аппаратура мен жабдықтың төлқұжаттары және формулярлары.</w:t>
      </w:r>
    </w:p>
    <w:bookmarkStart w:name="z157" w:id="143"/>
    <w:p>
      <w:pPr>
        <w:spacing w:after="0"/>
        <w:ind w:left="0"/>
        <w:jc w:val="left"/>
      </w:pPr>
      <w:r>
        <w:rPr>
          <w:rFonts w:ascii="Times New Roman"/>
          <w:b/>
          <w:i w:val="false"/>
          <w:color w:val="000000"/>
        </w:rPr>
        <w:t xml:space="preserve"> 3. Трансформаторлардың құжаттамалары:</w:t>
      </w:r>
    </w:p>
    <w:bookmarkEnd w:id="143"/>
    <w:p>
      <w:pPr>
        <w:spacing w:after="0"/>
        <w:ind w:left="0"/>
        <w:jc w:val="both"/>
      </w:pPr>
      <w:r>
        <w:rPr>
          <w:rFonts w:ascii="Times New Roman"/>
          <w:b w:val="false"/>
          <w:i w:val="false"/>
          <w:color w:val="000000"/>
          <w:sz w:val="28"/>
        </w:rPr>
        <w:t>
      трансформаторлардың белсенді бөлiгiн қарау хаттамалары (егер олар жасалған болса);</w:t>
      </w:r>
    </w:p>
    <w:p>
      <w:pPr>
        <w:spacing w:after="0"/>
        <w:ind w:left="0"/>
        <w:jc w:val="both"/>
      </w:pPr>
      <w:r>
        <w:rPr>
          <w:rFonts w:ascii="Times New Roman"/>
          <w:b w:val="false"/>
          <w:i w:val="false"/>
          <w:color w:val="000000"/>
          <w:sz w:val="28"/>
        </w:rPr>
        <w:t>
      трансформаторлардың кептiрусiз қосылуына рұқсат ету хаттамалары;</w:t>
      </w:r>
    </w:p>
    <w:p>
      <w:pPr>
        <w:spacing w:after="0"/>
        <w:ind w:left="0"/>
        <w:jc w:val="both"/>
      </w:pPr>
      <w:r>
        <w:rPr>
          <w:rFonts w:ascii="Times New Roman"/>
          <w:b w:val="false"/>
          <w:i w:val="false"/>
          <w:color w:val="000000"/>
          <w:sz w:val="28"/>
        </w:rPr>
        <w:t>
      трансформаторларды кептiру хаттамалары (егер олар жасалған болса);</w:t>
      </w:r>
    </w:p>
    <w:p>
      <w:pPr>
        <w:spacing w:after="0"/>
        <w:ind w:left="0"/>
        <w:jc w:val="both"/>
      </w:pPr>
      <w:r>
        <w:rPr>
          <w:rFonts w:ascii="Times New Roman"/>
          <w:b w:val="false"/>
          <w:i w:val="false"/>
          <w:color w:val="000000"/>
          <w:sz w:val="28"/>
        </w:rPr>
        <w:t>
      трансформаторлар оқшауламасының кедергiсiн өлшеу хаттамалары;</w:t>
      </w:r>
    </w:p>
    <w:p>
      <w:pPr>
        <w:spacing w:after="0"/>
        <w:ind w:left="0"/>
        <w:jc w:val="both"/>
      </w:pPr>
      <w:r>
        <w:rPr>
          <w:rFonts w:ascii="Times New Roman"/>
          <w:b w:val="false"/>
          <w:i w:val="false"/>
          <w:color w:val="000000"/>
          <w:sz w:val="28"/>
        </w:rPr>
        <w:t>
      трансформатор майын химиялық талдау хаттамалары (толық немесе қысқартылған);</w:t>
      </w:r>
    </w:p>
    <w:p>
      <w:pPr>
        <w:spacing w:after="0"/>
        <w:ind w:left="0"/>
        <w:jc w:val="both"/>
      </w:pPr>
      <w:r>
        <w:rPr>
          <w:rFonts w:ascii="Times New Roman"/>
          <w:b w:val="false"/>
          <w:i w:val="false"/>
          <w:color w:val="000000"/>
          <w:sz w:val="28"/>
        </w:rPr>
        <w:t>
      трансформатор майының электрлiк берiктiгiн сынау және аппараттарға трансформатор майын құю хаттамалары;</w:t>
      </w:r>
    </w:p>
    <w:p>
      <w:pPr>
        <w:spacing w:after="0"/>
        <w:ind w:left="0"/>
        <w:jc w:val="both"/>
      </w:pPr>
      <w:r>
        <w:rPr>
          <w:rFonts w:ascii="Times New Roman"/>
          <w:b w:val="false"/>
          <w:i w:val="false"/>
          <w:color w:val="000000"/>
          <w:sz w:val="28"/>
        </w:rPr>
        <w:t>
      трансформаторлардың, аспаптар мен жабдықтың паспорттары, формулярлары.</w:t>
      </w:r>
    </w:p>
    <w:bookmarkStart w:name="z158" w:id="144"/>
    <w:p>
      <w:pPr>
        <w:spacing w:after="0"/>
        <w:ind w:left="0"/>
        <w:jc w:val="left"/>
      </w:pPr>
      <w:r>
        <w:rPr>
          <w:rFonts w:ascii="Times New Roman"/>
          <w:b/>
          <w:i w:val="false"/>
          <w:color w:val="000000"/>
        </w:rPr>
        <w:t xml:space="preserve"> 4. Аккумулятор батареяларының құжаттамасы:</w:t>
      </w:r>
    </w:p>
    <w:bookmarkEnd w:id="144"/>
    <w:p>
      <w:pPr>
        <w:spacing w:after="0"/>
        <w:ind w:left="0"/>
        <w:jc w:val="both"/>
      </w:pPr>
      <w:r>
        <w:rPr>
          <w:rFonts w:ascii="Times New Roman"/>
          <w:b w:val="false"/>
          <w:i w:val="false"/>
          <w:color w:val="000000"/>
          <w:sz w:val="28"/>
        </w:rPr>
        <w:t>
      аккумулятор батареяларының формулярлары;</w:t>
      </w:r>
    </w:p>
    <w:p>
      <w:pPr>
        <w:spacing w:after="0"/>
        <w:ind w:left="0"/>
        <w:jc w:val="both"/>
      </w:pPr>
      <w:r>
        <w:rPr>
          <w:rFonts w:ascii="Times New Roman"/>
          <w:b w:val="false"/>
          <w:i w:val="false"/>
          <w:color w:val="000000"/>
          <w:sz w:val="28"/>
        </w:rPr>
        <w:t>
      қалыптау процесiнде аккумулятор батареялары элементтерiнiң негiзгi сипаттамаларының хаттамалары;</w:t>
      </w:r>
    </w:p>
    <w:p>
      <w:pPr>
        <w:spacing w:after="0"/>
        <w:ind w:left="0"/>
        <w:jc w:val="both"/>
      </w:pPr>
      <w:r>
        <w:rPr>
          <w:rFonts w:ascii="Times New Roman"/>
          <w:b w:val="false"/>
          <w:i w:val="false"/>
          <w:color w:val="000000"/>
          <w:sz w:val="28"/>
        </w:rPr>
        <w:t>
      аккумулятор батареяларын монтаждау құжаттары.</w:t>
      </w:r>
    </w:p>
    <w:bookmarkStart w:name="z159" w:id="145"/>
    <w:p>
      <w:pPr>
        <w:spacing w:after="0"/>
        <w:ind w:left="0"/>
        <w:jc w:val="left"/>
      </w:pPr>
      <w:r>
        <w:rPr>
          <w:rFonts w:ascii="Times New Roman"/>
          <w:b/>
          <w:i w:val="false"/>
          <w:color w:val="000000"/>
        </w:rPr>
        <w:t xml:space="preserve"> 5. Электр машиналарының құжаттары:</w:t>
      </w:r>
    </w:p>
    <w:bookmarkEnd w:id="145"/>
    <w:p>
      <w:pPr>
        <w:spacing w:after="0"/>
        <w:ind w:left="0"/>
        <w:jc w:val="both"/>
      </w:pPr>
      <w:r>
        <w:rPr>
          <w:rFonts w:ascii="Times New Roman"/>
          <w:b w:val="false"/>
          <w:i w:val="false"/>
          <w:color w:val="000000"/>
          <w:sz w:val="28"/>
        </w:rPr>
        <w:t>
      машиналарды бөлшектеп қарау және ревизиялау актiлерi:</w:t>
      </w:r>
    </w:p>
    <w:p>
      <w:pPr>
        <w:spacing w:after="0"/>
        <w:ind w:left="0"/>
        <w:jc w:val="both"/>
      </w:pPr>
      <w:r>
        <w:rPr>
          <w:rFonts w:ascii="Times New Roman"/>
          <w:b w:val="false"/>
          <w:i w:val="false"/>
          <w:color w:val="000000"/>
          <w:sz w:val="28"/>
        </w:rPr>
        <w:t>
      машиналарды қарау және ревизиялау хаттамалары;</w:t>
      </w:r>
    </w:p>
    <w:p>
      <w:pPr>
        <w:spacing w:after="0"/>
        <w:ind w:left="0"/>
        <w:jc w:val="both"/>
      </w:pPr>
      <w:r>
        <w:rPr>
          <w:rFonts w:ascii="Times New Roman"/>
          <w:b w:val="false"/>
          <w:i w:val="false"/>
          <w:color w:val="000000"/>
          <w:sz w:val="28"/>
        </w:rPr>
        <w:t>
      электр машиналарын (агрегаттарын) орнату фундаменттерінiң дайындық актiлері;</w:t>
      </w:r>
    </w:p>
    <w:p>
      <w:pPr>
        <w:spacing w:after="0"/>
        <w:ind w:left="0"/>
        <w:jc w:val="both"/>
      </w:pPr>
      <w:r>
        <w:rPr>
          <w:rFonts w:ascii="Times New Roman"/>
          <w:b w:val="false"/>
          <w:i w:val="false"/>
          <w:color w:val="000000"/>
          <w:sz w:val="28"/>
        </w:rPr>
        <w:t>
      бөлшектенiп келген электр машиналарын монтаждау формулярлары;</w:t>
      </w:r>
    </w:p>
    <w:p>
      <w:pPr>
        <w:spacing w:after="0"/>
        <w:ind w:left="0"/>
        <w:jc w:val="both"/>
      </w:pPr>
      <w:r>
        <w:rPr>
          <w:rFonts w:ascii="Times New Roman"/>
          <w:b w:val="false"/>
          <w:i w:val="false"/>
          <w:color w:val="000000"/>
          <w:sz w:val="28"/>
        </w:rPr>
        <w:t>
      электр машиналарын кептiрусiз қосу мүмкiндiгiн тексеру хаттамалары мен электр машиналарын кептiру (егер жасалған болса) хаттамалары;</w:t>
      </w:r>
    </w:p>
    <w:p>
      <w:pPr>
        <w:spacing w:after="0"/>
        <w:ind w:left="0"/>
        <w:jc w:val="both"/>
      </w:pPr>
      <w:r>
        <w:rPr>
          <w:rFonts w:ascii="Times New Roman"/>
          <w:b w:val="false"/>
          <w:i w:val="false"/>
          <w:color w:val="000000"/>
          <w:sz w:val="28"/>
        </w:rPr>
        <w:t>
      электр машиналарын (агрегаттарын) монтаждау формулярлары;</w:t>
      </w:r>
    </w:p>
    <w:p>
      <w:pPr>
        <w:spacing w:after="0"/>
        <w:ind w:left="0"/>
        <w:jc w:val="both"/>
      </w:pPr>
      <w:r>
        <w:rPr>
          <w:rFonts w:ascii="Times New Roman"/>
          <w:b w:val="false"/>
          <w:i w:val="false"/>
          <w:color w:val="000000"/>
          <w:sz w:val="28"/>
        </w:rPr>
        <w:t>
      жүргiзу-реттеу және қорғаныс аппараттарын қарау мен тексеру хаттамалары;</w:t>
      </w:r>
    </w:p>
    <w:p>
      <w:pPr>
        <w:spacing w:after="0"/>
        <w:ind w:left="0"/>
        <w:jc w:val="both"/>
      </w:pPr>
      <w:r>
        <w:rPr>
          <w:rFonts w:ascii="Times New Roman"/>
          <w:b w:val="false"/>
          <w:i w:val="false"/>
          <w:color w:val="000000"/>
          <w:sz w:val="28"/>
        </w:rPr>
        <w:t>
      электр машиналарының, жүргiзу-реттеу және қорғаныс аппараттарының формулярлары, паспорттары;</w:t>
      </w:r>
    </w:p>
    <w:p>
      <w:pPr>
        <w:spacing w:after="0"/>
        <w:ind w:left="0"/>
        <w:jc w:val="both"/>
      </w:pPr>
      <w:r>
        <w:rPr>
          <w:rFonts w:ascii="Times New Roman"/>
          <w:b w:val="false"/>
          <w:i w:val="false"/>
          <w:color w:val="000000"/>
          <w:sz w:val="28"/>
        </w:rPr>
        <w:t>
      басқару, қорғау, сигнал беру және автоматтау схемаларын баптау хаттамалары.</w:t>
      </w:r>
    </w:p>
    <w:bookmarkStart w:name="z160" w:id="146"/>
    <w:p>
      <w:pPr>
        <w:spacing w:after="0"/>
        <w:ind w:left="0"/>
        <w:jc w:val="left"/>
      </w:pPr>
      <w:r>
        <w:rPr>
          <w:rFonts w:ascii="Times New Roman"/>
          <w:b/>
          <w:i w:val="false"/>
          <w:color w:val="000000"/>
        </w:rPr>
        <w:t xml:space="preserve"> 6. Электр сымдарының құжаттары:</w:t>
      </w:r>
    </w:p>
    <w:bookmarkEnd w:id="146"/>
    <w:p>
      <w:pPr>
        <w:spacing w:after="0"/>
        <w:ind w:left="0"/>
        <w:jc w:val="both"/>
      </w:pPr>
      <w:r>
        <w:rPr>
          <w:rFonts w:ascii="Times New Roman"/>
          <w:b w:val="false"/>
          <w:i w:val="false"/>
          <w:color w:val="000000"/>
          <w:sz w:val="28"/>
        </w:rPr>
        <w:t>
      монтаждау алдында кәріздік құбырларын қарау актiлерi;</w:t>
      </w:r>
    </w:p>
    <w:p>
      <w:pPr>
        <w:spacing w:after="0"/>
        <w:ind w:left="0"/>
        <w:jc w:val="both"/>
      </w:pPr>
      <w:r>
        <w:rPr>
          <w:rFonts w:ascii="Times New Roman"/>
          <w:b w:val="false"/>
          <w:i w:val="false"/>
          <w:color w:val="000000"/>
          <w:sz w:val="28"/>
        </w:rPr>
        <w:t>
      жарылу қаупi бар құрылғылар мен үй-жайларда электр сымдары өтетiн болат құбырларын қысыммен сынау хаттамалары;</w:t>
      </w:r>
    </w:p>
    <w:p>
      <w:pPr>
        <w:spacing w:after="0"/>
        <w:ind w:left="0"/>
        <w:jc w:val="both"/>
      </w:pPr>
      <w:r>
        <w:rPr>
          <w:rFonts w:ascii="Times New Roman"/>
          <w:b w:val="false"/>
          <w:i w:val="false"/>
          <w:color w:val="000000"/>
          <w:sz w:val="28"/>
        </w:rPr>
        <w:t>
      электр сымдарының (қосу алдында) оқшауламаларының кедергiсiн өлшеу хаттамалары;</w:t>
      </w:r>
    </w:p>
    <w:p>
      <w:pPr>
        <w:spacing w:after="0"/>
        <w:ind w:left="0"/>
        <w:jc w:val="both"/>
      </w:pPr>
      <w:r>
        <w:rPr>
          <w:rFonts w:ascii="Times New Roman"/>
          <w:b w:val="false"/>
          <w:i w:val="false"/>
          <w:color w:val="000000"/>
          <w:sz w:val="28"/>
        </w:rPr>
        <w:t>
      қоректендiру қалқаннан тұтынушыға дейiнгi сымдардың төселуi мен жалғануының орындау схемасы.</w:t>
      </w:r>
    </w:p>
    <w:bookmarkStart w:name="z161" w:id="147"/>
    <w:p>
      <w:pPr>
        <w:spacing w:after="0"/>
        <w:ind w:left="0"/>
        <w:jc w:val="left"/>
      </w:pPr>
      <w:r>
        <w:rPr>
          <w:rFonts w:ascii="Times New Roman"/>
          <w:b/>
          <w:i w:val="false"/>
          <w:color w:val="000000"/>
        </w:rPr>
        <w:t xml:space="preserve"> 7. Кабель желiлерiнiң құжаттары:</w:t>
      </w:r>
    </w:p>
    <w:bookmarkEnd w:id="147"/>
    <w:p>
      <w:pPr>
        <w:spacing w:after="0"/>
        <w:ind w:left="0"/>
        <w:jc w:val="both"/>
      </w:pPr>
      <w:r>
        <w:rPr>
          <w:rFonts w:ascii="Times New Roman"/>
          <w:b w:val="false"/>
          <w:i w:val="false"/>
          <w:color w:val="000000"/>
          <w:sz w:val="28"/>
        </w:rPr>
        <w:t>
      кабельдер монтаждалатын орларды, каналдарды, тоннельдер мен блоктарды қабылдау актiлерi;</w:t>
      </w:r>
    </w:p>
    <w:p>
      <w:pPr>
        <w:spacing w:after="0"/>
        <w:ind w:left="0"/>
        <w:jc w:val="both"/>
      </w:pPr>
      <w:r>
        <w:rPr>
          <w:rFonts w:ascii="Times New Roman"/>
          <w:b w:val="false"/>
          <w:i w:val="false"/>
          <w:color w:val="000000"/>
          <w:sz w:val="28"/>
        </w:rPr>
        <w:t>
      төсеу алдында барабандағы кабельдi жылыту (қыс кезiнде) хаттамалары;</w:t>
      </w:r>
    </w:p>
    <w:p>
      <w:pPr>
        <w:spacing w:after="0"/>
        <w:ind w:left="0"/>
        <w:jc w:val="both"/>
      </w:pPr>
      <w:r>
        <w:rPr>
          <w:rFonts w:ascii="Times New Roman"/>
          <w:b w:val="false"/>
          <w:i w:val="false"/>
          <w:color w:val="000000"/>
          <w:sz w:val="28"/>
        </w:rPr>
        <w:t>
      кабель торабының (орындау) журналы;</w:t>
      </w:r>
    </w:p>
    <w:p>
      <w:pPr>
        <w:spacing w:after="0"/>
        <w:ind w:left="0"/>
        <w:jc w:val="both"/>
      </w:pPr>
      <w:r>
        <w:rPr>
          <w:rFonts w:ascii="Times New Roman"/>
          <w:b w:val="false"/>
          <w:i w:val="false"/>
          <w:color w:val="000000"/>
          <w:sz w:val="28"/>
        </w:rPr>
        <w:t>
      жабу алдында орлар мен каналдардағы кабель кәріздерін қарау актiлерi;</w:t>
      </w:r>
    </w:p>
    <w:p>
      <w:pPr>
        <w:spacing w:after="0"/>
        <w:ind w:left="0"/>
        <w:jc w:val="both"/>
      </w:pPr>
      <w:r>
        <w:rPr>
          <w:rFonts w:ascii="Times New Roman"/>
          <w:b w:val="false"/>
          <w:i w:val="false"/>
          <w:color w:val="000000"/>
          <w:sz w:val="28"/>
        </w:rPr>
        <w:t>
      кабель оқшауламаларының кедергiсiн (қосу алдында) өлшеу хаттамалары;</w:t>
      </w:r>
    </w:p>
    <w:p>
      <w:pPr>
        <w:spacing w:after="0"/>
        <w:ind w:left="0"/>
        <w:jc w:val="both"/>
      </w:pPr>
      <w:r>
        <w:rPr>
          <w:rFonts w:ascii="Times New Roman"/>
          <w:b w:val="false"/>
          <w:i w:val="false"/>
          <w:color w:val="000000"/>
          <w:sz w:val="28"/>
        </w:rPr>
        <w:t>
      кабельдердi фазалау хаттамалары;</w:t>
      </w:r>
    </w:p>
    <w:p>
      <w:pPr>
        <w:spacing w:after="0"/>
        <w:ind w:left="0"/>
        <w:jc w:val="both"/>
      </w:pPr>
      <w:r>
        <w:rPr>
          <w:rFonts w:ascii="Times New Roman"/>
          <w:b w:val="false"/>
          <w:i w:val="false"/>
          <w:color w:val="000000"/>
          <w:sz w:val="28"/>
        </w:rPr>
        <w:t>
      қосу алдында жоғары вольттi кабель желiлерiн сынау хаттамалары;</w:t>
      </w:r>
    </w:p>
    <w:p>
      <w:pPr>
        <w:spacing w:after="0"/>
        <w:ind w:left="0"/>
        <w:jc w:val="both"/>
      </w:pPr>
      <w:r>
        <w:rPr>
          <w:rFonts w:ascii="Times New Roman"/>
          <w:b w:val="false"/>
          <w:i w:val="false"/>
          <w:color w:val="000000"/>
          <w:sz w:val="28"/>
        </w:rPr>
        <w:t>
      трассалар бойынша кабель желiлерiнiң схемасы.</w:t>
      </w:r>
    </w:p>
    <w:bookmarkStart w:name="z162" w:id="148"/>
    <w:p>
      <w:pPr>
        <w:spacing w:after="0"/>
        <w:ind w:left="0"/>
        <w:jc w:val="left"/>
      </w:pPr>
      <w:r>
        <w:rPr>
          <w:rFonts w:ascii="Times New Roman"/>
          <w:b/>
          <w:i w:val="false"/>
          <w:color w:val="000000"/>
        </w:rPr>
        <w:t xml:space="preserve"> 8. Әуе желiлерiнiң (ӘЖ) құжаттары:</w:t>
      </w:r>
    </w:p>
    <w:bookmarkEnd w:id="148"/>
    <w:p>
      <w:pPr>
        <w:spacing w:after="0"/>
        <w:ind w:left="0"/>
        <w:jc w:val="both"/>
      </w:pPr>
      <w:r>
        <w:rPr>
          <w:rFonts w:ascii="Times New Roman"/>
          <w:b w:val="false"/>
          <w:i w:val="false"/>
          <w:color w:val="000000"/>
          <w:sz w:val="28"/>
        </w:rPr>
        <w:t>
      әуе желiлерiнiң трассасын қабылдау актiлерi;</w:t>
      </w:r>
    </w:p>
    <w:p>
      <w:pPr>
        <w:spacing w:after="0"/>
        <w:ind w:left="0"/>
        <w:jc w:val="both"/>
      </w:pPr>
      <w:r>
        <w:rPr>
          <w:rFonts w:ascii="Times New Roman"/>
          <w:b w:val="false"/>
          <w:i w:val="false"/>
          <w:color w:val="000000"/>
          <w:sz w:val="28"/>
        </w:rPr>
        <w:t>
      әуе желiлерi тiректерiнiң астына монолиттiк бетон iргетастарын салу жұмыстарының журналы;</w:t>
      </w:r>
    </w:p>
    <w:p>
      <w:pPr>
        <w:spacing w:after="0"/>
        <w:ind w:left="0"/>
        <w:jc w:val="both"/>
      </w:pPr>
      <w:r>
        <w:rPr>
          <w:rFonts w:ascii="Times New Roman"/>
          <w:b w:val="false"/>
          <w:i w:val="false"/>
          <w:color w:val="000000"/>
          <w:sz w:val="28"/>
        </w:rPr>
        <w:t>
      әуе желiлерi тiрегiнiң астына құрама іргетас басқыштар орнату мен қадаларды қағу журналы;</w:t>
      </w:r>
    </w:p>
    <w:p>
      <w:pPr>
        <w:spacing w:after="0"/>
        <w:ind w:left="0"/>
        <w:jc w:val="both"/>
      </w:pPr>
      <w:r>
        <w:rPr>
          <w:rFonts w:ascii="Times New Roman"/>
          <w:b w:val="false"/>
          <w:i w:val="false"/>
          <w:color w:val="000000"/>
          <w:sz w:val="28"/>
        </w:rPr>
        <w:t>
      әуе желiлерi тiректерiн жинау журналы;</w:t>
      </w:r>
    </w:p>
    <w:p>
      <w:pPr>
        <w:spacing w:after="0"/>
        <w:ind w:left="0"/>
        <w:jc w:val="both"/>
      </w:pPr>
      <w:r>
        <w:rPr>
          <w:rFonts w:ascii="Times New Roman"/>
          <w:b w:val="false"/>
          <w:i w:val="false"/>
          <w:color w:val="000000"/>
          <w:sz w:val="28"/>
        </w:rPr>
        <w:t>
      әуе желiлерi тiректерiн орнату журналы;</w:t>
      </w:r>
    </w:p>
    <w:p>
      <w:pPr>
        <w:spacing w:after="0"/>
        <w:ind w:left="0"/>
        <w:jc w:val="both"/>
      </w:pPr>
      <w:r>
        <w:rPr>
          <w:rFonts w:ascii="Times New Roman"/>
          <w:b w:val="false"/>
          <w:i w:val="false"/>
          <w:color w:val="000000"/>
          <w:sz w:val="28"/>
        </w:rPr>
        <w:t>
      сымдар мен арқан монтаждалатын әуе желiлерiнiң орнатылған тiректерiн қабылдау актiлерi;</w:t>
      </w:r>
    </w:p>
    <w:p>
      <w:pPr>
        <w:spacing w:after="0"/>
        <w:ind w:left="0"/>
        <w:jc w:val="both"/>
      </w:pPr>
      <w:r>
        <w:rPr>
          <w:rFonts w:ascii="Times New Roman"/>
          <w:b w:val="false"/>
          <w:i w:val="false"/>
          <w:color w:val="000000"/>
          <w:sz w:val="28"/>
        </w:rPr>
        <w:t>
      сымдардың салбырау бойы мен әуе желiсiнiң габариттерiне бақылау тексерiстiң хаттамалары;</w:t>
      </w:r>
    </w:p>
    <w:p>
      <w:pPr>
        <w:spacing w:after="0"/>
        <w:ind w:left="0"/>
        <w:jc w:val="both"/>
      </w:pPr>
      <w:r>
        <w:rPr>
          <w:rFonts w:ascii="Times New Roman"/>
          <w:b w:val="false"/>
          <w:i w:val="false"/>
          <w:color w:val="000000"/>
          <w:sz w:val="28"/>
        </w:rPr>
        <w:t>
      түтiкше разрядтауыштарды қарау хаттамалары;</w:t>
      </w:r>
    </w:p>
    <w:p>
      <w:pPr>
        <w:spacing w:after="0"/>
        <w:ind w:left="0"/>
        <w:jc w:val="both"/>
      </w:pPr>
      <w:r>
        <w:rPr>
          <w:rFonts w:ascii="Times New Roman"/>
          <w:b w:val="false"/>
          <w:i w:val="false"/>
          <w:color w:val="000000"/>
          <w:sz w:val="28"/>
        </w:rPr>
        <w:t>
      оқшаулатқыштарды қарау мен тексеру хаттамалары;</w:t>
      </w:r>
    </w:p>
    <w:p>
      <w:pPr>
        <w:spacing w:after="0"/>
        <w:ind w:left="0"/>
        <w:jc w:val="both"/>
      </w:pPr>
      <w:r>
        <w:rPr>
          <w:rFonts w:ascii="Times New Roman"/>
          <w:b w:val="false"/>
          <w:i w:val="false"/>
          <w:color w:val="000000"/>
          <w:sz w:val="28"/>
        </w:rPr>
        <w:t>
      әуе желiлерi қиылыстарының актiлерi;</w:t>
      </w:r>
    </w:p>
    <w:p>
      <w:pPr>
        <w:spacing w:after="0"/>
        <w:ind w:left="0"/>
        <w:jc w:val="both"/>
      </w:pPr>
      <w:r>
        <w:rPr>
          <w:rFonts w:ascii="Times New Roman"/>
          <w:b w:val="false"/>
          <w:i w:val="false"/>
          <w:color w:val="000000"/>
          <w:sz w:val="28"/>
        </w:rPr>
        <w:t>
      жоғары вольттi әуе желiлерiнiң паспорттары;</w:t>
      </w:r>
    </w:p>
    <w:p>
      <w:pPr>
        <w:spacing w:after="0"/>
        <w:ind w:left="0"/>
        <w:jc w:val="both"/>
      </w:pPr>
      <w:r>
        <w:rPr>
          <w:rFonts w:ascii="Times New Roman"/>
          <w:b w:val="false"/>
          <w:i w:val="false"/>
          <w:color w:val="000000"/>
          <w:sz w:val="28"/>
        </w:rPr>
        <w:t>
      әуе желiлерiнiң анкерлiк өткiндерiнiң инвентарлық жазбалары;</w:t>
      </w:r>
    </w:p>
    <w:p>
      <w:pPr>
        <w:spacing w:after="0"/>
        <w:ind w:left="0"/>
        <w:jc w:val="both"/>
      </w:pPr>
      <w:r>
        <w:rPr>
          <w:rFonts w:ascii="Times New Roman"/>
          <w:b w:val="false"/>
          <w:i w:val="false"/>
          <w:color w:val="000000"/>
          <w:sz w:val="28"/>
        </w:rPr>
        <w:t>
      әуе желiлерiнiң жермен қосу кедергiлерiн өлшеу хаттамалары.</w:t>
      </w:r>
    </w:p>
    <w:bookmarkStart w:name="z163" w:id="149"/>
    <w:p>
      <w:pPr>
        <w:spacing w:after="0"/>
        <w:ind w:left="0"/>
        <w:jc w:val="left"/>
      </w:pPr>
      <w:r>
        <w:rPr>
          <w:rFonts w:ascii="Times New Roman"/>
          <w:b/>
          <w:i w:val="false"/>
          <w:color w:val="000000"/>
        </w:rPr>
        <w:t xml:space="preserve"> 9. Электрмен жабдықтау объектiлерiнiң құжаттары:</w:t>
      </w:r>
    </w:p>
    <w:bookmarkEnd w:id="149"/>
    <w:p>
      <w:pPr>
        <w:spacing w:after="0"/>
        <w:ind w:left="0"/>
        <w:jc w:val="both"/>
      </w:pPr>
      <w:r>
        <w:rPr>
          <w:rFonts w:ascii="Times New Roman"/>
          <w:b w:val="false"/>
          <w:i w:val="false"/>
          <w:color w:val="000000"/>
          <w:sz w:val="28"/>
        </w:rPr>
        <w:t>
      басқару, қорғау, сигналдау және автоматтау схемаларын баптаумен ексеру хаттамалары;</w:t>
      </w:r>
    </w:p>
    <w:p>
      <w:pPr>
        <w:spacing w:after="0"/>
        <w:ind w:left="0"/>
        <w:jc w:val="both"/>
      </w:pPr>
      <w:r>
        <w:rPr>
          <w:rFonts w:ascii="Times New Roman"/>
          <w:b w:val="false"/>
          <w:i w:val="false"/>
          <w:color w:val="000000"/>
          <w:sz w:val="28"/>
        </w:rPr>
        <w:t>
      жоғары вольтті жабдықтар мен түрлендiргiш құрылғыларды тексеру мен сынау хаттамалары;</w:t>
      </w:r>
    </w:p>
    <w:p>
      <w:pPr>
        <w:spacing w:after="0"/>
        <w:ind w:left="0"/>
        <w:jc w:val="both"/>
      </w:pPr>
      <w:r>
        <w:rPr>
          <w:rFonts w:ascii="Times New Roman"/>
          <w:b w:val="false"/>
          <w:i w:val="false"/>
          <w:color w:val="000000"/>
          <w:sz w:val="28"/>
        </w:rPr>
        <w:t>
      электржетектер мен көтеру-тасымалдау құрылғыларын қарап шығу, монтаждау және сынау хаттамалары;</w:t>
      </w:r>
    </w:p>
    <w:p>
      <w:pPr>
        <w:spacing w:after="0"/>
        <w:ind w:left="0"/>
        <w:jc w:val="both"/>
      </w:pPr>
      <w:r>
        <w:rPr>
          <w:rFonts w:ascii="Times New Roman"/>
          <w:b w:val="false"/>
          <w:i w:val="false"/>
          <w:color w:val="000000"/>
          <w:sz w:val="28"/>
        </w:rPr>
        <w:t>
      электр қондырғыларын монтаждау мен пайдалану жөнiндегi паспорттар, формулярлар мен нұсқаулар.</w:t>
      </w:r>
    </w:p>
    <w:bookmarkStart w:name="z164" w:id="150"/>
    <w:p>
      <w:pPr>
        <w:spacing w:after="0"/>
        <w:ind w:left="0"/>
        <w:jc w:val="left"/>
      </w:pPr>
      <w:r>
        <w:rPr>
          <w:rFonts w:ascii="Times New Roman"/>
          <w:b/>
          <w:i w:val="false"/>
          <w:color w:val="000000"/>
        </w:rPr>
        <w:t xml:space="preserve"> 10. Жермен қосу құрылғыларының құжаттары:</w:t>
      </w:r>
    </w:p>
    <w:bookmarkEnd w:id="150"/>
    <w:p>
      <w:pPr>
        <w:spacing w:after="0"/>
        <w:ind w:left="0"/>
        <w:jc w:val="both"/>
      </w:pPr>
      <w:r>
        <w:rPr>
          <w:rFonts w:ascii="Times New Roman"/>
          <w:b w:val="false"/>
          <w:i w:val="false"/>
          <w:color w:val="000000"/>
          <w:sz w:val="28"/>
        </w:rPr>
        <w:t>
      жер асты коммуникацияларының орналастырылуын көрсете отырып, жасалған жермен қосу жабдықтарының сызбалары мен схемалары;</w:t>
      </w:r>
    </w:p>
    <w:p>
      <w:pPr>
        <w:spacing w:after="0"/>
        <w:ind w:left="0"/>
        <w:jc w:val="both"/>
      </w:pPr>
      <w:r>
        <w:rPr>
          <w:rFonts w:ascii="Times New Roman"/>
          <w:b w:val="false"/>
          <w:i w:val="false"/>
          <w:color w:val="000000"/>
          <w:sz w:val="28"/>
        </w:rPr>
        <w:t>
      жермен қосу жабдықтарының элементтерiн төсеу бойынша жасалатын жер асты жұмыстарына актiлер;</w:t>
      </w:r>
    </w:p>
    <w:p>
      <w:pPr>
        <w:spacing w:after="0"/>
        <w:ind w:left="0"/>
        <w:jc w:val="both"/>
      </w:pPr>
      <w:r>
        <w:rPr>
          <w:rFonts w:ascii="Times New Roman"/>
          <w:b w:val="false"/>
          <w:i w:val="false"/>
          <w:color w:val="000000"/>
          <w:sz w:val="28"/>
        </w:rPr>
        <w:t>
      Электр қондырғыларын пайдалану жөніндегі нормативтік құқықтық құжаттамаларда қарастырылған нормалар мен көлемде жермен қосу құрылғыларының қабылдау-тапсыру сынақтарының хаттамалары;</w:t>
      </w:r>
    </w:p>
    <w:p>
      <w:pPr>
        <w:spacing w:after="0"/>
        <w:ind w:left="0"/>
        <w:jc w:val="both"/>
      </w:pPr>
      <w:r>
        <w:rPr>
          <w:rFonts w:ascii="Times New Roman"/>
          <w:b w:val="false"/>
          <w:i w:val="false"/>
          <w:color w:val="000000"/>
          <w:sz w:val="28"/>
        </w:rPr>
        <w:t>
      жабу алдында жерленгiштердi қарау актiлерi;</w:t>
      </w:r>
    </w:p>
    <w:p>
      <w:pPr>
        <w:spacing w:after="0"/>
        <w:ind w:left="0"/>
        <w:jc w:val="both"/>
      </w:pPr>
      <w:r>
        <w:rPr>
          <w:rFonts w:ascii="Times New Roman"/>
          <w:b w:val="false"/>
          <w:i w:val="false"/>
          <w:color w:val="000000"/>
          <w:sz w:val="28"/>
        </w:rPr>
        <w:t>
      жермен қосушы жабдықтардың тоқтың шашырауына кедергiні өлшеудiң және жерлендiргiштер мен жерлендiрiлетiн элементтер арасында тiзбектің болуын тексерудiң хаттамалары;</w:t>
      </w:r>
    </w:p>
    <w:p>
      <w:pPr>
        <w:spacing w:after="0"/>
        <w:ind w:left="0"/>
        <w:jc w:val="both"/>
      </w:pPr>
      <w:r>
        <w:rPr>
          <w:rFonts w:ascii="Times New Roman"/>
          <w:b w:val="false"/>
          <w:i w:val="false"/>
          <w:color w:val="000000"/>
          <w:sz w:val="28"/>
        </w:rPr>
        <w:t>
      "фаза-нөль тұзағының" кедергiсiн өлшеу хатттамасы.</w:t>
      </w:r>
    </w:p>
    <w:bookmarkStart w:name="z165" w:id="151"/>
    <w:p>
      <w:pPr>
        <w:spacing w:after="0"/>
        <w:ind w:left="0"/>
        <w:jc w:val="left"/>
      </w:pPr>
      <w:r>
        <w:rPr>
          <w:rFonts w:ascii="Times New Roman"/>
          <w:b/>
          <w:i w:val="false"/>
          <w:color w:val="000000"/>
        </w:rPr>
        <w:t xml:space="preserve"> 11. Жұмыс қауiпсiздiгiн қамтамасыз ету</w:t>
      </w:r>
      <w:r>
        <w:br/>
      </w:r>
      <w:r>
        <w:rPr>
          <w:rFonts w:ascii="Times New Roman"/>
          <w:b/>
          <w:i w:val="false"/>
          <w:color w:val="000000"/>
        </w:rPr>
        <w:t>құрылғыларының құжаттары:</w:t>
      </w:r>
    </w:p>
    <w:bookmarkEnd w:id="151"/>
    <w:p>
      <w:pPr>
        <w:spacing w:after="0"/>
        <w:ind w:left="0"/>
        <w:jc w:val="both"/>
      </w:pPr>
      <w:r>
        <w:rPr>
          <w:rFonts w:ascii="Times New Roman"/>
          <w:b w:val="false"/>
          <w:i w:val="false"/>
          <w:color w:val="000000"/>
          <w:sz w:val="28"/>
        </w:rPr>
        <w:t>
      жұмыс қауiпсiздiгiн қамтамасыз ету үшiн құрастырылған электр жабдығының блоктау құрылғыларын қарау және тексеру актiлерi;</w:t>
      </w:r>
    </w:p>
    <w:p>
      <w:pPr>
        <w:spacing w:after="0"/>
        <w:ind w:left="0"/>
        <w:jc w:val="both"/>
      </w:pPr>
      <w:r>
        <w:rPr>
          <w:rFonts w:ascii="Times New Roman"/>
          <w:b w:val="false"/>
          <w:i w:val="false"/>
          <w:color w:val="000000"/>
          <w:sz w:val="28"/>
        </w:rPr>
        <w:t>
      желдету құрылғыларын қарап шығу мен тексеру хаттамалары.</w:t>
      </w:r>
    </w:p>
    <w:bookmarkStart w:name="z166" w:id="152"/>
    <w:p>
      <w:pPr>
        <w:spacing w:after="0"/>
        <w:ind w:left="0"/>
        <w:jc w:val="left"/>
      </w:pPr>
      <w:r>
        <w:rPr>
          <w:rFonts w:ascii="Times New Roman"/>
          <w:b/>
          <w:i w:val="false"/>
          <w:color w:val="000000"/>
        </w:rPr>
        <w:t xml:space="preserve"> 12. Дизель-электрлiк агрегаттар құжаттамасы:</w:t>
      </w:r>
    </w:p>
    <w:bookmarkEnd w:id="152"/>
    <w:p>
      <w:pPr>
        <w:spacing w:after="0"/>
        <w:ind w:left="0"/>
        <w:jc w:val="both"/>
      </w:pPr>
      <w:r>
        <w:rPr>
          <w:rFonts w:ascii="Times New Roman"/>
          <w:b w:val="false"/>
          <w:i w:val="false"/>
          <w:color w:val="000000"/>
          <w:sz w:val="28"/>
        </w:rPr>
        <w:t>
      двигательдер мен генераторлар орнатылатын іргетастарының дайындық актiлерi;</w:t>
      </w:r>
    </w:p>
    <w:p>
      <w:pPr>
        <w:spacing w:after="0"/>
        <w:ind w:left="0"/>
        <w:jc w:val="both"/>
      </w:pPr>
      <w:r>
        <w:rPr>
          <w:rFonts w:ascii="Times New Roman"/>
          <w:b w:val="false"/>
          <w:i w:val="false"/>
          <w:color w:val="000000"/>
          <w:sz w:val="28"/>
        </w:rPr>
        <w:t>
      отынмен жабдықтау, майлау және суыту жүйелерiн монтаждау актiлерi;</w:t>
      </w:r>
    </w:p>
    <w:p>
      <w:pPr>
        <w:spacing w:after="0"/>
        <w:ind w:left="0"/>
        <w:jc w:val="both"/>
      </w:pPr>
      <w:r>
        <w:rPr>
          <w:rFonts w:ascii="Times New Roman"/>
          <w:b w:val="false"/>
          <w:i w:val="false"/>
          <w:color w:val="000000"/>
          <w:sz w:val="28"/>
        </w:rPr>
        <w:t>
      отынға, майға және суға арналған сыйымдылықтардың пайдалануға жарамдылық актiлерi;</w:t>
      </w:r>
    </w:p>
    <w:p>
      <w:pPr>
        <w:spacing w:after="0"/>
        <w:ind w:left="0"/>
        <w:jc w:val="both"/>
      </w:pPr>
      <w:r>
        <w:rPr>
          <w:rFonts w:ascii="Times New Roman"/>
          <w:b w:val="false"/>
          <w:i w:val="false"/>
          <w:color w:val="000000"/>
          <w:sz w:val="28"/>
        </w:rPr>
        <w:t>
      монтаждау алдындағы қозғалтқыштар және генераторлық қондырғыларды қарау және ревизиялау хаттамалары;</w:t>
      </w:r>
    </w:p>
    <w:p>
      <w:pPr>
        <w:spacing w:after="0"/>
        <w:ind w:left="0"/>
        <w:jc w:val="both"/>
      </w:pPr>
      <w:r>
        <w:rPr>
          <w:rFonts w:ascii="Times New Roman"/>
          <w:b w:val="false"/>
          <w:i w:val="false"/>
          <w:color w:val="000000"/>
          <w:sz w:val="28"/>
        </w:rPr>
        <w:t>
      жүргiзу-реттеушi және автоматтандырушы құрылғылар жүйелерiн монтаждау, тексеру және сынау хаттамалары;</w:t>
      </w:r>
    </w:p>
    <w:p>
      <w:pPr>
        <w:spacing w:after="0"/>
        <w:ind w:left="0"/>
        <w:jc w:val="both"/>
      </w:pPr>
      <w:r>
        <w:rPr>
          <w:rFonts w:ascii="Times New Roman"/>
          <w:b w:val="false"/>
          <w:i w:val="false"/>
          <w:color w:val="000000"/>
          <w:sz w:val="28"/>
        </w:rPr>
        <w:t>
      зарядтау құрылғылары жұмысын монтаждау және тексеру хаттамалары;</w:t>
      </w:r>
    </w:p>
    <w:p>
      <w:pPr>
        <w:spacing w:after="0"/>
        <w:ind w:left="0"/>
        <w:jc w:val="both"/>
      </w:pPr>
      <w:r>
        <w:rPr>
          <w:rFonts w:ascii="Times New Roman"/>
          <w:b w:val="false"/>
          <w:i w:val="false"/>
          <w:color w:val="000000"/>
          <w:sz w:val="28"/>
        </w:rPr>
        <w:t>
      дизель-генераторлық агрегаттар формулярлары;</w:t>
      </w:r>
    </w:p>
    <w:p>
      <w:pPr>
        <w:spacing w:after="0"/>
        <w:ind w:left="0"/>
        <w:jc w:val="both"/>
      </w:pPr>
      <w:r>
        <w:rPr>
          <w:rFonts w:ascii="Times New Roman"/>
          <w:b w:val="false"/>
          <w:i w:val="false"/>
          <w:color w:val="000000"/>
          <w:sz w:val="28"/>
        </w:rPr>
        <w:t>
      жермен қосушы құрылғыларды қарау және сынау хаттамалары.</w:t>
      </w:r>
    </w:p>
    <w:bookmarkStart w:name="z167" w:id="153"/>
    <w:p>
      <w:pPr>
        <w:spacing w:after="0"/>
        <w:ind w:left="0"/>
        <w:jc w:val="left"/>
      </w:pPr>
      <w:r>
        <w:rPr>
          <w:rFonts w:ascii="Times New Roman"/>
          <w:b/>
          <w:i w:val="false"/>
          <w:color w:val="000000"/>
        </w:rPr>
        <w:t xml:space="preserve"> 13. Жарықтаушы құрылғылар құжаттамалары:</w:t>
      </w:r>
    </w:p>
    <w:bookmarkEnd w:id="153"/>
    <w:p>
      <w:pPr>
        <w:spacing w:after="0"/>
        <w:ind w:left="0"/>
        <w:jc w:val="both"/>
      </w:pPr>
      <w:r>
        <w:rPr>
          <w:rFonts w:ascii="Times New Roman"/>
          <w:b w:val="false"/>
          <w:i w:val="false"/>
          <w:color w:val="000000"/>
          <w:sz w:val="28"/>
        </w:rPr>
        <w:t>
      газбен разрядтаушы шамдардың қоректендiру көзiн фазалау хаттамалары;</w:t>
      </w:r>
    </w:p>
    <w:p>
      <w:pPr>
        <w:spacing w:after="0"/>
        <w:ind w:left="0"/>
        <w:jc w:val="both"/>
      </w:pPr>
      <w:r>
        <w:rPr>
          <w:rFonts w:ascii="Times New Roman"/>
          <w:b w:val="false"/>
          <w:i w:val="false"/>
          <w:color w:val="000000"/>
          <w:sz w:val="28"/>
        </w:rPr>
        <w:t>
      ДРЛ шамдары мен iске қосу құрылғыларының формулярлары, паспорттары;</w:t>
      </w:r>
    </w:p>
    <w:p>
      <w:pPr>
        <w:spacing w:after="0"/>
        <w:ind w:left="0"/>
        <w:jc w:val="both"/>
      </w:pPr>
      <w:r>
        <w:rPr>
          <w:rFonts w:ascii="Times New Roman"/>
          <w:b w:val="false"/>
          <w:i w:val="false"/>
          <w:color w:val="000000"/>
          <w:sz w:val="28"/>
        </w:rPr>
        <w:t>
      прожекторлық мачталар тiрегiнiң астына монолиттiк бетон іргетастарын салу жұмыстарының орындалу хаттамалары;</w:t>
      </w:r>
    </w:p>
    <w:p>
      <w:pPr>
        <w:spacing w:after="0"/>
        <w:ind w:left="0"/>
        <w:jc w:val="both"/>
      </w:pPr>
      <w:r>
        <w:rPr>
          <w:rFonts w:ascii="Times New Roman"/>
          <w:b w:val="false"/>
          <w:i w:val="false"/>
          <w:color w:val="000000"/>
          <w:sz w:val="28"/>
        </w:rPr>
        <w:t>
      прожекторлық мачталарды орнату журналы;</w:t>
      </w:r>
    </w:p>
    <w:p>
      <w:pPr>
        <w:spacing w:after="0"/>
        <w:ind w:left="0"/>
        <w:jc w:val="both"/>
      </w:pPr>
      <w:r>
        <w:rPr>
          <w:rFonts w:ascii="Times New Roman"/>
          <w:b w:val="false"/>
          <w:i w:val="false"/>
          <w:color w:val="000000"/>
          <w:sz w:val="28"/>
        </w:rPr>
        <w:t>
      прожекторлық мачталардағы шамдарды орнату мен реттеу журналы;</w:t>
      </w:r>
    </w:p>
    <w:p>
      <w:pPr>
        <w:spacing w:after="0"/>
        <w:ind w:left="0"/>
        <w:jc w:val="both"/>
      </w:pPr>
      <w:r>
        <w:rPr>
          <w:rFonts w:ascii="Times New Roman"/>
          <w:b w:val="false"/>
          <w:i w:val="false"/>
          <w:color w:val="000000"/>
          <w:sz w:val="28"/>
        </w:rPr>
        <w:t>
      қоректендiру көздерi мен шамдардың қосылуын басқару жүйесiн қосу схемасын тексеру хаттамалары;</w:t>
      </w:r>
    </w:p>
    <w:p>
      <w:pPr>
        <w:spacing w:after="0"/>
        <w:ind w:left="0"/>
        <w:jc w:val="both"/>
      </w:pPr>
      <w:r>
        <w:rPr>
          <w:rFonts w:ascii="Times New Roman"/>
          <w:b w:val="false"/>
          <w:i w:val="false"/>
          <w:color w:val="000000"/>
          <w:sz w:val="28"/>
        </w:rPr>
        <w:t>
      перронның, тұрақ орындарының, вокзал маңындағы алаңның және үйлердегi жұмыс орындарының жарықтығын өлшеу хаттамалары;</w:t>
      </w:r>
    </w:p>
    <w:p>
      <w:pPr>
        <w:spacing w:after="0"/>
        <w:ind w:left="0"/>
        <w:jc w:val="both"/>
      </w:pPr>
      <w:r>
        <w:rPr>
          <w:rFonts w:ascii="Times New Roman"/>
          <w:b w:val="false"/>
          <w:i w:val="false"/>
          <w:color w:val="000000"/>
          <w:sz w:val="28"/>
        </w:rPr>
        <w:t>
      жарықтау құрылғыларын электрмен қоректендiру желiсiнiң оқшаулама кедергiсiн өлшеу хаттамалары.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Азаматтық авиациясының</w:t>
            </w:r>
            <w:r>
              <w:br/>
            </w:r>
            <w:r>
              <w:rPr>
                <w:rFonts w:ascii="Times New Roman"/>
                <w:b w:val="false"/>
                <w:i w:val="false"/>
                <w:color w:val="000000"/>
                <w:sz w:val="20"/>
              </w:rPr>
              <w:t>ұшуды электрлі жарықпен</w:t>
            </w:r>
            <w:r>
              <w:br/>
            </w:r>
            <w:r>
              <w:rPr>
                <w:rFonts w:ascii="Times New Roman"/>
                <w:b w:val="false"/>
                <w:i w:val="false"/>
                <w:color w:val="000000"/>
                <w:sz w:val="20"/>
              </w:rPr>
              <w:t>техникалық қамтамасыз</w:t>
            </w:r>
            <w:r>
              <w:br/>
            </w:r>
            <w:r>
              <w:rPr>
                <w:rFonts w:ascii="Times New Roman"/>
                <w:b w:val="false"/>
                <w:i w:val="false"/>
                <w:color w:val="000000"/>
                <w:sz w:val="20"/>
              </w:rPr>
              <w:t>ету қағидаларына</w:t>
            </w:r>
            <w:r>
              <w:br/>
            </w:r>
            <w:r>
              <w:rPr>
                <w:rFonts w:ascii="Times New Roman"/>
                <w:b w:val="false"/>
                <w:i w:val="false"/>
                <w:color w:val="000000"/>
                <w:sz w:val="20"/>
              </w:rPr>
              <w:t>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69" w:id="154"/>
    <w:p>
      <w:pPr>
        <w:spacing w:after="0"/>
        <w:ind w:left="0"/>
        <w:jc w:val="left"/>
      </w:pPr>
      <w:r>
        <w:rPr>
          <w:rFonts w:ascii="Times New Roman"/>
          <w:b/>
          <w:i w:val="false"/>
          <w:color w:val="000000"/>
        </w:rPr>
        <w:t xml:space="preserve"> _________________________________________________</w:t>
      </w:r>
      <w:r>
        <w:br/>
      </w:r>
      <w:r>
        <w:rPr>
          <w:rFonts w:ascii="Times New Roman"/>
          <w:b/>
          <w:i w:val="false"/>
          <w:color w:val="000000"/>
        </w:rPr>
        <w:t xml:space="preserve">(азаматтық авиация саласындағы уәкілетті ұйым) </w:t>
      </w:r>
      <w:r>
        <w:br/>
      </w:r>
      <w:r>
        <w:rPr>
          <w:rFonts w:ascii="Times New Roman"/>
          <w:b/>
          <w:i w:val="false"/>
          <w:color w:val="000000"/>
        </w:rPr>
        <w:t>_____________________________________________________________</w:t>
      </w:r>
      <w:r>
        <w:br/>
      </w:r>
      <w:r>
        <w:rPr>
          <w:rFonts w:ascii="Times New Roman"/>
          <w:b/>
          <w:i w:val="false"/>
          <w:color w:val="000000"/>
        </w:rPr>
        <w:t>(азаматтық авиация саласындағы уәкілетті ұйымның мекенжайы) Жарықпен сигнал беру жабдығының пайдалануға жарамдылық куәлігі</w:t>
      </w:r>
    </w:p>
    <w:bookmarkEnd w:id="154"/>
    <w:p>
      <w:pPr>
        <w:spacing w:after="0"/>
        <w:ind w:left="0"/>
        <w:jc w:val="both"/>
      </w:pPr>
      <w:r>
        <w:rPr>
          <w:rFonts w:ascii="Times New Roman"/>
          <w:b w:val="false"/>
          <w:i w:val="false"/>
          <w:color w:val="ff0000"/>
          <w:sz w:val="28"/>
        </w:rPr>
        <w:t xml:space="preserve">
      Ескерту. 8-қосымша жаңа редакцияда – ҚР Индустрия және инфрақұрылымдық даму министрінің 16.07.2019 </w:t>
      </w:r>
      <w:r>
        <w:rPr>
          <w:rFonts w:ascii="Times New Roman"/>
          <w:b w:val="false"/>
          <w:i w:val="false"/>
          <w:color w:val="ff0000"/>
          <w:sz w:val="28"/>
        </w:rPr>
        <w:t>№ 509</w:t>
      </w:r>
      <w:r>
        <w:rPr>
          <w:rFonts w:ascii="Times New Roman"/>
          <w:b w:val="false"/>
          <w:i w:val="false"/>
          <w:color w:val="ff0000"/>
          <w:sz w:val="28"/>
        </w:rPr>
        <w:t xml:space="preserve"> (01.08.2019 бастап қолданысқа енгізіледі) бұйрығымен.</w:t>
      </w:r>
    </w:p>
    <w:p>
      <w:pPr>
        <w:spacing w:after="0"/>
        <w:ind w:left="0"/>
        <w:jc w:val="both"/>
      </w:pPr>
      <w:r>
        <w:rPr>
          <w:rFonts w:ascii="Times New Roman"/>
          <w:b w:val="false"/>
          <w:i w:val="false"/>
          <w:color w:val="000000"/>
          <w:sz w:val="28"/>
        </w:rPr>
        <w:t>
      ЖСЖ сериясы № ___________</w:t>
      </w:r>
    </w:p>
    <w:p>
      <w:pPr>
        <w:spacing w:after="0"/>
        <w:ind w:left="0"/>
        <w:jc w:val="both"/>
      </w:pPr>
      <w:r>
        <w:rPr>
          <w:rFonts w:ascii="Times New Roman"/>
          <w:b w:val="false"/>
          <w:i w:val="false"/>
          <w:color w:val="000000"/>
          <w:sz w:val="28"/>
        </w:rPr>
        <w:t>
      20____ ж. "____ "_______ берілді 20___ ж. "___" _______ дейін жарамды</w:t>
      </w:r>
    </w:p>
    <w:p>
      <w:pPr>
        <w:spacing w:after="0"/>
        <w:ind w:left="0"/>
        <w:jc w:val="both"/>
      </w:pPr>
      <w:r>
        <w:rPr>
          <w:rFonts w:ascii="Times New Roman"/>
          <w:b w:val="false"/>
          <w:i w:val="false"/>
          <w:color w:val="000000"/>
          <w:sz w:val="28"/>
        </w:rPr>
        <w:t>
      1. Азаматтық авиация ұйымының (әуеайлақтың) атауы ___________________</w:t>
      </w:r>
    </w:p>
    <w:p>
      <w:pPr>
        <w:spacing w:after="0"/>
        <w:ind w:left="0"/>
        <w:jc w:val="both"/>
      </w:pPr>
      <w:r>
        <w:rPr>
          <w:rFonts w:ascii="Times New Roman"/>
          <w:b w:val="false"/>
          <w:i w:val="false"/>
          <w:color w:val="000000"/>
          <w:sz w:val="28"/>
        </w:rPr>
        <w:t>
      2. Магниттік бағамы: МҚБ ________ МҚБ ______________________________</w:t>
      </w:r>
    </w:p>
    <w:p>
      <w:pPr>
        <w:spacing w:after="0"/>
        <w:ind w:left="0"/>
        <w:jc w:val="both"/>
      </w:pPr>
      <w:r>
        <w:rPr>
          <w:rFonts w:ascii="Times New Roman"/>
          <w:b w:val="false"/>
          <w:i w:val="false"/>
          <w:color w:val="000000"/>
          <w:sz w:val="28"/>
        </w:rPr>
        <w:t>
      3. Орнатылған жабдықтың үлгісі және жүйе санаты:______________________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4. Пайдалана басталған жыл __________________________________________</w:t>
      </w:r>
    </w:p>
    <w:p>
      <w:pPr>
        <w:spacing w:after="0"/>
        <w:ind w:left="0"/>
        <w:jc w:val="both"/>
      </w:pPr>
      <w:r>
        <w:rPr>
          <w:rFonts w:ascii="Times New Roman"/>
          <w:b w:val="false"/>
          <w:i w:val="false"/>
          <w:color w:val="000000"/>
          <w:sz w:val="28"/>
        </w:rPr>
        <w:t>
      5. Жарықпен сигнал беру жабдығының пайдалануға жарамдылық куәлігін тіркеу және беру үшін негіздеме:_____________________________________</w:t>
      </w:r>
    </w:p>
    <w:p>
      <w:pPr>
        <w:spacing w:after="0"/>
        <w:ind w:left="0"/>
        <w:jc w:val="both"/>
      </w:pPr>
      <w:r>
        <w:rPr>
          <w:rFonts w:ascii="Times New Roman"/>
          <w:b w:val="false"/>
          <w:i w:val="false"/>
          <w:color w:val="000000"/>
          <w:sz w:val="28"/>
        </w:rPr>
        <w:t>
      6. Осы куәлік ____________________________ әуеайлағының жарықпен сигнал беру жабдығының нормативтік құжаттардың талаптарына сәйкестігін куәландырады</w:t>
      </w:r>
    </w:p>
    <w:p>
      <w:pPr>
        <w:spacing w:after="0"/>
        <w:ind w:left="0"/>
        <w:jc w:val="both"/>
      </w:pPr>
      <w:r>
        <w:rPr>
          <w:rFonts w:ascii="Times New Roman"/>
          <w:b w:val="false"/>
          <w:i w:val="false"/>
          <w:color w:val="000000"/>
          <w:sz w:val="28"/>
        </w:rPr>
        <w:t>
      7. Пайдаланымдық шектеулер __________________________________________</w:t>
      </w:r>
    </w:p>
    <w:p>
      <w:pPr>
        <w:spacing w:after="0"/>
        <w:ind w:left="0"/>
        <w:jc w:val="both"/>
      </w:pPr>
      <w:r>
        <w:rPr>
          <w:rFonts w:ascii="Times New Roman"/>
          <w:b w:val="false"/>
          <w:i w:val="false"/>
          <w:color w:val="000000"/>
          <w:sz w:val="28"/>
        </w:rPr>
        <w:t>
      8. Инспекциялық бақылауды ___________________________ жүзеге асырады.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Азаматтық авиация саласындағы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уәкілетті ұйымның басшысы</w:t>
      </w:r>
      <w:r>
        <w:rPr>
          <w:rFonts w:ascii="Times New Roman"/>
          <w:b w:val="false"/>
          <w:i w:val="false"/>
          <w:color w:val="000000"/>
          <w:sz w:val="28"/>
        </w:rPr>
        <w:t>                   _____________</w:t>
      </w:r>
    </w:p>
    <w:p>
      <w:pPr>
        <w:spacing w:after="0"/>
        <w:ind w:left="0"/>
        <w:jc w:val="both"/>
      </w:pPr>
      <w:r>
        <w:rPr>
          <w:rFonts w:ascii="Times New Roman"/>
          <w:b w:val="false"/>
          <w:i w:val="false"/>
          <w:color w:val="000000"/>
          <w:sz w:val="28"/>
        </w:rPr>
        <w:t>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Азаматтық авиациясының</w:t>
            </w:r>
            <w:r>
              <w:br/>
            </w:r>
            <w:r>
              <w:rPr>
                <w:rFonts w:ascii="Times New Roman"/>
                <w:b w:val="false"/>
                <w:i w:val="false"/>
                <w:color w:val="000000"/>
                <w:sz w:val="20"/>
              </w:rPr>
              <w:t>ұшуды электрлі жарықпен</w:t>
            </w:r>
            <w:r>
              <w:br/>
            </w:r>
            <w:r>
              <w:rPr>
                <w:rFonts w:ascii="Times New Roman"/>
                <w:b w:val="false"/>
                <w:i w:val="false"/>
                <w:color w:val="000000"/>
                <w:sz w:val="20"/>
              </w:rPr>
              <w:t>техникалық қамтамасыз</w:t>
            </w:r>
            <w:r>
              <w:br/>
            </w:r>
            <w:r>
              <w:rPr>
                <w:rFonts w:ascii="Times New Roman"/>
                <w:b w:val="false"/>
                <w:i w:val="false"/>
                <w:color w:val="000000"/>
                <w:sz w:val="20"/>
              </w:rPr>
              <w:t>ету қағидаларына</w:t>
            </w:r>
            <w:r>
              <w:br/>
            </w:r>
            <w:r>
              <w:rPr>
                <w:rFonts w:ascii="Times New Roman"/>
                <w:b w:val="false"/>
                <w:i w:val="false"/>
                <w:color w:val="000000"/>
                <w:sz w:val="20"/>
              </w:rPr>
              <w:t>9-қосымша</w:t>
            </w:r>
          </w:p>
        </w:tc>
      </w:tr>
    </w:tbl>
    <w:p>
      <w:pPr>
        <w:spacing w:after="0"/>
        <w:ind w:left="0"/>
        <w:jc w:val="left"/>
      </w:pPr>
      <w:r>
        <w:rPr>
          <w:rFonts w:ascii="Times New Roman"/>
          <w:b/>
          <w:i w:val="false"/>
          <w:color w:val="000000"/>
        </w:rPr>
        <w:t xml:space="preserve"> __________________ ӘУЕЖАЙЫНЫҢ ____________________ҰЭТҚ қызметі</w:t>
      </w:r>
      <w:r>
        <w:br/>
      </w:r>
      <w:r>
        <w:rPr>
          <w:rFonts w:ascii="Times New Roman"/>
          <w:b/>
          <w:i w:val="false"/>
          <w:color w:val="000000"/>
        </w:rPr>
        <w:t>(торап атауы, ҰЭТҚ, ҰЖТҚ тобы және т.б.) ЖҰМЫСЫН ЕСЕПКЕ АЛУ</w:t>
      </w:r>
      <w:r>
        <w:br/>
      </w:r>
      <w:r>
        <w:rPr>
          <w:rFonts w:ascii="Times New Roman"/>
          <w:b/>
          <w:i w:val="false"/>
          <w:color w:val="000000"/>
        </w:rPr>
        <w:t>ЖУРНАЛЫНЫҢ НЫСАНЫ</w:t>
      </w:r>
    </w:p>
    <w:p>
      <w:pPr>
        <w:spacing w:after="0"/>
        <w:ind w:left="0"/>
        <w:jc w:val="both"/>
      </w:pPr>
      <w:r>
        <w:rPr>
          <w:rFonts w:ascii="Times New Roman"/>
          <w:b w:val="false"/>
          <w:i w:val="false"/>
          <w:color w:val="000000"/>
          <w:sz w:val="28"/>
        </w:rPr>
        <w:t>
      Журналға енгізілуі тиіс:</w:t>
      </w:r>
    </w:p>
    <w:p>
      <w:pPr>
        <w:spacing w:after="0"/>
        <w:ind w:left="0"/>
        <w:jc w:val="both"/>
      </w:pPr>
      <w:r>
        <w:rPr>
          <w:rFonts w:ascii="Times New Roman"/>
          <w:b w:val="false"/>
          <w:i w:val="false"/>
          <w:color w:val="000000"/>
          <w:sz w:val="28"/>
        </w:rPr>
        <w:t>
      1.______________________________ жөндеу-пайдалану персоналының тiзiмi</w:t>
      </w:r>
    </w:p>
    <w:p>
      <w:pPr>
        <w:spacing w:after="0"/>
        <w:ind w:left="0"/>
        <w:jc w:val="both"/>
      </w:pPr>
      <w:r>
        <w:rPr>
          <w:rFonts w:ascii="Times New Roman"/>
          <w:b w:val="false"/>
          <w:i w:val="false"/>
          <w:color w:val="000000"/>
          <w:sz w:val="28"/>
        </w:rPr>
        <w:t>
      (торап, ҰЭТҚ, ҰЖТҚ тобы және т.б)</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(Т.А.Ә., мамандығы, ҚТ бойынша біліктілік тобы көрсетiледi)</w:t>
      </w:r>
    </w:p>
    <w:p>
      <w:pPr>
        <w:spacing w:after="0"/>
        <w:ind w:left="0"/>
        <w:jc w:val="both"/>
      </w:pPr>
      <w:r>
        <w:rPr>
          <w:rFonts w:ascii="Times New Roman"/>
          <w:b w:val="false"/>
          <w:i w:val="false"/>
          <w:color w:val="000000"/>
          <w:sz w:val="28"/>
        </w:rPr>
        <w:t>
      2._____________________ электр қондырғыларындағы жұмысқа нарядтар мен</w:t>
      </w:r>
    </w:p>
    <w:p>
      <w:pPr>
        <w:spacing w:after="0"/>
        <w:ind w:left="0"/>
        <w:jc w:val="both"/>
      </w:pPr>
      <w:r>
        <w:rPr>
          <w:rFonts w:ascii="Times New Roman"/>
          <w:b w:val="false"/>
          <w:i w:val="false"/>
          <w:color w:val="000000"/>
          <w:sz w:val="28"/>
        </w:rPr>
        <w:t>
      (торап, ҰЭТҚ, ҰЖТҚ тобы және т.б)</w:t>
      </w:r>
    </w:p>
    <w:p>
      <w:pPr>
        <w:spacing w:after="0"/>
        <w:ind w:left="0"/>
        <w:jc w:val="both"/>
      </w:pPr>
      <w:r>
        <w:rPr>
          <w:rFonts w:ascii="Times New Roman"/>
          <w:b w:val="false"/>
          <w:i w:val="false"/>
          <w:color w:val="000000"/>
          <w:sz w:val="28"/>
        </w:rPr>
        <w:t>
      өкiмдер бойынша жiберiлген тұлғалар тiзiмi</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(Т.А.Ә, лауазымы, ҚТ бойынша біліктілік тобы)</w:t>
      </w:r>
    </w:p>
    <w:p>
      <w:pPr>
        <w:spacing w:after="0"/>
        <w:ind w:left="0"/>
        <w:jc w:val="both"/>
      </w:pPr>
      <w:r>
        <w:rPr>
          <w:rFonts w:ascii="Times New Roman"/>
          <w:b w:val="false"/>
          <w:i w:val="false"/>
          <w:color w:val="000000"/>
          <w:sz w:val="28"/>
        </w:rPr>
        <w:t>
      3._______________________ бойынша электр қондырғыларындағы жұмыстарға</w:t>
      </w:r>
    </w:p>
    <w:p>
      <w:pPr>
        <w:spacing w:after="0"/>
        <w:ind w:left="0"/>
        <w:jc w:val="both"/>
      </w:pPr>
      <w:r>
        <w:rPr>
          <w:rFonts w:ascii="Times New Roman"/>
          <w:b w:val="false"/>
          <w:i w:val="false"/>
          <w:color w:val="000000"/>
          <w:sz w:val="28"/>
        </w:rPr>
        <w:t>
      (торап, ҰЭТҚ, ҰЖТҚ тобы және т.б)</w:t>
      </w:r>
    </w:p>
    <w:p>
      <w:pPr>
        <w:spacing w:after="0"/>
        <w:ind w:left="0"/>
        <w:jc w:val="both"/>
      </w:pPr>
      <w:r>
        <w:rPr>
          <w:rFonts w:ascii="Times New Roman"/>
          <w:b w:val="false"/>
          <w:i w:val="false"/>
          <w:color w:val="000000"/>
          <w:sz w:val="28"/>
        </w:rPr>
        <w:t>
      наряд толтырып беруге және өкiм жазуға құқығы бар тұлғалар тiзiмi</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(Т.А.Ә, лауазымы, ҚТ бойынша біліктілік тобы)</w:t>
      </w:r>
    </w:p>
    <w:p>
      <w:pPr>
        <w:spacing w:after="0"/>
        <w:ind w:left="0"/>
        <w:jc w:val="both"/>
      </w:pPr>
      <w:r>
        <w:rPr>
          <w:rFonts w:ascii="Times New Roman"/>
          <w:b w:val="false"/>
          <w:i w:val="false"/>
          <w:color w:val="000000"/>
          <w:sz w:val="28"/>
        </w:rPr>
        <w:t>
      4._______________________ объектiлерде:</w:t>
      </w:r>
    </w:p>
    <w:p>
      <w:pPr>
        <w:spacing w:after="0"/>
        <w:ind w:left="0"/>
        <w:jc w:val="both"/>
      </w:pPr>
      <w:r>
        <w:rPr>
          <w:rFonts w:ascii="Times New Roman"/>
          <w:b w:val="false"/>
          <w:i w:val="false"/>
          <w:color w:val="000000"/>
          <w:sz w:val="28"/>
        </w:rPr>
        <w:t>
      (торап, топтары ҰЭТҚ, ҰЖТҚ тобы және т.б)</w:t>
      </w:r>
    </w:p>
    <w:p>
      <w:pPr>
        <w:spacing w:after="0"/>
        <w:ind w:left="0"/>
        <w:jc w:val="both"/>
      </w:pPr>
      <w:r>
        <w:rPr>
          <w:rFonts w:ascii="Times New Roman"/>
          <w:b w:val="false"/>
          <w:i w:val="false"/>
          <w:color w:val="000000"/>
          <w:sz w:val="28"/>
        </w:rPr>
        <w:t>
      жабдықтарға қызмет көрсету үшiн;</w:t>
      </w:r>
    </w:p>
    <w:p>
      <w:pPr>
        <w:spacing w:after="0"/>
        <w:ind w:left="0"/>
        <w:jc w:val="both"/>
      </w:pPr>
      <w:r>
        <w:rPr>
          <w:rFonts w:ascii="Times New Roman"/>
          <w:b w:val="false"/>
          <w:i w:val="false"/>
          <w:color w:val="000000"/>
          <w:sz w:val="28"/>
        </w:rPr>
        <w:t>
      объектінің (үй-жайдың) электр қаупі дәрежесін көрсетумен қауiпсiздiк</w:t>
      </w:r>
    </w:p>
    <w:p>
      <w:pPr>
        <w:spacing w:after="0"/>
        <w:ind w:left="0"/>
        <w:jc w:val="both"/>
      </w:pPr>
      <w:r>
        <w:rPr>
          <w:rFonts w:ascii="Times New Roman"/>
          <w:b w:val="false"/>
          <w:i w:val="false"/>
          <w:color w:val="000000"/>
          <w:sz w:val="28"/>
        </w:rPr>
        <w:t>
      техникасы үшiн;</w:t>
      </w:r>
    </w:p>
    <w:p>
      <w:pPr>
        <w:spacing w:after="0"/>
        <w:ind w:left="0"/>
        <w:jc w:val="both"/>
      </w:pPr>
      <w:r>
        <w:rPr>
          <w:rFonts w:ascii="Times New Roman"/>
          <w:b w:val="false"/>
          <w:i w:val="false"/>
          <w:color w:val="000000"/>
          <w:sz w:val="28"/>
        </w:rPr>
        <w:t>
      объектінің (үй-жайдың) өрт қаупі дәрежесін көрсетумен өрт</w:t>
      </w:r>
    </w:p>
    <w:p>
      <w:pPr>
        <w:spacing w:after="0"/>
        <w:ind w:left="0"/>
        <w:jc w:val="both"/>
      </w:pPr>
      <w:r>
        <w:rPr>
          <w:rFonts w:ascii="Times New Roman"/>
          <w:b w:val="false"/>
          <w:i w:val="false"/>
          <w:color w:val="000000"/>
          <w:sz w:val="28"/>
        </w:rPr>
        <w:t>
      қауiпсiздiгi үшiн жауапты тұлғаларды тағайындау туралы өкiм.</w:t>
      </w:r>
    </w:p>
    <w:p>
      <w:pPr>
        <w:spacing w:after="0"/>
        <w:ind w:left="0"/>
        <w:jc w:val="both"/>
      </w:pPr>
      <w:r>
        <w:rPr>
          <w:rFonts w:ascii="Times New Roman"/>
          <w:b w:val="false"/>
          <w:i w:val="false"/>
          <w:color w:val="000000"/>
          <w:sz w:val="28"/>
        </w:rPr>
        <w:t>
      5.__________________ бойынша қорғаныс құралдарының тізбесі мен оларды</w:t>
      </w:r>
    </w:p>
    <w:p>
      <w:pPr>
        <w:spacing w:after="0"/>
        <w:ind w:left="0"/>
        <w:jc w:val="both"/>
      </w:pPr>
      <w:r>
        <w:rPr>
          <w:rFonts w:ascii="Times New Roman"/>
          <w:b w:val="false"/>
          <w:i w:val="false"/>
          <w:color w:val="000000"/>
          <w:sz w:val="28"/>
        </w:rPr>
        <w:t>
      (торап, топтары ҰЭТҚ, ҰЖТҚ тобы және т.б)</w:t>
      </w:r>
    </w:p>
    <w:p>
      <w:pPr>
        <w:spacing w:after="0"/>
        <w:ind w:left="0"/>
        <w:jc w:val="both"/>
      </w:pPr>
      <w:r>
        <w:rPr>
          <w:rFonts w:ascii="Times New Roman"/>
          <w:b w:val="false"/>
          <w:i w:val="false"/>
          <w:color w:val="000000"/>
          <w:sz w:val="28"/>
        </w:rPr>
        <w:t>
      сынақтан өткiзу: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 орналасқан орны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 құралының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Сынақтың кезеңділігі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 өткізу күні</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Өлшеу құралдарының тізбесі________________және олардың тексерілуі:</w:t>
      </w:r>
    </w:p>
    <w:p>
      <w:pPr>
        <w:spacing w:after="0"/>
        <w:ind w:left="0"/>
        <w:jc w:val="both"/>
      </w:pPr>
      <w:r>
        <w:rPr>
          <w:rFonts w:ascii="Times New Roman"/>
          <w:b w:val="false"/>
          <w:i w:val="false"/>
          <w:color w:val="000000"/>
          <w:sz w:val="28"/>
        </w:rPr>
        <w:t>
      (торап, ҰЭТҚ, ҰЖТҚ тобы және т.б)</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 орналасқан орны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 құралының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Зауыттық номері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Сынақтың кезеңділігі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 өткізу күні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7. Өрт сөндiру құралдарының тізбесі және оларды тексеру мерзiмi:</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 орналасқан орны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 құралының атауы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сөндіру құралының номері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Тексерулердің кезеңділігі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 өткізу күні</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8._____________________________ құрамының ауысым кезiнде орындаған</w:t>
      </w:r>
    </w:p>
    <w:p>
      <w:pPr>
        <w:spacing w:after="0"/>
        <w:ind w:left="0"/>
        <w:jc w:val="both"/>
      </w:pPr>
      <w:r>
        <w:rPr>
          <w:rFonts w:ascii="Times New Roman"/>
          <w:b w:val="false"/>
          <w:i w:val="false"/>
          <w:color w:val="000000"/>
          <w:sz w:val="28"/>
        </w:rPr>
        <w:t>
      (торап, ҰЭТҚ, ҰЖТҚ тобы және т.б)</w:t>
      </w:r>
    </w:p>
    <w:p>
      <w:pPr>
        <w:spacing w:after="0"/>
        <w:ind w:left="0"/>
        <w:jc w:val="both"/>
      </w:pPr>
      <w:r>
        <w:rPr>
          <w:rFonts w:ascii="Times New Roman"/>
          <w:b w:val="false"/>
          <w:i w:val="false"/>
          <w:color w:val="000000"/>
          <w:sz w:val="28"/>
        </w:rPr>
        <w:t>
      жұмыстарының тiзiмi:</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жұмыстардың атаулары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9. ______________________________ жұмысында орын алған ақаулықтардың</w:t>
      </w:r>
    </w:p>
    <w:p>
      <w:pPr>
        <w:spacing w:after="0"/>
        <w:ind w:left="0"/>
        <w:jc w:val="both"/>
      </w:pPr>
      <w:r>
        <w:rPr>
          <w:rFonts w:ascii="Times New Roman"/>
          <w:b w:val="false"/>
          <w:i w:val="false"/>
          <w:color w:val="000000"/>
          <w:sz w:val="28"/>
        </w:rPr>
        <w:t>
      (жарық сигналдық, жоғары вольтті, төмен вольтті жабдықтардың) (iстен</w:t>
      </w:r>
    </w:p>
    <w:p>
      <w:pPr>
        <w:spacing w:after="0"/>
        <w:ind w:left="0"/>
        <w:jc w:val="both"/>
      </w:pPr>
      <w:r>
        <w:rPr>
          <w:rFonts w:ascii="Times New Roman"/>
          <w:b w:val="false"/>
          <w:i w:val="false"/>
          <w:color w:val="000000"/>
          <w:sz w:val="28"/>
        </w:rPr>
        <w:t>
      шығуы, авариялар, зақымданулардың)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 ақаулығының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Зардабы және қабылданған шаралар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Азаматтық авиациясының</w:t>
            </w:r>
            <w:r>
              <w:br/>
            </w:r>
            <w:r>
              <w:rPr>
                <w:rFonts w:ascii="Times New Roman"/>
                <w:b w:val="false"/>
                <w:i w:val="false"/>
                <w:color w:val="000000"/>
                <w:sz w:val="20"/>
              </w:rPr>
              <w:t>ұшуды электрлі жарықпен</w:t>
            </w:r>
            <w:r>
              <w:br/>
            </w:r>
            <w:r>
              <w:rPr>
                <w:rFonts w:ascii="Times New Roman"/>
                <w:b w:val="false"/>
                <w:i w:val="false"/>
                <w:color w:val="000000"/>
                <w:sz w:val="20"/>
              </w:rPr>
              <w:t>техникалық қамтамасыз</w:t>
            </w:r>
            <w:r>
              <w:br/>
            </w:r>
            <w:r>
              <w:rPr>
                <w:rFonts w:ascii="Times New Roman"/>
                <w:b w:val="false"/>
                <w:i w:val="false"/>
                <w:color w:val="000000"/>
                <w:sz w:val="20"/>
              </w:rPr>
              <w:t>ету қағидаларына</w:t>
            </w:r>
            <w:r>
              <w:br/>
            </w:r>
            <w:r>
              <w:rPr>
                <w:rFonts w:ascii="Times New Roman"/>
                <w:b w:val="false"/>
                <w:i w:val="false"/>
                <w:color w:val="000000"/>
                <w:sz w:val="20"/>
              </w:rPr>
              <w:t>10-қосымша</w:t>
            </w:r>
          </w:p>
        </w:tc>
      </w:tr>
    </w:tbl>
    <w:bookmarkStart w:name="z172" w:id="155"/>
    <w:p>
      <w:pPr>
        <w:spacing w:after="0"/>
        <w:ind w:left="0"/>
        <w:jc w:val="left"/>
      </w:pPr>
      <w:r>
        <w:rPr>
          <w:rFonts w:ascii="Times New Roman"/>
          <w:b/>
          <w:i w:val="false"/>
          <w:color w:val="000000"/>
        </w:rPr>
        <w:t xml:space="preserve"> ______________ӘУЕЖАЙЫНЫҢ ҰЭЖТҚ ҚЫЗМЕТІНІҢ_____________________</w:t>
      </w:r>
      <w:r>
        <w:br/>
      </w:r>
      <w:r>
        <w:rPr>
          <w:rFonts w:ascii="Times New Roman"/>
          <w:b/>
          <w:i w:val="false"/>
          <w:color w:val="000000"/>
        </w:rPr>
        <w:t>(торап, ҰЭТҚ, ҰЖТҚ тобы және т.б)</w:t>
      </w:r>
      <w:r>
        <w:br/>
      </w:r>
      <w:r>
        <w:rPr>
          <w:rFonts w:ascii="Times New Roman"/>
          <w:b/>
          <w:i w:val="false"/>
          <w:color w:val="000000"/>
        </w:rPr>
        <w:t>ТОРАПТЫҢ ДИЗЕЛЬ-ГЕНЕРАТОРЛАРҒА ТЕХНИКАЛЫҚ ҚЫЗМЕТ КӨРСЕТУДІ</w:t>
      </w:r>
      <w:r>
        <w:br/>
      </w:r>
      <w:r>
        <w:rPr>
          <w:rFonts w:ascii="Times New Roman"/>
          <w:b/>
          <w:i w:val="false"/>
          <w:color w:val="000000"/>
        </w:rPr>
        <w:t>ЕСЕПКЕ АЛУ ЖУРНАЛЫНЫҢ НЫСАНЫ</w:t>
      </w:r>
    </w:p>
    <w:bookmarkEnd w:id="155"/>
    <w:p>
      <w:pPr>
        <w:spacing w:after="0"/>
        <w:ind w:left="0"/>
        <w:jc w:val="both"/>
      </w:pPr>
      <w:r>
        <w:rPr>
          <w:rFonts w:ascii="Times New Roman"/>
          <w:b w:val="false"/>
          <w:i w:val="false"/>
          <w:color w:val="000000"/>
          <w:sz w:val="28"/>
        </w:rPr>
        <w:t>
      Журналға енгізілуі тиіс:</w:t>
      </w:r>
    </w:p>
    <w:p>
      <w:pPr>
        <w:spacing w:after="0"/>
        <w:ind w:left="0"/>
        <w:jc w:val="both"/>
      </w:pPr>
      <w:r>
        <w:rPr>
          <w:rFonts w:ascii="Times New Roman"/>
          <w:b w:val="false"/>
          <w:i w:val="false"/>
          <w:color w:val="000000"/>
          <w:sz w:val="28"/>
        </w:rPr>
        <w:t>
      1. Дизель-генераторға қызмет көрсетуге жауапты тұлғалардың</w:t>
      </w:r>
    </w:p>
    <w:p>
      <w:pPr>
        <w:spacing w:after="0"/>
        <w:ind w:left="0"/>
        <w:jc w:val="both"/>
      </w:pPr>
      <w:r>
        <w:rPr>
          <w:rFonts w:ascii="Times New Roman"/>
          <w:b w:val="false"/>
          <w:i w:val="false"/>
          <w:color w:val="000000"/>
          <w:sz w:val="28"/>
        </w:rPr>
        <w:t xml:space="preserve">
      тiзiмi </w:t>
      </w:r>
    </w:p>
    <w:p>
      <w:pPr>
        <w:spacing w:after="0"/>
        <w:ind w:left="0"/>
        <w:jc w:val="both"/>
      </w:pPr>
      <w:r>
        <w:rPr>
          <w:rFonts w:ascii="Times New Roman"/>
          <w:b w:val="false"/>
          <w:i w:val="false"/>
          <w:color w:val="000000"/>
          <w:sz w:val="28"/>
        </w:rPr>
        <w:t>
      (Т.А.Ә, лауазымы, ҚТ бойынша біліктілік тобы, қандай жабдыққа</w:t>
      </w:r>
    </w:p>
    <w:p>
      <w:pPr>
        <w:spacing w:after="0"/>
        <w:ind w:left="0"/>
        <w:jc w:val="both"/>
      </w:pPr>
      <w:r>
        <w:rPr>
          <w:rFonts w:ascii="Times New Roman"/>
          <w:b w:val="false"/>
          <w:i w:val="false"/>
          <w:color w:val="000000"/>
          <w:sz w:val="28"/>
        </w:rPr>
        <w:t>
      қызмет көрсетедi)</w:t>
      </w:r>
    </w:p>
    <w:p>
      <w:pPr>
        <w:spacing w:after="0"/>
        <w:ind w:left="0"/>
        <w:jc w:val="both"/>
      </w:pPr>
      <w:r>
        <w:rPr>
          <w:rFonts w:ascii="Times New Roman"/>
          <w:b w:val="false"/>
          <w:i w:val="false"/>
          <w:color w:val="000000"/>
          <w:sz w:val="28"/>
        </w:rPr>
        <w:t>
      2. Қорғаныс құралдарын өлшеу және оларды тексеру тiзбесі: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 құралының атаулары, өлшемдері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Зауыттық нөмері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Тексерулердің кезеңділігі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күні</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Дизель-генератордың жұмысы кезiнде оның параметрлерiнің бақылау</w:t>
      </w:r>
    </w:p>
    <w:p>
      <w:pPr>
        <w:spacing w:after="0"/>
        <w:ind w:left="0"/>
        <w:jc w:val="both"/>
      </w:pPr>
      <w:r>
        <w:rPr>
          <w:rFonts w:ascii="Times New Roman"/>
          <w:b w:val="false"/>
          <w:i w:val="false"/>
          <w:color w:val="000000"/>
          <w:sz w:val="28"/>
        </w:rPr>
        <w:t>
      технологиялық картасы</w:t>
      </w:r>
    </w:p>
    <w:p>
      <w:pPr>
        <w:spacing w:after="0"/>
        <w:ind w:left="0"/>
        <w:jc w:val="both"/>
      </w:pPr>
      <w:r>
        <w:rPr>
          <w:rFonts w:ascii="Times New Roman"/>
          <w:b w:val="false"/>
          <w:i w:val="false"/>
          <w:color w:val="000000"/>
          <w:sz w:val="28"/>
        </w:rPr>
        <w:t>
      4._________объектiсiнде орнатылған__________дизель-генераторға</w:t>
      </w:r>
    </w:p>
    <w:p>
      <w:pPr>
        <w:spacing w:after="0"/>
        <w:ind w:left="0"/>
        <w:jc w:val="both"/>
      </w:pPr>
      <w:r>
        <w:rPr>
          <w:rFonts w:ascii="Times New Roman"/>
          <w:b w:val="false"/>
          <w:i w:val="false"/>
          <w:color w:val="000000"/>
          <w:sz w:val="28"/>
        </w:rPr>
        <w:t>
      техникалық қызмет көрсету жұмыстарының тiзбесі:</w:t>
      </w:r>
    </w:p>
    <w:p>
      <w:pPr>
        <w:spacing w:after="0"/>
        <w:ind w:left="0"/>
        <w:jc w:val="both"/>
      </w:pPr>
      <w:r>
        <w:rPr>
          <w:rFonts w:ascii="Times New Roman"/>
          <w:b w:val="false"/>
          <w:i w:val="false"/>
          <w:color w:val="000000"/>
          <w:sz w:val="28"/>
        </w:rPr>
        <w:t>
      (үлгі)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жұмыстардың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Орындаушының қолы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5.Дизель-генератор жұмысындағы бұзылулардың тiзбесі: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Істен шығулардың атаулары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Зардаптары және қабылданған шаралар</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Дизель-генератордың аккумуляторлар параметрлерiн бақылаудың</w:t>
      </w:r>
    </w:p>
    <w:p>
      <w:pPr>
        <w:spacing w:after="0"/>
        <w:ind w:left="0"/>
        <w:jc w:val="both"/>
      </w:pPr>
      <w:r>
        <w:rPr>
          <w:rFonts w:ascii="Times New Roman"/>
          <w:b w:val="false"/>
          <w:i w:val="false"/>
          <w:color w:val="000000"/>
          <w:sz w:val="28"/>
        </w:rPr>
        <w:t>
      технологиялық картасы.</w:t>
      </w:r>
    </w:p>
    <w:p>
      <w:pPr>
        <w:spacing w:after="0"/>
        <w:ind w:left="0"/>
        <w:jc w:val="both"/>
      </w:pPr>
      <w:r>
        <w:rPr>
          <w:rFonts w:ascii="Times New Roman"/>
          <w:b w:val="false"/>
          <w:i w:val="false"/>
          <w:color w:val="000000"/>
          <w:sz w:val="28"/>
        </w:rPr>
        <w:t>
      7. ____________ объектiсiнде орнатылған ________ дизель-генератор</w:t>
      </w:r>
    </w:p>
    <w:p>
      <w:pPr>
        <w:spacing w:after="0"/>
        <w:ind w:left="0"/>
        <w:jc w:val="both"/>
      </w:pPr>
      <w:r>
        <w:rPr>
          <w:rFonts w:ascii="Times New Roman"/>
          <w:b w:val="false"/>
          <w:i w:val="false"/>
          <w:color w:val="000000"/>
          <w:sz w:val="28"/>
        </w:rPr>
        <w:t>
      аккумуляторларына техникалық қызмет</w:t>
      </w:r>
    </w:p>
    <w:p>
      <w:pPr>
        <w:spacing w:after="0"/>
        <w:ind w:left="0"/>
        <w:jc w:val="both"/>
      </w:pPr>
      <w:r>
        <w:rPr>
          <w:rFonts w:ascii="Times New Roman"/>
          <w:b w:val="false"/>
          <w:i w:val="false"/>
          <w:color w:val="000000"/>
          <w:sz w:val="28"/>
        </w:rPr>
        <w:t>
      (үлгі)</w:t>
      </w:r>
    </w:p>
    <w:p>
      <w:pPr>
        <w:spacing w:after="0"/>
        <w:ind w:left="0"/>
        <w:jc w:val="both"/>
      </w:pPr>
      <w:r>
        <w:rPr>
          <w:rFonts w:ascii="Times New Roman"/>
          <w:b w:val="false"/>
          <w:i w:val="false"/>
          <w:color w:val="000000"/>
          <w:sz w:val="28"/>
        </w:rPr>
        <w:t>
      көрсетудiң тiзбесі.</w:t>
      </w:r>
    </w:p>
    <w:p>
      <w:pPr>
        <w:spacing w:after="0"/>
        <w:ind w:left="0"/>
        <w:jc w:val="both"/>
      </w:pPr>
      <w:r>
        <w:rPr>
          <w:rFonts w:ascii="Times New Roman"/>
          <w:b w:val="false"/>
          <w:i w:val="false"/>
          <w:color w:val="000000"/>
          <w:sz w:val="28"/>
        </w:rPr>
        <w:t xml:space="preserve">
      </w:t>
      </w:r>
      <w:r>
        <w:rPr>
          <w:rFonts w:ascii="Times New Roman"/>
          <w:b w:val="false"/>
          <w:i/>
          <w:color w:val="000000"/>
          <w:sz w:val="28"/>
        </w:rPr>
        <w:t>Ескертпе</w:t>
      </w:r>
      <w:r>
        <w:rPr>
          <w:rFonts w:ascii="Times New Roman"/>
          <w:b w:val="false"/>
          <w:i w:val="false"/>
          <w:color w:val="000000"/>
          <w:sz w:val="28"/>
        </w:rPr>
        <w:t>: Аккумуляторлар параметрлерiн тексеру (электролит</w:t>
      </w:r>
    </w:p>
    <w:p>
      <w:pPr>
        <w:spacing w:after="0"/>
        <w:ind w:left="0"/>
        <w:jc w:val="both"/>
      </w:pPr>
      <w:r>
        <w:rPr>
          <w:rFonts w:ascii="Times New Roman"/>
          <w:b w:val="false"/>
          <w:i w:val="false"/>
          <w:color w:val="000000"/>
          <w:sz w:val="28"/>
        </w:rPr>
        <w:t>
      деңгейi мен тығыздығы, кернеуi) аккумулятордың әрбiр банкасы бойынша</w:t>
      </w:r>
    </w:p>
    <w:p>
      <w:pPr>
        <w:spacing w:after="0"/>
        <w:ind w:left="0"/>
        <w:jc w:val="both"/>
      </w:pPr>
      <w:r>
        <w:rPr>
          <w:rFonts w:ascii="Times New Roman"/>
          <w:b w:val="false"/>
          <w:i w:val="false"/>
          <w:color w:val="000000"/>
          <w:sz w:val="28"/>
        </w:rPr>
        <w:t>
      тексеру нәтижелерiн апта сайын жаза отырып жүргiзiледi.</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Азаматтық авиациясының</w:t>
            </w:r>
            <w:r>
              <w:br/>
            </w:r>
            <w:r>
              <w:rPr>
                <w:rFonts w:ascii="Times New Roman"/>
                <w:b w:val="false"/>
                <w:i w:val="false"/>
                <w:color w:val="000000"/>
                <w:sz w:val="20"/>
              </w:rPr>
              <w:t>ұшуды электрлі жарықпен</w:t>
            </w:r>
            <w:r>
              <w:br/>
            </w:r>
            <w:r>
              <w:rPr>
                <w:rFonts w:ascii="Times New Roman"/>
                <w:b w:val="false"/>
                <w:i w:val="false"/>
                <w:color w:val="000000"/>
                <w:sz w:val="20"/>
              </w:rPr>
              <w:t>техникалық қамтамасыз</w:t>
            </w:r>
            <w:r>
              <w:br/>
            </w:r>
            <w:r>
              <w:rPr>
                <w:rFonts w:ascii="Times New Roman"/>
                <w:b w:val="false"/>
                <w:i w:val="false"/>
                <w:color w:val="000000"/>
                <w:sz w:val="20"/>
              </w:rPr>
              <w:t>ету қағидаларына</w:t>
            </w:r>
            <w:r>
              <w:br/>
            </w:r>
            <w:r>
              <w:rPr>
                <w:rFonts w:ascii="Times New Roman"/>
                <w:b w:val="false"/>
                <w:i w:val="false"/>
                <w:color w:val="000000"/>
                <w:sz w:val="20"/>
              </w:rPr>
              <w:t>11-қосымша</w:t>
            </w:r>
          </w:p>
        </w:tc>
      </w:tr>
    </w:tbl>
    <w:bookmarkStart w:name="z174" w:id="156"/>
    <w:p>
      <w:pPr>
        <w:spacing w:after="0"/>
        <w:ind w:left="0"/>
        <w:jc w:val="left"/>
      </w:pPr>
      <w:r>
        <w:rPr>
          <w:rFonts w:ascii="Times New Roman"/>
          <w:b/>
          <w:i w:val="false"/>
          <w:color w:val="000000"/>
        </w:rPr>
        <w:t xml:space="preserve"> ӘУЕЖАЙЫНЫҢ ҰЭЖТҚ ҚЫЗМЕТІ ҰЭТҚ ТОРАБЫНЫҢ КАБЕЛ ЖЕЛІЛЕРІ</w:t>
      </w:r>
      <w:r>
        <w:br/>
      </w:r>
      <w:r>
        <w:rPr>
          <w:rFonts w:ascii="Times New Roman"/>
          <w:b/>
          <w:i w:val="false"/>
          <w:color w:val="000000"/>
        </w:rPr>
        <w:t>ЖУРНАЛЫНЫҢ НЫСАНЫ</w:t>
      </w:r>
    </w:p>
    <w:bookmarkEnd w:id="156"/>
    <w:p>
      <w:pPr>
        <w:spacing w:after="0"/>
        <w:ind w:left="0"/>
        <w:jc w:val="both"/>
      </w:pPr>
      <w:r>
        <w:rPr>
          <w:rFonts w:ascii="Times New Roman"/>
          <w:b w:val="false"/>
          <w:i w:val="false"/>
          <w:color w:val="000000"/>
          <w:sz w:val="28"/>
        </w:rPr>
        <w:t>
      Журналға енгізілуі тиіс:</w:t>
      </w:r>
    </w:p>
    <w:p>
      <w:pPr>
        <w:spacing w:after="0"/>
        <w:ind w:left="0"/>
        <w:jc w:val="both"/>
      </w:pPr>
      <w:r>
        <w:rPr>
          <w:rFonts w:ascii="Times New Roman"/>
          <w:b w:val="false"/>
          <w:i w:val="false"/>
          <w:color w:val="000000"/>
          <w:sz w:val="28"/>
        </w:rPr>
        <w:t>
      1. Әуежай кабель желiлерiне қызмет көрсетуге жауапты</w:t>
      </w:r>
    </w:p>
    <w:p>
      <w:pPr>
        <w:spacing w:after="0"/>
        <w:ind w:left="0"/>
        <w:jc w:val="both"/>
      </w:pPr>
      <w:r>
        <w:rPr>
          <w:rFonts w:ascii="Times New Roman"/>
          <w:b w:val="false"/>
          <w:i w:val="false"/>
          <w:color w:val="000000"/>
          <w:sz w:val="28"/>
        </w:rPr>
        <w:t xml:space="preserve">
      тұлғалардың тiзiмi. </w:t>
      </w:r>
    </w:p>
    <w:p>
      <w:pPr>
        <w:spacing w:after="0"/>
        <w:ind w:left="0"/>
        <w:jc w:val="both"/>
      </w:pPr>
      <w:r>
        <w:rPr>
          <w:rFonts w:ascii="Times New Roman"/>
          <w:b w:val="false"/>
          <w:i w:val="false"/>
          <w:color w:val="000000"/>
          <w:sz w:val="28"/>
        </w:rPr>
        <w:t>
      2. Кабельдің (фидердiң) _______________________________________</w:t>
      </w:r>
    </w:p>
    <w:p>
      <w:pPr>
        <w:spacing w:after="0"/>
        <w:ind w:left="0"/>
        <w:jc w:val="both"/>
      </w:pPr>
      <w:r>
        <w:rPr>
          <w:rFonts w:ascii="Times New Roman"/>
          <w:b w:val="false"/>
          <w:i w:val="false"/>
          <w:color w:val="000000"/>
          <w:sz w:val="28"/>
        </w:rPr>
        <w:t>
      (объектiден объектiге дейiнгi нөмiрi)</w:t>
      </w:r>
    </w:p>
    <w:p>
      <w:pPr>
        <w:spacing w:after="0"/>
        <w:ind w:left="0"/>
        <w:jc w:val="both"/>
      </w:pPr>
      <w:r>
        <w:rPr>
          <w:rFonts w:ascii="Times New Roman"/>
          <w:b w:val="false"/>
          <w:i w:val="false"/>
          <w:color w:val="000000"/>
          <w:sz w:val="28"/>
        </w:rPr>
        <w:t xml:space="preserve">
      2.1. Паспорты: </w:t>
      </w:r>
    </w:p>
    <w:p>
      <w:pPr>
        <w:spacing w:after="0"/>
        <w:ind w:left="0"/>
        <w:jc w:val="both"/>
      </w:pPr>
      <w:r>
        <w:rPr>
          <w:rFonts w:ascii="Times New Roman"/>
          <w:b w:val="false"/>
          <w:i w:val="false"/>
          <w:color w:val="000000"/>
          <w:sz w:val="28"/>
        </w:rPr>
        <w:t>
      ______ маркалы кабель, ұзындығы ____ м, ________________ объектiсiнен</w:t>
      </w:r>
    </w:p>
    <w:p>
      <w:pPr>
        <w:spacing w:after="0"/>
        <w:ind w:left="0"/>
        <w:jc w:val="both"/>
      </w:pPr>
      <w:r>
        <w:rPr>
          <w:rFonts w:ascii="Times New Roman"/>
          <w:b w:val="false"/>
          <w:i w:val="false"/>
          <w:color w:val="000000"/>
          <w:sz w:val="28"/>
        </w:rPr>
        <w:t>
      (объектi атауы)</w:t>
      </w:r>
    </w:p>
    <w:p>
      <w:pPr>
        <w:spacing w:after="0"/>
        <w:ind w:left="0"/>
        <w:jc w:val="both"/>
      </w:pPr>
      <w:r>
        <w:rPr>
          <w:rFonts w:ascii="Times New Roman"/>
          <w:b w:val="false"/>
          <w:i w:val="false"/>
          <w:color w:val="000000"/>
          <w:sz w:val="28"/>
        </w:rPr>
        <w:t>
      _________________ объектiсiне дейiн _________________________ төседi.</w:t>
      </w:r>
    </w:p>
    <w:p>
      <w:pPr>
        <w:spacing w:after="0"/>
        <w:ind w:left="0"/>
        <w:jc w:val="both"/>
      </w:pPr>
      <w:r>
        <w:rPr>
          <w:rFonts w:ascii="Times New Roman"/>
          <w:b w:val="false"/>
          <w:i w:val="false"/>
          <w:color w:val="000000"/>
          <w:sz w:val="28"/>
        </w:rPr>
        <w:t>
      (объект атауы)                            (төсеу тәсілі)</w:t>
      </w:r>
    </w:p>
    <w:p>
      <w:pPr>
        <w:spacing w:after="0"/>
        <w:ind w:left="0"/>
        <w:jc w:val="both"/>
      </w:pPr>
      <w:r>
        <w:rPr>
          <w:rFonts w:ascii="Times New Roman"/>
          <w:b w:val="false"/>
          <w:i w:val="false"/>
          <w:color w:val="000000"/>
          <w:sz w:val="28"/>
        </w:rPr>
        <w:t>
      (монтаждау ұйымы)</w:t>
      </w:r>
    </w:p>
    <w:p>
      <w:pPr>
        <w:spacing w:after="0"/>
        <w:ind w:left="0"/>
        <w:jc w:val="both"/>
      </w:pPr>
      <w:r>
        <w:rPr>
          <w:rFonts w:ascii="Times New Roman"/>
          <w:b w:val="false"/>
          <w:i w:val="false"/>
          <w:color w:val="000000"/>
          <w:sz w:val="28"/>
        </w:rPr>
        <w:t>
      Төселген кезiнде __ жалғастырушы және ____ шеттiк муфталар салынды.</w:t>
      </w:r>
    </w:p>
    <w:p>
      <w:pPr>
        <w:spacing w:after="0"/>
        <w:ind w:left="0"/>
        <w:jc w:val="both"/>
      </w:pPr>
      <w:r>
        <w:rPr>
          <w:rFonts w:ascii="Times New Roman"/>
          <w:b w:val="false"/>
          <w:i w:val="false"/>
          <w:color w:val="000000"/>
          <w:sz w:val="28"/>
        </w:rPr>
        <w:t>
      (тәсiлi)</w:t>
      </w:r>
    </w:p>
    <w:p>
      <w:pPr>
        <w:spacing w:after="0"/>
        <w:ind w:left="0"/>
        <w:jc w:val="both"/>
      </w:pPr>
      <w:r>
        <w:rPr>
          <w:rFonts w:ascii="Times New Roman"/>
          <w:b w:val="false"/>
          <w:i w:val="false"/>
          <w:color w:val="000000"/>
          <w:sz w:val="28"/>
        </w:rPr>
        <w:t>
      Қоректендiрiлетiн электрлі қабылдағыштардың жалпы қуаты_________кВт.</w:t>
      </w:r>
    </w:p>
    <w:p>
      <w:pPr>
        <w:spacing w:after="0"/>
        <w:ind w:left="0"/>
        <w:jc w:val="both"/>
      </w:pPr>
      <w:r>
        <w:rPr>
          <w:rFonts w:ascii="Times New Roman"/>
          <w:b w:val="false"/>
          <w:i w:val="false"/>
          <w:color w:val="000000"/>
          <w:sz w:val="28"/>
        </w:rPr>
        <w:t>
      Қыс кезiндегi ең жоғары мүмкiндiктегi дайын жүктеме мөлшерi ____ А,</w:t>
      </w:r>
    </w:p>
    <w:p>
      <w:pPr>
        <w:spacing w:after="0"/>
        <w:ind w:left="0"/>
        <w:jc w:val="both"/>
      </w:pPr>
      <w:r>
        <w:rPr>
          <w:rFonts w:ascii="Times New Roman"/>
          <w:b w:val="false"/>
          <w:i w:val="false"/>
          <w:color w:val="000000"/>
          <w:sz w:val="28"/>
        </w:rPr>
        <w:t>
      ал жаз кезiнде, _____ А.</w:t>
      </w:r>
    </w:p>
    <w:p>
      <w:pPr>
        <w:spacing w:after="0"/>
        <w:ind w:left="0"/>
        <w:jc w:val="both"/>
      </w:pPr>
      <w:r>
        <w:rPr>
          <w:rFonts w:ascii="Times New Roman"/>
          <w:b w:val="false"/>
          <w:i w:val="false"/>
          <w:color w:val="000000"/>
          <w:sz w:val="28"/>
        </w:rPr>
        <w:t>
      2.2. Пайдаланымдық сынақтар, өлшеулер мен профилактикалық</w:t>
      </w:r>
    </w:p>
    <w:p>
      <w:pPr>
        <w:spacing w:after="0"/>
        <w:ind w:left="0"/>
        <w:jc w:val="both"/>
      </w:pPr>
      <w:r>
        <w:rPr>
          <w:rFonts w:ascii="Times New Roman"/>
          <w:b w:val="false"/>
          <w:i w:val="false"/>
          <w:color w:val="000000"/>
          <w:sz w:val="28"/>
        </w:rPr>
        <w:t>
      жөндеулер тiзбесі, ток жүктемелерiн өлшеудiң, жоғары кернеумен</w:t>
      </w:r>
    </w:p>
    <w:p>
      <w:pPr>
        <w:spacing w:after="0"/>
        <w:ind w:left="0"/>
        <w:jc w:val="both"/>
      </w:pPr>
      <w:r>
        <w:rPr>
          <w:rFonts w:ascii="Times New Roman"/>
          <w:b w:val="false"/>
          <w:i w:val="false"/>
          <w:color w:val="000000"/>
          <w:sz w:val="28"/>
        </w:rPr>
        <w:t>
      оқшауламаларды сынау деректемелерi.</w:t>
      </w:r>
    </w:p>
    <w:p>
      <w:pPr>
        <w:spacing w:after="0"/>
        <w:ind w:left="0"/>
        <w:jc w:val="both"/>
      </w:pPr>
      <w:r>
        <w:rPr>
          <w:rFonts w:ascii="Times New Roman"/>
          <w:b w:val="false"/>
          <w:i w:val="false"/>
          <w:color w:val="000000"/>
          <w:sz w:val="28"/>
        </w:rPr>
        <w:t>
      3. Осы кабель желiсiнiң ақаулары мен бұзылу тiзбесi:</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Ақаулықтың орны, сипаты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жұмыстар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4.Кабельдің маркасы, оның ұзындығы, жалғастырушы муфталардың</w:t>
      </w:r>
    </w:p>
    <w:p>
      <w:pPr>
        <w:spacing w:after="0"/>
        <w:ind w:left="0"/>
        <w:jc w:val="both"/>
      </w:pPr>
      <w:r>
        <w:rPr>
          <w:rFonts w:ascii="Times New Roman"/>
          <w:b w:val="false"/>
          <w:i w:val="false"/>
          <w:color w:val="000000"/>
          <w:sz w:val="28"/>
        </w:rPr>
        <w:t>
      саны және т.б. көрсетiлген кабель желiсiнiң трассалық схемасы.</w:t>
      </w:r>
    </w:p>
    <w:bookmarkStart w:name="z175" w:id="157"/>
    <w:p>
      <w:pPr>
        <w:spacing w:after="0"/>
        <w:ind w:left="0"/>
        <w:jc w:val="both"/>
      </w:pPr>
      <w:r>
        <w:rPr>
          <w:rFonts w:ascii="Times New Roman"/>
          <w:b w:val="false"/>
          <w:i w:val="false"/>
          <w:color w:val="000000"/>
          <w:sz w:val="28"/>
        </w:rPr>
        <w:t xml:space="preserve">
      </w:t>
      </w:r>
      <w:r>
        <w:rPr>
          <w:rFonts w:ascii="Times New Roman"/>
          <w:b/>
          <w:i w:val="false"/>
          <w:color w:val="000000"/>
          <w:sz w:val="28"/>
        </w:rPr>
        <w:t>КАБЕЛЬ САҚИНАЛАРЫНА ПРОФИЛАКТИКАЛЫҚ ЖӨНДЕУ ЖУРНАЛЫНЫҢ НЫСАНЫ</w:t>
      </w:r>
    </w:p>
    <w:bookmarkEnd w:id="1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Орындалған жұмыстардың атаулары </w:t>
            </w:r>
          </w:p>
          <w:p>
            <w:pPr>
              <w:spacing w:after="20"/>
              <w:ind w:left="20"/>
              <w:jc w:val="both"/>
            </w:pPr>
            <w:r>
              <w:rPr>
                <w:rFonts w:ascii="Times New Roman"/>
                <w:b w:val="false"/>
                <w:i w:val="false"/>
                <w:color w:val="000000"/>
                <w:sz w:val="20"/>
              </w:rPr>
              <w:t xml:space="preserve">
(Зақымданған орны мен </w:t>
            </w:r>
          </w:p>
          <w:p>
            <w:pPr>
              <w:spacing w:after="20"/>
              <w:ind w:left="20"/>
              <w:jc w:val="both"/>
            </w:pPr>
            <w:r>
              <w:rPr>
                <w:rFonts w:ascii="Times New Roman"/>
                <w:b w:val="false"/>
                <w:i w:val="false"/>
                <w:color w:val="000000"/>
                <w:sz w:val="20"/>
              </w:rPr>
              <w:t>
сипаты және оны жою, жоғары кернеумен сынау, күрделi, ағымдық, профилактикалық жөндеулер және т.б.)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Орнатылған муфта, саны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Жөндеуден кейiнгi оқшаулама кедергiсi, кОм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Азаматтық авиациясының</w:t>
            </w:r>
            <w:r>
              <w:br/>
            </w:r>
            <w:r>
              <w:rPr>
                <w:rFonts w:ascii="Times New Roman"/>
                <w:b w:val="false"/>
                <w:i w:val="false"/>
                <w:color w:val="000000"/>
                <w:sz w:val="20"/>
              </w:rPr>
              <w:t>ұшуды электрлі жарықпен</w:t>
            </w:r>
            <w:r>
              <w:br/>
            </w:r>
            <w:r>
              <w:rPr>
                <w:rFonts w:ascii="Times New Roman"/>
                <w:b w:val="false"/>
                <w:i w:val="false"/>
                <w:color w:val="000000"/>
                <w:sz w:val="20"/>
              </w:rPr>
              <w:t>техникалық қамтамасыз</w:t>
            </w:r>
            <w:r>
              <w:br/>
            </w:r>
            <w:r>
              <w:rPr>
                <w:rFonts w:ascii="Times New Roman"/>
                <w:b w:val="false"/>
                <w:i w:val="false"/>
                <w:color w:val="000000"/>
                <w:sz w:val="20"/>
              </w:rPr>
              <w:t>ету қағидаларына</w:t>
            </w:r>
            <w:r>
              <w:br/>
            </w:r>
            <w:r>
              <w:rPr>
                <w:rFonts w:ascii="Times New Roman"/>
                <w:b w:val="false"/>
                <w:i w:val="false"/>
                <w:color w:val="000000"/>
                <w:sz w:val="20"/>
              </w:rPr>
              <w:t>12-қосымша</w:t>
            </w:r>
          </w:p>
        </w:tc>
      </w:tr>
    </w:tbl>
    <w:p>
      <w:pPr>
        <w:spacing w:after="0"/>
        <w:ind w:left="0"/>
        <w:jc w:val="both"/>
      </w:pPr>
      <w:r>
        <w:rPr>
          <w:rFonts w:ascii="Times New Roman"/>
          <w:b w:val="false"/>
          <w:i w:val="false"/>
          <w:color w:val="000000"/>
          <w:sz w:val="28"/>
        </w:rPr>
        <w:t>
      ______________________________________ оттарының</w:t>
      </w:r>
    </w:p>
    <w:p>
      <w:pPr>
        <w:spacing w:after="0"/>
        <w:ind w:left="0"/>
        <w:jc w:val="both"/>
      </w:pPr>
      <w:r>
        <w:rPr>
          <w:rFonts w:ascii="Times New Roman"/>
          <w:b w:val="false"/>
          <w:i w:val="false"/>
          <w:color w:val="000000"/>
          <w:sz w:val="28"/>
        </w:rPr>
        <w:t>
      кіші жүйесiндегi (оттардың атаулары)</w:t>
      </w:r>
    </w:p>
    <w:p>
      <w:pPr>
        <w:spacing w:after="0"/>
        <w:ind w:left="0"/>
        <w:jc w:val="both"/>
      </w:pPr>
      <w:r>
        <w:rPr>
          <w:rFonts w:ascii="Times New Roman"/>
          <w:b w:val="false"/>
          <w:i w:val="false"/>
          <w:color w:val="000000"/>
          <w:sz w:val="28"/>
        </w:rPr>
        <w:t>
      ______________________кабель сақинасының</w:t>
      </w:r>
    </w:p>
    <w:p>
      <w:pPr>
        <w:spacing w:after="0"/>
        <w:ind w:left="0"/>
        <w:jc w:val="left"/>
      </w:pPr>
      <w:r>
        <w:rPr>
          <w:rFonts w:ascii="Times New Roman"/>
          <w:b/>
          <w:i w:val="false"/>
          <w:color w:val="000000"/>
        </w:rPr>
        <w:t xml:space="preserve"> ПАСПОРТЫ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Кабельдердiң және оқшаулаушы трансформаторлардың үлгісі және</w:t>
      </w:r>
    </w:p>
    <w:p>
      <w:pPr>
        <w:spacing w:after="0"/>
        <w:ind w:left="0"/>
        <w:jc w:val="both"/>
      </w:pPr>
      <w:r>
        <w:rPr>
          <w:rFonts w:ascii="Times New Roman"/>
          <w:b w:val="false"/>
          <w:i w:val="false"/>
          <w:color w:val="000000"/>
          <w:sz w:val="28"/>
        </w:rPr>
        <w:t>
      дайындалған жылы 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Монтаждау жылы ______________________________________________________</w:t>
      </w:r>
    </w:p>
    <w:p>
      <w:pPr>
        <w:spacing w:after="0"/>
        <w:ind w:left="0"/>
        <w:jc w:val="both"/>
      </w:pPr>
      <w:r>
        <w:rPr>
          <w:rFonts w:ascii="Times New Roman"/>
          <w:b w:val="false"/>
          <w:i w:val="false"/>
          <w:color w:val="000000"/>
          <w:sz w:val="28"/>
        </w:rPr>
        <w:t>
      Жарықтылықты реттеуiштiң үлгісі, қуаттылығы және зауыттық нөмiрi</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Толық қуаттылығы _________________</w:t>
      </w:r>
    </w:p>
    <w:p>
      <w:pPr>
        <w:spacing w:after="0"/>
        <w:ind w:left="0"/>
        <w:jc w:val="both"/>
      </w:pPr>
      <w:r>
        <w:rPr>
          <w:rFonts w:ascii="Times New Roman"/>
          <w:b w:val="false"/>
          <w:i w:val="false"/>
          <w:color w:val="000000"/>
          <w:sz w:val="28"/>
        </w:rPr>
        <w:t>
      Жалпы ұзындығы ___________________</w:t>
      </w:r>
    </w:p>
    <w:p>
      <w:pPr>
        <w:spacing w:after="0"/>
        <w:ind w:left="0"/>
        <w:jc w:val="both"/>
      </w:pPr>
      <w:r>
        <w:rPr>
          <w:rFonts w:ascii="Times New Roman"/>
          <w:b w:val="false"/>
          <w:i w:val="false"/>
          <w:color w:val="000000"/>
          <w:sz w:val="28"/>
        </w:rPr>
        <w:t>
      Әрбiр үлгідегі оқшаулаушы трансформаторлар саны 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Қосымшалар:</w:t>
      </w:r>
    </w:p>
    <w:p>
      <w:pPr>
        <w:spacing w:after="0"/>
        <w:ind w:left="0"/>
        <w:jc w:val="both"/>
      </w:pPr>
      <w:r>
        <w:rPr>
          <w:rFonts w:ascii="Times New Roman"/>
          <w:b w:val="false"/>
          <w:i w:val="false"/>
          <w:color w:val="000000"/>
          <w:sz w:val="28"/>
        </w:rPr>
        <w:t>
      1. Кабель сақинасының схемасы</w:t>
      </w:r>
    </w:p>
    <w:p>
      <w:pPr>
        <w:spacing w:after="0"/>
        <w:ind w:left="0"/>
        <w:jc w:val="both"/>
      </w:pPr>
      <w:r>
        <w:rPr>
          <w:rFonts w:ascii="Times New Roman"/>
          <w:b w:val="false"/>
          <w:i w:val="false"/>
          <w:color w:val="000000"/>
          <w:sz w:val="28"/>
        </w:rPr>
        <w:t>
      2. Кабель сақинасын профилактикалық жөндеу журналы</w:t>
      </w:r>
    </w:p>
    <w:p>
      <w:pPr>
        <w:spacing w:after="0"/>
        <w:ind w:left="0"/>
        <w:jc w:val="both"/>
      </w:pPr>
      <w:r>
        <w:rPr>
          <w:rFonts w:ascii="Times New Roman"/>
          <w:b w:val="false"/>
          <w:i w:val="false"/>
          <w:color w:val="000000"/>
          <w:sz w:val="28"/>
        </w:rPr>
        <w:t>
      Паспорт 20_____ жылғы "___"__________ жасалды</w:t>
      </w:r>
    </w:p>
    <w:p>
      <w:pPr>
        <w:spacing w:after="0"/>
        <w:ind w:left="0"/>
        <w:jc w:val="both"/>
      </w:pPr>
      <w:r>
        <w:rPr>
          <w:rFonts w:ascii="Times New Roman"/>
          <w:b w:val="false"/>
          <w:i w:val="false"/>
          <w:color w:val="000000"/>
          <w:sz w:val="28"/>
        </w:rPr>
        <w:t>
      _______________ __________________ ____________</w:t>
      </w:r>
    </w:p>
    <w:p>
      <w:pPr>
        <w:spacing w:after="0"/>
        <w:ind w:left="0"/>
        <w:jc w:val="both"/>
      </w:pPr>
      <w:r>
        <w:rPr>
          <w:rFonts w:ascii="Times New Roman"/>
          <w:b w:val="false"/>
          <w:i w:val="false"/>
          <w:color w:val="000000"/>
          <w:sz w:val="28"/>
        </w:rPr>
        <w:t>
             (лауазымы)           (қолы)         (Т.А.Ә)</w:t>
      </w:r>
    </w:p>
    <w:p>
      <w:pPr>
        <w:spacing w:after="0"/>
        <w:ind w:left="0"/>
        <w:jc w:val="both"/>
      </w:pPr>
      <w:r>
        <w:rPr>
          <w:rFonts w:ascii="Times New Roman"/>
          <w:b w:val="false"/>
          <w:i w:val="false"/>
          <w:color w:val="000000"/>
          <w:sz w:val="28"/>
        </w:rPr>
        <w:t>
            Кабель сақинасының схемасын жасау кезінде</w:t>
      </w:r>
    </w:p>
    <w:p>
      <w:pPr>
        <w:spacing w:after="0"/>
        <w:ind w:left="0"/>
        <w:jc w:val="both"/>
      </w:pPr>
      <w:r>
        <w:rPr>
          <w:rFonts w:ascii="Times New Roman"/>
          <w:b w:val="false"/>
          <w:i w:val="false"/>
          <w:color w:val="000000"/>
          <w:sz w:val="28"/>
        </w:rPr>
        <w:t>
            1. Схемада:</w:t>
      </w:r>
    </w:p>
    <w:p>
      <w:pPr>
        <w:spacing w:after="0"/>
        <w:ind w:left="0"/>
        <w:jc w:val="both"/>
      </w:pPr>
      <w:r>
        <w:rPr>
          <w:rFonts w:ascii="Times New Roman"/>
          <w:b w:val="false"/>
          <w:i w:val="false"/>
          <w:color w:val="000000"/>
          <w:sz w:val="28"/>
        </w:rPr>
        <w:t>
            кабельдердiң ажыратылу бағыттары;</w:t>
      </w:r>
    </w:p>
    <w:p>
      <w:pPr>
        <w:spacing w:after="0"/>
        <w:ind w:left="0"/>
        <w:jc w:val="both"/>
      </w:pPr>
      <w:r>
        <w:rPr>
          <w:rFonts w:ascii="Times New Roman"/>
          <w:b w:val="false"/>
          <w:i w:val="false"/>
          <w:color w:val="000000"/>
          <w:sz w:val="28"/>
        </w:rPr>
        <w:t>
      от-шамдар арасындағы және трансформаторлық кіші станцияға</w:t>
      </w:r>
    </w:p>
    <w:p>
      <w:pPr>
        <w:spacing w:after="0"/>
        <w:ind w:left="0"/>
        <w:jc w:val="both"/>
      </w:pPr>
      <w:r>
        <w:rPr>
          <w:rFonts w:ascii="Times New Roman"/>
          <w:b w:val="false"/>
          <w:i w:val="false"/>
          <w:color w:val="000000"/>
          <w:sz w:val="28"/>
        </w:rPr>
        <w:t>
      дейiнгi кабель кесiндiлерiнiң ұзындығы;</w:t>
      </w:r>
    </w:p>
    <w:p>
      <w:pPr>
        <w:spacing w:after="0"/>
        <w:ind w:left="0"/>
        <w:jc w:val="both"/>
      </w:pPr>
      <w:r>
        <w:rPr>
          <w:rFonts w:ascii="Times New Roman"/>
          <w:b w:val="false"/>
          <w:i w:val="false"/>
          <w:color w:val="000000"/>
          <w:sz w:val="28"/>
        </w:rPr>
        <w:t>
      жалғастырушы муфталарының белгілері;</w:t>
      </w:r>
    </w:p>
    <w:p>
      <w:pPr>
        <w:spacing w:after="0"/>
        <w:ind w:left="0"/>
        <w:jc w:val="both"/>
      </w:pPr>
      <w:r>
        <w:rPr>
          <w:rFonts w:ascii="Times New Roman"/>
          <w:b w:val="false"/>
          <w:i w:val="false"/>
          <w:color w:val="000000"/>
          <w:sz w:val="28"/>
        </w:rPr>
        <w:t>
      кабель құдықтарының орналасқан орындары;</w:t>
      </w:r>
    </w:p>
    <w:p>
      <w:pPr>
        <w:spacing w:after="0"/>
        <w:ind w:left="0"/>
        <w:jc w:val="both"/>
      </w:pPr>
      <w:r>
        <w:rPr>
          <w:rFonts w:ascii="Times New Roman"/>
          <w:b w:val="false"/>
          <w:i w:val="false"/>
          <w:color w:val="000000"/>
          <w:sz w:val="28"/>
        </w:rPr>
        <w:t>
      от арматурасының немесе жарық көрсеткіштерінің түрі, саны және</w:t>
      </w:r>
    </w:p>
    <w:p>
      <w:pPr>
        <w:spacing w:after="0"/>
        <w:ind w:left="0"/>
        <w:jc w:val="both"/>
      </w:pPr>
      <w:r>
        <w:rPr>
          <w:rFonts w:ascii="Times New Roman"/>
          <w:b w:val="false"/>
          <w:i w:val="false"/>
          <w:color w:val="000000"/>
          <w:sz w:val="28"/>
        </w:rPr>
        <w:t>
      нөмірі;</w:t>
      </w:r>
    </w:p>
    <w:p>
      <w:pPr>
        <w:spacing w:after="0"/>
        <w:ind w:left="0"/>
        <w:jc w:val="both"/>
      </w:pPr>
      <w:r>
        <w:rPr>
          <w:rFonts w:ascii="Times New Roman"/>
          <w:b w:val="false"/>
          <w:i w:val="false"/>
          <w:color w:val="000000"/>
          <w:sz w:val="28"/>
        </w:rPr>
        <w:t>
      оқшаулаушы трансформаторлардың түрлері мен қуатты көрсетiлуі</w:t>
      </w:r>
    </w:p>
    <w:p>
      <w:pPr>
        <w:spacing w:after="0"/>
        <w:ind w:left="0"/>
        <w:jc w:val="both"/>
      </w:pPr>
      <w:r>
        <w:rPr>
          <w:rFonts w:ascii="Times New Roman"/>
          <w:b w:val="false"/>
          <w:i w:val="false"/>
          <w:color w:val="000000"/>
          <w:sz w:val="28"/>
        </w:rPr>
        <w:t>
      тиіс.</w:t>
      </w:r>
    </w:p>
    <w:p>
      <w:pPr>
        <w:spacing w:after="0"/>
        <w:ind w:left="0"/>
        <w:jc w:val="both"/>
      </w:pPr>
      <w:r>
        <w:rPr>
          <w:rFonts w:ascii="Times New Roman"/>
          <w:b w:val="false"/>
          <w:i w:val="false"/>
          <w:color w:val="000000"/>
          <w:sz w:val="28"/>
        </w:rPr>
        <w:t>
      2. Кабель сақиналарын әрбір жөндегеннен кейін схема</w:t>
      </w:r>
    </w:p>
    <w:p>
      <w:pPr>
        <w:spacing w:after="0"/>
        <w:ind w:left="0"/>
        <w:jc w:val="both"/>
      </w:pPr>
      <w:r>
        <w:rPr>
          <w:rFonts w:ascii="Times New Roman"/>
          <w:b w:val="false"/>
          <w:i w:val="false"/>
          <w:color w:val="000000"/>
          <w:sz w:val="28"/>
        </w:rPr>
        <w:t>
      ауыстырылған кабель кесiндiлерiнiң саны, ұзындығы мен орналастырылған</w:t>
      </w:r>
    </w:p>
    <w:p>
      <w:pPr>
        <w:spacing w:after="0"/>
        <w:ind w:left="0"/>
        <w:jc w:val="both"/>
      </w:pPr>
      <w:r>
        <w:rPr>
          <w:rFonts w:ascii="Times New Roman"/>
          <w:b w:val="false"/>
          <w:i w:val="false"/>
          <w:color w:val="000000"/>
          <w:sz w:val="28"/>
        </w:rPr>
        <w:t>
      жерлерi, муфталардың саны мен орнатылған орындары және оқшаулаушы</w:t>
      </w:r>
    </w:p>
    <w:p>
      <w:pPr>
        <w:spacing w:after="0"/>
        <w:ind w:left="0"/>
        <w:jc w:val="both"/>
      </w:pPr>
      <w:r>
        <w:rPr>
          <w:rFonts w:ascii="Times New Roman"/>
          <w:b w:val="false"/>
          <w:i w:val="false"/>
          <w:color w:val="000000"/>
          <w:sz w:val="28"/>
        </w:rPr>
        <w:t>
      трансформаторлар саны тиiсінше нақтылау жасалады.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Азаматтық авиациясының</w:t>
            </w:r>
            <w:r>
              <w:br/>
            </w:r>
            <w:r>
              <w:rPr>
                <w:rFonts w:ascii="Times New Roman"/>
                <w:b w:val="false"/>
                <w:i w:val="false"/>
                <w:color w:val="000000"/>
                <w:sz w:val="20"/>
              </w:rPr>
              <w:t>ұшуды электрлі жарықпен</w:t>
            </w:r>
            <w:r>
              <w:br/>
            </w:r>
            <w:r>
              <w:rPr>
                <w:rFonts w:ascii="Times New Roman"/>
                <w:b w:val="false"/>
                <w:i w:val="false"/>
                <w:color w:val="000000"/>
                <w:sz w:val="20"/>
              </w:rPr>
              <w:t>техникалық қамтамасыз</w:t>
            </w:r>
            <w:r>
              <w:br/>
            </w:r>
            <w:r>
              <w:rPr>
                <w:rFonts w:ascii="Times New Roman"/>
                <w:b w:val="false"/>
                <w:i w:val="false"/>
                <w:color w:val="000000"/>
                <w:sz w:val="20"/>
              </w:rPr>
              <w:t>ету қағидаларына</w:t>
            </w:r>
            <w:r>
              <w:br/>
            </w:r>
            <w:r>
              <w:rPr>
                <w:rFonts w:ascii="Times New Roman"/>
                <w:b w:val="false"/>
                <w:i w:val="false"/>
                <w:color w:val="000000"/>
                <w:sz w:val="20"/>
              </w:rPr>
              <w:t>13-қосымша</w:t>
            </w:r>
          </w:p>
        </w:tc>
      </w:tr>
    </w:tbl>
    <w:p>
      <w:pPr>
        <w:spacing w:after="0"/>
        <w:ind w:left="0"/>
        <w:jc w:val="left"/>
      </w:pPr>
      <w:r>
        <w:rPr>
          <w:rFonts w:ascii="Times New Roman"/>
          <w:b/>
          <w:i w:val="false"/>
          <w:color w:val="000000"/>
        </w:rPr>
        <w:t xml:space="preserve"> _________________ӘУЕЖАЙЫ ҰЭЖТҚ ҚЫЗМЕТІНІҢ ЭЛЕКТРЛІ ТЕХНИКАЛЫҚ ЖОҒАРЫ ВОЛЬТТІ ЗЕРТХАНАСЫНЫҢ ЖҰМЫСЫН ЕСЕПКЕ АЛУ ЖУРНАЛЫНЫҢ НЫСАНЫ</w:t>
      </w:r>
    </w:p>
    <w:p>
      <w:pPr>
        <w:spacing w:after="0"/>
        <w:ind w:left="0"/>
        <w:jc w:val="both"/>
      </w:pPr>
      <w:r>
        <w:rPr>
          <w:rFonts w:ascii="Times New Roman"/>
          <w:b w:val="false"/>
          <w:i w:val="false"/>
          <w:color w:val="000000"/>
          <w:sz w:val="28"/>
        </w:rPr>
        <w:t>
      Журналға енгiзiлуге тиіс:</w:t>
      </w:r>
    </w:p>
    <w:p>
      <w:pPr>
        <w:spacing w:after="0"/>
        <w:ind w:left="0"/>
        <w:jc w:val="both"/>
      </w:pPr>
      <w:r>
        <w:rPr>
          <w:rFonts w:ascii="Times New Roman"/>
          <w:b w:val="false"/>
          <w:i w:val="false"/>
          <w:color w:val="000000"/>
          <w:sz w:val="28"/>
        </w:rPr>
        <w:t>
      1. Электрлі техникалық зертханаға қызмет көрсетуге жауапты</w:t>
      </w:r>
    </w:p>
    <w:p>
      <w:pPr>
        <w:spacing w:after="0"/>
        <w:ind w:left="0"/>
        <w:jc w:val="both"/>
      </w:pPr>
      <w:r>
        <w:rPr>
          <w:rFonts w:ascii="Times New Roman"/>
          <w:b w:val="false"/>
          <w:i w:val="false"/>
          <w:color w:val="000000"/>
          <w:sz w:val="28"/>
        </w:rPr>
        <w:t>
      тұлғалар тiзiмi.</w:t>
      </w:r>
    </w:p>
    <w:p>
      <w:pPr>
        <w:spacing w:after="0"/>
        <w:ind w:left="0"/>
        <w:jc w:val="both"/>
      </w:pPr>
      <w:r>
        <w:rPr>
          <w:rFonts w:ascii="Times New Roman"/>
          <w:b w:val="false"/>
          <w:i w:val="false"/>
          <w:color w:val="000000"/>
          <w:sz w:val="28"/>
        </w:rPr>
        <w:t>
      2. Зертхана персоналының қауiпсiздiк техникасы бойынша арнайы</w:t>
      </w:r>
    </w:p>
    <w:p>
      <w:pPr>
        <w:spacing w:after="0"/>
        <w:ind w:left="0"/>
        <w:jc w:val="both"/>
      </w:pPr>
      <w:r>
        <w:rPr>
          <w:rFonts w:ascii="Times New Roman"/>
          <w:b w:val="false"/>
          <w:i w:val="false"/>
          <w:color w:val="000000"/>
          <w:sz w:val="28"/>
        </w:rPr>
        <w:t>
      ережелердi бiлетiндiгiн тексеру кестесi.</w:t>
      </w:r>
    </w:p>
    <w:p>
      <w:pPr>
        <w:spacing w:after="0"/>
        <w:ind w:left="0"/>
        <w:jc w:val="both"/>
      </w:pPr>
      <w:r>
        <w:rPr>
          <w:rFonts w:ascii="Times New Roman"/>
          <w:b w:val="false"/>
          <w:i w:val="false"/>
          <w:color w:val="000000"/>
          <w:sz w:val="28"/>
        </w:rPr>
        <w:t>
      3. Қорғаныс, өлшем құралдарының және оларды тексеру тiзбесі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Қорғаныс құралдарының атауы, өлшеуі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Зауыттық нөмірі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кезеңділігі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күні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Орындалған жұмыстар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жабдықтың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жұмыстың атаулары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(хаттама, қорытынды), орындаушылар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Азаматтық авиациясының</w:t>
            </w:r>
            <w:r>
              <w:br/>
            </w:r>
            <w:r>
              <w:rPr>
                <w:rFonts w:ascii="Times New Roman"/>
                <w:b w:val="false"/>
                <w:i w:val="false"/>
                <w:color w:val="000000"/>
                <w:sz w:val="20"/>
              </w:rPr>
              <w:t>ұшуды электрлі жарықпен</w:t>
            </w:r>
            <w:r>
              <w:br/>
            </w:r>
            <w:r>
              <w:rPr>
                <w:rFonts w:ascii="Times New Roman"/>
                <w:b w:val="false"/>
                <w:i w:val="false"/>
                <w:color w:val="000000"/>
                <w:sz w:val="20"/>
              </w:rPr>
              <w:t>техникалық қамтамасыз</w:t>
            </w:r>
            <w:r>
              <w:br/>
            </w:r>
            <w:r>
              <w:rPr>
                <w:rFonts w:ascii="Times New Roman"/>
                <w:b w:val="false"/>
                <w:i w:val="false"/>
                <w:color w:val="000000"/>
                <w:sz w:val="20"/>
              </w:rPr>
              <w:t>ету қағидаларына</w:t>
            </w:r>
            <w:r>
              <w:br/>
            </w:r>
            <w:r>
              <w:rPr>
                <w:rFonts w:ascii="Times New Roman"/>
                <w:b w:val="false"/>
                <w:i w:val="false"/>
                <w:color w:val="000000"/>
                <w:sz w:val="20"/>
              </w:rPr>
              <w:t>14-қосымша</w:t>
            </w:r>
          </w:p>
        </w:tc>
      </w:tr>
    </w:tbl>
    <w:p>
      <w:pPr>
        <w:spacing w:after="0"/>
        <w:ind w:left="0"/>
        <w:jc w:val="left"/>
      </w:pPr>
      <w:r>
        <w:rPr>
          <w:rFonts w:ascii="Times New Roman"/>
          <w:b/>
          <w:i w:val="false"/>
          <w:color w:val="000000"/>
        </w:rPr>
        <w:t xml:space="preserve"> ______________ ӘУЕЖАЙЫ ҰЭЖТҚ ҚЫЗМЕТІНІҢ ЭЛЕКТР ҚОНДЫРҒЫЛАРЫН, ҚОРҒАНЫС ҚҰРАЛДАРЫН СЫНАУ МЕН ТЕКСЕРУ ЖҰМЫСТАРЫНЫҢ ХАТТАМАЛАРЫН, АКТІЛЕРІН ЕСЕПКЕ АЛУ ЖУРНАЛЫНЫҢ НЫСАНЫ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Хаттаманың, актінің, қорытындының атауы мен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Құжат тапсырылған тораптың атауы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алған адамның қолы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тапсыру (күні, кімге берілгені Т.А.Ә.)</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Азаматтық авиациясының</w:t>
            </w:r>
            <w:r>
              <w:br/>
            </w:r>
            <w:r>
              <w:rPr>
                <w:rFonts w:ascii="Times New Roman"/>
                <w:b w:val="false"/>
                <w:i w:val="false"/>
                <w:color w:val="000000"/>
                <w:sz w:val="20"/>
              </w:rPr>
              <w:t>ұшуды электрлі жарықпен</w:t>
            </w:r>
            <w:r>
              <w:br/>
            </w:r>
            <w:r>
              <w:rPr>
                <w:rFonts w:ascii="Times New Roman"/>
                <w:b w:val="false"/>
                <w:i w:val="false"/>
                <w:color w:val="000000"/>
                <w:sz w:val="20"/>
              </w:rPr>
              <w:t>техникалық қамтамасыз</w:t>
            </w:r>
            <w:r>
              <w:br/>
            </w:r>
            <w:r>
              <w:rPr>
                <w:rFonts w:ascii="Times New Roman"/>
                <w:b w:val="false"/>
                <w:i w:val="false"/>
                <w:color w:val="000000"/>
                <w:sz w:val="20"/>
              </w:rPr>
              <w:t>ету қағидаларына</w:t>
            </w:r>
            <w:r>
              <w:br/>
            </w:r>
            <w:r>
              <w:rPr>
                <w:rFonts w:ascii="Times New Roman"/>
                <w:b w:val="false"/>
                <w:i w:val="false"/>
                <w:color w:val="000000"/>
                <w:sz w:val="20"/>
              </w:rPr>
              <w:t>15-қосымша</w:t>
            </w:r>
          </w:p>
        </w:tc>
      </w:tr>
    </w:tbl>
    <w:p>
      <w:pPr>
        <w:spacing w:after="0"/>
        <w:ind w:left="0"/>
        <w:jc w:val="both"/>
      </w:pPr>
      <w:r>
        <w:rPr>
          <w:rFonts w:ascii="Times New Roman"/>
          <w:b w:val="false"/>
          <w:i w:val="false"/>
          <w:color w:val="000000"/>
          <w:sz w:val="28"/>
        </w:rPr>
        <w:t>
      Бекітуге ұсынамын             БЕКІТЕМІН</w:t>
      </w:r>
    </w:p>
    <w:p>
      <w:pPr>
        <w:spacing w:after="0"/>
        <w:ind w:left="0"/>
        <w:jc w:val="both"/>
      </w:pPr>
      <w:r>
        <w:rPr>
          <w:rFonts w:ascii="Times New Roman"/>
          <w:b w:val="false"/>
          <w:i w:val="false"/>
          <w:color w:val="000000"/>
          <w:sz w:val="28"/>
        </w:rPr>
        <w:t>
      ҰЭЖТҚҚ қызметінің бастығы     АА кәсіпорнының басшысы</w:t>
      </w:r>
    </w:p>
    <w:p>
      <w:pPr>
        <w:spacing w:after="0"/>
        <w:ind w:left="0"/>
        <w:jc w:val="both"/>
      </w:pPr>
      <w:r>
        <w:rPr>
          <w:rFonts w:ascii="Times New Roman"/>
          <w:b w:val="false"/>
          <w:i w:val="false"/>
          <w:color w:val="000000"/>
          <w:sz w:val="28"/>
        </w:rPr>
        <w:t>
      _________________________     _______________________________</w:t>
      </w:r>
    </w:p>
    <w:p>
      <w:pPr>
        <w:spacing w:after="0"/>
        <w:ind w:left="0"/>
        <w:jc w:val="both"/>
      </w:pPr>
      <w:r>
        <w:rPr>
          <w:rFonts w:ascii="Times New Roman"/>
          <w:b w:val="false"/>
          <w:i w:val="false"/>
          <w:color w:val="000000"/>
          <w:sz w:val="28"/>
        </w:rPr>
        <w:t>
      _________________________     _______________________________</w:t>
      </w:r>
    </w:p>
    <w:p>
      <w:pPr>
        <w:spacing w:after="0"/>
        <w:ind w:left="0"/>
        <w:jc w:val="both"/>
      </w:pPr>
      <w:r>
        <w:rPr>
          <w:rFonts w:ascii="Times New Roman"/>
          <w:b w:val="false"/>
          <w:i w:val="false"/>
          <w:color w:val="000000"/>
          <w:sz w:val="28"/>
        </w:rPr>
        <w:t>
      (қолы, Т.А.Ә.)                   (қолы, Т.А.Ә.)</w:t>
      </w:r>
    </w:p>
    <w:p>
      <w:pPr>
        <w:spacing w:after="0"/>
        <w:ind w:left="0"/>
        <w:jc w:val="both"/>
      </w:pPr>
      <w:r>
        <w:rPr>
          <w:rFonts w:ascii="Times New Roman"/>
          <w:b w:val="false"/>
          <w:i w:val="false"/>
          <w:color w:val="000000"/>
          <w:sz w:val="28"/>
        </w:rPr>
        <w:t>
      "_____" __________20 __ ж.    "_____" _______________ 20 ___ ж.</w:t>
      </w:r>
    </w:p>
    <w:p>
      <w:pPr>
        <w:spacing w:after="0"/>
        <w:ind w:left="0"/>
        <w:jc w:val="both"/>
      </w:pPr>
      <w:r>
        <w:rPr>
          <w:rFonts w:ascii="Times New Roman"/>
          <w:b w:val="false"/>
          <w:i w:val="false"/>
          <w:color w:val="000000"/>
          <w:sz w:val="28"/>
        </w:rPr>
        <w:t xml:space="preserve">
      </w:t>
      </w:r>
      <w:r>
        <w:rPr>
          <w:rFonts w:ascii="Times New Roman"/>
          <w:b/>
          <w:i w:val="false"/>
          <w:color w:val="000000"/>
          <w:sz w:val="28"/>
        </w:rPr>
        <w:t>ЖОҒАРЫ ҚАРҚЫНДЫ ОТТАРДЫҢ ЖАРЫҚПЕН СИГНАЛ БЕРУ ЖАБДЫҒЫ ЖҮЙЕСІН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ҰШУ АРҚЫЛЫ ТЕКСЕРУДІҢ НӘТИЖЕЛЕРІ ЖӨНІНДЕГІ АКТ</w:t>
      </w:r>
    </w:p>
    <w:p>
      <w:pPr>
        <w:spacing w:after="0"/>
        <w:ind w:left="0"/>
        <w:jc w:val="both"/>
      </w:pPr>
      <w:r>
        <w:rPr>
          <w:rFonts w:ascii="Times New Roman"/>
          <w:b w:val="false"/>
          <w:i w:val="false"/>
          <w:color w:val="000000"/>
          <w:sz w:val="28"/>
        </w:rPr>
        <w:t>
      ________________________ әуежайында орнатылған _________________</w:t>
      </w:r>
    </w:p>
    <w:p>
      <w:pPr>
        <w:spacing w:after="0"/>
        <w:ind w:left="0"/>
        <w:jc w:val="both"/>
      </w:pPr>
      <w:r>
        <w:rPr>
          <w:rFonts w:ascii="Times New Roman"/>
          <w:b w:val="false"/>
          <w:i w:val="false"/>
          <w:color w:val="000000"/>
          <w:sz w:val="28"/>
        </w:rPr>
        <w:t>
      үлгісі, қону магниттiк бағыт _____________________________________</w:t>
      </w:r>
    </w:p>
    <w:p>
      <w:pPr>
        <w:spacing w:after="0"/>
        <w:ind w:left="0"/>
        <w:jc w:val="both"/>
      </w:pPr>
      <w:r>
        <w:rPr>
          <w:rFonts w:ascii="Times New Roman"/>
          <w:b w:val="false"/>
          <w:i w:val="false"/>
          <w:color w:val="000000"/>
          <w:sz w:val="28"/>
        </w:rPr>
        <w:t>
      Жарықпен сигнал беру жабдығының жүйесiн ұшу арқылы тексеру</w:t>
      </w:r>
    </w:p>
    <w:p>
      <w:pPr>
        <w:spacing w:after="0"/>
        <w:ind w:left="0"/>
        <w:jc w:val="both"/>
      </w:pPr>
      <w:r>
        <w:rPr>
          <w:rFonts w:ascii="Times New Roman"/>
          <w:b w:val="false"/>
          <w:i w:val="false"/>
          <w:color w:val="000000"/>
          <w:sz w:val="28"/>
        </w:rPr>
        <w:t>
      жүйесінің жұмыс істеу дұрыстығын және қолданыстағы нормаларға</w:t>
      </w:r>
    </w:p>
    <w:p>
      <w:pPr>
        <w:spacing w:after="0"/>
        <w:ind w:left="0"/>
        <w:jc w:val="both"/>
      </w:pPr>
      <w:r>
        <w:rPr>
          <w:rFonts w:ascii="Times New Roman"/>
          <w:b w:val="false"/>
          <w:i w:val="false"/>
          <w:color w:val="000000"/>
          <w:sz w:val="28"/>
        </w:rPr>
        <w:t>
      сәйкестiгiн анықтау мақсатында жүргiзiлдi.</w:t>
      </w:r>
    </w:p>
    <w:p>
      <w:pPr>
        <w:spacing w:after="0"/>
        <w:ind w:left="0"/>
        <w:jc w:val="both"/>
      </w:pPr>
      <w:r>
        <w:rPr>
          <w:rFonts w:ascii="Times New Roman"/>
          <w:b w:val="false"/>
          <w:i w:val="false"/>
          <w:color w:val="000000"/>
          <w:sz w:val="28"/>
        </w:rPr>
        <w:t>
      Ұшу 20 ___ жылғы ______________________</w:t>
      </w:r>
    </w:p>
    <w:p>
      <w:pPr>
        <w:spacing w:after="0"/>
        <w:ind w:left="0"/>
        <w:jc w:val="both"/>
      </w:pPr>
      <w:r>
        <w:rPr>
          <w:rFonts w:ascii="Times New Roman"/>
          <w:b w:val="false"/>
          <w:i w:val="false"/>
          <w:color w:val="000000"/>
          <w:sz w:val="28"/>
        </w:rPr>
        <w:t>
      (күні)</w:t>
      </w:r>
    </w:p>
    <w:p>
      <w:pPr>
        <w:spacing w:after="0"/>
        <w:ind w:left="0"/>
        <w:jc w:val="both"/>
      </w:pPr>
      <w:r>
        <w:rPr>
          <w:rFonts w:ascii="Times New Roman"/>
          <w:b w:val="false"/>
          <w:i w:val="false"/>
          <w:color w:val="000000"/>
          <w:sz w:val="28"/>
        </w:rPr>
        <w:t>
            ___________ борт нөмiрi ______________ әуе кемесiмен орындалды.</w:t>
      </w:r>
    </w:p>
    <w:p>
      <w:pPr>
        <w:spacing w:after="0"/>
        <w:ind w:left="0"/>
        <w:jc w:val="both"/>
      </w:pPr>
      <w:r>
        <w:rPr>
          <w:rFonts w:ascii="Times New Roman"/>
          <w:b w:val="false"/>
          <w:i w:val="false"/>
          <w:color w:val="000000"/>
          <w:sz w:val="28"/>
        </w:rPr>
        <w:t>
      (үлгісі)</w:t>
      </w:r>
    </w:p>
    <w:p>
      <w:pPr>
        <w:spacing w:after="0"/>
        <w:ind w:left="0"/>
        <w:jc w:val="both"/>
      </w:pPr>
      <w:r>
        <w:rPr>
          <w:rFonts w:ascii="Times New Roman"/>
          <w:b w:val="false"/>
          <w:i w:val="false"/>
          <w:color w:val="000000"/>
          <w:sz w:val="28"/>
        </w:rPr>
        <w:t>
      Тексеру жарықпен сигнал беру жабдығы жүйесін ұшу арқылы тексеру</w:t>
      </w:r>
    </w:p>
    <w:p>
      <w:pPr>
        <w:spacing w:after="0"/>
        <w:ind w:left="0"/>
        <w:jc w:val="both"/>
      </w:pPr>
      <w:r>
        <w:rPr>
          <w:rFonts w:ascii="Times New Roman"/>
          <w:b w:val="false"/>
          <w:i w:val="false"/>
          <w:color w:val="000000"/>
          <w:sz w:val="28"/>
        </w:rPr>
        <w:t>
      жөніндегі бекітілген бағдарламаға және әдістемелік нұсқауға сәйкес</w:t>
      </w:r>
    </w:p>
    <w:p>
      <w:pPr>
        <w:spacing w:after="0"/>
        <w:ind w:left="0"/>
        <w:jc w:val="both"/>
      </w:pPr>
      <w:r>
        <w:rPr>
          <w:rFonts w:ascii="Times New Roman"/>
          <w:b w:val="false"/>
          <w:i w:val="false"/>
          <w:color w:val="000000"/>
          <w:sz w:val="28"/>
        </w:rPr>
        <w:t>
      жүргізілді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ҰШУ ТЕКСЕРҮЛЕРІНІҢ НӘТИЖЕЛЕРІ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Тексерiлетiн параметр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Нәтижесi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сәйкестiгi</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Оттардың орналасу схемасы мен түсiнiң бекiтiлген схемаға сәйкестiгi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Әрбiр кіші жүйедегi жанбайтын оттар саны (кіші жүйедегі жалпы оттар санына данада және пайызбен):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жақындау және жарық горизонты оттары;</w:t>
            </w:r>
          </w:p>
          <w:p>
            <w:pPr>
              <w:spacing w:after="20"/>
              <w:ind w:left="20"/>
              <w:jc w:val="both"/>
            </w:pPr>
            <w:r>
              <w:rPr>
                <w:rFonts w:ascii="Times New Roman"/>
                <w:b w:val="false"/>
                <w:i w:val="false"/>
                <w:color w:val="000000"/>
                <w:sz w:val="20"/>
              </w:rPr>
              <w:t>
кiру оттары;</w:t>
            </w:r>
          </w:p>
          <w:p>
            <w:pPr>
              <w:spacing w:after="20"/>
              <w:ind w:left="20"/>
              <w:jc w:val="both"/>
            </w:pPr>
            <w:r>
              <w:rPr>
                <w:rFonts w:ascii="Times New Roman"/>
                <w:b w:val="false"/>
                <w:i w:val="false"/>
                <w:color w:val="000000"/>
                <w:sz w:val="20"/>
              </w:rPr>
              <w:t>
ҰҚЖ-ның бүйірдегі оттары мен жерге қондыру белгiсi;</w:t>
            </w:r>
          </w:p>
          <w:p>
            <w:pPr>
              <w:spacing w:after="20"/>
              <w:ind w:left="20"/>
              <w:jc w:val="both"/>
            </w:pPr>
            <w:r>
              <w:rPr>
                <w:rFonts w:ascii="Times New Roman"/>
                <w:b w:val="false"/>
                <w:i w:val="false"/>
                <w:color w:val="000000"/>
                <w:sz w:val="20"/>
              </w:rPr>
              <w:t xml:space="preserve">
шектеу оттары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Бойлық бағытта бiрiнен кейiн бiрi қатар жанбайтын екi және одан көп оттар саны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Кіші жүйелерде жарықтылығы басқа оттардан ерекшеленетін оттар саны:</w:t>
            </w:r>
          </w:p>
          <w:p>
            <w:pPr>
              <w:spacing w:after="20"/>
              <w:ind w:left="20"/>
              <w:jc w:val="both"/>
            </w:pPr>
            <w:r>
              <w:rPr>
                <w:rFonts w:ascii="Times New Roman"/>
                <w:b w:val="false"/>
                <w:i w:val="false"/>
                <w:color w:val="000000"/>
                <w:sz w:val="20"/>
              </w:rPr>
              <w:t>
жақындау және жарық горизонты оттары;</w:t>
            </w:r>
          </w:p>
          <w:p>
            <w:pPr>
              <w:spacing w:after="20"/>
              <w:ind w:left="20"/>
              <w:jc w:val="both"/>
            </w:pPr>
            <w:r>
              <w:rPr>
                <w:rFonts w:ascii="Times New Roman"/>
                <w:b w:val="false"/>
                <w:i w:val="false"/>
                <w:color w:val="000000"/>
                <w:sz w:val="20"/>
              </w:rPr>
              <w:t>
кiру оттары;</w:t>
            </w:r>
          </w:p>
          <w:p>
            <w:pPr>
              <w:spacing w:after="20"/>
              <w:ind w:left="20"/>
              <w:jc w:val="both"/>
            </w:pPr>
            <w:r>
              <w:rPr>
                <w:rFonts w:ascii="Times New Roman"/>
                <w:b w:val="false"/>
                <w:i w:val="false"/>
                <w:color w:val="000000"/>
                <w:sz w:val="20"/>
              </w:rPr>
              <w:t>
ҰҚЖ-ның бүйірдегі оттары мен жерге қондыру белгiсi;</w:t>
            </w:r>
          </w:p>
          <w:p>
            <w:pPr>
              <w:spacing w:after="20"/>
              <w:ind w:left="20"/>
              <w:jc w:val="both"/>
            </w:pPr>
            <w:r>
              <w:rPr>
                <w:rFonts w:ascii="Times New Roman"/>
                <w:b w:val="false"/>
                <w:i w:val="false"/>
                <w:color w:val="000000"/>
                <w:sz w:val="20"/>
              </w:rPr>
              <w:t>
шектеу оттары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ҚОРЫТЫНДЫ</w:t>
      </w:r>
    </w:p>
    <w:p>
      <w:pPr>
        <w:spacing w:after="0"/>
        <w:ind w:left="0"/>
        <w:jc w:val="both"/>
      </w:pPr>
      <w:r>
        <w:rPr>
          <w:rFonts w:ascii="Times New Roman"/>
          <w:b w:val="false"/>
          <w:i w:val="false"/>
          <w:color w:val="000000"/>
          <w:sz w:val="28"/>
        </w:rPr>
        <w:t>
      (жарықпен сигнал беру жабдығы жүйесiнiң қолданыстағы нормаларға</w:t>
      </w:r>
    </w:p>
    <w:p>
      <w:pPr>
        <w:spacing w:after="0"/>
        <w:ind w:left="0"/>
        <w:jc w:val="both"/>
      </w:pPr>
      <w:r>
        <w:rPr>
          <w:rFonts w:ascii="Times New Roman"/>
          <w:b w:val="false"/>
          <w:i w:val="false"/>
          <w:color w:val="000000"/>
          <w:sz w:val="28"/>
        </w:rPr>
        <w:t>
      сәйкестiгi туралы қорытынды жасалады).</w:t>
      </w:r>
    </w:p>
    <w:p>
      <w:pPr>
        <w:spacing w:after="0"/>
        <w:ind w:left="0"/>
        <w:jc w:val="both"/>
      </w:pPr>
      <w:r>
        <w:rPr>
          <w:rFonts w:ascii="Times New Roman"/>
          <w:b w:val="false"/>
          <w:i w:val="false"/>
          <w:color w:val="000000"/>
          <w:sz w:val="28"/>
        </w:rPr>
        <w:t>
      Қосымша: Оттар жүйесiнiң фотосуреттерi.</w:t>
      </w:r>
    </w:p>
    <w:p>
      <w:pPr>
        <w:spacing w:after="0"/>
        <w:ind w:left="0"/>
        <w:jc w:val="both"/>
      </w:pPr>
      <w:r>
        <w:rPr>
          <w:rFonts w:ascii="Times New Roman"/>
          <w:b w:val="false"/>
          <w:i w:val="false"/>
          <w:color w:val="000000"/>
          <w:sz w:val="28"/>
        </w:rPr>
        <w:t>
      Әуе кемесiнiң командирі ___________ ____________</w:t>
      </w:r>
    </w:p>
    <w:p>
      <w:pPr>
        <w:spacing w:after="0"/>
        <w:ind w:left="0"/>
        <w:jc w:val="both"/>
      </w:pPr>
      <w:r>
        <w:rPr>
          <w:rFonts w:ascii="Times New Roman"/>
          <w:b w:val="false"/>
          <w:i w:val="false"/>
          <w:color w:val="000000"/>
          <w:sz w:val="28"/>
        </w:rPr>
        <w:t>
                                      (қолы)      (Т.А.Ә.)</w:t>
      </w:r>
    </w:p>
    <w:p>
      <w:pPr>
        <w:spacing w:after="0"/>
        <w:ind w:left="0"/>
        <w:jc w:val="both"/>
      </w:pPr>
      <w:r>
        <w:rPr>
          <w:rFonts w:ascii="Times New Roman"/>
          <w:b w:val="false"/>
          <w:i w:val="false"/>
          <w:color w:val="000000"/>
          <w:sz w:val="28"/>
        </w:rPr>
        <w:t>
            Инженер-оператор ______________ ________________</w:t>
      </w:r>
    </w:p>
    <w:p>
      <w:pPr>
        <w:spacing w:after="0"/>
        <w:ind w:left="0"/>
        <w:jc w:val="both"/>
      </w:pPr>
      <w:r>
        <w:rPr>
          <w:rFonts w:ascii="Times New Roman"/>
          <w:b w:val="false"/>
          <w:i w:val="false"/>
          <w:color w:val="000000"/>
          <w:sz w:val="28"/>
        </w:rPr>
        <w:t>
                                 (қолы)         (Т.А.Ә.)</w:t>
      </w:r>
    </w:p>
    <w:p>
      <w:pPr>
        <w:spacing w:after="0"/>
        <w:ind w:left="0"/>
        <w:jc w:val="both"/>
      </w:pPr>
      <w:r>
        <w:rPr>
          <w:rFonts w:ascii="Times New Roman"/>
          <w:b w:val="false"/>
          <w:i w:val="false"/>
          <w:color w:val="000000"/>
          <w:sz w:val="28"/>
        </w:rPr>
        <w:t>
            ҰЭЖТҚ қызметiнiң инженерi (технигі) _________ ____________</w:t>
      </w:r>
    </w:p>
    <w:p>
      <w:pPr>
        <w:spacing w:after="0"/>
        <w:ind w:left="0"/>
        <w:jc w:val="both"/>
      </w:pPr>
      <w:r>
        <w:rPr>
          <w:rFonts w:ascii="Times New Roman"/>
          <w:b w:val="false"/>
          <w:i w:val="false"/>
          <w:color w:val="000000"/>
          <w:sz w:val="28"/>
        </w:rPr>
        <w:t>
                                                 (қолы)     (Т.А.Ә.)</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Азаматтық авиациясының</w:t>
            </w:r>
            <w:r>
              <w:br/>
            </w:r>
            <w:r>
              <w:rPr>
                <w:rFonts w:ascii="Times New Roman"/>
                <w:b w:val="false"/>
                <w:i w:val="false"/>
                <w:color w:val="000000"/>
                <w:sz w:val="20"/>
              </w:rPr>
              <w:t>ұшуды электрлі жарықпен</w:t>
            </w:r>
            <w:r>
              <w:br/>
            </w:r>
            <w:r>
              <w:rPr>
                <w:rFonts w:ascii="Times New Roman"/>
                <w:b w:val="false"/>
                <w:i w:val="false"/>
                <w:color w:val="000000"/>
                <w:sz w:val="20"/>
              </w:rPr>
              <w:t>техникалық қамтамасыз</w:t>
            </w:r>
            <w:r>
              <w:br/>
            </w:r>
            <w:r>
              <w:rPr>
                <w:rFonts w:ascii="Times New Roman"/>
                <w:b w:val="false"/>
                <w:i w:val="false"/>
                <w:color w:val="000000"/>
                <w:sz w:val="20"/>
              </w:rPr>
              <w:t>ету қағидаларына</w:t>
            </w:r>
            <w:r>
              <w:br/>
            </w:r>
            <w:r>
              <w:rPr>
                <w:rFonts w:ascii="Times New Roman"/>
                <w:b w:val="false"/>
                <w:i w:val="false"/>
                <w:color w:val="000000"/>
                <w:sz w:val="20"/>
              </w:rPr>
              <w:t>16-қосымша</w:t>
            </w:r>
          </w:p>
        </w:tc>
      </w:tr>
    </w:tbl>
    <w:p>
      <w:pPr>
        <w:spacing w:after="0"/>
        <w:ind w:left="0"/>
        <w:jc w:val="both"/>
      </w:pPr>
      <w:r>
        <w:rPr>
          <w:rFonts w:ascii="Times New Roman"/>
          <w:b w:val="false"/>
          <w:i w:val="false"/>
          <w:color w:val="000000"/>
          <w:sz w:val="28"/>
        </w:rPr>
        <w:t xml:space="preserve">
      Бекітуге ұсынамын              БЕКІТЕМІН </w:t>
      </w:r>
    </w:p>
    <w:p>
      <w:pPr>
        <w:spacing w:after="0"/>
        <w:ind w:left="0"/>
        <w:jc w:val="both"/>
      </w:pPr>
      <w:r>
        <w:rPr>
          <w:rFonts w:ascii="Times New Roman"/>
          <w:b w:val="false"/>
          <w:i w:val="false"/>
          <w:color w:val="000000"/>
          <w:sz w:val="28"/>
        </w:rPr>
        <w:t>
      ҰЭЖТҚҚ қызметінің бастығы      Азаматтық авиация кәсіпорнының басшысы</w:t>
      </w:r>
    </w:p>
    <w:p>
      <w:pPr>
        <w:spacing w:after="0"/>
        <w:ind w:left="0"/>
        <w:jc w:val="both"/>
      </w:pPr>
      <w:r>
        <w:rPr>
          <w:rFonts w:ascii="Times New Roman"/>
          <w:b w:val="false"/>
          <w:i w:val="false"/>
          <w:color w:val="000000"/>
          <w:sz w:val="28"/>
        </w:rPr>
        <w:t>
      _______________                ________________</w:t>
      </w:r>
    </w:p>
    <w:p>
      <w:pPr>
        <w:spacing w:after="0"/>
        <w:ind w:left="0"/>
        <w:jc w:val="both"/>
      </w:pPr>
      <w:r>
        <w:rPr>
          <w:rFonts w:ascii="Times New Roman"/>
          <w:b w:val="false"/>
          <w:i w:val="false"/>
          <w:color w:val="000000"/>
          <w:sz w:val="28"/>
        </w:rPr>
        <w:t>
          (Т.А.Ә.)                        Т.А.Ә.)</w:t>
      </w:r>
    </w:p>
    <w:p>
      <w:pPr>
        <w:spacing w:after="0"/>
        <w:ind w:left="0"/>
        <w:jc w:val="both"/>
      </w:pPr>
      <w:r>
        <w:rPr>
          <w:rFonts w:ascii="Times New Roman"/>
          <w:b w:val="false"/>
          <w:i w:val="false"/>
          <w:color w:val="000000"/>
          <w:sz w:val="28"/>
        </w:rPr>
        <w:t>
      _______________                ________________</w:t>
      </w:r>
    </w:p>
    <w:p>
      <w:pPr>
        <w:spacing w:after="0"/>
        <w:ind w:left="0"/>
        <w:jc w:val="both"/>
      </w:pPr>
      <w:r>
        <w:rPr>
          <w:rFonts w:ascii="Times New Roman"/>
          <w:b w:val="false"/>
          <w:i w:val="false"/>
          <w:color w:val="000000"/>
          <w:sz w:val="28"/>
        </w:rPr>
        <w:t>
          (қолы)                          (қолы)</w:t>
      </w:r>
    </w:p>
    <w:p>
      <w:pPr>
        <w:spacing w:after="0"/>
        <w:ind w:left="0"/>
        <w:jc w:val="both"/>
      </w:pPr>
      <w:r>
        <w:rPr>
          <w:rFonts w:ascii="Times New Roman"/>
          <w:b w:val="false"/>
          <w:i w:val="false"/>
          <w:color w:val="000000"/>
          <w:sz w:val="28"/>
        </w:rPr>
        <w:t>
      "___" _____ 20 __ ж            "_____" _____ 20 ___ ж.</w:t>
      </w:r>
    </w:p>
    <w:p>
      <w:pPr>
        <w:spacing w:after="0"/>
        <w:ind w:left="0"/>
        <w:jc w:val="left"/>
      </w:pPr>
      <w:r>
        <w:rPr>
          <w:rFonts w:ascii="Times New Roman"/>
          <w:b/>
          <w:i w:val="false"/>
          <w:color w:val="000000"/>
        </w:rPr>
        <w:t xml:space="preserve"> ЖОҒАРЫ ҚАРҚЫНДЫ ОТТАРДЫҢ ЖАРЫҚПЕН СИГНАЛ БЕРУ ЖАБДЫҒЫ ЖҮЙЕСІН</w:t>
      </w:r>
      <w:r>
        <w:br/>
      </w:r>
      <w:r>
        <w:rPr>
          <w:rFonts w:ascii="Times New Roman"/>
          <w:b/>
          <w:i w:val="false"/>
          <w:color w:val="000000"/>
        </w:rPr>
        <w:t>ҰШУ АРҚЫЛЫ ТЕКСЕРУДІҢ НӘТИЖЕЛЕРІ ЖӨНІНДЕГІ АКТ</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______________________ </w:t>
      </w:r>
      <w:r>
        <w:rPr>
          <w:rFonts w:ascii="Times New Roman"/>
          <w:b w:val="false"/>
          <w:i w:val="false"/>
          <w:color w:val="000000"/>
          <w:sz w:val="28"/>
        </w:rPr>
        <w:t>әуежайында орнатылған ________________ үлгісі,</w:t>
      </w:r>
    </w:p>
    <w:p>
      <w:pPr>
        <w:spacing w:after="0"/>
        <w:ind w:left="0"/>
        <w:jc w:val="both"/>
      </w:pPr>
      <w:r>
        <w:rPr>
          <w:rFonts w:ascii="Times New Roman"/>
          <w:b w:val="false"/>
          <w:i w:val="false"/>
          <w:color w:val="000000"/>
          <w:sz w:val="28"/>
        </w:rPr>
        <w:t>
      қону магниттiк бағыт ________________________________________________</w:t>
      </w:r>
    </w:p>
    <w:p>
      <w:pPr>
        <w:spacing w:after="0"/>
        <w:ind w:left="0"/>
        <w:jc w:val="both"/>
      </w:pPr>
      <w:r>
        <w:rPr>
          <w:rFonts w:ascii="Times New Roman"/>
          <w:b w:val="false"/>
          <w:i w:val="false"/>
          <w:color w:val="000000"/>
          <w:sz w:val="28"/>
        </w:rPr>
        <w:t>
      Жарықпен сигнал беру жабдығының жүйесiн ұшу арқылы тексеру</w:t>
      </w:r>
    </w:p>
    <w:p>
      <w:pPr>
        <w:spacing w:after="0"/>
        <w:ind w:left="0"/>
        <w:jc w:val="both"/>
      </w:pPr>
      <w:r>
        <w:rPr>
          <w:rFonts w:ascii="Times New Roman"/>
          <w:b w:val="false"/>
          <w:i w:val="false"/>
          <w:color w:val="000000"/>
          <w:sz w:val="28"/>
        </w:rPr>
        <w:t>
      жүйесінің жұмыс істеу дұрыстығын және қолданыстағы нормаларға</w:t>
      </w:r>
    </w:p>
    <w:p>
      <w:pPr>
        <w:spacing w:after="0"/>
        <w:ind w:left="0"/>
        <w:jc w:val="both"/>
      </w:pPr>
      <w:r>
        <w:rPr>
          <w:rFonts w:ascii="Times New Roman"/>
          <w:b w:val="false"/>
          <w:i w:val="false"/>
          <w:color w:val="000000"/>
          <w:sz w:val="28"/>
        </w:rPr>
        <w:t>
      сәйкестiгiн анықтау мақсатында жүргiзiлдi.</w:t>
      </w:r>
    </w:p>
    <w:p>
      <w:pPr>
        <w:spacing w:after="0"/>
        <w:ind w:left="0"/>
        <w:jc w:val="both"/>
      </w:pPr>
      <w:r>
        <w:rPr>
          <w:rFonts w:ascii="Times New Roman"/>
          <w:b w:val="false"/>
          <w:i w:val="false"/>
          <w:color w:val="000000"/>
          <w:sz w:val="28"/>
        </w:rPr>
        <w:t>
      Ұшу 20 ___ жылғы ______________________</w:t>
      </w:r>
    </w:p>
    <w:p>
      <w:pPr>
        <w:spacing w:after="0"/>
        <w:ind w:left="0"/>
        <w:jc w:val="both"/>
      </w:pPr>
      <w:r>
        <w:rPr>
          <w:rFonts w:ascii="Times New Roman"/>
          <w:b w:val="false"/>
          <w:i w:val="false"/>
          <w:color w:val="000000"/>
          <w:sz w:val="28"/>
        </w:rPr>
        <w:t>
      (күні)</w:t>
      </w:r>
    </w:p>
    <w:p>
      <w:pPr>
        <w:spacing w:after="0"/>
        <w:ind w:left="0"/>
        <w:jc w:val="both"/>
      </w:pPr>
      <w:r>
        <w:rPr>
          <w:rFonts w:ascii="Times New Roman"/>
          <w:b w:val="false"/>
          <w:i w:val="false"/>
          <w:color w:val="000000"/>
          <w:sz w:val="28"/>
        </w:rPr>
        <w:t>
      ___________борт нөмiрi______________ әуе кемесiмен орындалды.</w:t>
      </w:r>
    </w:p>
    <w:p>
      <w:pPr>
        <w:spacing w:after="0"/>
        <w:ind w:left="0"/>
        <w:jc w:val="both"/>
      </w:pPr>
      <w:r>
        <w:rPr>
          <w:rFonts w:ascii="Times New Roman"/>
          <w:b w:val="false"/>
          <w:i w:val="false"/>
          <w:color w:val="000000"/>
          <w:sz w:val="28"/>
        </w:rPr>
        <w:t>
      (үлгісі)</w:t>
      </w:r>
    </w:p>
    <w:p>
      <w:pPr>
        <w:spacing w:after="0"/>
        <w:ind w:left="0"/>
        <w:jc w:val="both"/>
      </w:pPr>
      <w:r>
        <w:rPr>
          <w:rFonts w:ascii="Times New Roman"/>
          <w:b w:val="false"/>
          <w:i w:val="false"/>
          <w:color w:val="000000"/>
          <w:sz w:val="28"/>
        </w:rPr>
        <w:t>
      Тексеру ЖҚО жарықпен сигнал беру жабдығы жүйесін ұшу арқылы</w:t>
      </w:r>
    </w:p>
    <w:p>
      <w:pPr>
        <w:spacing w:after="0"/>
        <w:ind w:left="0"/>
        <w:jc w:val="both"/>
      </w:pPr>
      <w:r>
        <w:rPr>
          <w:rFonts w:ascii="Times New Roman"/>
          <w:b w:val="false"/>
          <w:i w:val="false"/>
          <w:color w:val="000000"/>
          <w:sz w:val="28"/>
        </w:rPr>
        <w:t>
      тексеру жөніндегі бекітілген бағдарламаға және әдістемелік нұсқауға</w:t>
      </w:r>
    </w:p>
    <w:p>
      <w:pPr>
        <w:spacing w:after="0"/>
        <w:ind w:left="0"/>
        <w:jc w:val="both"/>
      </w:pPr>
      <w:r>
        <w:rPr>
          <w:rFonts w:ascii="Times New Roman"/>
          <w:b w:val="false"/>
          <w:i w:val="false"/>
          <w:color w:val="000000"/>
          <w:sz w:val="28"/>
        </w:rPr>
        <w:t>
      сәйкес жүргізілді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ҰШУ ТЕКСЕРУІНІҢ НӘТИЖЕЛЕРІ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Тексерiлетiн параметрлер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Нәтижесi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сәйкестiгi</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Оттардың орналасу схемасы мен түсiнiң бекiтiлген схемаға сәйкестiгi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Әрбiр кіші жүйедегi жанбайтын оттар саны (кіші жүйедегі жалпы оттар санына данада және пайызбен):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жақындау және жарық горизонты оттары;</w:t>
            </w:r>
          </w:p>
          <w:p>
            <w:pPr>
              <w:spacing w:after="20"/>
              <w:ind w:left="20"/>
              <w:jc w:val="both"/>
            </w:pPr>
            <w:r>
              <w:rPr>
                <w:rFonts w:ascii="Times New Roman"/>
                <w:b w:val="false"/>
                <w:i w:val="false"/>
                <w:color w:val="000000"/>
                <w:sz w:val="20"/>
              </w:rPr>
              <w:t>
кiру оттары;</w:t>
            </w:r>
          </w:p>
          <w:p>
            <w:pPr>
              <w:spacing w:after="20"/>
              <w:ind w:left="20"/>
              <w:jc w:val="both"/>
            </w:pPr>
            <w:r>
              <w:rPr>
                <w:rFonts w:ascii="Times New Roman"/>
                <w:b w:val="false"/>
                <w:i w:val="false"/>
                <w:color w:val="000000"/>
                <w:sz w:val="20"/>
              </w:rPr>
              <w:t>
ҰҚЖ-ның бүйірдегі оттары мен жерге қондыру белгiсi;</w:t>
            </w:r>
          </w:p>
          <w:p>
            <w:pPr>
              <w:spacing w:after="20"/>
              <w:ind w:left="20"/>
              <w:jc w:val="both"/>
            </w:pPr>
            <w:r>
              <w:rPr>
                <w:rFonts w:ascii="Times New Roman"/>
                <w:b w:val="false"/>
                <w:i w:val="false"/>
                <w:color w:val="000000"/>
                <w:sz w:val="20"/>
              </w:rPr>
              <w:t>
шектеу оттары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жерге қону аймағының оттары;</w:t>
            </w:r>
          </w:p>
          <w:p>
            <w:pPr>
              <w:spacing w:after="20"/>
              <w:ind w:left="20"/>
              <w:jc w:val="both"/>
            </w:pPr>
            <w:r>
              <w:rPr>
                <w:rFonts w:ascii="Times New Roman"/>
                <w:b w:val="false"/>
                <w:i w:val="false"/>
                <w:color w:val="000000"/>
                <w:sz w:val="20"/>
              </w:rPr>
              <w:t>
ҰҚЖ-ның осіндегі оттар;</w:t>
            </w:r>
          </w:p>
          <w:p>
            <w:pPr>
              <w:spacing w:after="20"/>
              <w:ind w:left="20"/>
              <w:jc w:val="both"/>
            </w:pPr>
            <w:r>
              <w:rPr>
                <w:rFonts w:ascii="Times New Roman"/>
                <w:b w:val="false"/>
                <w:i w:val="false"/>
                <w:color w:val="000000"/>
                <w:sz w:val="20"/>
              </w:rPr>
              <w:t>
бүйірлік жерде жүру оттары;</w:t>
            </w:r>
          </w:p>
          <w:p>
            <w:pPr>
              <w:spacing w:after="20"/>
              <w:ind w:left="20"/>
              <w:jc w:val="both"/>
            </w:pPr>
            <w:r>
              <w:rPr>
                <w:rFonts w:ascii="Times New Roman"/>
                <w:b w:val="false"/>
                <w:i w:val="false"/>
                <w:color w:val="000000"/>
                <w:sz w:val="20"/>
              </w:rPr>
              <w:t>
стоп оттары;</w:t>
            </w:r>
          </w:p>
          <w:p>
            <w:pPr>
              <w:spacing w:after="20"/>
              <w:ind w:left="20"/>
              <w:jc w:val="both"/>
            </w:pPr>
            <w:r>
              <w:rPr>
                <w:rFonts w:ascii="Times New Roman"/>
                <w:b w:val="false"/>
                <w:i w:val="false"/>
                <w:color w:val="000000"/>
                <w:sz w:val="20"/>
              </w:rPr>
              <w:t>
ескерту оттары;</w:t>
            </w:r>
          </w:p>
          <w:p>
            <w:pPr>
              <w:spacing w:after="20"/>
              <w:ind w:left="20"/>
              <w:jc w:val="both"/>
            </w:pPr>
            <w:r>
              <w:rPr>
                <w:rFonts w:ascii="Times New Roman"/>
                <w:b w:val="false"/>
                <w:i w:val="false"/>
                <w:color w:val="000000"/>
                <w:sz w:val="20"/>
              </w:rPr>
              <w:t>
РМЖ сынды аймақ оттары;</w:t>
            </w:r>
          </w:p>
          <w:p>
            <w:pPr>
              <w:spacing w:after="20"/>
              <w:ind w:left="20"/>
              <w:jc w:val="both"/>
            </w:pPr>
            <w:r>
              <w:rPr>
                <w:rFonts w:ascii="Times New Roman"/>
                <w:b w:val="false"/>
                <w:i w:val="false"/>
                <w:color w:val="000000"/>
                <w:sz w:val="20"/>
              </w:rPr>
              <w:t>
басқарылатын жарық көрсеткіштері;</w:t>
            </w:r>
          </w:p>
          <w:p>
            <w:pPr>
              <w:spacing w:after="20"/>
              <w:ind w:left="20"/>
              <w:jc w:val="both"/>
            </w:pPr>
            <w:r>
              <w:rPr>
                <w:rFonts w:ascii="Times New Roman"/>
                <w:b w:val="false"/>
                <w:i w:val="false"/>
                <w:color w:val="000000"/>
                <w:sz w:val="20"/>
              </w:rPr>
              <w:t>
басқарылмайтын жарық көрсеткіштері.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Жанбайтын қатар орналасқан екі және одан да көп оттар.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Кіші жүйелерде жарықтылығы басқа оттардан ерекшеленетін оттар саны:</w:t>
            </w:r>
          </w:p>
          <w:p>
            <w:pPr>
              <w:spacing w:after="20"/>
              <w:ind w:left="20"/>
              <w:jc w:val="both"/>
            </w:pPr>
            <w:r>
              <w:rPr>
                <w:rFonts w:ascii="Times New Roman"/>
                <w:b w:val="false"/>
                <w:i w:val="false"/>
                <w:color w:val="000000"/>
                <w:sz w:val="20"/>
              </w:rPr>
              <w:t>
жақындау және жарық горизонты оттары;</w:t>
            </w:r>
          </w:p>
          <w:p>
            <w:pPr>
              <w:spacing w:after="20"/>
              <w:ind w:left="20"/>
              <w:jc w:val="both"/>
            </w:pPr>
            <w:r>
              <w:rPr>
                <w:rFonts w:ascii="Times New Roman"/>
                <w:b w:val="false"/>
                <w:i w:val="false"/>
                <w:color w:val="000000"/>
                <w:sz w:val="20"/>
              </w:rPr>
              <w:t>
кiру оттары;</w:t>
            </w:r>
          </w:p>
          <w:p>
            <w:pPr>
              <w:spacing w:after="20"/>
              <w:ind w:left="20"/>
              <w:jc w:val="both"/>
            </w:pPr>
            <w:r>
              <w:rPr>
                <w:rFonts w:ascii="Times New Roman"/>
                <w:b w:val="false"/>
                <w:i w:val="false"/>
                <w:color w:val="000000"/>
                <w:sz w:val="20"/>
              </w:rPr>
              <w:t>
ҰҚЖ-ның қондыру оттары мен белгілері;</w:t>
            </w:r>
          </w:p>
          <w:p>
            <w:pPr>
              <w:spacing w:after="20"/>
              <w:ind w:left="20"/>
              <w:jc w:val="both"/>
            </w:pPr>
            <w:r>
              <w:rPr>
                <w:rFonts w:ascii="Times New Roman"/>
                <w:b w:val="false"/>
                <w:i w:val="false"/>
                <w:color w:val="000000"/>
                <w:sz w:val="20"/>
              </w:rPr>
              <w:t>
қону;</w:t>
            </w:r>
          </w:p>
          <w:p>
            <w:pPr>
              <w:spacing w:after="20"/>
              <w:ind w:left="20"/>
              <w:jc w:val="both"/>
            </w:pPr>
            <w:r>
              <w:rPr>
                <w:rFonts w:ascii="Times New Roman"/>
                <w:b w:val="false"/>
                <w:i w:val="false"/>
                <w:color w:val="000000"/>
                <w:sz w:val="20"/>
              </w:rPr>
              <w:t>
шектеу оттары;</w:t>
            </w:r>
          </w:p>
          <w:p>
            <w:pPr>
              <w:spacing w:after="20"/>
              <w:ind w:left="20"/>
              <w:jc w:val="both"/>
            </w:pPr>
            <w:r>
              <w:rPr>
                <w:rFonts w:ascii="Times New Roman"/>
                <w:b w:val="false"/>
                <w:i w:val="false"/>
                <w:color w:val="000000"/>
                <w:sz w:val="20"/>
              </w:rPr>
              <w:t>
жерге қону аймағының оттары;</w:t>
            </w:r>
          </w:p>
          <w:p>
            <w:pPr>
              <w:spacing w:after="20"/>
              <w:ind w:left="20"/>
              <w:jc w:val="both"/>
            </w:pPr>
            <w:r>
              <w:rPr>
                <w:rFonts w:ascii="Times New Roman"/>
                <w:b w:val="false"/>
                <w:i w:val="false"/>
                <w:color w:val="000000"/>
                <w:sz w:val="20"/>
              </w:rPr>
              <w:t>
ҰҚЖ осьтік оттары;</w:t>
            </w:r>
          </w:p>
          <w:p>
            <w:pPr>
              <w:spacing w:after="20"/>
              <w:ind w:left="20"/>
              <w:jc w:val="both"/>
            </w:pPr>
            <w:r>
              <w:rPr>
                <w:rFonts w:ascii="Times New Roman"/>
                <w:b w:val="false"/>
                <w:i w:val="false"/>
                <w:color w:val="000000"/>
                <w:sz w:val="20"/>
              </w:rPr>
              <w:t>
бүйірлік жерде жүру оттары;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Жедел басқару батырмаларының оттар жарықтылығының топтарын ауыстырған кезде қарқынды аралықтың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Диспетчердің жедел басқару батырмалары бойынша оттар тобының дұрыс қамтылуы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Қоректендірудің резервтік көзіне ауыстырған кездегі ЖҚО жүйесі оттарының сөну сәтінен оның қайта қалпына келтіруге дейінгі уақыт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ҚОРЫТЫНДЫ</w:t>
      </w:r>
    </w:p>
    <w:p>
      <w:pPr>
        <w:spacing w:after="0"/>
        <w:ind w:left="0"/>
        <w:jc w:val="both"/>
      </w:pPr>
      <w:r>
        <w:rPr>
          <w:rFonts w:ascii="Times New Roman"/>
          <w:b w:val="false"/>
          <w:i w:val="false"/>
          <w:color w:val="000000"/>
          <w:sz w:val="28"/>
        </w:rPr>
        <w:t>
      (жарықпен сигнал беру жабдығы жүйесiнiң қолданыстағы нормаларға</w:t>
      </w:r>
    </w:p>
    <w:p>
      <w:pPr>
        <w:spacing w:after="0"/>
        <w:ind w:left="0"/>
        <w:jc w:val="both"/>
      </w:pPr>
      <w:r>
        <w:rPr>
          <w:rFonts w:ascii="Times New Roman"/>
          <w:b w:val="false"/>
          <w:i w:val="false"/>
          <w:color w:val="000000"/>
          <w:sz w:val="28"/>
        </w:rPr>
        <w:t>
      сәйкестiгi туралы қорытынды жасалады).</w:t>
      </w:r>
    </w:p>
    <w:p>
      <w:pPr>
        <w:spacing w:after="0"/>
        <w:ind w:left="0"/>
        <w:jc w:val="both"/>
      </w:pPr>
      <w:r>
        <w:rPr>
          <w:rFonts w:ascii="Times New Roman"/>
          <w:b w:val="false"/>
          <w:i w:val="false"/>
          <w:color w:val="000000"/>
          <w:sz w:val="28"/>
        </w:rPr>
        <w:t>
      Қосымша: жарықпен сигнал беру жабдығы жүйесiнiң фотосуреттерi.</w:t>
      </w:r>
    </w:p>
    <w:p>
      <w:pPr>
        <w:spacing w:after="0"/>
        <w:ind w:left="0"/>
        <w:jc w:val="both"/>
      </w:pPr>
      <w:r>
        <w:rPr>
          <w:rFonts w:ascii="Times New Roman"/>
          <w:b w:val="false"/>
          <w:i w:val="false"/>
          <w:color w:val="000000"/>
          <w:sz w:val="28"/>
        </w:rPr>
        <w:t>
      Әуе кемесiнiң командирі ___________ ___________</w:t>
      </w:r>
    </w:p>
    <w:p>
      <w:pPr>
        <w:spacing w:after="0"/>
        <w:ind w:left="0"/>
        <w:jc w:val="both"/>
      </w:pPr>
      <w:r>
        <w:rPr>
          <w:rFonts w:ascii="Times New Roman"/>
          <w:b w:val="false"/>
          <w:i w:val="false"/>
          <w:color w:val="000000"/>
          <w:sz w:val="28"/>
        </w:rPr>
        <w:t>
                                      (қолы)      (Т.А.Ә.)</w:t>
      </w:r>
    </w:p>
    <w:p>
      <w:pPr>
        <w:spacing w:after="0"/>
        <w:ind w:left="0"/>
        <w:jc w:val="both"/>
      </w:pPr>
      <w:r>
        <w:rPr>
          <w:rFonts w:ascii="Times New Roman"/>
          <w:b w:val="false"/>
          <w:i w:val="false"/>
          <w:color w:val="000000"/>
          <w:sz w:val="28"/>
        </w:rPr>
        <w:t>
            Инженер-оператор ___________ ____________</w:t>
      </w:r>
    </w:p>
    <w:p>
      <w:pPr>
        <w:spacing w:after="0"/>
        <w:ind w:left="0"/>
        <w:jc w:val="both"/>
      </w:pPr>
      <w:r>
        <w:rPr>
          <w:rFonts w:ascii="Times New Roman"/>
          <w:b w:val="false"/>
          <w:i w:val="false"/>
          <w:color w:val="000000"/>
          <w:sz w:val="28"/>
        </w:rPr>
        <w:t>
                               (қолы)      (Т.А.Ә.)</w:t>
      </w:r>
    </w:p>
    <w:p>
      <w:pPr>
        <w:spacing w:after="0"/>
        <w:ind w:left="0"/>
        <w:jc w:val="both"/>
      </w:pPr>
      <w:r>
        <w:rPr>
          <w:rFonts w:ascii="Times New Roman"/>
          <w:b w:val="false"/>
          <w:i w:val="false"/>
          <w:color w:val="000000"/>
          <w:sz w:val="28"/>
        </w:rPr>
        <w:t>
            ҰЭЖТҚ қызметiнiң аға инженерi (технигі) _________ ____________</w:t>
      </w:r>
    </w:p>
    <w:p>
      <w:pPr>
        <w:spacing w:after="0"/>
        <w:ind w:left="0"/>
        <w:jc w:val="both"/>
      </w:pPr>
      <w:r>
        <w:rPr>
          <w:rFonts w:ascii="Times New Roman"/>
          <w:b w:val="false"/>
          <w:i w:val="false"/>
          <w:color w:val="000000"/>
          <w:sz w:val="28"/>
        </w:rPr>
        <w:t>
                                                     (қолы)     (Т.А.Ә.)</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Азаматтық авиациясының</w:t>
            </w:r>
            <w:r>
              <w:br/>
            </w:r>
            <w:r>
              <w:rPr>
                <w:rFonts w:ascii="Times New Roman"/>
                <w:b w:val="false"/>
                <w:i w:val="false"/>
                <w:color w:val="000000"/>
                <w:sz w:val="20"/>
              </w:rPr>
              <w:t>ұшуды электрлі жарықпен</w:t>
            </w:r>
            <w:r>
              <w:br/>
            </w:r>
            <w:r>
              <w:rPr>
                <w:rFonts w:ascii="Times New Roman"/>
                <w:b w:val="false"/>
                <w:i w:val="false"/>
                <w:color w:val="000000"/>
                <w:sz w:val="20"/>
              </w:rPr>
              <w:t>техникалық қамтамасыз</w:t>
            </w:r>
            <w:r>
              <w:br/>
            </w:r>
            <w:r>
              <w:rPr>
                <w:rFonts w:ascii="Times New Roman"/>
                <w:b w:val="false"/>
                <w:i w:val="false"/>
                <w:color w:val="000000"/>
                <w:sz w:val="20"/>
              </w:rPr>
              <w:t>ету қағидаларына</w:t>
            </w:r>
            <w:r>
              <w:br/>
            </w:r>
            <w:r>
              <w:rPr>
                <w:rFonts w:ascii="Times New Roman"/>
                <w:b w:val="false"/>
                <w:i w:val="false"/>
                <w:color w:val="000000"/>
                <w:sz w:val="20"/>
              </w:rPr>
              <w:t>17-қосымша</w:t>
            </w:r>
          </w:p>
        </w:tc>
      </w:tr>
    </w:tbl>
    <w:p>
      <w:pPr>
        <w:spacing w:after="0"/>
        <w:ind w:left="0"/>
        <w:jc w:val="left"/>
      </w:pPr>
      <w:r>
        <w:rPr>
          <w:rFonts w:ascii="Times New Roman"/>
          <w:b/>
          <w:i w:val="false"/>
          <w:color w:val="000000"/>
        </w:rPr>
        <w:t xml:space="preserve"> ӘРТҮРЛІ ЖАРЫҚТЫЛЫҚ САТЫСЫНДА ӘУЕАЙЛАҚТЫҢ ОТТАРЫНЫҢ ҚОРЕКТЕНДІРУ КӨЗДЕРІНІҢ ШЫҒУ ТОГЫНЫҢ МӘНДЕРІ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Қоректену көзінің үлгісі</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Жүйенің үлгісі</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 өлшемдерінің бірліктері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Жарықтылық сатысы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Старт 4, 8, 16, 24, - 32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Свеча 3</w:t>
            </w:r>
          </w:p>
          <w:p>
            <w:pPr>
              <w:spacing w:after="20"/>
              <w:ind w:left="20"/>
              <w:jc w:val="both"/>
            </w:pPr>
            <w:r>
              <w:rPr>
                <w:rFonts w:ascii="Times New Roman"/>
                <w:b w:val="false"/>
                <w:i w:val="false"/>
                <w:color w:val="000000"/>
                <w:sz w:val="20"/>
              </w:rPr>
              <w:t>
Свеча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 0,27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8,3—0,25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ZKPT 4, 8, 16, 32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М2, M3</w:t>
            </w:r>
          </w:p>
          <w:p>
            <w:pPr>
              <w:spacing w:after="20"/>
              <w:ind w:left="20"/>
              <w:jc w:val="both"/>
            </w:pPr>
            <w:r>
              <w:rPr>
                <w:rFonts w:ascii="Times New Roman"/>
                <w:b w:val="false"/>
                <w:i w:val="false"/>
                <w:color w:val="000000"/>
                <w:sz w:val="20"/>
              </w:rPr>
              <w:t>
Д2, Д3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 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5,8±0,27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8,3—0,25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ZKP 4, 8, 16, 32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М2, Д2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 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 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 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83—0,25</w:t>
            </w:r>
          </w:p>
          <w:p>
            <w:pPr>
              <w:spacing w:after="20"/>
              <w:ind w:left="20"/>
              <w:jc w:val="both"/>
            </w:pPr>
            <w:r>
              <w:rPr>
                <w:rFonts w:ascii="Times New Roman"/>
                <w:b w:val="false"/>
                <w:i w:val="false"/>
                <w:color w:val="000000"/>
                <w:sz w:val="20"/>
              </w:rPr>
              <w:t>
8,3—0,25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CCR ABB</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Азаматтық авиациясының</w:t>
            </w:r>
            <w:r>
              <w:br/>
            </w:r>
            <w:r>
              <w:rPr>
                <w:rFonts w:ascii="Times New Roman"/>
                <w:b w:val="false"/>
                <w:i w:val="false"/>
                <w:color w:val="000000"/>
                <w:sz w:val="20"/>
              </w:rPr>
              <w:t>ұшуды электрлі жарықпен</w:t>
            </w:r>
            <w:r>
              <w:br/>
            </w:r>
            <w:r>
              <w:rPr>
                <w:rFonts w:ascii="Times New Roman"/>
                <w:b w:val="false"/>
                <w:i w:val="false"/>
                <w:color w:val="000000"/>
                <w:sz w:val="20"/>
              </w:rPr>
              <w:t>техникалық қамтамасыз</w:t>
            </w:r>
            <w:r>
              <w:br/>
            </w:r>
            <w:r>
              <w:rPr>
                <w:rFonts w:ascii="Times New Roman"/>
                <w:b w:val="false"/>
                <w:i w:val="false"/>
                <w:color w:val="000000"/>
                <w:sz w:val="20"/>
              </w:rPr>
              <w:t>ету қағидаларына</w:t>
            </w:r>
            <w:r>
              <w:br/>
            </w:r>
            <w:r>
              <w:rPr>
                <w:rFonts w:ascii="Times New Roman"/>
                <w:b w:val="false"/>
                <w:i w:val="false"/>
                <w:color w:val="000000"/>
                <w:sz w:val="20"/>
              </w:rPr>
              <w:t>18-қосымша</w:t>
            </w:r>
          </w:p>
        </w:tc>
      </w:tr>
    </w:tbl>
    <w:p>
      <w:pPr>
        <w:spacing w:after="0"/>
        <w:ind w:left="0"/>
        <w:jc w:val="left"/>
      </w:pPr>
      <w:r>
        <w:rPr>
          <w:rFonts w:ascii="Times New Roman"/>
          <w:b/>
          <w:i w:val="false"/>
          <w:color w:val="000000"/>
        </w:rPr>
        <w:t xml:space="preserve"> ____________________ ӘУЕЖАЙЫНЫҢ ҰЭЖТҚ ҚЫЗМЕТІНІҢ ЖЕДЕЛ ТОБЫНЫҢ ЖҰМЫСЫН ЕСЕПКЕ АЛУ ЖУРНАЛЫ</w:t>
      </w:r>
    </w:p>
    <w:p>
      <w:pPr>
        <w:spacing w:after="0"/>
        <w:ind w:left="0"/>
        <w:jc w:val="both"/>
      </w:pPr>
      <w:r>
        <w:rPr>
          <w:rFonts w:ascii="Times New Roman"/>
          <w:b w:val="false"/>
          <w:i w:val="false"/>
          <w:color w:val="000000"/>
          <w:sz w:val="28"/>
        </w:rPr>
        <w:t>
      Журналға енгiзiлуі тиіс:</w:t>
      </w:r>
    </w:p>
    <w:p>
      <w:pPr>
        <w:spacing w:after="0"/>
        <w:ind w:left="0"/>
        <w:jc w:val="both"/>
      </w:pPr>
      <w:r>
        <w:rPr>
          <w:rFonts w:ascii="Times New Roman"/>
          <w:b w:val="false"/>
          <w:i w:val="false"/>
          <w:color w:val="000000"/>
          <w:sz w:val="28"/>
        </w:rPr>
        <w:t>
      1. Жедел топ тұлғаларының ауысымдар бойынша тiзiмi (Т.А.Ә.,</w:t>
      </w:r>
    </w:p>
    <w:p>
      <w:pPr>
        <w:spacing w:after="0"/>
        <w:ind w:left="0"/>
        <w:jc w:val="both"/>
      </w:pPr>
      <w:r>
        <w:rPr>
          <w:rFonts w:ascii="Times New Roman"/>
          <w:b w:val="false"/>
          <w:i w:val="false"/>
          <w:color w:val="000000"/>
          <w:sz w:val="28"/>
        </w:rPr>
        <w:t>
      лауазымы, ҚТ бойынша біліктілік тобы, ауысымдар басшылар).</w:t>
      </w:r>
    </w:p>
    <w:p>
      <w:pPr>
        <w:spacing w:after="0"/>
        <w:ind w:left="0"/>
        <w:jc w:val="both"/>
      </w:pPr>
      <w:r>
        <w:rPr>
          <w:rFonts w:ascii="Times New Roman"/>
          <w:b w:val="false"/>
          <w:i w:val="false"/>
          <w:color w:val="000000"/>
          <w:sz w:val="28"/>
        </w:rPr>
        <w:t>
      2. Қызметтiң электр қондырғыларын өз бетiнше қарап шығуға</w:t>
      </w:r>
    </w:p>
    <w:p>
      <w:pPr>
        <w:spacing w:after="0"/>
        <w:ind w:left="0"/>
        <w:jc w:val="both"/>
      </w:pPr>
      <w:r>
        <w:rPr>
          <w:rFonts w:ascii="Times New Roman"/>
          <w:b w:val="false"/>
          <w:i w:val="false"/>
          <w:color w:val="000000"/>
          <w:sz w:val="28"/>
        </w:rPr>
        <w:t>
      құқығы бар тұлғаларының тiзiмi.</w:t>
      </w:r>
    </w:p>
    <w:p>
      <w:pPr>
        <w:spacing w:after="0"/>
        <w:ind w:left="0"/>
        <w:jc w:val="both"/>
      </w:pPr>
      <w:r>
        <w:rPr>
          <w:rFonts w:ascii="Times New Roman"/>
          <w:b w:val="false"/>
          <w:i w:val="false"/>
          <w:color w:val="000000"/>
          <w:sz w:val="28"/>
        </w:rPr>
        <w:t>
      3. Қызметтiң жедел өкiмдер беруге құқығы бар тұлғаларының</w:t>
      </w:r>
    </w:p>
    <w:p>
      <w:pPr>
        <w:spacing w:after="0"/>
        <w:ind w:left="0"/>
        <w:jc w:val="both"/>
      </w:pPr>
      <w:r>
        <w:rPr>
          <w:rFonts w:ascii="Times New Roman"/>
          <w:b w:val="false"/>
          <w:i w:val="false"/>
          <w:color w:val="000000"/>
          <w:sz w:val="28"/>
        </w:rPr>
        <w:t>
      тiзiмi.</w:t>
      </w:r>
    </w:p>
    <w:p>
      <w:pPr>
        <w:spacing w:after="0"/>
        <w:ind w:left="0"/>
        <w:jc w:val="both"/>
      </w:pPr>
      <w:r>
        <w:rPr>
          <w:rFonts w:ascii="Times New Roman"/>
          <w:b w:val="false"/>
          <w:i w:val="false"/>
          <w:color w:val="000000"/>
          <w:sz w:val="28"/>
        </w:rPr>
        <w:t>
      4. Қызметтiң электрмен жабдықтаушы ұйымның диспетчерiмен</w:t>
      </w:r>
    </w:p>
    <w:p>
      <w:pPr>
        <w:spacing w:after="0"/>
        <w:ind w:left="0"/>
        <w:jc w:val="both"/>
      </w:pPr>
      <w:r>
        <w:rPr>
          <w:rFonts w:ascii="Times New Roman"/>
          <w:b w:val="false"/>
          <w:i w:val="false"/>
          <w:color w:val="000000"/>
          <w:sz w:val="28"/>
        </w:rPr>
        <w:t>
      келiссөз жүргiзуге құқығы бар тұлғаларының тiзiмi.</w:t>
      </w:r>
    </w:p>
    <w:p>
      <w:pPr>
        <w:spacing w:after="0"/>
        <w:ind w:left="0"/>
        <w:jc w:val="both"/>
      </w:pPr>
      <w:r>
        <w:rPr>
          <w:rFonts w:ascii="Times New Roman"/>
          <w:b w:val="false"/>
          <w:i w:val="false"/>
          <w:color w:val="000000"/>
          <w:sz w:val="28"/>
        </w:rPr>
        <w:t>
      5. Жоғары тұрған электрмен жабдықтаушы ұйымның жауапты</w:t>
      </w:r>
    </w:p>
    <w:p>
      <w:pPr>
        <w:spacing w:after="0"/>
        <w:ind w:left="0"/>
        <w:jc w:val="both"/>
      </w:pPr>
      <w:r>
        <w:rPr>
          <w:rFonts w:ascii="Times New Roman"/>
          <w:b w:val="false"/>
          <w:i w:val="false"/>
          <w:color w:val="000000"/>
          <w:sz w:val="28"/>
        </w:rPr>
        <w:t>
      кезекшiлерiнiң тiзiмi.</w:t>
      </w:r>
    </w:p>
    <w:p>
      <w:pPr>
        <w:spacing w:after="0"/>
        <w:ind w:left="0"/>
        <w:jc w:val="both"/>
      </w:pPr>
      <w:r>
        <w:rPr>
          <w:rFonts w:ascii="Times New Roman"/>
          <w:b w:val="false"/>
          <w:i w:val="false"/>
          <w:color w:val="000000"/>
          <w:sz w:val="28"/>
        </w:rPr>
        <w:t>
      6. Жедел топтың қорғаныс құралдарының тiзбесі және сынақтарды</w:t>
      </w:r>
    </w:p>
    <w:p>
      <w:pPr>
        <w:spacing w:after="0"/>
        <w:ind w:left="0"/>
        <w:jc w:val="both"/>
      </w:pPr>
      <w:r>
        <w:rPr>
          <w:rFonts w:ascii="Times New Roman"/>
          <w:b w:val="false"/>
          <w:i w:val="false"/>
          <w:color w:val="000000"/>
          <w:sz w:val="28"/>
        </w:rPr>
        <w:t>
      тiркеу: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 құралының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Тексерудің жиілігі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күні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7. Жедел топтың өлшеу құралдарын және олардың тексеруді есепке</w:t>
      </w:r>
    </w:p>
    <w:p>
      <w:pPr>
        <w:spacing w:after="0"/>
        <w:ind w:left="0"/>
        <w:jc w:val="both"/>
      </w:pPr>
      <w:r>
        <w:rPr>
          <w:rFonts w:ascii="Times New Roman"/>
          <w:b w:val="false"/>
          <w:i w:val="false"/>
          <w:color w:val="000000"/>
          <w:sz w:val="28"/>
        </w:rPr>
        <w:t>
      алу табелi:</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 құралының атауы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Зауыттың инвентарлық нөмірі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Тексерудің кезеңділігі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күні</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8. Ауысым кезiнде орындалған жұмыстар тiзбесi:</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 айы, жылы, ауысымды тапсыру, қабылдау уақыты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топ персоналының ауысым iшiнде орындаған жұмыстарының атауы (жұмыстың, уақыты және атқарушысы және атауы көрсетiледi; ҰЭЖТҚ жабдығының жұмысында бұзылу болса, бұзылу болған объект пен оның сипаты, оның зардабы, қабылданған шаралар, жою уақыты, кiлттердi, қорғаныс құралдарын, аспаптарды беру және қабылдап алу, хабарламалар, мәлiметтер беру, келiсiлiмдер және т.б).</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Азаматтық авиациясының</w:t>
            </w:r>
            <w:r>
              <w:br/>
            </w:r>
            <w:r>
              <w:rPr>
                <w:rFonts w:ascii="Times New Roman"/>
                <w:b w:val="false"/>
                <w:i w:val="false"/>
                <w:color w:val="000000"/>
                <w:sz w:val="20"/>
              </w:rPr>
              <w:t>ұшуды электрлі жарықпен</w:t>
            </w:r>
            <w:r>
              <w:br/>
            </w:r>
            <w:r>
              <w:rPr>
                <w:rFonts w:ascii="Times New Roman"/>
                <w:b w:val="false"/>
                <w:i w:val="false"/>
                <w:color w:val="000000"/>
                <w:sz w:val="20"/>
              </w:rPr>
              <w:t>техникалық қамтамасыз</w:t>
            </w:r>
            <w:r>
              <w:br/>
            </w:r>
            <w:r>
              <w:rPr>
                <w:rFonts w:ascii="Times New Roman"/>
                <w:b w:val="false"/>
                <w:i w:val="false"/>
                <w:color w:val="000000"/>
                <w:sz w:val="20"/>
              </w:rPr>
              <w:t>ету қағидаларына</w:t>
            </w:r>
            <w:r>
              <w:br/>
            </w:r>
            <w:r>
              <w:rPr>
                <w:rFonts w:ascii="Times New Roman"/>
                <w:b w:val="false"/>
                <w:i w:val="false"/>
                <w:color w:val="000000"/>
                <w:sz w:val="20"/>
              </w:rPr>
              <w:t>19-қосымша</w:t>
            </w:r>
          </w:p>
        </w:tc>
      </w:tr>
    </w:tbl>
    <w:p>
      <w:pPr>
        <w:spacing w:after="0"/>
        <w:ind w:left="0"/>
        <w:jc w:val="left"/>
      </w:pPr>
      <w:r>
        <w:rPr>
          <w:rFonts w:ascii="Times New Roman"/>
          <w:b/>
          <w:i w:val="false"/>
          <w:color w:val="000000"/>
        </w:rPr>
        <w:t xml:space="preserve"> _____________________ ӘУЕЖАЙЫНЫҢ ҰЭЖТҚ ҚЫЗМЕТІНІҢ ЭЛЕКТР ҚОНДЫРҒЫЛАРЫНДАҒЫ ЖҰМЫСТАРЫ БОЙЫНША НАРЯДТАРДЫ ЖӘНЕ ӨКІМДЕРДІ ТІРКЕУ ЖУРНАЛЫНЫҢ НЫСАНЫ</w:t>
      </w:r>
    </w:p>
    <w:p>
      <w:pPr>
        <w:spacing w:after="0"/>
        <w:ind w:left="0"/>
        <w:jc w:val="both"/>
      </w:pPr>
      <w:r>
        <w:rPr>
          <w:rFonts w:ascii="Times New Roman"/>
          <w:b w:val="false"/>
          <w:i w:val="false"/>
          <w:color w:val="000000"/>
          <w:sz w:val="28"/>
        </w:rPr>
        <w:t>
      Журналға енгiзiлуі тиіс:</w:t>
      </w:r>
    </w:p>
    <w:p>
      <w:pPr>
        <w:spacing w:after="0"/>
        <w:ind w:left="0"/>
        <w:jc w:val="both"/>
      </w:pPr>
      <w:r>
        <w:rPr>
          <w:rFonts w:ascii="Times New Roman"/>
          <w:b w:val="false"/>
          <w:i w:val="false"/>
          <w:color w:val="000000"/>
          <w:sz w:val="28"/>
        </w:rPr>
        <w:t>
      1. Қызметтiң әуежай электр қондырғыларында жұмыс iстеу үшiн</w:t>
      </w:r>
    </w:p>
    <w:p>
      <w:pPr>
        <w:spacing w:after="0"/>
        <w:ind w:left="0"/>
        <w:jc w:val="both"/>
      </w:pPr>
      <w:r>
        <w:rPr>
          <w:rFonts w:ascii="Times New Roman"/>
          <w:b w:val="false"/>
          <w:i w:val="false"/>
          <w:color w:val="000000"/>
          <w:sz w:val="28"/>
        </w:rPr>
        <w:t>
      нарядтар және өкiмдер беруге құқығы бар тұлғаларының тiзiмi (Т.А.Ә.,</w:t>
      </w:r>
    </w:p>
    <w:p>
      <w:pPr>
        <w:spacing w:after="0"/>
        <w:ind w:left="0"/>
        <w:jc w:val="both"/>
      </w:pPr>
      <w:r>
        <w:rPr>
          <w:rFonts w:ascii="Times New Roman"/>
          <w:b w:val="false"/>
          <w:i w:val="false"/>
          <w:color w:val="000000"/>
          <w:sz w:val="28"/>
        </w:rPr>
        <w:t>
      лауазымы, ҚТ бойынша біліктілік тобы).</w:t>
      </w:r>
    </w:p>
    <w:p>
      <w:pPr>
        <w:spacing w:after="0"/>
        <w:ind w:left="0"/>
        <w:jc w:val="both"/>
      </w:pPr>
      <w:r>
        <w:rPr>
          <w:rFonts w:ascii="Times New Roman"/>
          <w:b w:val="false"/>
          <w:i w:val="false"/>
          <w:color w:val="000000"/>
          <w:sz w:val="28"/>
        </w:rPr>
        <w:t>
      2. Әуежай электр қондырғыларында нарядтар мен өкiмдер бойынша</w:t>
      </w:r>
    </w:p>
    <w:p>
      <w:pPr>
        <w:spacing w:after="0"/>
        <w:ind w:left="0"/>
        <w:jc w:val="both"/>
      </w:pPr>
      <w:r>
        <w:rPr>
          <w:rFonts w:ascii="Times New Roman"/>
          <w:b w:val="false"/>
          <w:i w:val="false"/>
          <w:color w:val="000000"/>
          <w:sz w:val="28"/>
        </w:rPr>
        <w:t>
      жұмыс iстеуге рұқсат алған қызмет тұлғаларының тiзiмi (Т.А.Ә.,</w:t>
      </w:r>
    </w:p>
    <w:p>
      <w:pPr>
        <w:spacing w:after="0"/>
        <w:ind w:left="0"/>
        <w:jc w:val="both"/>
      </w:pPr>
      <w:r>
        <w:rPr>
          <w:rFonts w:ascii="Times New Roman"/>
          <w:b w:val="false"/>
          <w:i w:val="false"/>
          <w:color w:val="000000"/>
          <w:sz w:val="28"/>
        </w:rPr>
        <w:t>
      лауазымы, ҚТ бойынша біліктілік тобы).</w:t>
      </w:r>
    </w:p>
    <w:p>
      <w:pPr>
        <w:spacing w:after="0"/>
        <w:ind w:left="0"/>
        <w:jc w:val="both"/>
      </w:pPr>
      <w:r>
        <w:rPr>
          <w:rFonts w:ascii="Times New Roman"/>
          <w:b w:val="false"/>
          <w:i w:val="false"/>
          <w:color w:val="000000"/>
          <w:sz w:val="28"/>
        </w:rPr>
        <w:t>
      3. Энергиямен жабдықтаушы ұйымдардың электр қондырғыларында</w:t>
      </w:r>
    </w:p>
    <w:p>
      <w:pPr>
        <w:spacing w:after="0"/>
        <w:ind w:left="0"/>
        <w:jc w:val="both"/>
      </w:pPr>
      <w:r>
        <w:rPr>
          <w:rFonts w:ascii="Times New Roman"/>
          <w:b w:val="false"/>
          <w:i w:val="false"/>
          <w:color w:val="000000"/>
          <w:sz w:val="28"/>
        </w:rPr>
        <w:t>
      нарядтар бойынша жұмыс iстеуге рұқсаты бар қызмет тұлғаларының</w:t>
      </w:r>
    </w:p>
    <w:p>
      <w:pPr>
        <w:spacing w:after="0"/>
        <w:ind w:left="0"/>
        <w:jc w:val="both"/>
      </w:pPr>
      <w:r>
        <w:rPr>
          <w:rFonts w:ascii="Times New Roman"/>
          <w:b w:val="false"/>
          <w:i w:val="false"/>
          <w:color w:val="000000"/>
          <w:sz w:val="28"/>
        </w:rPr>
        <w:t>
      тiзiмi*.</w:t>
      </w:r>
    </w:p>
    <w:p>
      <w:pPr>
        <w:spacing w:after="0"/>
        <w:ind w:left="0"/>
        <w:jc w:val="both"/>
      </w:pPr>
      <w:r>
        <w:rPr>
          <w:rFonts w:ascii="Times New Roman"/>
          <w:b w:val="false"/>
          <w:i w:val="false"/>
          <w:color w:val="000000"/>
          <w:sz w:val="28"/>
        </w:rPr>
        <w:t>
      4. Жауапты басшы және нарядтар мен өкiмдер бойынша өндірушілер,</w:t>
      </w:r>
    </w:p>
    <w:p>
      <w:pPr>
        <w:spacing w:after="0"/>
        <w:ind w:left="0"/>
        <w:jc w:val="both"/>
      </w:pPr>
      <w:r>
        <w:rPr>
          <w:rFonts w:ascii="Times New Roman"/>
          <w:b w:val="false"/>
          <w:i w:val="false"/>
          <w:color w:val="000000"/>
          <w:sz w:val="28"/>
        </w:rPr>
        <w:t>
      сондай-ақ бақылаушылар тағайындайтын қызмет тұлғаларының тiзiмi:</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Наряд нөмірі, наряд берген күні мен уақыты, берген тұлғаның тегі, аты–жөні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Наряд бойынша жұмыс жүргізу орны мен шарттары, орындалуы тиіс жұмыстардың тізбесі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 орындау күні мен уақыты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 атқарушы жауапты басшының лауазымы, Т.А.Ә.</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Наряд алушының лауазымы, Т.А.Ә. күні мен уақыты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 қабылдаған және нарядты жапқан тұлғаның лауазымы, Т.А.Ә, күні мен уақыты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Тізім өндірістік қажеттілік кезінде ресімделеді</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Тiркелетiн өкiмдер тiзбесi:</w:t>
      </w:r>
    </w:p>
    <w:p>
      <w:pPr>
        <w:spacing w:after="0"/>
        <w:ind w:left="0"/>
        <w:jc w:val="both"/>
      </w:pPr>
      <w:r>
        <w:rPr>
          <w:rFonts w:ascii="Times New Roman"/>
          <w:b w:val="false"/>
          <w:i w:val="false"/>
          <w:color w:val="000000"/>
          <w:sz w:val="28"/>
        </w:rPr>
        <w:t>
      өкiм бойынша атқарылатын жұмыс тiзбесi;</w:t>
      </w:r>
    </w:p>
    <w:p>
      <w:pPr>
        <w:spacing w:after="0"/>
        <w:ind w:left="0"/>
        <w:jc w:val="both"/>
      </w:pPr>
      <w:r>
        <w:rPr>
          <w:rFonts w:ascii="Times New Roman"/>
          <w:b w:val="false"/>
          <w:i w:val="false"/>
          <w:color w:val="000000"/>
          <w:sz w:val="28"/>
        </w:rPr>
        <w:t>
      электр қондырғыларындағы жұмыстар бойынша тiркелетiн өкiмдер</w:t>
      </w:r>
    </w:p>
    <w:p>
      <w:pPr>
        <w:spacing w:after="0"/>
        <w:ind w:left="0"/>
        <w:jc w:val="both"/>
      </w:pPr>
      <w:r>
        <w:rPr>
          <w:rFonts w:ascii="Times New Roman"/>
          <w:b w:val="false"/>
          <w:i w:val="false"/>
          <w:color w:val="000000"/>
          <w:sz w:val="28"/>
        </w:rPr>
        <w:t>
      тiзбесi</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Өкімді кім берді</w:t>
            </w:r>
          </w:p>
          <w:p>
            <w:pPr>
              <w:spacing w:after="20"/>
              <w:ind w:left="20"/>
              <w:jc w:val="both"/>
            </w:pPr>
            <w:r>
              <w:rPr>
                <w:rFonts w:ascii="Times New Roman"/>
                <w:b w:val="false"/>
                <w:i w:val="false"/>
                <w:color w:val="000000"/>
                <w:sz w:val="20"/>
              </w:rPr>
              <w:t>
(Т.А.Ә., лауазымы)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Өкім бойынша орындалатын жұмыстың орны мен жағдайлары, орындалуы тиіс жұмыстардың тізбесі.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 орындауға берілген күні мен уақыты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 атқарушының және бригада мүшелерінің Т.А.Ә., біліктілік тобы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Жұмыстың аяқталуы туралы белгілер (күні, уақыты және қолы)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Азаматтық авиациясының</w:t>
            </w:r>
            <w:r>
              <w:br/>
            </w:r>
            <w:r>
              <w:rPr>
                <w:rFonts w:ascii="Times New Roman"/>
                <w:b w:val="false"/>
                <w:i w:val="false"/>
                <w:color w:val="000000"/>
                <w:sz w:val="20"/>
              </w:rPr>
              <w:t>ұшуды электрлі жарықпен</w:t>
            </w:r>
            <w:r>
              <w:br/>
            </w:r>
            <w:r>
              <w:rPr>
                <w:rFonts w:ascii="Times New Roman"/>
                <w:b w:val="false"/>
                <w:i w:val="false"/>
                <w:color w:val="000000"/>
                <w:sz w:val="20"/>
              </w:rPr>
              <w:t>техникалық қамтамасыз</w:t>
            </w:r>
            <w:r>
              <w:br/>
            </w:r>
            <w:r>
              <w:rPr>
                <w:rFonts w:ascii="Times New Roman"/>
                <w:b w:val="false"/>
                <w:i w:val="false"/>
                <w:color w:val="000000"/>
                <w:sz w:val="20"/>
              </w:rPr>
              <w:t>ету қағидаларына</w:t>
            </w:r>
            <w:r>
              <w:br/>
            </w:r>
            <w:r>
              <w:rPr>
                <w:rFonts w:ascii="Times New Roman"/>
                <w:b w:val="false"/>
                <w:i w:val="false"/>
                <w:color w:val="000000"/>
                <w:sz w:val="20"/>
              </w:rPr>
              <w:t>20-қосымша</w:t>
            </w:r>
          </w:p>
        </w:tc>
      </w:tr>
    </w:tbl>
    <w:p>
      <w:pPr>
        <w:spacing w:after="0"/>
        <w:ind w:left="0"/>
        <w:jc w:val="left"/>
      </w:pPr>
      <w:r>
        <w:rPr>
          <w:rFonts w:ascii="Times New Roman"/>
          <w:b/>
          <w:i w:val="false"/>
          <w:color w:val="000000"/>
        </w:rPr>
        <w:t xml:space="preserve"> ____________________ ӘУЕЖАЙЫ ЖАЛПЫ МАҚСАТТАҒЫ ОБЪЕКТІЛЕРІНІҢ ЭЛЕКТР ҚОНДЫРҒЫЛАРЫН АҒЫМДАҒЫ ЖӨНДЕУГЕ ӨТІНІМДЕР ЖУРНАЛЫНЫҢ НЫСАНЫ</w:t>
      </w:r>
    </w:p>
    <w:p>
      <w:pPr>
        <w:spacing w:after="0"/>
        <w:ind w:left="0"/>
        <w:jc w:val="both"/>
      </w:pPr>
      <w:r>
        <w:rPr>
          <w:rFonts w:ascii="Times New Roman"/>
          <w:b w:val="false"/>
          <w:i w:val="false"/>
          <w:color w:val="000000"/>
          <w:sz w:val="28"/>
        </w:rPr>
        <w:t>
      Журналға енгiзiлуге тиіс:</w:t>
      </w:r>
    </w:p>
    <w:p>
      <w:pPr>
        <w:spacing w:after="0"/>
        <w:ind w:left="0"/>
        <w:jc w:val="both"/>
      </w:pPr>
      <w:r>
        <w:rPr>
          <w:rFonts w:ascii="Times New Roman"/>
          <w:b w:val="false"/>
          <w:i w:val="false"/>
          <w:color w:val="000000"/>
          <w:sz w:val="28"/>
        </w:rPr>
        <w:t>
      1. Өтінімдер бойынша жұмысты орындаушы тұлғалардың тiзiмi.</w:t>
      </w:r>
    </w:p>
    <w:p>
      <w:pPr>
        <w:spacing w:after="0"/>
        <w:ind w:left="0"/>
        <w:jc w:val="both"/>
      </w:pPr>
      <w:r>
        <w:rPr>
          <w:rFonts w:ascii="Times New Roman"/>
          <w:b w:val="false"/>
          <w:i w:val="false"/>
          <w:color w:val="000000"/>
          <w:sz w:val="28"/>
        </w:rPr>
        <w:t>
      2. Түскен өтінімдер тiзбесі мен олардың орындалуы.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Өтінімнің түскен күні және уақыты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 берген қызметтің атауы, өтінім беруші тұлғаның лауазымы, Т.А.Ә.</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 мәтіні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Орындалуы туралы белгі (күні, уақыты, орындаушы)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Азаматтық авиациясының</w:t>
            </w:r>
            <w:r>
              <w:br/>
            </w:r>
            <w:r>
              <w:rPr>
                <w:rFonts w:ascii="Times New Roman"/>
                <w:b w:val="false"/>
                <w:i w:val="false"/>
                <w:color w:val="000000"/>
                <w:sz w:val="20"/>
              </w:rPr>
              <w:t>ұшуды электрлі жарықпен</w:t>
            </w:r>
            <w:r>
              <w:br/>
            </w:r>
            <w:r>
              <w:rPr>
                <w:rFonts w:ascii="Times New Roman"/>
                <w:b w:val="false"/>
                <w:i w:val="false"/>
                <w:color w:val="000000"/>
                <w:sz w:val="20"/>
              </w:rPr>
              <w:t>техникалық қамтамасыз</w:t>
            </w:r>
            <w:r>
              <w:br/>
            </w:r>
            <w:r>
              <w:rPr>
                <w:rFonts w:ascii="Times New Roman"/>
                <w:b w:val="false"/>
                <w:i w:val="false"/>
                <w:color w:val="000000"/>
                <w:sz w:val="20"/>
              </w:rPr>
              <w:t>ету қағидаларына</w:t>
            </w:r>
            <w:r>
              <w:br/>
            </w:r>
            <w:r>
              <w:rPr>
                <w:rFonts w:ascii="Times New Roman"/>
                <w:b w:val="false"/>
                <w:i w:val="false"/>
                <w:color w:val="000000"/>
                <w:sz w:val="20"/>
              </w:rPr>
              <w:t>21-қосымша</w:t>
            </w:r>
          </w:p>
        </w:tc>
      </w:tr>
    </w:tbl>
    <w:p>
      <w:pPr>
        <w:spacing w:after="0"/>
        <w:ind w:left="0"/>
        <w:jc w:val="left"/>
      </w:pPr>
      <w:r>
        <w:rPr>
          <w:rFonts w:ascii="Times New Roman"/>
          <w:b/>
          <w:i w:val="false"/>
          <w:color w:val="000000"/>
        </w:rPr>
        <w:t xml:space="preserve"> ЖЕР ЖҰМЫСТАРЫН ЖҮРГІЗУГЕ АРНАЛҒАН</w:t>
      </w:r>
      <w:r>
        <w:br/>
      </w:r>
      <w:r>
        <w:rPr>
          <w:rFonts w:ascii="Times New Roman"/>
          <w:b/>
          <w:i w:val="false"/>
          <w:color w:val="000000"/>
        </w:rPr>
        <w:t>РҰҚСАТ ________________________________________________________ аумағында</w:t>
      </w:r>
    </w:p>
    <w:p>
      <w:pPr>
        <w:spacing w:after="0"/>
        <w:ind w:left="0"/>
        <w:jc w:val="both"/>
      </w:pPr>
      <w:r>
        <w:rPr>
          <w:rFonts w:ascii="Times New Roman"/>
          <w:b w:val="false"/>
          <w:i w:val="false"/>
          <w:color w:val="000000"/>
          <w:sz w:val="28"/>
        </w:rPr>
        <w:t>
      (әуежай, АА кәсіпорны)</w:t>
      </w:r>
    </w:p>
    <w:p>
      <w:pPr>
        <w:spacing w:after="0"/>
        <w:ind w:left="0"/>
        <w:jc w:val="both"/>
      </w:pPr>
      <w:r>
        <w:rPr>
          <w:rFonts w:ascii="Times New Roman"/>
          <w:b w:val="false"/>
          <w:i w:val="false"/>
          <w:color w:val="000000"/>
          <w:sz w:val="28"/>
        </w:rPr>
        <w:t>
      ______________________________ өкiлi ________________________ мырзаға</w:t>
      </w:r>
    </w:p>
    <w:p>
      <w:pPr>
        <w:spacing w:after="0"/>
        <w:ind w:left="0"/>
        <w:jc w:val="both"/>
      </w:pPr>
      <w:r>
        <w:rPr>
          <w:rFonts w:ascii="Times New Roman"/>
          <w:b w:val="false"/>
          <w:i w:val="false"/>
          <w:color w:val="000000"/>
          <w:sz w:val="28"/>
        </w:rPr>
        <w:t>
      (ұйымның атауы, лауазымы)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(жұмыс жүргізу орны)</w:t>
      </w:r>
    </w:p>
    <w:p>
      <w:pPr>
        <w:spacing w:after="0"/>
        <w:ind w:left="0"/>
        <w:jc w:val="both"/>
      </w:pPr>
      <w:r>
        <w:rPr>
          <w:rFonts w:ascii="Times New Roman"/>
          <w:b w:val="false"/>
          <w:i w:val="false"/>
          <w:color w:val="000000"/>
          <w:sz w:val="28"/>
        </w:rPr>
        <w:t>
      _____________________________________________________________ жұмысын</w:t>
      </w:r>
    </w:p>
    <w:p>
      <w:pPr>
        <w:spacing w:after="0"/>
        <w:ind w:left="0"/>
        <w:jc w:val="both"/>
      </w:pPr>
      <w:r>
        <w:rPr>
          <w:rFonts w:ascii="Times New Roman"/>
          <w:b w:val="false"/>
          <w:i w:val="false"/>
          <w:color w:val="000000"/>
          <w:sz w:val="28"/>
        </w:rPr>
        <w:t>
      (жұмыстың сипаты)</w:t>
      </w:r>
    </w:p>
    <w:p>
      <w:pPr>
        <w:spacing w:after="0"/>
        <w:ind w:left="0"/>
        <w:jc w:val="both"/>
      </w:pPr>
      <w:r>
        <w:rPr>
          <w:rFonts w:ascii="Times New Roman"/>
          <w:b w:val="false"/>
          <w:i w:val="false"/>
          <w:color w:val="000000"/>
          <w:sz w:val="28"/>
        </w:rPr>
        <w:t>
      _______________________________________________________ келісілген</w:t>
      </w:r>
    </w:p>
    <w:p>
      <w:pPr>
        <w:spacing w:after="0"/>
        <w:ind w:left="0"/>
        <w:jc w:val="both"/>
      </w:pPr>
      <w:r>
        <w:rPr>
          <w:rFonts w:ascii="Times New Roman"/>
          <w:b w:val="false"/>
          <w:i w:val="false"/>
          <w:color w:val="000000"/>
          <w:sz w:val="28"/>
        </w:rPr>
        <w:t>
      (тұлғаны және ұйымды көрсету)</w:t>
      </w:r>
    </w:p>
    <w:p>
      <w:pPr>
        <w:spacing w:after="0"/>
        <w:ind w:left="0"/>
        <w:jc w:val="both"/>
      </w:pPr>
      <w:r>
        <w:rPr>
          <w:rFonts w:ascii="Times New Roman"/>
          <w:b w:val="false"/>
          <w:i w:val="false"/>
          <w:color w:val="000000"/>
          <w:sz w:val="28"/>
        </w:rPr>
        <w:t>
      20__ жылғы ____________________ № _____ жоба (нобай) бойынша ұзандығы</w:t>
      </w:r>
    </w:p>
    <w:p>
      <w:pPr>
        <w:spacing w:after="0"/>
        <w:ind w:left="0"/>
        <w:jc w:val="both"/>
      </w:pPr>
      <w:r>
        <w:rPr>
          <w:rFonts w:ascii="Times New Roman"/>
          <w:b w:val="false"/>
          <w:i w:val="false"/>
          <w:color w:val="000000"/>
          <w:sz w:val="28"/>
        </w:rPr>
        <w:t>
      _________ м траншеяны (қазандықты) аша отырып жүргiзуге рұқсат</w:t>
      </w:r>
    </w:p>
    <w:p>
      <w:pPr>
        <w:spacing w:after="0"/>
        <w:ind w:left="0"/>
        <w:jc w:val="both"/>
      </w:pPr>
      <w:r>
        <w:rPr>
          <w:rFonts w:ascii="Times New Roman"/>
          <w:b w:val="false"/>
          <w:i w:val="false"/>
          <w:color w:val="000000"/>
          <w:sz w:val="28"/>
        </w:rPr>
        <w:t>
      етiледi.</w:t>
      </w:r>
    </w:p>
    <w:p>
      <w:pPr>
        <w:spacing w:after="0"/>
        <w:ind w:left="0"/>
        <w:jc w:val="both"/>
      </w:pPr>
      <w:r>
        <w:rPr>
          <w:rFonts w:ascii="Times New Roman"/>
          <w:b w:val="false"/>
          <w:i w:val="false"/>
          <w:color w:val="000000"/>
          <w:sz w:val="28"/>
        </w:rPr>
        <w:t>
      Онда КСРО Министрлер Кеңесiнiң 1953 жылғы 30 қазандағы және</w:t>
      </w:r>
    </w:p>
    <w:p>
      <w:pPr>
        <w:spacing w:after="0"/>
        <w:ind w:left="0"/>
        <w:jc w:val="both"/>
      </w:pPr>
      <w:r>
        <w:rPr>
          <w:rFonts w:ascii="Times New Roman"/>
          <w:b w:val="false"/>
          <w:i w:val="false"/>
          <w:color w:val="000000"/>
          <w:sz w:val="28"/>
        </w:rPr>
        <w:t>
      1972 жылғы 11 қыркүйектегі № 627 қаулысымен бекiтiлген Жоғары вольтті</w:t>
      </w:r>
    </w:p>
    <w:p>
      <w:pPr>
        <w:spacing w:after="0"/>
        <w:ind w:left="0"/>
        <w:jc w:val="both"/>
      </w:pPr>
      <w:r>
        <w:rPr>
          <w:rFonts w:ascii="Times New Roman"/>
          <w:b w:val="false"/>
          <w:i w:val="false"/>
          <w:color w:val="000000"/>
          <w:sz w:val="28"/>
        </w:rPr>
        <w:t>
      электр желілерін қорғау ережелерi мен 1000 В дейiнгi кернеудегi</w:t>
      </w:r>
    </w:p>
    <w:p>
      <w:pPr>
        <w:spacing w:after="0"/>
        <w:ind w:left="0"/>
        <w:jc w:val="both"/>
      </w:pPr>
      <w:r>
        <w:rPr>
          <w:rFonts w:ascii="Times New Roman"/>
          <w:b w:val="false"/>
          <w:i w:val="false"/>
          <w:color w:val="000000"/>
          <w:sz w:val="28"/>
        </w:rPr>
        <w:t>
      электр желілерін қорғау ережелерi сақталуы тиіс. Жұмыс осы рұқсатта</w:t>
      </w:r>
    </w:p>
    <w:p>
      <w:pPr>
        <w:spacing w:after="0"/>
        <w:ind w:left="0"/>
        <w:jc w:val="both"/>
      </w:pPr>
      <w:r>
        <w:rPr>
          <w:rFonts w:ascii="Times New Roman"/>
          <w:b w:val="false"/>
          <w:i w:val="false"/>
          <w:color w:val="000000"/>
          <w:sz w:val="28"/>
        </w:rPr>
        <w:t>
      көрсетiлген мерзiмде мынадай шарттарды орындау арқылы басталуы тиiс:</w:t>
      </w:r>
    </w:p>
    <w:p>
      <w:pPr>
        <w:spacing w:after="0"/>
        <w:ind w:left="0"/>
        <w:jc w:val="both"/>
      </w:pPr>
      <w:r>
        <w:rPr>
          <w:rFonts w:ascii="Times New Roman"/>
          <w:b w:val="false"/>
          <w:i w:val="false"/>
          <w:color w:val="000000"/>
          <w:sz w:val="28"/>
        </w:rPr>
        <w:t>
      1. Әуежай аумағындағы жер қазу жұмыстары қауiпсiздiк техникасы</w:t>
      </w:r>
    </w:p>
    <w:p>
      <w:pPr>
        <w:spacing w:after="0"/>
        <w:ind w:left="0"/>
        <w:jc w:val="both"/>
      </w:pPr>
      <w:r>
        <w:rPr>
          <w:rFonts w:ascii="Times New Roman"/>
          <w:b w:val="false"/>
          <w:i w:val="false"/>
          <w:color w:val="000000"/>
          <w:sz w:val="28"/>
        </w:rPr>
        <w:t>
      ережелерiн сақтай отырып және тиiстi пайдалану қызметтерiнiң</w:t>
      </w:r>
    </w:p>
    <w:p>
      <w:pPr>
        <w:spacing w:after="0"/>
        <w:ind w:left="0"/>
        <w:jc w:val="both"/>
      </w:pPr>
      <w:r>
        <w:rPr>
          <w:rFonts w:ascii="Times New Roman"/>
          <w:b w:val="false"/>
          <w:i w:val="false"/>
          <w:color w:val="000000"/>
          <w:sz w:val="28"/>
        </w:rPr>
        <w:t>
      техникалық қадағалауымен жүргiзiлуi тиiс.</w:t>
      </w:r>
    </w:p>
    <w:p>
      <w:pPr>
        <w:spacing w:after="0"/>
        <w:ind w:left="0"/>
        <w:jc w:val="both"/>
      </w:pPr>
      <w:r>
        <w:rPr>
          <w:rFonts w:ascii="Times New Roman"/>
          <w:b w:val="false"/>
          <w:i w:val="false"/>
          <w:color w:val="000000"/>
          <w:sz w:val="28"/>
        </w:rPr>
        <w:t>
      2. Жұмыс жүргiзуге жауапты тұлға жұмыстың орындалуы кезiнде</w:t>
      </w:r>
    </w:p>
    <w:p>
      <w:pPr>
        <w:spacing w:after="0"/>
        <w:ind w:left="0"/>
        <w:jc w:val="both"/>
      </w:pPr>
      <w:r>
        <w:rPr>
          <w:rFonts w:ascii="Times New Roman"/>
          <w:b w:val="false"/>
          <w:i w:val="false"/>
          <w:color w:val="000000"/>
          <w:sz w:val="28"/>
        </w:rPr>
        <w:t>
      жұмыс орнынан табылуы және өзінде осы рұқсаты мен бекiтiлген жоба</w:t>
      </w:r>
    </w:p>
    <w:p>
      <w:pPr>
        <w:spacing w:after="0"/>
        <w:ind w:left="0"/>
        <w:jc w:val="both"/>
      </w:pPr>
      <w:r>
        <w:rPr>
          <w:rFonts w:ascii="Times New Roman"/>
          <w:b w:val="false"/>
          <w:i w:val="false"/>
          <w:color w:val="000000"/>
          <w:sz w:val="28"/>
        </w:rPr>
        <w:t>
      (эскиз) болуы тиiс.</w:t>
      </w:r>
    </w:p>
    <w:p>
      <w:pPr>
        <w:spacing w:after="0"/>
        <w:ind w:left="0"/>
        <w:jc w:val="both"/>
      </w:pPr>
      <w:r>
        <w:rPr>
          <w:rFonts w:ascii="Times New Roman"/>
          <w:b w:val="false"/>
          <w:i w:val="false"/>
          <w:color w:val="000000"/>
          <w:sz w:val="28"/>
        </w:rPr>
        <w:t>
      3. Жұмыс жүргiзуге жауапты тұлға, жұмыс басталғанға дейін,</w:t>
      </w:r>
    </w:p>
    <w:p>
      <w:pPr>
        <w:spacing w:after="0"/>
        <w:ind w:left="0"/>
        <w:jc w:val="both"/>
      </w:pPr>
      <w:r>
        <w:rPr>
          <w:rFonts w:ascii="Times New Roman"/>
          <w:b w:val="false"/>
          <w:i w:val="false"/>
          <w:color w:val="000000"/>
          <w:sz w:val="28"/>
        </w:rPr>
        <w:t>
      жұмыс орнына рұқсатта көрсетiлген пайдалану қызметтерiнiң өкiлiн</w:t>
      </w:r>
    </w:p>
    <w:p>
      <w:pPr>
        <w:spacing w:after="0"/>
        <w:ind w:left="0"/>
        <w:jc w:val="both"/>
      </w:pPr>
      <w:r>
        <w:rPr>
          <w:rFonts w:ascii="Times New Roman"/>
          <w:b w:val="false"/>
          <w:i w:val="false"/>
          <w:color w:val="000000"/>
          <w:sz w:val="28"/>
        </w:rPr>
        <w:t>
      шақыруға, онымен бiрге жерасты коммуникацияларының нақтылы орналасқан</w:t>
      </w:r>
    </w:p>
    <w:p>
      <w:pPr>
        <w:spacing w:after="0"/>
        <w:ind w:left="0"/>
        <w:jc w:val="both"/>
      </w:pPr>
      <w:r>
        <w:rPr>
          <w:rFonts w:ascii="Times New Roman"/>
          <w:b w:val="false"/>
          <w:i w:val="false"/>
          <w:color w:val="000000"/>
          <w:sz w:val="28"/>
        </w:rPr>
        <w:t>
      орнын анықтап, олардың толық сақталуын қамтамасыз ететiн қажетті</w:t>
      </w:r>
    </w:p>
    <w:p>
      <w:pPr>
        <w:spacing w:after="0"/>
        <w:ind w:left="0"/>
        <w:jc w:val="both"/>
      </w:pPr>
      <w:r>
        <w:rPr>
          <w:rFonts w:ascii="Times New Roman"/>
          <w:b w:val="false"/>
          <w:i w:val="false"/>
          <w:color w:val="000000"/>
          <w:sz w:val="28"/>
        </w:rPr>
        <w:t>
      шаралар қолдануға мiндеттi.</w:t>
      </w:r>
    </w:p>
    <w:p>
      <w:pPr>
        <w:spacing w:after="0"/>
        <w:ind w:left="0"/>
        <w:jc w:val="both"/>
      </w:pPr>
      <w:r>
        <w:rPr>
          <w:rFonts w:ascii="Times New Roman"/>
          <w:b w:val="false"/>
          <w:i w:val="false"/>
          <w:color w:val="000000"/>
          <w:sz w:val="28"/>
        </w:rPr>
        <w:t>
      Жер жұмыстарын механизмдермен орындаған кезде, оның</w:t>
      </w:r>
    </w:p>
    <w:p>
      <w:pPr>
        <w:spacing w:after="0"/>
        <w:ind w:left="0"/>
        <w:jc w:val="both"/>
      </w:pPr>
      <w:r>
        <w:rPr>
          <w:rFonts w:ascii="Times New Roman"/>
          <w:b w:val="false"/>
          <w:i w:val="false"/>
          <w:color w:val="000000"/>
          <w:sz w:val="28"/>
        </w:rPr>
        <w:t>
      жүргiзiлуiне жауапты тұлға жер қазу механизмiнiң жүргiзушiсіне</w:t>
      </w:r>
    </w:p>
    <w:p>
      <w:pPr>
        <w:spacing w:after="0"/>
        <w:ind w:left="0"/>
        <w:jc w:val="both"/>
      </w:pPr>
      <w:r>
        <w:rPr>
          <w:rFonts w:ascii="Times New Roman"/>
          <w:b w:val="false"/>
          <w:i w:val="false"/>
          <w:color w:val="000000"/>
          <w:sz w:val="28"/>
        </w:rPr>
        <w:t>
      эскиздi тапсыруға, сол жердегі жұмыс шекарасын және жер астындағы,</w:t>
      </w:r>
    </w:p>
    <w:p>
      <w:pPr>
        <w:spacing w:after="0"/>
        <w:ind w:left="0"/>
        <w:jc w:val="both"/>
      </w:pPr>
      <w:r>
        <w:rPr>
          <w:rFonts w:ascii="Times New Roman"/>
          <w:b w:val="false"/>
          <w:i w:val="false"/>
          <w:color w:val="000000"/>
          <w:sz w:val="28"/>
        </w:rPr>
        <w:t>
      толық сақталуы қамтамасыз етiлуi тиiс коммуникациялардың орналасуын</w:t>
      </w:r>
    </w:p>
    <w:p>
      <w:pPr>
        <w:spacing w:after="0"/>
        <w:ind w:left="0"/>
        <w:jc w:val="both"/>
      </w:pPr>
      <w:r>
        <w:rPr>
          <w:rFonts w:ascii="Times New Roman"/>
          <w:b w:val="false"/>
          <w:i w:val="false"/>
          <w:color w:val="000000"/>
          <w:sz w:val="28"/>
        </w:rPr>
        <w:t>
      көрсетуге мiндеттi.</w:t>
      </w:r>
    </w:p>
    <w:p>
      <w:pPr>
        <w:spacing w:after="0"/>
        <w:ind w:left="0"/>
        <w:jc w:val="both"/>
      </w:pPr>
      <w:r>
        <w:rPr>
          <w:rFonts w:ascii="Times New Roman"/>
          <w:b w:val="false"/>
          <w:i w:val="false"/>
          <w:color w:val="000000"/>
          <w:sz w:val="28"/>
        </w:rPr>
        <w:t>
      Пайдалану қызметтерiнiң басшылары өздерiнiң жауапты өкiлдерiн</w:t>
      </w:r>
    </w:p>
    <w:p>
      <w:pPr>
        <w:spacing w:after="0"/>
        <w:ind w:left="0"/>
        <w:jc w:val="both"/>
      </w:pPr>
      <w:r>
        <w:rPr>
          <w:rFonts w:ascii="Times New Roman"/>
          <w:b w:val="false"/>
          <w:i w:val="false"/>
          <w:color w:val="000000"/>
          <w:sz w:val="28"/>
        </w:rPr>
        <w:t>
      құрылысты жүргiзушi ұйымның шақыруы бойынша сол жерге келуiн</w:t>
      </w:r>
    </w:p>
    <w:p>
      <w:pPr>
        <w:spacing w:after="0"/>
        <w:ind w:left="0"/>
        <w:jc w:val="both"/>
      </w:pPr>
      <w:r>
        <w:rPr>
          <w:rFonts w:ascii="Times New Roman"/>
          <w:b w:val="false"/>
          <w:i w:val="false"/>
          <w:color w:val="000000"/>
          <w:sz w:val="28"/>
        </w:rPr>
        <w:t>
      қамтамасыз етуге мiндеттi және жазбаша түрiнде өздерiне қатысты</w:t>
      </w:r>
    </w:p>
    <w:p>
      <w:pPr>
        <w:spacing w:after="0"/>
        <w:ind w:left="0"/>
        <w:jc w:val="both"/>
      </w:pPr>
      <w:r>
        <w:rPr>
          <w:rFonts w:ascii="Times New Roman"/>
          <w:b w:val="false"/>
          <w:i w:val="false"/>
          <w:color w:val="000000"/>
          <w:sz w:val="28"/>
        </w:rPr>
        <w:t>
      жерасты коммуникацияларының сақталуын қамтамасыз ететiн қажеттi</w:t>
      </w:r>
    </w:p>
    <w:p>
      <w:pPr>
        <w:spacing w:after="0"/>
        <w:ind w:left="0"/>
        <w:jc w:val="both"/>
      </w:pPr>
      <w:r>
        <w:rPr>
          <w:rFonts w:ascii="Times New Roman"/>
          <w:b w:val="false"/>
          <w:i w:val="false"/>
          <w:color w:val="000000"/>
          <w:sz w:val="28"/>
        </w:rPr>
        <w:t>
      шарттар туралы жан-жақты нұсқаулар беруге мiндеттi.</w:t>
      </w:r>
    </w:p>
    <w:p>
      <w:pPr>
        <w:spacing w:after="0"/>
        <w:ind w:left="0"/>
        <w:jc w:val="both"/>
      </w:pPr>
      <w:r>
        <w:rPr>
          <w:rFonts w:ascii="Times New Roman"/>
          <w:b w:val="false"/>
          <w:i w:val="false"/>
          <w:color w:val="000000"/>
          <w:sz w:val="28"/>
        </w:rPr>
        <w:t>
      4. Қолданыстағы коммуникациялардың зақымдануына жауаптылық</w:t>
      </w:r>
    </w:p>
    <w:p>
      <w:pPr>
        <w:spacing w:after="0"/>
        <w:ind w:left="0"/>
        <w:jc w:val="both"/>
      </w:pPr>
      <w:r>
        <w:rPr>
          <w:rFonts w:ascii="Times New Roman"/>
          <w:b w:val="false"/>
          <w:i w:val="false"/>
          <w:color w:val="000000"/>
          <w:sz w:val="28"/>
        </w:rPr>
        <w:t>
      жұмыс жүргiзiп жатқан ұйымға және жұмыс жүргiзуге жауапты тұлғаға</w:t>
      </w:r>
    </w:p>
    <w:p>
      <w:pPr>
        <w:spacing w:after="0"/>
        <w:ind w:left="0"/>
        <w:jc w:val="both"/>
      </w:pPr>
      <w:r>
        <w:rPr>
          <w:rFonts w:ascii="Times New Roman"/>
          <w:b w:val="false"/>
          <w:i w:val="false"/>
          <w:color w:val="000000"/>
          <w:sz w:val="28"/>
        </w:rPr>
        <w:t>
      жүктеледi.</w:t>
      </w:r>
    </w:p>
    <w:p>
      <w:pPr>
        <w:spacing w:after="0"/>
        <w:ind w:left="0"/>
        <w:jc w:val="both"/>
      </w:pPr>
      <w:r>
        <w:rPr>
          <w:rFonts w:ascii="Times New Roman"/>
          <w:b w:val="false"/>
          <w:i w:val="false"/>
          <w:color w:val="000000"/>
          <w:sz w:val="28"/>
        </w:rPr>
        <w:t>
      5. Әрбiр жұмыс орны қоршалуы және стандартты сақтандыру</w:t>
      </w:r>
    </w:p>
    <w:p>
      <w:pPr>
        <w:spacing w:after="0"/>
        <w:ind w:left="0"/>
        <w:jc w:val="both"/>
      </w:pPr>
      <w:r>
        <w:rPr>
          <w:rFonts w:ascii="Times New Roman"/>
          <w:b w:val="false"/>
          <w:i w:val="false"/>
          <w:color w:val="000000"/>
          <w:sz w:val="28"/>
        </w:rPr>
        <w:t>
      белгiлерiмен жабдықталуы тиiстi. Кешкi мезгiлде қоршауларға қызыл</w:t>
      </w:r>
    </w:p>
    <w:p>
      <w:pPr>
        <w:spacing w:after="0"/>
        <w:ind w:left="0"/>
        <w:jc w:val="both"/>
      </w:pPr>
      <w:r>
        <w:rPr>
          <w:rFonts w:ascii="Times New Roman"/>
          <w:b w:val="false"/>
          <w:i w:val="false"/>
          <w:color w:val="000000"/>
          <w:sz w:val="28"/>
        </w:rPr>
        <w:t>
      түстi оттар бекiтiлiп қойылуы тиiстi.</w:t>
      </w:r>
    </w:p>
    <w:p>
      <w:pPr>
        <w:spacing w:after="0"/>
        <w:ind w:left="0"/>
        <w:jc w:val="both"/>
      </w:pPr>
      <w:r>
        <w:rPr>
          <w:rFonts w:ascii="Times New Roman"/>
          <w:b w:val="false"/>
          <w:i w:val="false"/>
          <w:color w:val="000000"/>
          <w:sz w:val="28"/>
        </w:rPr>
        <w:t>
      6. Жер жұмыстары жүргiзiлiп жатқан кезде және трасса бойында</w:t>
      </w:r>
    </w:p>
    <w:p>
      <w:pPr>
        <w:spacing w:after="0"/>
        <w:ind w:left="0"/>
        <w:jc w:val="both"/>
      </w:pPr>
      <w:r>
        <w:rPr>
          <w:rFonts w:ascii="Times New Roman"/>
          <w:b w:val="false"/>
          <w:i w:val="false"/>
          <w:color w:val="000000"/>
          <w:sz w:val="28"/>
        </w:rPr>
        <w:t>
      кездескен жерасты коммуникацияларын (кәбілдер) iлiп қояр алдында</w:t>
      </w:r>
    </w:p>
    <w:p>
      <w:pPr>
        <w:spacing w:after="0"/>
        <w:ind w:left="0"/>
        <w:jc w:val="both"/>
      </w:pPr>
      <w:r>
        <w:rPr>
          <w:rFonts w:ascii="Times New Roman"/>
          <w:b w:val="false"/>
          <w:i w:val="false"/>
          <w:color w:val="000000"/>
          <w:sz w:val="28"/>
        </w:rPr>
        <w:t>
      мiндеттi түрде сақтық шаралары қолданылуы тиiстi.</w:t>
      </w:r>
    </w:p>
    <w:p>
      <w:pPr>
        <w:spacing w:after="0"/>
        <w:ind w:left="0"/>
        <w:jc w:val="both"/>
      </w:pPr>
      <w:r>
        <w:rPr>
          <w:rFonts w:ascii="Times New Roman"/>
          <w:b w:val="false"/>
          <w:i w:val="false"/>
          <w:color w:val="000000"/>
          <w:sz w:val="28"/>
        </w:rPr>
        <w:t>
      Жұмыстың жүргізілуі өкілдермен келісілді:</w:t>
      </w:r>
    </w:p>
    <w:p>
      <w:pPr>
        <w:spacing w:after="0"/>
        <w:ind w:left="0"/>
        <w:jc w:val="both"/>
      </w:pPr>
      <w:r>
        <w:rPr>
          <w:rFonts w:ascii="Times New Roman"/>
          <w:b w:val="false"/>
          <w:i w:val="false"/>
          <w:color w:val="000000"/>
          <w:sz w:val="28"/>
        </w:rPr>
        <w:t>
      Ұшуды электрлі техникалық __________ _________</w:t>
      </w:r>
    </w:p>
    <w:p>
      <w:pPr>
        <w:spacing w:after="0"/>
        <w:ind w:left="0"/>
        <w:jc w:val="both"/>
      </w:pPr>
      <w:r>
        <w:rPr>
          <w:rFonts w:ascii="Times New Roman"/>
          <w:b w:val="false"/>
          <w:i w:val="false"/>
          <w:color w:val="000000"/>
          <w:sz w:val="28"/>
        </w:rPr>
        <w:t>
      қамтамасыз ету қызметі (лауазымы, Т.А.Ә.) (қолы)</w:t>
      </w:r>
    </w:p>
    <w:p>
      <w:pPr>
        <w:spacing w:after="0"/>
        <w:ind w:left="0"/>
        <w:jc w:val="both"/>
      </w:pPr>
      <w:r>
        <w:rPr>
          <w:rFonts w:ascii="Times New Roman"/>
          <w:b w:val="false"/>
          <w:i w:val="false"/>
          <w:color w:val="000000"/>
          <w:sz w:val="28"/>
        </w:rPr>
        <w:t>
      Әуеайлақ қызметі ___________       _________</w:t>
      </w:r>
    </w:p>
    <w:p>
      <w:pPr>
        <w:spacing w:after="0"/>
        <w:ind w:left="0"/>
        <w:jc w:val="both"/>
      </w:pPr>
      <w:r>
        <w:rPr>
          <w:rFonts w:ascii="Times New Roman"/>
          <w:b w:val="false"/>
          <w:i w:val="false"/>
          <w:color w:val="000000"/>
          <w:sz w:val="28"/>
        </w:rPr>
        <w:t>
      (лауазымы, Т.А.Ә.) (қолы)</w:t>
      </w:r>
    </w:p>
    <w:p>
      <w:pPr>
        <w:spacing w:after="0"/>
        <w:ind w:left="0"/>
        <w:jc w:val="both"/>
      </w:pPr>
      <w:r>
        <w:rPr>
          <w:rFonts w:ascii="Times New Roman"/>
          <w:b w:val="false"/>
          <w:i w:val="false"/>
          <w:color w:val="000000"/>
          <w:sz w:val="28"/>
        </w:rPr>
        <w:t>
      Жылу техникалық және             __________________ _____</w:t>
      </w:r>
    </w:p>
    <w:p>
      <w:pPr>
        <w:spacing w:after="0"/>
        <w:ind w:left="0"/>
        <w:jc w:val="both"/>
      </w:pPr>
      <w:r>
        <w:rPr>
          <w:rFonts w:ascii="Times New Roman"/>
          <w:b w:val="false"/>
          <w:i w:val="false"/>
          <w:color w:val="000000"/>
          <w:sz w:val="28"/>
        </w:rPr>
        <w:t>
      санитарлық техникалық қамтамасыз (лауазымы, Т.А.Ә.) (қолы)</w:t>
      </w:r>
    </w:p>
    <w:p>
      <w:pPr>
        <w:spacing w:after="0"/>
        <w:ind w:left="0"/>
        <w:jc w:val="both"/>
      </w:pPr>
      <w:r>
        <w:rPr>
          <w:rFonts w:ascii="Times New Roman"/>
          <w:b w:val="false"/>
          <w:i w:val="false"/>
          <w:color w:val="000000"/>
          <w:sz w:val="28"/>
        </w:rPr>
        <w:t>
      ету қызметі</w:t>
      </w:r>
    </w:p>
    <w:p>
      <w:pPr>
        <w:spacing w:after="0"/>
        <w:ind w:left="0"/>
        <w:jc w:val="both"/>
      </w:pPr>
      <w:r>
        <w:rPr>
          <w:rFonts w:ascii="Times New Roman"/>
          <w:b w:val="false"/>
          <w:i w:val="false"/>
          <w:color w:val="000000"/>
          <w:sz w:val="28"/>
        </w:rPr>
        <w:t>
      "Қазаэронавигация" РМК _____________ ___________</w:t>
      </w:r>
    </w:p>
    <w:p>
      <w:pPr>
        <w:spacing w:after="0"/>
        <w:ind w:left="0"/>
        <w:jc w:val="both"/>
      </w:pPr>
      <w:r>
        <w:rPr>
          <w:rFonts w:ascii="Times New Roman"/>
          <w:b w:val="false"/>
          <w:i w:val="false"/>
          <w:color w:val="000000"/>
          <w:sz w:val="28"/>
        </w:rPr>
        <w:t>
      БЭРТҚ базасы          (лауазымы, Т.А.Ә.) (қолы)</w:t>
      </w:r>
    </w:p>
    <w:p>
      <w:pPr>
        <w:spacing w:after="0"/>
        <w:ind w:left="0"/>
        <w:jc w:val="both"/>
      </w:pPr>
      <w:r>
        <w:rPr>
          <w:rFonts w:ascii="Times New Roman"/>
          <w:b w:val="false"/>
          <w:i w:val="false"/>
          <w:color w:val="000000"/>
          <w:sz w:val="28"/>
        </w:rPr>
        <w:t>
      Қозғалыс қызметі _____________ ___________</w:t>
      </w:r>
    </w:p>
    <w:p>
      <w:pPr>
        <w:spacing w:after="0"/>
        <w:ind w:left="0"/>
        <w:jc w:val="both"/>
      </w:pPr>
      <w:r>
        <w:rPr>
          <w:rFonts w:ascii="Times New Roman"/>
          <w:b w:val="false"/>
          <w:i w:val="false"/>
          <w:color w:val="000000"/>
          <w:sz w:val="28"/>
        </w:rPr>
        <w:t>
      (лауазымы, Т.А.Ә.) (қолы)</w:t>
      </w:r>
    </w:p>
    <w:p>
      <w:pPr>
        <w:spacing w:after="0"/>
        <w:ind w:left="0"/>
        <w:jc w:val="both"/>
      </w:pPr>
      <w:r>
        <w:rPr>
          <w:rFonts w:ascii="Times New Roman"/>
          <w:b w:val="false"/>
          <w:i w:val="false"/>
          <w:color w:val="000000"/>
          <w:sz w:val="28"/>
        </w:rPr>
        <w:t>
      Мен, ________________________________________________________</w:t>
      </w:r>
    </w:p>
    <w:p>
      <w:pPr>
        <w:spacing w:after="0"/>
        <w:ind w:left="0"/>
        <w:jc w:val="both"/>
      </w:pPr>
      <w:r>
        <w:rPr>
          <w:rFonts w:ascii="Times New Roman"/>
          <w:b w:val="false"/>
          <w:i w:val="false"/>
          <w:color w:val="000000"/>
          <w:sz w:val="28"/>
        </w:rPr>
        <w:t>
      (жұмыс жүргiзушiнiң Т.А.Ә, лауазымы, ұйымның атауы)</w:t>
      </w:r>
    </w:p>
    <w:p>
      <w:pPr>
        <w:spacing w:after="0"/>
        <w:ind w:left="0"/>
        <w:jc w:val="both"/>
      </w:pPr>
      <w:r>
        <w:rPr>
          <w:rFonts w:ascii="Times New Roman"/>
          <w:b w:val="false"/>
          <w:i w:val="false"/>
          <w:color w:val="000000"/>
          <w:sz w:val="28"/>
        </w:rPr>
        <w:t>
      жоғарыда көрсетiлген барлық шарттарды сақтауға міндеттенемін осы</w:t>
      </w:r>
    </w:p>
    <w:p>
      <w:pPr>
        <w:spacing w:after="0"/>
        <w:ind w:left="0"/>
        <w:jc w:val="both"/>
      </w:pPr>
      <w:r>
        <w:rPr>
          <w:rFonts w:ascii="Times New Roman"/>
          <w:b w:val="false"/>
          <w:i w:val="false"/>
          <w:color w:val="000000"/>
          <w:sz w:val="28"/>
        </w:rPr>
        <w:t>
      рұқсаттың мiндеттемелерін орындамағаным үшiн жауапты боламын.</w:t>
      </w:r>
    </w:p>
    <w:p>
      <w:pPr>
        <w:spacing w:after="0"/>
        <w:ind w:left="0"/>
        <w:jc w:val="both"/>
      </w:pPr>
      <w:r>
        <w:rPr>
          <w:rFonts w:ascii="Times New Roman"/>
          <w:b w:val="false"/>
          <w:i w:val="false"/>
          <w:color w:val="000000"/>
          <w:sz w:val="28"/>
        </w:rPr>
        <w:t>
      _________________________________</w:t>
      </w:r>
    </w:p>
    <w:p>
      <w:pPr>
        <w:spacing w:after="0"/>
        <w:ind w:left="0"/>
        <w:jc w:val="both"/>
      </w:pPr>
      <w:r>
        <w:rPr>
          <w:rFonts w:ascii="Times New Roman"/>
          <w:b w:val="false"/>
          <w:i w:val="false"/>
          <w:color w:val="000000"/>
          <w:sz w:val="28"/>
        </w:rPr>
        <w:t xml:space="preserve">
      (қолы, күнi) </w:t>
      </w:r>
    </w:p>
    <w:p>
      <w:pPr>
        <w:spacing w:after="0"/>
        <w:ind w:left="0"/>
        <w:jc w:val="both"/>
      </w:pPr>
      <w:r>
        <w:rPr>
          <w:rFonts w:ascii="Times New Roman"/>
          <w:b w:val="false"/>
          <w:i w:val="false"/>
          <w:color w:val="000000"/>
          <w:sz w:val="28"/>
        </w:rPr>
        <w:t>
      Жұмыс жүргiзуге жауапты ұйымның мекенжайы ___________________,</w:t>
      </w:r>
    </w:p>
    <w:p>
      <w:pPr>
        <w:spacing w:after="0"/>
        <w:ind w:left="0"/>
        <w:jc w:val="both"/>
      </w:pPr>
      <w:r>
        <w:rPr>
          <w:rFonts w:ascii="Times New Roman"/>
          <w:b w:val="false"/>
          <w:i w:val="false"/>
          <w:color w:val="000000"/>
          <w:sz w:val="28"/>
        </w:rPr>
        <w:t>
      телефоны_____________</w:t>
      </w:r>
    </w:p>
    <w:p>
      <w:pPr>
        <w:spacing w:after="0"/>
        <w:ind w:left="0"/>
        <w:jc w:val="both"/>
      </w:pPr>
      <w:r>
        <w:rPr>
          <w:rFonts w:ascii="Times New Roman"/>
          <w:b w:val="false"/>
          <w:i w:val="false"/>
          <w:color w:val="000000"/>
          <w:sz w:val="28"/>
        </w:rPr>
        <w:t>
      жұмыс жүргiзушiнiң мекенжайы________________________,</w:t>
      </w:r>
    </w:p>
    <w:p>
      <w:pPr>
        <w:spacing w:after="0"/>
        <w:ind w:left="0"/>
        <w:jc w:val="both"/>
      </w:pPr>
      <w:r>
        <w:rPr>
          <w:rFonts w:ascii="Times New Roman"/>
          <w:b w:val="false"/>
          <w:i w:val="false"/>
          <w:color w:val="000000"/>
          <w:sz w:val="28"/>
        </w:rPr>
        <w:t>
      телефоны ______________</w:t>
      </w:r>
    </w:p>
    <w:p>
      <w:pPr>
        <w:spacing w:after="0"/>
        <w:ind w:left="0"/>
        <w:jc w:val="both"/>
      </w:pPr>
      <w:r>
        <w:rPr>
          <w:rFonts w:ascii="Times New Roman"/>
          <w:b w:val="false"/>
          <w:i w:val="false"/>
          <w:color w:val="000000"/>
          <w:sz w:val="28"/>
        </w:rPr>
        <w:t>
      Жоғарыда көрсетiлген шарттарды сақтай отырып жұмыстың</w:t>
      </w:r>
    </w:p>
    <w:p>
      <w:pPr>
        <w:spacing w:after="0"/>
        <w:ind w:left="0"/>
        <w:jc w:val="both"/>
      </w:pPr>
      <w:r>
        <w:rPr>
          <w:rFonts w:ascii="Times New Roman"/>
          <w:b w:val="false"/>
          <w:i w:val="false"/>
          <w:color w:val="000000"/>
          <w:sz w:val="28"/>
        </w:rPr>
        <w:t>
      20__ жылғы "____" ________ бастап 20 ____ жылғы "____" _______</w:t>
      </w:r>
    </w:p>
    <w:p>
      <w:pPr>
        <w:spacing w:after="0"/>
        <w:ind w:left="0"/>
        <w:jc w:val="both"/>
      </w:pPr>
      <w:r>
        <w:rPr>
          <w:rFonts w:ascii="Times New Roman"/>
          <w:b w:val="false"/>
          <w:i w:val="false"/>
          <w:color w:val="000000"/>
          <w:sz w:val="28"/>
        </w:rPr>
        <w:t>
      аралығында жүргiзiлуiне рұқсат етемiн.</w:t>
      </w:r>
    </w:p>
    <w:p>
      <w:pPr>
        <w:spacing w:after="0"/>
        <w:ind w:left="0"/>
        <w:jc w:val="both"/>
      </w:pPr>
      <w:r>
        <w:rPr>
          <w:rFonts w:ascii="Times New Roman"/>
          <w:b w:val="false"/>
          <w:i w:val="false"/>
          <w:color w:val="000000"/>
          <w:sz w:val="28"/>
        </w:rPr>
        <w:t>
      Әуежайының бастығы __________ _____________________</w:t>
      </w:r>
    </w:p>
    <w:p>
      <w:pPr>
        <w:spacing w:after="0"/>
        <w:ind w:left="0"/>
        <w:jc w:val="both"/>
      </w:pPr>
      <w:r>
        <w:rPr>
          <w:rFonts w:ascii="Times New Roman"/>
          <w:b w:val="false"/>
          <w:i w:val="false"/>
          <w:color w:val="000000"/>
          <w:sz w:val="28"/>
        </w:rPr>
        <w:t>
                                (қолы)          (Т.А.Ә.)</w:t>
      </w:r>
    </w:p>
    <w:p>
      <w:pPr>
        <w:spacing w:after="0"/>
        <w:ind w:left="0"/>
        <w:jc w:val="both"/>
      </w:pPr>
      <w:r>
        <w:rPr>
          <w:rFonts w:ascii="Times New Roman"/>
          <w:b w:val="false"/>
          <w:i w:val="false"/>
          <w:color w:val="000000"/>
          <w:sz w:val="28"/>
        </w:rPr>
        <w:t>
      "____" _____________ 20 ж</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Азаматтық авиациясының</w:t>
            </w:r>
            <w:r>
              <w:br/>
            </w:r>
            <w:r>
              <w:rPr>
                <w:rFonts w:ascii="Times New Roman"/>
                <w:b w:val="false"/>
                <w:i w:val="false"/>
                <w:color w:val="000000"/>
                <w:sz w:val="20"/>
              </w:rPr>
              <w:t>ұшуды электрлі жарықпен</w:t>
            </w:r>
            <w:r>
              <w:br/>
            </w:r>
            <w:r>
              <w:rPr>
                <w:rFonts w:ascii="Times New Roman"/>
                <w:b w:val="false"/>
                <w:i w:val="false"/>
                <w:color w:val="000000"/>
                <w:sz w:val="20"/>
              </w:rPr>
              <w:t>техникалық қамтамасыз</w:t>
            </w:r>
            <w:r>
              <w:br/>
            </w:r>
            <w:r>
              <w:rPr>
                <w:rFonts w:ascii="Times New Roman"/>
                <w:b w:val="false"/>
                <w:i w:val="false"/>
                <w:color w:val="000000"/>
                <w:sz w:val="20"/>
              </w:rPr>
              <w:t>ету қағидаларына</w:t>
            </w:r>
            <w:r>
              <w:br/>
            </w:r>
            <w:r>
              <w:rPr>
                <w:rFonts w:ascii="Times New Roman"/>
                <w:b w:val="false"/>
                <w:i w:val="false"/>
                <w:color w:val="000000"/>
                <w:sz w:val="20"/>
              </w:rPr>
              <w:t>22-қосымша</w:t>
            </w:r>
          </w:p>
        </w:tc>
      </w:tr>
    </w:tbl>
    <w:p>
      <w:pPr>
        <w:spacing w:after="0"/>
        <w:ind w:left="0"/>
        <w:jc w:val="left"/>
      </w:pPr>
      <w:r>
        <w:rPr>
          <w:rFonts w:ascii="Times New Roman"/>
          <w:b/>
          <w:i w:val="false"/>
          <w:color w:val="000000"/>
        </w:rPr>
        <w:t xml:space="preserve"> ____________________ ӘУЕЖАЙЫНДА ЭЛЕКТР ЭНЕРГИЯСЫНЫҢ ШЫҒЫНЫН ТЕХНИКАЛЫҚ ЕСЕПКЕ АЛУ ЖУРНАЛЫНЫҢ НЫСАНЫ</w:t>
      </w:r>
    </w:p>
    <w:p>
      <w:pPr>
        <w:spacing w:after="0"/>
        <w:ind w:left="0"/>
        <w:jc w:val="both"/>
      </w:pPr>
      <w:r>
        <w:rPr>
          <w:rFonts w:ascii="Times New Roman"/>
          <w:b w:val="false"/>
          <w:i w:val="false"/>
          <w:color w:val="000000"/>
          <w:sz w:val="28"/>
        </w:rPr>
        <w:t>
      Журналға енгiзiлуге тиіс:</w:t>
      </w:r>
    </w:p>
    <w:p>
      <w:pPr>
        <w:spacing w:after="0"/>
        <w:ind w:left="0"/>
        <w:jc w:val="both"/>
      </w:pPr>
      <w:r>
        <w:rPr>
          <w:rFonts w:ascii="Times New Roman"/>
          <w:b w:val="false"/>
          <w:i w:val="false"/>
          <w:color w:val="000000"/>
          <w:sz w:val="28"/>
        </w:rPr>
        <w:t>
      1. Әуежайда электр энергиясының шығынын есепке алуға және</w:t>
      </w:r>
    </w:p>
    <w:p>
      <w:pPr>
        <w:spacing w:after="0"/>
        <w:ind w:left="0"/>
        <w:jc w:val="both"/>
      </w:pPr>
      <w:r>
        <w:rPr>
          <w:rFonts w:ascii="Times New Roman"/>
          <w:b w:val="false"/>
          <w:i w:val="false"/>
          <w:color w:val="000000"/>
          <w:sz w:val="28"/>
        </w:rPr>
        <w:t>
      лимиттерді бөлуге жауапты тұлғалар тізімі.</w:t>
      </w:r>
    </w:p>
    <w:p>
      <w:pPr>
        <w:spacing w:after="0"/>
        <w:ind w:left="0"/>
        <w:jc w:val="both"/>
      </w:pPr>
      <w:r>
        <w:rPr>
          <w:rFonts w:ascii="Times New Roman"/>
          <w:b w:val="false"/>
          <w:i w:val="false"/>
          <w:color w:val="000000"/>
          <w:sz w:val="28"/>
        </w:rPr>
        <w:t>
      2. Әуежай қызметтерінің объектілері бойынша электр энергиясын</w:t>
      </w:r>
    </w:p>
    <w:p>
      <w:pPr>
        <w:spacing w:after="0"/>
        <w:ind w:left="0"/>
        <w:jc w:val="both"/>
      </w:pPr>
      <w:r>
        <w:rPr>
          <w:rFonts w:ascii="Times New Roman"/>
          <w:b w:val="false"/>
          <w:i w:val="false"/>
          <w:color w:val="000000"/>
          <w:sz w:val="28"/>
        </w:rPr>
        <w:t>
      тұтыну мәліметтерінің кестесі.</w:t>
      </w:r>
    </w:p>
    <w:p>
      <w:pPr>
        <w:spacing w:after="0"/>
        <w:ind w:left="0"/>
        <w:jc w:val="both"/>
      </w:pPr>
      <w:r>
        <w:rPr>
          <w:rFonts w:ascii="Times New Roman"/>
          <w:b w:val="false"/>
          <w:i w:val="false"/>
          <w:color w:val="000000"/>
          <w:sz w:val="28"/>
        </w:rPr>
        <w:t>
      3. Әуежай қызметтерінің объектілері бойынша электр энергиясы</w:t>
      </w:r>
    </w:p>
    <w:p>
      <w:pPr>
        <w:spacing w:after="0"/>
        <w:ind w:left="0"/>
        <w:jc w:val="both"/>
      </w:pPr>
      <w:r>
        <w:rPr>
          <w:rFonts w:ascii="Times New Roman"/>
          <w:b w:val="false"/>
          <w:i w:val="false"/>
          <w:color w:val="000000"/>
          <w:sz w:val="28"/>
        </w:rPr>
        <w:t>
      шығынын есептеу.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Есептегіш орнатылған орын, қызмет, объект</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Есептегіштің нөмірі</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Трансформация коэффициенті</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лимит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Есептегіш көрсеткіштері</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шығын</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Үнемделгені, артық шығын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20_жылға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20_жылға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