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0e296" w14:textId="ce0e2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 тасымалдаушылардың және халықаралық тұрақты емес ұшулар қызметі салаларындағы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28 мамырдағы № 660 бұйрығы. Қазақстан Республикасының Әділет министрлігінде 2015 жылы 10 шілдеде № 11640 болып тіркелді. Күші жойылды - Қазақстан Республикасы Индустрия және инфрақұрылымдық даму министрінің 2020 жылғы 13 қазандағы № 527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13.10.2020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27"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аумағында өз қызметін жүзеге асыратын шетелдiк тасымалдаушыларды тіркеу туралы куәлік беру" мемлекеттік көрсетілетін қызмет регламенті;</w:t>
      </w:r>
    </w:p>
    <w:bookmarkEnd w:id="2"/>
    <w:bookmarkStart w:name="z28"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"Халықаралық тұрақты емес ұшуларды орындауға рұқсат беру" мемлекеттік көрсетілетін қызмет регламенті бекітілсін.</w:t>
      </w:r>
    </w:p>
    <w:bookmarkEnd w:id="3"/>
    <w:bookmarkStart w:name="z29" w:id="4"/>
    <w:p>
      <w:pPr>
        <w:spacing w:after="0"/>
        <w:ind w:left="0"/>
        <w:jc w:val="both"/>
      </w:pPr>
      <w:r>
        <w:rPr>
          <w:rFonts w:ascii="Times New Roman"/>
          <w:b w:val="false"/>
          <w:i w:val="false"/>
          <w:color w:val="000000"/>
          <w:sz w:val="28"/>
        </w:rPr>
        <w:t xml:space="preserve">
      2. "Әуеайлақтардың (тікұшақ айлақтарының), шетел тасымалдаушыларының, авиациялық оқу орталықтары мен авиация персоналының, авиациялық қауіпсіздік пен әуе кеңістігін пайдалану қызметі саласында мемлекеттік көрсетілетін қызметтер регламенттерін бекіту туралы" Қазақстан Республикасы Көлік және коммуникация министрінің 2014 жылғы 9 сәуірдегі № 243 бұйрығының (Қазақстан Республикасының нормативтiк құқықтық актiлерiн мемлекеттiк тіркеу тізілімінде № 9463 болып тіркелген) 1-тармағы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тармақшаларының</w:t>
      </w:r>
      <w:r>
        <w:rPr>
          <w:rFonts w:ascii="Times New Roman"/>
          <w:b w:val="false"/>
          <w:i w:val="false"/>
          <w:color w:val="000000"/>
          <w:sz w:val="28"/>
        </w:rPr>
        <w:t xml:space="preserve"> күші жойылды деп танылсын.</w:t>
      </w:r>
    </w:p>
    <w:bookmarkEnd w:id="4"/>
    <w:bookmarkStart w:name="z30" w:id="5"/>
    <w:p>
      <w:pPr>
        <w:spacing w:after="0"/>
        <w:ind w:left="0"/>
        <w:jc w:val="both"/>
      </w:pPr>
      <w:r>
        <w:rPr>
          <w:rFonts w:ascii="Times New Roman"/>
          <w:b w:val="false"/>
          <w:i w:val="false"/>
          <w:color w:val="000000"/>
          <w:sz w:val="28"/>
        </w:rPr>
        <w:t>
      3. Қазақстан Республикасы Инвестициялар және даму министрлігінің Азаматтық авиация комитеті (Б.К. Сейдахметов):</w:t>
      </w:r>
    </w:p>
    <w:bookmarkEnd w:id="5"/>
    <w:bookmarkStart w:name="z31" w:id="6"/>
    <w:p>
      <w:pPr>
        <w:spacing w:after="0"/>
        <w:ind w:left="0"/>
        <w:jc w:val="both"/>
      </w:pPr>
      <w:r>
        <w:rPr>
          <w:rFonts w:ascii="Times New Roman"/>
          <w:b w:val="false"/>
          <w:i w:val="false"/>
          <w:color w:val="000000"/>
          <w:sz w:val="28"/>
        </w:rPr>
        <w:t>
      1) Қазақстан Республикасы Әділет министрлігінде осы бұйрықты мемлекеттік тіркеуді;</w:t>
      </w:r>
    </w:p>
    <w:bookmarkEnd w:id="6"/>
    <w:bookmarkStart w:name="z32"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тіркегелгеннен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7"/>
    <w:bookmarkStart w:name="z33" w:id="8"/>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8"/>
    <w:bookmarkStart w:name="z34"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тіркегелннен кейін он жұмыс күні ішінде осы бұйрықтың 3-тармағының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9"/>
    <w:bookmarkStart w:name="z35"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36" w:id="11"/>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28 мамырдағы</w:t>
            </w:r>
            <w:r>
              <w:br/>
            </w:r>
            <w:r>
              <w:rPr>
                <w:rFonts w:ascii="Times New Roman"/>
                <w:b w:val="false"/>
                <w:i w:val="false"/>
                <w:color w:val="000000"/>
                <w:sz w:val="20"/>
              </w:rPr>
              <w:t>№ 660 бұйрығына</w:t>
            </w:r>
            <w:r>
              <w:br/>
            </w:r>
            <w:r>
              <w:rPr>
                <w:rFonts w:ascii="Times New Roman"/>
                <w:b w:val="false"/>
                <w:i w:val="false"/>
                <w:color w:val="000000"/>
                <w:sz w:val="20"/>
              </w:rPr>
              <w:t>1-қосымша</w:t>
            </w:r>
          </w:p>
        </w:tc>
      </w:tr>
    </w:tbl>
    <w:bookmarkStart w:name="z4" w:id="12"/>
    <w:p>
      <w:pPr>
        <w:spacing w:after="0"/>
        <w:ind w:left="0"/>
        <w:jc w:val="left"/>
      </w:pPr>
      <w:r>
        <w:rPr>
          <w:rFonts w:ascii="Times New Roman"/>
          <w:b/>
          <w:i w:val="false"/>
          <w:color w:val="000000"/>
        </w:rPr>
        <w:t xml:space="preserve"> "Қазақстан Республикасының аумағында өз қызметін жүзеге асырушы</w:t>
      </w:r>
      <w:r>
        <w:br/>
      </w:r>
      <w:r>
        <w:rPr>
          <w:rFonts w:ascii="Times New Roman"/>
          <w:b/>
          <w:i w:val="false"/>
          <w:color w:val="000000"/>
        </w:rPr>
        <w:t>шетел тасымалдаушыларын тіркеу туралы куәлік беру" мемлекеттік</w:t>
      </w:r>
      <w:r>
        <w:br/>
      </w:r>
      <w:r>
        <w:rPr>
          <w:rFonts w:ascii="Times New Roman"/>
          <w:b/>
          <w:i w:val="false"/>
          <w:color w:val="000000"/>
        </w:rPr>
        <w:t>көрсетілетін қызмет регламенті</w:t>
      </w:r>
      <w:r>
        <w:br/>
      </w:r>
      <w:r>
        <w:rPr>
          <w:rFonts w:ascii="Times New Roman"/>
          <w:b/>
          <w:i w:val="false"/>
          <w:color w:val="000000"/>
        </w:rPr>
        <w:t>1. Жалпы ережелер</w:t>
      </w:r>
    </w:p>
    <w:bookmarkEnd w:id="12"/>
    <w:bookmarkStart w:name="z6" w:id="13"/>
    <w:p>
      <w:pPr>
        <w:spacing w:after="0"/>
        <w:ind w:left="0"/>
        <w:jc w:val="both"/>
      </w:pPr>
      <w:r>
        <w:rPr>
          <w:rFonts w:ascii="Times New Roman"/>
          <w:b w:val="false"/>
          <w:i w:val="false"/>
          <w:color w:val="000000"/>
          <w:sz w:val="28"/>
        </w:rPr>
        <w:t>
      1. "Қазақстан Республикасының аумағында өз қызметін жүзеге асырушы шетел тасымалдаушыларын тіркеу туралы куәлік беру" мемлекеттік көрсетілетін қызметін (бұдан әрі – мемлекеттік көрсетілетін қызмет) Қазақстан Республикасы Инвестициялар және даму министрлігінің Азаматтық авиация комитеті (бұдан әрі – көрсетілетін қызметті беруші) көрсетеді.</w:t>
      </w:r>
    </w:p>
    <w:bookmarkEnd w:id="13"/>
    <w:bookmarkStart w:name="z37" w:id="14"/>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немесе www.egov.kz "электрондық үкімет" веб-порталы арқылы (бұдан әрі - Портал) жүзеге асырылады.</w:t>
      </w:r>
    </w:p>
    <w:bookmarkEnd w:id="14"/>
    <w:bookmarkStart w:name="z38" w:id="15"/>
    <w:p>
      <w:pPr>
        <w:spacing w:after="0"/>
        <w:ind w:left="0"/>
        <w:jc w:val="both"/>
      </w:pPr>
      <w:r>
        <w:rPr>
          <w:rFonts w:ascii="Times New Roman"/>
          <w:b w:val="false"/>
          <w:i w:val="false"/>
          <w:color w:val="000000"/>
          <w:sz w:val="28"/>
        </w:rPr>
        <w:t>
      2. Мемлекеттік көрсетілетін қызмет нысаны: қағаз түрде және (немесе) электрондық (ішінара автоматтандырылған).</w:t>
      </w:r>
    </w:p>
    <w:bookmarkEnd w:id="15"/>
    <w:bookmarkStart w:name="z39" w:id="16"/>
    <w:p>
      <w:pPr>
        <w:spacing w:after="0"/>
        <w:ind w:left="0"/>
        <w:jc w:val="both"/>
      </w:pPr>
      <w:r>
        <w:rPr>
          <w:rFonts w:ascii="Times New Roman"/>
          <w:b w:val="false"/>
          <w:i w:val="false"/>
          <w:color w:val="000000"/>
          <w:sz w:val="28"/>
        </w:rPr>
        <w:t>
      3. Мемлекеттік көрсетілетін қызмет нәтижесі:</w:t>
      </w:r>
    </w:p>
    <w:bookmarkEnd w:id="16"/>
    <w:bookmarkStart w:name="z40" w:id="17"/>
    <w:p>
      <w:pPr>
        <w:spacing w:after="0"/>
        <w:ind w:left="0"/>
        <w:jc w:val="both"/>
      </w:pPr>
      <w:r>
        <w:rPr>
          <w:rFonts w:ascii="Times New Roman"/>
          <w:b w:val="false"/>
          <w:i w:val="false"/>
          <w:color w:val="000000"/>
          <w:sz w:val="28"/>
        </w:rPr>
        <w:t>
      Қазақстан Республикасының аумағында өз қызметін жүзеге асырушы шетел тасымалдаушыларын тіркеу туралы куәлікті (бұдан әрі - куәлік) беру;</w:t>
      </w:r>
    </w:p>
    <w:bookmarkEnd w:id="17"/>
    <w:bookmarkStart w:name="z41" w:id="18"/>
    <w:p>
      <w:pPr>
        <w:spacing w:after="0"/>
        <w:ind w:left="0"/>
        <w:jc w:val="both"/>
      </w:pPr>
      <w:r>
        <w:rPr>
          <w:rFonts w:ascii="Times New Roman"/>
          <w:b w:val="false"/>
          <w:i w:val="false"/>
          <w:color w:val="000000"/>
          <w:sz w:val="28"/>
        </w:rPr>
        <w:t>
      Қазақстан Республикасының аумағында өз қызметін жүзеге асырушы шетел тасымалдаушыларын тіркеу туралы куәліктің телнұсқасын (бұдан әрі - куәліктің телнұсқасы) беру;</w:t>
      </w:r>
    </w:p>
    <w:bookmarkEnd w:id="18"/>
    <w:bookmarkStart w:name="z42" w:id="19"/>
    <w:p>
      <w:pPr>
        <w:spacing w:after="0"/>
        <w:ind w:left="0"/>
        <w:jc w:val="both"/>
      </w:pPr>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25-бабының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мемлекеттік қызметті көрсетуден бас тарту туралы дәлелді жауап (бұдан әрі – бас тарту) болып табылады.</w:t>
      </w:r>
    </w:p>
    <w:bookmarkEnd w:id="19"/>
    <w:bookmarkStart w:name="z43" w:id="20"/>
    <w:p>
      <w:pPr>
        <w:spacing w:after="0"/>
        <w:ind w:left="0"/>
        <w:jc w:val="both"/>
      </w:pPr>
      <w:r>
        <w:rPr>
          <w:rFonts w:ascii="Times New Roman"/>
          <w:b w:val="false"/>
          <w:i w:val="false"/>
          <w:color w:val="000000"/>
          <w:sz w:val="28"/>
        </w:rPr>
        <w:t>
      Мемлекеттiк қызметті көрсету нәтижесiн ұсыну нысаны: электрондық және (немесе) қағаз түрінде.</w:t>
      </w:r>
    </w:p>
    <w:bookmarkEnd w:id="20"/>
    <w:bookmarkStart w:name="z7" w:id="21"/>
    <w:p>
      <w:pPr>
        <w:spacing w:after="0"/>
        <w:ind w:left="0"/>
        <w:jc w:val="left"/>
      </w:pPr>
      <w:r>
        <w:rPr>
          <w:rFonts w:ascii="Times New Roman"/>
          <w:b/>
          <w:i w:val="false"/>
          <w:color w:val="000000"/>
        </w:rPr>
        <w:t xml:space="preserve"> 2 Мемлекеттік көрсетілетін қызмет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 тәртібін сипаттау</w:t>
      </w:r>
    </w:p>
    <w:bookmarkEnd w:id="21"/>
    <w:bookmarkStart w:name="z8" w:id="22"/>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"Шетел тасымалдаушыларының және әуе кеңістігін пайдалану қызметтері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530 (Қазақстан Республикасының Нормативтік құқықтық актілерді мемлекеттік тіркеу тізілімінде № 11305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аумағында өз қызметін жүзеге асыратын шетелдік тасымалдаушыларды тіркеу туралы куәлік беру" мемлекеттік көрсетілетін қызмет стандартының (бұдан әрі - стандарт) 9-тармағына сәйкес көрсетілетін қызметті алушының өтінімінің немесе электрондық сұрауының болуы болып табылады.</w:t>
      </w:r>
    </w:p>
    <w:bookmarkEnd w:id="22"/>
    <w:bookmarkStart w:name="z44" w:id="2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3"/>
    <w:bookmarkStart w:name="z45" w:id="24"/>
    <w:p>
      <w:pPr>
        <w:spacing w:after="0"/>
        <w:ind w:left="0"/>
        <w:jc w:val="both"/>
      </w:pPr>
      <w:r>
        <w:rPr>
          <w:rFonts w:ascii="Times New Roman"/>
          <w:b w:val="false"/>
          <w:i w:val="false"/>
          <w:color w:val="000000"/>
          <w:sz w:val="28"/>
        </w:rPr>
        <w:t>
      1) көрсетілетін қызметті берушінің кеңсе қызметкерінің отыз минут ішінде тіркеу нөмірі мен күнін бере отырып көрсетілетін қызметті алушының өтінімін қабылдауы;</w:t>
      </w:r>
    </w:p>
    <w:bookmarkEnd w:id="24"/>
    <w:bookmarkStart w:name="z46" w:id="25"/>
    <w:p>
      <w:pPr>
        <w:spacing w:after="0"/>
        <w:ind w:left="0"/>
        <w:jc w:val="both"/>
      </w:pPr>
      <w:r>
        <w:rPr>
          <w:rFonts w:ascii="Times New Roman"/>
          <w:b w:val="false"/>
          <w:i w:val="false"/>
          <w:color w:val="000000"/>
          <w:sz w:val="28"/>
        </w:rPr>
        <w:t>
      2) көрсетілетін қызмет берушінің кеңсе қызметкерінің отыз минут ішінде өтінімді өңдеуі және оны портал арқылы көрсетілетін қызметті берушінің басшысының немесе оның орынбасарының қарастыруына жөнелтуі;</w:t>
      </w:r>
    </w:p>
    <w:bookmarkEnd w:id="25"/>
    <w:bookmarkStart w:name="z47" w:id="26"/>
    <w:p>
      <w:pPr>
        <w:spacing w:after="0"/>
        <w:ind w:left="0"/>
        <w:jc w:val="both"/>
      </w:pPr>
      <w:r>
        <w:rPr>
          <w:rFonts w:ascii="Times New Roman"/>
          <w:b w:val="false"/>
          <w:i w:val="false"/>
          <w:color w:val="000000"/>
          <w:sz w:val="28"/>
        </w:rPr>
        <w:t>
      3) көрсетілетін қызметті беруші басшысының немесе оның орынбасарының бір сағат ішінде жауапты құрылымдық бөлімшені анықтауы;</w:t>
      </w:r>
    </w:p>
    <w:bookmarkEnd w:id="26"/>
    <w:bookmarkStart w:name="z48" w:id="27"/>
    <w:p>
      <w:pPr>
        <w:spacing w:after="0"/>
        <w:ind w:left="0"/>
        <w:jc w:val="both"/>
      </w:pPr>
      <w:r>
        <w:rPr>
          <w:rFonts w:ascii="Times New Roman"/>
          <w:b w:val="false"/>
          <w:i w:val="false"/>
          <w:color w:val="000000"/>
          <w:sz w:val="28"/>
        </w:rPr>
        <w:t>
      4) құрылымдық бөлімше басшысының бір сағат ішінде жауапты орындаушыны анықтауы;</w:t>
      </w:r>
    </w:p>
    <w:bookmarkEnd w:id="27"/>
    <w:bookmarkStart w:name="z49" w:id="28"/>
    <w:p>
      <w:pPr>
        <w:spacing w:after="0"/>
        <w:ind w:left="0"/>
        <w:jc w:val="both"/>
      </w:pPr>
      <w:r>
        <w:rPr>
          <w:rFonts w:ascii="Times New Roman"/>
          <w:b w:val="false"/>
          <w:i w:val="false"/>
          <w:color w:val="000000"/>
          <w:sz w:val="28"/>
        </w:rPr>
        <w:t>
      5) жауапты орындаушының өтінімді:</w:t>
      </w:r>
    </w:p>
    <w:bookmarkEnd w:id="28"/>
    <w:bookmarkStart w:name="z50" w:id="29"/>
    <w:p>
      <w:pPr>
        <w:spacing w:after="0"/>
        <w:ind w:left="0"/>
        <w:jc w:val="both"/>
      </w:pPr>
      <w:r>
        <w:rPr>
          <w:rFonts w:ascii="Times New Roman"/>
          <w:b w:val="false"/>
          <w:i w:val="false"/>
          <w:color w:val="000000"/>
          <w:sz w:val="28"/>
        </w:rPr>
        <w:t>
      бір жұмыс күні ішінде ұсынылған құжаттардың толықтығына;</w:t>
      </w:r>
    </w:p>
    <w:bookmarkEnd w:id="29"/>
    <w:bookmarkStart w:name="z51" w:id="30"/>
    <w:p>
      <w:pPr>
        <w:spacing w:after="0"/>
        <w:ind w:left="0"/>
        <w:jc w:val="both"/>
      </w:pPr>
      <w:r>
        <w:rPr>
          <w:rFonts w:ascii="Times New Roman"/>
          <w:b w:val="false"/>
          <w:i w:val="false"/>
          <w:color w:val="000000"/>
          <w:sz w:val="28"/>
        </w:rPr>
        <w:t>
      күнтізбелік жиырма күн ішінде ұсынылған құжаттарындағы мәліметтердің дұрыстығына қарастыруы;</w:t>
      </w:r>
    </w:p>
    <w:bookmarkEnd w:id="30"/>
    <w:bookmarkStart w:name="z52" w:id="31"/>
    <w:p>
      <w:pPr>
        <w:spacing w:after="0"/>
        <w:ind w:left="0"/>
        <w:jc w:val="both"/>
      </w:pPr>
      <w:r>
        <w:rPr>
          <w:rFonts w:ascii="Times New Roman"/>
          <w:b w:val="false"/>
          <w:i w:val="false"/>
          <w:color w:val="000000"/>
          <w:sz w:val="28"/>
        </w:rPr>
        <w:t>
      6) жауапты орындаушы бас тарту үшін негіздемелер болмаған жағдайда:</w:t>
      </w:r>
    </w:p>
    <w:bookmarkEnd w:id="31"/>
    <w:bookmarkStart w:name="z53" w:id="32"/>
    <w:p>
      <w:pPr>
        <w:spacing w:after="0"/>
        <w:ind w:left="0"/>
        <w:jc w:val="both"/>
      </w:pPr>
      <w:r>
        <w:rPr>
          <w:rFonts w:ascii="Times New Roman"/>
          <w:b w:val="false"/>
          <w:i w:val="false"/>
          <w:color w:val="000000"/>
          <w:sz w:val="28"/>
        </w:rPr>
        <w:t>
      бір жұмыс күн ішінде куәлікті немесе куәлік телнұсқасын ресімдеуді қамтамасыз етеді.</w:t>
      </w:r>
    </w:p>
    <w:bookmarkEnd w:id="32"/>
    <w:bookmarkStart w:name="z54" w:id="33"/>
    <w:p>
      <w:pPr>
        <w:spacing w:after="0"/>
        <w:ind w:left="0"/>
        <w:jc w:val="both"/>
      </w:pPr>
      <w:r>
        <w:rPr>
          <w:rFonts w:ascii="Times New Roman"/>
          <w:b w:val="false"/>
          <w:i w:val="false"/>
          <w:color w:val="000000"/>
          <w:sz w:val="28"/>
        </w:rPr>
        <w:t>
      Жауапты орындаушы бас тарту үшін негіздемелер болған жағдайда:</w:t>
      </w:r>
    </w:p>
    <w:bookmarkEnd w:id="33"/>
    <w:bookmarkStart w:name="z55" w:id="34"/>
    <w:p>
      <w:pPr>
        <w:spacing w:after="0"/>
        <w:ind w:left="0"/>
        <w:jc w:val="both"/>
      </w:pPr>
      <w:r>
        <w:rPr>
          <w:rFonts w:ascii="Times New Roman"/>
          <w:b w:val="false"/>
          <w:i w:val="false"/>
          <w:color w:val="000000"/>
          <w:sz w:val="28"/>
        </w:rPr>
        <w:t>
      бір жұмыс күн ішінде мемлекеттік қызметті көрсетуден дәлелді бас тартуды дайындауды қамтамасыз етеді;</w:t>
      </w:r>
    </w:p>
    <w:bookmarkEnd w:id="34"/>
    <w:bookmarkStart w:name="z56" w:id="35"/>
    <w:p>
      <w:pPr>
        <w:spacing w:after="0"/>
        <w:ind w:left="0"/>
        <w:jc w:val="both"/>
      </w:pPr>
      <w:r>
        <w:rPr>
          <w:rFonts w:ascii="Times New Roman"/>
          <w:b w:val="false"/>
          <w:i w:val="false"/>
          <w:color w:val="000000"/>
          <w:sz w:val="28"/>
        </w:rPr>
        <w:t>
      7) құрылымдық бөлімше басшысымен бір сағат ішінде мемлекеттiк қызметті көрсету нәтижесiн келісу;</w:t>
      </w:r>
    </w:p>
    <w:bookmarkEnd w:id="35"/>
    <w:bookmarkStart w:name="z57" w:id="36"/>
    <w:p>
      <w:pPr>
        <w:spacing w:after="0"/>
        <w:ind w:left="0"/>
        <w:jc w:val="both"/>
      </w:pPr>
      <w:r>
        <w:rPr>
          <w:rFonts w:ascii="Times New Roman"/>
          <w:b w:val="false"/>
          <w:i w:val="false"/>
          <w:color w:val="000000"/>
          <w:sz w:val="28"/>
        </w:rPr>
        <w:t>
      8) көрсетілетін қызметті беруші басшысының немесе оның орынбасарының бір сағат ішінде мемлекеттiк қызметті көрсету нәтижесiне қол қоюы және көрсетілетін қызметті алушыға куәлік немесе куәліктің телнұсқасын беру туралы хабарламаны жіберу;</w:t>
      </w:r>
    </w:p>
    <w:bookmarkEnd w:id="36"/>
    <w:bookmarkStart w:name="z58" w:id="37"/>
    <w:p>
      <w:pPr>
        <w:spacing w:after="0"/>
        <w:ind w:left="0"/>
        <w:jc w:val="both"/>
      </w:pPr>
      <w:r>
        <w:rPr>
          <w:rFonts w:ascii="Times New Roman"/>
          <w:b w:val="false"/>
          <w:i w:val="false"/>
          <w:color w:val="000000"/>
          <w:sz w:val="28"/>
        </w:rPr>
        <w:t>
      көрсетілетін қызметті алушы куәлікті немесе куәлік телнұсқасын алуға қағаз тасығышта жүгінген жағдайда, мемлекеттiк қызметті көрсету нәтижесi электрондық түрде ресімделеді, басып шығарылады және көрсетілетін қызмет беруші басшысының немесе оның орынбасарының қолымен куәландырылады;</w:t>
      </w:r>
    </w:p>
    <w:bookmarkEnd w:id="37"/>
    <w:bookmarkStart w:name="z59" w:id="38"/>
    <w:p>
      <w:pPr>
        <w:spacing w:after="0"/>
        <w:ind w:left="0"/>
        <w:jc w:val="both"/>
      </w:pPr>
      <w:r>
        <w:rPr>
          <w:rFonts w:ascii="Times New Roman"/>
          <w:b w:val="false"/>
          <w:i w:val="false"/>
          <w:color w:val="000000"/>
          <w:sz w:val="28"/>
        </w:rPr>
        <w:t>
      9) жауапты орындаушының отыз минут ішінде шетелдік тасымалдаушыларды тіркеу тізіліміне жазба енгізуі.</w:t>
      </w:r>
    </w:p>
    <w:bookmarkEnd w:id="38"/>
    <w:bookmarkStart w:name="z60" w:id="39"/>
    <w:p>
      <w:pPr>
        <w:spacing w:after="0"/>
        <w:ind w:left="0"/>
        <w:jc w:val="both"/>
      </w:pPr>
      <w:r>
        <w:rPr>
          <w:rFonts w:ascii="Times New Roman"/>
          <w:b w:val="false"/>
          <w:i w:val="false"/>
          <w:color w:val="000000"/>
          <w:sz w:val="28"/>
        </w:rPr>
        <w:t>
      6. Мынадай рәсімді (іс-қимылды) орындауды бастауға негіздеме болатын мемлекеттік көрсетілетін қызмет рәсімінің (іс-қимылдың) нәтижесі:</w:t>
      </w:r>
    </w:p>
    <w:bookmarkEnd w:id="39"/>
    <w:bookmarkStart w:name="z61" w:id="40"/>
    <w:p>
      <w:pPr>
        <w:spacing w:after="0"/>
        <w:ind w:left="0"/>
        <w:jc w:val="both"/>
      </w:pPr>
      <w:r>
        <w:rPr>
          <w:rFonts w:ascii="Times New Roman"/>
          <w:b w:val="false"/>
          <w:i w:val="false"/>
          <w:color w:val="000000"/>
          <w:sz w:val="28"/>
        </w:rPr>
        <w:t>
      1) көрсетілетін қызметті берушінің кеңсесінде өтінімді тіркеу;</w:t>
      </w:r>
    </w:p>
    <w:bookmarkEnd w:id="40"/>
    <w:bookmarkStart w:name="z62" w:id="41"/>
    <w:p>
      <w:pPr>
        <w:spacing w:after="0"/>
        <w:ind w:left="0"/>
        <w:jc w:val="both"/>
      </w:pPr>
      <w:r>
        <w:rPr>
          <w:rFonts w:ascii="Times New Roman"/>
          <w:b w:val="false"/>
          <w:i w:val="false"/>
          <w:color w:val="000000"/>
          <w:sz w:val="28"/>
        </w:rPr>
        <w:t>
      2) өңделген өтінімді порталда орналастыру;</w:t>
      </w:r>
    </w:p>
    <w:bookmarkEnd w:id="41"/>
    <w:bookmarkStart w:name="z63" w:id="42"/>
    <w:p>
      <w:pPr>
        <w:spacing w:after="0"/>
        <w:ind w:left="0"/>
        <w:jc w:val="both"/>
      </w:pPr>
      <w:r>
        <w:rPr>
          <w:rFonts w:ascii="Times New Roman"/>
          <w:b w:val="false"/>
          <w:i w:val="false"/>
          <w:color w:val="000000"/>
          <w:sz w:val="28"/>
        </w:rPr>
        <w:t>
      3) порталдағы көрсетілетін қызметті беруші басшысының немесе оның орынбасарының қарары;</w:t>
      </w:r>
    </w:p>
    <w:bookmarkEnd w:id="42"/>
    <w:bookmarkStart w:name="z64" w:id="43"/>
    <w:p>
      <w:pPr>
        <w:spacing w:after="0"/>
        <w:ind w:left="0"/>
        <w:jc w:val="both"/>
      </w:pPr>
      <w:r>
        <w:rPr>
          <w:rFonts w:ascii="Times New Roman"/>
          <w:b w:val="false"/>
          <w:i w:val="false"/>
          <w:color w:val="000000"/>
          <w:sz w:val="28"/>
        </w:rPr>
        <w:t>
      4) порталдағы құрылымдық бөлімше басшысының қарары;</w:t>
      </w:r>
    </w:p>
    <w:bookmarkEnd w:id="43"/>
    <w:bookmarkStart w:name="z65" w:id="44"/>
    <w:p>
      <w:pPr>
        <w:spacing w:after="0"/>
        <w:ind w:left="0"/>
        <w:jc w:val="both"/>
      </w:pPr>
      <w:r>
        <w:rPr>
          <w:rFonts w:ascii="Times New Roman"/>
          <w:b w:val="false"/>
          <w:i w:val="false"/>
          <w:color w:val="000000"/>
          <w:sz w:val="28"/>
        </w:rPr>
        <w:t>
      5) өтінімді жауапты орындаушының қарастыруы;</w:t>
      </w:r>
    </w:p>
    <w:bookmarkEnd w:id="44"/>
    <w:bookmarkStart w:name="z66" w:id="45"/>
    <w:p>
      <w:pPr>
        <w:spacing w:after="0"/>
        <w:ind w:left="0"/>
        <w:jc w:val="both"/>
      </w:pPr>
      <w:r>
        <w:rPr>
          <w:rFonts w:ascii="Times New Roman"/>
          <w:b w:val="false"/>
          <w:i w:val="false"/>
          <w:color w:val="000000"/>
          <w:sz w:val="28"/>
        </w:rPr>
        <w:t>
      6) мемлекеттiк қызметті көрсету нәтижесiні жауапты орындаушының порталда ресімдеуі;</w:t>
      </w:r>
    </w:p>
    <w:bookmarkEnd w:id="45"/>
    <w:bookmarkStart w:name="z67" w:id="46"/>
    <w:p>
      <w:pPr>
        <w:spacing w:after="0"/>
        <w:ind w:left="0"/>
        <w:jc w:val="both"/>
      </w:pPr>
      <w:r>
        <w:rPr>
          <w:rFonts w:ascii="Times New Roman"/>
          <w:b w:val="false"/>
          <w:i w:val="false"/>
          <w:color w:val="000000"/>
          <w:sz w:val="28"/>
        </w:rPr>
        <w:t>
      7) құрылымдық бөлімше басшысымен мемлекеттiк қызметті көрсету нәтижесімен келісу;</w:t>
      </w:r>
    </w:p>
    <w:bookmarkEnd w:id="46"/>
    <w:bookmarkStart w:name="z68" w:id="47"/>
    <w:p>
      <w:pPr>
        <w:spacing w:after="0"/>
        <w:ind w:left="0"/>
        <w:jc w:val="both"/>
      </w:pPr>
      <w:r>
        <w:rPr>
          <w:rFonts w:ascii="Times New Roman"/>
          <w:b w:val="false"/>
          <w:i w:val="false"/>
          <w:color w:val="000000"/>
          <w:sz w:val="28"/>
        </w:rPr>
        <w:t>
      8) көрсетілетін қызметті беруші басшысының немесе оның орынбасарының мемлекеттiк қызметті көрсету нәтижесiне порталда қол қоюы және көрсетілетін қызметті алушыға куәлік немесе куәліктің телнұсқасын беру туралы хабарламаны жөнелту;</w:t>
      </w:r>
    </w:p>
    <w:bookmarkEnd w:id="47"/>
    <w:bookmarkStart w:name="z69" w:id="48"/>
    <w:p>
      <w:pPr>
        <w:spacing w:after="0"/>
        <w:ind w:left="0"/>
        <w:jc w:val="both"/>
      </w:pPr>
      <w:r>
        <w:rPr>
          <w:rFonts w:ascii="Times New Roman"/>
          <w:b w:val="false"/>
          <w:i w:val="false"/>
          <w:color w:val="000000"/>
          <w:sz w:val="28"/>
        </w:rPr>
        <w:t>
      9) жауапты орындаушының шетелдік тасымалдаушыларды тіркеу тізіліміне жазбаны енгізуі.</w:t>
      </w:r>
    </w:p>
    <w:bookmarkEnd w:id="48"/>
    <w:bookmarkStart w:name="z9" w:id="49"/>
    <w:p>
      <w:pPr>
        <w:spacing w:after="0"/>
        <w:ind w:left="0"/>
        <w:jc w:val="left"/>
      </w:pPr>
      <w:r>
        <w:rPr>
          <w:rFonts w:ascii="Times New Roman"/>
          <w:b/>
          <w:i w:val="false"/>
          <w:color w:val="000000"/>
        </w:rPr>
        <w:t xml:space="preserve"> 3. Мемлекеттік көрсетілетін қызмет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 тәртібін сипаттау</w:t>
      </w:r>
    </w:p>
    <w:bookmarkEnd w:id="49"/>
    <w:bookmarkStart w:name="z10" w:id="50"/>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50"/>
    <w:bookmarkStart w:name="z70" w:id="51"/>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51"/>
    <w:bookmarkStart w:name="z71" w:id="52"/>
    <w:p>
      <w:pPr>
        <w:spacing w:after="0"/>
        <w:ind w:left="0"/>
        <w:jc w:val="both"/>
      </w:pPr>
      <w:r>
        <w:rPr>
          <w:rFonts w:ascii="Times New Roman"/>
          <w:b w:val="false"/>
          <w:i w:val="false"/>
          <w:color w:val="000000"/>
          <w:sz w:val="28"/>
        </w:rPr>
        <w:t>
      2) көрсетілетін қызметті берушінің басшысы немесе оның орынбасары;</w:t>
      </w:r>
    </w:p>
    <w:bookmarkEnd w:id="52"/>
    <w:bookmarkStart w:name="z72" w:id="53"/>
    <w:p>
      <w:pPr>
        <w:spacing w:after="0"/>
        <w:ind w:left="0"/>
        <w:jc w:val="both"/>
      </w:pPr>
      <w:r>
        <w:rPr>
          <w:rFonts w:ascii="Times New Roman"/>
          <w:b w:val="false"/>
          <w:i w:val="false"/>
          <w:color w:val="000000"/>
          <w:sz w:val="28"/>
        </w:rPr>
        <w:t>
      3) құрылымдық бөлімшенің басшысы;</w:t>
      </w:r>
    </w:p>
    <w:bookmarkEnd w:id="53"/>
    <w:bookmarkStart w:name="z73" w:id="54"/>
    <w:p>
      <w:pPr>
        <w:spacing w:after="0"/>
        <w:ind w:left="0"/>
        <w:jc w:val="both"/>
      </w:pPr>
      <w:r>
        <w:rPr>
          <w:rFonts w:ascii="Times New Roman"/>
          <w:b w:val="false"/>
          <w:i w:val="false"/>
          <w:color w:val="000000"/>
          <w:sz w:val="28"/>
        </w:rPr>
        <w:t>
      4) жауапты орындаушы.</w:t>
      </w:r>
    </w:p>
    <w:bookmarkEnd w:id="54"/>
    <w:bookmarkStart w:name="z74" w:id="55"/>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бірізділігін сипаттау:</w:t>
      </w:r>
    </w:p>
    <w:bookmarkEnd w:id="55"/>
    <w:bookmarkStart w:name="z75" w:id="56"/>
    <w:p>
      <w:pPr>
        <w:spacing w:after="0"/>
        <w:ind w:left="0"/>
        <w:jc w:val="both"/>
      </w:pPr>
      <w:r>
        <w:rPr>
          <w:rFonts w:ascii="Times New Roman"/>
          <w:b w:val="false"/>
          <w:i w:val="false"/>
          <w:color w:val="000000"/>
          <w:sz w:val="28"/>
        </w:rPr>
        <w:t>
      1) өтінім бір сағат ішінде көрсетілетін қызмет берушінің кеңсе қызметкерімен нөмірі мен күні беріліп тіркеледі, одан кейін өңделеді және порталға жөнелтіледі және көрсетілетін қызметті берушінің басшысына немесе оның орынбасарына беріледі;</w:t>
      </w:r>
    </w:p>
    <w:bookmarkEnd w:id="56"/>
    <w:bookmarkStart w:name="z76" w:id="57"/>
    <w:p>
      <w:pPr>
        <w:spacing w:after="0"/>
        <w:ind w:left="0"/>
        <w:jc w:val="both"/>
      </w:pPr>
      <w:r>
        <w:rPr>
          <w:rFonts w:ascii="Times New Roman"/>
          <w:b w:val="false"/>
          <w:i w:val="false"/>
          <w:color w:val="000000"/>
          <w:sz w:val="28"/>
        </w:rPr>
        <w:t>
      2) көрсетілетін қызметті берушінің басшысы немесе оның орынбасары бір сағат ішінде жауапты құрылымдық бөлімшені анықтайды;</w:t>
      </w:r>
    </w:p>
    <w:bookmarkEnd w:id="57"/>
    <w:bookmarkStart w:name="z77" w:id="58"/>
    <w:p>
      <w:pPr>
        <w:spacing w:after="0"/>
        <w:ind w:left="0"/>
        <w:jc w:val="both"/>
      </w:pPr>
      <w:r>
        <w:rPr>
          <w:rFonts w:ascii="Times New Roman"/>
          <w:b w:val="false"/>
          <w:i w:val="false"/>
          <w:color w:val="000000"/>
          <w:sz w:val="28"/>
        </w:rPr>
        <w:t>
      3) құрылымдық бөлімшенің басшысы бір сағат ішінде жауапты орындаушыны анықтайды және өтінімді қарастыру үшін береді;</w:t>
      </w:r>
    </w:p>
    <w:bookmarkEnd w:id="58"/>
    <w:bookmarkStart w:name="z78" w:id="59"/>
    <w:p>
      <w:pPr>
        <w:spacing w:after="0"/>
        <w:ind w:left="0"/>
        <w:jc w:val="both"/>
      </w:pPr>
      <w:r>
        <w:rPr>
          <w:rFonts w:ascii="Times New Roman"/>
          <w:b w:val="false"/>
          <w:i w:val="false"/>
          <w:color w:val="000000"/>
          <w:sz w:val="28"/>
        </w:rPr>
        <w:t>
      4) жауапты орындаушы өтінімді:</w:t>
      </w:r>
    </w:p>
    <w:bookmarkEnd w:id="59"/>
    <w:bookmarkStart w:name="z79" w:id="60"/>
    <w:p>
      <w:pPr>
        <w:spacing w:after="0"/>
        <w:ind w:left="0"/>
        <w:jc w:val="both"/>
      </w:pPr>
      <w:r>
        <w:rPr>
          <w:rFonts w:ascii="Times New Roman"/>
          <w:b w:val="false"/>
          <w:i w:val="false"/>
          <w:color w:val="000000"/>
          <w:sz w:val="28"/>
        </w:rPr>
        <w:t>
      бір жұмыс күн ішінде ұсынылған құжаттардың толықтығына;</w:t>
      </w:r>
    </w:p>
    <w:bookmarkEnd w:id="60"/>
    <w:bookmarkStart w:name="z80" w:id="61"/>
    <w:p>
      <w:pPr>
        <w:spacing w:after="0"/>
        <w:ind w:left="0"/>
        <w:jc w:val="both"/>
      </w:pPr>
      <w:r>
        <w:rPr>
          <w:rFonts w:ascii="Times New Roman"/>
          <w:b w:val="false"/>
          <w:i w:val="false"/>
          <w:color w:val="000000"/>
          <w:sz w:val="28"/>
        </w:rPr>
        <w:t>
      күнтізбелік жиырма күн ішінде ұсынылған құжаттарындағы мәліметтердің дұрыстығына қарастырады;</w:t>
      </w:r>
    </w:p>
    <w:bookmarkEnd w:id="61"/>
    <w:bookmarkStart w:name="z81" w:id="62"/>
    <w:p>
      <w:pPr>
        <w:spacing w:after="0"/>
        <w:ind w:left="0"/>
        <w:jc w:val="both"/>
      </w:pPr>
      <w:r>
        <w:rPr>
          <w:rFonts w:ascii="Times New Roman"/>
          <w:b w:val="false"/>
          <w:i w:val="false"/>
          <w:color w:val="000000"/>
          <w:sz w:val="28"/>
        </w:rPr>
        <w:t>
      5) жауапты орындаушы бас тарту үшін негіздемелер болмаған жағдайда:</w:t>
      </w:r>
    </w:p>
    <w:bookmarkEnd w:id="62"/>
    <w:bookmarkStart w:name="z82" w:id="63"/>
    <w:p>
      <w:pPr>
        <w:spacing w:after="0"/>
        <w:ind w:left="0"/>
        <w:jc w:val="both"/>
      </w:pPr>
      <w:r>
        <w:rPr>
          <w:rFonts w:ascii="Times New Roman"/>
          <w:b w:val="false"/>
          <w:i w:val="false"/>
          <w:color w:val="000000"/>
          <w:sz w:val="28"/>
        </w:rPr>
        <w:t>
      бір жұмыс күн ішінде куәлікті немесе куәлік телнұсқасы ресімдеуді қамтамасыз етеді.</w:t>
      </w:r>
    </w:p>
    <w:bookmarkEnd w:id="63"/>
    <w:bookmarkStart w:name="z83" w:id="64"/>
    <w:p>
      <w:pPr>
        <w:spacing w:after="0"/>
        <w:ind w:left="0"/>
        <w:jc w:val="both"/>
      </w:pPr>
      <w:r>
        <w:rPr>
          <w:rFonts w:ascii="Times New Roman"/>
          <w:b w:val="false"/>
          <w:i w:val="false"/>
          <w:color w:val="000000"/>
          <w:sz w:val="28"/>
        </w:rPr>
        <w:t>
      Жауапты орындаушы бас тарту үшін негіздемелер болған жағдайда:</w:t>
      </w:r>
    </w:p>
    <w:bookmarkEnd w:id="64"/>
    <w:bookmarkStart w:name="z84" w:id="65"/>
    <w:p>
      <w:pPr>
        <w:spacing w:after="0"/>
        <w:ind w:left="0"/>
        <w:jc w:val="both"/>
      </w:pPr>
      <w:r>
        <w:rPr>
          <w:rFonts w:ascii="Times New Roman"/>
          <w:b w:val="false"/>
          <w:i w:val="false"/>
          <w:color w:val="000000"/>
          <w:sz w:val="28"/>
        </w:rPr>
        <w:t>
      бір жұмыс күн ішінде мемлекеттік қызметті көрсетуден дәлелді бас тартуды дайындауды қамтамасыз етеді;</w:t>
      </w:r>
    </w:p>
    <w:bookmarkEnd w:id="65"/>
    <w:bookmarkStart w:name="z85" w:id="66"/>
    <w:p>
      <w:pPr>
        <w:spacing w:after="0"/>
        <w:ind w:left="0"/>
        <w:jc w:val="both"/>
      </w:pPr>
      <w:r>
        <w:rPr>
          <w:rFonts w:ascii="Times New Roman"/>
          <w:b w:val="false"/>
          <w:i w:val="false"/>
          <w:color w:val="000000"/>
          <w:sz w:val="28"/>
        </w:rPr>
        <w:t>
      6) бір сағат ішінде мемлекеттiк қызметті көрсету нәтижесін құрылымдық бөлімшенің басшысымен келісу;</w:t>
      </w:r>
    </w:p>
    <w:bookmarkEnd w:id="66"/>
    <w:bookmarkStart w:name="z86" w:id="67"/>
    <w:p>
      <w:pPr>
        <w:spacing w:after="0"/>
        <w:ind w:left="0"/>
        <w:jc w:val="both"/>
      </w:pPr>
      <w:r>
        <w:rPr>
          <w:rFonts w:ascii="Times New Roman"/>
          <w:b w:val="false"/>
          <w:i w:val="false"/>
          <w:color w:val="000000"/>
          <w:sz w:val="28"/>
        </w:rPr>
        <w:t>
      7) бір сағат ішінде көрсетілетін қызметті берушінің басшысының немесе оның орынбасарының мемлекеттiк қызметті көрсету нәтижесіне қол қоюы және оны көрсетілетін қызметті алушыға порталға жіберу;</w:t>
      </w:r>
    </w:p>
    <w:bookmarkEnd w:id="67"/>
    <w:bookmarkStart w:name="z87" w:id="68"/>
    <w:p>
      <w:pPr>
        <w:spacing w:after="0"/>
        <w:ind w:left="0"/>
        <w:jc w:val="both"/>
      </w:pPr>
      <w:r>
        <w:rPr>
          <w:rFonts w:ascii="Times New Roman"/>
          <w:b w:val="false"/>
          <w:i w:val="false"/>
          <w:color w:val="000000"/>
          <w:sz w:val="28"/>
        </w:rPr>
        <w:t>
      көрсетілетін қызметті алушы куәлікті немесе куәлік телнұсқасын алуға қағаз тасығышта жүгінген жағдайда, мемлекеттік көрсетілетін қызмет нәтижесі электрондық нысанда ресімделеді, басып шығарылады және көрсетілетін қызметті беруші басшысының немесе оның орынбасарының қолымен куәландырылады;</w:t>
      </w:r>
    </w:p>
    <w:bookmarkEnd w:id="68"/>
    <w:bookmarkStart w:name="z88" w:id="69"/>
    <w:p>
      <w:pPr>
        <w:spacing w:after="0"/>
        <w:ind w:left="0"/>
        <w:jc w:val="both"/>
      </w:pPr>
      <w:r>
        <w:rPr>
          <w:rFonts w:ascii="Times New Roman"/>
          <w:b w:val="false"/>
          <w:i w:val="false"/>
          <w:color w:val="000000"/>
          <w:sz w:val="28"/>
        </w:rPr>
        <w:t>
      8) жауапты орындаушының отыз минут ішінде шетелдік тасымалдаушыны тіркеу тізіліміне жазбаны енгізуі.</w:t>
      </w:r>
    </w:p>
    <w:bookmarkEnd w:id="69"/>
    <w:bookmarkStart w:name="z89" w:id="70"/>
    <w:p>
      <w:pPr>
        <w:spacing w:after="0"/>
        <w:ind w:left="0"/>
        <w:jc w:val="both"/>
      </w:pPr>
      <w:r>
        <w:rPr>
          <w:rFonts w:ascii="Times New Roman"/>
          <w:b w:val="false"/>
          <w:i w:val="false"/>
          <w:color w:val="000000"/>
          <w:sz w:val="28"/>
        </w:rPr>
        <w:t xml:space="preserve">
      9. Мемлекеттік қызметті көрсету процесінде көрсетілетін қызметті берушінің құрылымдық бөлімшелері арасындағы (қызметкерлері) рәсімдер (іс-қимыл) бірізділігінің толық сипаттамасы осы "Қазақстан Республикасының аумағында өз қызметін жүзеге асырушы шетел тасымалдаушыларын тіркеу туралы куәлік беру"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көрсету бизнес-процестерінің анықтамалығында келтірілген.</w:t>
      </w:r>
    </w:p>
    <w:bookmarkEnd w:id="70"/>
    <w:bookmarkStart w:name="z11" w:id="71"/>
    <w:p>
      <w:pPr>
        <w:spacing w:after="0"/>
        <w:ind w:left="0"/>
        <w:jc w:val="left"/>
      </w:pPr>
      <w:r>
        <w:rPr>
          <w:rFonts w:ascii="Times New Roman"/>
          <w:b/>
          <w:i w:val="false"/>
          <w:color w:val="000000"/>
        </w:rPr>
        <w:t xml:space="preserve"> 4. Көрсетілетін қызметті берушімен өзара іс-қимыл тәртібінің, сондай-ақ мемлекеттік қызметті көрсету процесінде ақпараттық жүйелерді пайдалану тәртібін сипаттау</w:t>
      </w:r>
    </w:p>
    <w:bookmarkEnd w:id="71"/>
    <w:p>
      <w:pPr>
        <w:spacing w:after="0"/>
        <w:ind w:left="0"/>
        <w:jc w:val="both"/>
      </w:pPr>
      <w:r>
        <w:rPr>
          <w:rFonts w:ascii="Times New Roman"/>
          <w:b w:val="false"/>
          <w:i w:val="false"/>
          <w:color w:val="ff0000"/>
          <w:sz w:val="28"/>
        </w:rPr>
        <w:t xml:space="preserve">
      Ескерту. 4-тараудың тақырыбы жаңа редакцияда - ҚР Инвестициялар және даму министрінің м.а. 16.02.2016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72"/>
    <w:p>
      <w:pPr>
        <w:spacing w:after="0"/>
        <w:ind w:left="0"/>
        <w:jc w:val="both"/>
      </w:pPr>
      <w:r>
        <w:rPr>
          <w:rFonts w:ascii="Times New Roman"/>
          <w:b w:val="false"/>
          <w:i w:val="false"/>
          <w:color w:val="000000"/>
          <w:sz w:val="28"/>
        </w:rPr>
        <w:t>
       10. Портал арқылы мемлекеттік қызметті көрсету кезінде көрсетілетін қызметті берушінің өтініш беру мен рәсімдер (іс-қимыл) бірізділігінің тәртібі:</w:t>
      </w:r>
    </w:p>
    <w:bookmarkEnd w:id="72"/>
    <w:bookmarkStart w:name="z90" w:id="73"/>
    <w:p>
      <w:pPr>
        <w:spacing w:after="0"/>
        <w:ind w:left="0"/>
        <w:jc w:val="both"/>
      </w:pPr>
      <w:r>
        <w:rPr>
          <w:rFonts w:ascii="Times New Roman"/>
          <w:b w:val="false"/>
          <w:i w:val="false"/>
          <w:color w:val="000000"/>
          <w:sz w:val="28"/>
        </w:rPr>
        <w:t>
      1) 1-процесс – көрсетілетін қызметті алушының мемлекеттік көрсетілетін қызметті алу үшін "Е-лицензиялау" мемлекеттік дерекқорының ақпараттық жүйесіне (бұдан әрі – МДҚ АЖ) логин мен парольді енгізуі (авторизациялау/енгізу процесі);</w:t>
      </w:r>
    </w:p>
    <w:bookmarkEnd w:id="73"/>
    <w:bookmarkStart w:name="z91" w:id="74"/>
    <w:p>
      <w:pPr>
        <w:spacing w:after="0"/>
        <w:ind w:left="0"/>
        <w:jc w:val="both"/>
      </w:pPr>
      <w:r>
        <w:rPr>
          <w:rFonts w:ascii="Times New Roman"/>
          <w:b w:val="false"/>
          <w:i w:val="false"/>
          <w:color w:val="000000"/>
          <w:sz w:val="28"/>
        </w:rPr>
        <w:t>
      2) 1-шарт – "Е-лицензиялау" МДҚ АЖ-де логин және пароль арқылы тіркелген пайдаланушы туралы деректердің нақтылығын тексеру;</w:t>
      </w:r>
    </w:p>
    <w:bookmarkEnd w:id="74"/>
    <w:bookmarkStart w:name="z92" w:id="75"/>
    <w:p>
      <w:pPr>
        <w:spacing w:after="0"/>
        <w:ind w:left="0"/>
        <w:jc w:val="both"/>
      </w:pPr>
      <w:r>
        <w:rPr>
          <w:rFonts w:ascii="Times New Roman"/>
          <w:b w:val="false"/>
          <w:i w:val="false"/>
          <w:color w:val="000000"/>
          <w:sz w:val="28"/>
        </w:rPr>
        <w:t>
      3) 2-процесс – порталдың көрсетілетін қызметті алушының деректерінде бұзушылықтарға байланысты авторизациялаудан бас тарту туралы хабарламаны қалыптастыруы;</w:t>
      </w:r>
    </w:p>
    <w:bookmarkEnd w:id="75"/>
    <w:bookmarkStart w:name="z93" w:id="76"/>
    <w:p>
      <w:pPr>
        <w:spacing w:after="0"/>
        <w:ind w:left="0"/>
        <w:jc w:val="both"/>
      </w:pPr>
      <w:r>
        <w:rPr>
          <w:rFonts w:ascii="Times New Roman"/>
          <w:b w:val="false"/>
          <w:i w:val="false"/>
          <w:color w:val="000000"/>
          <w:sz w:val="28"/>
        </w:rPr>
        <w:t>
      4) 3-процесс – пайдаланушының мемлекеттік көрсетілетін қызметті таңдауы, қызметті көрсету және оның нысанының құрылымы мен форматтық талаптарын ескере отырып, сұрау нысанына электрондық түрде қажетті құжаттарды қоса бере отырып, көрсетілетін қызметті алушының оны толтыруы үшін (деректерді енгізу) экранға сұрау нысанын шығаруы;</w:t>
      </w:r>
    </w:p>
    <w:bookmarkEnd w:id="76"/>
    <w:bookmarkStart w:name="z94" w:id="77"/>
    <w:p>
      <w:pPr>
        <w:spacing w:after="0"/>
        <w:ind w:left="0"/>
        <w:jc w:val="both"/>
      </w:pPr>
      <w:r>
        <w:rPr>
          <w:rFonts w:ascii="Times New Roman"/>
          <w:b w:val="false"/>
          <w:i w:val="false"/>
          <w:color w:val="000000"/>
          <w:sz w:val="28"/>
        </w:rPr>
        <w:t>
      5) 4-процесс – мемлекеттік қызметті көрсету бойынша сұрау салудың толтырылған нысанын (енгізілген деректер) көрсетілетін қызметті алушының ЭЦҚ-сы арқылы куәландыру (қол қою);</w:t>
      </w:r>
    </w:p>
    <w:bookmarkEnd w:id="77"/>
    <w:bookmarkStart w:name="z95" w:id="78"/>
    <w:p>
      <w:pPr>
        <w:spacing w:after="0"/>
        <w:ind w:left="0"/>
        <w:jc w:val="both"/>
      </w:pPr>
      <w:r>
        <w:rPr>
          <w:rFonts w:ascii="Times New Roman"/>
          <w:b w:val="false"/>
          <w:i w:val="false"/>
          <w:color w:val="000000"/>
          <w:sz w:val="28"/>
        </w:rPr>
        <w:t>
      6) 5-процесс – порталда электрондық құжатты (көрсетілетін қызметті алушының сұрау салуы) тіркеу және сұрау салуды өңдеу;</w:t>
      </w:r>
    </w:p>
    <w:bookmarkEnd w:id="78"/>
    <w:bookmarkStart w:name="z96" w:id="79"/>
    <w:p>
      <w:pPr>
        <w:spacing w:after="0"/>
        <w:ind w:left="0"/>
        <w:jc w:val="both"/>
      </w:pPr>
      <w:r>
        <w:rPr>
          <w:rFonts w:ascii="Times New Roman"/>
          <w:b w:val="false"/>
          <w:i w:val="false"/>
          <w:color w:val="000000"/>
          <w:sz w:val="28"/>
        </w:rPr>
        <w:t>
      7) 2-шарт – көрсетілетін қызметті берушінің көрсетілетін қызметті алушының өтінішін тексеруі;</w:t>
      </w:r>
    </w:p>
    <w:bookmarkEnd w:id="79"/>
    <w:bookmarkStart w:name="z97" w:id="80"/>
    <w:p>
      <w:pPr>
        <w:spacing w:after="0"/>
        <w:ind w:left="0"/>
        <w:jc w:val="both"/>
      </w:pPr>
      <w:r>
        <w:rPr>
          <w:rFonts w:ascii="Times New Roman"/>
          <w:b w:val="false"/>
          <w:i w:val="false"/>
          <w:color w:val="000000"/>
          <w:sz w:val="28"/>
        </w:rPr>
        <w:t>
      8) 6-процесс – көрсетілетін қызметті алушының портал қалыптастырған мемлекеттік көрсетілетін қызмет нәтижесін (куәлік немесе куәліктің телнұсқасы) алуы;</w:t>
      </w:r>
    </w:p>
    <w:bookmarkEnd w:id="80"/>
    <w:bookmarkStart w:name="z98" w:id="81"/>
    <w:p>
      <w:pPr>
        <w:spacing w:after="0"/>
        <w:ind w:left="0"/>
        <w:jc w:val="both"/>
      </w:pPr>
      <w:r>
        <w:rPr>
          <w:rFonts w:ascii="Times New Roman"/>
          <w:b w:val="false"/>
          <w:i w:val="false"/>
          <w:color w:val="000000"/>
          <w:sz w:val="28"/>
        </w:rPr>
        <w:t>
      9) 3-шарт – электрондық құжат көрсетілетін қызметті берушінің уәкілетті адамының ЭЦҚ пайдалану арқылы қалыптасады;</w:t>
      </w:r>
    </w:p>
    <w:bookmarkEnd w:id="81"/>
    <w:bookmarkStart w:name="z99" w:id="82"/>
    <w:p>
      <w:pPr>
        <w:spacing w:after="0"/>
        <w:ind w:left="0"/>
        <w:jc w:val="both"/>
      </w:pPr>
      <w:r>
        <w:rPr>
          <w:rFonts w:ascii="Times New Roman"/>
          <w:b w:val="false"/>
          <w:i w:val="false"/>
          <w:color w:val="000000"/>
          <w:sz w:val="28"/>
        </w:rPr>
        <w:t>
      10) 7-процесс – көрсетілетін қызметті берушінің уәкілетті адамының ЭЦҚ түпнұсқалылығын расталмауына байланысты бас тарту туралы хабарлама қалыптасады;</w:t>
      </w:r>
    </w:p>
    <w:bookmarkEnd w:id="82"/>
    <w:bookmarkStart w:name="z100" w:id="83"/>
    <w:p>
      <w:pPr>
        <w:spacing w:after="0"/>
        <w:ind w:left="0"/>
        <w:jc w:val="both"/>
      </w:pPr>
      <w:r>
        <w:rPr>
          <w:rFonts w:ascii="Times New Roman"/>
          <w:b w:val="false"/>
          <w:i w:val="false"/>
          <w:color w:val="000000"/>
          <w:sz w:val="28"/>
        </w:rPr>
        <w:t>
      11) 8-процесс – ЭЦҚ арқылы "Е-лицензиялау" МДҚ АЖ-де сұрау салуды куәландыру (қол қою);</w:t>
      </w:r>
    </w:p>
    <w:bookmarkEnd w:id="83"/>
    <w:bookmarkStart w:name="z101" w:id="84"/>
    <w:p>
      <w:pPr>
        <w:spacing w:after="0"/>
        <w:ind w:left="0"/>
        <w:jc w:val="both"/>
      </w:pPr>
      <w:r>
        <w:rPr>
          <w:rFonts w:ascii="Times New Roman"/>
          <w:b w:val="false"/>
          <w:i w:val="false"/>
          <w:color w:val="000000"/>
          <w:sz w:val="28"/>
        </w:rPr>
        <w:t>
      12) 9-процесс – көрсетілетін қызметті алушының "Е-лицензиялау" МДҚ АЖ қалыптастырған мемлекеттік көрсетілетін қызмет нәтижесін алуы.</w:t>
      </w:r>
    </w:p>
    <w:bookmarkEnd w:id="84"/>
    <w:bookmarkStart w:name="z102" w:id="85"/>
    <w:p>
      <w:pPr>
        <w:spacing w:after="0"/>
        <w:ind w:left="0"/>
        <w:jc w:val="both"/>
      </w:pPr>
      <w:r>
        <w:rPr>
          <w:rFonts w:ascii="Times New Roman"/>
          <w:b w:val="false"/>
          <w:i w:val="false"/>
          <w:color w:val="000000"/>
          <w:sz w:val="28"/>
        </w:rPr>
        <w:t>
      Электрондық құжат құрылымдық бөлімше басшысының ЭЦҚ-ны пайдалану арқылы қалыптасады.</w:t>
      </w:r>
    </w:p>
    <w:bookmarkEnd w:id="85"/>
    <w:bookmarkStart w:name="z103" w:id="86"/>
    <w:p>
      <w:pPr>
        <w:spacing w:after="0"/>
        <w:ind w:left="0"/>
        <w:jc w:val="both"/>
      </w:pPr>
      <w:r>
        <w:rPr>
          <w:rFonts w:ascii="Times New Roman"/>
          <w:b w:val="false"/>
          <w:i w:val="false"/>
          <w:color w:val="000000"/>
          <w:sz w:val="28"/>
        </w:rPr>
        <w:t>
      11. Көрсетілетін қызметті алушы портал арқылы жүгінген кезде мемлекеттік көрсетілетін қызмет нәтижесі мемлекеттік көрсетілетін қызмет үшін қажетті өтініші және өзге де құжаттары порталда тіркелген күннен бастап күнтізбелік отыз күннен аспайтын мерзімде көрсетілетін қызметті берушінің уәкілетті адамының ЭЦҚ-сымен расталған электрондық құжат нысанында көрсетілетін қызметті алушының жеке кабинетіне жіберіледі.</w:t>
      </w:r>
    </w:p>
    <w:bookmarkEnd w:id="86"/>
    <w:bookmarkStart w:name="z104" w:id="87"/>
    <w:p>
      <w:pPr>
        <w:spacing w:after="0"/>
        <w:ind w:left="0"/>
        <w:jc w:val="both"/>
      </w:pPr>
      <w:r>
        <w:rPr>
          <w:rFonts w:ascii="Times New Roman"/>
          <w:b w:val="false"/>
          <w:i w:val="false"/>
          <w:color w:val="000000"/>
          <w:sz w:val="28"/>
        </w:rPr>
        <w:t xml:space="preserve">
      12. Портал арқылы электрондық мемлекеттік қызметті көрсету кезінде функционалдық өзара іс-қимыл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өз қызметін жүзеге асырушы шетел</w:t>
            </w:r>
            <w:r>
              <w:br/>
            </w:r>
            <w:r>
              <w:rPr>
                <w:rFonts w:ascii="Times New Roman"/>
                <w:b w:val="false"/>
                <w:i w:val="false"/>
                <w:color w:val="000000"/>
                <w:sz w:val="20"/>
              </w:rPr>
              <w:t>тасымалдаушыларын тіркеу туралы куәлік</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1-қосымша</w:t>
            </w:r>
          </w:p>
        </w:tc>
      </w:tr>
    </w:tbl>
    <w:bookmarkStart w:name="z14" w:id="88"/>
    <w:p>
      <w:pPr>
        <w:spacing w:after="0"/>
        <w:ind w:left="0"/>
        <w:jc w:val="left"/>
      </w:pPr>
      <w:r>
        <w:rPr>
          <w:rFonts w:ascii="Times New Roman"/>
          <w:b/>
          <w:i w:val="false"/>
          <w:color w:val="000000"/>
        </w:rPr>
        <w:t xml:space="preserve"> "Қазақстан Республикасының аумағында өз қызметін жүзеге асырушы</w:t>
      </w:r>
      <w:r>
        <w:br/>
      </w:r>
      <w:r>
        <w:rPr>
          <w:rFonts w:ascii="Times New Roman"/>
          <w:b/>
          <w:i w:val="false"/>
          <w:color w:val="000000"/>
        </w:rPr>
        <w:t>шетел тасымалдаушыларын тіркеу туралы куәлік беру" мемлекеттік</w:t>
      </w:r>
      <w:r>
        <w:br/>
      </w:r>
      <w:r>
        <w:rPr>
          <w:rFonts w:ascii="Times New Roman"/>
          <w:b/>
          <w:i w:val="false"/>
          <w:color w:val="000000"/>
        </w:rPr>
        <w:t>қызметті көрсету бизнес-процестерінің анықтамасы</w:t>
      </w:r>
    </w:p>
    <w:bookmarkEnd w:id="88"/>
    <w:p>
      <w:pPr>
        <w:spacing w:after="0"/>
        <w:ind w:left="0"/>
        <w:jc w:val="left"/>
      </w:pPr>
      <w:r>
        <w:br/>
      </w:r>
    </w:p>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6134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134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өз қызметін жүзеге асырушы шетел</w:t>
            </w:r>
            <w:r>
              <w:br/>
            </w:r>
            <w:r>
              <w:rPr>
                <w:rFonts w:ascii="Times New Roman"/>
                <w:b w:val="false"/>
                <w:i w:val="false"/>
                <w:color w:val="000000"/>
                <w:sz w:val="20"/>
              </w:rPr>
              <w:t>тасымалдаушыларын тіркеу туралы куәлік</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2-қосымша</w:t>
            </w:r>
          </w:p>
        </w:tc>
      </w:tr>
    </w:tbl>
    <w:bookmarkStart w:name="z16" w:id="89"/>
    <w:p>
      <w:pPr>
        <w:spacing w:after="0"/>
        <w:ind w:left="0"/>
        <w:jc w:val="left"/>
      </w:pPr>
      <w:r>
        <w:rPr>
          <w:rFonts w:ascii="Times New Roman"/>
          <w:b/>
          <w:i w:val="false"/>
          <w:color w:val="000000"/>
        </w:rPr>
        <w:t xml:space="preserve"> Шетелдік тасымалдаушыны тіркеу туралы куәлікті алуға өтінімді</w:t>
      </w:r>
      <w:r>
        <w:br/>
      </w:r>
      <w:r>
        <w:rPr>
          <w:rFonts w:ascii="Times New Roman"/>
          <w:b/>
          <w:i w:val="false"/>
          <w:color w:val="000000"/>
        </w:rPr>
        <w:t>беру кезіндегі функционалдық өзара іс-қимыл диаграммасы</w:t>
      </w:r>
    </w:p>
    <w:bookmarkEnd w:id="89"/>
    <w:p>
      <w:pPr>
        <w:spacing w:after="0"/>
        <w:ind w:left="0"/>
        <w:jc w:val="left"/>
      </w:pPr>
      <w:r>
        <w:br/>
      </w:r>
    </w:p>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28 мамырдағы</w:t>
            </w:r>
            <w:r>
              <w:br/>
            </w:r>
            <w:r>
              <w:rPr>
                <w:rFonts w:ascii="Times New Roman"/>
                <w:b w:val="false"/>
                <w:i w:val="false"/>
                <w:color w:val="000000"/>
                <w:sz w:val="20"/>
              </w:rPr>
              <w:t>№ 660 бұйрығына</w:t>
            </w:r>
            <w:r>
              <w:br/>
            </w:r>
            <w:r>
              <w:rPr>
                <w:rFonts w:ascii="Times New Roman"/>
                <w:b w:val="false"/>
                <w:i w:val="false"/>
                <w:color w:val="000000"/>
                <w:sz w:val="20"/>
              </w:rPr>
              <w:t>2-қосымша</w:t>
            </w:r>
          </w:p>
        </w:tc>
      </w:tr>
    </w:tbl>
    <w:bookmarkStart w:name="z18" w:id="90"/>
    <w:p>
      <w:pPr>
        <w:spacing w:after="0"/>
        <w:ind w:left="0"/>
        <w:jc w:val="left"/>
      </w:pPr>
      <w:r>
        <w:rPr>
          <w:rFonts w:ascii="Times New Roman"/>
          <w:b/>
          <w:i w:val="false"/>
          <w:color w:val="000000"/>
        </w:rPr>
        <w:t xml:space="preserve"> "Халықаралық тұрақты емес ұшуларды орындауға арналған</w:t>
      </w:r>
      <w:r>
        <w:br/>
      </w:r>
      <w:r>
        <w:rPr>
          <w:rFonts w:ascii="Times New Roman"/>
          <w:b/>
          <w:i w:val="false"/>
          <w:color w:val="000000"/>
        </w:rPr>
        <w:t>рұқсаттарды беру" мемлекеттік көрсетілетін қызмет регламенті</w:t>
      </w:r>
      <w:r>
        <w:br/>
      </w:r>
      <w:r>
        <w:rPr>
          <w:rFonts w:ascii="Times New Roman"/>
          <w:b/>
          <w:i w:val="false"/>
          <w:color w:val="000000"/>
        </w:rPr>
        <w:t>1. Жалпы ережелер</w:t>
      </w:r>
    </w:p>
    <w:bookmarkEnd w:id="90"/>
    <w:bookmarkStart w:name="z20" w:id="91"/>
    <w:p>
      <w:pPr>
        <w:spacing w:after="0"/>
        <w:ind w:left="0"/>
        <w:jc w:val="both"/>
      </w:pPr>
      <w:r>
        <w:rPr>
          <w:rFonts w:ascii="Times New Roman"/>
          <w:b w:val="false"/>
          <w:i w:val="false"/>
          <w:color w:val="000000"/>
          <w:sz w:val="28"/>
        </w:rPr>
        <w:t>
      1. "Халықаралық тұрақты емес ұшуларды орындауға арналған рұқсаттарды беру" мемлекеттік көрсетілетін қызметті (бұдан әрі – мемлекеттік көрсетілетін қызмет) Қазақстан Республикасы Инвестициялар және даму министрлігінің Азаматтық авиация комитеті (бұдан әрі – қызметті беруші) көрсетеді.</w:t>
      </w:r>
    </w:p>
    <w:bookmarkEnd w:id="91"/>
    <w:bookmarkStart w:name="z105" w:id="92"/>
    <w:p>
      <w:pPr>
        <w:spacing w:after="0"/>
        <w:ind w:left="0"/>
        <w:jc w:val="both"/>
      </w:pPr>
      <w:r>
        <w:rPr>
          <w:rFonts w:ascii="Times New Roman"/>
          <w:b w:val="false"/>
          <w:i w:val="false"/>
          <w:color w:val="000000"/>
          <w:sz w:val="28"/>
        </w:rPr>
        <w:t>
      Өтініштерді қабылдау және мемлекеттік көрсетілетін қызметтің нәтижелерін беру Қазақстан Республикасының аэронавигациялық ақпараттар жинағында жарияланған байланыс арналары арқылы жүзеге асырылады.</w:t>
      </w:r>
    </w:p>
    <w:bookmarkEnd w:id="92"/>
    <w:bookmarkStart w:name="z106" w:id="93"/>
    <w:p>
      <w:pPr>
        <w:spacing w:after="0"/>
        <w:ind w:left="0"/>
        <w:jc w:val="both"/>
      </w:pPr>
      <w:r>
        <w:rPr>
          <w:rFonts w:ascii="Times New Roman"/>
          <w:b w:val="false"/>
          <w:i w:val="false"/>
          <w:color w:val="000000"/>
          <w:sz w:val="28"/>
        </w:rPr>
        <w:t>
      2. Мемлекеттік көрсетілетін қызмет нысаны: электрондық (ішінара автоматтандырылған) және (немесе) қағаз түрінде.</w:t>
      </w:r>
    </w:p>
    <w:bookmarkEnd w:id="93"/>
    <w:bookmarkStart w:name="z107" w:id="94"/>
    <w:p>
      <w:pPr>
        <w:spacing w:after="0"/>
        <w:ind w:left="0"/>
        <w:jc w:val="both"/>
      </w:pPr>
      <w:r>
        <w:rPr>
          <w:rFonts w:ascii="Times New Roman"/>
          <w:b w:val="false"/>
          <w:i w:val="false"/>
          <w:color w:val="000000"/>
          <w:sz w:val="28"/>
        </w:rPr>
        <w:t>
      3. Мемлекеттік көрсетілетін қызмет нәтижесі:</w:t>
      </w:r>
    </w:p>
    <w:bookmarkEnd w:id="94"/>
    <w:bookmarkStart w:name="z108" w:id="95"/>
    <w:p>
      <w:pPr>
        <w:spacing w:after="0"/>
        <w:ind w:left="0"/>
        <w:jc w:val="both"/>
      </w:pPr>
      <w:r>
        <w:rPr>
          <w:rFonts w:ascii="Times New Roman"/>
          <w:b w:val="false"/>
          <w:i w:val="false"/>
          <w:color w:val="000000"/>
          <w:sz w:val="28"/>
        </w:rPr>
        <w:t>
      халықаралық тұрақты емес ұшуларды орындауға арналған рұқсаттарды беру;</w:t>
      </w:r>
    </w:p>
    <w:bookmarkEnd w:id="95"/>
    <w:bookmarkStart w:name="z109" w:id="96"/>
    <w:p>
      <w:pPr>
        <w:spacing w:after="0"/>
        <w:ind w:left="0"/>
        <w:jc w:val="both"/>
      </w:pPr>
      <w:r>
        <w:rPr>
          <w:rFonts w:ascii="Times New Roman"/>
          <w:b w:val="false"/>
          <w:i w:val="false"/>
          <w:color w:val="000000"/>
          <w:sz w:val="28"/>
        </w:rPr>
        <w:t xml:space="preserve">
      "Рұқсат берулер мен хабарландырулар туралы" Қазақстан Республикасы 2014 жылғы 16 мамырдағы Заңының 25-бабы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мемлекеттік қызметті көрсетуден бас тарту туралы (бұдан әрі – бас тарту) дәлелді жауап болып табылады.</w:t>
      </w:r>
    </w:p>
    <w:bookmarkEnd w:id="96"/>
    <w:bookmarkStart w:name="z110" w:id="97"/>
    <w:p>
      <w:pPr>
        <w:spacing w:after="0"/>
        <w:ind w:left="0"/>
        <w:jc w:val="both"/>
      </w:pPr>
      <w:r>
        <w:rPr>
          <w:rFonts w:ascii="Times New Roman"/>
          <w:b w:val="false"/>
          <w:i w:val="false"/>
          <w:color w:val="000000"/>
          <w:sz w:val="28"/>
        </w:rPr>
        <w:t>
      Мемлекеттік көрсетілетін қызмет нысаны: қағаз түрінде және (немесе) электрондық (ішінара автоматтандырылған).</w:t>
      </w:r>
    </w:p>
    <w:bookmarkEnd w:id="97"/>
    <w:bookmarkStart w:name="z21" w:id="98"/>
    <w:p>
      <w:pPr>
        <w:spacing w:after="0"/>
        <w:ind w:left="0"/>
        <w:jc w:val="left"/>
      </w:pPr>
      <w:r>
        <w:rPr>
          <w:rFonts w:ascii="Times New Roman"/>
          <w:b/>
          <w:i w:val="false"/>
          <w:color w:val="000000"/>
        </w:rPr>
        <w:t xml:space="preserve"> 2. Мемлекеттік көрсетілетін қызмет процесінде көрсетілген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 тәртібін сипаттау</w:t>
      </w:r>
    </w:p>
    <w:bookmarkEnd w:id="98"/>
    <w:bookmarkStart w:name="z22" w:id="99"/>
    <w:p>
      <w:pPr>
        <w:spacing w:after="0"/>
        <w:ind w:left="0"/>
        <w:jc w:val="both"/>
      </w:pPr>
      <w:r>
        <w:rPr>
          <w:rFonts w:ascii="Times New Roman"/>
          <w:b w:val="false"/>
          <w:i w:val="false"/>
          <w:color w:val="000000"/>
          <w:sz w:val="28"/>
        </w:rPr>
        <w:t xml:space="preserve">
      4. Мемлекеттік көрсетілетін қызмет бойынша рәсімді (іс-қимылды) бастауға негіздеме көрсетілетін қызметті алушының халықаралық тұрақты емес рейстерді орындауға өтінімді және "Шетел тасымалдаушыларының іс-әрекеті және әуе кеңістігін пайдалану салаларында мемлекеттік көрсетілетін қызмет стандарттарын бекіту туралы" Қазақстан Республикасы Инвестициялар және даму министрінің 2015 жылғы 30 сәуірдегі № 530 (Қазақстан Республикасының Нормативтік құқықтық актілерді мемлекеттік тіркеу тізілімінде № 11305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"Халықаралық тұрақты емес ұшуларды орындауға арналған рұқсаттарды беру" мемлекеттік көрсетілетін қызмет стандартының (бұдан әрі - Стандарт) 9-тармағына сәйкес көрсетілген құжаттарды ұсыну болып табылады.</w:t>
      </w:r>
    </w:p>
    <w:bookmarkEnd w:id="99"/>
    <w:bookmarkStart w:name="z111" w:id="10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00"/>
    <w:p>
      <w:pPr>
        <w:spacing w:after="0"/>
        <w:ind w:left="0"/>
        <w:jc w:val="both"/>
      </w:pPr>
      <w:r>
        <w:rPr>
          <w:rFonts w:ascii="Times New Roman"/>
          <w:b w:val="false"/>
          <w:i w:val="false"/>
          <w:color w:val="000000"/>
          <w:sz w:val="28"/>
        </w:rPr>
        <w:t>
      1) халықаралық тұрақты емес ұшуларды орындауға өтінімді көрсетілетін қызметті берушінің құрылымдық бөлімшесінің жауапты орындаушысының бес минут ішінде қабылдауы және тіркеуі;</w:t>
      </w:r>
    </w:p>
    <w:p>
      <w:pPr>
        <w:spacing w:after="0"/>
        <w:ind w:left="0"/>
        <w:jc w:val="both"/>
      </w:pPr>
      <w:r>
        <w:rPr>
          <w:rFonts w:ascii="Times New Roman"/>
          <w:b w:val="false"/>
          <w:i w:val="false"/>
          <w:color w:val="000000"/>
          <w:sz w:val="28"/>
        </w:rPr>
        <w:t>
      2) көрсетететін қызметті беруші басшысының немесе оның орынбасарының бір сағат ішінде жауапты құрылымдық бөлімшені анықтауы;</w:t>
      </w:r>
    </w:p>
    <w:p>
      <w:pPr>
        <w:spacing w:after="0"/>
        <w:ind w:left="0"/>
        <w:jc w:val="both"/>
      </w:pPr>
      <w:r>
        <w:rPr>
          <w:rFonts w:ascii="Times New Roman"/>
          <w:b w:val="false"/>
          <w:i w:val="false"/>
          <w:color w:val="000000"/>
          <w:sz w:val="28"/>
        </w:rPr>
        <w:t>
      3) құрылымдық бөлімше басшысының бір сағат ішінде жауапты орындаушыны анықтауы;</w:t>
      </w:r>
    </w:p>
    <w:p>
      <w:pPr>
        <w:spacing w:after="0"/>
        <w:ind w:left="0"/>
        <w:jc w:val="both"/>
      </w:pPr>
      <w:r>
        <w:rPr>
          <w:rFonts w:ascii="Times New Roman"/>
          <w:b w:val="false"/>
          <w:i w:val="false"/>
          <w:color w:val="000000"/>
          <w:sz w:val="28"/>
        </w:rPr>
        <w:t>
      4) көрсетілетін қызметті алушының құжаттарын жауапты орындаушының он бес минут ішінде қабылдауы;</w:t>
      </w:r>
    </w:p>
    <w:p>
      <w:pPr>
        <w:spacing w:after="0"/>
        <w:ind w:left="0"/>
        <w:jc w:val="both"/>
      </w:pPr>
      <w:r>
        <w:rPr>
          <w:rFonts w:ascii="Times New Roman"/>
          <w:b w:val="false"/>
          <w:i w:val="false"/>
          <w:color w:val="000000"/>
          <w:sz w:val="28"/>
        </w:rPr>
        <w:t>
      5) тұрақты емес рейсті орындауға өтінімді Қазақстан Республикасының қонуға жоспарланған әуежайларымен, сондай-ақ "Қазаэронавигация" республикалық мемлекеттік кәсіпорынның Алымдар бөлімімен аэронавигациялық қызметтер үшін төлем мәніне көрсетілетін қызметті берушінің құрылымдық бөлімшесінің жауапты маманның бір жұмыс күні ішінде келісуі;</w:t>
      </w:r>
    </w:p>
    <w:p>
      <w:pPr>
        <w:spacing w:after="0"/>
        <w:ind w:left="0"/>
        <w:jc w:val="both"/>
      </w:pPr>
      <w:r>
        <w:rPr>
          <w:rFonts w:ascii="Times New Roman"/>
          <w:b w:val="false"/>
          <w:i w:val="false"/>
          <w:color w:val="000000"/>
          <w:sz w:val="28"/>
        </w:rPr>
        <w:t>
      6) жауапты орындаушының өтінімді:</w:t>
      </w:r>
    </w:p>
    <w:p>
      <w:pPr>
        <w:spacing w:after="0"/>
        <w:ind w:left="0"/>
        <w:jc w:val="both"/>
      </w:pPr>
      <w:r>
        <w:rPr>
          <w:rFonts w:ascii="Times New Roman"/>
          <w:b w:val="false"/>
          <w:i w:val="false"/>
          <w:color w:val="000000"/>
          <w:sz w:val="28"/>
        </w:rPr>
        <w:t>
      бір жұмыс күні ішінде ұсынылған құжаттардың толықтығын;</w:t>
      </w:r>
    </w:p>
    <w:p>
      <w:pPr>
        <w:spacing w:after="0"/>
        <w:ind w:left="0"/>
        <w:jc w:val="both"/>
      </w:pPr>
      <w:r>
        <w:rPr>
          <w:rFonts w:ascii="Times New Roman"/>
          <w:b w:val="false"/>
          <w:i w:val="false"/>
          <w:color w:val="000000"/>
          <w:sz w:val="28"/>
        </w:rPr>
        <w:t>
      екі жұмыс күні ішінде ұсынылған құжаттарда көрсетілген мәліметтердің анықтығын қарауы;</w:t>
      </w:r>
    </w:p>
    <w:p>
      <w:pPr>
        <w:spacing w:after="0"/>
        <w:ind w:left="0"/>
        <w:jc w:val="both"/>
      </w:pPr>
      <w:r>
        <w:rPr>
          <w:rFonts w:ascii="Times New Roman"/>
          <w:b w:val="false"/>
          <w:i w:val="false"/>
          <w:color w:val="000000"/>
          <w:sz w:val="28"/>
        </w:rPr>
        <w:t>
      7) бас тартуға негіздемелер болмаған жағдайда жауапты орындаушы:</w:t>
      </w:r>
    </w:p>
    <w:p>
      <w:pPr>
        <w:spacing w:after="0"/>
        <w:ind w:left="0"/>
        <w:jc w:val="both"/>
      </w:pPr>
      <w:r>
        <w:rPr>
          <w:rFonts w:ascii="Times New Roman"/>
          <w:b w:val="false"/>
          <w:i w:val="false"/>
          <w:color w:val="000000"/>
          <w:sz w:val="28"/>
        </w:rPr>
        <w:t>
      халықаралық тұрақты емес ұшуларды орындауға рұқсатты бір сағат ішінде ресімдеуді қамтамасыз етеді.</w:t>
      </w:r>
    </w:p>
    <w:p>
      <w:pPr>
        <w:spacing w:after="0"/>
        <w:ind w:left="0"/>
        <w:jc w:val="both"/>
      </w:pPr>
      <w:r>
        <w:rPr>
          <w:rFonts w:ascii="Times New Roman"/>
          <w:b w:val="false"/>
          <w:i w:val="false"/>
          <w:color w:val="000000"/>
          <w:sz w:val="28"/>
        </w:rPr>
        <w:t>
      Бас тартуға негіздемелер болған жағдайда жауапты орындаушы:</w:t>
      </w:r>
    </w:p>
    <w:p>
      <w:pPr>
        <w:spacing w:after="0"/>
        <w:ind w:left="0"/>
        <w:jc w:val="both"/>
      </w:pPr>
      <w:r>
        <w:rPr>
          <w:rFonts w:ascii="Times New Roman"/>
          <w:b w:val="false"/>
          <w:i w:val="false"/>
          <w:color w:val="000000"/>
          <w:sz w:val="28"/>
        </w:rPr>
        <w:t>
      мемлекеттік қызметті көрсетуден дәлелді бас тартуды бір сағат ішінде дайындауды қамтамасыз етеді.</w:t>
      </w:r>
    </w:p>
    <w:p>
      <w:pPr>
        <w:spacing w:after="0"/>
        <w:ind w:left="0"/>
        <w:jc w:val="both"/>
      </w:pPr>
      <w:r>
        <w:rPr>
          <w:rFonts w:ascii="Times New Roman"/>
          <w:b w:val="false"/>
          <w:i w:val="false"/>
          <w:color w:val="000000"/>
          <w:sz w:val="28"/>
        </w:rPr>
        <w:t>
      8) құрылымдық бөлімшенің басшысымен мемлекеттік қызметті көрсету нәтижесін бір сағат ішінде келісу;</w:t>
      </w:r>
    </w:p>
    <w:p>
      <w:pPr>
        <w:spacing w:after="0"/>
        <w:ind w:left="0"/>
        <w:jc w:val="both"/>
      </w:pPr>
      <w:r>
        <w:rPr>
          <w:rFonts w:ascii="Times New Roman"/>
          <w:b w:val="false"/>
          <w:i w:val="false"/>
          <w:color w:val="000000"/>
          <w:sz w:val="28"/>
        </w:rPr>
        <w:t>
      9) құрылымдық бөлімше басшысының немесе оның орынбасарының мемлекеттік көрсетілетін қызмет нәтижесіне отыз минут ішінде қол қоюы;</w:t>
      </w:r>
    </w:p>
    <w:p>
      <w:pPr>
        <w:spacing w:after="0"/>
        <w:ind w:left="0"/>
        <w:jc w:val="both"/>
      </w:pPr>
      <w:r>
        <w:rPr>
          <w:rFonts w:ascii="Times New Roman"/>
          <w:b w:val="false"/>
          <w:i w:val="false"/>
          <w:color w:val="000000"/>
          <w:sz w:val="28"/>
        </w:rPr>
        <w:t>
      10) көрсетілетін қызметті берушінің құрылымдық бөлімшесінің жауапты орындаушысының халықаралық тұрақты емес ұшуларды орындауға рұқсатты көрсетілетін қызмет алушыға отыз минут ішінде беруі.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20.12.2018 </w:t>
      </w:r>
      <w:r>
        <w:rPr>
          <w:rFonts w:ascii="Times New Roman"/>
          <w:b w:val="false"/>
          <w:i w:val="false"/>
          <w:color w:val="000000"/>
          <w:sz w:val="28"/>
        </w:rPr>
        <w:t>№ 895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7" w:id="101"/>
    <w:p>
      <w:pPr>
        <w:spacing w:after="0"/>
        <w:ind w:left="0"/>
        <w:jc w:val="both"/>
      </w:pPr>
      <w:r>
        <w:rPr>
          <w:rFonts w:ascii="Times New Roman"/>
          <w:b w:val="false"/>
          <w:i w:val="false"/>
          <w:color w:val="000000"/>
          <w:sz w:val="28"/>
        </w:rPr>
        <w:t>
      6. Мынадай рәсімді (іс-қимылды) бастауға негіздеме болатын мемлекеттік көрсетілетін қызмет рәсімінің (іс-қимылдың) нәтижесі:</w:t>
      </w:r>
    </w:p>
    <w:bookmarkEnd w:id="101"/>
    <w:bookmarkStart w:name="z128" w:id="102"/>
    <w:p>
      <w:pPr>
        <w:spacing w:after="0"/>
        <w:ind w:left="0"/>
        <w:jc w:val="both"/>
      </w:pPr>
      <w:r>
        <w:rPr>
          <w:rFonts w:ascii="Times New Roman"/>
          <w:b w:val="false"/>
          <w:i w:val="false"/>
          <w:color w:val="000000"/>
          <w:sz w:val="28"/>
        </w:rPr>
        <w:t>
      1) көрсетілетін қызметті беруші құрылымдық бөлімшесі жауапты орындаушысының өтінімді тіркеуі;</w:t>
      </w:r>
    </w:p>
    <w:bookmarkEnd w:id="102"/>
    <w:bookmarkStart w:name="z129" w:id="103"/>
    <w:p>
      <w:pPr>
        <w:spacing w:after="0"/>
        <w:ind w:left="0"/>
        <w:jc w:val="both"/>
      </w:pPr>
      <w:r>
        <w:rPr>
          <w:rFonts w:ascii="Times New Roman"/>
          <w:b w:val="false"/>
          <w:i w:val="false"/>
          <w:color w:val="000000"/>
          <w:sz w:val="28"/>
        </w:rPr>
        <w:t>
      2) көрсетілетін қызметті беруші басшысының немесе оның орынбасарының қарары;</w:t>
      </w:r>
    </w:p>
    <w:bookmarkEnd w:id="103"/>
    <w:bookmarkStart w:name="z130" w:id="104"/>
    <w:p>
      <w:pPr>
        <w:spacing w:after="0"/>
        <w:ind w:left="0"/>
        <w:jc w:val="both"/>
      </w:pPr>
      <w:r>
        <w:rPr>
          <w:rFonts w:ascii="Times New Roman"/>
          <w:b w:val="false"/>
          <w:i w:val="false"/>
          <w:color w:val="000000"/>
          <w:sz w:val="28"/>
        </w:rPr>
        <w:t>
      3) порталдағы құрылымдық бөлімше басшысының қарары;</w:t>
      </w:r>
    </w:p>
    <w:bookmarkEnd w:id="104"/>
    <w:bookmarkStart w:name="z131" w:id="105"/>
    <w:p>
      <w:pPr>
        <w:spacing w:after="0"/>
        <w:ind w:left="0"/>
        <w:jc w:val="both"/>
      </w:pPr>
      <w:r>
        <w:rPr>
          <w:rFonts w:ascii="Times New Roman"/>
          <w:b w:val="false"/>
          <w:i w:val="false"/>
          <w:color w:val="000000"/>
          <w:sz w:val="28"/>
        </w:rPr>
        <w:t>
      4) көрсетілетін қызметті беруші құрылымдық бөлімшесі жауапты орындаушысының құжаттарды қабылдауы;</w:t>
      </w:r>
    </w:p>
    <w:bookmarkEnd w:id="105"/>
    <w:bookmarkStart w:name="z132" w:id="106"/>
    <w:p>
      <w:pPr>
        <w:spacing w:after="0"/>
        <w:ind w:left="0"/>
        <w:jc w:val="both"/>
      </w:pPr>
      <w:r>
        <w:rPr>
          <w:rFonts w:ascii="Times New Roman"/>
          <w:b w:val="false"/>
          <w:i w:val="false"/>
          <w:color w:val="000000"/>
          <w:sz w:val="28"/>
        </w:rPr>
        <w:t>
      5) өтінімді Қазақстан Республикасы әуежайлары, сондай-ақ "Қазаэронавигация" республикалық мемлекеттік кәсіпорынның Алымдар бөлімімен келісу;</w:t>
      </w:r>
    </w:p>
    <w:bookmarkEnd w:id="106"/>
    <w:bookmarkStart w:name="z133" w:id="107"/>
    <w:p>
      <w:pPr>
        <w:spacing w:after="0"/>
        <w:ind w:left="0"/>
        <w:jc w:val="both"/>
      </w:pPr>
      <w:r>
        <w:rPr>
          <w:rFonts w:ascii="Times New Roman"/>
          <w:b w:val="false"/>
          <w:i w:val="false"/>
          <w:color w:val="000000"/>
          <w:sz w:val="28"/>
        </w:rPr>
        <w:t>
      6) көрсетілетін қызметті беруші құрылымдық бөлімшесі жауапты орындаушысының өтінім мен құжаттарды қарастыруы;</w:t>
      </w:r>
    </w:p>
    <w:bookmarkEnd w:id="107"/>
    <w:bookmarkStart w:name="z134" w:id="108"/>
    <w:p>
      <w:pPr>
        <w:spacing w:after="0"/>
        <w:ind w:left="0"/>
        <w:jc w:val="both"/>
      </w:pPr>
      <w:r>
        <w:rPr>
          <w:rFonts w:ascii="Times New Roman"/>
          <w:b w:val="false"/>
          <w:i w:val="false"/>
          <w:color w:val="000000"/>
          <w:sz w:val="28"/>
        </w:rPr>
        <w:t>
      7) жауапты орындаушының халықаралық тұрақты емес ұшуларды орындауға рұқсат беруді ресімдеуі;</w:t>
      </w:r>
    </w:p>
    <w:bookmarkEnd w:id="108"/>
    <w:bookmarkStart w:name="z135" w:id="109"/>
    <w:p>
      <w:pPr>
        <w:spacing w:after="0"/>
        <w:ind w:left="0"/>
        <w:jc w:val="both"/>
      </w:pPr>
      <w:r>
        <w:rPr>
          <w:rFonts w:ascii="Times New Roman"/>
          <w:b w:val="false"/>
          <w:i w:val="false"/>
          <w:color w:val="000000"/>
          <w:sz w:val="28"/>
        </w:rPr>
        <w:t>
      8) құрылымдық бөлімше басшысының мемлекеттік қызметті көрсету нәтижесімен келісу;</w:t>
      </w:r>
    </w:p>
    <w:bookmarkEnd w:id="109"/>
    <w:bookmarkStart w:name="z136" w:id="110"/>
    <w:p>
      <w:pPr>
        <w:spacing w:after="0"/>
        <w:ind w:left="0"/>
        <w:jc w:val="both"/>
      </w:pPr>
      <w:r>
        <w:rPr>
          <w:rFonts w:ascii="Times New Roman"/>
          <w:b w:val="false"/>
          <w:i w:val="false"/>
          <w:color w:val="000000"/>
          <w:sz w:val="28"/>
        </w:rPr>
        <w:t>
      9) құрылымдық бөлімше басшысының немесе оның орынбасарының рұқсатқа қол қоюы;</w:t>
      </w:r>
    </w:p>
    <w:bookmarkEnd w:id="110"/>
    <w:bookmarkStart w:name="z137" w:id="111"/>
    <w:p>
      <w:pPr>
        <w:spacing w:after="0"/>
        <w:ind w:left="0"/>
        <w:jc w:val="both"/>
      </w:pPr>
      <w:r>
        <w:rPr>
          <w:rFonts w:ascii="Times New Roman"/>
          <w:b w:val="false"/>
          <w:i w:val="false"/>
          <w:color w:val="000000"/>
          <w:sz w:val="28"/>
        </w:rPr>
        <w:t>
      10) құрылымдық бөлімше жауапты орындаушысының халықаралық тұрақты емес ұшуларды орындауға рұқсатты беруі.</w:t>
      </w:r>
    </w:p>
    <w:bookmarkEnd w:id="111"/>
    <w:bookmarkStart w:name="z23" w:id="112"/>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 тәртібін сипаттау</w:t>
      </w:r>
    </w:p>
    <w:bookmarkEnd w:id="112"/>
    <w:bookmarkStart w:name="z24" w:id="113"/>
    <w:p>
      <w:pPr>
        <w:spacing w:after="0"/>
        <w:ind w:left="0"/>
        <w:jc w:val="both"/>
      </w:pPr>
      <w:r>
        <w:rPr>
          <w:rFonts w:ascii="Times New Roman"/>
          <w:b w:val="false"/>
          <w:i w:val="false"/>
          <w:color w:val="000000"/>
          <w:sz w:val="28"/>
        </w:rPr>
        <w:t>
      7. Мемлекеттік көрсетілетін қызмет процесінде қатысатын көрсетілетін қызметті беруші құрылымдық бөлімшелерінің (қызметкерлерінің) тізбесі:</w:t>
      </w:r>
    </w:p>
    <w:bookmarkEnd w:id="113"/>
    <w:bookmarkStart w:name="z138" w:id="114"/>
    <w:p>
      <w:pPr>
        <w:spacing w:after="0"/>
        <w:ind w:left="0"/>
        <w:jc w:val="both"/>
      </w:pPr>
      <w:r>
        <w:rPr>
          <w:rFonts w:ascii="Times New Roman"/>
          <w:b w:val="false"/>
          <w:i w:val="false"/>
          <w:color w:val="000000"/>
          <w:sz w:val="28"/>
        </w:rPr>
        <w:t>
      1) көрсетілетін қызметті беруші құрылымдық бөлімшесінің жауапты орындаушысы;</w:t>
      </w:r>
    </w:p>
    <w:bookmarkEnd w:id="114"/>
    <w:bookmarkStart w:name="z139" w:id="115"/>
    <w:p>
      <w:pPr>
        <w:spacing w:after="0"/>
        <w:ind w:left="0"/>
        <w:jc w:val="both"/>
      </w:pPr>
      <w:r>
        <w:rPr>
          <w:rFonts w:ascii="Times New Roman"/>
          <w:b w:val="false"/>
          <w:i w:val="false"/>
          <w:color w:val="000000"/>
          <w:sz w:val="28"/>
        </w:rPr>
        <w:t>
      2) көрсетілетін қызметті берушінің басшысы немесе оның орынбасары;</w:t>
      </w:r>
    </w:p>
    <w:bookmarkEnd w:id="115"/>
    <w:bookmarkStart w:name="z140" w:id="116"/>
    <w:p>
      <w:pPr>
        <w:spacing w:after="0"/>
        <w:ind w:left="0"/>
        <w:jc w:val="both"/>
      </w:pPr>
      <w:r>
        <w:rPr>
          <w:rFonts w:ascii="Times New Roman"/>
          <w:b w:val="false"/>
          <w:i w:val="false"/>
          <w:color w:val="000000"/>
          <w:sz w:val="28"/>
        </w:rPr>
        <w:t>
      3) құрылымдық бөлімшенің басшысы.</w:t>
      </w:r>
    </w:p>
    <w:bookmarkEnd w:id="116"/>
    <w:bookmarkStart w:name="z141" w:id="117"/>
    <w:p>
      <w:pPr>
        <w:spacing w:after="0"/>
        <w:ind w:left="0"/>
        <w:jc w:val="both"/>
      </w:pPr>
      <w:r>
        <w:rPr>
          <w:rFonts w:ascii="Times New Roman"/>
          <w:b w:val="false"/>
          <w:i w:val="false"/>
          <w:color w:val="000000"/>
          <w:sz w:val="28"/>
        </w:rPr>
        <w:t>
      8. Құрылымдық бөлімшелер арасындағы рәсімдер (іс-қимыл) бірізділігі сипаттау:</w:t>
      </w:r>
    </w:p>
    <w:bookmarkEnd w:id="117"/>
    <w:bookmarkStart w:name="z142" w:id="118"/>
    <w:p>
      <w:pPr>
        <w:spacing w:after="0"/>
        <w:ind w:left="0"/>
        <w:jc w:val="both"/>
      </w:pPr>
      <w:r>
        <w:rPr>
          <w:rFonts w:ascii="Times New Roman"/>
          <w:b w:val="false"/>
          <w:i w:val="false"/>
          <w:color w:val="000000"/>
          <w:sz w:val="28"/>
        </w:rPr>
        <w:t>
      1) халықаралық тұрақты емес ұшуларға өтініштерді Қазақстан Республикасының аэронавигациялық ақпараттар жинағында жарияланған байланыс арналары арқылы қабылдау және тіркеу, және құжаттарды көрсетілетін қызметті беруші құрылымдық бөлімшесі жауапты орындаушысының жиырма минут ішінде қабылдауы;</w:t>
      </w:r>
    </w:p>
    <w:bookmarkEnd w:id="118"/>
    <w:bookmarkStart w:name="z143" w:id="119"/>
    <w:p>
      <w:pPr>
        <w:spacing w:after="0"/>
        <w:ind w:left="0"/>
        <w:jc w:val="both"/>
      </w:pPr>
      <w:r>
        <w:rPr>
          <w:rFonts w:ascii="Times New Roman"/>
          <w:b w:val="false"/>
          <w:i w:val="false"/>
          <w:color w:val="000000"/>
          <w:sz w:val="28"/>
        </w:rPr>
        <w:t>
      2) көрсетілетін қызметті беруші басшысының немесе оның орынбасарының бір сағат ішінде жауапты құрылымдық бөлімшені анықтауы;</w:t>
      </w:r>
    </w:p>
    <w:bookmarkEnd w:id="119"/>
    <w:bookmarkStart w:name="z144" w:id="120"/>
    <w:p>
      <w:pPr>
        <w:spacing w:after="0"/>
        <w:ind w:left="0"/>
        <w:jc w:val="both"/>
      </w:pPr>
      <w:r>
        <w:rPr>
          <w:rFonts w:ascii="Times New Roman"/>
          <w:b w:val="false"/>
          <w:i w:val="false"/>
          <w:color w:val="000000"/>
          <w:sz w:val="28"/>
        </w:rPr>
        <w:t>
      3) құрылымдық бөлімше басшысының бір сағат ішінде жауапты орындаушыны анықтауы;</w:t>
      </w:r>
    </w:p>
    <w:bookmarkEnd w:id="120"/>
    <w:bookmarkStart w:name="z145" w:id="121"/>
    <w:p>
      <w:pPr>
        <w:spacing w:after="0"/>
        <w:ind w:left="0"/>
        <w:jc w:val="both"/>
      </w:pPr>
      <w:r>
        <w:rPr>
          <w:rFonts w:ascii="Times New Roman"/>
          <w:b w:val="false"/>
          <w:i w:val="false"/>
          <w:color w:val="000000"/>
          <w:sz w:val="28"/>
        </w:rPr>
        <w:t>
      4) тұрақты емес рейсті орындауға өтінімді Қазақстан Республикасының қонуға жоспарланған әуежайларымен, сондай-ақ "Қазаэронавигация" республикалық мемлекеттік кәсіпорынның Алымдар бөлімімен аэронавигациялық қызметтер үшін төлем мәніне қызметті беруші құрылымдық бөлімшесі жауапты орындаушысының күнтізбелік бір күн ішінде келісуі;</w:t>
      </w:r>
    </w:p>
    <w:bookmarkEnd w:id="121"/>
    <w:bookmarkStart w:name="z146" w:id="122"/>
    <w:p>
      <w:pPr>
        <w:spacing w:after="0"/>
        <w:ind w:left="0"/>
        <w:jc w:val="both"/>
      </w:pPr>
      <w:r>
        <w:rPr>
          <w:rFonts w:ascii="Times New Roman"/>
          <w:b w:val="false"/>
          <w:i w:val="false"/>
          <w:color w:val="000000"/>
          <w:sz w:val="28"/>
        </w:rPr>
        <w:t>
      5) жауапты орындаушының өтінімді:</w:t>
      </w:r>
    </w:p>
    <w:bookmarkEnd w:id="122"/>
    <w:bookmarkStart w:name="z147" w:id="123"/>
    <w:p>
      <w:pPr>
        <w:spacing w:after="0"/>
        <w:ind w:left="0"/>
        <w:jc w:val="both"/>
      </w:pPr>
      <w:r>
        <w:rPr>
          <w:rFonts w:ascii="Times New Roman"/>
          <w:b w:val="false"/>
          <w:i w:val="false"/>
          <w:color w:val="000000"/>
          <w:sz w:val="28"/>
        </w:rPr>
        <w:t>
      күнтізбелік бір күн ішінде ұсынылған құжаттардың толықтығына;</w:t>
      </w:r>
    </w:p>
    <w:bookmarkEnd w:id="123"/>
    <w:bookmarkStart w:name="z148" w:id="124"/>
    <w:p>
      <w:pPr>
        <w:spacing w:after="0"/>
        <w:ind w:left="0"/>
        <w:jc w:val="both"/>
      </w:pPr>
      <w:r>
        <w:rPr>
          <w:rFonts w:ascii="Times New Roman"/>
          <w:b w:val="false"/>
          <w:i w:val="false"/>
          <w:color w:val="000000"/>
          <w:sz w:val="28"/>
        </w:rPr>
        <w:t>
      күнтізбелік жиырма күн ішінде ұсынылған құжаттарда көрсетілген мәліметтердің дұрыстығына қарауы.</w:t>
      </w:r>
    </w:p>
    <w:bookmarkEnd w:id="124"/>
    <w:bookmarkStart w:name="z149" w:id="125"/>
    <w:p>
      <w:pPr>
        <w:spacing w:after="0"/>
        <w:ind w:left="0"/>
        <w:jc w:val="both"/>
      </w:pPr>
      <w:r>
        <w:rPr>
          <w:rFonts w:ascii="Times New Roman"/>
          <w:b w:val="false"/>
          <w:i w:val="false"/>
          <w:color w:val="000000"/>
          <w:sz w:val="28"/>
        </w:rPr>
        <w:t>
      6) Бас тартуға негіздеме болмаған жағдайда, жауапты орындаушы:</w:t>
      </w:r>
    </w:p>
    <w:bookmarkEnd w:id="125"/>
    <w:bookmarkStart w:name="z150" w:id="126"/>
    <w:p>
      <w:pPr>
        <w:spacing w:after="0"/>
        <w:ind w:left="0"/>
        <w:jc w:val="both"/>
      </w:pPr>
      <w:r>
        <w:rPr>
          <w:rFonts w:ascii="Times New Roman"/>
          <w:b w:val="false"/>
          <w:i w:val="false"/>
          <w:color w:val="000000"/>
          <w:sz w:val="28"/>
        </w:rPr>
        <w:t>
      халықаралық тұрақты емес ұшуларды орындауға рұқсатты бір жұмыс күні ішінде ресімдеуді қамтамасыз етеді.</w:t>
      </w:r>
    </w:p>
    <w:bookmarkEnd w:id="126"/>
    <w:bookmarkStart w:name="z151" w:id="127"/>
    <w:p>
      <w:pPr>
        <w:spacing w:after="0"/>
        <w:ind w:left="0"/>
        <w:jc w:val="both"/>
      </w:pPr>
      <w:r>
        <w:rPr>
          <w:rFonts w:ascii="Times New Roman"/>
          <w:b w:val="false"/>
          <w:i w:val="false"/>
          <w:color w:val="000000"/>
          <w:sz w:val="28"/>
        </w:rPr>
        <w:t>
      Бас тартуға негіздеме болған жағдайда, жауапты орындаушы:</w:t>
      </w:r>
    </w:p>
    <w:bookmarkEnd w:id="127"/>
    <w:bookmarkStart w:name="z152" w:id="128"/>
    <w:p>
      <w:pPr>
        <w:spacing w:after="0"/>
        <w:ind w:left="0"/>
        <w:jc w:val="both"/>
      </w:pPr>
      <w:r>
        <w:rPr>
          <w:rFonts w:ascii="Times New Roman"/>
          <w:b w:val="false"/>
          <w:i w:val="false"/>
          <w:color w:val="000000"/>
          <w:sz w:val="28"/>
        </w:rPr>
        <w:t>
      мемлекеттік қызметті көрсетуден дәлелді бас тартуды бір жұмыс күні ішінде дайындауды қамтамасыз етеді.</w:t>
      </w:r>
    </w:p>
    <w:bookmarkEnd w:id="128"/>
    <w:bookmarkStart w:name="z153" w:id="129"/>
    <w:p>
      <w:pPr>
        <w:spacing w:after="0"/>
        <w:ind w:left="0"/>
        <w:jc w:val="both"/>
      </w:pPr>
      <w:r>
        <w:rPr>
          <w:rFonts w:ascii="Times New Roman"/>
          <w:b w:val="false"/>
          <w:i w:val="false"/>
          <w:color w:val="000000"/>
          <w:sz w:val="28"/>
        </w:rPr>
        <w:t>
      7) бір сағат ішінде құрылымдық бөлімше басшысымен мемлекеттік қызметті көрсету нәтижесін келісу;</w:t>
      </w:r>
    </w:p>
    <w:bookmarkEnd w:id="129"/>
    <w:bookmarkStart w:name="z154" w:id="130"/>
    <w:p>
      <w:pPr>
        <w:spacing w:after="0"/>
        <w:ind w:left="0"/>
        <w:jc w:val="both"/>
      </w:pPr>
      <w:r>
        <w:rPr>
          <w:rFonts w:ascii="Times New Roman"/>
          <w:b w:val="false"/>
          <w:i w:val="false"/>
          <w:color w:val="000000"/>
          <w:sz w:val="28"/>
        </w:rPr>
        <w:t>
      8) отыз минут ішінде құрылымдық бөлімше басшысының немесе оның орынбасарының мемлекеттік көрсетілген қызмет нәтижесіне қол қоюы;</w:t>
      </w:r>
    </w:p>
    <w:bookmarkEnd w:id="130"/>
    <w:bookmarkStart w:name="z155" w:id="131"/>
    <w:p>
      <w:pPr>
        <w:spacing w:after="0"/>
        <w:ind w:left="0"/>
        <w:jc w:val="both"/>
      </w:pPr>
      <w:r>
        <w:rPr>
          <w:rFonts w:ascii="Times New Roman"/>
          <w:b w:val="false"/>
          <w:i w:val="false"/>
          <w:color w:val="000000"/>
          <w:sz w:val="28"/>
        </w:rPr>
        <w:t>
      9) көрсетілетін қызметті беруші құрылымдық бөлімшесі жауапты орындаушысының отыз минут ішінде халықаралық тұрақты емес ұшуларды орындауға рұқсатты қызмет алушыға беруі.</w:t>
      </w:r>
    </w:p>
    <w:bookmarkEnd w:id="131"/>
    <w:bookmarkStart w:name="z156" w:id="132"/>
    <w:p>
      <w:pPr>
        <w:spacing w:after="0"/>
        <w:ind w:left="0"/>
        <w:jc w:val="both"/>
      </w:pPr>
      <w:r>
        <w:rPr>
          <w:rFonts w:ascii="Times New Roman"/>
          <w:b w:val="false"/>
          <w:i w:val="false"/>
          <w:color w:val="000000"/>
          <w:sz w:val="28"/>
        </w:rPr>
        <w:t xml:space="preserve">
      9. Мемлекеттік көрсету қызметті процесінде көрсетілетін қызметті берушінің құрылымдық бөлімшелері (қызметкерлері) арасындағы рәсімдер (іс-қимылдар) бірізділігінің толық сипаттамасы осы "Халықаралық тұрақты емес ұшуларды орындауға арналған рұқсаттарды беру" мемлекеттік көрсетілетін қызмет регламентіне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қызметті көрсету бизнес-процестерінің анықтамалығында келтірілген.</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тұрақты емес</w:t>
            </w:r>
            <w:r>
              <w:br/>
            </w:r>
            <w:r>
              <w:rPr>
                <w:rFonts w:ascii="Times New Roman"/>
                <w:b w:val="false"/>
                <w:i w:val="false"/>
                <w:color w:val="000000"/>
                <w:sz w:val="20"/>
              </w:rPr>
              <w:t>ұшуларды орындауға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қосымша</w:t>
            </w:r>
          </w:p>
        </w:tc>
      </w:tr>
    </w:tbl>
    <w:bookmarkStart w:name="z26" w:id="133"/>
    <w:p>
      <w:pPr>
        <w:spacing w:after="0"/>
        <w:ind w:left="0"/>
        <w:jc w:val="left"/>
      </w:pPr>
      <w:r>
        <w:rPr>
          <w:rFonts w:ascii="Times New Roman"/>
          <w:b/>
          <w:i w:val="false"/>
          <w:color w:val="000000"/>
        </w:rPr>
        <w:t xml:space="preserve"> "Халықаралық тұрақты емес ұшуларды орындауға рұқсат беру" мемлекеттік қызмет көрсетудің бизнес-процестерінің анықтамалығы</w:t>
      </w:r>
    </w:p>
    <w:bookmarkEnd w:id="133"/>
    <w:p>
      <w:pPr>
        <w:spacing w:after="0"/>
        <w:ind w:left="0"/>
        <w:jc w:val="both"/>
      </w:pPr>
      <w:r>
        <w:rPr>
          <w:rFonts w:ascii="Times New Roman"/>
          <w:b w:val="false"/>
          <w:i w:val="false"/>
          <w:color w:val="ff0000"/>
          <w:sz w:val="28"/>
        </w:rPr>
        <w:t xml:space="preserve">
      Ескерту. Қосымша жаңа редакцияда – ҚР Инвестициялар және даму министрінің 20.12.2018 </w:t>
      </w:r>
      <w:r>
        <w:rPr>
          <w:rFonts w:ascii="Times New Roman"/>
          <w:b w:val="false"/>
          <w:i w:val="false"/>
          <w:color w:val="ff0000"/>
          <w:sz w:val="28"/>
        </w:rPr>
        <w:t>№ 895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