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e1fc" w14:textId="790e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2015 жылғы 27 мамырдағы № 87 қаулысы. Қазақстан Республикасының Әділет министрлігінде 2015 жылы 10 шілдеде № 11643 тіркелді. Күші жойылды - Қазақстан Республикасы Ұлттық Банкі Басқармасының 2018 жылғы 16 сәуірдегі № 65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16.04.2018 </w:t>
      </w:r>
      <w:r>
        <w:rPr>
          <w:rFonts w:ascii="Times New Roman"/>
          <w:b w:val="false"/>
          <w:i w:val="false"/>
          <w:color w:val="ff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"Екінші деңгейдегі банктердің кредиттік портфельдерінің сапасын жақсартуға маманданған ұйымның қызмет түрлерін жүзеге асыру қағидаларын, сондай-ақ Иеленетін (иеленген) күмәнді және үмітсіз активтерге қойылатын талаптарды бекіту туралы" Қазақстан Республикасының Ұлттық Банкі Басқармасының 2014 жылғы 24 қыркүйектегі № 179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9866 тіркелген, 2014 жылғы 24 қарашада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Қазақстан Республикасы нормативтік құқықтық актілерінің "Әділет" ақпараттық-құқықтық жүйесінде, 2014 жылғы 10 желтоқсанда "Заң газеті" газетінің № 186 (2580)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2. Қаржылық тұрақтылық және тәуекелдерді басқару департаменті (Тутушкин В.А.) заңнамада белгіленген тәртіппен:</w:t>
      </w:r>
    </w:p>
    <w:bookmarkStart w:name="z5" w:id="2"/>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3"/>
    <w:bookmarkStart w:name="z7" w:id="4"/>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5"/>
    <w:bookmarkStart w:name="z9" w:id="6"/>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87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179 қаулысына</w:t>
            </w:r>
            <w:r>
              <w:br/>
            </w:r>
            <w:r>
              <w:rPr>
                <w:rFonts w:ascii="Times New Roman"/>
                <w:b w:val="false"/>
                <w:i w:val="false"/>
                <w:color w:val="000000"/>
                <w:sz w:val="20"/>
              </w:rPr>
              <w:t>1-қосымша</w:t>
            </w:r>
          </w:p>
        </w:tc>
      </w:tr>
    </w:tbl>
    <w:bookmarkStart w:name="z12" w:id="8"/>
    <w:p>
      <w:pPr>
        <w:spacing w:after="0"/>
        <w:ind w:left="0"/>
        <w:jc w:val="left"/>
      </w:pPr>
      <w:r>
        <w:rPr>
          <w:rFonts w:ascii="Times New Roman"/>
          <w:b/>
          <w:i w:val="false"/>
          <w:color w:val="000000"/>
        </w:rPr>
        <w:t xml:space="preserve"> Екінші деңгейдегі банктердің кредиттік портфельдерінің сапасын</w:t>
      </w:r>
      <w:r>
        <w:br/>
      </w:r>
      <w:r>
        <w:rPr>
          <w:rFonts w:ascii="Times New Roman"/>
          <w:b/>
          <w:i w:val="false"/>
          <w:color w:val="000000"/>
        </w:rPr>
        <w:t>жақсартуға маманданған ұйымның қызмет түрлерін жүзеге асыру</w:t>
      </w:r>
      <w:r>
        <w:br/>
      </w:r>
      <w:r>
        <w:rPr>
          <w:rFonts w:ascii="Times New Roman"/>
          <w:b/>
          <w:i w:val="false"/>
          <w:color w:val="000000"/>
        </w:rPr>
        <w:t>қағидалары</w:t>
      </w:r>
    </w:p>
    <w:bookmarkEnd w:id="8"/>
    <w:bookmarkStart w:name="z13" w:id="9"/>
    <w:p>
      <w:pPr>
        <w:spacing w:after="0"/>
        <w:ind w:left="0"/>
        <w:jc w:val="both"/>
      </w:pPr>
      <w:r>
        <w:rPr>
          <w:rFonts w:ascii="Times New Roman"/>
          <w:b w:val="false"/>
          <w:i w:val="false"/>
          <w:color w:val="000000"/>
          <w:sz w:val="28"/>
        </w:rPr>
        <w:t xml:space="preserve">
      1. Осы Екінші деңгейдегі банктердің кредиттік портфельдерінің сапасын жақсартуға маманданған ұйымның қызмет түрлерін жүзеге асыру қағидалары (бұдан әрі - Қағидалар) "Қазақстан Республикасындағы банктер және банк қызметі туралы" 1995 жылғы 31 тамыздағы Қазақстан Республикасының Заңына (бұдан әрі - Заң) сәйкес әзірленді және екінші деңгейдегі банктердің кредиттік портфельдерінің сапасын жақсартуға маманданған ұйымның (бұдан әрі - Ұйым) Заңның </w:t>
      </w:r>
      <w:r>
        <w:rPr>
          <w:rFonts w:ascii="Times New Roman"/>
          <w:b w:val="false"/>
          <w:i w:val="false"/>
          <w:color w:val="000000"/>
          <w:sz w:val="28"/>
        </w:rPr>
        <w:t>5-1-бабының</w:t>
      </w:r>
      <w:r>
        <w:rPr>
          <w:rFonts w:ascii="Times New Roman"/>
          <w:b w:val="false"/>
          <w:i w:val="false"/>
          <w:color w:val="000000"/>
          <w:sz w:val="28"/>
        </w:rPr>
        <w:t xml:space="preserve"> 2-тармағында көзделген қызмет түрлерін жүзеге асыру тәртібін белгілейді.</w:t>
      </w:r>
    </w:p>
    <w:bookmarkEnd w:id="9"/>
    <w:bookmarkStart w:name="z14" w:id="10"/>
    <w:p>
      <w:pPr>
        <w:spacing w:after="0"/>
        <w:ind w:left="0"/>
        <w:jc w:val="both"/>
      </w:pPr>
      <w:r>
        <w:rPr>
          <w:rFonts w:ascii="Times New Roman"/>
          <w:b w:val="false"/>
          <w:i w:val="false"/>
          <w:color w:val="000000"/>
          <w:sz w:val="28"/>
        </w:rPr>
        <w:t>
      2. Қағидалардың мақсаты үшін мынадай ұғымдар пайдаланылады:</w:t>
      </w:r>
    </w:p>
    <w:bookmarkEnd w:id="10"/>
    <w:bookmarkStart w:name="z15" w:id="11"/>
    <w:p>
      <w:pPr>
        <w:spacing w:after="0"/>
        <w:ind w:left="0"/>
        <w:jc w:val="both"/>
      </w:pPr>
      <w:r>
        <w:rPr>
          <w:rFonts w:ascii="Times New Roman"/>
          <w:b w:val="false"/>
          <w:i w:val="false"/>
          <w:color w:val="000000"/>
          <w:sz w:val="28"/>
        </w:rPr>
        <w:t>
      1) баланстық құны - негізгі борыштың, есептелген сыйақының, тұрақсыздық айыбының (айыппұлдың, өсімпұлдың), сыйлықақының немесе халықаралық қаржылық есептілік стандарттарына сәйкес қалыптастырылған провизияларды (резервтерді) ескере отырып дисконттың жиынтық құны;</w:t>
      </w:r>
    </w:p>
    <w:bookmarkEnd w:id="11"/>
    <w:bookmarkStart w:name="z16" w:id="12"/>
    <w:p>
      <w:pPr>
        <w:spacing w:after="0"/>
        <w:ind w:left="0"/>
        <w:jc w:val="both"/>
      </w:pPr>
      <w:r>
        <w:rPr>
          <w:rFonts w:ascii="Times New Roman"/>
          <w:b w:val="false"/>
          <w:i w:val="false"/>
          <w:color w:val="000000"/>
          <w:sz w:val="28"/>
        </w:rPr>
        <w:t>
      2) банк - қарыздар бойынша қалыптастырылған резервтерді есептемегенде негізгі борышы және (немесе) есептелген сыйақысы бойынша күнтізбелік тоқсан күннен асқан мерзімі өткен берешегі бар қарыздардың несие портфеліндегі (қалыптастырылған резервтерді ескермей есептелген) көлемі 10 (он) пайыздан асатын екінші деңгейдегі банк;</w:t>
      </w:r>
    </w:p>
    <w:bookmarkEnd w:id="12"/>
    <w:bookmarkStart w:name="z17" w:id="13"/>
    <w:p>
      <w:pPr>
        <w:spacing w:after="0"/>
        <w:ind w:left="0"/>
        <w:jc w:val="both"/>
      </w:pPr>
      <w:r>
        <w:rPr>
          <w:rFonts w:ascii="Times New Roman"/>
          <w:b w:val="false"/>
          <w:i w:val="false"/>
          <w:color w:val="000000"/>
          <w:sz w:val="28"/>
        </w:rPr>
        <w:t>
      3) күмәнді және үмітсіз активтер - қарыздар Иеленетін (иеленген) күмәнді және үмітсіз активтерге қойылатын талаптардың 3-тармағында белгіленген критерийлерге сәйкес келген жағдайда, олар бойынша қалыптастырылған резервтерді есептемегенде негізгі борышы және (немесе) есептелген сыйақысы бойынша күнтізбелік тоқсан күннен асатын мерзімі өткен берешегі бар қарыздар бойынша талап ету құқығы;</w:t>
      </w:r>
    </w:p>
    <w:bookmarkEnd w:id="13"/>
    <w:bookmarkStart w:name="z18" w:id="14"/>
    <w:p>
      <w:pPr>
        <w:spacing w:after="0"/>
        <w:ind w:left="0"/>
        <w:jc w:val="both"/>
      </w:pPr>
      <w:r>
        <w:rPr>
          <w:rFonts w:ascii="Times New Roman"/>
          <w:b w:val="false"/>
          <w:i w:val="false"/>
          <w:color w:val="000000"/>
          <w:sz w:val="28"/>
        </w:rPr>
        <w:t>
      4) негізделген қаржыландыру - Ұйымның банкке банктік салым шартының банктің баланстық құны бойынша бағаланатын, 6 (алты) айдан аспайтын келесі күнтізбелік ай ішінде банктік салымның мөлшерімен кем емес көлемдегі күмәнді және үмітсіз активтерінің көлемін төмендету жөніндегі міндеттемесі көзделетін талаптарымен банкте ақша орналастыру түріндегі қаржы ресурстарын беру;</w:t>
      </w:r>
    </w:p>
    <w:bookmarkEnd w:id="14"/>
    <w:bookmarkStart w:name="z19" w:id="15"/>
    <w:p>
      <w:pPr>
        <w:spacing w:after="0"/>
        <w:ind w:left="0"/>
        <w:jc w:val="both"/>
      </w:pPr>
      <w:r>
        <w:rPr>
          <w:rFonts w:ascii="Times New Roman"/>
          <w:b w:val="false"/>
          <w:i w:val="false"/>
          <w:color w:val="000000"/>
          <w:sz w:val="28"/>
        </w:rPr>
        <w:t>
      5) шарт - мәні банктің күмәнді және үмітсіз активтерін Ұйымның иеленуі болып табылатын Ұйым мен банк арасында жасалатын шарт.</w:t>
      </w:r>
    </w:p>
    <w:bookmarkEnd w:id="15"/>
    <w:bookmarkStart w:name="z20" w:id="16"/>
    <w:p>
      <w:pPr>
        <w:spacing w:after="0"/>
        <w:ind w:left="0"/>
        <w:jc w:val="both"/>
      </w:pPr>
      <w:r>
        <w:rPr>
          <w:rFonts w:ascii="Times New Roman"/>
          <w:b w:val="false"/>
          <w:i w:val="false"/>
          <w:color w:val="000000"/>
          <w:sz w:val="28"/>
        </w:rPr>
        <w:t>
      3. Ұйым сатып алатын күмәнді және үмітсіз активтердің құны мынадай тәсілдердің бірімен айқындалады:</w:t>
      </w:r>
    </w:p>
    <w:bookmarkEnd w:id="16"/>
    <w:bookmarkStart w:name="z21" w:id="17"/>
    <w:p>
      <w:pPr>
        <w:spacing w:after="0"/>
        <w:ind w:left="0"/>
        <w:jc w:val="both"/>
      </w:pPr>
      <w:r>
        <w:rPr>
          <w:rFonts w:ascii="Times New Roman"/>
          <w:b w:val="false"/>
          <w:i w:val="false"/>
          <w:color w:val="000000"/>
          <w:sz w:val="28"/>
        </w:rPr>
        <w:t>
      1) мүлікті (зияткерлік меншік объектілерін, материалдық емес активтердің құнын қоспағанда) бағалау, сондай-ақ зияткерлік меншікті, материалдық емес активтердің құнын бағалау жөніндегі қызметті жүзеге асыруға лицензиясы және бағалау қызметі нарығында кемінде 5 (бес) жыл жұмыс тәжірибесі бар тәуелсіз бағалау компаниясы (бұдан әрі - тәуелсіз бағалау компаниясы) айқындайтын күмәнді және үмітсіз активтердің құны бойынша;</w:t>
      </w:r>
    </w:p>
    <w:bookmarkEnd w:id="17"/>
    <w:bookmarkStart w:name="z22" w:id="18"/>
    <w:p>
      <w:pPr>
        <w:spacing w:after="0"/>
        <w:ind w:left="0"/>
        <w:jc w:val="both"/>
      </w:pPr>
      <w:r>
        <w:rPr>
          <w:rFonts w:ascii="Times New Roman"/>
          <w:b w:val="false"/>
          <w:i w:val="false"/>
          <w:color w:val="000000"/>
          <w:sz w:val="28"/>
        </w:rPr>
        <w:t>
      2) тәуелсіз бағалау компаниясы дисконтты қолдана отырып айқындайтын күмәнді және сенімсіз активтердің құны бойынша;</w:t>
      </w:r>
    </w:p>
    <w:bookmarkEnd w:id="18"/>
    <w:bookmarkStart w:name="z23" w:id="19"/>
    <w:p>
      <w:pPr>
        <w:spacing w:after="0"/>
        <w:ind w:left="0"/>
        <w:jc w:val="both"/>
      </w:pPr>
      <w:r>
        <w:rPr>
          <w:rFonts w:ascii="Times New Roman"/>
          <w:b w:val="false"/>
          <w:i w:val="false"/>
          <w:color w:val="000000"/>
          <w:sz w:val="28"/>
        </w:rPr>
        <w:t>
      3) шарт жасау күнгі баланстық құн бойынша;</w:t>
      </w:r>
    </w:p>
    <w:bookmarkEnd w:id="19"/>
    <w:bookmarkStart w:name="z24" w:id="20"/>
    <w:p>
      <w:pPr>
        <w:spacing w:after="0"/>
        <w:ind w:left="0"/>
        <w:jc w:val="both"/>
      </w:pPr>
      <w:r>
        <w:rPr>
          <w:rFonts w:ascii="Times New Roman"/>
          <w:b w:val="false"/>
          <w:i w:val="false"/>
          <w:color w:val="000000"/>
          <w:sz w:val="28"/>
        </w:rPr>
        <w:t>
      4) дисконтты қолдана отырып шарт жасау күнгі баланстық құн бойынша.</w:t>
      </w:r>
    </w:p>
    <w:bookmarkEnd w:id="20"/>
    <w:p>
      <w:pPr>
        <w:spacing w:after="0"/>
        <w:ind w:left="0"/>
        <w:jc w:val="both"/>
      </w:pPr>
      <w:r>
        <w:rPr>
          <w:rFonts w:ascii="Times New Roman"/>
          <w:b w:val="false"/>
          <w:i w:val="false"/>
          <w:color w:val="000000"/>
          <w:sz w:val="28"/>
        </w:rPr>
        <w:t>
      Ұйым сатып алынатын күмәнді және үмітсіз активтің құнын айқындау тәсілін дербес таңдайды.</w:t>
      </w:r>
    </w:p>
    <w:bookmarkStart w:name="z25" w:id="21"/>
    <w:p>
      <w:pPr>
        <w:spacing w:after="0"/>
        <w:ind w:left="0"/>
        <w:jc w:val="both"/>
      </w:pPr>
      <w:r>
        <w:rPr>
          <w:rFonts w:ascii="Times New Roman"/>
          <w:b w:val="false"/>
          <w:i w:val="false"/>
          <w:color w:val="000000"/>
          <w:sz w:val="28"/>
        </w:rPr>
        <w:t>
      4. Ұйым сатып алған күмәнді және үмітсіз активтерді бірмезгілде сату, оның ішінде төлемді кейінге қалдыру талаптарымен сату жағдайларын қоспағанда, сатып алынатын күмәнді және үмітсіз активтерді қамтамасыз ету құрамында өнеркәсіптік мүліктік кешендер кепілі, жабдық және технологиялық желілер, аяқталмаған құрылыс объектілері бар болған жағдайда тәуелсіз бағалау компаниясына және оған қолданылатын бағалау рәсімдеріне түгендеу және/немесе инспекция және/немесе техникалық аудит және/немесе технологиялық сараптама бойынша іс-шараларды қоса алғанда, кепіл заттарын кешенді зерттеу бойынша талаптар ұсынылады.</w:t>
      </w:r>
    </w:p>
    <w:bookmarkEnd w:id="21"/>
    <w:p>
      <w:pPr>
        <w:spacing w:after="0"/>
        <w:ind w:left="0"/>
        <w:jc w:val="both"/>
      </w:pPr>
      <w:r>
        <w:rPr>
          <w:rFonts w:ascii="Times New Roman"/>
          <w:b w:val="false"/>
          <w:i w:val="false"/>
          <w:color w:val="000000"/>
          <w:sz w:val="28"/>
        </w:rPr>
        <w:t>
      Күмәнді және үмітсіз активтерді бағалау үшін тартылатын тәуелсіз бағалау компанияларының тізбесін Ұйым банкпен келісім бойынша, Қағидалардың 3-тармағы 1) тармақшасының талаптарын сақтау шартымен айқындайды.</w:t>
      </w:r>
    </w:p>
    <w:p>
      <w:pPr>
        <w:spacing w:after="0"/>
        <w:ind w:left="0"/>
        <w:jc w:val="both"/>
      </w:pPr>
      <w:r>
        <w:rPr>
          <w:rFonts w:ascii="Times New Roman"/>
          <w:b w:val="false"/>
          <w:i w:val="false"/>
          <w:color w:val="000000"/>
          <w:sz w:val="28"/>
        </w:rPr>
        <w:t>
      Тәуелсіз бағалау жүргізу шығыстарын қаржыландыру Ұйым мен банктің келісімі бойынша айқындалады.</w:t>
      </w:r>
    </w:p>
    <w:p>
      <w:pPr>
        <w:spacing w:after="0"/>
        <w:ind w:left="0"/>
        <w:jc w:val="both"/>
      </w:pPr>
      <w:r>
        <w:rPr>
          <w:rFonts w:ascii="Times New Roman"/>
          <w:b w:val="false"/>
          <w:i w:val="false"/>
          <w:color w:val="000000"/>
          <w:sz w:val="28"/>
        </w:rPr>
        <w:t>
      Банк немесе Ұйым күмәнді және үмітсіз активтерге жүргізілген тәуелсіз бағалаудың нәтижелерімен келіспеген жағдайда, тәуелсіз бағалау компаниялары қолданатын рәсімдердің және олардың бағалау стандарттарына сәйкес келу аудитін жүргізу үшін аудиторлық компанияны тартуға жол беріледі. Аудиторлық компанияны тарту шығыстары жүргізілген тәуелсіз бағалау нәтижелерімен келіспеген тараптың есебінен жүзеге асырылады.</w:t>
      </w:r>
    </w:p>
    <w:p>
      <w:pPr>
        <w:spacing w:after="0"/>
        <w:ind w:left="0"/>
        <w:jc w:val="both"/>
      </w:pPr>
      <w:r>
        <w:rPr>
          <w:rFonts w:ascii="Times New Roman"/>
          <w:b w:val="false"/>
          <w:i w:val="false"/>
          <w:color w:val="000000"/>
          <w:sz w:val="28"/>
        </w:rPr>
        <w:t>
      Егер Ұйым шығыстарының есебінен жүргізілген тәуелсіз бағалау нәтижелері бойынша Ұйым Ұйымның сатып алуы үшін банк ұсынған күмәнді және үмітсіз активтердің Сатып алынатын күмәнді және үмітсіз активтерге қойылатын талаптардың критерийлеріне сәйкес келмеуін анықтаса, банк осы бағалауды жүргізу бойынша шығыстарды өтейді.</w:t>
      </w:r>
    </w:p>
    <w:bookmarkStart w:name="z26" w:id="22"/>
    <w:p>
      <w:pPr>
        <w:spacing w:after="0"/>
        <w:ind w:left="0"/>
        <w:jc w:val="both"/>
      </w:pPr>
      <w:r>
        <w:rPr>
          <w:rFonts w:ascii="Times New Roman"/>
          <w:b w:val="false"/>
          <w:i w:val="false"/>
          <w:color w:val="000000"/>
          <w:sz w:val="28"/>
        </w:rPr>
        <w:t>
      5. Күмәнді және үмітсіз активтің құнына дисконтты Ұйымның күмәнді және сенімсіз активтерді иеленуге, ұстап тұруға және кейіннен өткізуге байланысты тәуекелдері мен шығыстарын есептеуге арналған Ұйымның ішкі нормативтік құжаттарында көзделген тәртіппен Ұйым дербес айқындайды.</w:t>
      </w:r>
    </w:p>
    <w:bookmarkEnd w:id="22"/>
    <w:bookmarkStart w:name="z27" w:id="23"/>
    <w:p>
      <w:pPr>
        <w:spacing w:after="0"/>
        <w:ind w:left="0"/>
        <w:jc w:val="both"/>
      </w:pPr>
      <w:r>
        <w:rPr>
          <w:rFonts w:ascii="Times New Roman"/>
          <w:b w:val="false"/>
          <w:i w:val="false"/>
          <w:color w:val="000000"/>
          <w:sz w:val="28"/>
        </w:rPr>
        <w:t>
      6. Күмәнді және үмітсіз активтерді сатып алу кезінде, егер күмәнді және үмітсіз активтердің банк ұсынған құны күмәнді және үмітсіз активтердің Ұйым ұсынған құнынан жоғары болса, онда Ұйымның талап етуі бойынша күмәнді және үмітсіз активтердің құнын төмендетуден болуы ықтимал шығыстарды банк, оның акционері (ірі қатысушысы немесе банк холдингі) немесе үшінші тұлға Ұйым үшін шығарылған кепілдікті немесе опционды орындау жолымен өтейді.</w:t>
      </w:r>
    </w:p>
    <w:bookmarkEnd w:id="23"/>
    <w:p>
      <w:pPr>
        <w:spacing w:after="0"/>
        <w:ind w:left="0"/>
        <w:jc w:val="both"/>
      </w:pPr>
      <w:r>
        <w:rPr>
          <w:rFonts w:ascii="Times New Roman"/>
          <w:b w:val="false"/>
          <w:i w:val="false"/>
          <w:color w:val="000000"/>
          <w:sz w:val="28"/>
        </w:rPr>
        <w:t>
      Ұйымның талап етуі бойынша кепілдікті немесе опционды орындауды қамтамасыз ету үшін банк не оның акционері (ірі қатысушысы немесе банк холдингі) күмәнді және үмітсіз активтердің құнын төмендетуден болуы ықтимал шығыстардың сомасына өтімді активтерді кепілге ұсынады.</w:t>
      </w:r>
    </w:p>
    <w:p>
      <w:pPr>
        <w:spacing w:after="0"/>
        <w:ind w:left="0"/>
        <w:jc w:val="both"/>
      </w:pPr>
      <w:r>
        <w:rPr>
          <w:rFonts w:ascii="Times New Roman"/>
          <w:b w:val="false"/>
          <w:i w:val="false"/>
          <w:color w:val="000000"/>
          <w:sz w:val="28"/>
        </w:rPr>
        <w:t>
      Кепілдікті немесе опционды орындауды қамтамасыз ету қажеттілігі, сондай-ақ кепілге ұсынылатын өтімді активтердің тізбесі күмәнді және үмітсіз активтерді ұсынған банк пен Ұйым арасындағы шарттың талаптарымен айқындалады.</w:t>
      </w:r>
    </w:p>
    <w:bookmarkStart w:name="z28" w:id="24"/>
    <w:p>
      <w:pPr>
        <w:spacing w:after="0"/>
        <w:ind w:left="0"/>
        <w:jc w:val="both"/>
      </w:pPr>
      <w:r>
        <w:rPr>
          <w:rFonts w:ascii="Times New Roman"/>
          <w:b w:val="false"/>
          <w:i w:val="false"/>
          <w:color w:val="000000"/>
          <w:sz w:val="28"/>
        </w:rPr>
        <w:t>
      7. Ұйым сатып алған күмәнді және үмітсіз активтерді бірмезгілде сату кезінде сатып алушыға (инвесторға) төлем жасауды кейінге қалдыру ұсынылған жағдайда сатып алушының (инвестордың) ақы төлеу жөніндегі міндеттемелері Ұйым күмәнді және үмітсіз активтерін сатып алған банк акционерінің немесе үшінші тұлғаның өтімді кепілмен қамтамасыз етуді ұсынуы арқылы қамтамасыз етіледі.</w:t>
      </w:r>
    </w:p>
    <w:bookmarkEnd w:id="24"/>
    <w:bookmarkStart w:name="z29" w:id="25"/>
    <w:p>
      <w:pPr>
        <w:spacing w:after="0"/>
        <w:ind w:left="0"/>
        <w:jc w:val="both"/>
      </w:pPr>
      <w:r>
        <w:rPr>
          <w:rFonts w:ascii="Times New Roman"/>
          <w:b w:val="false"/>
          <w:i w:val="false"/>
          <w:color w:val="000000"/>
          <w:sz w:val="28"/>
        </w:rPr>
        <w:t>
      8. Банктерден Ұйым сатып алған күмәнді және үмітсіз активтерді басқару мынадай тәсілдердің бірімен жүзеге асырады:</w:t>
      </w:r>
    </w:p>
    <w:bookmarkEnd w:id="25"/>
    <w:bookmarkStart w:name="z30" w:id="26"/>
    <w:p>
      <w:pPr>
        <w:spacing w:after="0"/>
        <w:ind w:left="0"/>
        <w:jc w:val="both"/>
      </w:pPr>
      <w:r>
        <w:rPr>
          <w:rFonts w:ascii="Times New Roman"/>
          <w:b w:val="false"/>
          <w:i w:val="false"/>
          <w:color w:val="000000"/>
          <w:sz w:val="28"/>
        </w:rPr>
        <w:t>
      1) Ұйым дербес түрде;</w:t>
      </w:r>
    </w:p>
    <w:bookmarkEnd w:id="26"/>
    <w:bookmarkStart w:name="z31" w:id="27"/>
    <w:p>
      <w:pPr>
        <w:spacing w:after="0"/>
        <w:ind w:left="0"/>
        <w:jc w:val="both"/>
      </w:pPr>
      <w:r>
        <w:rPr>
          <w:rFonts w:ascii="Times New Roman"/>
          <w:b w:val="false"/>
          <w:i w:val="false"/>
          <w:color w:val="000000"/>
          <w:sz w:val="28"/>
        </w:rPr>
        <w:t>
      2) күмәнді және үмітсіз активтерін Ұйым сатып алған банктер;</w:t>
      </w:r>
    </w:p>
    <w:bookmarkEnd w:id="27"/>
    <w:bookmarkStart w:name="z32" w:id="28"/>
    <w:p>
      <w:pPr>
        <w:spacing w:after="0"/>
        <w:ind w:left="0"/>
        <w:jc w:val="both"/>
      </w:pPr>
      <w:r>
        <w:rPr>
          <w:rFonts w:ascii="Times New Roman"/>
          <w:b w:val="false"/>
          <w:i w:val="false"/>
          <w:color w:val="000000"/>
          <w:sz w:val="28"/>
        </w:rPr>
        <w:t>
      3) өзге де қаржы ұйымдар, кәсіби сарапшылар және халықаралық аудиторлар мен аудиторлық ұйымдар.</w:t>
      </w:r>
    </w:p>
    <w:bookmarkEnd w:id="28"/>
    <w:bookmarkStart w:name="z33" w:id="29"/>
    <w:p>
      <w:pPr>
        <w:spacing w:after="0"/>
        <w:ind w:left="0"/>
        <w:jc w:val="both"/>
      </w:pPr>
      <w:r>
        <w:rPr>
          <w:rFonts w:ascii="Times New Roman"/>
          <w:b w:val="false"/>
          <w:i w:val="false"/>
          <w:color w:val="000000"/>
          <w:sz w:val="28"/>
        </w:rPr>
        <w:t>
      9. Банктік салым шартының талаптарында Ұйымның банктік салымды ішінара (баланстық құны бойынша бағаланатын күмәнді және үмітсіз активтердің төмендетілмеген көлемі мөлшерінде) не банк ол негізделген қаржыландыру шеңберінде қабылдаған міндеттемелерді орындаған жағдайда толық мөлшерде мерзімінен бұрын қайтару құқығы көзделеді.</w:t>
      </w:r>
    </w:p>
    <w:bookmarkEnd w:id="29"/>
    <w:bookmarkStart w:name="z34" w:id="30"/>
    <w:p>
      <w:pPr>
        <w:spacing w:after="0"/>
        <w:ind w:left="0"/>
        <w:jc w:val="both"/>
      </w:pPr>
      <w:r>
        <w:rPr>
          <w:rFonts w:ascii="Times New Roman"/>
          <w:b w:val="false"/>
          <w:i w:val="false"/>
          <w:color w:val="000000"/>
          <w:sz w:val="28"/>
        </w:rPr>
        <w:t>
      10. Ұйым мен тиісінше күмәнді және үмітсіз активтерді беретін және қабылдайтын банк арасындағы сенімгерлікпен басқару шартында сатып алынған күмәнді және үмітсіз активтердің құнын қалпына келтіруден (төмендетуден) түскен (болған) кірістерді (шығыстарды) банк пен Ұйымның арасында бөлу тәртібі қамтылады.</w:t>
      </w:r>
    </w:p>
    <w:bookmarkEnd w:id="30"/>
    <w:bookmarkStart w:name="z35" w:id="31"/>
    <w:p>
      <w:pPr>
        <w:spacing w:after="0"/>
        <w:ind w:left="0"/>
        <w:jc w:val="both"/>
      </w:pPr>
      <w:r>
        <w:rPr>
          <w:rFonts w:ascii="Times New Roman"/>
          <w:b w:val="false"/>
          <w:i w:val="false"/>
          <w:color w:val="000000"/>
          <w:sz w:val="28"/>
        </w:rPr>
        <w:t>
      11. Ұйым тоқсан сайын есепті айдан кейінгі айдың 15 (он бесінен) кешіктірмей Қазақстан Республикасының Ұлттық Банкіне өзінің қызметі туралы ақпаратты (Ұйымның күмәнді және үмітсіз активтерді бағалау, сатып алу және банктермен жұмыс жөніндегі қызметінің ағымдағы жағдайын көрсете отырып) ұсынады.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87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179 қаулысына</w:t>
            </w:r>
            <w:r>
              <w:br/>
            </w:r>
            <w:r>
              <w:rPr>
                <w:rFonts w:ascii="Times New Roman"/>
                <w:b w:val="false"/>
                <w:i w:val="false"/>
                <w:color w:val="000000"/>
                <w:sz w:val="20"/>
              </w:rPr>
              <w:t>2-қосымша</w:t>
            </w:r>
          </w:p>
        </w:tc>
      </w:tr>
    </w:tbl>
    <w:bookmarkStart w:name="z38" w:id="32"/>
    <w:p>
      <w:pPr>
        <w:spacing w:after="0"/>
        <w:ind w:left="0"/>
        <w:jc w:val="left"/>
      </w:pPr>
      <w:r>
        <w:rPr>
          <w:rFonts w:ascii="Times New Roman"/>
          <w:b/>
          <w:i w:val="false"/>
          <w:color w:val="000000"/>
        </w:rPr>
        <w:t xml:space="preserve"> Иеленетін (иеленген) күмәнді және үмітсіз активтерге қойылатын</w:t>
      </w:r>
      <w:r>
        <w:br/>
      </w:r>
      <w:r>
        <w:rPr>
          <w:rFonts w:ascii="Times New Roman"/>
          <w:b/>
          <w:i w:val="false"/>
          <w:color w:val="000000"/>
        </w:rPr>
        <w:t>талаптар</w:t>
      </w:r>
    </w:p>
    <w:bookmarkEnd w:id="32"/>
    <w:bookmarkStart w:name="z39" w:id="33"/>
    <w:p>
      <w:pPr>
        <w:spacing w:after="0"/>
        <w:ind w:left="0"/>
        <w:jc w:val="both"/>
      </w:pPr>
      <w:r>
        <w:rPr>
          <w:rFonts w:ascii="Times New Roman"/>
          <w:b w:val="false"/>
          <w:i w:val="false"/>
          <w:color w:val="000000"/>
          <w:sz w:val="28"/>
        </w:rPr>
        <w:t xml:space="preserve">
      1. Осы Иеленетін (иеленген) күмәнді және үмітсіз активтерге қойылатын талаптар (бұдан әрі - Талаптар)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кредиттік портфельдерінің сапасын жақсартуға маманданған ұйымның (бұдан әрі - Ұйым) иеленетін (иеленген) күмәнді және үмітсіз активтеріне қойылатын талаптарды белгілейді.</w:t>
      </w:r>
    </w:p>
    <w:bookmarkEnd w:id="33"/>
    <w:bookmarkStart w:name="z40" w:id="34"/>
    <w:p>
      <w:pPr>
        <w:spacing w:after="0"/>
        <w:ind w:left="0"/>
        <w:jc w:val="both"/>
      </w:pPr>
      <w:r>
        <w:rPr>
          <w:rFonts w:ascii="Times New Roman"/>
          <w:b w:val="false"/>
          <w:i w:val="false"/>
          <w:color w:val="000000"/>
          <w:sz w:val="28"/>
        </w:rPr>
        <w:t>
      2. Талаптардың мақсаттары үшін мынадай ұғымдар пайдаланылады:</w:t>
      </w:r>
    </w:p>
    <w:bookmarkEnd w:id="34"/>
    <w:bookmarkStart w:name="z41" w:id="35"/>
    <w:p>
      <w:pPr>
        <w:spacing w:after="0"/>
        <w:ind w:left="0"/>
        <w:jc w:val="both"/>
      </w:pPr>
      <w:r>
        <w:rPr>
          <w:rFonts w:ascii="Times New Roman"/>
          <w:b w:val="false"/>
          <w:i w:val="false"/>
          <w:color w:val="000000"/>
          <w:sz w:val="28"/>
        </w:rPr>
        <w:t>
      1) банк - несие портфелінде қарыздар бойынша 10 (он) пайыздан астам қалыптастырылған резервтерді есептемегенде, негізгі борыш және (немесе) есептелген сыйақы бойынша күнтізбелік тоқсан күннен астан мерзімі өткен берешегімен қарыздардың көлемі бар (қалыптастырылған резервтерді ескерусіз есептелген) екінші деңгейдегі банк;</w:t>
      </w:r>
    </w:p>
    <w:bookmarkEnd w:id="35"/>
    <w:bookmarkStart w:name="z42" w:id="36"/>
    <w:p>
      <w:pPr>
        <w:spacing w:after="0"/>
        <w:ind w:left="0"/>
        <w:jc w:val="both"/>
      </w:pPr>
      <w:r>
        <w:rPr>
          <w:rFonts w:ascii="Times New Roman"/>
          <w:b w:val="false"/>
          <w:i w:val="false"/>
          <w:color w:val="000000"/>
          <w:sz w:val="28"/>
        </w:rPr>
        <w:t xml:space="preserve">
      2) күмәнді және үмітсіз активтер - қарыздар Талаптардың </w:t>
      </w:r>
    </w:p>
    <w:bookmarkEnd w:id="36"/>
    <w:p>
      <w:pPr>
        <w:spacing w:after="0"/>
        <w:ind w:left="0"/>
        <w:jc w:val="both"/>
      </w:pPr>
      <w:r>
        <w:rPr>
          <w:rFonts w:ascii="Times New Roman"/>
          <w:b w:val="false"/>
          <w:i w:val="false"/>
          <w:color w:val="000000"/>
          <w:sz w:val="28"/>
        </w:rPr>
        <w:t>
      3-тармағында белгіленген критерийлерге сәйкес келу талабымен, олар бойынша қалыптастырылған резервтерді есептемегенде негізгі борыш және (немесе) есептелген сыйақы бойынша күнтізбелік тоқсан күннен астам мерзімі өткен берешегі бар қарыздар бойынша талап ету құқығы;</w:t>
      </w:r>
    </w:p>
    <w:bookmarkStart w:name="z43" w:id="37"/>
    <w:p>
      <w:pPr>
        <w:spacing w:after="0"/>
        <w:ind w:left="0"/>
        <w:jc w:val="both"/>
      </w:pPr>
      <w:r>
        <w:rPr>
          <w:rFonts w:ascii="Times New Roman"/>
          <w:b w:val="false"/>
          <w:i w:val="false"/>
          <w:color w:val="000000"/>
          <w:sz w:val="28"/>
        </w:rPr>
        <w:t>
      3) қарыз алушылар тобы - осы топта қарыз алушы заңды тұлғалардың бірмезгілде акционерлері немесе қатысушылары не қоса қарыз алушылары, кепіл берушілері, кепілгерлері болып табылатын, бір кредиттік желі шеңберінде берілген қарыздар бойынша қарыз алушы заңды тұлғалар тобы;</w:t>
      </w:r>
    </w:p>
    <w:bookmarkEnd w:id="37"/>
    <w:bookmarkStart w:name="z44" w:id="38"/>
    <w:p>
      <w:pPr>
        <w:spacing w:after="0"/>
        <w:ind w:left="0"/>
        <w:jc w:val="both"/>
      </w:pPr>
      <w:r>
        <w:rPr>
          <w:rFonts w:ascii="Times New Roman"/>
          <w:b w:val="false"/>
          <w:i w:val="false"/>
          <w:color w:val="000000"/>
          <w:sz w:val="28"/>
        </w:rPr>
        <w:t>
      4) Қазақстан Республикасының тәуелсіз рейтингі - Қазақстан Республикасына Standard &amp; Poor’s, Fitch Ratings, Moody’s Investors Service халықаралық рейтингтік агенттіктер берген рейтингтер;</w:t>
      </w:r>
    </w:p>
    <w:bookmarkEnd w:id="38"/>
    <w:bookmarkStart w:name="z45" w:id="39"/>
    <w:p>
      <w:pPr>
        <w:spacing w:after="0"/>
        <w:ind w:left="0"/>
        <w:jc w:val="both"/>
      </w:pPr>
      <w:r>
        <w:rPr>
          <w:rFonts w:ascii="Times New Roman"/>
          <w:b w:val="false"/>
          <w:i w:val="false"/>
          <w:color w:val="000000"/>
          <w:sz w:val="28"/>
        </w:rPr>
        <w:t>
      5) шарт - Ұйым мен банк арасында жасалатын шарт, Ұйым банктің күмәнді және үмітсіз активтерін иеленуі оның нысаны болып табылады.</w:t>
      </w:r>
    </w:p>
    <w:bookmarkEnd w:id="39"/>
    <w:bookmarkStart w:name="z46" w:id="40"/>
    <w:p>
      <w:pPr>
        <w:spacing w:after="0"/>
        <w:ind w:left="0"/>
        <w:jc w:val="both"/>
      </w:pPr>
      <w:r>
        <w:rPr>
          <w:rFonts w:ascii="Times New Roman"/>
          <w:b w:val="false"/>
          <w:i w:val="false"/>
          <w:color w:val="000000"/>
          <w:sz w:val="28"/>
        </w:rPr>
        <w:t>
      3. Ұйым қарыздар бойынша талап ету құқығын осындай қарыздар бірмезгілде мына барлық критерийлерге сәйкес келгенде иеленеді:</w:t>
      </w:r>
    </w:p>
    <w:bookmarkEnd w:id="40"/>
    <w:bookmarkStart w:name="z47" w:id="41"/>
    <w:p>
      <w:pPr>
        <w:spacing w:after="0"/>
        <w:ind w:left="0"/>
        <w:jc w:val="both"/>
      </w:pPr>
      <w:r>
        <w:rPr>
          <w:rFonts w:ascii="Times New Roman"/>
          <w:b w:val="false"/>
          <w:i w:val="false"/>
          <w:color w:val="000000"/>
          <w:sz w:val="28"/>
        </w:rPr>
        <w:t>
      1) негізгі борыш және (немесе) есептелген сыйақы бойынша күнтізбелік тоқсан күннен астам мерзімі өткен берешегі бар қарыздар (оның ішінде бір кредиттік желі шеңберінде қарыз алушылар тобына берілген);</w:t>
      </w:r>
    </w:p>
    <w:bookmarkEnd w:id="41"/>
    <w:bookmarkStart w:name="z48" w:id="42"/>
    <w:p>
      <w:pPr>
        <w:spacing w:after="0"/>
        <w:ind w:left="0"/>
        <w:jc w:val="both"/>
      </w:pPr>
      <w:r>
        <w:rPr>
          <w:rFonts w:ascii="Times New Roman"/>
          <w:b w:val="false"/>
          <w:i w:val="false"/>
          <w:color w:val="000000"/>
          <w:sz w:val="28"/>
        </w:rPr>
        <w:t>
      2) мемлекеттің қатысуы бар заңды тұлғаларды қоспағанда, заңды тұлғалар – Қазақстан Республикасының резиденттері және (немесе) қарыз алушылар тобы қарыздар бойынша қарыз алушылар болып табылады;</w:t>
      </w:r>
    </w:p>
    <w:bookmarkEnd w:id="42"/>
    <w:bookmarkStart w:name="z49" w:id="43"/>
    <w:p>
      <w:pPr>
        <w:spacing w:after="0"/>
        <w:ind w:left="0"/>
        <w:jc w:val="both"/>
      </w:pPr>
      <w:r>
        <w:rPr>
          <w:rFonts w:ascii="Times New Roman"/>
          <w:b w:val="false"/>
          <w:i w:val="false"/>
          <w:color w:val="000000"/>
          <w:sz w:val="28"/>
        </w:rPr>
        <w:t xml:space="preserve">
      3) Талаптардың 4-тармағының 2) және 3) тармақшаларында көрсетілген кепіл түрлерін қоспағанда, кепілмен, оның ішінде Қазақстан Республикасының резиденттері – эмитенттер шығарған және "Қазақстан қор биржасы" акционерлік қоғамының ресми тізіміне енгізілген, сондай-ақ Қазақстан Республикасының тәуелсіз рейтингіне сәйкес келетін немесе одан асатын кредиттік рейтингі бар Қазақстан Республикасының бейрезиденттері – эмитенттер шығарған бағалы қағаздармен қамтамасыз етілген қарыздар; </w:t>
      </w:r>
    </w:p>
    <w:bookmarkEnd w:id="43"/>
    <w:bookmarkStart w:name="z50" w:id="44"/>
    <w:p>
      <w:pPr>
        <w:spacing w:after="0"/>
        <w:ind w:left="0"/>
        <w:jc w:val="both"/>
      </w:pPr>
      <w:r>
        <w:rPr>
          <w:rFonts w:ascii="Times New Roman"/>
          <w:b w:val="false"/>
          <w:i w:val="false"/>
          <w:color w:val="000000"/>
          <w:sz w:val="28"/>
        </w:rPr>
        <w:t>
      4) шартты жасау күніндегі негізгі борыш сомасын, есептелген сыйақыны, тұрақсыздық айыбын (айыппұлды, өсімпұлды) қоса алғанда, берешектің қалдығы 60 (алпыс) және одан көп миллион теңгені немесе шетел валютасында балама соманы құрайды;</w:t>
      </w:r>
    </w:p>
    <w:bookmarkEnd w:id="44"/>
    <w:bookmarkStart w:name="z51" w:id="45"/>
    <w:p>
      <w:pPr>
        <w:spacing w:after="0"/>
        <w:ind w:left="0"/>
        <w:jc w:val="both"/>
      </w:pPr>
      <w:r>
        <w:rPr>
          <w:rFonts w:ascii="Times New Roman"/>
          <w:b w:val="false"/>
          <w:i w:val="false"/>
          <w:color w:val="000000"/>
          <w:sz w:val="28"/>
        </w:rPr>
        <w:t>
      5) қарыз алушының (кепіл берушінің) қызметінің негізгі түрі:</w:t>
      </w:r>
    </w:p>
    <w:bookmarkEnd w:id="45"/>
    <w:p>
      <w:pPr>
        <w:spacing w:after="0"/>
        <w:ind w:left="0"/>
        <w:jc w:val="both"/>
      </w:pPr>
      <w:r>
        <w:rPr>
          <w:rFonts w:ascii="Times New Roman"/>
          <w:b w:val="false"/>
          <w:i w:val="false"/>
          <w:color w:val="000000"/>
          <w:sz w:val="28"/>
        </w:rPr>
        <w:t>
      ауыл, орман және балық шаруашылығына;</w:t>
      </w:r>
    </w:p>
    <w:p>
      <w:pPr>
        <w:spacing w:after="0"/>
        <w:ind w:left="0"/>
        <w:jc w:val="both"/>
      </w:pPr>
      <w:r>
        <w:rPr>
          <w:rFonts w:ascii="Times New Roman"/>
          <w:b w:val="false"/>
          <w:i w:val="false"/>
          <w:color w:val="000000"/>
          <w:sz w:val="28"/>
        </w:rPr>
        <w:t>
      білім беруге;</w:t>
      </w:r>
    </w:p>
    <w:p>
      <w:pPr>
        <w:spacing w:after="0"/>
        <w:ind w:left="0"/>
        <w:jc w:val="both"/>
      </w:pPr>
      <w:r>
        <w:rPr>
          <w:rFonts w:ascii="Times New Roman"/>
          <w:b w:val="false"/>
          <w:i w:val="false"/>
          <w:color w:val="000000"/>
          <w:sz w:val="28"/>
        </w:rPr>
        <w:t>
      денсаулық сақтау және әлеуметтік қызметтерге;</w:t>
      </w:r>
    </w:p>
    <w:p>
      <w:pPr>
        <w:spacing w:after="0"/>
        <w:ind w:left="0"/>
        <w:jc w:val="both"/>
      </w:pPr>
      <w:r>
        <w:rPr>
          <w:rFonts w:ascii="Times New Roman"/>
          <w:b w:val="false"/>
          <w:i w:val="false"/>
          <w:color w:val="000000"/>
          <w:sz w:val="28"/>
        </w:rPr>
        <w:t>
      сумен қамтуға, кәріз жүйелеріне, қалдықтарды жинау және бөлуді бақылауға;</w:t>
      </w:r>
    </w:p>
    <w:p>
      <w:pPr>
        <w:spacing w:after="0"/>
        <w:ind w:left="0"/>
        <w:jc w:val="both"/>
      </w:pPr>
      <w:r>
        <w:rPr>
          <w:rFonts w:ascii="Times New Roman"/>
          <w:b w:val="false"/>
          <w:i w:val="false"/>
          <w:color w:val="000000"/>
          <w:sz w:val="28"/>
        </w:rPr>
        <w:t>
      қаржы және сақтандыру қызметіне;</w:t>
      </w:r>
    </w:p>
    <w:p>
      <w:pPr>
        <w:spacing w:after="0"/>
        <w:ind w:left="0"/>
        <w:jc w:val="both"/>
      </w:pPr>
      <w:r>
        <w:rPr>
          <w:rFonts w:ascii="Times New Roman"/>
          <w:b w:val="false"/>
          <w:i w:val="false"/>
          <w:color w:val="000000"/>
          <w:sz w:val="28"/>
        </w:rPr>
        <w:t>
      кәсіби, ғылыми және техникалық қызметке;</w:t>
      </w:r>
    </w:p>
    <w:p>
      <w:pPr>
        <w:spacing w:after="0"/>
        <w:ind w:left="0"/>
        <w:jc w:val="both"/>
      </w:pPr>
      <w:r>
        <w:rPr>
          <w:rFonts w:ascii="Times New Roman"/>
          <w:b w:val="false"/>
          <w:i w:val="false"/>
          <w:color w:val="000000"/>
          <w:sz w:val="28"/>
        </w:rPr>
        <w:t>
      әкімшілік және қосалқы қызмет көрсету саласындағы қызметке;</w:t>
      </w:r>
    </w:p>
    <w:p>
      <w:pPr>
        <w:spacing w:after="0"/>
        <w:ind w:left="0"/>
        <w:jc w:val="both"/>
      </w:pPr>
      <w:r>
        <w:rPr>
          <w:rFonts w:ascii="Times New Roman"/>
          <w:b w:val="false"/>
          <w:i w:val="false"/>
          <w:color w:val="000000"/>
          <w:sz w:val="28"/>
        </w:rPr>
        <w:t>
      қызметтің басқа түрлерін ұсынуға;</w:t>
      </w:r>
    </w:p>
    <w:p>
      <w:pPr>
        <w:spacing w:after="0"/>
        <w:ind w:left="0"/>
        <w:jc w:val="both"/>
      </w:pPr>
      <w:r>
        <w:rPr>
          <w:rFonts w:ascii="Times New Roman"/>
          <w:b w:val="false"/>
          <w:i w:val="false"/>
          <w:color w:val="000000"/>
          <w:sz w:val="28"/>
        </w:rPr>
        <w:t>
      бұрынғы аумақтық ұйымдар мен органдар қызметіне;</w:t>
      </w:r>
    </w:p>
    <w:p>
      <w:pPr>
        <w:spacing w:after="0"/>
        <w:ind w:left="0"/>
        <w:jc w:val="both"/>
      </w:pPr>
      <w:r>
        <w:rPr>
          <w:rFonts w:ascii="Times New Roman"/>
          <w:b w:val="false"/>
          <w:i w:val="false"/>
          <w:color w:val="000000"/>
          <w:sz w:val="28"/>
        </w:rPr>
        <w:t>
      мемлекеттік басқаруға және қорғанысқа, міндетті әлеуметтік қамсыздандыруға;</w:t>
      </w:r>
    </w:p>
    <w:p>
      <w:pPr>
        <w:spacing w:after="0"/>
        <w:ind w:left="0"/>
        <w:jc w:val="both"/>
      </w:pPr>
      <w:r>
        <w:rPr>
          <w:rFonts w:ascii="Times New Roman"/>
          <w:b w:val="false"/>
          <w:i w:val="false"/>
          <w:color w:val="000000"/>
          <w:sz w:val="28"/>
        </w:rPr>
        <w:t>
      үй қызметшісін жалдайтын үй шаруашылықтары және өзі тұтыну үшін тауарлар мен қызметтерді шығаратын қызметке жатпайды.</w:t>
      </w:r>
    </w:p>
    <w:bookmarkStart w:name="z52" w:id="46"/>
    <w:p>
      <w:pPr>
        <w:spacing w:after="0"/>
        <w:ind w:left="0"/>
        <w:jc w:val="both"/>
      </w:pPr>
      <w:r>
        <w:rPr>
          <w:rFonts w:ascii="Times New Roman"/>
          <w:b w:val="false"/>
          <w:i w:val="false"/>
          <w:color w:val="000000"/>
          <w:sz w:val="28"/>
        </w:rPr>
        <w:t>
      4. Ұйым:</w:t>
      </w:r>
    </w:p>
    <w:bookmarkEnd w:id="46"/>
    <w:bookmarkStart w:name="z53" w:id="47"/>
    <w:p>
      <w:pPr>
        <w:spacing w:after="0"/>
        <w:ind w:left="0"/>
        <w:jc w:val="both"/>
      </w:pPr>
      <w:r>
        <w:rPr>
          <w:rFonts w:ascii="Times New Roman"/>
          <w:b w:val="false"/>
          <w:i w:val="false"/>
          <w:color w:val="000000"/>
          <w:sz w:val="28"/>
        </w:rPr>
        <w:t>
      1) қарыз алушыға (кепіл берушіге) қатысты іріктеу, оңалту немесе банкроттық рәсімдері жүргізілген;</w:t>
      </w:r>
    </w:p>
    <w:bookmarkEnd w:id="47"/>
    <w:bookmarkStart w:name="z54" w:id="48"/>
    <w:p>
      <w:pPr>
        <w:spacing w:after="0"/>
        <w:ind w:left="0"/>
        <w:jc w:val="both"/>
      </w:pPr>
      <w:r>
        <w:rPr>
          <w:rFonts w:ascii="Times New Roman"/>
          <w:b w:val="false"/>
          <w:i w:val="false"/>
          <w:color w:val="000000"/>
          <w:sz w:val="28"/>
        </w:rPr>
        <w:t>
      2) Қазақстан Республикасының тәуелсіз рейтингіне сәйкес келетін немесе одан асатын кредиттік рейтингі бар Қазақстан Республикасының бейрезиденттері – эмитенттер шығарған бағалы қағаздарды қоспағанда, Қазақстан Республикасының шегінен тыс жердегі, ал Ұйым иеленген күмәнді және үмітсіз активтерді сатып алушыға (инвесторға), оның ішінде төлемді кейінге қалдыру талаптарымен, - Тәуелсіз Мемлекеттер Достастығына қатысушы мемлекеттердің аумақтарынан тыс мүлік және мүліктік құқық, не Қазақстан Республикасының қолданыстағы заңнамасына сәйкес азаматтық айналымда шектелген мүлік кепіл мәні болып табылған;</w:t>
      </w:r>
    </w:p>
    <w:bookmarkEnd w:id="48"/>
    <w:bookmarkStart w:name="z55" w:id="49"/>
    <w:p>
      <w:pPr>
        <w:spacing w:after="0"/>
        <w:ind w:left="0"/>
        <w:jc w:val="both"/>
      </w:pPr>
      <w:r>
        <w:rPr>
          <w:rFonts w:ascii="Times New Roman"/>
          <w:b w:val="false"/>
          <w:i w:val="false"/>
          <w:color w:val="000000"/>
          <w:sz w:val="28"/>
        </w:rPr>
        <w:t>
      3) қарыз бойынша жалғыз кепіл мәні:</w:t>
      </w:r>
    </w:p>
    <w:bookmarkEnd w:id="49"/>
    <w:p>
      <w:pPr>
        <w:spacing w:after="0"/>
        <w:ind w:left="0"/>
        <w:jc w:val="both"/>
      </w:pPr>
      <w:r>
        <w:rPr>
          <w:rFonts w:ascii="Times New Roman"/>
          <w:b w:val="false"/>
          <w:i w:val="false"/>
          <w:color w:val="000000"/>
          <w:sz w:val="28"/>
        </w:rPr>
        <w:t>
      аяқталмаған құрылыс объектілері;</w:t>
      </w:r>
    </w:p>
    <w:p>
      <w:pPr>
        <w:spacing w:after="0"/>
        <w:ind w:left="0"/>
        <w:jc w:val="both"/>
      </w:pPr>
      <w:r>
        <w:rPr>
          <w:rFonts w:ascii="Times New Roman"/>
          <w:b w:val="false"/>
          <w:i w:val="false"/>
          <w:color w:val="000000"/>
          <w:sz w:val="28"/>
        </w:rPr>
        <w:t>
      жылжымайтын тұрғын үй;</w:t>
      </w:r>
    </w:p>
    <w:p>
      <w:pPr>
        <w:spacing w:after="0"/>
        <w:ind w:left="0"/>
        <w:jc w:val="both"/>
      </w:pPr>
      <w:r>
        <w:rPr>
          <w:rFonts w:ascii="Times New Roman"/>
          <w:b w:val="false"/>
          <w:i w:val="false"/>
          <w:color w:val="000000"/>
          <w:sz w:val="28"/>
        </w:rPr>
        <w:t>
      компьютер жабдығы және техника;</w:t>
      </w:r>
    </w:p>
    <w:p>
      <w:pPr>
        <w:spacing w:after="0"/>
        <w:ind w:left="0"/>
        <w:jc w:val="both"/>
      </w:pPr>
      <w:r>
        <w:rPr>
          <w:rFonts w:ascii="Times New Roman"/>
          <w:b w:val="false"/>
          <w:i w:val="false"/>
          <w:color w:val="000000"/>
          <w:sz w:val="28"/>
        </w:rPr>
        <w:t>
      арнайы техника;</w:t>
      </w:r>
    </w:p>
    <w:p>
      <w:pPr>
        <w:spacing w:after="0"/>
        <w:ind w:left="0"/>
        <w:jc w:val="both"/>
      </w:pPr>
      <w:r>
        <w:rPr>
          <w:rFonts w:ascii="Times New Roman"/>
          <w:b w:val="false"/>
          <w:i w:val="false"/>
          <w:color w:val="000000"/>
          <w:sz w:val="28"/>
        </w:rPr>
        <w:t>
      айналымдағы тауарлар;</w:t>
      </w:r>
    </w:p>
    <w:p>
      <w:pPr>
        <w:spacing w:after="0"/>
        <w:ind w:left="0"/>
        <w:jc w:val="both"/>
      </w:pPr>
      <w:r>
        <w:rPr>
          <w:rFonts w:ascii="Times New Roman"/>
          <w:b w:val="false"/>
          <w:i w:val="false"/>
          <w:color w:val="000000"/>
          <w:sz w:val="28"/>
        </w:rPr>
        <w:t>
      болашақта түсетін мүлік;</w:t>
      </w:r>
    </w:p>
    <w:p>
      <w:pPr>
        <w:spacing w:after="0"/>
        <w:ind w:left="0"/>
        <w:jc w:val="both"/>
      </w:pPr>
      <w:r>
        <w:rPr>
          <w:rFonts w:ascii="Times New Roman"/>
          <w:b w:val="false"/>
          <w:i w:val="false"/>
          <w:color w:val="000000"/>
          <w:sz w:val="28"/>
        </w:rPr>
        <w:t>
      жиһаз;</w:t>
      </w:r>
    </w:p>
    <w:p>
      <w:pPr>
        <w:spacing w:after="0"/>
        <w:ind w:left="0"/>
        <w:jc w:val="both"/>
      </w:pPr>
      <w:r>
        <w:rPr>
          <w:rFonts w:ascii="Times New Roman"/>
          <w:b w:val="false"/>
          <w:i w:val="false"/>
          <w:color w:val="000000"/>
          <w:sz w:val="28"/>
        </w:rPr>
        <w:t>
      жер қойнауын пайдалану құқығы;</w:t>
      </w:r>
    </w:p>
    <w:p>
      <w:pPr>
        <w:spacing w:after="0"/>
        <w:ind w:left="0"/>
        <w:jc w:val="both"/>
      </w:pPr>
      <w:r>
        <w:rPr>
          <w:rFonts w:ascii="Times New Roman"/>
          <w:b w:val="false"/>
          <w:i w:val="false"/>
          <w:color w:val="000000"/>
          <w:sz w:val="28"/>
        </w:rPr>
        <w:t>
      авторлық құқық;</w:t>
      </w:r>
    </w:p>
    <w:p>
      <w:pPr>
        <w:spacing w:after="0"/>
        <w:ind w:left="0"/>
        <w:jc w:val="both"/>
      </w:pPr>
      <w:r>
        <w:rPr>
          <w:rFonts w:ascii="Times New Roman"/>
          <w:b w:val="false"/>
          <w:i w:val="false"/>
          <w:color w:val="000000"/>
          <w:sz w:val="28"/>
        </w:rPr>
        <w:t>
      лицензиялар;</w:t>
      </w:r>
    </w:p>
    <w:p>
      <w:pPr>
        <w:spacing w:after="0"/>
        <w:ind w:left="0"/>
        <w:jc w:val="both"/>
      </w:pPr>
      <w:r>
        <w:rPr>
          <w:rFonts w:ascii="Times New Roman"/>
          <w:b w:val="false"/>
          <w:i w:val="false"/>
          <w:color w:val="000000"/>
          <w:sz w:val="28"/>
        </w:rPr>
        <w:t>
      патенттер;</w:t>
      </w:r>
    </w:p>
    <w:p>
      <w:pPr>
        <w:spacing w:after="0"/>
        <w:ind w:left="0"/>
        <w:jc w:val="both"/>
      </w:pPr>
      <w:r>
        <w:rPr>
          <w:rFonts w:ascii="Times New Roman"/>
          <w:b w:val="false"/>
          <w:i w:val="false"/>
          <w:color w:val="000000"/>
          <w:sz w:val="28"/>
        </w:rPr>
        <w:t>
      талап ету құқығы;</w:t>
      </w:r>
    </w:p>
    <w:p>
      <w:pPr>
        <w:spacing w:after="0"/>
        <w:ind w:left="0"/>
        <w:jc w:val="both"/>
      </w:pPr>
      <w:r>
        <w:rPr>
          <w:rFonts w:ascii="Times New Roman"/>
          <w:b w:val="false"/>
          <w:i w:val="false"/>
          <w:color w:val="000000"/>
          <w:sz w:val="28"/>
        </w:rPr>
        <w:t>
      жерді пайдалану құқығы;</w:t>
      </w:r>
    </w:p>
    <w:p>
      <w:pPr>
        <w:spacing w:after="0"/>
        <w:ind w:left="0"/>
        <w:jc w:val="both"/>
      </w:pPr>
      <w:r>
        <w:rPr>
          <w:rFonts w:ascii="Times New Roman"/>
          <w:b w:val="false"/>
          <w:i w:val="false"/>
          <w:color w:val="000000"/>
          <w:sz w:val="28"/>
        </w:rPr>
        <w:t>
      жалдау құқығы;</w:t>
      </w:r>
    </w:p>
    <w:p>
      <w:pPr>
        <w:spacing w:after="0"/>
        <w:ind w:left="0"/>
        <w:jc w:val="both"/>
      </w:pPr>
      <w:r>
        <w:rPr>
          <w:rFonts w:ascii="Times New Roman"/>
          <w:b w:val="false"/>
          <w:i w:val="false"/>
          <w:color w:val="000000"/>
          <w:sz w:val="28"/>
        </w:rPr>
        <w:t>
      тауар белгісіне арналған құқық;</w:t>
      </w:r>
    </w:p>
    <w:p>
      <w:pPr>
        <w:spacing w:after="0"/>
        <w:ind w:left="0"/>
        <w:jc w:val="both"/>
      </w:pPr>
      <w:r>
        <w:rPr>
          <w:rFonts w:ascii="Times New Roman"/>
          <w:b w:val="false"/>
          <w:i w:val="false"/>
          <w:color w:val="000000"/>
          <w:sz w:val="28"/>
        </w:rPr>
        <w:t>
      үшінші тұлғалардың кепілдіктері мен кепілгерліктері болған жағдайларды қоспағанда, банктерден қарыздар бойынша талап ету құқығын иеленеді.</w:t>
      </w:r>
    </w:p>
    <w:bookmarkStart w:name="z56" w:id="50"/>
    <w:p>
      <w:pPr>
        <w:spacing w:after="0"/>
        <w:ind w:left="0"/>
        <w:jc w:val="both"/>
      </w:pPr>
      <w:r>
        <w:rPr>
          <w:rFonts w:ascii="Times New Roman"/>
          <w:b w:val="false"/>
          <w:i w:val="false"/>
          <w:color w:val="000000"/>
          <w:sz w:val="28"/>
        </w:rPr>
        <w:t xml:space="preserve">
      5. Қамтамасыз етудің жалпы кепілдік құнындағы кепілдің жекелеген мәні құнының үлесіне қойылатын талаптарды белгілейтін тәртіп Ұйымның ішкі нормативтік құжаттарында көзделеді. </w:t>
      </w:r>
    </w:p>
    <w:bookmarkEnd w:id="50"/>
    <w:bookmarkStart w:name="z57" w:id="51"/>
    <w:p>
      <w:pPr>
        <w:spacing w:after="0"/>
        <w:ind w:left="0"/>
        <w:jc w:val="both"/>
      </w:pPr>
      <w:r>
        <w:rPr>
          <w:rFonts w:ascii="Times New Roman"/>
          <w:b w:val="false"/>
          <w:i w:val="false"/>
          <w:color w:val="000000"/>
          <w:sz w:val="28"/>
        </w:rPr>
        <w:t xml:space="preserve">
      6. Талаптардың 3-тармағының 4) және 5) тармақшаларының, </w:t>
      </w:r>
    </w:p>
    <w:bookmarkEnd w:id="51"/>
    <w:p>
      <w:pPr>
        <w:spacing w:after="0"/>
        <w:ind w:left="0"/>
        <w:jc w:val="both"/>
      </w:pPr>
      <w:r>
        <w:rPr>
          <w:rFonts w:ascii="Times New Roman"/>
          <w:b w:val="false"/>
          <w:i w:val="false"/>
          <w:color w:val="000000"/>
          <w:sz w:val="28"/>
        </w:rPr>
        <w:t>
      4-тармағының 1) және 3) тармақшаларының, 5-тармағының ережелері Ұйым иеленген күмәнді және үмітсіз активтерді сатып алушыға (инвесторға), оның ішінде төлемді кейінге қалдыру талаптарымен бірмезгілде сату жағдайларына қолданылмайды.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