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c8d57" w14:textId="9ac8d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 көрсетуге арналған дәрілік заттардың 2015 жылға арналған шекті бағаларын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30 маусымдағы № 543 бұйрығы. Қазақстан Республикасының Әділет министрлігінде 2015 жылы 15 шілдеде № 11673 тіркелді</w:t>
      </w:r>
    </w:p>
    <w:p>
      <w:pPr>
        <w:spacing w:after="0"/>
        <w:ind w:left="0"/>
        <w:jc w:val="both"/>
      </w:pPr>
      <w:bookmarkStart w:name="z1" w:id="0"/>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76-бабының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Тегін медициналық көмектің кепілдік берілген көлемін көрсетуге үшін арналған дәрілік заттардың 2015 жылға арналған </w:t>
      </w:r>
      <w:r>
        <w:rPr>
          <w:rFonts w:ascii="Times New Roman"/>
          <w:b w:val="false"/>
          <w:i w:val="false"/>
          <w:color w:val="000000"/>
          <w:sz w:val="28"/>
        </w:rPr>
        <w:t>шекті бағалары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тіркегеннен кейін күнтізбелік он күннің ішінде осы бұйрықты мерзімдік баспасөз басылымдарында және «Әділет» ақпараттық-құқықтық жүйесінде ресми жариялануға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тармақшаларымен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r>
        <w:br/>
      </w:r>
      <w:r>
        <w:rPr>
          <w:rFonts w:ascii="Times New Roman"/>
          <w:b w:val="false"/>
          <w:i w:val="false"/>
          <w:color w:val="000000"/>
          <w:sz w:val="28"/>
        </w:rPr>
        <w:t>
</w:t>
      </w:r>
      <w:r>
        <w:rPr>
          <w:rFonts w:ascii="Times New Roman"/>
          <w:b w:val="false"/>
          <w:i w:val="false"/>
          <w:color w:val="000000"/>
          <w:sz w:val="28"/>
        </w:rPr>
        <w:t>
      4. Осы бұйрық оны алғашқы ресми жариялаған күнінен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және әлеуметтік</w:t>
      </w:r>
      <w:r>
        <w:br/>
      </w:r>
      <w:r>
        <w:rPr>
          <w:rFonts w:ascii="Times New Roman"/>
          <w:b w:val="false"/>
          <w:i w:val="false"/>
          <w:color w:val="000000"/>
          <w:sz w:val="28"/>
        </w:rPr>
        <w:t>
даму министрінің бұйрығымен</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2015 жыл 30 маусымдағы  </w:t>
      </w:r>
      <w:r>
        <w:br/>
      </w:r>
      <w:r>
        <w:rPr>
          <w:rFonts w:ascii="Times New Roman"/>
          <w:b w:val="false"/>
          <w:i w:val="false"/>
          <w:color w:val="000000"/>
          <w:sz w:val="28"/>
        </w:rPr>
        <w:t xml:space="preserve">
№ 543           </w:t>
      </w:r>
    </w:p>
    <w:bookmarkEnd w:id="1"/>
    <w:bookmarkStart w:name="z11" w:id="2"/>
    <w:p>
      <w:pPr>
        <w:spacing w:after="0"/>
        <w:ind w:left="0"/>
        <w:jc w:val="left"/>
      </w:pPr>
      <w:r>
        <w:rPr>
          <w:rFonts w:ascii="Times New Roman"/>
          <w:b/>
          <w:i w:val="false"/>
          <w:color w:val="000000"/>
        </w:rPr>
        <w:t xml:space="preserve"> 
2015 жылға арналған тегін медициналық көмектің кепілдік</w:t>
      </w:r>
      <w:r>
        <w:br/>
      </w:r>
      <w:r>
        <w:rPr>
          <w:rFonts w:ascii="Times New Roman"/>
          <w:b/>
          <w:i w:val="false"/>
          <w:color w:val="000000"/>
        </w:rPr>
        <w:t>
берілген көлемін көрсету үшін тағайындалған дәрілік заттарға</w:t>
      </w:r>
      <w:r>
        <w:br/>
      </w:r>
      <w:r>
        <w:rPr>
          <w:rFonts w:ascii="Times New Roman"/>
          <w:b/>
          <w:i w:val="false"/>
          <w:color w:val="000000"/>
        </w:rPr>
        <w:t>
арналған шекті бағалар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4080"/>
        <w:gridCol w:w="4297"/>
        <w:gridCol w:w="2237"/>
        <w:gridCol w:w="2238"/>
      </w:tblGrid>
      <w:tr>
        <w:trPr>
          <w:trHeight w:val="18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атауы</w:t>
            </w:r>
            <w:r>
              <w:br/>
            </w:r>
            <w:r>
              <w:rPr>
                <w:rFonts w:ascii="Times New Roman"/>
                <w:b w:val="false"/>
                <w:i w:val="false"/>
                <w:color w:val="000000"/>
                <w:sz w:val="20"/>
              </w:rPr>
              <w:t>
(халықаралық патенттелмеген атауы немесе құрамы)***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Мөлшерлемесі, концентрациясы және дәрілік нысаны көрсетілген препараттың сипаттамасы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баға</w:t>
            </w:r>
          </w:p>
          <w:p>
            <w:pPr>
              <w:spacing w:after="20"/>
              <w:ind w:left="20"/>
              <w:jc w:val="both"/>
            </w:pPr>
            <w:r>
              <w:rPr>
                <w:rFonts w:ascii="Times New Roman"/>
                <w:b w:val="false"/>
                <w:i w:val="false"/>
                <w:color w:val="000000"/>
                <w:sz w:val="20"/>
              </w:rPr>
              <w:t>(теңге)</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Азитромицин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арқылы қолданылатын суспензия дайындауға арналған ұнтақ 100мг/5мл 20мл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1 116,20</w:t>
            </w:r>
          </w:p>
        </w:tc>
      </w:tr>
      <w:tr>
        <w:trPr>
          <w:trHeight w:val="79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Азитромицин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арқылы қолданылатын суспензия дайындауға арналған ұнтақ 200мг/5мл 30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1 415,58</w:t>
            </w:r>
          </w:p>
        </w:tc>
      </w:tr>
      <w:tr>
        <w:trPr>
          <w:trHeight w:val="84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Азитромицин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37,5мл көлемі үшін ауыз арқылы қолданылатын суспензия дайындауға арналған ұнтақ 200мг/5мл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2 374,92</w:t>
            </w:r>
          </w:p>
        </w:tc>
      </w:tr>
      <w:tr>
        <w:trPr>
          <w:trHeight w:val="78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Азитромицин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арқылы қолданылатын суспензия дайындауға арналған ұнтақ, түйіршік 200мг/5мл 15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1 266,51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Акарбоза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Акарбоза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Алендроновая кислота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70мг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Алпразолам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0,25мг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Алпразолам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Альбендазол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872,59</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альбумині, каприл қышқылы натрийі, натрий хлориді, инъекцияға арналған су</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 тамыр ішіне енгізуге арналған ерітінді 5% 200мл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6 566,41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Альверина цитрат, симетикон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капсула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59,29</w:t>
            </w:r>
          </w:p>
        </w:tc>
      </w:tr>
      <w:tr>
        <w:trPr>
          <w:trHeight w:val="114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льфа-бромизовалериан қышқылы; сұйық валидол, фенобарбитал; натрий гидро тотығы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арқылы қолдануға арналған тамшыдәрі 25мл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гидроксиді, магний гидроксиді, симетикон, деглицирризирленген лакрица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суспензия 180мл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Амброксол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ерітінді 7,5мг/мл 40мл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262,16</w:t>
            </w:r>
          </w:p>
        </w:tc>
      </w:tr>
      <w:tr>
        <w:trPr>
          <w:trHeight w:val="58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Амброксол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мл көлемі үшін ішуге және ингаляцияға арналған ерітінді 15мг/2мл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918,82</w:t>
            </w:r>
          </w:p>
        </w:tc>
      </w:tr>
      <w:tr>
        <w:trPr>
          <w:trHeight w:val="48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Амброксол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мл көлемі үшін ішуге және ингаляцияға арналған ерітінді 7,5мг/мл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Амброксол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 көлемі үшін шәрбәт 15мг/5мл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Амброксол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 көлемі үшін шәрбәт 30мг/5мл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Амброксол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мл көлемі үшін шәрбәт 30мг/5мл, для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523,08</w:t>
            </w:r>
          </w:p>
        </w:tc>
      </w:tr>
      <w:tr>
        <w:trPr>
          <w:trHeight w:val="10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Амброксол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6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Аминофиллин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күре тамыр ішіне енгізуге арналған ерітінді 2,4%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Аминофиллин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Амлодипин, лизиноприл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5мг/5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w:t>
            </w:r>
          </w:p>
        </w:tc>
      </w:tr>
      <w:tr>
        <w:trPr>
          <w:trHeight w:val="18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ерітінді 10% 40мл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w:t>
            </w:r>
          </w:p>
        </w:tc>
      </w:tr>
      <w:tr>
        <w:trPr>
          <w:trHeight w:val="5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ерітінді 10%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48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ерітінді 10% 20мл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сұйықтық 60мл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w:t>
            </w:r>
          </w:p>
        </w:tc>
      </w:tr>
      <w:tr>
        <w:trPr>
          <w:trHeight w:val="61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Амоксицикллин - клавулан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үлдір қабықшамен қапталған таблетка 375мг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105,08</w:t>
            </w:r>
          </w:p>
        </w:tc>
      </w:tr>
      <w:tr>
        <w:trPr>
          <w:trHeight w:val="51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Амоксицикллин - клавулан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үлдір қабықшамен қапталған таблетка 1000мг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185,71</w:t>
            </w:r>
          </w:p>
        </w:tc>
      </w:tr>
      <w:tr>
        <w:trPr>
          <w:trHeight w:val="5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Амоксицикллин - клавулан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диспергирленген таблетка 500мг+125мг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диспергирленген таблетка 250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диспергирленген таблетка 500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 +клавулан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 тамыр ішіне және бұлшықет ішіне енгізу үшін ерітінді дайындауға арналған ұнтақ 1000 мг+500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196,45</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амоксициллині, калий клавуланаты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инъекциялық ерітінді дайындауға арналған ұнтақ 1200мг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508,52</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амоксициллині, калий клавуланаты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70мл көлемі үшін ішуге арналған суспензия дайындауға арналған ұнтақ 200мг/28,5мг/5мл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 сульбактам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 тамыр ішіне және бұлшықет ішіне енгізу үшін ерітінді дайындауға арналған ұнтақ 1000 мг+500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998,17</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-қарсы адамның иммуноглобулині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бұлшықет ішілік иньекцияға арналған ерітінді 625МЕ/мл 2мл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22 555,61</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Артикаин гидрохлориді, эпинефрин гидрохлориді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иньекцияға арналған картридждердегі ерітінді 1:100000 1,7мл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картридж</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Аскорбин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5% 1мл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Аскорбин қышқылы, рутин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Атенолол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Атенолол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Атенолол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49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Атенолол + хлорталидон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үлдір қабықшамен қапталған таблетка 50мг/12,5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54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Атенолол + хлорталидон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үлдір қабықшамен қапталған таблетка 100мг/25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Аторвастатин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w:t>
            </w:r>
          </w:p>
        </w:tc>
      </w:tr>
      <w:tr>
        <w:trPr>
          <w:trHeight w:val="1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Аторвастатин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w:t>
            </w:r>
          </w:p>
        </w:tc>
      </w:tr>
      <w:tr>
        <w:trPr>
          <w:trHeight w:val="3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Атропин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5мл көлемі үшін көзге арналған тамшыдәрілер 10мг/мл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Ацетилсалицил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75мг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Ацетилсалицил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Ацетилсалицил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Ацетилсалицил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Ацетилсалицил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50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Ацетилсалицил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75мг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Ацетилсалицил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150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Ацетилсалицил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3050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66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Ацетилцистеин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ерітінді дайындауға арналған ұнтақ 3 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Ацетилцистеин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түйіршік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Ацетилцистеин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түйіршік 200мг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Ацетилцистеин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ерітінді дайындауға арналған көпіретін таблетка 600мг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105,77</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Ацетилцистеин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ерітінді дайындауға арналған көпіретін таблетка 200мг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w:t>
            </w:r>
          </w:p>
        </w:tc>
      </w:tr>
      <w:tr>
        <w:trPr>
          <w:trHeight w:val="48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Ацикловир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крем 5 % 5,0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108,34</w:t>
            </w:r>
          </w:p>
        </w:tc>
      </w:tr>
      <w:tr>
        <w:trPr>
          <w:trHeight w:val="43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Ацикловир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крем 5 % 5,0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440,23</w:t>
            </w:r>
          </w:p>
        </w:tc>
      </w:tr>
      <w:tr>
        <w:trPr>
          <w:trHeight w:val="42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Ацикловир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жақпа май 2,5 % 5,0г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Ацикловир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көзге арналған жақпа май 30мг/г 4,5г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1 521,46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Ацикловир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жақпа май 2,5 % 15,0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511,62</w:t>
            </w:r>
          </w:p>
        </w:tc>
      </w:tr>
      <w:tr>
        <w:trPr>
          <w:trHeight w:val="43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Ацикловир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жақпа май 5 % 10,0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154,44</w:t>
            </w:r>
          </w:p>
        </w:tc>
      </w:tr>
      <w:tr>
        <w:trPr>
          <w:trHeight w:val="21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Баклофен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r>
      <w:tr>
        <w:trPr>
          <w:trHeight w:val="10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Баклофен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Беклометазон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мөлшерланған спрей 50мкг/мөлшер 200 мөлшер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1 036,81</w:t>
            </w:r>
          </w:p>
        </w:tc>
      </w:tr>
      <w:tr>
        <w:trPr>
          <w:trHeight w:val="9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Белладонна сірнесі, ксероформ, цинк сульфаты, глицерол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ректальды суппозиторий</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Бендазол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иньекцияға арналған ерітінді 1% 1мл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Бендазол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Бензатинбензилпенициллин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дайындауға арналған ұнтақ 2400000IU</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Бензилбензоат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жақпа май 20% 25г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92,03</w:t>
            </w:r>
          </w:p>
        </w:tc>
      </w:tr>
      <w:tr>
        <w:trPr>
          <w:trHeight w:val="42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Бензилбензоат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жақпа май 20% 30г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145,43</w:t>
            </w:r>
          </w:p>
        </w:tc>
      </w:tr>
      <w:tr>
        <w:trPr>
          <w:trHeight w:val="46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Бензилбензоат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эмульсия 20% 100г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5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Бензилбензоат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эмульсия 20% 50г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Бензобарбитал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Бетагистин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8мг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Бетагистин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16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Бетагистин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24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Бетаксолол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көзге арналған тамшыдәрілер 0,5% 5мл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Бетаметазон, гентамицин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 0,1% 30г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Бетаметазон, гентамицин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крем 15г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Бетаметазон, гентамицин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жақпа май 0,1% 30г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Бетаметазон, гентамицин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жақпа май 15г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463,81</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Бетаметазон, салицил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жақпа май 15г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539,51</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Бетаметазона дипропионат + кальципотриола моногидрат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жақпа май 30 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6 857,21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Бисакодил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ректальды суппозиторий 10мг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Бисакодил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бифидумбактериялар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және жергілікті қолдану үшін ерітінді дайындауға арналған лиофилизат 5 мөлшер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Бифоназол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 1% 15г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1 687,79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Бозентан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125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14 415,22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Бриллиант жасылы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ерітіндісі 1% 10мл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Бриллиант жасылы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ерітіндісі 1% 20мл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w:t>
            </w:r>
          </w:p>
        </w:tc>
      </w:tr>
      <w:tr>
        <w:trPr>
          <w:trHeight w:val="54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Бриллиант жасылы, этил спирті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15мл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w:t>
            </w:r>
          </w:p>
        </w:tc>
      </w:tr>
      <w:tr>
        <w:trPr>
          <w:trHeight w:val="6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Бриллиант жасылы, этил спирті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30мл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Бринзоламид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көзге арналған тамшыдәрілер (суспензия) 1% 5мл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2 253,54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Бромгексин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8мг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Бромгексин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шәрбәт 120мл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Будесонид, формотерола фумарат дигидрат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ингаляцияға арналған мөлшерленген ұнтақ 160/4,5мкг/мөлшер 120мөлшер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14 645,58</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Будесонид, формотерола фумарат дигидрат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ингаляцияға арналған мөлшерленген ұнтақ 160/4,5мкг/мөлшер 60мөлшер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7 232,23</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Будесонид, формотеролафумаратдигидрат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ингаляцияға арналған мөлшерланған ұнтақ 80/4,5мкг/мөлшер 120доз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11 158,53</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Будесонид, формотеролафумаратдигидрат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ингаляцияға арналған мөлшерланған ұнтақ 80/4,5мкг/мөлшер 60 мөлшер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5 871,46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Вазелин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жақпа май 25г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Вазелин майы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шыны сауыттардағы май 25г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Гонокок вакцинасы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 ет ішіне енгізуге арналған суспензия 1мл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Валганцикловир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5 489,90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Валсартан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160мг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Валсартан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80мг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w:t>
            </w:r>
          </w:p>
        </w:tc>
      </w:tr>
      <w:tr>
        <w:trPr>
          <w:trHeight w:val="49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Валсартан+Амлодипин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үлдір қабықшамен қапталған таблетка 10мг/160мг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201,10</w:t>
            </w:r>
          </w:p>
        </w:tc>
      </w:tr>
      <w:tr>
        <w:trPr>
          <w:trHeight w:val="58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Валсартан+Амлодипин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үлдір қабықшамен қапталған таблетка 5мг/160мг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Валсартан+Гидрохлортиазид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80мг/12,5мг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w:t>
            </w:r>
          </w:p>
        </w:tc>
      </w:tr>
      <w:tr>
        <w:trPr>
          <w:trHeight w:val="40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Валсартан+Гидрохлортиазид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үлдір қабықшамен қапталған таблетка 160мг/12,5мг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w:t>
            </w:r>
          </w:p>
        </w:tc>
      </w:tr>
      <w:tr>
        <w:trPr>
          <w:trHeight w:val="51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Валсартан+Гидрохлортиазид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үлдір қабықшамен қапталған таблетка 160мг/25мг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51,48</w:t>
            </w:r>
          </w:p>
        </w:tc>
      </w:tr>
      <w:tr>
        <w:trPr>
          <w:trHeight w:val="40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Вальпрой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тамшыдәрілер 300мг/мл 100мл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1 245,11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Варденафил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2 139,64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Варфарин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Варфарин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Варфарин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Верапамил гидрохлориді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 ететін капсула 180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Верапамил гидрохлориді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 ететін капсула 240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су</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иньекцияға арналған ерітінді 5мл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суы,тазартылған су</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мұрынға арналған тамшыдәрі (балалар үшін) 10мл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суы,тазартылған су</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мөлшерланған мұрынға арналған спрей 30мл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879,66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Сутек тотығы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3% 25мл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Сутек тотығы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3% 40мл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Сутек тотығы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30мл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Сутек тотығы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50мл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Сутек тотығы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90мл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Сутек пероксиді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спрей 3% 100мл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Сутек пероксиді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спрей 3% 200мл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Габапентин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300мг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r>
      <w:tr>
        <w:trPr>
          <w:trHeight w:val="58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Гадодиамид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күре тамыр ішіне енгізуге арналған ерітінді 0,5 ммоль/л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12 549,25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Галоперидол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Гентамицин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ерітінді3мг/мл,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Гентамицин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иньекцияға арналған ерітінді 80мг/2мл, 2мл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тубадағы гель 100000ЕД 50г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тубадағы гель 1000ЕД /г 30,0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1 199,37</w:t>
            </w:r>
          </w:p>
        </w:tc>
      </w:tr>
      <w:tr>
        <w:trPr>
          <w:trHeight w:val="5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Гепарин, анестезин, бензил-никотинат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жақпа май 25г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120,46</w:t>
            </w:r>
          </w:p>
        </w:tc>
      </w:tr>
      <w:tr>
        <w:trPr>
          <w:trHeight w:val="54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Гиалуронидаза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дайындауға арналған лиофилизирленген ұнтақ 64ЕД</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Гидрокортизон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жақпа май 0,5% 3г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204,63</w:t>
            </w:r>
          </w:p>
        </w:tc>
      </w:tr>
      <w:tr>
        <w:trPr>
          <w:trHeight w:val="40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Гидрокортизон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жақпа май1% 10г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Гидрокортизон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суспензия 2,5% 2мл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Гидрокортизон ацетаты, окситетрациклин гидрохлориді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жақпа май 10г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110,38</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Гидроксид алюминий, магний трисиликат, магний гидроксид, симетикон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шайнайтын таблетка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Гидрохлортиазид, спиронолактон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25мг/25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88,09</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Гинкго Билоба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30мл көлем үшін мөлшерлауға арналған мөлшерлі тамызығы бар ішуге арналған ерітінді 40мг/мл,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1 626,01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Гинкго Билоба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Глибенкламид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Гликлазид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80мг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54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Гликлазид, метформин гидрохлориді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80 мг/500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Глимепирид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Глимепирид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Глимепирид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Глимепирид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Глицерол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25мл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w:t>
            </w:r>
          </w:p>
        </w:tc>
      </w:tr>
      <w:tr>
        <w:trPr>
          <w:trHeight w:val="5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Глюкагон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жиынтықта ерітіндісі бар иньекция үшін ерітінді дайындауға арналған лиофилизат (бір рет қолданылатын шприцтегі 1мл иньекцияға арналған суы бар) 1мг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7 323,65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Глютамин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Грамицидин, фрамицетин сульфаты, дексаметазон метасульфобензоаты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көзге/құлаққа арналған тамшыдәрі 5мл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279,42</w:t>
            </w:r>
          </w:p>
        </w:tc>
      </w:tr>
      <w:tr>
        <w:trPr>
          <w:trHeight w:val="48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Гемостатикалық сіңіп кететін губка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8мм*3мм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3 957,53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Дабигатранаэтексилат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110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Дабигатранаэтексилат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75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 қарамай, ксероформ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линимент 30г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109,58</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Қарамай, ксероформ, аэросил, кастор майы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линимент 40г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Дезлоратадин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120мл көлемі үшін шәрбәт 0,5мг/мл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2 218,59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Дезлоратадин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60мл көлемі үшін шәрбәт 0,5мг/мл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1 436,56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Дезлоратадин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Дезогестрел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0,075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Дезогестрел, этинилэстрадиол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Декаметоксин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0,0002г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(суспензия) 0,1%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0,1% 8мл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0,1%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офтальмологиялық зарарсыздандырылған жақпа май 0,1%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590,28</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 натрий фосфаты, неомицин сульфаты, полимиксин В-сульфаты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347,83</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 натрий фосфаты, неомицин сульфаты, полимиксин В</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суспензия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181,35</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 натрий фосфаты, неомицин сульфаты, полимиксин В</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офтальмологиялық зарарсыздандырылған жақпа май 3,5г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 тобрамицин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жақпа май 0,3% 3,5г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Декспантенол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аэрозоль 116г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Декспантенол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аэрозоль 58г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Декспантенол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гель 5% 10г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1 483,81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Декспантенол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гель 5% 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990,99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Декспантенол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 5% 30г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Декспантенол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крем 100г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1 343,18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Декспантенол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крем 35г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756,47</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Декстран 70, гидроксипропилметилцеллюлоза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15мл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10% 100мл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10% 200мл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10% 250мл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10% 400мл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10% 500мл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5% 100мл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5% 200мл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5% 250мл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5% 400мл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5% 500мл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Демокситоцин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50МЕ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Бұзау қанынан алынған депротеинизирленген, стандартталған гемодериват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гель 20% 20г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434,73</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Бұзау қанынан алынған депротеинизирленген, стандартталған гемодериват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гель 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903,34</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Бұзау қанынан алынған депротеинизирленген, стандартталған гемодериват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 5% 20г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341,48</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Бұзау қанынан алынған депротеинизирленген, стандартталған гемодериват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Жақпа май5% 20г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302,59</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Бұзау қанынан алынған депротеинизирленген, стандартталған гемодериват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тіске арналған жабысқақ паста 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1 164,83</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Бұзау қанынан алынған депротеинизирленген, стандартталған гемодериват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2мл көлемі үшін инъекцияға арналған ерітінді 42,5мг/мл,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243,24</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Бұзау қанынан алынған депротеинизирленген, стандартталған гемодериват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арналған ерітінді (натрий хлориді ерітіндісінде) 10% 250мл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2 963,96</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Бұзау қанынан алынған депротеинизирленген, стандартталған гемодериват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(натрий хлориді ерітіндісінде) 20% 250мл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3 708,96</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Бұзау қанынан алынған депротеинизирленген, стандартталған гемодериват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мл көлемі үшін инъекцияға арналған ерітінді 42,5мг/мл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Десмопрессин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ішуге арналған лиофилизат 60мкг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Десмопрессин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лиофилизат 120мкг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Десмопрессин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лиофилизат 240мкг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1 164,63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Джозамицин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500мг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320,32</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Диазепам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2мл көлемі үшін бұлшықет пен күре тамыр ішіне қолдануға арналған ерітінді 5мг/мл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Диазепам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Глюкозасы бар дианил ПД4</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перитонеальдық диализге арналған глюкозалы ерітінді 1,36%-контейнер 5000мл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2 509,65</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Глюкозасы бар дианил ПД4</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перитонеальдық диализге арналған глюкозалы ерітінді 2.27%-контейнер 5000мл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2 509,65</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Глюкозасы бар дианил ПД4</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перитонеальдық диализге арналған глюкозалы ерітінді 3,86%-контейнер 5000мл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2 509,65</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Глюкозасы бар дианил ПД4</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перитонеальдық диализге арналған глюкозалы ерітінді 1,36%-контейнер 2000мл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1 737,45</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Глюкозасы бар дианил ПД4</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перитонеальдық диализге арналған глюкозалы ерітінді 2.27%-контейнер 2000мл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1 737,45</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Глюкозасы бар дианил ПД4</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перитонеальдық диализге арналған глюкозалы ерітінді 3,86%-контейнер 2000мл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1 737,45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Дибазол, папаверин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Дигидротахистерол**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ерітінді 0,1% 10,0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1 275,30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Диеногест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Диклофенак</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гель 1% 40г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Диклофенак</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гель 1% 20г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Диклофенак</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гель 1% 50г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Диклофенак</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гель 1% 30г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Диклофенак</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0,1%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Диклофенак</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ректальді капсула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Диклофенак</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жақпа май 1% 30г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Диклофенак</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жақпа май20мг/г 30г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w:t>
            </w:r>
          </w:p>
        </w:tc>
      </w:tr>
      <w:tr>
        <w:trPr>
          <w:trHeight w:val="54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Диклофенак</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бұлшықет ішіне енгізуге арналған ерітінді 2,5% 3мл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Диклофенак</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ректальды суппозиторий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Диклофенак</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ректальды суппозиторий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Диклофенак</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Диклофенак</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таблетка/ұзақ әсер ететін капсула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Диэтиламмоний диклофенагы, метилсалицилат, ментол, зығыр майы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гель 20г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Диэтиламмоний диклофенагы, метилсалицилат, ментол, зығыр майы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гель 30г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Дилтиазем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ретард таблетка 90мг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Дилтиазем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ретард таблетка 180мг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Диметилсульфоксид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арналған сұйықтық 50мл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Динапрост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5мг/1мл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4 334,92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Динопростон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ерітінді 5мг/мл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Диоксидин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ерітінді 1%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Диосмин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600мг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Дипиридамол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Дисульфирам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Дифенгидрамин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гель 20г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938,86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Дифенгидрамин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Дифенгидрамин гидрохлоридіі, аммоний хлоридіі, натрий цитраты, ментол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шәрбәт 100мл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242,32</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Дифенгидрамин гидрохлоридіі, аммоний хлориді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шәрбәт 125мл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394,14</w:t>
            </w:r>
          </w:p>
        </w:tc>
      </w:tr>
      <w:tr>
        <w:trPr>
          <w:trHeight w:val="8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Дифенгидрамин гидрохлоридіі, нафазолин нитраты немесе гидрохлориді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мұрынға және көзге арналған тамшыдәрі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Доксазозин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Доксазозин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Доксиламин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Донепезил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10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Донепезил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суппозиторий 40мг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Добутамин**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250 мг /50,0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5 174,44</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(III) гидроксиді-полимальтозды кешен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100мл көлемі үшін 50мг/5мл шәрбәт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214,23</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(III) гидроксиді-полимальтозды кешен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шайнайтын таблетка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III гидроксиді сахарозалық кешен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мл көлемі үшін инъекцияға арналған ерітінді 20мг/мл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1 779,42</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гидроксиді декстранды кешен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2мл көлемі үшін инъекцияға арналған ерітінді 50мг/мл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2 367,05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декстраны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2мл көлемі үшін инъекцияға арналған ерітінді 50мг/мл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протеинсукцинилаты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ішуге арналған ерітінді 800мг/15мл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сульфаты, D,L-серин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тамшыдәрі 30мл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сульфаты, D,L-серин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шәрбәт 100мл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сульфаты, серин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капсула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5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фумараты, фолий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ретард капсуласы 5 54,52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w:t>
            </w:r>
          </w:p>
        </w:tc>
      </w:tr>
      <w:tr>
        <w:trPr>
          <w:trHeight w:val="22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фумараты, фолий қышқылы, цианокобаламин, аскорбин қышқылы, цинк сульфаты - капсулалар; аммоний темірінің цитраты, фолий қышқылы, цианокобаламин,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200мл көлемі үшін эликсир 200мг/5мл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Залеплон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10мг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Зопиклон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7,5мг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Зофеноприл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Зофеноприл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7,5мг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Ибандрон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5 534,10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Ибупрофен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крем 100г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1 104,99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Ибупрофен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крем 20г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Ибупрофен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крем 50г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591,94</w:t>
            </w:r>
          </w:p>
        </w:tc>
      </w:tr>
      <w:tr>
        <w:trPr>
          <w:trHeight w:val="54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Ибупрофен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100г көлемі үшін ішуге арналған суспензия 100мг/5мл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Ибупрофен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Ибупрофен, парацетамол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қабықшамен қапталған таблетка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Изоконазол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 1% 20г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1 776,70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Изосорбид мононитраты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ретард капсула/таблетка 40мг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Изосорбид динитраты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 ететін таблетка 60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Имипрамин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2мл 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94,82</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Адамның қалыпты иммуноглобулині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1,5мл ампулада бұлшықет ішілік иньекцияға арналған ерітінді,1мөлшер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157,54</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қалыпты иммуноглобулині [IgG+IgA+IgM]</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 тамыр ішіне енгізуге арналған ерітінді 50 мг/мл- 10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23 231,92</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қалыпты иммуноглобулині [IgG+IgA+IgM]</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 тамыр ішіне енгізуге арналған ерітінді 50 мг/мл- 50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59 049,90</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гепатитіне қарсы инактивирленген вакцина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құтыдағы суспензия 1мөлшер/1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5 217,04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Индакатерол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ингаляцияға арналған ұнтақ 150мкг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Индакатерол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ингаляцияға арналған ұнтақ 300мкг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Индипамид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 ететін таблетка 1,5мг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w:t>
            </w:r>
          </w:p>
        </w:tc>
      </w:tr>
      <w:tr>
        <w:trPr>
          <w:trHeight w:val="39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Индометацин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жақпа май10% 40г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Индометацин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суппозиторий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r>
      <w:tr>
        <w:trPr>
          <w:trHeight w:val="8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Интерлейкин-2</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дайынауға арналған лиофилизирленген ұнтақ 250000МЕ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3 760,06</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Интерлейкин-2</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 үшін ерітінді дайынауға арналған лиофилизирленген ұнтақ 500000МЕ (0,5мг)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6 963,07</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Интерферон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 ішіне қолдану үшін ерітінді дайындауға арналған лиофилизат 1000МЕ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Интерферон - альфа 2a</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3МЕ инъекциялық ерітінді дайындауға арналған лиофилизирленген ұнтақ / шприц-сықпа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6 665,25</w:t>
            </w:r>
          </w:p>
        </w:tc>
      </w:tr>
      <w:tr>
        <w:trPr>
          <w:trHeight w:val="5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Интерферон - альфа 2b</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6МЕ инъекциялық ерітінді дайындауға арналған лиофилизирленген ұнтақ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13 926,14</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Интерферон - альфа 2b</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9МЕ инъекциялық ерітінді дайындауға арналған лиофилизирленген ұнтақ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19 496,59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Интерферон - альфа 2b</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ректальды суппозиторий 1000000МЕ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Интерферон - альфа 2b</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ректальды суппозиторий 150000МЕ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Интерферон - альфа 2b</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ректальды суппозиторий 3000000МЕ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Интерферон - альфа 2b</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ректальды суппозиторий 500000МЕ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Интерферон - альфа 2а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шприц-сықпадағы иньекцияға арналған ерітінді 4,5млнМЕ/0,5мл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10 444,60</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әрекет ететін адами интерферон альфа-2</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Мұрынға тамызатын тамшыдәрі 10000МЕ/мл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1 335,25</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Ипратропий бромиді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ингаляцияға арналған мөлшерленген аэрозоль 20мкг/мөлшер 200мөлшер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1 548,00</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Ипратропий бромиді, фенотерол гидробромиді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ингаляцияға арналған мөлшерленген аэрозоль 200 мөлшер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2 247,10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Ирбесартан, гидрохлоротиазид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300мг/12,5мг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Ирбесартан, гидрохлоротиазид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150мг/12,5мг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Иринотекан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 үшін ерітінді дайындауға арналған концентрант 300 мг/15 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67 092,17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Йогексол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иньекцияға арналған ерітінді 300мг йода/мл 100мл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13 262,42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Йогексол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иньекцияға арналған ерітінді 300мг йода/мл 20мл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1 936,41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ерітіндісі 5%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ерітіндісі 5% 20мл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ерітіндісі 5% 30мл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w:t>
            </w:r>
          </w:p>
        </w:tc>
      </w:tr>
      <w:tr>
        <w:trPr>
          <w:trHeight w:val="64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 калий йодиді, глицерин, су</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Құтыдағы сұйықтық 25мл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Йодиксанол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ерітінді 270мг/мл 100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13 667,62</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Йодиксанол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20мл көлемі үшін қан тамырларына енгізуге арналған ерітінді 270мг/мл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3 726,83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Йодиксанол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мл көлемі үшін иньекцияға арналған ерітінді 270мг йод/мл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6 903,02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Каберголин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0,5мг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1 624,04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йодиді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100мкг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йодиді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200мкг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перманганаты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 5г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w:t>
            </w:r>
          </w:p>
        </w:tc>
      </w:tr>
      <w:tr>
        <w:trPr>
          <w:trHeight w:val="54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цитраты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 ететін таблетка 1080мг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магний аспарагинаты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20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магний аспарагинаты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5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Дәретқабылдағыш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Құрғатылған бір құрамдық- /колостомдық дәрет қабылдағыш</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Кальцитонин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1мл көлемі үшін иньекцияға арналған ерітінді 100МЕ/мл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1 421,70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Камфора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ерітіндісі 10% 50мл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Кандесартан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16мг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Кандесартан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Кандесартан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8мг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Каптоприл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Каптоприл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Каптоприл, гидрохлортиазид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50мг/25мг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40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Карбамазепин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босап шығуы бақыланатын таблетка 400мг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Карбоцистеин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375мг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Карбоцистеин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120мл көлемі үшін 250мг/5мл шәрбәт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Карбоцистеин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педиатрлық шәрбәт 120мл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Карведилол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w:t>
            </w:r>
          </w:p>
        </w:tc>
      </w:tr>
      <w:tr>
        <w:trPr>
          <w:trHeight w:val="51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Кармустин**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дайындауға арналған лиофилизат 100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7 562,41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Кветиапин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Кетамин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2мл көлемі үшін инъекцияға арналған ерітінді 50мг/мл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Кетоконазол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 2% 15г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Кетоконазол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 2% 30г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1 221,88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Кетоконазол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вагиналдық суппозиторий 400мг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Кетоконазол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сусабын 2% 100мл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1 222,39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Кетопрофен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гель 2,5% 50г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Кетопрофен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гель 2,5% 30г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Кетопрофен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 5% 30г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739,16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Кетопрофен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суппозиторийлер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Кеторолак</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10мг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5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Кеторолак</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1мл көлемі үшін бұлшықет ішілік иньекцияға арналған ерітінді 15мг/мл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Клозапин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Клозапин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Кломифен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Клоназепам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Клонидин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0,15мг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Клотримазол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вагиналдық гель 2% 30г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Клотримазол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 1% 20г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Клотримазол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крем 1% 30г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Клотримазол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ерітінді 1% 15мл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Клотримазол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вагиналдық суппозиторий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Клотримазол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вагиналдық таблетка 200мг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135,14</w:t>
            </w:r>
          </w:p>
        </w:tc>
      </w:tr>
      <w:tr>
        <w:trPr>
          <w:trHeight w:val="5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Кокарбоксилаза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дайындауға арналған ұнтақ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97,37</w:t>
            </w:r>
          </w:p>
        </w:tc>
      </w:tr>
      <w:tr>
        <w:trPr>
          <w:trHeight w:val="48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Колекальциферол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10мл көлемі үшін ішуге арналған май ерітіндісі 0,5мг/мл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w:t>
            </w:r>
          </w:p>
        </w:tc>
      </w:tr>
      <w:tr>
        <w:trPr>
          <w:trHeight w:val="5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Колекальциферол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10мл көлемі үшін ішуге арналған су ерітіндісі 0,5мг/мл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490,17</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гидрототығын, алюминий гидрототығын қамтитын аралас препараттар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шайнайтын таблетка 500 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19 амин қышқылы бар парентеральдық қоректендіруге арналған амин қышқылдарының жиынтығы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арналған ерітінді 250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2 208,85</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Полимальтозасы бар темір (III) гидроксиді кешені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шәрбәт 150мл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Корведилол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25 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Коргликон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1мл көлемі үшін иньекцияға арналған ерітінді 0,6мг/мл,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Ко-тримоксазол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иньекцияға арналған ерітінді 480мг/5мл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Ко-тримоксазол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100мл көлемі үшін суспензия 240мг/5мл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Ко-тримоксазол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120мг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Ко-тримоксазол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480мг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Ксилометазолин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мұрынға арналған тамшыдәрі 0,1%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Ксилометазолин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мұрынға арналған тамшыдәрі 0,05%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155,07</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Кустодиол**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мл ерітінді (донорлық ағзаларды консервациялау перфузиясы)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34 643,70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Лактулоза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ерітінді 200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1 114,54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Лактулоза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ішуге арналған ерітінді 100мл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Ламотриджин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шайнайтын таблетка 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Ламотриджин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шайнайтын таблетка 25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Ламотриджин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200 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297,45</w:t>
            </w:r>
          </w:p>
        </w:tc>
      </w:tr>
      <w:tr>
        <w:trPr>
          <w:trHeight w:val="40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Ланреотид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шприцтерге толтырылған инесі бар ұзақ босап шығатын иньекцияға арналған ерітінді 120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шприц-сықпа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353 468,68</w:t>
            </w:r>
          </w:p>
        </w:tc>
      </w:tr>
      <w:tr>
        <w:trPr>
          <w:trHeight w:val="11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Ланреотид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ала шприцтерге толтырылған инесі бар ұзақ босап шығатын иньекцияға арналған ерітінді 90 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шприц-сықпа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454 864,41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Латанопрост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0,005% 2,5мл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3 078,50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Леветирацетам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Леветирацетам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Леветирацетам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Леводопа, карбидопа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250/25мг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Левокарнитин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сұйықтық 1г/10мл 10мл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267,73</w:t>
            </w:r>
          </w:p>
        </w:tc>
      </w:tr>
      <w:tr>
        <w:trPr>
          <w:trHeight w:val="84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Левомицетин, сульфадиметоксин, метилурацил, тримекаин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жақпа май40г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135,52</w:t>
            </w:r>
          </w:p>
        </w:tc>
      </w:tr>
      <w:tr>
        <w:trPr>
          <w:trHeight w:val="57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Левоноргестрел, этинилэстрадиол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драже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w:t>
            </w:r>
          </w:p>
        </w:tc>
      </w:tr>
      <w:tr>
        <w:trPr>
          <w:trHeight w:val="91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Левоноргестрел, этинилэстрадиол, железа фумарат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Левотироксин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100мкг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Левотироксин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125мкг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Левотироксин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25мкг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Левотироксин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75мкг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Левотироксин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150мкг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Левофлоксацин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5мл көлемі үшін көзге арналған тамшыдәрі 5мг/мл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183,01</w:t>
            </w:r>
          </w:p>
        </w:tc>
      </w:tr>
      <w:tr>
        <w:trPr>
          <w:trHeight w:val="60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Лейпрорелин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дайындауға арналған лиофилизат 7,5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46 141,31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Лидокаин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ерітінді 10% 2мл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Лизиноприл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Лизиноприл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Лизиноприл, амлодипин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10мг/5мг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w:t>
            </w:r>
          </w:p>
        </w:tc>
      </w:tr>
      <w:tr>
        <w:trPr>
          <w:trHeight w:val="51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Лизиноприл, гидрохлоротиазид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20мг/12,5мг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Линкомицин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30 % 1,0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Линкомицин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ерітінді 300мг/мл, 2мл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Лиофилизирленген бактериялар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мөлшерден құтыдағы лиофилизирленген ұнтақ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w:t>
            </w:r>
          </w:p>
        </w:tc>
      </w:tr>
      <w:tr>
        <w:trPr>
          <w:trHeight w:val="48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Лиофилизированные бактерии</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капсула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Лозартан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w:t>
            </w:r>
          </w:p>
        </w:tc>
      </w:tr>
      <w:tr>
        <w:trPr>
          <w:trHeight w:val="5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Лозартан калия, гидрохлортиазид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50мг/12,5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Лоперамид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таблетка/капсула 2мг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Лоратадин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мұрынға арналған гель 0,5% 15г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375,22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Лоратадин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шәрбәт 60мл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Лоратадин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100мл көлемі үшін 5мг/5мл шәрбәт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327,40</w:t>
            </w:r>
          </w:p>
        </w:tc>
      </w:tr>
      <w:tr>
        <w:trPr>
          <w:trHeight w:val="58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гидроксиді, алюминий гидроксиді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ішуге арналған суспензия 15мл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w:t>
            </w:r>
          </w:p>
        </w:tc>
      </w:tr>
      <w:tr>
        <w:trPr>
          <w:trHeight w:val="49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гидроксиді, алюминий гидроксиді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шайнайтын таблетка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сульфаты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 25г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сульфаты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 70г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w:t>
            </w:r>
          </w:p>
        </w:tc>
      </w:tr>
      <w:tr>
        <w:trPr>
          <w:trHeight w:val="43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Шырғанақ майы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ішіне және сыртқа қолдануға арналған май 50мл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Мебендазол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Мелоксикам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ректальды суппозиторийлер 15мг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Мельдоний</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5мл инъекцияға арналған ерітінді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Мельдоний</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500мг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Мельдоний</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ампулалардағы 0,5г/5мл инъекцияға арналған ерітінді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Менадион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Менадиона натрий бисульфит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ерітінді 1% 1мл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Месалазин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Месалазин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400мг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98,57</w:t>
            </w:r>
          </w:p>
        </w:tc>
      </w:tr>
      <w:tr>
        <w:trPr>
          <w:trHeight w:val="72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Месалазин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ішекте еритін үлдір қабықшамен қапталған таблетка 250 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Месалазин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супопзиторийлер 1000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754,70</w:t>
            </w:r>
          </w:p>
        </w:tc>
      </w:tr>
      <w:tr>
        <w:trPr>
          <w:trHeight w:val="40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Месалазин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әсерлі үлбірлі қабықшамен қапталған таблетка 500 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182,26</w:t>
            </w:r>
          </w:p>
        </w:tc>
      </w:tr>
      <w:tr>
        <w:trPr>
          <w:trHeight w:val="49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Месна**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10,0мл көлемі үшін иньекцияға арналған құтыдағы ерітінді 100 мг/мл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836,55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Метамизол натрий</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5мл көлемі үшін иньекцияға арналған ерітінді 500мг/мл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Метамизол натрий</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Метилдопа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r>
      <w:tr>
        <w:trPr>
          <w:trHeight w:val="5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Метилпреднизолон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эмульсия 0,1% 20г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1 527,70</w:t>
            </w:r>
          </w:p>
        </w:tc>
      </w:tr>
      <w:tr>
        <w:trPr>
          <w:trHeight w:val="31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Метилурацил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жақпа май 10% 15 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Метилурацил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қолдануға арналған жақпа май 10% 25г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Метилурацил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ректалды суппозиторий 500мг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Метоксиполиэтиленгли коль- эпоэтина бета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 тамыр ішіне және тері асты инъекцияларына арналған ерітінді 100мкг/0,3мл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70 066,34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Метопролол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50 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Метронидазол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вагиналдық гель 10мг/г 30г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Метронидазол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стоматологиялық гель 20г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Метронидазол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крем 1% 25г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Метронидазол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вагиналдық таблетка 500мг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Метронидазол, фуразолидон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Метформин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әсерлі қабықшамен қапталған таблетка 500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Метформин, глибенкламид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 мг/2,5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Метформин+глимепирид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2мг/500мг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Метформина гидрохлорид, глибенкламид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500мг/5мг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Миконазол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гель оральный 2% 20г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Миконазол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вагиналдық капсула 400мг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Миконазол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сықпадағы крем 2% 20г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Миконазол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вагиналдық суппозиторий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103,94</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Микофенол қышқылы/микофенолат мофетил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ішекте еритін үлдір қабықшамен қапталған таблетка 180мг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302,36</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Микофенол қышқылы/микофенолат мофетил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Моксифлоксацин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0,5%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1 096,66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Мометазон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крем 0,1% 15г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1 202,83</w:t>
            </w:r>
          </w:p>
        </w:tc>
      </w:tr>
      <w:tr>
        <w:trPr>
          <w:trHeight w:val="51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Мометазон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лосьон 0,1% 20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1 845,93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Мометазон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жақпа май0,1% 15г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1 210,44</w:t>
            </w:r>
          </w:p>
        </w:tc>
      </w:tr>
      <w:tr>
        <w:trPr>
          <w:trHeight w:val="48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монтелукасты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соның ішінде шайнайтын, түйіршік 4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таблетка/түйіршік</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монтелукасты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шайнайтын таблетка 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монтелукасты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10мг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монтелукасты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педиаторлық түйіршіктер 4мг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түйіршік</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для инъекций 1% 1мл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Мофетиламикофенолат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Мофетиламикофенолат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500 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1 064,62</w:t>
            </w:r>
          </w:p>
        </w:tc>
      </w:tr>
      <w:tr>
        <w:trPr>
          <w:trHeight w:val="4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 қышқылдарының жиынтығы, сорбитол, электролиттер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Күре тамыр ішіне енгізуге арналған ерітінді 500мл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1 844,20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Налидикс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500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жалбызы тұнбасы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сұйықтық 25мл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w:t>
            </w:r>
          </w:p>
        </w:tc>
      </w:tr>
      <w:tr>
        <w:trPr>
          <w:trHeight w:val="4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хлориді, натрий сірке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200мл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169,39</w:t>
            </w:r>
          </w:p>
        </w:tc>
      </w:tr>
      <w:tr>
        <w:trPr>
          <w:trHeight w:val="36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хлориді, натрий сірке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400мл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199,51</w:t>
            </w:r>
          </w:p>
        </w:tc>
      </w:tr>
      <w:tr>
        <w:trPr>
          <w:trHeight w:val="42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азапентаценполисульфонат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0,15% 15мл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амидотризоат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ерітінді 60% 20мл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оксибат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ерітінді 200мг/мл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тиосульфат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ерітінді 30%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0,9% 100мл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0,9% 200мл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0,9% 250мл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0,9% 400мл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0,9% 500мл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спрей назальный 0,65% 30мл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537,61</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хлориді, калий хлориді, натрий сірке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200мл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138,42</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хлориді, калий хлориді, натрий сірке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400мл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172,70</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хлориді, калий хлориді, натрий ацетаты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200мл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119,69</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хлориді, калий хлориді, натрий ацетаты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400мл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172,70</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хлориді, калий хлориді, натрий гидрокарбонаты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арналған ерітінді 400мл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187,46</w:t>
            </w:r>
          </w:p>
        </w:tc>
      </w:tr>
      <w:tr>
        <w:trPr>
          <w:trHeight w:val="79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хлориді, калий хлориді, натрий цитраты, сусыз глюкоза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мөлшерленген ұнтақ 27,9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Нафазолин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мұрынға арналған тамшыдәрі 0,1%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Нафазолин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мұрынға арналған тамшыдәрі 0,05%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Нафазолин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мұрынға арналған спрей 0,05%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Нафазолин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мұрынға арналған спрей 0,1%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Нафазолин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мұрынға тамызатын эмульсия тамшыдәрісі 0,1%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192,45</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Нафазолин гидрохлориді, дифенгидрамин гидрохлориді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 бен мұрынға арналған тамшыдәрі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177,09</w:t>
            </w:r>
          </w:p>
        </w:tc>
      </w:tr>
      <w:tr>
        <w:trPr>
          <w:trHeight w:val="57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Неомицин сульфаты, дексаметазон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мұрынға және құлаққа арналған тамшыдәрі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181,62</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Неомицин сульфаты, дексаметазон натрий фосфаты, полимиксин В сульфат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құлаққа арналған тамшыдәрі 5мл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433,58</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Неомицин сульфаты, нистатин, тернидазол, преднизолон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вагиналды таблетка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167,77</w:t>
            </w:r>
          </w:p>
        </w:tc>
      </w:tr>
      <w:tr>
        <w:trPr>
          <w:trHeight w:val="84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Неомицин сульфаты, полимиксин Б сульфаты, нистатин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вагиналды капсула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152,77</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Неомицин сульфаты, полимиксин сульфаты, дексаметазон, фенилэфрин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мұрынға арналған спрей 15мл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Неостигмин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ерітінді 0,05% 1мл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Никетамид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ерітінді 25% 2мл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Нистатин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жақпа май 100000ЕД/г 15г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Нистатин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вагиналдық суппозиторий 500000ЕД</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Нистатин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вагиналдық суппозиторий 250000ЕД</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Нистатин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500000ЕД</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Нистатин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250000ЕД</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18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Нитроглицерин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0,5мг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2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Нитроксолин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Нитрофурантоин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Нитрофурантоин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Нифедипин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Нифедипин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60мг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Нифедипин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20мг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Норэтистерон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Норэпинефрин**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көлемі үшін инъекцияға арналған ерітінді 20мг/мл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275,03</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амин қышқылдары бар нутринил ПД4</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аминоқышқылдары бар перитонеальдық диализге арналған ерітінді - контейнер 2000мл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3 346,20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Оксазепам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Оксибупрокаин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0,4%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Оксиконазол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крем 30г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869,46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Оксиметазолин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мұрынға арналған тамшыдәрі 0,01%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Оксиметазолин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мұрынға арналған тамшыдәрі 0,05%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Оксиметазолин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капли назальные 0,025%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Оксиметазолин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мұрынға арналған спрей 0,025%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Оксиметазолин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мұрынға арналған спрей 0,01%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Оксиметазолин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мұрынға арналған спрей 0,05%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Оксолин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жақпа май 0,25% 10г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Оланзапин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Омепразол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40мг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Ондансетрон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Ондансетрон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8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Офлоксацин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3мг/мл, для объема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926,64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Офлоксацин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жақпа май глазная 3мг/г 3г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911,83</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Паливизумаб</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дайындауға арналған ұнтақ 100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373 942,53</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Памидрон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мл көлемі үшін инфузия үшін ерітінді дайындауға арналған концентрат 3 мг/мл,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34 427,25</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Панкреатин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ішекте еритін қабықшадағы таблетка 3500 ЕД</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40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Пантопразол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дайындауға арналған ұнтақ 40мг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Папаверин гидрохлориді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ректалды суппозиторий 20мг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Папаверина гидрохлорид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Парацетамол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 5г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Парацетамол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ректалды суппозиторий, 80мг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Парацетамол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ректалды суппозиторий,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Парацетамол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ректалды суппозиторий, 125мг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Парацетамол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ректалды суппозиторий, 150мг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Парацетамол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ректалды суппозиторий, 250мг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Парацетамол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ректалды суппозиторий, 300мг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Парацетамол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Пегаспаргиназа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ерітінді для инъекций 3750 МЕ/5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348 616,13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Пенициламин**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0,25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Пентоксифиллин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 ететін таблетка 400мг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Пентоксифиллин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600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Периндоприл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Периндоприл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8мг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Периндоприл+ индапамид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 мг/0,625мг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Периндоприл+ индапамид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 мг/0,625мг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Периндоприл+ индапамид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5мг/1,25мг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Периндоприл+ индапамид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4мг/1,25мг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Периндоприл+индапамид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8мг/2,5 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Перметрин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гель для 0,5% 45г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61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Перметрин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ерітінді 0,5% 60мл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Протамин**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 5мл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Пефлоксацин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Пилокарпин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1%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187,26</w:t>
            </w:r>
          </w:p>
        </w:tc>
      </w:tr>
      <w:tr>
        <w:trPr>
          <w:trHeight w:val="5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Пиперациллин, тазобактам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дайындауға арналған ұнтақ 4,5г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3 234,03</w:t>
            </w:r>
          </w:p>
        </w:tc>
      </w:tr>
      <w:tr>
        <w:trPr>
          <w:trHeight w:val="61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Пирантел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ішуге арналған суспензия 250мг/5мл 15мл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206,43</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Пирантел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15мл көлемі үшін ішуге арналған суспензия 125мг/2,5мл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Пирантел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Пирантел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125мг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Пирацетам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капсула/таблетка 400мг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Пирацетам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иньекцияға арналған ерітінді 1г/5мл, 5мл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Пирацетам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1200мг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Пирацетам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800мг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Пирензепин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бұлшықет ішіне немесе күре тамыр ішіне енгізуге арналған ерітінді 10мг/2мл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Пирензепин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Пиридостигмин бромиді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60мг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Повидон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ерітінді 250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Повидон-Йод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жақпа май 20г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Повидон-Йод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вагиналды пессарийлер 200мг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Повидон-Йод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зарарсыздандырғыш ерітінді 120мл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Повидон-Йод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ерітінді 50мл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Повидон-Йод, аллантоин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спрей 30мл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384,04</w:t>
            </w:r>
          </w:p>
        </w:tc>
      </w:tr>
      <w:tr>
        <w:trPr>
          <w:trHeight w:val="8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Неомицин сульфаты, дексаметазон натрий фосфаты, полимиксин В сульфат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құлаққа арналған тамшыдәрі 25мл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1 478,41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Прегабалин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75мг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Прегабалин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150мг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Преднизолон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жақпа май 0,5% 10г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Преднизолон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жақпа май 0,5% 15,0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Преднизолон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1мл көлемі үшін бұлшықет пен күре тамыр ішіне енгізуге арналған ерітінді 25мг/мл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p>
        </w:tc>
      </w:tr>
      <w:tr>
        <w:trPr>
          <w:trHeight w:val="57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темір (II) препараттары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320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препаратының басқа препараттармен қосындысы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w:t>
            </w:r>
          </w:p>
        </w:tc>
      </w:tr>
      <w:tr>
        <w:trPr>
          <w:trHeight w:val="36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Прогестерон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91,38</w:t>
            </w:r>
          </w:p>
        </w:tc>
      </w:tr>
      <w:tr>
        <w:trPr>
          <w:trHeight w:val="39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Прогестерон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Прогестерон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майлы ерітінді 1% 1мл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Прогестерон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майлы ерітінді 2,5% 1мл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0,5% по 10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Проксиметакаин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0,5% 15мл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Прометазин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 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Пропафенон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150мг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Пропафенон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300мг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w:t>
            </w:r>
          </w:p>
        </w:tc>
      </w:tr>
      <w:tr>
        <w:trPr>
          <w:trHeight w:val="5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Пропофол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50мл көлемі үшін күре тамыр ішіне енгізуге арналған эмульсия 20мг/мл,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Пропранолол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Пропранолол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r>
      <w:tr>
        <w:trPr>
          <w:trHeight w:val="46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Пэгфилграстим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астына енгізуге арналған ерітінді 6 мг/0,6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297 354,85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Рабепразол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Рамиприл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Рамиприл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капсула 2,5мг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Рамиприл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Рамиприл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капсула 5мг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Рамиприл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Рамиприл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капсула 10мг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w:t>
            </w:r>
          </w:p>
        </w:tc>
      </w:tr>
      <w:tr>
        <w:trPr>
          <w:trHeight w:val="24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Ревит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драже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Ретинол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капсулалардағы майлы ерітінді 100000МЕ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Римантадин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Рисперидон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240,94</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Рисперидон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бұлшықетке суспензия дайындауға үшін арналған ұнтақ, 37,5мг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52 651,17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Розувастатин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Розувастатин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Саксаглиптин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2,5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Салицил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ерітіндісі 1% 20мл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Салицил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ерітіндісі 2% 25мл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Салицил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ерітіндісі 60мл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65,31</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Салметерол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дозаланған ингаляцияға арналған аэрозоль 25мкг/доза 20доза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5 387,99</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Сальбутамол, бромгексин, гвайфенезин, ментол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ішуге арналған шәрбәт 100мл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Сера тұнбасы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жақпа май 33,3% 40г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Силденафил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Силденафил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Силденафил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990,95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Симетикон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40мг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Симетикон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суспензия 50мл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Симетикон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шайнайтын таблетка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Симетикон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эмульсия 40мг/5мл, 100мл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810,81</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Соматропин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6мг шприцте 3 мл ерітінді жиынтығында картриджде инъекция үшін ерітінді дайындауға арналған лиофилизат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44 410,79</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Соматропин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мг ерітіндісі бар жиынтықта инъекция үшін ерітінді дайындауға арналған лиофилизирленген ұнтақ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48 798,92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Спарфлоксацин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Спирамицин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 млн МЕ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Спиронолактон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150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химия терапиялық препараттар мен антибиотиктерге полирезистенттік Bacillus clausii споралары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Строфантин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1мл көлемі үшін инъекцияға арналған ерітінді 0,25мг/мл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Сукральфат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Суксаметония йодид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ерітінді 2%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Сульпирид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Сульпирид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100мг/2мл көлемі үшін инъекцияға арналған ерітінді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Сульфаметоксазол, триметоприм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 мг/20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Сульфаметоксазол, триметоприм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80мл көлемі үшін құтыдағы ішуге арналған суспензия 240мг/5мл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Сульфацетамид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20%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Сульфацетамид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30%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Суматриптан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1 057,01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Суматриптан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Суматриптан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мұрынға арналған спрей 20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1 797,94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Такролимус</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0,5мг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Такролимус</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1мг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1 349,48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Такролимус</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әсер ететін капсула0,5 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Такролимус</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 ететін капсула1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1 521,23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Такролимус</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 ететін капсула5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Такролимус</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мл көлемі үшін күре тамыр ішіне енгізуге арналған ерітінді дайындау үшін концентрат </w:t>
            </w:r>
          </w:p>
          <w:p>
            <w:pPr>
              <w:spacing w:after="20"/>
              <w:ind w:left="20"/>
              <w:jc w:val="both"/>
            </w:pPr>
            <w:r>
              <w:rPr>
                <w:rFonts w:ascii="Times New Roman"/>
                <w:b w:val="false"/>
                <w:i w:val="false"/>
                <w:color w:val="000000"/>
                <w:sz w:val="20"/>
              </w:rPr>
              <w:t xml:space="preserve">5 мг /мл,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31 456,5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көзге арналған тамшыдәрі 4% 5,0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Телмисартан+ Гидрохлортиазид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80мг/12,5мг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165,47</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Теноксикам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жиынтығында ерітіндісі бар иньекция үшін ерітінді дайындауға арналған ұнтақ - 2 мл сауыттардағы инъекцияға арналған су 20мг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Тербинафин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 1% 15,0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927,28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Тербинафин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крем 1% 30г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1 801,80</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Тербинафин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ерітінді (үлдір қабықша тәріздес) 1% 4г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Тербинафин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спрей 1% 25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1 189,81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Тербинафин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спрей 1% 15мл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1 189,81</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Тестостерон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для внутримышечного введения 250мг/мл, для объема 4мл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1 933,43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Тестостерон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для внутримышечных инъекций 1мл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Тетрациклин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жақпа май 3% 15г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Тетрациклин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жақпа май глазная 1% 10г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Тетрациклин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Тиамазол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Тиамазол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Тизанидин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Тизанидин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Тимолол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0,25%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Тимолол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0,5%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456,89</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Тимолол малеаты, пилокарпин гидрохлориді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959,18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Тинидазол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500мг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Тиокті қышқылы (альфа-липоедтық қышқыл)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дайындауға арналған концентрант 300 мг / 12мл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267,98</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Тиокті қышқылы (альфа-липоедтық қышқыл)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600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169,24</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тиопенталы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 тамыр ішіне енгізу үшін ерітінді дайындауға арналған ұнтақ 500мг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Тиотропий бромиді</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ингаляцияға арналған ұнтағы бар капсула 18мкг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Тобрамицин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0,3%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Тобрамицин, дексаметазон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Токоферол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Токоферол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Токоферол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400мг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Толперизон, лидокаин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ерітінді 1мл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Торасемид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 ететін таблетка 10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Торасемид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Торасемид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Травопрост, тимололамалеат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ерітінді 2,5мл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2 710,42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Трамадол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Трамадол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50 мг/1мл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Трамадол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100 мг/2мл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46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Трамадол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ерітінді (тамшылардәрілер) 100 мг/1 мл, 10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743,63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Трамадол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ректалды суппозиторий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Трамадол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w:t>
            </w:r>
          </w:p>
        </w:tc>
      </w:tr>
      <w:tr>
        <w:trPr>
          <w:trHeight w:val="5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Трамадол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үлдір қабықшамен қапталған таблетка 50мг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Транексамовая кислота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капсула/таблетка, 250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Триамтерен, гидрохлортиазид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25/12,5 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Триамцинолон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жақпа май 0,1% 15г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Триамцинолон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1мл көлемі үшін инъекцияға арналған суспензия40мг/мл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Триамцинолон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Тригексифенидил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0,002г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Тримеперидин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ерітінді 2% 1мл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92,14</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Триметазидин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модификацияланған босап шығатын белсенді субстанция, қабықшамен қапталған таблеткалар 35мг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Триметазидин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Троксерутин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гель 2% 40г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Тропикамид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0,5%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Тропикамид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1%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514,34</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Урокиназа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дайындауға арналған лиофилизат 50 000 МЕ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19 003,84</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Урокиназа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дайындауға арналған лиофилизат 100 000 МЕ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31 917,60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Фамотидин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Феназепам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0,5мг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48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Феназон, лидокаина гидрохлорид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құлаққа арналған тамшыдәрі 16г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1 055,34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Фенилэфрин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2,5%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Фенилэфрин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ерітінді 1% 1мл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Фенилэфрин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мұрынға арналған спрей 15мл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Фенобарбитал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54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Фенотерол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аэрозоль, 100мкг/мөлшер 200доз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1 711,71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Фенофибрат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Фенофибрат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трансдермальды терапиялық жүйе50мкг/ч</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5 140,68</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трансдермальды терапиялық жүйе75 мкг/ч</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6 347,01</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трансдермальды терапиялық жүйе 100мкг/ч</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8 049,09</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трансдермальды терапиялық жүйе 25 мкг/ч</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3 869,62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для инъекций 0,005% 2мл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Филграстим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30млн МЕ/0,5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7 160,02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Финастерид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Флуконазол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таблетка/капсула 200мг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Флуконазол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 көлемі үшін шәрбәт 5 мг/мл 100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3 894,73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Флуоцинолонаацетонид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гель 15г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Флутиказон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дозаланған құрылғысы бар мұрынға арналған дозаланған спрей 27,5мкг/доза 120 доза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1 994,85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Флуфеназин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ерітінді 25 мг/мл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421,49</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фолинаты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немесе инфузияға арналған ерітінді 900 мг/18 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45 443,97</w:t>
            </w:r>
          </w:p>
        </w:tc>
      </w:tr>
      <w:tr>
        <w:trPr>
          <w:trHeight w:val="150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Фоллитропин альфа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шприцте толтырылған ерітіндісі бар тері астына енгізуге арналған ерітінді дайындауға арналған лиофилизат (алдын ала 1мл су) 5,5мкг (75МЕ)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6 827,24</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Фоллитропин бета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бұлшықет ішіне және тері астына енгізуге арналған ерітінді 100МЕ/0,5мл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11 764,20</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Фоллитропин бета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бұлшықет ішіне және тері астына енгізуге арналған ерітінді 600МЕ/0,72мл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70 585,23</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Фоллитропин бета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 астына енгізуге арналған ерітінді 300МЕ/0,36мл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32 818,50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Эссенциалдық фосфолипидтер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капсула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r>
      <w:tr>
        <w:trPr>
          <w:trHeight w:val="22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Эссенциалдық фосфолипидтер 300мг, пиридоксин 10мг, рибофлавин 6мг, тиамин 10мг, цианокобаламин 10мкг, никотинамид 30мг, токоферол 10мг</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капсула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Фторурацил**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500 мг в 5,0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Фуразидин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таблетка/капсула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Фуразолидон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Хлорамфеникол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0,25% 15мл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Хлорамфеникол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көзге арналған тамшыдәрі 0,5% 10,0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Хлорамфеникол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линимент 10% 25г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Хлорамфеникол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линимент 5% 25г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Хлорамфеникол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ерітіндісі 0,25% 50,0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Хлорамфеникол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спирт ерітіндісі 1%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Хлорамфеникол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вагиналді суппозиторий 250мг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Хлорамфеникол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Хлорамфеникол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Хлорамфеникол, метилурацил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жақпа май 40г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Хлоргексидин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0,05% 100мл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Хлоргексидин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вагиналді суппозиторий 16мг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Хлорофиллипт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ерітіндісі 10мг/мл 100мл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Хлорохин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Хлорпротиксен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Хлорпротиксен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Хондроитин сульфат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жақпа май 5% 30г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Цетиризин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Цефиксим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Цефиксим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252,18</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Цефтазидим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инъекциялық ерітінді дайындауға арналған ұнтақ 2000мг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758,46</w:t>
            </w:r>
          </w:p>
        </w:tc>
      </w:tr>
      <w:tr>
        <w:trPr>
          <w:trHeight w:val="58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Цефтриаксон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 үшін ерітіндідайындауға арналған ұнтақ 250 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135,52</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Цефуроксим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бұлшықет пен күре тамыр ішіне енгізуге арналған ерітінді дайындауға арналған ұнтақ</w:t>
            </w:r>
          </w:p>
          <w:p>
            <w:pPr>
              <w:spacing w:after="20"/>
              <w:ind w:left="20"/>
              <w:jc w:val="both"/>
            </w:pPr>
            <w:r>
              <w:rPr>
                <w:rFonts w:ascii="Times New Roman"/>
                <w:b w:val="false"/>
                <w:i w:val="false"/>
                <w:color w:val="000000"/>
                <w:sz w:val="20"/>
              </w:rPr>
              <w:t>250мг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Цефуроксим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125мг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Циклезонид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 үшін аэрозоль 160 мкг/мөлшер 60 доз</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4 710,03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Циклезонид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 үшін аэрозоль 80 мкг/мөлшер 60 доз</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5 548,65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 тотығы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жақпа май 25-30г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 тотығы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ұнтақ 50г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278,32</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Цинкокаин гидрохлориді, гидрокортизон, эскулозид, фрамицетин сульфаты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ректалді шамдар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Циннаризин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75мг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Циннаризин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Ципротерон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602,93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Ципрофлоксацин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Құлаққа тамызуға арналған тамшылар 3 мг/мл 10 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Ципрофлоксацин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(көзге арналған тамшылар) 0,3%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107,98</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Ципрофлоксацин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босап шығуы ұзақ таблетка 1000мг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Ципрофлоксацин, тинидазол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үлдір қабықшамен қапталған таблетка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Циталопрам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Циталопрам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Циталопрам</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Цитизин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1,5мг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Цитиколин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500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471,83</w:t>
            </w:r>
          </w:p>
        </w:tc>
      </w:tr>
      <w:tr>
        <w:trPr>
          <w:trHeight w:val="5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инсулинді шприц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қолданылатын, көлемі 1 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Экстранил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перитонеальдық диализге арналған ерітінді 7,5 %-контейнер 2000мл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 или дана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5 328,18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Эмоксипин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арналған тамшыдәрі 1%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Эналаприл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Эналаприл, гидрохлортиазид</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10мг/25мг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Эналаприламалеат, нитрендипин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10мг/20мг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Буын ішіне енгізуге арналған құрамында натрий гиалуронаты бар эндопротез (имплант)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біржолғы қолданылатын 20мг в шприц көлемінде 2мл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17 426,05</w:t>
            </w:r>
          </w:p>
        </w:tc>
      </w:tr>
      <w:tr>
        <w:trPr>
          <w:trHeight w:val="112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Буын ішіне енгізуге арналған құрамында натрий гиалуронаты бар эндопротез (имплант)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40мг/2мл тазартылған шприцте біржолға қолдануға арналған №1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36 805,86</w:t>
            </w:r>
          </w:p>
        </w:tc>
      </w:tr>
      <w:tr>
        <w:trPr>
          <w:trHeight w:val="48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Эргокальциферол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Ішіне енгізуге арналған майлы ерітінді 0,125% 10мл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167,11</w:t>
            </w:r>
          </w:p>
        </w:tc>
      </w:tr>
      <w:tr>
        <w:trPr>
          <w:trHeight w:val="5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дайындауға арналған лиофилизат 100мг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жақпа май10000ЕД/г 15г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сықпа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Эритромицин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Эрлотиниб</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100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12 932,03</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Эстрадиолвалерат, левоноргестрел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драже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Эстрадиол, дидрогестерон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үлдір қабықшамен қапталған таблетка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Эстриол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вагиналды суппозиторий 0,5мг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Эстрон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 инъекция үшін ерітінді 0,1% 1мл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Этакрин қышқылы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Этамзилат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90% 30мл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70% 30мл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70% 50мл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70% 60мл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90% 90мл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90% 100мл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70% 90мл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70% 100мл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90% 50мл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Этанол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90% 60мл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Этинилэстрадиол, гестоден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Этинилэстрадиол, гестоден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драже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Этинилэстрадиол, левоноргестрел</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Этифоксин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50мг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Эторикоксиб</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60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Эторикоксиб</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қабықшамен қапталған таблетка 120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Эфедрин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ерітінді 5% 1мл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3-окси-6-метил-2-этилпиридина сукцинат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2мл көлемі үшін бұлшықет ішіне немесе күре тамыр ішіне енгізуге арналған ерітінді 50мг/мл,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231,66</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3-окси-6-метил-2-этилпиридина сукцинат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125мг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Меркаптопурин**</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w:t>
            </w:r>
          </w:p>
        </w:tc>
      </w:tr>
      <w:tr>
        <w:trPr>
          <w:trHeight w:val="7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Bifidobakteriumlongum + Enterococcusfaecium</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ішекте еритін үлдір капсула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L-лизина эсцинат</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ерітінді 0,1% 5мл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249,03</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Лопинавир + Ритонавир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 мг/25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Лопинавир + Ритонавир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 мг/50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аминосалицилаты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босатқыш түрлендіргіш түйіршіктер 600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түйіршік</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7 905,60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Нилотиниб</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200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12 583,76</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Эрлотиниб</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10 581,81</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Эфавиренз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 мг</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Ауызды жұлын қабынауына қарсы вакцина (АЖҚВ)</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ауызды, иммунологиялық түрдегі аттенуирленген штаммдарды қамтиды– 1,2,3. Шығңару нысаны – құты 10; 20 мөлшерлар бойынша, пластмассалық дәрі тамызғыш құтыда немесе дәрі тамызғышта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Жасушасыз көкжөтел компоненттерін қамтитын адсорбцияланған көкжөтелді-дифтериялық сіреспе вакцинасы (АКДСВ)</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жасушасыз сұйық адсорбцияланған көкжөтел-дифтерия-сіреспе вакцинасы, 1 мөлшерлі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мөлшер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1 650,44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Гемостатикалық губка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фибриногенді, тромбинді қамтитын, өлшемі 2,5*3*0,5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9 318,44</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Гемостатикалық губка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фибриногенді, тромбинді қамтитын, өлшемі 4,8*4,8*0,5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17 900,72</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Гемостатикалық губка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фибриногенді, тромбинді қамтитын, өлшемі 9,5*4,8*0,5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44 112,37</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Гемостатикалық сіңіп кететін губка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2,5*3*0,5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11 374,00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Гемостатикалық сіңіп кететін губка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4,8*4,8*0,5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25 952,20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Гемостатикалық сіңіп кететін губка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9,5*4,8*0,5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46 488,00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материалдары бар инсулинді помпа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мл көлемінің сұйыққоймасы үшін, қан глюкозасының үздіксіз жұмыс жасау мониторингі, есептелген мөлшерлерді автоматты түрде енгізу, орсы тіліндегі деректері бейнеленген мәтінді экран, болюсті автоматты түрде есептеу функциясы, шығыс материалдарының болуы (жылдық тұтынуы), емделушілерді техникалық қолдау (жедел ақпарат желісі, бұзылған помпаларды кепіл бойынша аустыру), дәрігерлерді оқыту.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966 142,48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материалдар жиынтығы бар инсулинді помпа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мл көлемінің сұйыққоймасы үшін, қан глюкозасының үздіксіз жұмыс жасау мониторингі, есептелген мөлшерлерді автоматты түрде енгізу, орсы тіліндегі деректері бейнеленген мәтінді экран, болюсті автоматты түрде есептеу функциясы, шығыс материалдарының болуы (жылдық тұтынуы), емделушілерді техникалық қолдау (жедел ақпарат желісі, бұзылған помпаларды кепіл бойынша аустыру), дәрігерлерді оқыту.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966 142,48</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инсулинді помпаларға арналғани сұйыққойма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3,0 мл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974,40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жүйелер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құю үшін</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жүйелер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