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1fa8" w14:textId="0ed1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9 маусымдағы № 516 бұйрығы. Қазақстан Республикасының Әділет министрлігінде 2015 жылы 15 шілдеде № 11675 болып тіркелді.</w:t>
      </w:r>
    </w:p>
    <w:p>
      <w:pPr>
        <w:spacing w:after="0"/>
        <w:ind w:left="0"/>
        <w:jc w:val="both"/>
      </w:pPr>
      <w:bookmarkStart w:name="z1" w:id="0"/>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енгізілетін кейбір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Заң департаменті (С.В. Пономарев)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Р.Т. Жақыповқа және Қазақстан Республикасы Ішкі істер министрлігінің Заң департаментіне (С.В. Пономарев)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9 маусымдағы</w:t>
            </w:r>
            <w:r>
              <w:br/>
            </w:r>
            <w:r>
              <w:rPr>
                <w:rFonts w:ascii="Times New Roman"/>
                <w:b w:val="false"/>
                <w:i w:val="false"/>
                <w:color w:val="000000"/>
                <w:sz w:val="20"/>
              </w:rPr>
              <w:t>№ 516 бұйрығына қосымша</w:t>
            </w:r>
          </w:p>
        </w:tc>
      </w:tr>
    </w:tbl>
    <w:p>
      <w:pPr>
        <w:spacing w:after="0"/>
        <w:ind w:left="0"/>
        <w:jc w:val="left"/>
      </w:pPr>
      <w:r>
        <w:rPr>
          <w:rFonts w:ascii="Times New Roman"/>
          <w:b/>
          <w:i w:val="false"/>
          <w:color w:val="000000"/>
        </w:rPr>
        <w:t xml:space="preserve"> Қазақстан Республикасы Ішкі істер министрінің өзгерістер</w:t>
      </w:r>
      <w:r>
        <w:br/>
      </w:r>
      <w:r>
        <w:rPr>
          <w:rFonts w:ascii="Times New Roman"/>
          <w:b/>
          <w:i w:val="false"/>
          <w:color w:val="000000"/>
        </w:rPr>
        <w:t>енгізілетін кейбір бұйрықтарының тізбесі</w:t>
      </w:r>
    </w:p>
    <w:bookmarkStart w:name="z9" w:id="8"/>
    <w:p>
      <w:pPr>
        <w:spacing w:after="0"/>
        <w:ind w:left="0"/>
        <w:jc w:val="both"/>
      </w:pPr>
      <w:r>
        <w:rPr>
          <w:rFonts w:ascii="Times New Roman"/>
          <w:b w:val="false"/>
          <w:i w:val="false"/>
          <w:color w:val="000000"/>
          <w:sz w:val="28"/>
        </w:rPr>
        <w:t xml:space="preserve">
      1) "Ішкі істер органдарында профилактикалық есепте тұратын адамдарды профилактикалық бақылауды жүзеге асыру жөніндегі қағиданы бекіту туралы" Қазақстан Республикасы Ішкі істер министрінің 2014 жылғы 15 шілдедегі № 432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9695 болып тіркелген, "Заң газеті" газетінің 2014 жылғы 25 қыркүйектегі № 144 (2538) санында, "Юридическая газета" газетінің 2014 жылғы 25 қыркүйектегі № 144 (2712) санында жарияланған):</w:t>
      </w:r>
    </w:p>
    <w:bookmarkEnd w:id="8"/>
    <w:bookmarkStart w:name="z10" w:id="9"/>
    <w:p>
      <w:pPr>
        <w:spacing w:after="0"/>
        <w:ind w:left="0"/>
        <w:jc w:val="both"/>
      </w:pPr>
      <w:r>
        <w:rPr>
          <w:rFonts w:ascii="Times New Roman"/>
          <w:b w:val="false"/>
          <w:i w:val="false"/>
          <w:color w:val="000000"/>
          <w:sz w:val="28"/>
        </w:rPr>
        <w:t xml:space="preserve">
      көрсетілген бұйрықпен бекітілген Ішкі істер органдарында профилактикалық есепте тұратын адамдарды профилактикалық бақылауды жүзеге асыру </w:t>
      </w:r>
      <w:r>
        <w:rPr>
          <w:rFonts w:ascii="Times New Roman"/>
          <w:b w:val="false"/>
          <w:i w:val="false"/>
          <w:color w:val="000000"/>
          <w:sz w:val="28"/>
        </w:rPr>
        <w:t>қағидасында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12" w:id="10"/>
    <w:p>
      <w:pPr>
        <w:spacing w:after="0"/>
        <w:ind w:left="0"/>
        <w:jc w:val="both"/>
      </w:pPr>
      <w:r>
        <w:rPr>
          <w:rFonts w:ascii="Times New Roman"/>
          <w:b w:val="false"/>
          <w:i w:val="false"/>
          <w:color w:val="000000"/>
          <w:sz w:val="28"/>
        </w:rPr>
        <w:t>
      орыс тіліндегі мәтініне өзгеріс енгізілген, мемлекеттік тіліндегі мәтіні өзгермейді;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Ішкі істер министрінің 21.12.2020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xml:space="preserve">
      3)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9792 болып тіркелген):</w:t>
      </w:r>
    </w:p>
    <w:bookmarkEnd w:id="11"/>
    <w:bookmarkStart w:name="z17"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ұлан Бас қолбасшылығы туралы </w:t>
      </w:r>
      <w:r>
        <w:rPr>
          <w:rFonts w:ascii="Times New Roman"/>
          <w:b w:val="false"/>
          <w:i w:val="false"/>
          <w:color w:val="000000"/>
          <w:sz w:val="28"/>
        </w:rPr>
        <w:t>ережеде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"14. Функциялары:</w:t>
      </w:r>
    </w:p>
    <w:bookmarkEnd w:id="13"/>
    <w:bookmarkStart w:name="z20" w:id="14"/>
    <w:p>
      <w:pPr>
        <w:spacing w:after="0"/>
        <w:ind w:left="0"/>
        <w:jc w:val="both"/>
      </w:pPr>
      <w:r>
        <w:rPr>
          <w:rFonts w:ascii="Times New Roman"/>
          <w:b w:val="false"/>
          <w:i w:val="false"/>
          <w:color w:val="000000"/>
          <w:sz w:val="28"/>
        </w:rPr>
        <w:t>
      1) қамаудағылар мен сотталғандарды айдауылдау мен күзетуді бақылауды жүзеге асырады;</w:t>
      </w:r>
    </w:p>
    <w:bookmarkEnd w:id="14"/>
    <w:bookmarkStart w:name="z21" w:id="15"/>
    <w:p>
      <w:pPr>
        <w:spacing w:after="0"/>
        <w:ind w:left="0"/>
        <w:jc w:val="both"/>
      </w:pPr>
      <w:r>
        <w:rPr>
          <w:rFonts w:ascii="Times New Roman"/>
          <w:b w:val="false"/>
          <w:i w:val="false"/>
          <w:color w:val="000000"/>
          <w:sz w:val="28"/>
        </w:rPr>
        <w:t>
      2) Қазақстан Республикасының Ұлттық ұланын жасақталуын жоспарлайды және ұйымдастырады;</w:t>
      </w:r>
    </w:p>
    <w:bookmarkEnd w:id="15"/>
    <w:bookmarkStart w:name="z22" w:id="16"/>
    <w:p>
      <w:pPr>
        <w:spacing w:after="0"/>
        <w:ind w:left="0"/>
        <w:jc w:val="both"/>
      </w:pPr>
      <w:r>
        <w:rPr>
          <w:rFonts w:ascii="Times New Roman"/>
          <w:b w:val="false"/>
          <w:i w:val="false"/>
          <w:color w:val="000000"/>
          <w:sz w:val="28"/>
        </w:rPr>
        <w:t>
      3) төтенше жағдайдың құқықтық режимін қамтамасыз ету және төтенше оқиғалардың салдарын жою үшін, сондай-ақ заңсыз қарулы құралымдарға қарсы күрес, қақтығыс аудандарын оқшаулау және тосқауыл қою, аса қауіпті құқық бұзушылықтардың, диверсиялардың, террористік актілердің, қарулы қақтығыстардың жолын кесу, тайталасушы тараптарды ажырату, заңсыз қарулы құралымдарды қарусыздандыру және жою, жанжал ауданында халықтан қаруды алып қою, жанжал ауданына іргелес аудандарда қоғамдық тәртіп пен қауіпсіздікті сақтауды күшейту жөніндегі іс-шараларды жүргізу үшін Қазақстан Республикасының Ұлттық ұланын тарту туралы шешімдерді орындайды;</w:t>
      </w:r>
    </w:p>
    <w:bookmarkEnd w:id="16"/>
    <w:bookmarkStart w:name="z23" w:id="17"/>
    <w:p>
      <w:pPr>
        <w:spacing w:after="0"/>
        <w:ind w:left="0"/>
        <w:jc w:val="both"/>
      </w:pPr>
      <w:r>
        <w:rPr>
          <w:rFonts w:ascii="Times New Roman"/>
          <w:b w:val="false"/>
          <w:i w:val="false"/>
          <w:color w:val="000000"/>
          <w:sz w:val="28"/>
        </w:rPr>
        <w:t>
      4) Қазақстан Республикасының Ұлттық ұланы кадрларын іріктеу, бөлу, оларды республика аумағында орналасқан жоғары оқу орындарында, сондай-ақ шартты негізде басқа мемлекеттердің әскери оқу орындарында оқыту жөніндегі жұмыстарды жүзеге асырады;</w:t>
      </w:r>
    </w:p>
    <w:bookmarkEnd w:id="17"/>
    <w:bookmarkStart w:name="z24" w:id="18"/>
    <w:p>
      <w:pPr>
        <w:spacing w:after="0"/>
        <w:ind w:left="0"/>
        <w:jc w:val="both"/>
      </w:pPr>
      <w:r>
        <w:rPr>
          <w:rFonts w:ascii="Times New Roman"/>
          <w:b w:val="false"/>
          <w:i w:val="false"/>
          <w:color w:val="000000"/>
          <w:sz w:val="28"/>
        </w:rPr>
        <w:t>
      5) медициналық қамтамасыз етуді ұйымдастырады және өңірлік қолбасшылықтарды құрылымдардың, Қазақстан Республикасының Ұлттық ұланының әскери бөлімдерін және әскери-оқу орындарының орналасқан жерлеріндегі санитариялық-эпидемиологиялық салауаттылықты қадағалауды жүзеге асырады;</w:t>
      </w:r>
    </w:p>
    <w:bookmarkEnd w:id="18"/>
    <w:bookmarkStart w:name="z25" w:id="19"/>
    <w:p>
      <w:pPr>
        <w:spacing w:after="0"/>
        <w:ind w:left="0"/>
        <w:jc w:val="both"/>
      </w:pPr>
      <w:r>
        <w:rPr>
          <w:rFonts w:ascii="Times New Roman"/>
          <w:b w:val="false"/>
          <w:i w:val="false"/>
          <w:color w:val="000000"/>
          <w:sz w:val="28"/>
        </w:rPr>
        <w:t>
      6) карантиндік, санитариялық-эпидемияға қарсы және табиғатты қорғау іс-шараларына қатысады;</w:t>
      </w:r>
    </w:p>
    <w:bookmarkEnd w:id="19"/>
    <w:bookmarkStart w:name="z26" w:id="20"/>
    <w:p>
      <w:pPr>
        <w:spacing w:after="0"/>
        <w:ind w:left="0"/>
        <w:jc w:val="both"/>
      </w:pPr>
      <w:r>
        <w:rPr>
          <w:rFonts w:ascii="Times New Roman"/>
          <w:b w:val="false"/>
          <w:i w:val="false"/>
          <w:color w:val="000000"/>
          <w:sz w:val="28"/>
        </w:rPr>
        <w:t>
      7) қаржылық, материалдық-техникалық және медициналық қамтамасыз етуді жүзеге асырады;</w:t>
      </w:r>
    </w:p>
    <w:bookmarkEnd w:id="20"/>
    <w:bookmarkStart w:name="z27" w:id="21"/>
    <w:p>
      <w:pPr>
        <w:spacing w:after="0"/>
        <w:ind w:left="0"/>
        <w:jc w:val="both"/>
      </w:pPr>
      <w:r>
        <w:rPr>
          <w:rFonts w:ascii="Times New Roman"/>
          <w:b w:val="false"/>
          <w:i w:val="false"/>
          <w:color w:val="000000"/>
          <w:sz w:val="28"/>
        </w:rPr>
        <w:t>
      8) әскерді жауынгерлік әзірлікке келтіру, соғыс уақытында жедел қолдану, әскердің төтенше жағдайлар туындаған кезде әрекет ету жоспарларын әзірлеу және уақтылы нақтылау;</w:t>
      </w:r>
    </w:p>
    <w:bookmarkEnd w:id="21"/>
    <w:bookmarkStart w:name="z28" w:id="22"/>
    <w:p>
      <w:pPr>
        <w:spacing w:after="0"/>
        <w:ind w:left="0"/>
        <w:jc w:val="both"/>
      </w:pPr>
      <w:r>
        <w:rPr>
          <w:rFonts w:ascii="Times New Roman"/>
          <w:b w:val="false"/>
          <w:i w:val="false"/>
          <w:color w:val="000000"/>
          <w:sz w:val="28"/>
        </w:rPr>
        <w:t>
      9) әскердің жауынгерлік әзірлігін қамтамасыз ету жөніндегі іс-шараларды әзірлеу және ұйымдастыру және олардың орындалуын бақылау;</w:t>
      </w:r>
    </w:p>
    <w:bookmarkEnd w:id="22"/>
    <w:bookmarkStart w:name="z29" w:id="23"/>
    <w:p>
      <w:pPr>
        <w:spacing w:after="0"/>
        <w:ind w:left="0"/>
        <w:jc w:val="both"/>
      </w:pPr>
      <w:r>
        <w:rPr>
          <w:rFonts w:ascii="Times New Roman"/>
          <w:b w:val="false"/>
          <w:i w:val="false"/>
          <w:color w:val="000000"/>
          <w:sz w:val="28"/>
        </w:rPr>
        <w:t>
      10) әскерлердің қызметтік-жауынгерлік қызметін жоспарлау;</w:t>
      </w:r>
    </w:p>
    <w:bookmarkEnd w:id="23"/>
    <w:bookmarkStart w:name="z30" w:id="24"/>
    <w:p>
      <w:pPr>
        <w:spacing w:after="0"/>
        <w:ind w:left="0"/>
        <w:jc w:val="both"/>
      </w:pPr>
      <w:r>
        <w:rPr>
          <w:rFonts w:ascii="Times New Roman"/>
          <w:b w:val="false"/>
          <w:i w:val="false"/>
          <w:color w:val="000000"/>
          <w:sz w:val="28"/>
        </w:rPr>
        <w:t>
      11) жедел қамтамасыз етуді, бағынысты және өзара іс-қимыл жасасатын басқару органдарымен, сондай-ақ Бас қолбасшылықтың басқа да басқармаларымен, бөлімдерімен және қызметтерімен өзара іс-қимыл жасасуды ұйымдастыру жөніндегі жұмысты үйлестіру;</w:t>
      </w:r>
    </w:p>
    <w:bookmarkEnd w:id="24"/>
    <w:bookmarkStart w:name="z31" w:id="25"/>
    <w:p>
      <w:pPr>
        <w:spacing w:after="0"/>
        <w:ind w:left="0"/>
        <w:jc w:val="both"/>
      </w:pPr>
      <w:r>
        <w:rPr>
          <w:rFonts w:ascii="Times New Roman"/>
          <w:b w:val="false"/>
          <w:i w:val="false"/>
          <w:color w:val="000000"/>
          <w:sz w:val="28"/>
        </w:rPr>
        <w:t>
      12) Қазақстан Республикасы Ішкі істер министрлігінің, Қарулы Күштерінің, басқа да әскерлері мен әскери құралымдарының құрылымдық бөліністерімен, министрліктермен және ведомстволармен өзара іс-қимыл жасасуды ұйымдастыру және ұстану;</w:t>
      </w:r>
    </w:p>
    <w:bookmarkEnd w:id="25"/>
    <w:bookmarkStart w:name="z32" w:id="26"/>
    <w:p>
      <w:pPr>
        <w:spacing w:after="0"/>
        <w:ind w:left="0"/>
        <w:jc w:val="both"/>
      </w:pPr>
      <w:r>
        <w:rPr>
          <w:rFonts w:ascii="Times New Roman"/>
          <w:b w:val="false"/>
          <w:i w:val="false"/>
          <w:color w:val="000000"/>
          <w:sz w:val="28"/>
        </w:rPr>
        <w:t>
      13) өңірлік қолбасшылықтарға, құрамалар мен әскери бөлімдерге жүктелген қызметтік-жауынгерлік міндеттердің орындалуын ұйымдастыру;</w:t>
      </w:r>
    </w:p>
    <w:bookmarkEnd w:id="26"/>
    <w:bookmarkStart w:name="z33" w:id="27"/>
    <w:p>
      <w:pPr>
        <w:spacing w:after="0"/>
        <w:ind w:left="0"/>
        <w:jc w:val="both"/>
      </w:pPr>
      <w:r>
        <w:rPr>
          <w:rFonts w:ascii="Times New Roman"/>
          <w:b w:val="false"/>
          <w:i w:val="false"/>
          <w:color w:val="000000"/>
          <w:sz w:val="28"/>
        </w:rPr>
        <w:t>
      14) әскердің төтенше жағдайлар пайда болған кездегі әрекет ету жоспарын әзірлеу және уақтылы нақтылау;</w:t>
      </w:r>
    </w:p>
    <w:bookmarkEnd w:id="27"/>
    <w:bookmarkStart w:name="z34" w:id="28"/>
    <w:p>
      <w:pPr>
        <w:spacing w:after="0"/>
        <w:ind w:left="0"/>
        <w:jc w:val="both"/>
      </w:pPr>
      <w:r>
        <w:rPr>
          <w:rFonts w:ascii="Times New Roman"/>
          <w:b w:val="false"/>
          <w:i w:val="false"/>
          <w:color w:val="000000"/>
          <w:sz w:val="28"/>
        </w:rPr>
        <w:t>
      15) өңірлік қолбасшылықтарға, құрамалар мен әскери бөлімдерге жүктелген қызметтік-жауынгерлік міндеттердің орындалуын ұйымдастыру;</w:t>
      </w:r>
    </w:p>
    <w:bookmarkEnd w:id="28"/>
    <w:bookmarkStart w:name="z35" w:id="29"/>
    <w:p>
      <w:pPr>
        <w:spacing w:after="0"/>
        <w:ind w:left="0"/>
        <w:jc w:val="both"/>
      </w:pPr>
      <w:r>
        <w:rPr>
          <w:rFonts w:ascii="Times New Roman"/>
          <w:b w:val="false"/>
          <w:i w:val="false"/>
          <w:color w:val="000000"/>
          <w:sz w:val="28"/>
        </w:rPr>
        <w:t>
      16) қызметтік-жауынгерлік іс-әрекеттің нәтижелерін қорыту және талдау, жедел жағдайды, жауынгерлік қызметтегі әскери тәртіптің жай-күйін, статистикалық және есептілік деректерді бақылау, қызметтік-жауынгерлік міндеттерді орындау мүддесінде күштер мен құралдарды пайдалануды жақсарту жөніндегі іс-шараларды әзірлеу;</w:t>
      </w:r>
    </w:p>
    <w:bookmarkEnd w:id="29"/>
    <w:bookmarkStart w:name="z36" w:id="30"/>
    <w:p>
      <w:pPr>
        <w:spacing w:after="0"/>
        <w:ind w:left="0"/>
        <w:jc w:val="both"/>
      </w:pPr>
      <w:r>
        <w:rPr>
          <w:rFonts w:ascii="Times New Roman"/>
          <w:b w:val="false"/>
          <w:i w:val="false"/>
          <w:color w:val="000000"/>
          <w:sz w:val="28"/>
        </w:rPr>
        <w:t>
      17) түзеу мекемелерін және айдауылдау кезінде қамауға алынған адамдарды сенімді күзетуді қамтамасыз ету жөніндегі іс-шараларды жүзеге асыру;</w:t>
      </w:r>
    </w:p>
    <w:bookmarkEnd w:id="30"/>
    <w:bookmarkStart w:name="z37" w:id="31"/>
    <w:p>
      <w:pPr>
        <w:spacing w:after="0"/>
        <w:ind w:left="0"/>
        <w:jc w:val="both"/>
      </w:pPr>
      <w:r>
        <w:rPr>
          <w:rFonts w:ascii="Times New Roman"/>
          <w:b w:val="false"/>
          <w:i w:val="false"/>
          <w:color w:val="000000"/>
          <w:sz w:val="28"/>
        </w:rPr>
        <w:t>
      18) арнайы және әскери тасымалдауды жүзеге асыру;</w:t>
      </w:r>
    </w:p>
    <w:bookmarkEnd w:id="31"/>
    <w:bookmarkStart w:name="z38" w:id="32"/>
    <w:p>
      <w:pPr>
        <w:spacing w:after="0"/>
        <w:ind w:left="0"/>
        <w:jc w:val="both"/>
      </w:pPr>
      <w:r>
        <w:rPr>
          <w:rFonts w:ascii="Times New Roman"/>
          <w:b w:val="false"/>
          <w:i w:val="false"/>
          <w:color w:val="000000"/>
          <w:sz w:val="28"/>
        </w:rPr>
        <w:t>
      19) әскердің жеке құрамын, олардың штаттық және тізімдік санын есепке алу, оның жай-күйін ұдайы бақылауды жүзеге асыру және штаттық тәртіпті сақтау;</w:t>
      </w:r>
    </w:p>
    <w:bookmarkEnd w:id="32"/>
    <w:bookmarkStart w:name="z39" w:id="33"/>
    <w:p>
      <w:pPr>
        <w:spacing w:after="0"/>
        <w:ind w:left="0"/>
        <w:jc w:val="both"/>
      </w:pPr>
      <w:r>
        <w:rPr>
          <w:rFonts w:ascii="Times New Roman"/>
          <w:b w:val="false"/>
          <w:i w:val="false"/>
          <w:color w:val="000000"/>
          <w:sz w:val="28"/>
        </w:rPr>
        <w:t>
      20) жасақтау жоспарын әзірлеу, өңірлік қолбасшылықтар, құрамалар мен әскери бөлімдер үшін шақырылушыларды зерделеуді және іріктеуді ұйымдастыру, олардың шақыру бойынша әскери қызметшілермен жасақталуының жай-күйін бақылау;</w:t>
      </w:r>
    </w:p>
    <w:bookmarkEnd w:id="33"/>
    <w:bookmarkStart w:name="z40" w:id="34"/>
    <w:p>
      <w:pPr>
        <w:spacing w:after="0"/>
        <w:ind w:left="0"/>
        <w:jc w:val="both"/>
      </w:pPr>
      <w:r>
        <w:rPr>
          <w:rFonts w:ascii="Times New Roman"/>
          <w:b w:val="false"/>
          <w:i w:val="false"/>
          <w:color w:val="000000"/>
          <w:sz w:val="28"/>
        </w:rPr>
        <w:t>
      21) өңірлік қолбасшылықтардың, құрамалар мен әскери бөлімдердің сержанттар мен сарбаздар құрамының келісімшарт бойынша әскери қызметшілерімен жасақталуын, оларды оқыту және әскери қызметті өткеруін бақылау, Қазақстан Республикасының заңнамасына сәйкес келісімшарт бойынша әскери қызметті өткеруді регламенттейтін жекелеген нормативтік құжаттарды әзірлеу;</w:t>
      </w:r>
    </w:p>
    <w:bookmarkEnd w:id="34"/>
    <w:bookmarkStart w:name="z41" w:id="35"/>
    <w:p>
      <w:pPr>
        <w:spacing w:after="0"/>
        <w:ind w:left="0"/>
        <w:jc w:val="both"/>
      </w:pPr>
      <w:r>
        <w:rPr>
          <w:rFonts w:ascii="Times New Roman"/>
          <w:b w:val="false"/>
          <w:i w:val="false"/>
          <w:color w:val="000000"/>
          <w:sz w:val="28"/>
        </w:rPr>
        <w:t>
      22) әскерді жұмылдырып өрістетуді жоспарлау бойынша ұсыныстар енгізу;</w:t>
      </w:r>
    </w:p>
    <w:bookmarkEnd w:id="35"/>
    <w:bookmarkStart w:name="z42" w:id="36"/>
    <w:p>
      <w:pPr>
        <w:spacing w:after="0"/>
        <w:ind w:left="0"/>
        <w:jc w:val="both"/>
      </w:pPr>
      <w:r>
        <w:rPr>
          <w:rFonts w:ascii="Times New Roman"/>
          <w:b w:val="false"/>
          <w:i w:val="false"/>
          <w:color w:val="000000"/>
          <w:sz w:val="28"/>
        </w:rPr>
        <w:t>
      23) әскерді өрістетудің жұмылдыру жоспарын нақтылау және құралымдарды дербес жұмылдыруды қамтамасыз ететін іс-шараларды өткізу, штаттарды, штаттық-лауазымдық есептерді, соғыс уақытындағы құралымдар бойынша жасақтау есептерін әзірлеу бойынша ұсыныстар енгізу;</w:t>
      </w:r>
    </w:p>
    <w:bookmarkEnd w:id="36"/>
    <w:bookmarkStart w:name="z43" w:id="37"/>
    <w:p>
      <w:pPr>
        <w:spacing w:after="0"/>
        <w:ind w:left="0"/>
        <w:jc w:val="both"/>
      </w:pPr>
      <w:r>
        <w:rPr>
          <w:rFonts w:ascii="Times New Roman"/>
          <w:b w:val="false"/>
          <w:i w:val="false"/>
          <w:color w:val="000000"/>
          <w:sz w:val="28"/>
        </w:rPr>
        <w:t>
      24) байланыс жүйесін жетілдіру, күштер мен құралдарды оңтайлы пайдалану, байланыстың жаңа технологияларын енгізу бойынша ұсыныстар әзірлеу;</w:t>
      </w:r>
    </w:p>
    <w:bookmarkEnd w:id="37"/>
    <w:bookmarkStart w:name="z44" w:id="38"/>
    <w:p>
      <w:pPr>
        <w:spacing w:after="0"/>
        <w:ind w:left="0"/>
        <w:jc w:val="both"/>
      </w:pPr>
      <w:r>
        <w:rPr>
          <w:rFonts w:ascii="Times New Roman"/>
          <w:b w:val="false"/>
          <w:i w:val="false"/>
          <w:color w:val="000000"/>
          <w:sz w:val="28"/>
        </w:rPr>
        <w:t>
      25) басқару пункттеріндегі байланыс техникасы мен әскерді басқарудың автоматтандырылған жүйесін өрістету және пайдалану жөніндегі ұйымдастыру-техникалық іс-шараларға басшылық етуді жүзеге асыру;</w:t>
      </w:r>
    </w:p>
    <w:bookmarkEnd w:id="38"/>
    <w:bookmarkStart w:name="z45" w:id="39"/>
    <w:p>
      <w:pPr>
        <w:spacing w:after="0"/>
        <w:ind w:left="0"/>
        <w:jc w:val="both"/>
      </w:pPr>
      <w:r>
        <w:rPr>
          <w:rFonts w:ascii="Times New Roman"/>
          <w:b w:val="false"/>
          <w:i w:val="false"/>
          <w:color w:val="000000"/>
          <w:sz w:val="28"/>
        </w:rPr>
        <w:t>
      26) байланыс жүйесін техникалық қамтамасыз ету, жаңа телекоммуникациялық жабдықты пайдалануға енгізу;</w:t>
      </w:r>
    </w:p>
    <w:bookmarkEnd w:id="39"/>
    <w:bookmarkStart w:name="z46" w:id="40"/>
    <w:p>
      <w:pPr>
        <w:spacing w:after="0"/>
        <w:ind w:left="0"/>
        <w:jc w:val="both"/>
      </w:pPr>
      <w:r>
        <w:rPr>
          <w:rFonts w:ascii="Times New Roman"/>
          <w:b w:val="false"/>
          <w:i w:val="false"/>
          <w:color w:val="000000"/>
          <w:sz w:val="28"/>
        </w:rPr>
        <w:t>
      27) әскерді басқару жөніндегі үлгілік автоматтандырылған міндеттер кешендерін әзірлеуді, оларды енгізуді және сүйемелдеуді ұйымдастыруды жүзеге асыру;</w:t>
      </w:r>
    </w:p>
    <w:bookmarkEnd w:id="40"/>
    <w:bookmarkStart w:name="z47" w:id="41"/>
    <w:p>
      <w:pPr>
        <w:spacing w:after="0"/>
        <w:ind w:left="0"/>
        <w:jc w:val="both"/>
      </w:pPr>
      <w:r>
        <w:rPr>
          <w:rFonts w:ascii="Times New Roman"/>
          <w:b w:val="false"/>
          <w:i w:val="false"/>
          <w:color w:val="000000"/>
          <w:sz w:val="28"/>
        </w:rPr>
        <w:t>
      28) автоматтандырылған міндеттер кешендерін бағдарламалық-математикалық, ақпараттық, технологиялық және ұйымдастырушылық қамтамасыз етуді әзірлеу, енгізу және сүйемелдеу;</w:t>
      </w:r>
    </w:p>
    <w:bookmarkEnd w:id="41"/>
    <w:bookmarkStart w:name="z48" w:id="42"/>
    <w:p>
      <w:pPr>
        <w:spacing w:after="0"/>
        <w:ind w:left="0"/>
        <w:jc w:val="both"/>
      </w:pPr>
      <w:r>
        <w:rPr>
          <w:rFonts w:ascii="Times New Roman"/>
          <w:b w:val="false"/>
          <w:i w:val="false"/>
          <w:color w:val="000000"/>
          <w:sz w:val="28"/>
        </w:rPr>
        <w:t>
      29) бөлінген қорларды бөлу бойынша ұсыныстар дайындау, есептеу техникасының жеткізілуін, әскерге пайдалануға берілуін және пайдаланылуын бақылау;</w:t>
      </w:r>
    </w:p>
    <w:bookmarkEnd w:id="42"/>
    <w:bookmarkStart w:name="z49" w:id="43"/>
    <w:p>
      <w:pPr>
        <w:spacing w:after="0"/>
        <w:ind w:left="0"/>
        <w:jc w:val="both"/>
      </w:pPr>
      <w:r>
        <w:rPr>
          <w:rFonts w:ascii="Times New Roman"/>
          <w:b w:val="false"/>
          <w:i w:val="false"/>
          <w:color w:val="000000"/>
          <w:sz w:val="28"/>
        </w:rPr>
        <w:t>
      30) құжаттармен жұмыс істеу нысандары мен әдістерін жетілдіру, орындаушылық тәртіпті арттыру жөніндегі іс-шараларды әзірлеу;</w:t>
      </w:r>
    </w:p>
    <w:bookmarkEnd w:id="43"/>
    <w:bookmarkStart w:name="z50" w:id="44"/>
    <w:p>
      <w:pPr>
        <w:spacing w:after="0"/>
        <w:ind w:left="0"/>
        <w:jc w:val="both"/>
      </w:pPr>
      <w:r>
        <w:rPr>
          <w:rFonts w:ascii="Times New Roman"/>
          <w:b w:val="false"/>
          <w:i w:val="false"/>
          <w:color w:val="000000"/>
          <w:sz w:val="28"/>
        </w:rPr>
        <w:t>
      31) режимдік және ерекше күзетілетін объектілердің күзетілуін қамтамасыз етуді ұйымдастырады;</w:t>
      </w:r>
    </w:p>
    <w:bookmarkEnd w:id="44"/>
    <w:bookmarkStart w:name="z51" w:id="45"/>
    <w:p>
      <w:pPr>
        <w:spacing w:after="0"/>
        <w:ind w:left="0"/>
        <w:jc w:val="both"/>
      </w:pPr>
      <w:r>
        <w:rPr>
          <w:rFonts w:ascii="Times New Roman"/>
          <w:b w:val="false"/>
          <w:i w:val="false"/>
          <w:color w:val="000000"/>
          <w:sz w:val="28"/>
        </w:rPr>
        <w:t>
      32) орналасу және маңызды мемлекеттік объектілерді күзету және арнайы жүктерді алып жүру жөніндегі қызметтік-жауынгерлік міндеттерді орындау орындарындағы жедел-қызметтік және қоғамдық-саяси жағдайдың деректерін үздіксіз жинау, зерделеу және бағалау, шешім қабылдау үшін есептер мен ұсыныстарды дайындау;</w:t>
      </w:r>
    </w:p>
    <w:bookmarkEnd w:id="45"/>
    <w:bookmarkStart w:name="z52" w:id="46"/>
    <w:p>
      <w:pPr>
        <w:spacing w:after="0"/>
        <w:ind w:left="0"/>
        <w:jc w:val="both"/>
      </w:pPr>
      <w:r>
        <w:rPr>
          <w:rFonts w:ascii="Times New Roman"/>
          <w:b w:val="false"/>
          <w:i w:val="false"/>
          <w:color w:val="000000"/>
          <w:sz w:val="28"/>
        </w:rPr>
        <w:t>
      33) құпиялауға жататын мәліметтердің ведомстволық тізбесін әзірлеуге қатысу;</w:t>
      </w:r>
    </w:p>
    <w:bookmarkEnd w:id="46"/>
    <w:bookmarkStart w:name="z53" w:id="47"/>
    <w:p>
      <w:pPr>
        <w:spacing w:after="0"/>
        <w:ind w:left="0"/>
        <w:jc w:val="both"/>
      </w:pPr>
      <w:r>
        <w:rPr>
          <w:rFonts w:ascii="Times New Roman"/>
          <w:b w:val="false"/>
          <w:i w:val="false"/>
          <w:color w:val="000000"/>
          <w:sz w:val="28"/>
        </w:rPr>
        <w:t>
      34) Қазақстан Республикасының заңнамасына сәйкес мемлекеттік құпияларды қорғауды қамтамасыз ету;</w:t>
      </w:r>
    </w:p>
    <w:bookmarkEnd w:id="47"/>
    <w:bookmarkStart w:name="z54" w:id="48"/>
    <w:p>
      <w:pPr>
        <w:spacing w:after="0"/>
        <w:ind w:left="0"/>
        <w:jc w:val="both"/>
      </w:pPr>
      <w:r>
        <w:rPr>
          <w:rFonts w:ascii="Times New Roman"/>
          <w:b w:val="false"/>
          <w:i w:val="false"/>
          <w:color w:val="000000"/>
          <w:sz w:val="28"/>
        </w:rPr>
        <w:t>
      35) өз құзыреті шегінде мемлекеттік құпияларды құрайтын мәліметтерге рұқсат етілген әскердің әскери қызметшілері мен қызметшілеріне қатысты тексеру іс-шараларын өткізуді қамтамасыз ету;</w:t>
      </w:r>
    </w:p>
    <w:bookmarkEnd w:id="48"/>
    <w:bookmarkStart w:name="z55" w:id="49"/>
    <w:p>
      <w:pPr>
        <w:spacing w:after="0"/>
        <w:ind w:left="0"/>
        <w:jc w:val="both"/>
      </w:pPr>
      <w:r>
        <w:rPr>
          <w:rFonts w:ascii="Times New Roman"/>
          <w:b w:val="false"/>
          <w:i w:val="false"/>
          <w:color w:val="000000"/>
          <w:sz w:val="28"/>
        </w:rPr>
        <w:t>
      36) әскери-педагогикалық ғылым мен практиканың қазіргі заманғы жетістіктері негізінде Әскери институт пен оқу бөліміндегі білім беру үдерісін жетілдіру;</w:t>
      </w:r>
    </w:p>
    <w:bookmarkEnd w:id="49"/>
    <w:bookmarkStart w:name="z56" w:id="50"/>
    <w:p>
      <w:pPr>
        <w:spacing w:after="0"/>
        <w:ind w:left="0"/>
        <w:jc w:val="both"/>
      </w:pPr>
      <w:r>
        <w:rPr>
          <w:rFonts w:ascii="Times New Roman"/>
          <w:b w:val="false"/>
          <w:i w:val="false"/>
          <w:color w:val="000000"/>
          <w:sz w:val="28"/>
        </w:rPr>
        <w:t>
      37) оқушылардың барлық санатымен оқу үдерісінің сапасы мен қарқындылығын арттыру жөніндегі іс-шараларды, құжаттарды әзірлеу;</w:t>
      </w:r>
    </w:p>
    <w:bookmarkEnd w:id="50"/>
    <w:bookmarkStart w:name="z57" w:id="51"/>
    <w:p>
      <w:pPr>
        <w:spacing w:after="0"/>
        <w:ind w:left="0"/>
        <w:jc w:val="both"/>
      </w:pPr>
      <w:r>
        <w:rPr>
          <w:rFonts w:ascii="Times New Roman"/>
          <w:b w:val="false"/>
          <w:i w:val="false"/>
          <w:color w:val="000000"/>
          <w:sz w:val="28"/>
        </w:rPr>
        <w:t>
      38) командирлік және жауынгерлік даярлық, жауынгерлік сайыс нәтижелерін, әскери қызмет пен әскери қызметшілердің өмірі мен денсаулығын сақтау жөніндегі жұмыстың жай-күйін қорыту, оқу үдерісі мен оқу материалдық-техникалық базаны жетілдіру жөніндегі ұсыныстарды жасау;</w:t>
      </w:r>
    </w:p>
    <w:bookmarkEnd w:id="51"/>
    <w:bookmarkStart w:name="z58" w:id="52"/>
    <w:p>
      <w:pPr>
        <w:spacing w:after="0"/>
        <w:ind w:left="0"/>
        <w:jc w:val="both"/>
      </w:pPr>
      <w:r>
        <w:rPr>
          <w:rFonts w:ascii="Times New Roman"/>
          <w:b w:val="false"/>
          <w:i w:val="false"/>
          <w:color w:val="000000"/>
          <w:sz w:val="28"/>
        </w:rPr>
        <w:t>
      39) әскери қызметшілерді Қазақстан Республикасы Президентінің, Қазақстан Республикасы Үкіметінің саясатына адалдығын қалыптастыру, әскердің жауынгерлік және жұмылдыру әзірлігі деңгейін жан-жақты арттыруға тиімді ықпал ету жөніндегі іс-шараларды ұйымдастыру және өткізу;</w:t>
      </w:r>
    </w:p>
    <w:bookmarkEnd w:id="52"/>
    <w:bookmarkStart w:name="z59" w:id="53"/>
    <w:p>
      <w:pPr>
        <w:spacing w:after="0"/>
        <w:ind w:left="0"/>
        <w:jc w:val="both"/>
      </w:pPr>
      <w:r>
        <w:rPr>
          <w:rFonts w:ascii="Times New Roman"/>
          <w:b w:val="false"/>
          <w:i w:val="false"/>
          <w:color w:val="000000"/>
          <w:sz w:val="28"/>
        </w:rPr>
        <w:t>
      40) әскери қызметтің мәртебесін арттыру, әскери қызметшілер мен олардың отбасы мүшелерінің, Қазақстан Республикасы Ұлттық ұланның зейнеткерлері мен ардагерлерінің әлеуметтік қорғалуын қамтамасыз ету жөніндегі мемлекеттік шараларды жүзеге асыру мақсатында жан-жақты қамтамасыз ету;</w:t>
      </w:r>
    </w:p>
    <w:bookmarkEnd w:id="53"/>
    <w:bookmarkStart w:name="z60" w:id="54"/>
    <w:p>
      <w:pPr>
        <w:spacing w:after="0"/>
        <w:ind w:left="0"/>
        <w:jc w:val="both"/>
      </w:pPr>
      <w:r>
        <w:rPr>
          <w:rFonts w:ascii="Times New Roman"/>
          <w:b w:val="false"/>
          <w:i w:val="false"/>
          <w:color w:val="000000"/>
          <w:sz w:val="28"/>
        </w:rPr>
        <w:t>
      41) әскери қызметшілер мен қызметшілерді қазақстандық патриотизм мен интернационализмге тәрбиелеу, жауынгерлердің Қазақстан Республикасын қорғау жөніндегі міндеттерді орындауға моральдық-психологиялық әзірлігін қалыптастыру;</w:t>
      </w:r>
    </w:p>
    <w:bookmarkEnd w:id="54"/>
    <w:bookmarkStart w:name="z61" w:id="55"/>
    <w:p>
      <w:pPr>
        <w:spacing w:after="0"/>
        <w:ind w:left="0"/>
        <w:jc w:val="both"/>
      </w:pPr>
      <w:r>
        <w:rPr>
          <w:rFonts w:ascii="Times New Roman"/>
          <w:b w:val="false"/>
          <w:i w:val="false"/>
          <w:color w:val="000000"/>
          <w:sz w:val="28"/>
        </w:rPr>
        <w:t>
      42) әскердегі заңдылық пен құқықтық тәртіптің жай-күйін қорыту және талдау және қылмыстар мен құқық бұзушылықтардың алдын алу жөніндегі шараларды дайындау;</w:t>
      </w:r>
    </w:p>
    <w:bookmarkEnd w:id="55"/>
    <w:bookmarkStart w:name="z62" w:id="56"/>
    <w:p>
      <w:pPr>
        <w:spacing w:after="0"/>
        <w:ind w:left="0"/>
        <w:jc w:val="both"/>
      </w:pPr>
      <w:r>
        <w:rPr>
          <w:rFonts w:ascii="Times New Roman"/>
          <w:b w:val="false"/>
          <w:i w:val="false"/>
          <w:color w:val="000000"/>
          <w:sz w:val="28"/>
        </w:rPr>
        <w:t>
      43) құқық бұзушылық пен қылмыстардың алдын алу, анықтау, жолын кесу және ашу, өз құзыреті шегінде анықтауды іске асыру, жедел-іздестіру қызметін ұйымдастыру және іске асыру, анықтау, тергеу, сот органдарынан жасырынып жүрген, сондай-ақ әскери бөлімдер орналасқан жерін өз бетімен тастап кеткен әскери қызметшілерді іздеу;</w:t>
      </w:r>
    </w:p>
    <w:bookmarkEnd w:id="56"/>
    <w:bookmarkStart w:name="z63" w:id="57"/>
    <w:p>
      <w:pPr>
        <w:spacing w:after="0"/>
        <w:ind w:left="0"/>
        <w:jc w:val="both"/>
      </w:pPr>
      <w:r>
        <w:rPr>
          <w:rFonts w:ascii="Times New Roman"/>
          <w:b w:val="false"/>
          <w:i w:val="false"/>
          <w:color w:val="000000"/>
          <w:sz w:val="28"/>
        </w:rPr>
        <w:t>
      44) Бас қолбасшылықтың, өңірлік қолбасшылықтардың, құрамалардың, бөлімдер мен жоғары әскери оқу орынның жұмысын, сондай-ақ халықаралық ынтымақтастықты құқықтық қамтамасыз ету;</w:t>
      </w:r>
    </w:p>
    <w:bookmarkEnd w:id="57"/>
    <w:bookmarkStart w:name="z64" w:id="58"/>
    <w:p>
      <w:pPr>
        <w:spacing w:after="0"/>
        <w:ind w:left="0"/>
        <w:jc w:val="both"/>
      </w:pPr>
      <w:r>
        <w:rPr>
          <w:rFonts w:ascii="Times New Roman"/>
          <w:b w:val="false"/>
          <w:i w:val="false"/>
          <w:color w:val="000000"/>
          <w:sz w:val="28"/>
        </w:rPr>
        <w:t>
      45) әскерді офицерлер құрамымен жасақтау жөніндегі іс-шараларды жүзеге асыру;</w:t>
      </w:r>
    </w:p>
    <w:bookmarkEnd w:id="58"/>
    <w:bookmarkStart w:name="z65" w:id="59"/>
    <w:p>
      <w:pPr>
        <w:spacing w:after="0"/>
        <w:ind w:left="0"/>
        <w:jc w:val="both"/>
      </w:pPr>
      <w:r>
        <w:rPr>
          <w:rFonts w:ascii="Times New Roman"/>
          <w:b w:val="false"/>
          <w:i w:val="false"/>
          <w:color w:val="000000"/>
          <w:sz w:val="28"/>
        </w:rPr>
        <w:t>
      46) бейбіт және соғыс уақытында қызметтік-жауынгерлік міндеттерді автотехникалық қамтамасыз ету;</w:t>
      </w:r>
    </w:p>
    <w:bookmarkEnd w:id="59"/>
    <w:bookmarkStart w:name="z66" w:id="60"/>
    <w:p>
      <w:pPr>
        <w:spacing w:after="0"/>
        <w:ind w:left="0"/>
        <w:jc w:val="both"/>
      </w:pPr>
      <w:r>
        <w:rPr>
          <w:rFonts w:ascii="Times New Roman"/>
          <w:b w:val="false"/>
          <w:i w:val="false"/>
          <w:color w:val="000000"/>
          <w:sz w:val="28"/>
        </w:rPr>
        <w:t>
      47) бейбіт және соғыс уақытында қызметтік-жауынгерлік міндеттерді авиациялық қамтамасыз ету;</w:t>
      </w:r>
    </w:p>
    <w:bookmarkEnd w:id="60"/>
    <w:bookmarkStart w:name="z67" w:id="61"/>
    <w:p>
      <w:pPr>
        <w:spacing w:after="0"/>
        <w:ind w:left="0"/>
        <w:jc w:val="both"/>
      </w:pPr>
      <w:r>
        <w:rPr>
          <w:rFonts w:ascii="Times New Roman"/>
          <w:b w:val="false"/>
          <w:i w:val="false"/>
          <w:color w:val="000000"/>
          <w:sz w:val="28"/>
        </w:rPr>
        <w:t>
      48) әскердің өңірлік қолбасшылықтарын, құрамалары мен бөлімдерін тылдың материалдық және техникалық құралдарымен қамтамасыз етуді ұйымдастыру;</w:t>
      </w:r>
    </w:p>
    <w:bookmarkEnd w:id="61"/>
    <w:bookmarkStart w:name="z68" w:id="62"/>
    <w:p>
      <w:pPr>
        <w:spacing w:after="0"/>
        <w:ind w:left="0"/>
        <w:jc w:val="both"/>
      </w:pPr>
      <w:r>
        <w:rPr>
          <w:rFonts w:ascii="Times New Roman"/>
          <w:b w:val="false"/>
          <w:i w:val="false"/>
          <w:color w:val="000000"/>
          <w:sz w:val="28"/>
        </w:rPr>
        <w:t>
      49) Қазақстан Республикасының нормативтік құқықтық актілеріне сәйкес тауарларды, жұмыстар мен қызмет көрсетулерді мемлекеттік сатып алуды жүзеге асыру;</w:t>
      </w:r>
    </w:p>
    <w:bookmarkEnd w:id="62"/>
    <w:bookmarkStart w:name="z69" w:id="63"/>
    <w:p>
      <w:pPr>
        <w:spacing w:after="0"/>
        <w:ind w:left="0"/>
        <w:jc w:val="both"/>
      </w:pPr>
      <w:r>
        <w:rPr>
          <w:rFonts w:ascii="Times New Roman"/>
          <w:b w:val="false"/>
          <w:i w:val="false"/>
          <w:color w:val="000000"/>
          <w:sz w:val="28"/>
        </w:rPr>
        <w:t>
      50) әскерде емдеу-алдын алу, санитарлық-эпидемияға қарсы шараларды жүргізу;</w:t>
      </w:r>
    </w:p>
    <w:bookmarkEnd w:id="63"/>
    <w:bookmarkStart w:name="z70" w:id="64"/>
    <w:p>
      <w:pPr>
        <w:spacing w:after="0"/>
        <w:ind w:left="0"/>
        <w:jc w:val="both"/>
      </w:pPr>
      <w:r>
        <w:rPr>
          <w:rFonts w:ascii="Times New Roman"/>
          <w:b w:val="false"/>
          <w:i w:val="false"/>
          <w:color w:val="000000"/>
          <w:sz w:val="28"/>
        </w:rPr>
        <w:t>
      51) әскерді қаржылық-экономикалық қамтамасыз ету, қаржылық жоспарлау және қаржыландыру әдістемелерін жетілдіру;</w:t>
      </w:r>
    </w:p>
    <w:bookmarkEnd w:id="64"/>
    <w:bookmarkStart w:name="z71" w:id="65"/>
    <w:p>
      <w:pPr>
        <w:spacing w:after="0"/>
        <w:ind w:left="0"/>
        <w:jc w:val="both"/>
      </w:pPr>
      <w:r>
        <w:rPr>
          <w:rFonts w:ascii="Times New Roman"/>
          <w:b w:val="false"/>
          <w:i w:val="false"/>
          <w:color w:val="000000"/>
          <w:sz w:val="28"/>
        </w:rPr>
        <w:t>
      52) әскери қалашықтардың ғимараттары мен құрылыстарын салуды, күрделі және ағымдағы жөндеуді және әскери бөлімдерді пәтерге орналастыруды ұйымдастыру. Қазақстан Республикасы Ұлттық ұланы өңірлік қолбасшылықтарының, құрамалары мен бөлімдерінің қызметін шаруашылық қамтамасыз ету;</w:t>
      </w:r>
    </w:p>
    <w:bookmarkEnd w:id="65"/>
    <w:bookmarkStart w:name="z72" w:id="66"/>
    <w:p>
      <w:pPr>
        <w:spacing w:after="0"/>
        <w:ind w:left="0"/>
        <w:jc w:val="both"/>
      </w:pPr>
      <w:r>
        <w:rPr>
          <w:rFonts w:ascii="Times New Roman"/>
          <w:b w:val="false"/>
          <w:i w:val="false"/>
          <w:color w:val="000000"/>
          <w:sz w:val="28"/>
        </w:rPr>
        <w:t>
      53) төменгі бөліністердің үлгі ережелерін және әскери қызметшілері мен азаматтық персоналының үлгі лауазымдық нұсқаулықтарын әзірлеу. Төменгі бөліністердегі тиісті ережелердің және лауазымдық нұсқаулықтардың әзірленуін және бекітілуін, сондай-ақ оларды әскери қызметшілері мен азаматтық персоналының зерделеуін бақылауды жүзеге асыру;</w:t>
      </w:r>
    </w:p>
    <w:bookmarkEnd w:id="66"/>
    <w:bookmarkStart w:name="z73" w:id="67"/>
    <w:p>
      <w:pPr>
        <w:spacing w:after="0"/>
        <w:ind w:left="0"/>
        <w:jc w:val="both"/>
      </w:pPr>
      <w:r>
        <w:rPr>
          <w:rFonts w:ascii="Times New Roman"/>
          <w:b w:val="false"/>
          <w:i w:val="false"/>
          <w:color w:val="000000"/>
          <w:sz w:val="28"/>
        </w:rPr>
        <w:t>
      54) мемлекеттік сатып алу туралы заңнама шеңберінде тартылған еңбекті нормалау жөніндегі мамандармен өзара іс-қимыл жасасу, басқарудың барлық деңгейінде сеніп тапсырылған бөліністердің әскери қызметшілері мен азаматтық персоналының ғылыми-негізделген жүктеме нормативтерін әзірлеу үшін талап етілетін материалдар мен мәліметтерді дайындауды және оларды ұсынуды қаматамасыз ету, әзірленген жүктеме нормативтерінің сапасына, сондай-ақ олардың негізділігіне және практикада қолдану мүмкіндігіне жауап беру;</w:t>
      </w:r>
    </w:p>
    <w:bookmarkEnd w:id="67"/>
    <w:bookmarkStart w:name="z74" w:id="68"/>
    <w:p>
      <w:pPr>
        <w:spacing w:after="0"/>
        <w:ind w:left="0"/>
        <w:jc w:val="both"/>
      </w:pPr>
      <w:r>
        <w:rPr>
          <w:rFonts w:ascii="Times New Roman"/>
          <w:b w:val="false"/>
          <w:i w:val="false"/>
          <w:color w:val="000000"/>
          <w:sz w:val="28"/>
        </w:rPr>
        <w:t>
      55) ғылыми-негізделген нормативтерге сәйкес басқарудың барлық деңгейінде сеніп тапсырылған бөліністердің әскери қызметшілері мен азаматтық персоналының нақты жүктемесіне талдау жүргізу, оның негізінде олардың нормативтік штаттық санын анықтау және оны қайта бөлу бойынша ұсыныстар әзірлеу.";</w:t>
      </w:r>
    </w:p>
    <w:bookmarkEnd w:id="68"/>
    <w:bookmarkStart w:name="z75" w:id="6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Қылмыстық-атқару жүйесі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7" w:id="70"/>
    <w:p>
      <w:pPr>
        <w:spacing w:after="0"/>
        <w:ind w:left="0"/>
        <w:jc w:val="both"/>
      </w:pPr>
      <w:r>
        <w:rPr>
          <w:rFonts w:ascii="Times New Roman"/>
          <w:b w:val="false"/>
          <w:i w:val="false"/>
          <w:color w:val="000000"/>
          <w:sz w:val="28"/>
        </w:rPr>
        <w:t>
      "13. Комитеттің негізгі міндеттері:</w:t>
      </w:r>
    </w:p>
    <w:bookmarkEnd w:id="70"/>
    <w:bookmarkStart w:name="z78" w:id="71"/>
    <w:p>
      <w:pPr>
        <w:spacing w:after="0"/>
        <w:ind w:left="0"/>
        <w:jc w:val="both"/>
      </w:pPr>
      <w:r>
        <w:rPr>
          <w:rFonts w:ascii="Times New Roman"/>
          <w:b w:val="false"/>
          <w:i w:val="false"/>
          <w:color w:val="000000"/>
          <w:sz w:val="28"/>
        </w:rPr>
        <w:t>
      1) жазаларды өтеу және өзге де қылмыстық-құқықтық ықпал ету шараларын орындау тәртібі мен шарттарын реттеу;</w:t>
      </w:r>
    </w:p>
    <w:bookmarkEnd w:id="71"/>
    <w:bookmarkStart w:name="z79" w:id="72"/>
    <w:p>
      <w:pPr>
        <w:spacing w:after="0"/>
        <w:ind w:left="0"/>
        <w:jc w:val="both"/>
      </w:pPr>
      <w:r>
        <w:rPr>
          <w:rFonts w:ascii="Times New Roman"/>
          <w:b w:val="false"/>
          <w:i w:val="false"/>
          <w:color w:val="000000"/>
          <w:sz w:val="28"/>
        </w:rPr>
        <w:t>
      2) сотталғандардың құқықтары мен бостандықтарын қорғау, күдіктілердің, айыпталушылардың, сондай-ақ Қазақстан Республикасы ішкі істер органдарының қылмыстық-атқару жүйесіндегі азаматтардың құқықтары мен заңды мүдделерін қамтамасыз ету;</w:t>
      </w:r>
    </w:p>
    <w:bookmarkEnd w:id="72"/>
    <w:bookmarkStart w:name="z80" w:id="73"/>
    <w:p>
      <w:pPr>
        <w:spacing w:after="0"/>
        <w:ind w:left="0"/>
        <w:jc w:val="both"/>
      </w:pPr>
      <w:r>
        <w:rPr>
          <w:rFonts w:ascii="Times New Roman"/>
          <w:b w:val="false"/>
          <w:i w:val="false"/>
          <w:color w:val="000000"/>
          <w:sz w:val="28"/>
        </w:rPr>
        <w:t>
      3) қылмыстар туралы істерді анықтауды және әкімшілік құқық бұзушылықтар туралы істер бойынша өндірісті жүзеге асыру;</w:t>
      </w:r>
    </w:p>
    <w:bookmarkEnd w:id="73"/>
    <w:bookmarkStart w:name="z81" w:id="74"/>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міндеттерді орындау.";</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3" w:id="75"/>
    <w:p>
      <w:pPr>
        <w:spacing w:after="0"/>
        <w:ind w:left="0"/>
        <w:jc w:val="both"/>
      </w:pPr>
      <w:r>
        <w:rPr>
          <w:rFonts w:ascii="Times New Roman"/>
          <w:b w:val="false"/>
          <w:i w:val="false"/>
          <w:color w:val="000000"/>
          <w:sz w:val="28"/>
        </w:rPr>
        <w:t>
      "14. Функциялары:</w:t>
      </w:r>
    </w:p>
    <w:bookmarkEnd w:id="75"/>
    <w:bookmarkStart w:name="z84" w:id="76"/>
    <w:p>
      <w:pPr>
        <w:spacing w:after="0"/>
        <w:ind w:left="0"/>
        <w:jc w:val="both"/>
      </w:pPr>
      <w:r>
        <w:rPr>
          <w:rFonts w:ascii="Times New Roman"/>
          <w:b w:val="false"/>
          <w:i w:val="false"/>
          <w:color w:val="000000"/>
          <w:sz w:val="28"/>
        </w:rPr>
        <w:t>
      1) соттардың үкімдеріне, қаулыларына және ұйғарымдарына сәйкес сотталғандарды қылмыстық-атқару жүйесінің мекемелеріне орналастыруды ұйымдастырады;</w:t>
      </w:r>
    </w:p>
    <w:bookmarkEnd w:id="76"/>
    <w:bookmarkStart w:name="z85" w:id="77"/>
    <w:p>
      <w:pPr>
        <w:spacing w:after="0"/>
        <w:ind w:left="0"/>
        <w:jc w:val="both"/>
      </w:pPr>
      <w:r>
        <w:rPr>
          <w:rFonts w:ascii="Times New Roman"/>
          <w:b w:val="false"/>
          <w:i w:val="false"/>
          <w:color w:val="000000"/>
          <w:sz w:val="28"/>
        </w:rPr>
        <w:t>
      2) мемлекетке жүктелген халықаралық шарттарға сәйкес нысандардың қауіпсіздігі мен күзетін қамтамасыз етеді;</w:t>
      </w:r>
    </w:p>
    <w:bookmarkEnd w:id="77"/>
    <w:bookmarkStart w:name="z86" w:id="78"/>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bookmarkEnd w:id="78"/>
    <w:bookmarkStart w:name="z87" w:id="79"/>
    <w:p>
      <w:pPr>
        <w:spacing w:after="0"/>
        <w:ind w:left="0"/>
        <w:jc w:val="both"/>
      </w:pPr>
      <w:r>
        <w:rPr>
          <w:rFonts w:ascii="Times New Roman"/>
          <w:b w:val="false"/>
          <w:i w:val="false"/>
          <w:color w:val="000000"/>
          <w:sz w:val="28"/>
        </w:rPr>
        <w:t>
      4) жазаны орындайтын органдар мен мекемелердің қызметіне ведомстволық бақылауды жүзеге асырады;</w:t>
      </w:r>
    </w:p>
    <w:bookmarkEnd w:id="79"/>
    <w:bookmarkStart w:name="z88" w:id="80"/>
    <w:p>
      <w:pPr>
        <w:spacing w:after="0"/>
        <w:ind w:left="0"/>
        <w:jc w:val="both"/>
      </w:pPr>
      <w:r>
        <w:rPr>
          <w:rFonts w:ascii="Times New Roman"/>
          <w:b w:val="false"/>
          <w:i w:val="false"/>
          <w:color w:val="000000"/>
          <w:sz w:val="28"/>
        </w:rPr>
        <w:t>
      5) сотталғандардың жалпы және кәсіптік білім алуын ұйымдастырады;</w:t>
      </w:r>
    </w:p>
    <w:bookmarkEnd w:id="80"/>
    <w:bookmarkStart w:name="z89" w:id="81"/>
    <w:p>
      <w:pPr>
        <w:spacing w:after="0"/>
        <w:ind w:left="0"/>
        <w:jc w:val="both"/>
      </w:pPr>
      <w:r>
        <w:rPr>
          <w:rFonts w:ascii="Times New Roman"/>
          <w:b w:val="false"/>
          <w:i w:val="false"/>
          <w:color w:val="000000"/>
          <w:sz w:val="28"/>
        </w:rPr>
        <w:t>
      6) сотталғандардың еңбекпен қамтылуын ұйымдастырады;</w:t>
      </w:r>
    </w:p>
    <w:bookmarkEnd w:id="81"/>
    <w:bookmarkStart w:name="z90" w:id="82"/>
    <w:p>
      <w:pPr>
        <w:spacing w:after="0"/>
        <w:ind w:left="0"/>
        <w:jc w:val="both"/>
      </w:pPr>
      <w:r>
        <w:rPr>
          <w:rFonts w:ascii="Times New Roman"/>
          <w:b w:val="false"/>
          <w:i w:val="false"/>
          <w:color w:val="000000"/>
          <w:sz w:val="28"/>
        </w:rPr>
        <w:t>
      7)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82"/>
    <w:bookmarkStart w:name="z91" w:id="83"/>
    <w:p>
      <w:pPr>
        <w:spacing w:after="0"/>
        <w:ind w:left="0"/>
        <w:jc w:val="both"/>
      </w:pPr>
      <w:r>
        <w:rPr>
          <w:rFonts w:ascii="Times New Roman"/>
          <w:b w:val="false"/>
          <w:i w:val="false"/>
          <w:color w:val="000000"/>
          <w:sz w:val="28"/>
        </w:rPr>
        <w:t>
      8) жедел-іздестіру қызметін жүзеге асырады;</w:t>
      </w:r>
    </w:p>
    <w:bookmarkEnd w:id="83"/>
    <w:bookmarkStart w:name="z92" w:id="84"/>
    <w:p>
      <w:pPr>
        <w:spacing w:after="0"/>
        <w:ind w:left="0"/>
        <w:jc w:val="both"/>
      </w:pPr>
      <w:r>
        <w:rPr>
          <w:rFonts w:ascii="Times New Roman"/>
          <w:b w:val="false"/>
          <w:i w:val="false"/>
          <w:color w:val="000000"/>
          <w:sz w:val="28"/>
        </w:rPr>
        <w:t>
      9) қылмыстардың анықталуын, жолын кесуді, алдын-алуды және ашылуын ұйымдастырады және жүзеге асырады;</w:t>
      </w:r>
    </w:p>
    <w:bookmarkEnd w:id="84"/>
    <w:bookmarkStart w:name="z93" w:id="85"/>
    <w:p>
      <w:pPr>
        <w:spacing w:after="0"/>
        <w:ind w:left="0"/>
        <w:jc w:val="both"/>
      </w:pPr>
      <w:r>
        <w:rPr>
          <w:rFonts w:ascii="Times New Roman"/>
          <w:b w:val="false"/>
          <w:i w:val="false"/>
          <w:color w:val="000000"/>
          <w:sz w:val="28"/>
        </w:rPr>
        <w:t>
      10) сотталғандарға қатысты сот үкімдерін, қаулыларын және ұйғарымдарын орындайды;</w:t>
      </w:r>
    </w:p>
    <w:bookmarkEnd w:id="85"/>
    <w:bookmarkStart w:name="z94" w:id="86"/>
    <w:p>
      <w:pPr>
        <w:spacing w:after="0"/>
        <w:ind w:left="0"/>
        <w:jc w:val="both"/>
      </w:pPr>
      <w:r>
        <w:rPr>
          <w:rFonts w:ascii="Times New Roman"/>
          <w:b w:val="false"/>
          <w:i w:val="false"/>
          <w:color w:val="000000"/>
          <w:sz w:val="28"/>
        </w:rPr>
        <w:t>
      11) Қазақстан Республикасы азаматтарының, қылмыстық-атқару жүйесі органдарында және мекемелерінде шетелдіктер мен азаматтығы жоқ адамдардың құқықтары мен заңды мүдделерінің бұзылуы туралы өтініштерді қарайды, оларды есепке алуды және тіркеуді жүзеге асырады;</w:t>
      </w:r>
    </w:p>
    <w:bookmarkEnd w:id="86"/>
    <w:bookmarkStart w:name="z95" w:id="87"/>
    <w:p>
      <w:pPr>
        <w:spacing w:after="0"/>
        <w:ind w:left="0"/>
        <w:jc w:val="both"/>
      </w:pPr>
      <w:r>
        <w:rPr>
          <w:rFonts w:ascii="Times New Roman"/>
          <w:b w:val="false"/>
          <w:i w:val="false"/>
          <w:color w:val="000000"/>
          <w:sz w:val="28"/>
        </w:rPr>
        <w:t>
      12) Комитеттің жұмыс бағыты бойынша ақпараттық және ақпараттық-талдау жүйесін құрады, пайдаланады және жетілдіреді;</w:t>
      </w:r>
    </w:p>
    <w:bookmarkEnd w:id="87"/>
    <w:bookmarkStart w:name="z96" w:id="88"/>
    <w:p>
      <w:pPr>
        <w:spacing w:after="0"/>
        <w:ind w:left="0"/>
        <w:jc w:val="both"/>
      </w:pPr>
      <w:r>
        <w:rPr>
          <w:rFonts w:ascii="Times New Roman"/>
          <w:b w:val="false"/>
          <w:i w:val="false"/>
          <w:color w:val="000000"/>
          <w:sz w:val="28"/>
        </w:rPr>
        <w:t>
      13) мемлекеттік құпияларды қорғауды, ішкі істер органдарындағы құпиялылық режимінің сақталуын бақылауды қамтамасыз етеді;</w:t>
      </w:r>
    </w:p>
    <w:bookmarkEnd w:id="88"/>
    <w:bookmarkStart w:name="z97" w:id="89"/>
    <w:p>
      <w:pPr>
        <w:spacing w:after="0"/>
        <w:ind w:left="0"/>
        <w:jc w:val="both"/>
      </w:pPr>
      <w:r>
        <w:rPr>
          <w:rFonts w:ascii="Times New Roman"/>
          <w:b w:val="false"/>
          <w:i w:val="false"/>
          <w:color w:val="000000"/>
          <w:sz w:val="28"/>
        </w:rPr>
        <w:t>
      14) төменгі бөліністердің үлгі ережелерін және қызметкерлері мен жұмыскерлерінің үлгі лауазымдық нұсқаулықтарын әзірлейді. Төменгі бөліністердегі тиісті ережелердің және лауазымдық нұсқаулықтардың әзірленуін және бекітілуін, сондай-ақ оларды қызметкерлер мен жұмыскерлердің зерделеуін бақылауды жүзеге асырады;</w:t>
      </w:r>
    </w:p>
    <w:bookmarkEnd w:id="89"/>
    <w:bookmarkStart w:name="z98" w:id="90"/>
    <w:p>
      <w:pPr>
        <w:spacing w:after="0"/>
        <w:ind w:left="0"/>
        <w:jc w:val="both"/>
      </w:pPr>
      <w:r>
        <w:rPr>
          <w:rFonts w:ascii="Times New Roman"/>
          <w:b w:val="false"/>
          <w:i w:val="false"/>
          <w:color w:val="000000"/>
          <w:sz w:val="28"/>
        </w:rPr>
        <w:t>
      15) мемлекеттік сатып алу туралы заңнама шеңберінде тартылған еңбекті нормалау жөніндегі мамандармен өзара іс-қимыл жасасады, басқарудың барлық деңгейінде сеніп тапсырылған бөліністердің қызметкерлері мен жұмыскерлерінің ғылыми-негізделген жүктеме нормативтерін әзірлеу үшін талап етілетін материалдар мен мәліметтерді дайындауды және оларды ұсынуды қамтамасыз етеді, әзірленген жүктеме нормативтерінің сапасына, сондай-ақ олардың негізділігіне және практикада қолдану мүмкіндігіне жауап береді;</w:t>
      </w:r>
    </w:p>
    <w:bookmarkEnd w:id="90"/>
    <w:bookmarkStart w:name="z99" w:id="91"/>
    <w:p>
      <w:pPr>
        <w:spacing w:after="0"/>
        <w:ind w:left="0"/>
        <w:jc w:val="both"/>
      </w:pPr>
      <w:r>
        <w:rPr>
          <w:rFonts w:ascii="Times New Roman"/>
          <w:b w:val="false"/>
          <w:i w:val="false"/>
          <w:color w:val="000000"/>
          <w:sz w:val="28"/>
        </w:rPr>
        <w:t>
      16) ғылыми-негізделген нормативтерге сәйкес басқарудың барлық деңгейінде сеніп тапсырылған бөліністердің қызметкерлері мен жұмыскерлерінің нақты жүктемесіне талдау жүргізеді, оның негізінде олардың нормативтік штаттық санын анықтайды және оны қайта бөлу бойынша ұсыныстар әзірлейді.";</w:t>
      </w:r>
    </w:p>
    <w:bookmarkEnd w:id="91"/>
    <w:bookmarkStart w:name="z100" w:id="9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Астана қаласының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2" w:id="93"/>
    <w:p>
      <w:pPr>
        <w:spacing w:after="0"/>
        <w:ind w:left="0"/>
        <w:jc w:val="both"/>
      </w:pPr>
      <w:r>
        <w:rPr>
          <w:rFonts w:ascii="Times New Roman"/>
          <w:b w:val="false"/>
          <w:i w:val="false"/>
          <w:color w:val="000000"/>
          <w:sz w:val="28"/>
        </w:rPr>
        <w:t>
      "14. Функциялары:</w:t>
      </w:r>
    </w:p>
    <w:bookmarkEnd w:id="93"/>
    <w:bookmarkStart w:name="z103" w:id="94"/>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94"/>
    <w:bookmarkStart w:name="z104" w:id="95"/>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95"/>
    <w:bookmarkStart w:name="z105" w:id="96"/>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96"/>
    <w:bookmarkStart w:name="z106" w:id="97"/>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97"/>
    <w:bookmarkStart w:name="z107" w:id="98"/>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98"/>
    <w:bookmarkStart w:name="z108" w:id="99"/>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99"/>
    <w:bookmarkStart w:name="z109" w:id="100"/>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100"/>
    <w:bookmarkStart w:name="z110" w:id="101"/>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01"/>
    <w:bookmarkStart w:name="z111" w:id="102"/>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02"/>
    <w:bookmarkStart w:name="z112" w:id="103"/>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03"/>
    <w:bookmarkStart w:name="z113" w:id="104"/>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04"/>
    <w:bookmarkStart w:name="z114" w:id="105"/>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105"/>
    <w:bookmarkStart w:name="z115" w:id="106"/>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106"/>
    <w:bookmarkStart w:name="z116" w:id="107"/>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107"/>
    <w:bookmarkStart w:name="z117" w:id="108"/>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108"/>
    <w:bookmarkStart w:name="z118" w:id="109"/>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109"/>
    <w:bookmarkStart w:name="z119" w:id="110"/>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110"/>
    <w:bookmarkStart w:name="z120" w:id="111"/>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111"/>
    <w:bookmarkStart w:name="z121" w:id="112"/>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112"/>
    <w:bookmarkStart w:name="z122" w:id="113"/>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113"/>
    <w:bookmarkStart w:name="z123" w:id="114"/>
    <w:p>
      <w:pPr>
        <w:spacing w:after="0"/>
        <w:ind w:left="0"/>
        <w:jc w:val="both"/>
      </w:pPr>
      <w:r>
        <w:rPr>
          <w:rFonts w:ascii="Times New Roman"/>
          <w:b w:val="false"/>
          <w:i w:val="false"/>
          <w:color w:val="000000"/>
          <w:sz w:val="28"/>
        </w:rPr>
        <w:t>
      21) жол қозғалысын реттеуді қамтамасыз етеді;</w:t>
      </w:r>
    </w:p>
    <w:bookmarkEnd w:id="114"/>
    <w:bookmarkStart w:name="z124" w:id="115"/>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115"/>
    <w:bookmarkStart w:name="z125" w:id="116"/>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116"/>
    <w:bookmarkStart w:name="z126" w:id="117"/>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117"/>
    <w:bookmarkStart w:name="z127" w:id="118"/>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118"/>
    <w:bookmarkStart w:name="z128" w:id="119"/>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119"/>
    <w:bookmarkStart w:name="z129" w:id="120"/>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120"/>
    <w:bookmarkStart w:name="z130" w:id="121"/>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121"/>
    <w:bookmarkStart w:name="z131" w:id="122"/>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122"/>
    <w:bookmarkStart w:name="z132" w:id="123"/>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123"/>
    <w:bookmarkStart w:name="z133" w:id="124"/>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124"/>
    <w:bookmarkStart w:name="z134" w:id="125"/>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125"/>
    <w:bookmarkStart w:name="z135" w:id="126"/>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126"/>
    <w:bookmarkStart w:name="z136" w:id="127"/>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127"/>
    <w:bookmarkStart w:name="z137" w:id="128"/>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128"/>
    <w:bookmarkStart w:name="z138" w:id="129"/>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129"/>
    <w:bookmarkStart w:name="z139" w:id="130"/>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130"/>
    <w:bookmarkStart w:name="z140" w:id="131"/>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131"/>
    <w:bookmarkStart w:name="z141" w:id="132"/>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132"/>
    <w:bookmarkStart w:name="z142" w:id="133"/>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133"/>
    <w:bookmarkStart w:name="z143" w:id="134"/>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34"/>
    <w:bookmarkStart w:name="z144" w:id="135"/>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35"/>
    <w:bookmarkStart w:name="z145" w:id="136"/>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36"/>
    <w:bookmarkStart w:name="z146" w:id="137"/>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37"/>
    <w:bookmarkStart w:name="z147" w:id="138"/>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38"/>
    <w:bookmarkStart w:name="z148" w:id="139"/>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39"/>
    <w:bookmarkStart w:name="z149" w:id="140"/>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40"/>
    <w:bookmarkStart w:name="z150" w:id="141"/>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41"/>
    <w:bookmarkStart w:name="z151" w:id="142"/>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42"/>
    <w:bookmarkStart w:name="z152" w:id="143"/>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43"/>
    <w:bookmarkStart w:name="z153" w:id="144"/>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44"/>
    <w:bookmarkStart w:name="z154" w:id="145"/>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45"/>
    <w:bookmarkStart w:name="z155" w:id="146"/>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46"/>
    <w:bookmarkStart w:name="z156" w:id="147"/>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47"/>
    <w:bookmarkStart w:name="z157" w:id="148"/>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48"/>
    <w:bookmarkStart w:name="z158" w:id="149"/>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49"/>
    <w:bookmarkStart w:name="z159" w:id="150"/>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50"/>
    <w:bookmarkStart w:name="z160" w:id="151"/>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51"/>
    <w:bookmarkStart w:name="z161" w:id="152"/>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52"/>
    <w:bookmarkStart w:name="z162" w:id="153"/>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53"/>
    <w:bookmarkStart w:name="z163" w:id="154"/>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54"/>
    <w:bookmarkStart w:name="z164" w:id="155"/>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55"/>
    <w:bookmarkStart w:name="z165" w:id="156"/>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156"/>
    <w:bookmarkStart w:name="z166" w:id="157"/>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57"/>
    <w:bookmarkStart w:name="z167" w:id="158"/>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58"/>
    <w:bookmarkStart w:name="z168" w:id="159"/>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59"/>
    <w:bookmarkStart w:name="z169" w:id="160"/>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60"/>
    <w:bookmarkStart w:name="z170" w:id="161"/>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61"/>
    <w:bookmarkStart w:name="z171" w:id="162"/>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62"/>
    <w:bookmarkStart w:name="z172" w:id="163"/>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63"/>
    <w:bookmarkStart w:name="z173" w:id="164"/>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64"/>
    <w:bookmarkStart w:name="z174" w:id="165"/>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65"/>
    <w:bookmarkStart w:name="z175" w:id="166"/>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166"/>
    <w:bookmarkStart w:name="z176" w:id="167"/>
    <w:p>
      <w:pPr>
        <w:spacing w:after="0"/>
        <w:ind w:left="0"/>
        <w:jc w:val="both"/>
      </w:pPr>
      <w:r>
        <w:rPr>
          <w:rFonts w:ascii="Times New Roman"/>
          <w:b w:val="false"/>
          <w:i w:val="false"/>
          <w:color w:val="000000"/>
          <w:sz w:val="28"/>
        </w:rPr>
        <w:t>
      74) жедел-криминалистикалық қызметті жүзеге асырады;</w:t>
      </w:r>
    </w:p>
    <w:bookmarkEnd w:id="167"/>
    <w:bookmarkStart w:name="z177" w:id="168"/>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68"/>
    <w:bookmarkStart w:name="z178" w:id="169"/>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69"/>
    <w:bookmarkStart w:name="z179" w:id="170"/>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70"/>
    <w:bookmarkStart w:name="z180" w:id="171"/>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71"/>
    <w:bookmarkStart w:name="z181" w:id="172"/>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72"/>
    <w:bookmarkStart w:name="z182" w:id="173"/>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73"/>
    <w:bookmarkStart w:name="z183" w:id="174"/>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74"/>
    <w:bookmarkStart w:name="z184" w:id="175"/>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75"/>
    <w:bookmarkStart w:name="z185" w:id="176"/>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76"/>
    <w:bookmarkStart w:name="z186" w:id="177"/>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77"/>
    <w:bookmarkStart w:name="z187" w:id="178"/>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78"/>
    <w:bookmarkStart w:name="z188" w:id="179"/>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79"/>
    <w:bookmarkStart w:name="z189" w:id="180"/>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80"/>
    <w:bookmarkStart w:name="z190" w:id="181"/>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81"/>
    <w:bookmarkStart w:name="z191" w:id="182"/>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82"/>
    <w:bookmarkStart w:name="z192" w:id="183"/>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83"/>
    <w:bookmarkStart w:name="z193" w:id="184"/>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84"/>
    <w:bookmarkStart w:name="z194" w:id="185"/>
    <w:p>
      <w:pPr>
        <w:spacing w:after="0"/>
        <w:ind w:left="0"/>
        <w:jc w:val="both"/>
      </w:pPr>
      <w:r>
        <w:rPr>
          <w:rFonts w:ascii="Times New Roman"/>
          <w:b w:val="false"/>
          <w:i w:val="false"/>
          <w:color w:val="000000"/>
          <w:sz w:val="28"/>
        </w:rPr>
        <w:t>
      92) арнайы және әскери тасымалдауды ұйымдастырады;</w:t>
      </w:r>
    </w:p>
    <w:bookmarkEnd w:id="185"/>
    <w:bookmarkStart w:name="z195" w:id="186"/>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86"/>
    <w:bookmarkStart w:name="z196" w:id="187"/>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87"/>
    <w:bookmarkStart w:name="z197" w:id="188"/>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99" w:id="189"/>
    <w:p>
      <w:pPr>
        <w:spacing w:after="0"/>
        <w:ind w:left="0"/>
        <w:jc w:val="both"/>
      </w:pPr>
      <w:r>
        <w:rPr>
          <w:rFonts w:ascii="Times New Roman"/>
          <w:b w:val="false"/>
          <w:i w:val="false"/>
          <w:color w:val="000000"/>
          <w:sz w:val="28"/>
        </w:rPr>
        <w:t>
      "19. Департамент бастығының өкілеттігі:</w:t>
      </w:r>
    </w:p>
    <w:bookmarkEnd w:id="189"/>
    <w:bookmarkStart w:name="z200" w:id="190"/>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90"/>
    <w:bookmarkStart w:name="z201" w:id="191"/>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91"/>
    <w:bookmarkStart w:name="z202" w:id="192"/>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92"/>
    <w:bookmarkStart w:name="z203" w:id="19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93"/>
    <w:bookmarkStart w:name="z204" w:id="194"/>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94"/>
    <w:bookmarkStart w:name="z205" w:id="195"/>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95"/>
    <w:bookmarkStart w:name="z206" w:id="196"/>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96"/>
    <w:bookmarkStart w:name="z207" w:id="197"/>
    <w:p>
      <w:pPr>
        <w:spacing w:after="0"/>
        <w:ind w:left="0"/>
        <w:jc w:val="both"/>
      </w:pPr>
      <w:r>
        <w:rPr>
          <w:rFonts w:ascii="Times New Roman"/>
          <w:b w:val="false"/>
          <w:i w:val="false"/>
          <w:color w:val="000000"/>
          <w:sz w:val="28"/>
        </w:rPr>
        <w:t>
      8) өз құзыреті шегінде бұйрықтар шығарады;</w:t>
      </w:r>
    </w:p>
    <w:bookmarkEnd w:id="197"/>
    <w:bookmarkStart w:name="z208" w:id="198"/>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98"/>
    <w:bookmarkStart w:name="z209" w:id="199"/>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99"/>
    <w:bookmarkStart w:name="z210" w:id="20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Ақмола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12" w:id="201"/>
    <w:p>
      <w:pPr>
        <w:spacing w:after="0"/>
        <w:ind w:left="0"/>
        <w:jc w:val="both"/>
      </w:pPr>
      <w:r>
        <w:rPr>
          <w:rFonts w:ascii="Times New Roman"/>
          <w:b w:val="false"/>
          <w:i w:val="false"/>
          <w:color w:val="000000"/>
          <w:sz w:val="28"/>
        </w:rPr>
        <w:t>
      "14. Функциялары:</w:t>
      </w:r>
    </w:p>
    <w:bookmarkEnd w:id="201"/>
    <w:bookmarkStart w:name="z213" w:id="20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02"/>
    <w:bookmarkStart w:name="z214" w:id="20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03"/>
    <w:bookmarkStart w:name="z215" w:id="20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04"/>
    <w:bookmarkStart w:name="z216" w:id="20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205"/>
    <w:bookmarkStart w:name="z217" w:id="206"/>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206"/>
    <w:bookmarkStart w:name="z218" w:id="207"/>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207"/>
    <w:bookmarkStart w:name="z219" w:id="208"/>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208"/>
    <w:bookmarkStart w:name="z220" w:id="20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09"/>
    <w:bookmarkStart w:name="z221" w:id="21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10"/>
    <w:bookmarkStart w:name="z222" w:id="21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11"/>
    <w:bookmarkStart w:name="z223" w:id="21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12"/>
    <w:bookmarkStart w:name="z224" w:id="213"/>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213"/>
    <w:bookmarkStart w:name="z225" w:id="214"/>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214"/>
    <w:bookmarkStart w:name="z226" w:id="215"/>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215"/>
    <w:bookmarkStart w:name="z227" w:id="216"/>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216"/>
    <w:bookmarkStart w:name="z228" w:id="217"/>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217"/>
    <w:bookmarkStart w:name="z229" w:id="218"/>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218"/>
    <w:bookmarkStart w:name="z230" w:id="219"/>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219"/>
    <w:bookmarkStart w:name="z231" w:id="220"/>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220"/>
    <w:bookmarkStart w:name="z232" w:id="221"/>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221"/>
    <w:bookmarkStart w:name="z233" w:id="222"/>
    <w:p>
      <w:pPr>
        <w:spacing w:after="0"/>
        <w:ind w:left="0"/>
        <w:jc w:val="both"/>
      </w:pPr>
      <w:r>
        <w:rPr>
          <w:rFonts w:ascii="Times New Roman"/>
          <w:b w:val="false"/>
          <w:i w:val="false"/>
          <w:color w:val="000000"/>
          <w:sz w:val="28"/>
        </w:rPr>
        <w:t>
      21) жол қозғалысын реттеуді қамтамасыз етеді;</w:t>
      </w:r>
    </w:p>
    <w:bookmarkEnd w:id="222"/>
    <w:bookmarkStart w:name="z234" w:id="223"/>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223"/>
    <w:bookmarkStart w:name="z235" w:id="224"/>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224"/>
    <w:bookmarkStart w:name="z236" w:id="225"/>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225"/>
    <w:bookmarkStart w:name="z237" w:id="226"/>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226"/>
    <w:bookmarkStart w:name="z238" w:id="227"/>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227"/>
    <w:bookmarkStart w:name="z239" w:id="228"/>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228"/>
    <w:bookmarkStart w:name="z240" w:id="229"/>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229"/>
    <w:bookmarkStart w:name="z241" w:id="230"/>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230"/>
    <w:bookmarkStart w:name="z242" w:id="231"/>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231"/>
    <w:bookmarkStart w:name="z243" w:id="232"/>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232"/>
    <w:bookmarkStart w:name="z244" w:id="233"/>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233"/>
    <w:bookmarkStart w:name="z245" w:id="234"/>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234"/>
    <w:bookmarkStart w:name="z246" w:id="235"/>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235"/>
    <w:bookmarkStart w:name="z247" w:id="236"/>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236"/>
    <w:bookmarkStart w:name="z248" w:id="237"/>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237"/>
    <w:bookmarkStart w:name="z249" w:id="238"/>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238"/>
    <w:bookmarkStart w:name="z250" w:id="239"/>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239"/>
    <w:bookmarkStart w:name="z251" w:id="240"/>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240"/>
    <w:bookmarkStart w:name="z252" w:id="241"/>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241"/>
    <w:bookmarkStart w:name="z253" w:id="242"/>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242"/>
    <w:bookmarkStart w:name="z254" w:id="243"/>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243"/>
    <w:bookmarkStart w:name="z255" w:id="244"/>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244"/>
    <w:bookmarkStart w:name="z256" w:id="245"/>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245"/>
    <w:bookmarkStart w:name="z257" w:id="246"/>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246"/>
    <w:bookmarkStart w:name="z258" w:id="247"/>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47"/>
    <w:bookmarkStart w:name="z259" w:id="248"/>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48"/>
    <w:bookmarkStart w:name="z260" w:id="249"/>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249"/>
    <w:bookmarkStart w:name="z261" w:id="250"/>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50"/>
    <w:bookmarkStart w:name="z262" w:id="251"/>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251"/>
    <w:bookmarkStart w:name="z263" w:id="252"/>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252"/>
    <w:bookmarkStart w:name="z264" w:id="25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53"/>
    <w:bookmarkStart w:name="z265" w:id="254"/>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254"/>
    <w:bookmarkStart w:name="z266" w:id="255"/>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55"/>
    <w:bookmarkStart w:name="z267" w:id="256"/>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56"/>
    <w:bookmarkStart w:name="z268" w:id="257"/>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257"/>
    <w:bookmarkStart w:name="z269" w:id="258"/>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258"/>
    <w:bookmarkStart w:name="z270" w:id="259"/>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59"/>
    <w:bookmarkStart w:name="z271" w:id="260"/>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60"/>
    <w:bookmarkStart w:name="z272" w:id="261"/>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261"/>
    <w:bookmarkStart w:name="z273" w:id="262"/>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62"/>
    <w:bookmarkStart w:name="z274" w:id="263"/>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263"/>
    <w:bookmarkStart w:name="z275" w:id="264"/>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264"/>
    <w:bookmarkStart w:name="z276" w:id="265"/>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265"/>
    <w:bookmarkStart w:name="z277" w:id="266"/>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266"/>
    <w:bookmarkStart w:name="z278" w:id="267"/>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267"/>
    <w:bookmarkStart w:name="z279" w:id="268"/>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268"/>
    <w:bookmarkStart w:name="z280" w:id="269"/>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269"/>
    <w:bookmarkStart w:name="z281" w:id="270"/>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270"/>
    <w:bookmarkStart w:name="z282" w:id="271"/>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271"/>
    <w:bookmarkStart w:name="z283" w:id="272"/>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272"/>
    <w:bookmarkStart w:name="z284" w:id="273"/>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273"/>
    <w:bookmarkStart w:name="z285" w:id="274"/>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274"/>
    <w:bookmarkStart w:name="z286" w:id="275"/>
    <w:p>
      <w:pPr>
        <w:spacing w:after="0"/>
        <w:ind w:left="0"/>
        <w:jc w:val="both"/>
      </w:pPr>
      <w:r>
        <w:rPr>
          <w:rFonts w:ascii="Times New Roman"/>
          <w:b w:val="false"/>
          <w:i w:val="false"/>
          <w:color w:val="000000"/>
          <w:sz w:val="28"/>
        </w:rPr>
        <w:t>
      74) жедел-криминалистикалық қызметті жүзеге асырады;</w:t>
      </w:r>
    </w:p>
    <w:bookmarkEnd w:id="275"/>
    <w:bookmarkStart w:name="z287" w:id="276"/>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276"/>
    <w:bookmarkStart w:name="z288" w:id="277"/>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277"/>
    <w:bookmarkStart w:name="z289" w:id="278"/>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278"/>
    <w:bookmarkStart w:name="z290" w:id="279"/>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79"/>
    <w:bookmarkStart w:name="z291" w:id="280"/>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280"/>
    <w:bookmarkStart w:name="z292" w:id="281"/>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281"/>
    <w:bookmarkStart w:name="z293" w:id="282"/>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282"/>
    <w:bookmarkStart w:name="z294" w:id="283"/>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283"/>
    <w:bookmarkStart w:name="z295" w:id="284"/>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84"/>
    <w:bookmarkStart w:name="z296" w:id="285"/>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285"/>
    <w:bookmarkStart w:name="z297" w:id="286"/>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286"/>
    <w:bookmarkStart w:name="z298" w:id="287"/>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287"/>
    <w:bookmarkStart w:name="z299" w:id="288"/>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288"/>
    <w:bookmarkStart w:name="z300" w:id="289"/>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289"/>
    <w:bookmarkStart w:name="z301" w:id="29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90"/>
    <w:bookmarkStart w:name="z302" w:id="29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91"/>
    <w:bookmarkStart w:name="z303" w:id="292"/>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292"/>
    <w:bookmarkStart w:name="z304" w:id="293"/>
    <w:p>
      <w:pPr>
        <w:spacing w:after="0"/>
        <w:ind w:left="0"/>
        <w:jc w:val="both"/>
      </w:pPr>
      <w:r>
        <w:rPr>
          <w:rFonts w:ascii="Times New Roman"/>
          <w:b w:val="false"/>
          <w:i w:val="false"/>
          <w:color w:val="000000"/>
          <w:sz w:val="28"/>
        </w:rPr>
        <w:t>
      92) арнайы және әскери тасымалдауды ұйымдастырады;</w:t>
      </w:r>
    </w:p>
    <w:bookmarkEnd w:id="293"/>
    <w:bookmarkStart w:name="z305" w:id="294"/>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294"/>
    <w:bookmarkStart w:name="z306" w:id="295"/>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295"/>
    <w:bookmarkStart w:name="z307" w:id="296"/>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09" w:id="297"/>
    <w:p>
      <w:pPr>
        <w:spacing w:after="0"/>
        <w:ind w:left="0"/>
        <w:jc w:val="both"/>
      </w:pPr>
      <w:r>
        <w:rPr>
          <w:rFonts w:ascii="Times New Roman"/>
          <w:b w:val="false"/>
          <w:i w:val="false"/>
          <w:color w:val="000000"/>
          <w:sz w:val="28"/>
        </w:rPr>
        <w:t>
      "19. Департамент бастығының өкілеттігі:</w:t>
      </w:r>
    </w:p>
    <w:bookmarkEnd w:id="297"/>
    <w:bookmarkStart w:name="z310" w:id="298"/>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298"/>
    <w:bookmarkStart w:name="z311" w:id="299"/>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299"/>
    <w:bookmarkStart w:name="z312" w:id="300"/>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300"/>
    <w:bookmarkStart w:name="z313" w:id="30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301"/>
    <w:bookmarkStart w:name="z314" w:id="302"/>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302"/>
    <w:bookmarkStart w:name="z315" w:id="303"/>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303"/>
    <w:bookmarkStart w:name="z316" w:id="304"/>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304"/>
    <w:bookmarkStart w:name="z317" w:id="305"/>
    <w:p>
      <w:pPr>
        <w:spacing w:after="0"/>
        <w:ind w:left="0"/>
        <w:jc w:val="both"/>
      </w:pPr>
      <w:r>
        <w:rPr>
          <w:rFonts w:ascii="Times New Roman"/>
          <w:b w:val="false"/>
          <w:i w:val="false"/>
          <w:color w:val="000000"/>
          <w:sz w:val="28"/>
        </w:rPr>
        <w:t>
      8) өз құзыреті шегінде бұйрықтар шығарады;</w:t>
      </w:r>
    </w:p>
    <w:bookmarkEnd w:id="305"/>
    <w:bookmarkStart w:name="z318" w:id="306"/>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306"/>
    <w:bookmarkStart w:name="z319" w:id="30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307"/>
    <w:bookmarkStart w:name="z320" w:id="30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Ақтөбе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22" w:id="309"/>
    <w:p>
      <w:pPr>
        <w:spacing w:after="0"/>
        <w:ind w:left="0"/>
        <w:jc w:val="both"/>
      </w:pPr>
      <w:r>
        <w:rPr>
          <w:rFonts w:ascii="Times New Roman"/>
          <w:b w:val="false"/>
          <w:i w:val="false"/>
          <w:color w:val="000000"/>
          <w:sz w:val="28"/>
        </w:rPr>
        <w:t>
      "14. Функциялары:</w:t>
      </w:r>
    </w:p>
    <w:bookmarkEnd w:id="309"/>
    <w:bookmarkStart w:name="z323" w:id="310"/>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310"/>
    <w:bookmarkStart w:name="z324" w:id="311"/>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311"/>
    <w:bookmarkStart w:name="z325" w:id="312"/>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312"/>
    <w:bookmarkStart w:name="z326" w:id="313"/>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313"/>
    <w:bookmarkStart w:name="z327" w:id="314"/>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314"/>
    <w:bookmarkStart w:name="z328" w:id="315"/>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315"/>
    <w:bookmarkStart w:name="z329" w:id="316"/>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316"/>
    <w:bookmarkStart w:name="z330" w:id="317"/>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317"/>
    <w:bookmarkStart w:name="z331" w:id="318"/>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318"/>
    <w:bookmarkStart w:name="z332" w:id="319"/>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319"/>
    <w:bookmarkStart w:name="z333" w:id="320"/>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320"/>
    <w:bookmarkStart w:name="z334" w:id="321"/>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321"/>
    <w:bookmarkStart w:name="z335" w:id="322"/>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322"/>
    <w:bookmarkStart w:name="z336" w:id="323"/>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323"/>
    <w:bookmarkStart w:name="z337" w:id="324"/>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324"/>
    <w:bookmarkStart w:name="z338" w:id="325"/>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325"/>
    <w:bookmarkStart w:name="z339" w:id="326"/>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326"/>
    <w:bookmarkStart w:name="z340" w:id="327"/>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327"/>
    <w:bookmarkStart w:name="z341" w:id="328"/>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328"/>
    <w:bookmarkStart w:name="z342" w:id="329"/>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329"/>
    <w:bookmarkStart w:name="z343" w:id="330"/>
    <w:p>
      <w:pPr>
        <w:spacing w:after="0"/>
        <w:ind w:left="0"/>
        <w:jc w:val="both"/>
      </w:pPr>
      <w:r>
        <w:rPr>
          <w:rFonts w:ascii="Times New Roman"/>
          <w:b w:val="false"/>
          <w:i w:val="false"/>
          <w:color w:val="000000"/>
          <w:sz w:val="28"/>
        </w:rPr>
        <w:t>
      21) жол қозғалысын реттеуді қамтамасыз етеді;</w:t>
      </w:r>
    </w:p>
    <w:bookmarkEnd w:id="330"/>
    <w:bookmarkStart w:name="z344" w:id="331"/>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331"/>
    <w:bookmarkStart w:name="z345" w:id="332"/>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332"/>
    <w:bookmarkStart w:name="z346" w:id="333"/>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333"/>
    <w:bookmarkStart w:name="z347" w:id="334"/>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334"/>
    <w:bookmarkStart w:name="z348" w:id="335"/>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335"/>
    <w:bookmarkStart w:name="z349" w:id="336"/>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336"/>
    <w:bookmarkStart w:name="z350" w:id="337"/>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337"/>
    <w:bookmarkStart w:name="z351" w:id="338"/>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338"/>
    <w:bookmarkStart w:name="z352" w:id="339"/>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339"/>
    <w:bookmarkStart w:name="z353" w:id="340"/>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340"/>
    <w:bookmarkStart w:name="z354" w:id="341"/>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341"/>
    <w:bookmarkStart w:name="z355" w:id="342"/>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342"/>
    <w:bookmarkStart w:name="z356" w:id="343"/>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343"/>
    <w:bookmarkStart w:name="z357" w:id="344"/>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344"/>
    <w:bookmarkStart w:name="z358" w:id="345"/>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345"/>
    <w:bookmarkStart w:name="z359" w:id="346"/>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346"/>
    <w:bookmarkStart w:name="z360" w:id="347"/>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347"/>
    <w:bookmarkStart w:name="z361" w:id="348"/>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348"/>
    <w:bookmarkStart w:name="z362" w:id="349"/>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349"/>
    <w:bookmarkStart w:name="z363" w:id="350"/>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350"/>
    <w:bookmarkStart w:name="z364" w:id="351"/>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351"/>
    <w:bookmarkStart w:name="z365" w:id="352"/>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352"/>
    <w:bookmarkStart w:name="z366" w:id="353"/>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353"/>
    <w:bookmarkStart w:name="z367" w:id="354"/>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354"/>
    <w:bookmarkStart w:name="z368" w:id="355"/>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355"/>
    <w:bookmarkStart w:name="z369" w:id="356"/>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356"/>
    <w:bookmarkStart w:name="z370" w:id="357"/>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357"/>
    <w:bookmarkStart w:name="z371" w:id="358"/>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358"/>
    <w:bookmarkStart w:name="z372" w:id="359"/>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359"/>
    <w:bookmarkStart w:name="z373" w:id="360"/>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360"/>
    <w:bookmarkStart w:name="z374" w:id="361"/>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361"/>
    <w:bookmarkStart w:name="z375" w:id="362"/>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362"/>
    <w:bookmarkStart w:name="z376" w:id="363"/>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363"/>
    <w:bookmarkStart w:name="z377" w:id="364"/>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364"/>
    <w:bookmarkStart w:name="z378" w:id="365"/>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365"/>
    <w:bookmarkStart w:name="z379" w:id="366"/>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366"/>
    <w:bookmarkStart w:name="z380" w:id="367"/>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367"/>
    <w:bookmarkStart w:name="z381" w:id="368"/>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368"/>
    <w:bookmarkStart w:name="z382" w:id="369"/>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369"/>
    <w:bookmarkStart w:name="z383" w:id="370"/>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370"/>
    <w:bookmarkStart w:name="z384" w:id="371"/>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371"/>
    <w:bookmarkStart w:name="z385" w:id="372"/>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372"/>
    <w:bookmarkStart w:name="z386" w:id="373"/>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373"/>
    <w:bookmarkStart w:name="z387" w:id="374"/>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374"/>
    <w:bookmarkStart w:name="z388" w:id="375"/>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375"/>
    <w:bookmarkStart w:name="z389" w:id="376"/>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376"/>
    <w:bookmarkStart w:name="z390" w:id="377"/>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377"/>
    <w:bookmarkStart w:name="z391" w:id="378"/>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378"/>
    <w:bookmarkStart w:name="z392" w:id="379"/>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379"/>
    <w:bookmarkStart w:name="z393" w:id="380"/>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380"/>
    <w:bookmarkStart w:name="z394" w:id="381"/>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381"/>
    <w:bookmarkStart w:name="z395" w:id="382"/>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382"/>
    <w:bookmarkStart w:name="z396" w:id="383"/>
    <w:p>
      <w:pPr>
        <w:spacing w:after="0"/>
        <w:ind w:left="0"/>
        <w:jc w:val="both"/>
      </w:pPr>
      <w:r>
        <w:rPr>
          <w:rFonts w:ascii="Times New Roman"/>
          <w:b w:val="false"/>
          <w:i w:val="false"/>
          <w:color w:val="000000"/>
          <w:sz w:val="28"/>
        </w:rPr>
        <w:t>
      74) жедел-криминалистикалық қызметті жүзеге асырады;</w:t>
      </w:r>
    </w:p>
    <w:bookmarkEnd w:id="383"/>
    <w:bookmarkStart w:name="z397" w:id="384"/>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384"/>
    <w:bookmarkStart w:name="z398" w:id="385"/>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385"/>
    <w:bookmarkStart w:name="z399" w:id="386"/>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386"/>
    <w:bookmarkStart w:name="z400" w:id="387"/>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387"/>
    <w:bookmarkStart w:name="z401" w:id="388"/>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388"/>
    <w:bookmarkStart w:name="z402" w:id="389"/>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389"/>
    <w:bookmarkStart w:name="z403" w:id="390"/>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390"/>
    <w:bookmarkStart w:name="z404" w:id="391"/>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391"/>
    <w:bookmarkStart w:name="z405" w:id="392"/>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392"/>
    <w:bookmarkStart w:name="z406" w:id="393"/>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393"/>
    <w:bookmarkStart w:name="z407" w:id="394"/>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394"/>
    <w:bookmarkStart w:name="z408" w:id="395"/>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395"/>
    <w:bookmarkStart w:name="z409" w:id="396"/>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396"/>
    <w:bookmarkStart w:name="z410" w:id="397"/>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397"/>
    <w:bookmarkStart w:name="z411" w:id="398"/>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398"/>
    <w:bookmarkStart w:name="z412" w:id="399"/>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399"/>
    <w:bookmarkStart w:name="z413" w:id="400"/>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400"/>
    <w:bookmarkStart w:name="z414" w:id="401"/>
    <w:p>
      <w:pPr>
        <w:spacing w:after="0"/>
        <w:ind w:left="0"/>
        <w:jc w:val="both"/>
      </w:pPr>
      <w:r>
        <w:rPr>
          <w:rFonts w:ascii="Times New Roman"/>
          <w:b w:val="false"/>
          <w:i w:val="false"/>
          <w:color w:val="000000"/>
          <w:sz w:val="28"/>
        </w:rPr>
        <w:t>
      92) арнайы және әскери тасымалдауды ұйымдастырады;</w:t>
      </w:r>
    </w:p>
    <w:bookmarkEnd w:id="401"/>
    <w:bookmarkStart w:name="z415" w:id="402"/>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402"/>
    <w:bookmarkStart w:name="z416" w:id="403"/>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403"/>
    <w:bookmarkStart w:name="z417" w:id="404"/>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19" w:id="405"/>
    <w:p>
      <w:pPr>
        <w:spacing w:after="0"/>
        <w:ind w:left="0"/>
        <w:jc w:val="both"/>
      </w:pPr>
      <w:r>
        <w:rPr>
          <w:rFonts w:ascii="Times New Roman"/>
          <w:b w:val="false"/>
          <w:i w:val="false"/>
          <w:color w:val="000000"/>
          <w:sz w:val="28"/>
        </w:rPr>
        <w:t>
      "19. Департамент бастығының өкілеттігі:</w:t>
      </w:r>
    </w:p>
    <w:bookmarkEnd w:id="405"/>
    <w:bookmarkStart w:name="z420" w:id="406"/>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406"/>
    <w:bookmarkStart w:name="z421" w:id="407"/>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407"/>
    <w:bookmarkStart w:name="z422" w:id="408"/>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408"/>
    <w:bookmarkStart w:name="z423" w:id="40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409"/>
    <w:bookmarkStart w:name="z424" w:id="410"/>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410"/>
    <w:bookmarkStart w:name="z425" w:id="411"/>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411"/>
    <w:bookmarkStart w:name="z426" w:id="412"/>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412"/>
    <w:bookmarkStart w:name="z427" w:id="413"/>
    <w:p>
      <w:pPr>
        <w:spacing w:after="0"/>
        <w:ind w:left="0"/>
        <w:jc w:val="both"/>
      </w:pPr>
      <w:r>
        <w:rPr>
          <w:rFonts w:ascii="Times New Roman"/>
          <w:b w:val="false"/>
          <w:i w:val="false"/>
          <w:color w:val="000000"/>
          <w:sz w:val="28"/>
        </w:rPr>
        <w:t>
      8) өз құзыреті шегінде бұйрықтар шығарады;</w:t>
      </w:r>
    </w:p>
    <w:bookmarkEnd w:id="413"/>
    <w:bookmarkStart w:name="z428" w:id="414"/>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414"/>
    <w:bookmarkStart w:name="z429" w:id="415"/>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415"/>
    <w:bookmarkStart w:name="z430" w:id="4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Алматы қаласының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32" w:id="417"/>
    <w:p>
      <w:pPr>
        <w:spacing w:after="0"/>
        <w:ind w:left="0"/>
        <w:jc w:val="both"/>
      </w:pPr>
      <w:r>
        <w:rPr>
          <w:rFonts w:ascii="Times New Roman"/>
          <w:b w:val="false"/>
          <w:i w:val="false"/>
          <w:color w:val="000000"/>
          <w:sz w:val="28"/>
        </w:rPr>
        <w:t>
      "14. Функциялары:</w:t>
      </w:r>
    </w:p>
    <w:bookmarkEnd w:id="417"/>
    <w:bookmarkStart w:name="z433" w:id="418"/>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418"/>
    <w:bookmarkStart w:name="z434" w:id="419"/>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419"/>
    <w:bookmarkStart w:name="z435" w:id="420"/>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420"/>
    <w:bookmarkStart w:name="z436" w:id="421"/>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421"/>
    <w:bookmarkStart w:name="z437" w:id="422"/>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422"/>
    <w:bookmarkStart w:name="z438" w:id="423"/>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423"/>
    <w:bookmarkStart w:name="z439" w:id="424"/>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424"/>
    <w:bookmarkStart w:name="z440" w:id="425"/>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425"/>
    <w:bookmarkStart w:name="z441" w:id="426"/>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426"/>
    <w:bookmarkStart w:name="z442" w:id="427"/>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427"/>
    <w:bookmarkStart w:name="z443" w:id="428"/>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428"/>
    <w:bookmarkStart w:name="z444" w:id="429"/>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429"/>
    <w:bookmarkStart w:name="z445" w:id="430"/>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430"/>
    <w:bookmarkStart w:name="z446" w:id="431"/>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431"/>
    <w:bookmarkStart w:name="z447" w:id="432"/>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432"/>
    <w:bookmarkStart w:name="z448" w:id="433"/>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433"/>
    <w:bookmarkStart w:name="z449" w:id="434"/>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434"/>
    <w:bookmarkStart w:name="z450" w:id="435"/>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435"/>
    <w:bookmarkStart w:name="z451" w:id="436"/>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436"/>
    <w:bookmarkStart w:name="z452" w:id="437"/>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437"/>
    <w:bookmarkStart w:name="z453" w:id="438"/>
    <w:p>
      <w:pPr>
        <w:spacing w:after="0"/>
        <w:ind w:left="0"/>
        <w:jc w:val="both"/>
      </w:pPr>
      <w:r>
        <w:rPr>
          <w:rFonts w:ascii="Times New Roman"/>
          <w:b w:val="false"/>
          <w:i w:val="false"/>
          <w:color w:val="000000"/>
          <w:sz w:val="28"/>
        </w:rPr>
        <w:t>
      21) жол қозғалысын реттеуді қамтамасыз етеді;</w:t>
      </w:r>
    </w:p>
    <w:bookmarkEnd w:id="438"/>
    <w:bookmarkStart w:name="z454" w:id="439"/>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439"/>
    <w:bookmarkStart w:name="z455" w:id="440"/>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440"/>
    <w:bookmarkStart w:name="z456" w:id="441"/>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441"/>
    <w:bookmarkStart w:name="z457" w:id="442"/>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442"/>
    <w:bookmarkStart w:name="z458" w:id="443"/>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443"/>
    <w:bookmarkStart w:name="z459" w:id="444"/>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444"/>
    <w:bookmarkStart w:name="z460" w:id="445"/>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445"/>
    <w:bookmarkStart w:name="z461" w:id="446"/>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446"/>
    <w:bookmarkStart w:name="z462" w:id="447"/>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447"/>
    <w:bookmarkStart w:name="z463" w:id="448"/>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448"/>
    <w:bookmarkStart w:name="z464" w:id="449"/>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449"/>
    <w:bookmarkStart w:name="z465" w:id="450"/>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450"/>
    <w:bookmarkStart w:name="z466" w:id="451"/>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451"/>
    <w:bookmarkStart w:name="z467" w:id="452"/>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452"/>
    <w:bookmarkStart w:name="z468" w:id="453"/>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453"/>
    <w:bookmarkStart w:name="z469" w:id="454"/>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454"/>
    <w:bookmarkStart w:name="z470" w:id="455"/>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455"/>
    <w:bookmarkStart w:name="z471" w:id="456"/>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456"/>
    <w:bookmarkStart w:name="z472" w:id="457"/>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457"/>
    <w:bookmarkStart w:name="z473" w:id="458"/>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458"/>
    <w:bookmarkStart w:name="z474" w:id="459"/>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459"/>
    <w:bookmarkStart w:name="z475" w:id="460"/>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460"/>
    <w:bookmarkStart w:name="z476" w:id="461"/>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461"/>
    <w:bookmarkStart w:name="z477" w:id="462"/>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462"/>
    <w:bookmarkStart w:name="z478" w:id="463"/>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463"/>
    <w:bookmarkStart w:name="z479" w:id="464"/>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464"/>
    <w:bookmarkStart w:name="z480" w:id="465"/>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465"/>
    <w:bookmarkStart w:name="z481" w:id="466"/>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466"/>
    <w:bookmarkStart w:name="z482" w:id="467"/>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467"/>
    <w:bookmarkStart w:name="z483" w:id="468"/>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468"/>
    <w:bookmarkStart w:name="z484" w:id="469"/>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469"/>
    <w:bookmarkStart w:name="z485" w:id="470"/>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470"/>
    <w:bookmarkStart w:name="z486" w:id="471"/>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471"/>
    <w:bookmarkStart w:name="z487" w:id="472"/>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472"/>
    <w:bookmarkStart w:name="z488" w:id="473"/>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473"/>
    <w:bookmarkStart w:name="z489" w:id="474"/>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474"/>
    <w:bookmarkStart w:name="z490" w:id="475"/>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475"/>
    <w:bookmarkStart w:name="z491" w:id="476"/>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476"/>
    <w:bookmarkStart w:name="z492" w:id="477"/>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477"/>
    <w:bookmarkStart w:name="z493" w:id="478"/>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478"/>
    <w:bookmarkStart w:name="z494" w:id="479"/>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479"/>
    <w:bookmarkStart w:name="z495" w:id="480"/>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480"/>
    <w:bookmarkStart w:name="z496" w:id="481"/>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481"/>
    <w:bookmarkStart w:name="z497" w:id="482"/>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482"/>
    <w:bookmarkStart w:name="z498" w:id="483"/>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483"/>
    <w:bookmarkStart w:name="z499" w:id="484"/>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484"/>
    <w:bookmarkStart w:name="z500" w:id="485"/>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485"/>
    <w:bookmarkStart w:name="z501" w:id="486"/>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486"/>
    <w:bookmarkStart w:name="z502" w:id="487"/>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487"/>
    <w:bookmarkStart w:name="z503" w:id="488"/>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488"/>
    <w:bookmarkStart w:name="z504" w:id="489"/>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489"/>
    <w:bookmarkStart w:name="z505" w:id="490"/>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490"/>
    <w:bookmarkStart w:name="z506" w:id="491"/>
    <w:p>
      <w:pPr>
        <w:spacing w:after="0"/>
        <w:ind w:left="0"/>
        <w:jc w:val="both"/>
      </w:pPr>
      <w:r>
        <w:rPr>
          <w:rFonts w:ascii="Times New Roman"/>
          <w:b w:val="false"/>
          <w:i w:val="false"/>
          <w:color w:val="000000"/>
          <w:sz w:val="28"/>
        </w:rPr>
        <w:t>
      74) жедел-криминалистикалық қызметті жүзеге асырады;</w:t>
      </w:r>
    </w:p>
    <w:bookmarkEnd w:id="491"/>
    <w:bookmarkStart w:name="z507" w:id="492"/>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492"/>
    <w:bookmarkStart w:name="z508" w:id="493"/>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493"/>
    <w:bookmarkStart w:name="z509" w:id="494"/>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494"/>
    <w:bookmarkStart w:name="z510" w:id="495"/>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495"/>
    <w:bookmarkStart w:name="z511" w:id="496"/>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496"/>
    <w:bookmarkStart w:name="z512" w:id="497"/>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497"/>
    <w:bookmarkStart w:name="z513" w:id="498"/>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498"/>
    <w:bookmarkStart w:name="z514" w:id="499"/>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499"/>
    <w:bookmarkStart w:name="z515" w:id="500"/>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500"/>
    <w:bookmarkStart w:name="z516" w:id="501"/>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501"/>
    <w:bookmarkStart w:name="z517" w:id="502"/>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502"/>
    <w:bookmarkStart w:name="z518" w:id="503"/>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503"/>
    <w:bookmarkStart w:name="z519" w:id="504"/>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504"/>
    <w:bookmarkStart w:name="z520" w:id="505"/>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505"/>
    <w:bookmarkStart w:name="z521" w:id="506"/>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506"/>
    <w:bookmarkStart w:name="z522" w:id="507"/>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507"/>
    <w:bookmarkStart w:name="z523" w:id="508"/>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508"/>
    <w:bookmarkStart w:name="z524" w:id="509"/>
    <w:p>
      <w:pPr>
        <w:spacing w:after="0"/>
        <w:ind w:left="0"/>
        <w:jc w:val="both"/>
      </w:pPr>
      <w:r>
        <w:rPr>
          <w:rFonts w:ascii="Times New Roman"/>
          <w:b w:val="false"/>
          <w:i w:val="false"/>
          <w:color w:val="000000"/>
          <w:sz w:val="28"/>
        </w:rPr>
        <w:t>
      92) арнайы және әскери тасымалдауды ұйымдастырады;</w:t>
      </w:r>
    </w:p>
    <w:bookmarkEnd w:id="509"/>
    <w:bookmarkStart w:name="z525" w:id="510"/>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510"/>
    <w:bookmarkStart w:name="z526" w:id="511"/>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511"/>
    <w:bookmarkStart w:name="z527" w:id="512"/>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29" w:id="513"/>
    <w:p>
      <w:pPr>
        <w:spacing w:after="0"/>
        <w:ind w:left="0"/>
        <w:jc w:val="both"/>
      </w:pPr>
      <w:r>
        <w:rPr>
          <w:rFonts w:ascii="Times New Roman"/>
          <w:b w:val="false"/>
          <w:i w:val="false"/>
          <w:color w:val="000000"/>
          <w:sz w:val="28"/>
        </w:rPr>
        <w:t>
      "19. Департамент бастығының өкілеттігі:</w:t>
      </w:r>
    </w:p>
    <w:bookmarkEnd w:id="513"/>
    <w:bookmarkStart w:name="z530" w:id="514"/>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514"/>
    <w:bookmarkStart w:name="z531" w:id="515"/>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515"/>
    <w:bookmarkStart w:name="z532" w:id="516"/>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516"/>
    <w:bookmarkStart w:name="z533" w:id="51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517"/>
    <w:bookmarkStart w:name="z534" w:id="518"/>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518"/>
    <w:bookmarkStart w:name="z535" w:id="519"/>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519"/>
    <w:bookmarkStart w:name="z536" w:id="520"/>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520"/>
    <w:bookmarkStart w:name="z537" w:id="521"/>
    <w:p>
      <w:pPr>
        <w:spacing w:after="0"/>
        <w:ind w:left="0"/>
        <w:jc w:val="both"/>
      </w:pPr>
      <w:r>
        <w:rPr>
          <w:rFonts w:ascii="Times New Roman"/>
          <w:b w:val="false"/>
          <w:i w:val="false"/>
          <w:color w:val="000000"/>
          <w:sz w:val="28"/>
        </w:rPr>
        <w:t>
      8) өз құзыреті шегінде бұйрықтар шығарады;</w:t>
      </w:r>
    </w:p>
    <w:bookmarkEnd w:id="521"/>
    <w:bookmarkStart w:name="z538" w:id="522"/>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522"/>
    <w:bookmarkStart w:name="z539" w:id="523"/>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523"/>
    <w:bookmarkStart w:name="z540" w:id="5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Алматы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42" w:id="525"/>
    <w:p>
      <w:pPr>
        <w:spacing w:after="0"/>
        <w:ind w:left="0"/>
        <w:jc w:val="both"/>
      </w:pPr>
      <w:r>
        <w:rPr>
          <w:rFonts w:ascii="Times New Roman"/>
          <w:b w:val="false"/>
          <w:i w:val="false"/>
          <w:color w:val="000000"/>
          <w:sz w:val="28"/>
        </w:rPr>
        <w:t>
      "14. Функциялары:</w:t>
      </w:r>
    </w:p>
    <w:bookmarkEnd w:id="525"/>
    <w:bookmarkStart w:name="z543" w:id="52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526"/>
    <w:bookmarkStart w:name="z544" w:id="527"/>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527"/>
    <w:bookmarkStart w:name="z545" w:id="528"/>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528"/>
    <w:bookmarkStart w:name="z546" w:id="529"/>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529"/>
    <w:bookmarkStart w:name="z547" w:id="530"/>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530"/>
    <w:bookmarkStart w:name="z548" w:id="531"/>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531"/>
    <w:bookmarkStart w:name="z549" w:id="532"/>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532"/>
    <w:bookmarkStart w:name="z550" w:id="533"/>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533"/>
    <w:bookmarkStart w:name="z551" w:id="534"/>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534"/>
    <w:bookmarkStart w:name="z552" w:id="535"/>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535"/>
    <w:bookmarkStart w:name="z553" w:id="536"/>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536"/>
    <w:bookmarkStart w:name="z554" w:id="537"/>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537"/>
    <w:bookmarkStart w:name="z555" w:id="538"/>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538"/>
    <w:bookmarkStart w:name="z556" w:id="539"/>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539"/>
    <w:bookmarkStart w:name="z557" w:id="540"/>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540"/>
    <w:bookmarkStart w:name="z558" w:id="541"/>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541"/>
    <w:bookmarkStart w:name="z559" w:id="542"/>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542"/>
    <w:bookmarkStart w:name="z560" w:id="543"/>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543"/>
    <w:bookmarkStart w:name="z561" w:id="544"/>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544"/>
    <w:bookmarkStart w:name="z562" w:id="545"/>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545"/>
    <w:bookmarkStart w:name="z563" w:id="546"/>
    <w:p>
      <w:pPr>
        <w:spacing w:after="0"/>
        <w:ind w:left="0"/>
        <w:jc w:val="both"/>
      </w:pPr>
      <w:r>
        <w:rPr>
          <w:rFonts w:ascii="Times New Roman"/>
          <w:b w:val="false"/>
          <w:i w:val="false"/>
          <w:color w:val="000000"/>
          <w:sz w:val="28"/>
        </w:rPr>
        <w:t>
      21) жол қозғалысын реттеуді қамтамасыз етеді;</w:t>
      </w:r>
    </w:p>
    <w:bookmarkEnd w:id="546"/>
    <w:bookmarkStart w:name="z564" w:id="547"/>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547"/>
    <w:bookmarkStart w:name="z565" w:id="548"/>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548"/>
    <w:bookmarkStart w:name="z566" w:id="549"/>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549"/>
    <w:bookmarkStart w:name="z567" w:id="550"/>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550"/>
    <w:bookmarkStart w:name="z568" w:id="551"/>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551"/>
    <w:bookmarkStart w:name="z569" w:id="552"/>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552"/>
    <w:bookmarkStart w:name="z570" w:id="553"/>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553"/>
    <w:bookmarkStart w:name="z571" w:id="554"/>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554"/>
    <w:bookmarkStart w:name="z572" w:id="555"/>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555"/>
    <w:bookmarkStart w:name="z573" w:id="556"/>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556"/>
    <w:bookmarkStart w:name="z574" w:id="557"/>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557"/>
    <w:bookmarkStart w:name="z575" w:id="558"/>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558"/>
    <w:bookmarkStart w:name="z576" w:id="559"/>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559"/>
    <w:bookmarkStart w:name="z577" w:id="560"/>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560"/>
    <w:bookmarkStart w:name="z578" w:id="561"/>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561"/>
    <w:bookmarkStart w:name="z579" w:id="562"/>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562"/>
    <w:bookmarkStart w:name="z580" w:id="563"/>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563"/>
    <w:bookmarkStart w:name="z581" w:id="564"/>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564"/>
    <w:bookmarkStart w:name="z582" w:id="565"/>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565"/>
    <w:bookmarkStart w:name="z583" w:id="566"/>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566"/>
    <w:bookmarkStart w:name="z584" w:id="567"/>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567"/>
    <w:bookmarkStart w:name="z585" w:id="568"/>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568"/>
    <w:bookmarkStart w:name="z586" w:id="569"/>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569"/>
    <w:bookmarkStart w:name="z587" w:id="570"/>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570"/>
    <w:bookmarkStart w:name="z588" w:id="571"/>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571"/>
    <w:bookmarkStart w:name="z589" w:id="572"/>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572"/>
    <w:bookmarkStart w:name="z590" w:id="573"/>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573"/>
    <w:bookmarkStart w:name="z591" w:id="574"/>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574"/>
    <w:bookmarkStart w:name="z592" w:id="575"/>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575"/>
    <w:bookmarkStart w:name="z593" w:id="576"/>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576"/>
    <w:bookmarkStart w:name="z594" w:id="577"/>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577"/>
    <w:bookmarkStart w:name="z595" w:id="578"/>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578"/>
    <w:bookmarkStart w:name="z596" w:id="579"/>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579"/>
    <w:bookmarkStart w:name="z597" w:id="580"/>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580"/>
    <w:bookmarkStart w:name="z598" w:id="581"/>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581"/>
    <w:bookmarkStart w:name="z599" w:id="582"/>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582"/>
    <w:bookmarkStart w:name="z600" w:id="583"/>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583"/>
    <w:bookmarkStart w:name="z601" w:id="584"/>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584"/>
    <w:bookmarkStart w:name="z602" w:id="585"/>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585"/>
    <w:bookmarkStart w:name="z603" w:id="586"/>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586"/>
    <w:bookmarkStart w:name="z604" w:id="587"/>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587"/>
    <w:bookmarkStart w:name="z605" w:id="588"/>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588"/>
    <w:bookmarkStart w:name="z606" w:id="589"/>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589"/>
    <w:bookmarkStart w:name="z607" w:id="590"/>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590"/>
    <w:bookmarkStart w:name="z608" w:id="591"/>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591"/>
    <w:bookmarkStart w:name="z609" w:id="592"/>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592"/>
    <w:bookmarkStart w:name="z610" w:id="593"/>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593"/>
    <w:bookmarkStart w:name="z611" w:id="594"/>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594"/>
    <w:bookmarkStart w:name="z612" w:id="595"/>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595"/>
    <w:bookmarkStart w:name="z613" w:id="596"/>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596"/>
    <w:bookmarkStart w:name="z614" w:id="597"/>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597"/>
    <w:bookmarkStart w:name="z615" w:id="598"/>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598"/>
    <w:bookmarkStart w:name="z616" w:id="599"/>
    <w:p>
      <w:pPr>
        <w:spacing w:after="0"/>
        <w:ind w:left="0"/>
        <w:jc w:val="both"/>
      </w:pPr>
      <w:r>
        <w:rPr>
          <w:rFonts w:ascii="Times New Roman"/>
          <w:b w:val="false"/>
          <w:i w:val="false"/>
          <w:color w:val="000000"/>
          <w:sz w:val="28"/>
        </w:rPr>
        <w:t>
      74) жедел-криминалистикалық қызметті жүзеге асырады;</w:t>
      </w:r>
    </w:p>
    <w:bookmarkEnd w:id="599"/>
    <w:bookmarkStart w:name="z617" w:id="600"/>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600"/>
    <w:bookmarkStart w:name="z618" w:id="601"/>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601"/>
    <w:bookmarkStart w:name="z619" w:id="602"/>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602"/>
    <w:bookmarkStart w:name="z620" w:id="603"/>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603"/>
    <w:bookmarkStart w:name="z621" w:id="604"/>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604"/>
    <w:bookmarkStart w:name="z622" w:id="605"/>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605"/>
    <w:bookmarkStart w:name="z623" w:id="606"/>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606"/>
    <w:bookmarkStart w:name="z624" w:id="607"/>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607"/>
    <w:bookmarkStart w:name="z625" w:id="608"/>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608"/>
    <w:bookmarkStart w:name="z626" w:id="609"/>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609"/>
    <w:bookmarkStart w:name="z627" w:id="610"/>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610"/>
    <w:bookmarkStart w:name="z628" w:id="611"/>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611"/>
    <w:bookmarkStart w:name="z629" w:id="612"/>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612"/>
    <w:bookmarkStart w:name="z630" w:id="613"/>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613"/>
    <w:bookmarkStart w:name="z631" w:id="614"/>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614"/>
    <w:bookmarkStart w:name="z632" w:id="615"/>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615"/>
    <w:bookmarkStart w:name="z633" w:id="616"/>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616"/>
    <w:bookmarkStart w:name="z634" w:id="617"/>
    <w:p>
      <w:pPr>
        <w:spacing w:after="0"/>
        <w:ind w:left="0"/>
        <w:jc w:val="both"/>
      </w:pPr>
      <w:r>
        <w:rPr>
          <w:rFonts w:ascii="Times New Roman"/>
          <w:b w:val="false"/>
          <w:i w:val="false"/>
          <w:color w:val="000000"/>
          <w:sz w:val="28"/>
        </w:rPr>
        <w:t>
      92) арнайы және әскери тасымалдауды ұйымдастырады;</w:t>
      </w:r>
    </w:p>
    <w:bookmarkEnd w:id="617"/>
    <w:bookmarkStart w:name="z635" w:id="618"/>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618"/>
    <w:bookmarkStart w:name="z636" w:id="619"/>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619"/>
    <w:bookmarkStart w:name="z637" w:id="620"/>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639" w:id="621"/>
    <w:p>
      <w:pPr>
        <w:spacing w:after="0"/>
        <w:ind w:left="0"/>
        <w:jc w:val="both"/>
      </w:pPr>
      <w:r>
        <w:rPr>
          <w:rFonts w:ascii="Times New Roman"/>
          <w:b w:val="false"/>
          <w:i w:val="false"/>
          <w:color w:val="000000"/>
          <w:sz w:val="28"/>
        </w:rPr>
        <w:t>
      "19. Департамент бастығының өкілеттігі:</w:t>
      </w:r>
    </w:p>
    <w:bookmarkEnd w:id="621"/>
    <w:bookmarkStart w:name="z640" w:id="622"/>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622"/>
    <w:bookmarkStart w:name="z641" w:id="623"/>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623"/>
    <w:bookmarkStart w:name="z642" w:id="624"/>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624"/>
    <w:bookmarkStart w:name="z643" w:id="62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625"/>
    <w:bookmarkStart w:name="z644" w:id="626"/>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626"/>
    <w:bookmarkStart w:name="z645" w:id="627"/>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627"/>
    <w:bookmarkStart w:name="z646" w:id="628"/>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628"/>
    <w:bookmarkStart w:name="z647" w:id="629"/>
    <w:p>
      <w:pPr>
        <w:spacing w:after="0"/>
        <w:ind w:left="0"/>
        <w:jc w:val="both"/>
      </w:pPr>
      <w:r>
        <w:rPr>
          <w:rFonts w:ascii="Times New Roman"/>
          <w:b w:val="false"/>
          <w:i w:val="false"/>
          <w:color w:val="000000"/>
          <w:sz w:val="28"/>
        </w:rPr>
        <w:t>
      8) өз құзыреті шегінде бұйрықтар шығарады;</w:t>
      </w:r>
    </w:p>
    <w:bookmarkEnd w:id="629"/>
    <w:bookmarkStart w:name="z648" w:id="630"/>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630"/>
    <w:bookmarkStart w:name="z649" w:id="631"/>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631"/>
    <w:bookmarkStart w:name="z650" w:id="6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Атырау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52" w:id="633"/>
    <w:p>
      <w:pPr>
        <w:spacing w:after="0"/>
        <w:ind w:left="0"/>
        <w:jc w:val="both"/>
      </w:pPr>
      <w:r>
        <w:rPr>
          <w:rFonts w:ascii="Times New Roman"/>
          <w:b w:val="false"/>
          <w:i w:val="false"/>
          <w:color w:val="000000"/>
          <w:sz w:val="28"/>
        </w:rPr>
        <w:t>
      "14. Функциялары:</w:t>
      </w:r>
    </w:p>
    <w:bookmarkEnd w:id="633"/>
    <w:bookmarkStart w:name="z653" w:id="634"/>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634"/>
    <w:bookmarkStart w:name="z654" w:id="635"/>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635"/>
    <w:bookmarkStart w:name="z655" w:id="636"/>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636"/>
    <w:bookmarkStart w:name="z656" w:id="637"/>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637"/>
    <w:bookmarkStart w:name="z657" w:id="638"/>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638"/>
    <w:bookmarkStart w:name="z658" w:id="639"/>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639"/>
    <w:bookmarkStart w:name="z659" w:id="640"/>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640"/>
    <w:bookmarkStart w:name="z660" w:id="641"/>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641"/>
    <w:bookmarkStart w:name="z661" w:id="642"/>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642"/>
    <w:bookmarkStart w:name="z662" w:id="643"/>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643"/>
    <w:bookmarkStart w:name="z663" w:id="644"/>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644"/>
    <w:bookmarkStart w:name="z664" w:id="645"/>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645"/>
    <w:bookmarkStart w:name="z665" w:id="646"/>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646"/>
    <w:bookmarkStart w:name="z666" w:id="647"/>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647"/>
    <w:bookmarkStart w:name="z667" w:id="648"/>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648"/>
    <w:bookmarkStart w:name="z668" w:id="649"/>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649"/>
    <w:bookmarkStart w:name="z669" w:id="650"/>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650"/>
    <w:bookmarkStart w:name="z670" w:id="651"/>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651"/>
    <w:bookmarkStart w:name="z671" w:id="652"/>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652"/>
    <w:bookmarkStart w:name="z672" w:id="653"/>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653"/>
    <w:bookmarkStart w:name="z673" w:id="654"/>
    <w:p>
      <w:pPr>
        <w:spacing w:after="0"/>
        <w:ind w:left="0"/>
        <w:jc w:val="both"/>
      </w:pPr>
      <w:r>
        <w:rPr>
          <w:rFonts w:ascii="Times New Roman"/>
          <w:b w:val="false"/>
          <w:i w:val="false"/>
          <w:color w:val="000000"/>
          <w:sz w:val="28"/>
        </w:rPr>
        <w:t>
      21) жол қозғалысын реттеуді қамтамасыз етеді;</w:t>
      </w:r>
    </w:p>
    <w:bookmarkEnd w:id="654"/>
    <w:bookmarkStart w:name="z674" w:id="655"/>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655"/>
    <w:bookmarkStart w:name="z675" w:id="656"/>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656"/>
    <w:bookmarkStart w:name="z676" w:id="657"/>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657"/>
    <w:bookmarkStart w:name="z677" w:id="658"/>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658"/>
    <w:bookmarkStart w:name="z678" w:id="659"/>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659"/>
    <w:bookmarkStart w:name="z679" w:id="660"/>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660"/>
    <w:bookmarkStart w:name="z680" w:id="661"/>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661"/>
    <w:bookmarkStart w:name="z681" w:id="662"/>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662"/>
    <w:bookmarkStart w:name="z682" w:id="663"/>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663"/>
    <w:bookmarkStart w:name="z683" w:id="664"/>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664"/>
    <w:bookmarkStart w:name="z684" w:id="665"/>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665"/>
    <w:bookmarkStart w:name="z685" w:id="666"/>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666"/>
    <w:bookmarkStart w:name="z686" w:id="667"/>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667"/>
    <w:bookmarkStart w:name="z687" w:id="668"/>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668"/>
    <w:bookmarkStart w:name="z688" w:id="669"/>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669"/>
    <w:bookmarkStart w:name="z689" w:id="670"/>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670"/>
    <w:bookmarkStart w:name="z690" w:id="671"/>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671"/>
    <w:bookmarkStart w:name="z691" w:id="672"/>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672"/>
    <w:bookmarkStart w:name="z692" w:id="673"/>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673"/>
    <w:bookmarkStart w:name="z693" w:id="674"/>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674"/>
    <w:bookmarkStart w:name="z694" w:id="675"/>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675"/>
    <w:bookmarkStart w:name="z695" w:id="676"/>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676"/>
    <w:bookmarkStart w:name="z696" w:id="677"/>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677"/>
    <w:bookmarkStart w:name="z697" w:id="678"/>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678"/>
    <w:bookmarkStart w:name="z698" w:id="679"/>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679"/>
    <w:bookmarkStart w:name="z699" w:id="680"/>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680"/>
    <w:bookmarkStart w:name="z700" w:id="681"/>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681"/>
    <w:bookmarkStart w:name="z701" w:id="682"/>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682"/>
    <w:bookmarkStart w:name="z702" w:id="683"/>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683"/>
    <w:bookmarkStart w:name="z703" w:id="684"/>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684"/>
    <w:bookmarkStart w:name="z704" w:id="685"/>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685"/>
    <w:bookmarkStart w:name="z705" w:id="686"/>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686"/>
    <w:bookmarkStart w:name="z706" w:id="687"/>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687"/>
    <w:bookmarkStart w:name="z707" w:id="688"/>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688"/>
    <w:bookmarkStart w:name="z708" w:id="689"/>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689"/>
    <w:bookmarkStart w:name="z709" w:id="690"/>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690"/>
    <w:bookmarkStart w:name="z710" w:id="691"/>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691"/>
    <w:bookmarkStart w:name="z711" w:id="692"/>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692"/>
    <w:bookmarkStart w:name="z712" w:id="693"/>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693"/>
    <w:bookmarkStart w:name="z713" w:id="694"/>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694"/>
    <w:bookmarkStart w:name="z714" w:id="695"/>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695"/>
    <w:bookmarkStart w:name="z715" w:id="696"/>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696"/>
    <w:bookmarkStart w:name="z716" w:id="697"/>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697"/>
    <w:bookmarkStart w:name="z717" w:id="698"/>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698"/>
    <w:bookmarkStart w:name="z718" w:id="699"/>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699"/>
    <w:bookmarkStart w:name="z719" w:id="700"/>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700"/>
    <w:bookmarkStart w:name="z720" w:id="701"/>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701"/>
    <w:bookmarkStart w:name="z721" w:id="702"/>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702"/>
    <w:bookmarkStart w:name="z722" w:id="703"/>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703"/>
    <w:bookmarkStart w:name="z723" w:id="704"/>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704"/>
    <w:bookmarkStart w:name="z724" w:id="705"/>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705"/>
    <w:bookmarkStart w:name="z725" w:id="706"/>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706"/>
    <w:bookmarkStart w:name="z726" w:id="707"/>
    <w:p>
      <w:pPr>
        <w:spacing w:after="0"/>
        <w:ind w:left="0"/>
        <w:jc w:val="both"/>
      </w:pPr>
      <w:r>
        <w:rPr>
          <w:rFonts w:ascii="Times New Roman"/>
          <w:b w:val="false"/>
          <w:i w:val="false"/>
          <w:color w:val="000000"/>
          <w:sz w:val="28"/>
        </w:rPr>
        <w:t>
      74) жедел-криминалистикалық қызметті жүзеге асырады;</w:t>
      </w:r>
    </w:p>
    <w:bookmarkEnd w:id="707"/>
    <w:bookmarkStart w:name="z727" w:id="708"/>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708"/>
    <w:bookmarkStart w:name="z728" w:id="709"/>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709"/>
    <w:bookmarkStart w:name="z729" w:id="710"/>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710"/>
    <w:bookmarkStart w:name="z730" w:id="711"/>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711"/>
    <w:bookmarkStart w:name="z731" w:id="712"/>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712"/>
    <w:bookmarkStart w:name="z732" w:id="713"/>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713"/>
    <w:bookmarkStart w:name="z733" w:id="714"/>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714"/>
    <w:bookmarkStart w:name="z734" w:id="715"/>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715"/>
    <w:bookmarkStart w:name="z735" w:id="716"/>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716"/>
    <w:bookmarkStart w:name="z736" w:id="717"/>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717"/>
    <w:bookmarkStart w:name="z737" w:id="718"/>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718"/>
    <w:bookmarkStart w:name="z738" w:id="719"/>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719"/>
    <w:bookmarkStart w:name="z739" w:id="720"/>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720"/>
    <w:bookmarkStart w:name="z740" w:id="721"/>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721"/>
    <w:bookmarkStart w:name="z741" w:id="722"/>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722"/>
    <w:bookmarkStart w:name="z742" w:id="723"/>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723"/>
    <w:bookmarkStart w:name="z743" w:id="724"/>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724"/>
    <w:bookmarkStart w:name="z744" w:id="725"/>
    <w:p>
      <w:pPr>
        <w:spacing w:after="0"/>
        <w:ind w:left="0"/>
        <w:jc w:val="both"/>
      </w:pPr>
      <w:r>
        <w:rPr>
          <w:rFonts w:ascii="Times New Roman"/>
          <w:b w:val="false"/>
          <w:i w:val="false"/>
          <w:color w:val="000000"/>
          <w:sz w:val="28"/>
        </w:rPr>
        <w:t>
      92) арнайы және әскери тасымалдауды ұйымдастырады;</w:t>
      </w:r>
    </w:p>
    <w:bookmarkEnd w:id="725"/>
    <w:bookmarkStart w:name="z745" w:id="726"/>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726"/>
    <w:bookmarkStart w:name="z746" w:id="727"/>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727"/>
    <w:bookmarkStart w:name="z747" w:id="728"/>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749" w:id="729"/>
    <w:p>
      <w:pPr>
        <w:spacing w:after="0"/>
        <w:ind w:left="0"/>
        <w:jc w:val="both"/>
      </w:pPr>
      <w:r>
        <w:rPr>
          <w:rFonts w:ascii="Times New Roman"/>
          <w:b w:val="false"/>
          <w:i w:val="false"/>
          <w:color w:val="000000"/>
          <w:sz w:val="28"/>
        </w:rPr>
        <w:t>
      "19. Департамент бастығының өкілеттігі:</w:t>
      </w:r>
    </w:p>
    <w:bookmarkEnd w:id="729"/>
    <w:bookmarkStart w:name="z750" w:id="730"/>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730"/>
    <w:bookmarkStart w:name="z751" w:id="731"/>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731"/>
    <w:bookmarkStart w:name="z752" w:id="732"/>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732"/>
    <w:bookmarkStart w:name="z753" w:id="73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733"/>
    <w:bookmarkStart w:name="z754" w:id="734"/>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734"/>
    <w:bookmarkStart w:name="z755" w:id="735"/>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735"/>
    <w:bookmarkStart w:name="z756" w:id="736"/>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736"/>
    <w:bookmarkStart w:name="z757" w:id="737"/>
    <w:p>
      <w:pPr>
        <w:spacing w:after="0"/>
        <w:ind w:left="0"/>
        <w:jc w:val="both"/>
      </w:pPr>
      <w:r>
        <w:rPr>
          <w:rFonts w:ascii="Times New Roman"/>
          <w:b w:val="false"/>
          <w:i w:val="false"/>
          <w:color w:val="000000"/>
          <w:sz w:val="28"/>
        </w:rPr>
        <w:t>
      8) өз құзыреті шегінде бұйрықтар шығарады;</w:t>
      </w:r>
    </w:p>
    <w:bookmarkEnd w:id="737"/>
    <w:bookmarkStart w:name="z758" w:id="738"/>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738"/>
    <w:bookmarkStart w:name="z759" w:id="739"/>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739"/>
    <w:bookmarkStart w:name="z760" w:id="7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Шығыс Қазақстан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62" w:id="741"/>
    <w:p>
      <w:pPr>
        <w:spacing w:after="0"/>
        <w:ind w:left="0"/>
        <w:jc w:val="both"/>
      </w:pPr>
      <w:r>
        <w:rPr>
          <w:rFonts w:ascii="Times New Roman"/>
          <w:b w:val="false"/>
          <w:i w:val="false"/>
          <w:color w:val="000000"/>
          <w:sz w:val="28"/>
        </w:rPr>
        <w:t>
      "14. Функциялары:</w:t>
      </w:r>
    </w:p>
    <w:bookmarkEnd w:id="741"/>
    <w:bookmarkStart w:name="z763" w:id="74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742"/>
    <w:bookmarkStart w:name="z764" w:id="74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743"/>
    <w:bookmarkStart w:name="z765" w:id="74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744"/>
    <w:bookmarkStart w:name="z766" w:id="74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745"/>
    <w:bookmarkStart w:name="z767" w:id="746"/>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746"/>
    <w:bookmarkStart w:name="z768" w:id="747"/>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747"/>
    <w:bookmarkStart w:name="z769" w:id="748"/>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748"/>
    <w:bookmarkStart w:name="z770" w:id="74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749"/>
    <w:bookmarkStart w:name="z771" w:id="75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750"/>
    <w:bookmarkStart w:name="z772" w:id="75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751"/>
    <w:bookmarkStart w:name="z773" w:id="75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752"/>
    <w:bookmarkStart w:name="z774" w:id="753"/>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753"/>
    <w:bookmarkStart w:name="z775" w:id="754"/>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754"/>
    <w:bookmarkStart w:name="z776" w:id="755"/>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755"/>
    <w:bookmarkStart w:name="z777" w:id="756"/>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756"/>
    <w:bookmarkStart w:name="z778" w:id="757"/>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757"/>
    <w:bookmarkStart w:name="z779" w:id="758"/>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758"/>
    <w:bookmarkStart w:name="z780" w:id="759"/>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759"/>
    <w:bookmarkStart w:name="z781" w:id="760"/>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760"/>
    <w:bookmarkStart w:name="z782" w:id="761"/>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761"/>
    <w:bookmarkStart w:name="z783" w:id="762"/>
    <w:p>
      <w:pPr>
        <w:spacing w:after="0"/>
        <w:ind w:left="0"/>
        <w:jc w:val="both"/>
      </w:pPr>
      <w:r>
        <w:rPr>
          <w:rFonts w:ascii="Times New Roman"/>
          <w:b w:val="false"/>
          <w:i w:val="false"/>
          <w:color w:val="000000"/>
          <w:sz w:val="28"/>
        </w:rPr>
        <w:t>
      21) жол қозғалысын реттеуді қамтамасыз етеді;</w:t>
      </w:r>
    </w:p>
    <w:bookmarkEnd w:id="762"/>
    <w:bookmarkStart w:name="z784" w:id="763"/>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763"/>
    <w:bookmarkStart w:name="z785" w:id="764"/>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764"/>
    <w:bookmarkStart w:name="z786" w:id="765"/>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765"/>
    <w:bookmarkStart w:name="z787" w:id="766"/>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766"/>
    <w:bookmarkStart w:name="z788" w:id="767"/>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767"/>
    <w:bookmarkStart w:name="z789" w:id="768"/>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768"/>
    <w:bookmarkStart w:name="z790" w:id="769"/>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769"/>
    <w:bookmarkStart w:name="z791" w:id="770"/>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770"/>
    <w:bookmarkStart w:name="z792" w:id="771"/>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771"/>
    <w:bookmarkStart w:name="z793" w:id="772"/>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772"/>
    <w:bookmarkStart w:name="z794" w:id="773"/>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773"/>
    <w:bookmarkStart w:name="z795" w:id="774"/>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774"/>
    <w:bookmarkStart w:name="z796" w:id="775"/>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775"/>
    <w:bookmarkStart w:name="z797" w:id="776"/>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776"/>
    <w:bookmarkStart w:name="z798" w:id="777"/>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777"/>
    <w:bookmarkStart w:name="z799" w:id="778"/>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778"/>
    <w:bookmarkStart w:name="z800" w:id="779"/>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779"/>
    <w:bookmarkStart w:name="z801" w:id="780"/>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780"/>
    <w:bookmarkStart w:name="z802" w:id="781"/>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781"/>
    <w:bookmarkStart w:name="z803" w:id="782"/>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782"/>
    <w:bookmarkStart w:name="z804" w:id="783"/>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783"/>
    <w:bookmarkStart w:name="z805" w:id="784"/>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784"/>
    <w:bookmarkStart w:name="z806" w:id="785"/>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785"/>
    <w:bookmarkStart w:name="z807" w:id="786"/>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786"/>
    <w:bookmarkStart w:name="z808" w:id="787"/>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787"/>
    <w:bookmarkStart w:name="z809" w:id="788"/>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788"/>
    <w:bookmarkStart w:name="z810" w:id="789"/>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789"/>
    <w:bookmarkStart w:name="z811" w:id="790"/>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790"/>
    <w:bookmarkStart w:name="z812" w:id="791"/>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791"/>
    <w:bookmarkStart w:name="z813" w:id="792"/>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792"/>
    <w:bookmarkStart w:name="z814" w:id="79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793"/>
    <w:bookmarkStart w:name="z815" w:id="794"/>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794"/>
    <w:bookmarkStart w:name="z816" w:id="795"/>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795"/>
    <w:bookmarkStart w:name="z817" w:id="796"/>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796"/>
    <w:bookmarkStart w:name="z818" w:id="797"/>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797"/>
    <w:bookmarkStart w:name="z819" w:id="798"/>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798"/>
    <w:bookmarkStart w:name="z820" w:id="799"/>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799"/>
    <w:bookmarkStart w:name="z821" w:id="800"/>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800"/>
    <w:bookmarkStart w:name="z822" w:id="801"/>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801"/>
    <w:bookmarkStart w:name="z823" w:id="802"/>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802"/>
    <w:bookmarkStart w:name="z824" w:id="803"/>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803"/>
    <w:bookmarkStart w:name="z825" w:id="804"/>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804"/>
    <w:bookmarkStart w:name="z826" w:id="805"/>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805"/>
    <w:bookmarkStart w:name="z827" w:id="806"/>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806"/>
    <w:bookmarkStart w:name="z828" w:id="807"/>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807"/>
    <w:bookmarkStart w:name="z829" w:id="808"/>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808"/>
    <w:bookmarkStart w:name="z830" w:id="809"/>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809"/>
    <w:bookmarkStart w:name="z831" w:id="810"/>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810"/>
    <w:bookmarkStart w:name="z832" w:id="811"/>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811"/>
    <w:bookmarkStart w:name="z833" w:id="812"/>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812"/>
    <w:bookmarkStart w:name="z834" w:id="813"/>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813"/>
    <w:bookmarkStart w:name="z835" w:id="814"/>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814"/>
    <w:bookmarkStart w:name="z836" w:id="815"/>
    <w:p>
      <w:pPr>
        <w:spacing w:after="0"/>
        <w:ind w:left="0"/>
        <w:jc w:val="both"/>
      </w:pPr>
      <w:r>
        <w:rPr>
          <w:rFonts w:ascii="Times New Roman"/>
          <w:b w:val="false"/>
          <w:i w:val="false"/>
          <w:color w:val="000000"/>
          <w:sz w:val="28"/>
        </w:rPr>
        <w:t>
      74) жедел-криминалистикалық қызметті жүзеге асырады;</w:t>
      </w:r>
    </w:p>
    <w:bookmarkEnd w:id="815"/>
    <w:bookmarkStart w:name="z837" w:id="816"/>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816"/>
    <w:bookmarkStart w:name="z838" w:id="817"/>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817"/>
    <w:bookmarkStart w:name="z839" w:id="818"/>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818"/>
    <w:bookmarkStart w:name="z840" w:id="819"/>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819"/>
    <w:bookmarkStart w:name="z841" w:id="820"/>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820"/>
    <w:bookmarkStart w:name="z842" w:id="821"/>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821"/>
    <w:bookmarkStart w:name="z843" w:id="822"/>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822"/>
    <w:bookmarkStart w:name="z844" w:id="823"/>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823"/>
    <w:bookmarkStart w:name="z845" w:id="824"/>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824"/>
    <w:bookmarkStart w:name="z846" w:id="825"/>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825"/>
    <w:bookmarkStart w:name="z847" w:id="826"/>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826"/>
    <w:bookmarkStart w:name="z848" w:id="827"/>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827"/>
    <w:bookmarkStart w:name="z849" w:id="828"/>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828"/>
    <w:bookmarkStart w:name="z850" w:id="829"/>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829"/>
    <w:bookmarkStart w:name="z851" w:id="83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830"/>
    <w:bookmarkStart w:name="z852" w:id="83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831"/>
    <w:bookmarkStart w:name="z853" w:id="832"/>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832"/>
    <w:bookmarkStart w:name="z854" w:id="833"/>
    <w:p>
      <w:pPr>
        <w:spacing w:after="0"/>
        <w:ind w:left="0"/>
        <w:jc w:val="both"/>
      </w:pPr>
      <w:r>
        <w:rPr>
          <w:rFonts w:ascii="Times New Roman"/>
          <w:b w:val="false"/>
          <w:i w:val="false"/>
          <w:color w:val="000000"/>
          <w:sz w:val="28"/>
        </w:rPr>
        <w:t>
      92) арнайы және әскери тасымалдауды ұйымдастырады;</w:t>
      </w:r>
    </w:p>
    <w:bookmarkEnd w:id="833"/>
    <w:bookmarkStart w:name="z855" w:id="834"/>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834"/>
    <w:bookmarkStart w:name="z856" w:id="835"/>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835"/>
    <w:bookmarkStart w:name="z857" w:id="836"/>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8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859" w:id="837"/>
    <w:p>
      <w:pPr>
        <w:spacing w:after="0"/>
        <w:ind w:left="0"/>
        <w:jc w:val="both"/>
      </w:pPr>
      <w:r>
        <w:rPr>
          <w:rFonts w:ascii="Times New Roman"/>
          <w:b w:val="false"/>
          <w:i w:val="false"/>
          <w:color w:val="000000"/>
          <w:sz w:val="28"/>
        </w:rPr>
        <w:t>
      "19. Департамент бастығының өкілеттігі:</w:t>
      </w:r>
    </w:p>
    <w:bookmarkEnd w:id="837"/>
    <w:bookmarkStart w:name="z860" w:id="838"/>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838"/>
    <w:bookmarkStart w:name="z861" w:id="839"/>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839"/>
    <w:bookmarkStart w:name="z862" w:id="840"/>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840"/>
    <w:bookmarkStart w:name="z863" w:id="84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841"/>
    <w:bookmarkStart w:name="z864" w:id="842"/>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842"/>
    <w:bookmarkStart w:name="z865" w:id="843"/>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843"/>
    <w:bookmarkStart w:name="z866" w:id="844"/>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844"/>
    <w:bookmarkStart w:name="z867" w:id="845"/>
    <w:p>
      <w:pPr>
        <w:spacing w:after="0"/>
        <w:ind w:left="0"/>
        <w:jc w:val="both"/>
      </w:pPr>
      <w:r>
        <w:rPr>
          <w:rFonts w:ascii="Times New Roman"/>
          <w:b w:val="false"/>
          <w:i w:val="false"/>
          <w:color w:val="000000"/>
          <w:sz w:val="28"/>
        </w:rPr>
        <w:t>
      8) өз құзыреті шегінде бұйрықтар шығарады;</w:t>
      </w:r>
    </w:p>
    <w:bookmarkEnd w:id="845"/>
    <w:bookmarkStart w:name="z868" w:id="846"/>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846"/>
    <w:bookmarkStart w:name="z869" w:id="84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847"/>
    <w:bookmarkStart w:name="z870" w:id="84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Жамбыл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8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72" w:id="849"/>
    <w:p>
      <w:pPr>
        <w:spacing w:after="0"/>
        <w:ind w:left="0"/>
        <w:jc w:val="both"/>
      </w:pPr>
      <w:r>
        <w:rPr>
          <w:rFonts w:ascii="Times New Roman"/>
          <w:b w:val="false"/>
          <w:i w:val="false"/>
          <w:color w:val="000000"/>
          <w:sz w:val="28"/>
        </w:rPr>
        <w:t>
      "14. Функциялары:</w:t>
      </w:r>
    </w:p>
    <w:bookmarkEnd w:id="849"/>
    <w:bookmarkStart w:name="z873" w:id="850"/>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850"/>
    <w:bookmarkStart w:name="z874" w:id="851"/>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851"/>
    <w:bookmarkStart w:name="z875" w:id="852"/>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852"/>
    <w:bookmarkStart w:name="z876" w:id="853"/>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853"/>
    <w:bookmarkStart w:name="z877" w:id="854"/>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854"/>
    <w:bookmarkStart w:name="z878" w:id="855"/>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855"/>
    <w:bookmarkStart w:name="z879" w:id="856"/>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856"/>
    <w:bookmarkStart w:name="z880" w:id="857"/>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857"/>
    <w:bookmarkStart w:name="z881" w:id="858"/>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858"/>
    <w:bookmarkStart w:name="z882" w:id="859"/>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859"/>
    <w:bookmarkStart w:name="z883" w:id="860"/>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860"/>
    <w:bookmarkStart w:name="z884" w:id="861"/>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861"/>
    <w:bookmarkStart w:name="z885" w:id="862"/>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862"/>
    <w:bookmarkStart w:name="z886" w:id="863"/>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863"/>
    <w:bookmarkStart w:name="z887" w:id="864"/>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864"/>
    <w:bookmarkStart w:name="z888" w:id="865"/>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865"/>
    <w:bookmarkStart w:name="z889" w:id="866"/>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866"/>
    <w:bookmarkStart w:name="z890" w:id="867"/>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867"/>
    <w:bookmarkStart w:name="z891" w:id="868"/>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868"/>
    <w:bookmarkStart w:name="z892" w:id="869"/>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869"/>
    <w:bookmarkStart w:name="z893" w:id="870"/>
    <w:p>
      <w:pPr>
        <w:spacing w:after="0"/>
        <w:ind w:left="0"/>
        <w:jc w:val="both"/>
      </w:pPr>
      <w:r>
        <w:rPr>
          <w:rFonts w:ascii="Times New Roman"/>
          <w:b w:val="false"/>
          <w:i w:val="false"/>
          <w:color w:val="000000"/>
          <w:sz w:val="28"/>
        </w:rPr>
        <w:t>
      21) жол қозғалысын реттеуді қамтамасыз етеді;</w:t>
      </w:r>
    </w:p>
    <w:bookmarkEnd w:id="870"/>
    <w:bookmarkStart w:name="z894" w:id="871"/>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871"/>
    <w:bookmarkStart w:name="z895" w:id="872"/>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872"/>
    <w:bookmarkStart w:name="z896" w:id="873"/>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873"/>
    <w:bookmarkStart w:name="z897" w:id="874"/>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874"/>
    <w:bookmarkStart w:name="z898" w:id="875"/>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875"/>
    <w:bookmarkStart w:name="z899" w:id="876"/>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876"/>
    <w:bookmarkStart w:name="z900" w:id="877"/>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877"/>
    <w:bookmarkStart w:name="z901" w:id="878"/>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878"/>
    <w:bookmarkStart w:name="z902" w:id="879"/>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879"/>
    <w:bookmarkStart w:name="z903" w:id="880"/>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880"/>
    <w:bookmarkStart w:name="z904" w:id="881"/>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881"/>
    <w:bookmarkStart w:name="z905" w:id="882"/>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882"/>
    <w:bookmarkStart w:name="z906" w:id="883"/>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883"/>
    <w:bookmarkStart w:name="z907" w:id="884"/>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884"/>
    <w:bookmarkStart w:name="z908" w:id="885"/>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885"/>
    <w:bookmarkStart w:name="z909" w:id="886"/>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886"/>
    <w:bookmarkStart w:name="z910" w:id="887"/>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887"/>
    <w:bookmarkStart w:name="z911" w:id="888"/>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888"/>
    <w:bookmarkStart w:name="z912" w:id="889"/>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889"/>
    <w:bookmarkStart w:name="z913" w:id="890"/>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890"/>
    <w:bookmarkStart w:name="z914" w:id="891"/>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891"/>
    <w:bookmarkStart w:name="z915" w:id="892"/>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892"/>
    <w:bookmarkStart w:name="z916" w:id="893"/>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893"/>
    <w:bookmarkStart w:name="z917" w:id="894"/>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894"/>
    <w:bookmarkStart w:name="z918" w:id="895"/>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895"/>
    <w:bookmarkStart w:name="z919" w:id="896"/>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896"/>
    <w:bookmarkStart w:name="z920" w:id="897"/>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897"/>
    <w:bookmarkStart w:name="z921" w:id="898"/>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898"/>
    <w:bookmarkStart w:name="z922" w:id="899"/>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899"/>
    <w:bookmarkStart w:name="z923" w:id="900"/>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900"/>
    <w:bookmarkStart w:name="z924" w:id="901"/>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901"/>
    <w:bookmarkStart w:name="z925" w:id="902"/>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902"/>
    <w:bookmarkStart w:name="z926" w:id="903"/>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903"/>
    <w:bookmarkStart w:name="z927" w:id="904"/>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904"/>
    <w:bookmarkStart w:name="z928" w:id="905"/>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905"/>
    <w:bookmarkStart w:name="z929" w:id="906"/>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906"/>
    <w:bookmarkStart w:name="z930" w:id="907"/>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907"/>
    <w:bookmarkStart w:name="z931" w:id="908"/>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908"/>
    <w:bookmarkStart w:name="z932" w:id="909"/>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909"/>
    <w:bookmarkStart w:name="z933" w:id="910"/>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910"/>
    <w:bookmarkStart w:name="z934" w:id="911"/>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911"/>
    <w:bookmarkStart w:name="z935" w:id="912"/>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912"/>
    <w:bookmarkStart w:name="z936" w:id="913"/>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913"/>
    <w:bookmarkStart w:name="z937" w:id="914"/>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914"/>
    <w:bookmarkStart w:name="z938" w:id="915"/>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915"/>
    <w:bookmarkStart w:name="z939" w:id="916"/>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916"/>
    <w:bookmarkStart w:name="z940" w:id="917"/>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917"/>
    <w:bookmarkStart w:name="z941" w:id="918"/>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918"/>
    <w:bookmarkStart w:name="z942" w:id="919"/>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919"/>
    <w:bookmarkStart w:name="z943" w:id="920"/>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920"/>
    <w:bookmarkStart w:name="z944" w:id="921"/>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921"/>
    <w:bookmarkStart w:name="z945" w:id="922"/>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922"/>
    <w:bookmarkStart w:name="z946" w:id="923"/>
    <w:p>
      <w:pPr>
        <w:spacing w:after="0"/>
        <w:ind w:left="0"/>
        <w:jc w:val="both"/>
      </w:pPr>
      <w:r>
        <w:rPr>
          <w:rFonts w:ascii="Times New Roman"/>
          <w:b w:val="false"/>
          <w:i w:val="false"/>
          <w:color w:val="000000"/>
          <w:sz w:val="28"/>
        </w:rPr>
        <w:t>
      74) жедел-криминалистикалық қызметті жүзеге асырады;</w:t>
      </w:r>
    </w:p>
    <w:bookmarkEnd w:id="923"/>
    <w:bookmarkStart w:name="z947" w:id="924"/>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924"/>
    <w:bookmarkStart w:name="z948" w:id="925"/>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925"/>
    <w:bookmarkStart w:name="z949" w:id="926"/>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926"/>
    <w:bookmarkStart w:name="z950" w:id="927"/>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927"/>
    <w:bookmarkStart w:name="z951" w:id="928"/>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928"/>
    <w:bookmarkStart w:name="z952" w:id="929"/>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929"/>
    <w:bookmarkStart w:name="z953" w:id="930"/>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930"/>
    <w:bookmarkStart w:name="z954" w:id="931"/>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931"/>
    <w:bookmarkStart w:name="z955" w:id="932"/>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932"/>
    <w:bookmarkStart w:name="z956" w:id="933"/>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933"/>
    <w:bookmarkStart w:name="z957" w:id="934"/>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934"/>
    <w:bookmarkStart w:name="z958" w:id="935"/>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935"/>
    <w:bookmarkStart w:name="z959" w:id="936"/>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936"/>
    <w:bookmarkStart w:name="z960" w:id="937"/>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937"/>
    <w:bookmarkStart w:name="z961" w:id="938"/>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938"/>
    <w:bookmarkStart w:name="z962" w:id="939"/>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939"/>
    <w:bookmarkStart w:name="z963" w:id="940"/>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940"/>
    <w:bookmarkStart w:name="z964" w:id="941"/>
    <w:p>
      <w:pPr>
        <w:spacing w:after="0"/>
        <w:ind w:left="0"/>
        <w:jc w:val="both"/>
      </w:pPr>
      <w:r>
        <w:rPr>
          <w:rFonts w:ascii="Times New Roman"/>
          <w:b w:val="false"/>
          <w:i w:val="false"/>
          <w:color w:val="000000"/>
          <w:sz w:val="28"/>
        </w:rPr>
        <w:t>
      92) арнайы және әскери тасымалдауды ұйымдастырады;</w:t>
      </w:r>
    </w:p>
    <w:bookmarkEnd w:id="941"/>
    <w:bookmarkStart w:name="z965" w:id="942"/>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942"/>
    <w:bookmarkStart w:name="z966" w:id="943"/>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943"/>
    <w:bookmarkStart w:name="z967" w:id="944"/>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9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969" w:id="945"/>
    <w:p>
      <w:pPr>
        <w:spacing w:after="0"/>
        <w:ind w:left="0"/>
        <w:jc w:val="both"/>
      </w:pPr>
      <w:r>
        <w:rPr>
          <w:rFonts w:ascii="Times New Roman"/>
          <w:b w:val="false"/>
          <w:i w:val="false"/>
          <w:color w:val="000000"/>
          <w:sz w:val="28"/>
        </w:rPr>
        <w:t>
      "19. Департамент бастығының өкілеттігі:</w:t>
      </w:r>
    </w:p>
    <w:bookmarkEnd w:id="945"/>
    <w:bookmarkStart w:name="z970" w:id="946"/>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946"/>
    <w:bookmarkStart w:name="z971" w:id="947"/>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947"/>
    <w:bookmarkStart w:name="z972" w:id="948"/>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948"/>
    <w:bookmarkStart w:name="z973" w:id="94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949"/>
    <w:bookmarkStart w:name="z974" w:id="950"/>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950"/>
    <w:bookmarkStart w:name="z975" w:id="951"/>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951"/>
    <w:bookmarkStart w:name="z976" w:id="952"/>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952"/>
    <w:bookmarkStart w:name="z977" w:id="953"/>
    <w:p>
      <w:pPr>
        <w:spacing w:after="0"/>
        <w:ind w:left="0"/>
        <w:jc w:val="both"/>
      </w:pPr>
      <w:r>
        <w:rPr>
          <w:rFonts w:ascii="Times New Roman"/>
          <w:b w:val="false"/>
          <w:i w:val="false"/>
          <w:color w:val="000000"/>
          <w:sz w:val="28"/>
        </w:rPr>
        <w:t>
      8) өз құзыреті шегінде бұйрықтар шығарады;</w:t>
      </w:r>
    </w:p>
    <w:bookmarkEnd w:id="953"/>
    <w:bookmarkStart w:name="z978" w:id="954"/>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954"/>
    <w:bookmarkStart w:name="z979" w:id="955"/>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955"/>
    <w:bookmarkStart w:name="z980" w:id="95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Батыс Қазақстан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82" w:id="957"/>
    <w:p>
      <w:pPr>
        <w:spacing w:after="0"/>
        <w:ind w:left="0"/>
        <w:jc w:val="both"/>
      </w:pPr>
      <w:r>
        <w:rPr>
          <w:rFonts w:ascii="Times New Roman"/>
          <w:b w:val="false"/>
          <w:i w:val="false"/>
          <w:color w:val="000000"/>
          <w:sz w:val="28"/>
        </w:rPr>
        <w:t>
      "14. Функциялары:</w:t>
      </w:r>
    </w:p>
    <w:bookmarkEnd w:id="957"/>
    <w:bookmarkStart w:name="z983" w:id="958"/>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958"/>
    <w:bookmarkStart w:name="z984" w:id="959"/>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959"/>
    <w:bookmarkStart w:name="z985" w:id="960"/>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960"/>
    <w:bookmarkStart w:name="z986" w:id="961"/>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961"/>
    <w:bookmarkStart w:name="z987" w:id="962"/>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962"/>
    <w:bookmarkStart w:name="z988" w:id="963"/>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963"/>
    <w:bookmarkStart w:name="z989" w:id="964"/>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964"/>
    <w:bookmarkStart w:name="z990" w:id="965"/>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965"/>
    <w:bookmarkStart w:name="z991" w:id="966"/>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966"/>
    <w:bookmarkStart w:name="z992" w:id="967"/>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967"/>
    <w:bookmarkStart w:name="z993" w:id="968"/>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968"/>
    <w:bookmarkStart w:name="z994" w:id="969"/>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969"/>
    <w:bookmarkStart w:name="z995" w:id="970"/>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970"/>
    <w:bookmarkStart w:name="z996" w:id="971"/>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971"/>
    <w:bookmarkStart w:name="z997" w:id="972"/>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972"/>
    <w:bookmarkStart w:name="z998" w:id="973"/>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973"/>
    <w:bookmarkStart w:name="z999" w:id="974"/>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974"/>
    <w:bookmarkStart w:name="z1000" w:id="975"/>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975"/>
    <w:bookmarkStart w:name="z1001" w:id="976"/>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976"/>
    <w:bookmarkStart w:name="z1002" w:id="977"/>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977"/>
    <w:bookmarkStart w:name="z1003" w:id="978"/>
    <w:p>
      <w:pPr>
        <w:spacing w:after="0"/>
        <w:ind w:left="0"/>
        <w:jc w:val="both"/>
      </w:pPr>
      <w:r>
        <w:rPr>
          <w:rFonts w:ascii="Times New Roman"/>
          <w:b w:val="false"/>
          <w:i w:val="false"/>
          <w:color w:val="000000"/>
          <w:sz w:val="28"/>
        </w:rPr>
        <w:t>
      21) жол қозғалысын реттеуді қамтамасыз етеді;</w:t>
      </w:r>
    </w:p>
    <w:bookmarkEnd w:id="978"/>
    <w:bookmarkStart w:name="z1004" w:id="979"/>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979"/>
    <w:bookmarkStart w:name="z1005" w:id="980"/>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980"/>
    <w:bookmarkStart w:name="z1006" w:id="981"/>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981"/>
    <w:bookmarkStart w:name="z1007" w:id="982"/>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982"/>
    <w:bookmarkStart w:name="z1008" w:id="983"/>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983"/>
    <w:bookmarkStart w:name="z1009" w:id="984"/>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984"/>
    <w:bookmarkStart w:name="z1010" w:id="985"/>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985"/>
    <w:bookmarkStart w:name="z1011" w:id="986"/>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986"/>
    <w:bookmarkStart w:name="z1012" w:id="987"/>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987"/>
    <w:bookmarkStart w:name="z1013" w:id="988"/>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988"/>
    <w:bookmarkStart w:name="z1014" w:id="989"/>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989"/>
    <w:bookmarkStart w:name="z1015" w:id="990"/>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990"/>
    <w:bookmarkStart w:name="z1016" w:id="991"/>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991"/>
    <w:bookmarkStart w:name="z1017" w:id="992"/>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992"/>
    <w:bookmarkStart w:name="z1018" w:id="993"/>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993"/>
    <w:bookmarkStart w:name="z1019" w:id="994"/>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994"/>
    <w:bookmarkStart w:name="z1020" w:id="995"/>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995"/>
    <w:bookmarkStart w:name="z1021" w:id="996"/>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996"/>
    <w:bookmarkStart w:name="z1022" w:id="997"/>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997"/>
    <w:bookmarkStart w:name="z1023" w:id="998"/>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998"/>
    <w:bookmarkStart w:name="z1024" w:id="999"/>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999"/>
    <w:bookmarkStart w:name="z1025" w:id="1000"/>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000"/>
    <w:bookmarkStart w:name="z1026" w:id="1001"/>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001"/>
    <w:bookmarkStart w:name="z1027" w:id="1002"/>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002"/>
    <w:bookmarkStart w:name="z1028" w:id="1003"/>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003"/>
    <w:bookmarkStart w:name="z1029" w:id="1004"/>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004"/>
    <w:bookmarkStart w:name="z1030" w:id="1005"/>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005"/>
    <w:bookmarkStart w:name="z1031" w:id="1006"/>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006"/>
    <w:bookmarkStart w:name="z1032" w:id="1007"/>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007"/>
    <w:bookmarkStart w:name="z1033" w:id="1008"/>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008"/>
    <w:bookmarkStart w:name="z1034" w:id="1009"/>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009"/>
    <w:bookmarkStart w:name="z1035" w:id="1010"/>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010"/>
    <w:bookmarkStart w:name="z1036" w:id="1011"/>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011"/>
    <w:bookmarkStart w:name="z1037" w:id="1012"/>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012"/>
    <w:bookmarkStart w:name="z1038" w:id="1013"/>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013"/>
    <w:bookmarkStart w:name="z1039" w:id="1014"/>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014"/>
    <w:bookmarkStart w:name="z1040" w:id="1015"/>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015"/>
    <w:bookmarkStart w:name="z1041" w:id="1016"/>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016"/>
    <w:bookmarkStart w:name="z1042" w:id="1017"/>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017"/>
    <w:bookmarkStart w:name="z1043" w:id="1018"/>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018"/>
    <w:bookmarkStart w:name="z1044" w:id="1019"/>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019"/>
    <w:bookmarkStart w:name="z1045" w:id="1020"/>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1020"/>
    <w:bookmarkStart w:name="z1046" w:id="1021"/>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021"/>
    <w:bookmarkStart w:name="z1047" w:id="1022"/>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022"/>
    <w:bookmarkStart w:name="z1048" w:id="1023"/>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023"/>
    <w:bookmarkStart w:name="z1049" w:id="1024"/>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024"/>
    <w:bookmarkStart w:name="z1050" w:id="1025"/>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025"/>
    <w:bookmarkStart w:name="z1051" w:id="1026"/>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026"/>
    <w:bookmarkStart w:name="z1052" w:id="1027"/>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027"/>
    <w:bookmarkStart w:name="z1053" w:id="1028"/>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028"/>
    <w:bookmarkStart w:name="z1054" w:id="1029"/>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029"/>
    <w:bookmarkStart w:name="z1055" w:id="1030"/>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1030"/>
    <w:bookmarkStart w:name="z1056" w:id="1031"/>
    <w:p>
      <w:pPr>
        <w:spacing w:after="0"/>
        <w:ind w:left="0"/>
        <w:jc w:val="both"/>
      </w:pPr>
      <w:r>
        <w:rPr>
          <w:rFonts w:ascii="Times New Roman"/>
          <w:b w:val="false"/>
          <w:i w:val="false"/>
          <w:color w:val="000000"/>
          <w:sz w:val="28"/>
        </w:rPr>
        <w:t>
      74) жедел-криминалистикалық қызметті жүзеге асырады;</w:t>
      </w:r>
    </w:p>
    <w:bookmarkEnd w:id="1031"/>
    <w:bookmarkStart w:name="z1057" w:id="1032"/>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032"/>
    <w:bookmarkStart w:name="z1058" w:id="1033"/>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033"/>
    <w:bookmarkStart w:name="z1059" w:id="1034"/>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034"/>
    <w:bookmarkStart w:name="z1060" w:id="1035"/>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035"/>
    <w:bookmarkStart w:name="z1061" w:id="1036"/>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036"/>
    <w:bookmarkStart w:name="z1062" w:id="1037"/>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037"/>
    <w:bookmarkStart w:name="z1063" w:id="1038"/>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038"/>
    <w:bookmarkStart w:name="z1064" w:id="1039"/>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039"/>
    <w:bookmarkStart w:name="z1065" w:id="1040"/>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040"/>
    <w:bookmarkStart w:name="z1066" w:id="1041"/>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041"/>
    <w:bookmarkStart w:name="z1067" w:id="1042"/>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042"/>
    <w:bookmarkStart w:name="z1068" w:id="1043"/>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043"/>
    <w:bookmarkStart w:name="z1069" w:id="1044"/>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044"/>
    <w:bookmarkStart w:name="z1070" w:id="1045"/>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045"/>
    <w:bookmarkStart w:name="z1071" w:id="1046"/>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046"/>
    <w:bookmarkStart w:name="z1072" w:id="1047"/>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047"/>
    <w:bookmarkStart w:name="z1073" w:id="1048"/>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048"/>
    <w:bookmarkStart w:name="z1074" w:id="1049"/>
    <w:p>
      <w:pPr>
        <w:spacing w:after="0"/>
        <w:ind w:left="0"/>
        <w:jc w:val="both"/>
      </w:pPr>
      <w:r>
        <w:rPr>
          <w:rFonts w:ascii="Times New Roman"/>
          <w:b w:val="false"/>
          <w:i w:val="false"/>
          <w:color w:val="000000"/>
          <w:sz w:val="28"/>
        </w:rPr>
        <w:t>
      92) арнайы және әскери тасымалдауды ұйымдастырады;</w:t>
      </w:r>
    </w:p>
    <w:bookmarkEnd w:id="1049"/>
    <w:bookmarkStart w:name="z1075" w:id="1050"/>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050"/>
    <w:bookmarkStart w:name="z1076" w:id="1051"/>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051"/>
    <w:bookmarkStart w:name="z1077" w:id="1052"/>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079" w:id="1053"/>
    <w:p>
      <w:pPr>
        <w:spacing w:after="0"/>
        <w:ind w:left="0"/>
        <w:jc w:val="both"/>
      </w:pPr>
      <w:r>
        <w:rPr>
          <w:rFonts w:ascii="Times New Roman"/>
          <w:b w:val="false"/>
          <w:i w:val="false"/>
          <w:color w:val="000000"/>
          <w:sz w:val="28"/>
        </w:rPr>
        <w:t>
      "19. Департамент бастығының өкілеттігі:</w:t>
      </w:r>
    </w:p>
    <w:bookmarkEnd w:id="1053"/>
    <w:bookmarkStart w:name="z1080" w:id="1054"/>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054"/>
    <w:bookmarkStart w:name="z1081" w:id="1055"/>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055"/>
    <w:bookmarkStart w:name="z1082" w:id="1056"/>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056"/>
    <w:bookmarkStart w:name="z1083" w:id="105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057"/>
    <w:bookmarkStart w:name="z1084" w:id="1058"/>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058"/>
    <w:bookmarkStart w:name="z1085" w:id="1059"/>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059"/>
    <w:bookmarkStart w:name="z1086" w:id="1060"/>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060"/>
    <w:bookmarkStart w:name="z1087" w:id="1061"/>
    <w:p>
      <w:pPr>
        <w:spacing w:after="0"/>
        <w:ind w:left="0"/>
        <w:jc w:val="both"/>
      </w:pPr>
      <w:r>
        <w:rPr>
          <w:rFonts w:ascii="Times New Roman"/>
          <w:b w:val="false"/>
          <w:i w:val="false"/>
          <w:color w:val="000000"/>
          <w:sz w:val="28"/>
        </w:rPr>
        <w:t>
      8) өз құзыреті шегінде бұйрықтар шығарады;</w:t>
      </w:r>
    </w:p>
    <w:bookmarkEnd w:id="1061"/>
    <w:bookmarkStart w:name="z1088" w:id="1062"/>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062"/>
    <w:bookmarkStart w:name="z1089" w:id="1063"/>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063"/>
    <w:bookmarkStart w:name="z1090" w:id="10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Қарағанды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92" w:id="1065"/>
    <w:p>
      <w:pPr>
        <w:spacing w:after="0"/>
        <w:ind w:left="0"/>
        <w:jc w:val="both"/>
      </w:pPr>
      <w:r>
        <w:rPr>
          <w:rFonts w:ascii="Times New Roman"/>
          <w:b w:val="false"/>
          <w:i w:val="false"/>
          <w:color w:val="000000"/>
          <w:sz w:val="28"/>
        </w:rPr>
        <w:t>
      "14. Функциялары:</w:t>
      </w:r>
    </w:p>
    <w:bookmarkEnd w:id="1065"/>
    <w:bookmarkStart w:name="z1093" w:id="106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066"/>
    <w:bookmarkStart w:name="z1094" w:id="1067"/>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067"/>
    <w:bookmarkStart w:name="z1095" w:id="1068"/>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068"/>
    <w:bookmarkStart w:name="z1096" w:id="1069"/>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1069"/>
    <w:bookmarkStart w:name="z1097" w:id="1070"/>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1070"/>
    <w:bookmarkStart w:name="z1098" w:id="1071"/>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1071"/>
    <w:bookmarkStart w:name="z1099" w:id="1072"/>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1072"/>
    <w:bookmarkStart w:name="z1100" w:id="1073"/>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073"/>
    <w:bookmarkStart w:name="z1101" w:id="1074"/>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074"/>
    <w:bookmarkStart w:name="z1102" w:id="1075"/>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075"/>
    <w:bookmarkStart w:name="z1103" w:id="1076"/>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076"/>
    <w:bookmarkStart w:name="z1104" w:id="1077"/>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1077"/>
    <w:bookmarkStart w:name="z1105" w:id="1078"/>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1078"/>
    <w:bookmarkStart w:name="z1106" w:id="1079"/>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1079"/>
    <w:bookmarkStart w:name="z1107" w:id="1080"/>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1080"/>
    <w:bookmarkStart w:name="z1108" w:id="1081"/>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1081"/>
    <w:bookmarkStart w:name="z1109" w:id="1082"/>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1082"/>
    <w:bookmarkStart w:name="z1110" w:id="1083"/>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1083"/>
    <w:bookmarkStart w:name="z1111" w:id="1084"/>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1084"/>
    <w:bookmarkStart w:name="z1112" w:id="1085"/>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1085"/>
    <w:bookmarkStart w:name="z1113" w:id="1086"/>
    <w:p>
      <w:pPr>
        <w:spacing w:after="0"/>
        <w:ind w:left="0"/>
        <w:jc w:val="both"/>
      </w:pPr>
      <w:r>
        <w:rPr>
          <w:rFonts w:ascii="Times New Roman"/>
          <w:b w:val="false"/>
          <w:i w:val="false"/>
          <w:color w:val="000000"/>
          <w:sz w:val="28"/>
        </w:rPr>
        <w:t>
      21) жол қозғалысын реттеуді қамтамасыз етеді;</w:t>
      </w:r>
    </w:p>
    <w:bookmarkEnd w:id="1086"/>
    <w:bookmarkStart w:name="z1114" w:id="1087"/>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1087"/>
    <w:bookmarkStart w:name="z1115" w:id="1088"/>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1088"/>
    <w:bookmarkStart w:name="z1116" w:id="1089"/>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1089"/>
    <w:bookmarkStart w:name="z1117" w:id="1090"/>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1090"/>
    <w:bookmarkStart w:name="z1118" w:id="1091"/>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1091"/>
    <w:bookmarkStart w:name="z1119" w:id="1092"/>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1092"/>
    <w:bookmarkStart w:name="z1120" w:id="1093"/>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1093"/>
    <w:bookmarkStart w:name="z1121" w:id="1094"/>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1094"/>
    <w:bookmarkStart w:name="z1122" w:id="1095"/>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1095"/>
    <w:bookmarkStart w:name="z1123" w:id="1096"/>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1096"/>
    <w:bookmarkStart w:name="z1124" w:id="1097"/>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1097"/>
    <w:bookmarkStart w:name="z1125" w:id="1098"/>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1098"/>
    <w:bookmarkStart w:name="z1126" w:id="1099"/>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1099"/>
    <w:bookmarkStart w:name="z1127" w:id="1100"/>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1100"/>
    <w:bookmarkStart w:name="z1128" w:id="1101"/>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1101"/>
    <w:bookmarkStart w:name="z1129" w:id="1102"/>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1102"/>
    <w:bookmarkStart w:name="z1130" w:id="1103"/>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1103"/>
    <w:bookmarkStart w:name="z1131" w:id="1104"/>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1104"/>
    <w:bookmarkStart w:name="z1132" w:id="1105"/>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1105"/>
    <w:bookmarkStart w:name="z1133" w:id="1106"/>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106"/>
    <w:bookmarkStart w:name="z1134" w:id="1107"/>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107"/>
    <w:bookmarkStart w:name="z1135" w:id="1108"/>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108"/>
    <w:bookmarkStart w:name="z1136" w:id="1109"/>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109"/>
    <w:bookmarkStart w:name="z1137" w:id="1110"/>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110"/>
    <w:bookmarkStart w:name="z1138" w:id="1111"/>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111"/>
    <w:bookmarkStart w:name="z1139" w:id="1112"/>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112"/>
    <w:bookmarkStart w:name="z1140" w:id="1113"/>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113"/>
    <w:bookmarkStart w:name="z1141" w:id="1114"/>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114"/>
    <w:bookmarkStart w:name="z1142" w:id="1115"/>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115"/>
    <w:bookmarkStart w:name="z1143" w:id="1116"/>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116"/>
    <w:bookmarkStart w:name="z1144" w:id="1117"/>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117"/>
    <w:bookmarkStart w:name="z1145" w:id="1118"/>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118"/>
    <w:bookmarkStart w:name="z1146" w:id="1119"/>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119"/>
    <w:bookmarkStart w:name="z1147" w:id="1120"/>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120"/>
    <w:bookmarkStart w:name="z1148" w:id="1121"/>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121"/>
    <w:bookmarkStart w:name="z1149" w:id="1122"/>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122"/>
    <w:bookmarkStart w:name="z1150" w:id="1123"/>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123"/>
    <w:bookmarkStart w:name="z1151" w:id="1124"/>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124"/>
    <w:bookmarkStart w:name="z1152" w:id="1125"/>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125"/>
    <w:bookmarkStart w:name="z1153" w:id="1126"/>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126"/>
    <w:bookmarkStart w:name="z1154" w:id="1127"/>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127"/>
    <w:bookmarkStart w:name="z1155" w:id="1128"/>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1128"/>
    <w:bookmarkStart w:name="z1156" w:id="1129"/>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129"/>
    <w:bookmarkStart w:name="z1157" w:id="1130"/>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130"/>
    <w:bookmarkStart w:name="z1158" w:id="1131"/>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131"/>
    <w:bookmarkStart w:name="z1159" w:id="1132"/>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132"/>
    <w:bookmarkStart w:name="z1160" w:id="1133"/>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133"/>
    <w:bookmarkStart w:name="z1161" w:id="1134"/>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134"/>
    <w:bookmarkStart w:name="z1162" w:id="1135"/>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135"/>
    <w:bookmarkStart w:name="z1163" w:id="1136"/>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136"/>
    <w:bookmarkStart w:name="z1164" w:id="1137"/>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137"/>
    <w:bookmarkStart w:name="z1165" w:id="1138"/>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1138"/>
    <w:bookmarkStart w:name="z1166" w:id="1139"/>
    <w:p>
      <w:pPr>
        <w:spacing w:after="0"/>
        <w:ind w:left="0"/>
        <w:jc w:val="both"/>
      </w:pPr>
      <w:r>
        <w:rPr>
          <w:rFonts w:ascii="Times New Roman"/>
          <w:b w:val="false"/>
          <w:i w:val="false"/>
          <w:color w:val="000000"/>
          <w:sz w:val="28"/>
        </w:rPr>
        <w:t>
      74) жедел-криминалистикалық қызметті жүзеге асырады;</w:t>
      </w:r>
    </w:p>
    <w:bookmarkEnd w:id="1139"/>
    <w:bookmarkStart w:name="z1167" w:id="1140"/>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140"/>
    <w:bookmarkStart w:name="z1168" w:id="1141"/>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141"/>
    <w:bookmarkStart w:name="z1169" w:id="1142"/>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142"/>
    <w:bookmarkStart w:name="z1170" w:id="1143"/>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143"/>
    <w:bookmarkStart w:name="z1171" w:id="1144"/>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144"/>
    <w:bookmarkStart w:name="z1172" w:id="1145"/>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145"/>
    <w:bookmarkStart w:name="z1173" w:id="1146"/>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146"/>
    <w:bookmarkStart w:name="z1174" w:id="1147"/>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147"/>
    <w:bookmarkStart w:name="z1175" w:id="1148"/>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148"/>
    <w:bookmarkStart w:name="z1176" w:id="1149"/>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149"/>
    <w:bookmarkStart w:name="z1177" w:id="1150"/>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150"/>
    <w:bookmarkStart w:name="z1178" w:id="1151"/>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151"/>
    <w:bookmarkStart w:name="z1179" w:id="1152"/>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152"/>
    <w:bookmarkStart w:name="z1180" w:id="1153"/>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153"/>
    <w:bookmarkStart w:name="z1181" w:id="1154"/>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154"/>
    <w:bookmarkStart w:name="z1182" w:id="1155"/>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155"/>
    <w:bookmarkStart w:name="z1183" w:id="1156"/>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156"/>
    <w:bookmarkStart w:name="z1184" w:id="1157"/>
    <w:p>
      <w:pPr>
        <w:spacing w:after="0"/>
        <w:ind w:left="0"/>
        <w:jc w:val="both"/>
      </w:pPr>
      <w:r>
        <w:rPr>
          <w:rFonts w:ascii="Times New Roman"/>
          <w:b w:val="false"/>
          <w:i w:val="false"/>
          <w:color w:val="000000"/>
          <w:sz w:val="28"/>
        </w:rPr>
        <w:t>
      92) арнайы және әскери тасымалдауды ұйымдастырады;</w:t>
      </w:r>
    </w:p>
    <w:bookmarkEnd w:id="1157"/>
    <w:bookmarkStart w:name="z1185" w:id="1158"/>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158"/>
    <w:bookmarkStart w:name="z1186" w:id="1159"/>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159"/>
    <w:bookmarkStart w:name="z1187" w:id="1160"/>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189" w:id="1161"/>
    <w:p>
      <w:pPr>
        <w:spacing w:after="0"/>
        <w:ind w:left="0"/>
        <w:jc w:val="both"/>
      </w:pPr>
      <w:r>
        <w:rPr>
          <w:rFonts w:ascii="Times New Roman"/>
          <w:b w:val="false"/>
          <w:i w:val="false"/>
          <w:color w:val="000000"/>
          <w:sz w:val="28"/>
        </w:rPr>
        <w:t>
      "19. Департамент бастығының өкілеттігі:</w:t>
      </w:r>
    </w:p>
    <w:bookmarkEnd w:id="1161"/>
    <w:bookmarkStart w:name="z1190" w:id="1162"/>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162"/>
    <w:bookmarkStart w:name="z1191" w:id="1163"/>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163"/>
    <w:bookmarkStart w:name="z1192" w:id="1164"/>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164"/>
    <w:bookmarkStart w:name="z1193" w:id="116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165"/>
    <w:bookmarkStart w:name="z1194" w:id="1166"/>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166"/>
    <w:bookmarkStart w:name="z1195" w:id="1167"/>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167"/>
    <w:bookmarkStart w:name="z1196" w:id="1168"/>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168"/>
    <w:bookmarkStart w:name="z1197" w:id="1169"/>
    <w:p>
      <w:pPr>
        <w:spacing w:after="0"/>
        <w:ind w:left="0"/>
        <w:jc w:val="both"/>
      </w:pPr>
      <w:r>
        <w:rPr>
          <w:rFonts w:ascii="Times New Roman"/>
          <w:b w:val="false"/>
          <w:i w:val="false"/>
          <w:color w:val="000000"/>
          <w:sz w:val="28"/>
        </w:rPr>
        <w:t>
      8) өз құзыреті шегінде бұйрықтар шығарады;</w:t>
      </w:r>
    </w:p>
    <w:bookmarkEnd w:id="1169"/>
    <w:bookmarkStart w:name="z1198" w:id="1170"/>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170"/>
    <w:bookmarkStart w:name="z1199" w:id="1171"/>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171"/>
    <w:bookmarkStart w:name="z1200" w:id="11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Қостанай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1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02" w:id="1173"/>
    <w:p>
      <w:pPr>
        <w:spacing w:after="0"/>
        <w:ind w:left="0"/>
        <w:jc w:val="both"/>
      </w:pPr>
      <w:r>
        <w:rPr>
          <w:rFonts w:ascii="Times New Roman"/>
          <w:b w:val="false"/>
          <w:i w:val="false"/>
          <w:color w:val="000000"/>
          <w:sz w:val="28"/>
        </w:rPr>
        <w:t>
      "14. Функциялары:</w:t>
      </w:r>
    </w:p>
    <w:bookmarkEnd w:id="1173"/>
    <w:bookmarkStart w:name="z1203" w:id="1174"/>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174"/>
    <w:bookmarkStart w:name="z1204" w:id="1175"/>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175"/>
    <w:bookmarkStart w:name="z1205" w:id="1176"/>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176"/>
    <w:bookmarkStart w:name="z1206" w:id="1177"/>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1177"/>
    <w:bookmarkStart w:name="z1207" w:id="1178"/>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1178"/>
    <w:bookmarkStart w:name="z1208" w:id="1179"/>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1179"/>
    <w:bookmarkStart w:name="z1209" w:id="1180"/>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1180"/>
    <w:bookmarkStart w:name="z1210" w:id="1181"/>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181"/>
    <w:bookmarkStart w:name="z1211" w:id="1182"/>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182"/>
    <w:bookmarkStart w:name="z1212" w:id="1183"/>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183"/>
    <w:bookmarkStart w:name="z1213" w:id="1184"/>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184"/>
    <w:bookmarkStart w:name="z1214" w:id="1185"/>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1185"/>
    <w:bookmarkStart w:name="z1215" w:id="1186"/>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1186"/>
    <w:bookmarkStart w:name="z1216" w:id="1187"/>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1187"/>
    <w:bookmarkStart w:name="z1217" w:id="1188"/>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1188"/>
    <w:bookmarkStart w:name="z1218" w:id="1189"/>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1189"/>
    <w:bookmarkStart w:name="z1219" w:id="1190"/>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1190"/>
    <w:bookmarkStart w:name="z1220" w:id="1191"/>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1191"/>
    <w:bookmarkStart w:name="z1221" w:id="1192"/>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1192"/>
    <w:bookmarkStart w:name="z1222" w:id="1193"/>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1193"/>
    <w:bookmarkStart w:name="z1223" w:id="1194"/>
    <w:p>
      <w:pPr>
        <w:spacing w:after="0"/>
        <w:ind w:left="0"/>
        <w:jc w:val="both"/>
      </w:pPr>
      <w:r>
        <w:rPr>
          <w:rFonts w:ascii="Times New Roman"/>
          <w:b w:val="false"/>
          <w:i w:val="false"/>
          <w:color w:val="000000"/>
          <w:sz w:val="28"/>
        </w:rPr>
        <w:t>
      21) жол қозғалысын реттеуді қамтамасыз етеді;</w:t>
      </w:r>
    </w:p>
    <w:bookmarkEnd w:id="1194"/>
    <w:bookmarkStart w:name="z1224" w:id="1195"/>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1195"/>
    <w:bookmarkStart w:name="z1225" w:id="1196"/>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1196"/>
    <w:bookmarkStart w:name="z1226" w:id="1197"/>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1197"/>
    <w:bookmarkStart w:name="z1227" w:id="1198"/>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1198"/>
    <w:bookmarkStart w:name="z1228" w:id="1199"/>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1199"/>
    <w:bookmarkStart w:name="z1229" w:id="1200"/>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1200"/>
    <w:bookmarkStart w:name="z1230" w:id="1201"/>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1201"/>
    <w:bookmarkStart w:name="z1231" w:id="1202"/>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1202"/>
    <w:bookmarkStart w:name="z1232" w:id="1203"/>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1203"/>
    <w:bookmarkStart w:name="z1233" w:id="1204"/>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1204"/>
    <w:bookmarkStart w:name="z1234" w:id="1205"/>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1205"/>
    <w:bookmarkStart w:name="z1235" w:id="1206"/>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1206"/>
    <w:bookmarkStart w:name="z1236" w:id="1207"/>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1207"/>
    <w:bookmarkStart w:name="z1237" w:id="1208"/>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1208"/>
    <w:bookmarkStart w:name="z1238" w:id="1209"/>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1209"/>
    <w:bookmarkStart w:name="z1239" w:id="1210"/>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1210"/>
    <w:bookmarkStart w:name="z1240" w:id="1211"/>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1211"/>
    <w:bookmarkStart w:name="z1241" w:id="1212"/>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1212"/>
    <w:bookmarkStart w:name="z1242" w:id="1213"/>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1213"/>
    <w:bookmarkStart w:name="z1243" w:id="1214"/>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214"/>
    <w:bookmarkStart w:name="z1244" w:id="1215"/>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215"/>
    <w:bookmarkStart w:name="z1245" w:id="1216"/>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216"/>
    <w:bookmarkStart w:name="z1246" w:id="1217"/>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217"/>
    <w:bookmarkStart w:name="z1247" w:id="1218"/>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218"/>
    <w:bookmarkStart w:name="z1248" w:id="1219"/>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219"/>
    <w:bookmarkStart w:name="z1249" w:id="1220"/>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220"/>
    <w:bookmarkStart w:name="z1250" w:id="1221"/>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221"/>
    <w:bookmarkStart w:name="z1251" w:id="1222"/>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222"/>
    <w:bookmarkStart w:name="z1252" w:id="1223"/>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223"/>
    <w:bookmarkStart w:name="z1253" w:id="1224"/>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224"/>
    <w:bookmarkStart w:name="z1254" w:id="1225"/>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225"/>
    <w:bookmarkStart w:name="z1255" w:id="1226"/>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226"/>
    <w:bookmarkStart w:name="z1256" w:id="1227"/>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227"/>
    <w:bookmarkStart w:name="z1257" w:id="1228"/>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228"/>
    <w:bookmarkStart w:name="z1258" w:id="1229"/>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229"/>
    <w:bookmarkStart w:name="z1259" w:id="1230"/>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230"/>
    <w:bookmarkStart w:name="z1260" w:id="1231"/>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231"/>
    <w:bookmarkStart w:name="z1261" w:id="1232"/>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232"/>
    <w:bookmarkStart w:name="z1262" w:id="1233"/>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233"/>
    <w:bookmarkStart w:name="z1263" w:id="1234"/>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234"/>
    <w:bookmarkStart w:name="z1264" w:id="1235"/>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235"/>
    <w:bookmarkStart w:name="z1265" w:id="1236"/>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1236"/>
    <w:bookmarkStart w:name="z1266" w:id="1237"/>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237"/>
    <w:bookmarkStart w:name="z1267" w:id="1238"/>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238"/>
    <w:bookmarkStart w:name="z1268" w:id="1239"/>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239"/>
    <w:bookmarkStart w:name="z1269" w:id="1240"/>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240"/>
    <w:bookmarkStart w:name="z1270" w:id="1241"/>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241"/>
    <w:bookmarkStart w:name="z1271" w:id="1242"/>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242"/>
    <w:bookmarkStart w:name="z1272" w:id="1243"/>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243"/>
    <w:bookmarkStart w:name="z1273" w:id="1244"/>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244"/>
    <w:bookmarkStart w:name="z1274" w:id="1245"/>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245"/>
    <w:bookmarkStart w:name="z1275" w:id="1246"/>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1246"/>
    <w:bookmarkStart w:name="z1276" w:id="1247"/>
    <w:p>
      <w:pPr>
        <w:spacing w:after="0"/>
        <w:ind w:left="0"/>
        <w:jc w:val="both"/>
      </w:pPr>
      <w:r>
        <w:rPr>
          <w:rFonts w:ascii="Times New Roman"/>
          <w:b w:val="false"/>
          <w:i w:val="false"/>
          <w:color w:val="000000"/>
          <w:sz w:val="28"/>
        </w:rPr>
        <w:t>
      74) жедел-криминалистикалық қызметті жүзеге асырады;</w:t>
      </w:r>
    </w:p>
    <w:bookmarkEnd w:id="1247"/>
    <w:bookmarkStart w:name="z1277" w:id="1248"/>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248"/>
    <w:bookmarkStart w:name="z1278" w:id="1249"/>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249"/>
    <w:bookmarkStart w:name="z1279" w:id="1250"/>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250"/>
    <w:bookmarkStart w:name="z1280" w:id="1251"/>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251"/>
    <w:bookmarkStart w:name="z1281" w:id="1252"/>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252"/>
    <w:bookmarkStart w:name="z1282" w:id="1253"/>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253"/>
    <w:bookmarkStart w:name="z1283" w:id="1254"/>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254"/>
    <w:bookmarkStart w:name="z1284" w:id="1255"/>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255"/>
    <w:bookmarkStart w:name="z1285" w:id="1256"/>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256"/>
    <w:bookmarkStart w:name="z1286" w:id="1257"/>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257"/>
    <w:bookmarkStart w:name="z1287" w:id="1258"/>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258"/>
    <w:bookmarkStart w:name="z1288" w:id="1259"/>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259"/>
    <w:bookmarkStart w:name="z1289" w:id="1260"/>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260"/>
    <w:bookmarkStart w:name="z1290" w:id="1261"/>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261"/>
    <w:bookmarkStart w:name="z1291" w:id="1262"/>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262"/>
    <w:bookmarkStart w:name="z1292" w:id="1263"/>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263"/>
    <w:bookmarkStart w:name="z1293" w:id="1264"/>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264"/>
    <w:bookmarkStart w:name="z1294" w:id="1265"/>
    <w:p>
      <w:pPr>
        <w:spacing w:after="0"/>
        <w:ind w:left="0"/>
        <w:jc w:val="both"/>
      </w:pPr>
      <w:r>
        <w:rPr>
          <w:rFonts w:ascii="Times New Roman"/>
          <w:b w:val="false"/>
          <w:i w:val="false"/>
          <w:color w:val="000000"/>
          <w:sz w:val="28"/>
        </w:rPr>
        <w:t>
      92) арнайы және әскери тасымалдауды ұйымдастырады;</w:t>
      </w:r>
    </w:p>
    <w:bookmarkEnd w:id="1265"/>
    <w:bookmarkStart w:name="z1295" w:id="1266"/>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266"/>
    <w:bookmarkStart w:name="z1296" w:id="1267"/>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267"/>
    <w:bookmarkStart w:name="z1297" w:id="1268"/>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299" w:id="1269"/>
    <w:p>
      <w:pPr>
        <w:spacing w:after="0"/>
        <w:ind w:left="0"/>
        <w:jc w:val="both"/>
      </w:pPr>
      <w:r>
        <w:rPr>
          <w:rFonts w:ascii="Times New Roman"/>
          <w:b w:val="false"/>
          <w:i w:val="false"/>
          <w:color w:val="000000"/>
          <w:sz w:val="28"/>
        </w:rPr>
        <w:t>
      "19. Департамент бастығының өкілеттігі:</w:t>
      </w:r>
    </w:p>
    <w:bookmarkEnd w:id="1269"/>
    <w:bookmarkStart w:name="z1300" w:id="1270"/>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270"/>
    <w:bookmarkStart w:name="z1301" w:id="1271"/>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271"/>
    <w:bookmarkStart w:name="z1302" w:id="1272"/>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272"/>
    <w:bookmarkStart w:name="z1303" w:id="127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273"/>
    <w:bookmarkStart w:name="z1304" w:id="1274"/>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274"/>
    <w:bookmarkStart w:name="z1305" w:id="1275"/>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275"/>
    <w:bookmarkStart w:name="z1306" w:id="1276"/>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276"/>
    <w:bookmarkStart w:name="z1307" w:id="1277"/>
    <w:p>
      <w:pPr>
        <w:spacing w:after="0"/>
        <w:ind w:left="0"/>
        <w:jc w:val="both"/>
      </w:pPr>
      <w:r>
        <w:rPr>
          <w:rFonts w:ascii="Times New Roman"/>
          <w:b w:val="false"/>
          <w:i w:val="false"/>
          <w:color w:val="000000"/>
          <w:sz w:val="28"/>
        </w:rPr>
        <w:t>
      8) өз құзыреті шегінде бұйрықтар шығарады;</w:t>
      </w:r>
    </w:p>
    <w:bookmarkEnd w:id="1277"/>
    <w:bookmarkStart w:name="z1308" w:id="1278"/>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278"/>
    <w:bookmarkStart w:name="z1309" w:id="1279"/>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279"/>
    <w:bookmarkStart w:name="z1310" w:id="128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Қызылорда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312" w:id="1281"/>
    <w:p>
      <w:pPr>
        <w:spacing w:after="0"/>
        <w:ind w:left="0"/>
        <w:jc w:val="both"/>
      </w:pPr>
      <w:r>
        <w:rPr>
          <w:rFonts w:ascii="Times New Roman"/>
          <w:b w:val="false"/>
          <w:i w:val="false"/>
          <w:color w:val="000000"/>
          <w:sz w:val="28"/>
        </w:rPr>
        <w:t>
      "14. Функциялары:</w:t>
      </w:r>
    </w:p>
    <w:bookmarkEnd w:id="1281"/>
    <w:bookmarkStart w:name="z1313" w:id="128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282"/>
    <w:bookmarkStart w:name="z1314" w:id="128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283"/>
    <w:bookmarkStart w:name="z1315" w:id="128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284"/>
    <w:bookmarkStart w:name="z1316" w:id="128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1285"/>
    <w:bookmarkStart w:name="z1317" w:id="1286"/>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1286"/>
    <w:bookmarkStart w:name="z1318" w:id="1287"/>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1287"/>
    <w:bookmarkStart w:name="z1319" w:id="1288"/>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1288"/>
    <w:bookmarkStart w:name="z1320" w:id="128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289"/>
    <w:bookmarkStart w:name="z1321" w:id="129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290"/>
    <w:bookmarkStart w:name="z1322" w:id="129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291"/>
    <w:bookmarkStart w:name="z1323" w:id="129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292"/>
    <w:bookmarkStart w:name="z1324" w:id="1293"/>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1293"/>
    <w:bookmarkStart w:name="z1325" w:id="1294"/>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1294"/>
    <w:bookmarkStart w:name="z1326" w:id="1295"/>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1295"/>
    <w:bookmarkStart w:name="z1327" w:id="1296"/>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1296"/>
    <w:bookmarkStart w:name="z1328" w:id="1297"/>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1297"/>
    <w:bookmarkStart w:name="z1329" w:id="1298"/>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1298"/>
    <w:bookmarkStart w:name="z1330" w:id="1299"/>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1299"/>
    <w:bookmarkStart w:name="z1331" w:id="1300"/>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1300"/>
    <w:bookmarkStart w:name="z1332" w:id="1301"/>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1301"/>
    <w:bookmarkStart w:name="z1333" w:id="1302"/>
    <w:p>
      <w:pPr>
        <w:spacing w:after="0"/>
        <w:ind w:left="0"/>
        <w:jc w:val="both"/>
      </w:pPr>
      <w:r>
        <w:rPr>
          <w:rFonts w:ascii="Times New Roman"/>
          <w:b w:val="false"/>
          <w:i w:val="false"/>
          <w:color w:val="000000"/>
          <w:sz w:val="28"/>
        </w:rPr>
        <w:t>
      21) жол қозғалысын реттеуді қамтамасыз етеді;</w:t>
      </w:r>
    </w:p>
    <w:bookmarkEnd w:id="1302"/>
    <w:bookmarkStart w:name="z1334" w:id="1303"/>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1303"/>
    <w:bookmarkStart w:name="z1335" w:id="1304"/>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1304"/>
    <w:bookmarkStart w:name="z1336" w:id="1305"/>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1305"/>
    <w:bookmarkStart w:name="z1337" w:id="1306"/>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1306"/>
    <w:bookmarkStart w:name="z1338" w:id="1307"/>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1307"/>
    <w:bookmarkStart w:name="z1339" w:id="1308"/>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1308"/>
    <w:bookmarkStart w:name="z1340" w:id="1309"/>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1309"/>
    <w:bookmarkStart w:name="z1341" w:id="1310"/>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1310"/>
    <w:bookmarkStart w:name="z1342" w:id="1311"/>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1311"/>
    <w:bookmarkStart w:name="z1343" w:id="1312"/>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1312"/>
    <w:bookmarkStart w:name="z1344" w:id="1313"/>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1313"/>
    <w:bookmarkStart w:name="z1345" w:id="1314"/>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1314"/>
    <w:bookmarkStart w:name="z1346" w:id="1315"/>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1315"/>
    <w:bookmarkStart w:name="z1347" w:id="1316"/>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1316"/>
    <w:bookmarkStart w:name="z1348" w:id="1317"/>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1317"/>
    <w:bookmarkStart w:name="z1349" w:id="1318"/>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1318"/>
    <w:bookmarkStart w:name="z1350" w:id="1319"/>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1319"/>
    <w:bookmarkStart w:name="z1351" w:id="1320"/>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1320"/>
    <w:bookmarkStart w:name="z1352" w:id="1321"/>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1321"/>
    <w:bookmarkStart w:name="z1353" w:id="1322"/>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322"/>
    <w:bookmarkStart w:name="z1354" w:id="1323"/>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323"/>
    <w:bookmarkStart w:name="z1355" w:id="1324"/>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324"/>
    <w:bookmarkStart w:name="z1356" w:id="1325"/>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325"/>
    <w:bookmarkStart w:name="z1357" w:id="1326"/>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326"/>
    <w:bookmarkStart w:name="z1358" w:id="1327"/>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327"/>
    <w:bookmarkStart w:name="z1359" w:id="1328"/>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328"/>
    <w:bookmarkStart w:name="z1360" w:id="1329"/>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329"/>
    <w:bookmarkStart w:name="z1361" w:id="1330"/>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330"/>
    <w:bookmarkStart w:name="z1362" w:id="1331"/>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331"/>
    <w:bookmarkStart w:name="z1363" w:id="1332"/>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332"/>
    <w:bookmarkStart w:name="z1364" w:id="133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333"/>
    <w:bookmarkStart w:name="z1365" w:id="1334"/>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334"/>
    <w:bookmarkStart w:name="z1366" w:id="1335"/>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335"/>
    <w:bookmarkStart w:name="z1367" w:id="1336"/>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336"/>
    <w:bookmarkStart w:name="z1368" w:id="1337"/>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337"/>
    <w:bookmarkStart w:name="z1369" w:id="1338"/>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338"/>
    <w:bookmarkStart w:name="z1370" w:id="1339"/>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339"/>
    <w:bookmarkStart w:name="z1371" w:id="1340"/>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340"/>
    <w:bookmarkStart w:name="z1372" w:id="1341"/>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341"/>
    <w:bookmarkStart w:name="z1373" w:id="1342"/>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342"/>
    <w:bookmarkStart w:name="z1374" w:id="1343"/>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343"/>
    <w:bookmarkStart w:name="z1375" w:id="1344"/>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1344"/>
    <w:bookmarkStart w:name="z1376" w:id="1345"/>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345"/>
    <w:bookmarkStart w:name="z1377" w:id="1346"/>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346"/>
    <w:bookmarkStart w:name="z1378" w:id="1347"/>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347"/>
    <w:bookmarkStart w:name="z1379" w:id="1348"/>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348"/>
    <w:bookmarkStart w:name="z1380" w:id="1349"/>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349"/>
    <w:bookmarkStart w:name="z1381" w:id="1350"/>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350"/>
    <w:bookmarkStart w:name="z1382" w:id="1351"/>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351"/>
    <w:bookmarkStart w:name="z1383" w:id="1352"/>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352"/>
    <w:bookmarkStart w:name="z1384" w:id="1353"/>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353"/>
    <w:bookmarkStart w:name="z1385" w:id="1354"/>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1354"/>
    <w:bookmarkStart w:name="z1386" w:id="1355"/>
    <w:p>
      <w:pPr>
        <w:spacing w:after="0"/>
        <w:ind w:left="0"/>
        <w:jc w:val="both"/>
      </w:pPr>
      <w:r>
        <w:rPr>
          <w:rFonts w:ascii="Times New Roman"/>
          <w:b w:val="false"/>
          <w:i w:val="false"/>
          <w:color w:val="000000"/>
          <w:sz w:val="28"/>
        </w:rPr>
        <w:t>
      74) жедел-криминалистикалық қызметті жүзеге асырады;</w:t>
      </w:r>
    </w:p>
    <w:bookmarkEnd w:id="1355"/>
    <w:bookmarkStart w:name="z1387" w:id="1356"/>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356"/>
    <w:bookmarkStart w:name="z1388" w:id="1357"/>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357"/>
    <w:bookmarkStart w:name="z1389" w:id="1358"/>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358"/>
    <w:bookmarkStart w:name="z1390" w:id="1359"/>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359"/>
    <w:bookmarkStart w:name="z1391" w:id="1360"/>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360"/>
    <w:bookmarkStart w:name="z1392" w:id="1361"/>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361"/>
    <w:bookmarkStart w:name="z1393" w:id="1362"/>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362"/>
    <w:bookmarkStart w:name="z1394" w:id="1363"/>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363"/>
    <w:bookmarkStart w:name="z1395" w:id="1364"/>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364"/>
    <w:bookmarkStart w:name="z1396" w:id="1365"/>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365"/>
    <w:bookmarkStart w:name="z1397" w:id="1366"/>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366"/>
    <w:bookmarkStart w:name="z1398" w:id="1367"/>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367"/>
    <w:bookmarkStart w:name="z1399" w:id="1368"/>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368"/>
    <w:bookmarkStart w:name="z1400" w:id="1369"/>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369"/>
    <w:bookmarkStart w:name="z1401" w:id="137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370"/>
    <w:bookmarkStart w:name="z1402" w:id="137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371"/>
    <w:bookmarkStart w:name="z1403" w:id="1372"/>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372"/>
    <w:bookmarkStart w:name="z1404" w:id="1373"/>
    <w:p>
      <w:pPr>
        <w:spacing w:after="0"/>
        <w:ind w:left="0"/>
        <w:jc w:val="both"/>
      </w:pPr>
      <w:r>
        <w:rPr>
          <w:rFonts w:ascii="Times New Roman"/>
          <w:b w:val="false"/>
          <w:i w:val="false"/>
          <w:color w:val="000000"/>
          <w:sz w:val="28"/>
        </w:rPr>
        <w:t>
      92) арнайы және әскери тасымалдауды ұйымдастырады;</w:t>
      </w:r>
    </w:p>
    <w:bookmarkEnd w:id="1373"/>
    <w:bookmarkStart w:name="z1405" w:id="1374"/>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374"/>
    <w:bookmarkStart w:name="z1406" w:id="1375"/>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375"/>
    <w:bookmarkStart w:name="z1407" w:id="1376"/>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409" w:id="1377"/>
    <w:p>
      <w:pPr>
        <w:spacing w:after="0"/>
        <w:ind w:left="0"/>
        <w:jc w:val="both"/>
      </w:pPr>
      <w:r>
        <w:rPr>
          <w:rFonts w:ascii="Times New Roman"/>
          <w:b w:val="false"/>
          <w:i w:val="false"/>
          <w:color w:val="000000"/>
          <w:sz w:val="28"/>
        </w:rPr>
        <w:t>
      "19. Департамент бастығының өкілеттігі:</w:t>
      </w:r>
    </w:p>
    <w:bookmarkEnd w:id="1377"/>
    <w:bookmarkStart w:name="z1410" w:id="1378"/>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378"/>
    <w:bookmarkStart w:name="z1411" w:id="1379"/>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379"/>
    <w:bookmarkStart w:name="z1412" w:id="1380"/>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380"/>
    <w:bookmarkStart w:name="z1413" w:id="138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381"/>
    <w:bookmarkStart w:name="z1414" w:id="1382"/>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382"/>
    <w:bookmarkStart w:name="z1415" w:id="1383"/>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383"/>
    <w:bookmarkStart w:name="z1416" w:id="1384"/>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384"/>
    <w:bookmarkStart w:name="z1417" w:id="1385"/>
    <w:p>
      <w:pPr>
        <w:spacing w:after="0"/>
        <w:ind w:left="0"/>
        <w:jc w:val="both"/>
      </w:pPr>
      <w:r>
        <w:rPr>
          <w:rFonts w:ascii="Times New Roman"/>
          <w:b w:val="false"/>
          <w:i w:val="false"/>
          <w:color w:val="000000"/>
          <w:sz w:val="28"/>
        </w:rPr>
        <w:t>
      8) өз құзыреті шегінде бұйрықтар шығарады;</w:t>
      </w:r>
    </w:p>
    <w:bookmarkEnd w:id="1385"/>
    <w:bookmarkStart w:name="z1418" w:id="1386"/>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386"/>
    <w:bookmarkStart w:name="z1419" w:id="138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387"/>
    <w:bookmarkStart w:name="z1420" w:id="138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Манғыстау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422" w:id="1389"/>
    <w:p>
      <w:pPr>
        <w:spacing w:after="0"/>
        <w:ind w:left="0"/>
        <w:jc w:val="both"/>
      </w:pPr>
      <w:r>
        <w:rPr>
          <w:rFonts w:ascii="Times New Roman"/>
          <w:b w:val="false"/>
          <w:i w:val="false"/>
          <w:color w:val="000000"/>
          <w:sz w:val="28"/>
        </w:rPr>
        <w:t>
      "14. Функциялары:</w:t>
      </w:r>
    </w:p>
    <w:bookmarkEnd w:id="1389"/>
    <w:bookmarkStart w:name="z1423" w:id="1390"/>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390"/>
    <w:bookmarkStart w:name="z1424" w:id="1391"/>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391"/>
    <w:bookmarkStart w:name="z1425" w:id="1392"/>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392"/>
    <w:bookmarkStart w:name="z1426" w:id="1393"/>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1393"/>
    <w:bookmarkStart w:name="z1427" w:id="1394"/>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1394"/>
    <w:bookmarkStart w:name="z1428" w:id="1395"/>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1395"/>
    <w:bookmarkStart w:name="z1429" w:id="1396"/>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1396"/>
    <w:bookmarkStart w:name="z1430" w:id="1397"/>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397"/>
    <w:bookmarkStart w:name="z1431" w:id="1398"/>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398"/>
    <w:bookmarkStart w:name="z1432" w:id="1399"/>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399"/>
    <w:bookmarkStart w:name="z1433" w:id="1400"/>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400"/>
    <w:bookmarkStart w:name="z1434" w:id="1401"/>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1401"/>
    <w:bookmarkStart w:name="z1435" w:id="1402"/>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1402"/>
    <w:bookmarkStart w:name="z1436" w:id="1403"/>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1403"/>
    <w:bookmarkStart w:name="z1437" w:id="1404"/>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1404"/>
    <w:bookmarkStart w:name="z1438" w:id="1405"/>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1405"/>
    <w:bookmarkStart w:name="z1439" w:id="1406"/>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1406"/>
    <w:bookmarkStart w:name="z1440" w:id="1407"/>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1407"/>
    <w:bookmarkStart w:name="z1441" w:id="1408"/>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1408"/>
    <w:bookmarkStart w:name="z1442" w:id="1409"/>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1409"/>
    <w:bookmarkStart w:name="z1443" w:id="1410"/>
    <w:p>
      <w:pPr>
        <w:spacing w:after="0"/>
        <w:ind w:left="0"/>
        <w:jc w:val="both"/>
      </w:pPr>
      <w:r>
        <w:rPr>
          <w:rFonts w:ascii="Times New Roman"/>
          <w:b w:val="false"/>
          <w:i w:val="false"/>
          <w:color w:val="000000"/>
          <w:sz w:val="28"/>
        </w:rPr>
        <w:t>
      21) жол қозғалысын реттеуді қамтамасыз етеді;</w:t>
      </w:r>
    </w:p>
    <w:bookmarkEnd w:id="1410"/>
    <w:bookmarkStart w:name="z1444" w:id="1411"/>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1411"/>
    <w:bookmarkStart w:name="z1445" w:id="1412"/>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1412"/>
    <w:bookmarkStart w:name="z1446" w:id="1413"/>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1413"/>
    <w:bookmarkStart w:name="z1447" w:id="1414"/>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1414"/>
    <w:bookmarkStart w:name="z1448" w:id="1415"/>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1415"/>
    <w:bookmarkStart w:name="z1449" w:id="1416"/>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1416"/>
    <w:bookmarkStart w:name="z1450" w:id="1417"/>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1417"/>
    <w:bookmarkStart w:name="z1451" w:id="1418"/>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1418"/>
    <w:bookmarkStart w:name="z1452" w:id="1419"/>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1419"/>
    <w:bookmarkStart w:name="z1453" w:id="1420"/>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1420"/>
    <w:bookmarkStart w:name="z1454" w:id="1421"/>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1421"/>
    <w:bookmarkStart w:name="z1455" w:id="1422"/>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1422"/>
    <w:bookmarkStart w:name="z1456" w:id="1423"/>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1423"/>
    <w:bookmarkStart w:name="z1457" w:id="1424"/>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1424"/>
    <w:bookmarkStart w:name="z1458" w:id="1425"/>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1425"/>
    <w:bookmarkStart w:name="z1459" w:id="1426"/>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1426"/>
    <w:bookmarkStart w:name="z1460" w:id="1427"/>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1427"/>
    <w:bookmarkStart w:name="z1461" w:id="1428"/>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1428"/>
    <w:bookmarkStart w:name="z1462" w:id="1429"/>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1429"/>
    <w:bookmarkStart w:name="z1463" w:id="1430"/>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430"/>
    <w:bookmarkStart w:name="z1464" w:id="1431"/>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431"/>
    <w:bookmarkStart w:name="z1465" w:id="1432"/>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432"/>
    <w:bookmarkStart w:name="z1466" w:id="1433"/>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433"/>
    <w:bookmarkStart w:name="z1467" w:id="1434"/>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434"/>
    <w:bookmarkStart w:name="z1468" w:id="1435"/>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435"/>
    <w:bookmarkStart w:name="z1469" w:id="1436"/>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436"/>
    <w:bookmarkStart w:name="z1470" w:id="1437"/>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437"/>
    <w:bookmarkStart w:name="z1471" w:id="1438"/>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438"/>
    <w:bookmarkStart w:name="z1472" w:id="1439"/>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439"/>
    <w:bookmarkStart w:name="z1473" w:id="1440"/>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440"/>
    <w:bookmarkStart w:name="z1474" w:id="1441"/>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441"/>
    <w:bookmarkStart w:name="z1475" w:id="1442"/>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442"/>
    <w:bookmarkStart w:name="z1476" w:id="1443"/>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443"/>
    <w:bookmarkStart w:name="z1477" w:id="1444"/>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444"/>
    <w:bookmarkStart w:name="z1478" w:id="1445"/>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445"/>
    <w:bookmarkStart w:name="z1479" w:id="1446"/>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446"/>
    <w:bookmarkStart w:name="z1480" w:id="1447"/>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447"/>
    <w:bookmarkStart w:name="z1481" w:id="1448"/>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448"/>
    <w:bookmarkStart w:name="z1482" w:id="1449"/>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449"/>
    <w:bookmarkStart w:name="z1483" w:id="1450"/>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450"/>
    <w:bookmarkStart w:name="z1484" w:id="1451"/>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451"/>
    <w:bookmarkStart w:name="z1485" w:id="1452"/>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1452"/>
    <w:bookmarkStart w:name="z1486" w:id="1453"/>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453"/>
    <w:bookmarkStart w:name="z1487" w:id="1454"/>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454"/>
    <w:bookmarkStart w:name="z1488" w:id="1455"/>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455"/>
    <w:bookmarkStart w:name="z1489" w:id="1456"/>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456"/>
    <w:bookmarkStart w:name="z1490" w:id="1457"/>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457"/>
    <w:bookmarkStart w:name="z1491" w:id="1458"/>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458"/>
    <w:bookmarkStart w:name="z1492" w:id="1459"/>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459"/>
    <w:bookmarkStart w:name="z1493" w:id="1460"/>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460"/>
    <w:bookmarkStart w:name="z1494" w:id="1461"/>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461"/>
    <w:bookmarkStart w:name="z1495" w:id="1462"/>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1462"/>
    <w:bookmarkStart w:name="z1496" w:id="1463"/>
    <w:p>
      <w:pPr>
        <w:spacing w:after="0"/>
        <w:ind w:left="0"/>
        <w:jc w:val="both"/>
      </w:pPr>
      <w:r>
        <w:rPr>
          <w:rFonts w:ascii="Times New Roman"/>
          <w:b w:val="false"/>
          <w:i w:val="false"/>
          <w:color w:val="000000"/>
          <w:sz w:val="28"/>
        </w:rPr>
        <w:t>
      74) жедел-криминалистикалық қызметті жүзеге асырады;</w:t>
      </w:r>
    </w:p>
    <w:bookmarkEnd w:id="1463"/>
    <w:bookmarkStart w:name="z1497" w:id="1464"/>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464"/>
    <w:bookmarkStart w:name="z1498" w:id="1465"/>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465"/>
    <w:bookmarkStart w:name="z1499" w:id="1466"/>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466"/>
    <w:bookmarkStart w:name="z1500" w:id="1467"/>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467"/>
    <w:bookmarkStart w:name="z1501" w:id="1468"/>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468"/>
    <w:bookmarkStart w:name="z1502" w:id="1469"/>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469"/>
    <w:bookmarkStart w:name="z1503" w:id="1470"/>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470"/>
    <w:bookmarkStart w:name="z1504" w:id="1471"/>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471"/>
    <w:bookmarkStart w:name="z1505" w:id="1472"/>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472"/>
    <w:bookmarkStart w:name="z1506" w:id="1473"/>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473"/>
    <w:bookmarkStart w:name="z1507" w:id="1474"/>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474"/>
    <w:bookmarkStart w:name="z1508" w:id="1475"/>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475"/>
    <w:bookmarkStart w:name="z1509" w:id="1476"/>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476"/>
    <w:bookmarkStart w:name="z1510" w:id="1477"/>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477"/>
    <w:bookmarkStart w:name="z1511" w:id="1478"/>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478"/>
    <w:bookmarkStart w:name="z1512" w:id="1479"/>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479"/>
    <w:bookmarkStart w:name="z1513" w:id="1480"/>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480"/>
    <w:bookmarkStart w:name="z1514" w:id="1481"/>
    <w:p>
      <w:pPr>
        <w:spacing w:after="0"/>
        <w:ind w:left="0"/>
        <w:jc w:val="both"/>
      </w:pPr>
      <w:r>
        <w:rPr>
          <w:rFonts w:ascii="Times New Roman"/>
          <w:b w:val="false"/>
          <w:i w:val="false"/>
          <w:color w:val="000000"/>
          <w:sz w:val="28"/>
        </w:rPr>
        <w:t>
      92) арнайы және әскери тасымалдауды ұйымдастырады;</w:t>
      </w:r>
    </w:p>
    <w:bookmarkEnd w:id="1481"/>
    <w:bookmarkStart w:name="z1515" w:id="1482"/>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482"/>
    <w:bookmarkStart w:name="z1516" w:id="1483"/>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483"/>
    <w:bookmarkStart w:name="z1517" w:id="1484"/>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519" w:id="1485"/>
    <w:p>
      <w:pPr>
        <w:spacing w:after="0"/>
        <w:ind w:left="0"/>
        <w:jc w:val="both"/>
      </w:pPr>
      <w:r>
        <w:rPr>
          <w:rFonts w:ascii="Times New Roman"/>
          <w:b w:val="false"/>
          <w:i w:val="false"/>
          <w:color w:val="000000"/>
          <w:sz w:val="28"/>
        </w:rPr>
        <w:t>
      "19. Департамент бастығының өкілеттігі:</w:t>
      </w:r>
    </w:p>
    <w:bookmarkEnd w:id="1485"/>
    <w:bookmarkStart w:name="z1520" w:id="1486"/>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486"/>
    <w:bookmarkStart w:name="z1521" w:id="1487"/>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487"/>
    <w:bookmarkStart w:name="z1522" w:id="1488"/>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488"/>
    <w:bookmarkStart w:name="z1523" w:id="148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489"/>
    <w:bookmarkStart w:name="z1524" w:id="1490"/>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490"/>
    <w:bookmarkStart w:name="z1525" w:id="1491"/>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491"/>
    <w:bookmarkStart w:name="z1526" w:id="1492"/>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492"/>
    <w:bookmarkStart w:name="z1527" w:id="1493"/>
    <w:p>
      <w:pPr>
        <w:spacing w:after="0"/>
        <w:ind w:left="0"/>
        <w:jc w:val="both"/>
      </w:pPr>
      <w:r>
        <w:rPr>
          <w:rFonts w:ascii="Times New Roman"/>
          <w:b w:val="false"/>
          <w:i w:val="false"/>
          <w:color w:val="000000"/>
          <w:sz w:val="28"/>
        </w:rPr>
        <w:t>
      8) өз құзыреті шегінде бұйрықтар шығарады;</w:t>
      </w:r>
    </w:p>
    <w:bookmarkEnd w:id="1493"/>
    <w:bookmarkStart w:name="z1528" w:id="1494"/>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494"/>
    <w:bookmarkStart w:name="z1529" w:id="1495"/>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495"/>
    <w:bookmarkStart w:name="z1530" w:id="14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Павлодар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532" w:id="1497"/>
    <w:p>
      <w:pPr>
        <w:spacing w:after="0"/>
        <w:ind w:left="0"/>
        <w:jc w:val="both"/>
      </w:pPr>
      <w:r>
        <w:rPr>
          <w:rFonts w:ascii="Times New Roman"/>
          <w:b w:val="false"/>
          <w:i w:val="false"/>
          <w:color w:val="000000"/>
          <w:sz w:val="28"/>
        </w:rPr>
        <w:t>
      "14. Функциялары:</w:t>
      </w:r>
    </w:p>
    <w:bookmarkEnd w:id="1497"/>
    <w:bookmarkStart w:name="z1533" w:id="1498"/>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498"/>
    <w:bookmarkStart w:name="z1534" w:id="1499"/>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499"/>
    <w:bookmarkStart w:name="z1535" w:id="1500"/>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500"/>
    <w:bookmarkStart w:name="z1536" w:id="1501"/>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1501"/>
    <w:bookmarkStart w:name="z1537" w:id="1502"/>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1502"/>
    <w:bookmarkStart w:name="z1538" w:id="1503"/>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1503"/>
    <w:bookmarkStart w:name="z1539" w:id="1504"/>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1504"/>
    <w:bookmarkStart w:name="z1540" w:id="1505"/>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505"/>
    <w:bookmarkStart w:name="z1541" w:id="1506"/>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506"/>
    <w:bookmarkStart w:name="z1542" w:id="1507"/>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507"/>
    <w:bookmarkStart w:name="z1543" w:id="1508"/>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508"/>
    <w:bookmarkStart w:name="z1544" w:id="1509"/>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1509"/>
    <w:bookmarkStart w:name="z1545" w:id="1510"/>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1510"/>
    <w:bookmarkStart w:name="z1546" w:id="1511"/>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1511"/>
    <w:bookmarkStart w:name="z1547" w:id="1512"/>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1512"/>
    <w:bookmarkStart w:name="z1548" w:id="1513"/>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1513"/>
    <w:bookmarkStart w:name="z1549" w:id="1514"/>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1514"/>
    <w:bookmarkStart w:name="z1550" w:id="1515"/>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1515"/>
    <w:bookmarkStart w:name="z1551" w:id="1516"/>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1516"/>
    <w:bookmarkStart w:name="z1552" w:id="1517"/>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1517"/>
    <w:bookmarkStart w:name="z1553" w:id="1518"/>
    <w:p>
      <w:pPr>
        <w:spacing w:after="0"/>
        <w:ind w:left="0"/>
        <w:jc w:val="both"/>
      </w:pPr>
      <w:r>
        <w:rPr>
          <w:rFonts w:ascii="Times New Roman"/>
          <w:b w:val="false"/>
          <w:i w:val="false"/>
          <w:color w:val="000000"/>
          <w:sz w:val="28"/>
        </w:rPr>
        <w:t>
      21) жол қозғалысын реттеуді қамтамасыз етеді;</w:t>
      </w:r>
    </w:p>
    <w:bookmarkEnd w:id="1518"/>
    <w:bookmarkStart w:name="z1554" w:id="1519"/>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1519"/>
    <w:bookmarkStart w:name="z1555" w:id="1520"/>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1520"/>
    <w:bookmarkStart w:name="z1556" w:id="1521"/>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1521"/>
    <w:bookmarkStart w:name="z1557" w:id="1522"/>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1522"/>
    <w:bookmarkStart w:name="z1558" w:id="1523"/>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1523"/>
    <w:bookmarkStart w:name="z1559" w:id="1524"/>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1524"/>
    <w:bookmarkStart w:name="z1560" w:id="1525"/>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1525"/>
    <w:bookmarkStart w:name="z1561" w:id="1526"/>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1526"/>
    <w:bookmarkStart w:name="z1562" w:id="1527"/>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1527"/>
    <w:bookmarkStart w:name="z1563" w:id="1528"/>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1528"/>
    <w:bookmarkStart w:name="z1564" w:id="1529"/>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1529"/>
    <w:bookmarkStart w:name="z1565" w:id="1530"/>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1530"/>
    <w:bookmarkStart w:name="z1566" w:id="1531"/>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1531"/>
    <w:bookmarkStart w:name="z1567" w:id="1532"/>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1532"/>
    <w:bookmarkStart w:name="z1568" w:id="1533"/>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1533"/>
    <w:bookmarkStart w:name="z1569" w:id="1534"/>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1534"/>
    <w:bookmarkStart w:name="z1570" w:id="1535"/>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1535"/>
    <w:bookmarkStart w:name="z1571" w:id="1536"/>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1536"/>
    <w:bookmarkStart w:name="z1572" w:id="1537"/>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1537"/>
    <w:bookmarkStart w:name="z1573" w:id="1538"/>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538"/>
    <w:bookmarkStart w:name="z1574" w:id="1539"/>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539"/>
    <w:bookmarkStart w:name="z1575" w:id="1540"/>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540"/>
    <w:bookmarkStart w:name="z1576" w:id="1541"/>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541"/>
    <w:bookmarkStart w:name="z1577" w:id="1542"/>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542"/>
    <w:bookmarkStart w:name="z1578" w:id="1543"/>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543"/>
    <w:bookmarkStart w:name="z1579" w:id="1544"/>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544"/>
    <w:bookmarkStart w:name="z1580" w:id="1545"/>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545"/>
    <w:bookmarkStart w:name="z1581" w:id="1546"/>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546"/>
    <w:bookmarkStart w:name="z1582" w:id="1547"/>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547"/>
    <w:bookmarkStart w:name="z1583" w:id="1548"/>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548"/>
    <w:bookmarkStart w:name="z1584" w:id="1549"/>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549"/>
    <w:bookmarkStart w:name="z1585" w:id="1550"/>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550"/>
    <w:bookmarkStart w:name="z1586" w:id="1551"/>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551"/>
    <w:bookmarkStart w:name="z1587" w:id="1552"/>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552"/>
    <w:bookmarkStart w:name="z1588" w:id="1553"/>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553"/>
    <w:bookmarkStart w:name="z1589" w:id="1554"/>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554"/>
    <w:bookmarkStart w:name="z1590" w:id="1555"/>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555"/>
    <w:bookmarkStart w:name="z1591" w:id="1556"/>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556"/>
    <w:bookmarkStart w:name="z1592" w:id="1557"/>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557"/>
    <w:bookmarkStart w:name="z1593" w:id="1558"/>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558"/>
    <w:bookmarkStart w:name="z1594" w:id="1559"/>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559"/>
    <w:bookmarkStart w:name="z1595" w:id="1560"/>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1560"/>
    <w:bookmarkStart w:name="z1596" w:id="1561"/>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561"/>
    <w:bookmarkStart w:name="z1597" w:id="1562"/>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562"/>
    <w:bookmarkStart w:name="z1598" w:id="1563"/>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563"/>
    <w:bookmarkStart w:name="z1599" w:id="1564"/>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564"/>
    <w:bookmarkStart w:name="z1600" w:id="1565"/>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565"/>
    <w:bookmarkStart w:name="z1601" w:id="1566"/>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566"/>
    <w:bookmarkStart w:name="z1602" w:id="1567"/>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567"/>
    <w:bookmarkStart w:name="z1603" w:id="1568"/>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568"/>
    <w:bookmarkStart w:name="z1604" w:id="1569"/>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569"/>
    <w:bookmarkStart w:name="z1605" w:id="1570"/>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1570"/>
    <w:bookmarkStart w:name="z1606" w:id="1571"/>
    <w:p>
      <w:pPr>
        <w:spacing w:after="0"/>
        <w:ind w:left="0"/>
        <w:jc w:val="both"/>
      </w:pPr>
      <w:r>
        <w:rPr>
          <w:rFonts w:ascii="Times New Roman"/>
          <w:b w:val="false"/>
          <w:i w:val="false"/>
          <w:color w:val="000000"/>
          <w:sz w:val="28"/>
        </w:rPr>
        <w:t>
      74) жедел-криминалистикалық қызметті жүзеге асырады;</w:t>
      </w:r>
    </w:p>
    <w:bookmarkEnd w:id="1571"/>
    <w:bookmarkStart w:name="z1607" w:id="1572"/>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572"/>
    <w:bookmarkStart w:name="z1608" w:id="1573"/>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573"/>
    <w:bookmarkStart w:name="z1609" w:id="1574"/>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574"/>
    <w:bookmarkStart w:name="z1610" w:id="1575"/>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575"/>
    <w:bookmarkStart w:name="z1611" w:id="1576"/>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576"/>
    <w:bookmarkStart w:name="z1612" w:id="1577"/>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577"/>
    <w:bookmarkStart w:name="z1613" w:id="1578"/>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578"/>
    <w:bookmarkStart w:name="z1614" w:id="1579"/>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579"/>
    <w:bookmarkStart w:name="z1615" w:id="1580"/>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580"/>
    <w:bookmarkStart w:name="z1616" w:id="1581"/>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581"/>
    <w:bookmarkStart w:name="z1617" w:id="1582"/>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582"/>
    <w:bookmarkStart w:name="z1618" w:id="1583"/>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583"/>
    <w:bookmarkStart w:name="z1619" w:id="1584"/>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584"/>
    <w:bookmarkStart w:name="z1620" w:id="1585"/>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585"/>
    <w:bookmarkStart w:name="z1621" w:id="1586"/>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586"/>
    <w:bookmarkStart w:name="z1622" w:id="1587"/>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587"/>
    <w:bookmarkStart w:name="z1623" w:id="1588"/>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588"/>
    <w:bookmarkStart w:name="z1624" w:id="1589"/>
    <w:p>
      <w:pPr>
        <w:spacing w:after="0"/>
        <w:ind w:left="0"/>
        <w:jc w:val="both"/>
      </w:pPr>
      <w:r>
        <w:rPr>
          <w:rFonts w:ascii="Times New Roman"/>
          <w:b w:val="false"/>
          <w:i w:val="false"/>
          <w:color w:val="000000"/>
          <w:sz w:val="28"/>
        </w:rPr>
        <w:t>
      92) арнайы және әскери тасымалдауды ұйымдастырады;</w:t>
      </w:r>
    </w:p>
    <w:bookmarkEnd w:id="1589"/>
    <w:bookmarkStart w:name="z1625" w:id="1590"/>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590"/>
    <w:bookmarkStart w:name="z1626" w:id="1591"/>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591"/>
    <w:bookmarkStart w:name="z1627" w:id="1592"/>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629" w:id="1593"/>
    <w:p>
      <w:pPr>
        <w:spacing w:after="0"/>
        <w:ind w:left="0"/>
        <w:jc w:val="both"/>
      </w:pPr>
      <w:r>
        <w:rPr>
          <w:rFonts w:ascii="Times New Roman"/>
          <w:b w:val="false"/>
          <w:i w:val="false"/>
          <w:color w:val="000000"/>
          <w:sz w:val="28"/>
        </w:rPr>
        <w:t>
      "19. Департамент бастығының өкілеттігі:</w:t>
      </w:r>
    </w:p>
    <w:bookmarkEnd w:id="1593"/>
    <w:bookmarkStart w:name="z1630" w:id="1594"/>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594"/>
    <w:bookmarkStart w:name="z1631" w:id="1595"/>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595"/>
    <w:bookmarkStart w:name="z1632" w:id="1596"/>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596"/>
    <w:bookmarkStart w:name="z1633" w:id="159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597"/>
    <w:bookmarkStart w:name="z1634" w:id="1598"/>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598"/>
    <w:bookmarkStart w:name="z1635" w:id="1599"/>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599"/>
    <w:bookmarkStart w:name="z1636" w:id="1600"/>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600"/>
    <w:bookmarkStart w:name="z1637" w:id="1601"/>
    <w:p>
      <w:pPr>
        <w:spacing w:after="0"/>
        <w:ind w:left="0"/>
        <w:jc w:val="both"/>
      </w:pPr>
      <w:r>
        <w:rPr>
          <w:rFonts w:ascii="Times New Roman"/>
          <w:b w:val="false"/>
          <w:i w:val="false"/>
          <w:color w:val="000000"/>
          <w:sz w:val="28"/>
        </w:rPr>
        <w:t>
      8) өз құзыреті шегінде бұйрықтар шығарады;</w:t>
      </w:r>
    </w:p>
    <w:bookmarkEnd w:id="1601"/>
    <w:bookmarkStart w:name="z1638" w:id="1602"/>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602"/>
    <w:bookmarkStart w:name="z1639" w:id="1603"/>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603"/>
    <w:bookmarkStart w:name="z1640" w:id="160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Солтүстік Қазақстан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42" w:id="1605"/>
    <w:p>
      <w:pPr>
        <w:spacing w:after="0"/>
        <w:ind w:left="0"/>
        <w:jc w:val="both"/>
      </w:pPr>
      <w:r>
        <w:rPr>
          <w:rFonts w:ascii="Times New Roman"/>
          <w:b w:val="false"/>
          <w:i w:val="false"/>
          <w:color w:val="000000"/>
          <w:sz w:val="28"/>
        </w:rPr>
        <w:t>
      "14. Функциялары:</w:t>
      </w:r>
    </w:p>
    <w:bookmarkEnd w:id="1605"/>
    <w:bookmarkStart w:name="z1643" w:id="160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606"/>
    <w:bookmarkStart w:name="z1644" w:id="1607"/>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607"/>
    <w:bookmarkStart w:name="z1645" w:id="1608"/>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608"/>
    <w:bookmarkStart w:name="z1646" w:id="1609"/>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1609"/>
    <w:bookmarkStart w:name="z1647" w:id="1610"/>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1610"/>
    <w:bookmarkStart w:name="z1648" w:id="1611"/>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1611"/>
    <w:bookmarkStart w:name="z1649" w:id="1612"/>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1612"/>
    <w:bookmarkStart w:name="z1650" w:id="1613"/>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613"/>
    <w:bookmarkStart w:name="z1651" w:id="1614"/>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614"/>
    <w:bookmarkStart w:name="z1652" w:id="1615"/>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615"/>
    <w:bookmarkStart w:name="z1653" w:id="1616"/>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616"/>
    <w:bookmarkStart w:name="z1654" w:id="1617"/>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1617"/>
    <w:bookmarkStart w:name="z1655" w:id="1618"/>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1618"/>
    <w:bookmarkStart w:name="z1656" w:id="1619"/>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1619"/>
    <w:bookmarkStart w:name="z1657" w:id="1620"/>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1620"/>
    <w:bookmarkStart w:name="z1658" w:id="1621"/>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1621"/>
    <w:bookmarkStart w:name="z1659" w:id="1622"/>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1622"/>
    <w:bookmarkStart w:name="z1660" w:id="1623"/>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1623"/>
    <w:bookmarkStart w:name="z1661" w:id="1624"/>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1624"/>
    <w:bookmarkStart w:name="z1662" w:id="1625"/>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1625"/>
    <w:bookmarkStart w:name="z1663" w:id="1626"/>
    <w:p>
      <w:pPr>
        <w:spacing w:after="0"/>
        <w:ind w:left="0"/>
        <w:jc w:val="both"/>
      </w:pPr>
      <w:r>
        <w:rPr>
          <w:rFonts w:ascii="Times New Roman"/>
          <w:b w:val="false"/>
          <w:i w:val="false"/>
          <w:color w:val="000000"/>
          <w:sz w:val="28"/>
        </w:rPr>
        <w:t>
      21) жол қозғалысын реттеуді қамтамасыз етеді;</w:t>
      </w:r>
    </w:p>
    <w:bookmarkEnd w:id="1626"/>
    <w:bookmarkStart w:name="z1664" w:id="1627"/>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1627"/>
    <w:bookmarkStart w:name="z1665" w:id="1628"/>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1628"/>
    <w:bookmarkStart w:name="z1666" w:id="1629"/>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1629"/>
    <w:bookmarkStart w:name="z1667" w:id="1630"/>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1630"/>
    <w:bookmarkStart w:name="z1668" w:id="1631"/>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1631"/>
    <w:bookmarkStart w:name="z1669" w:id="1632"/>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1632"/>
    <w:bookmarkStart w:name="z1670" w:id="1633"/>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1633"/>
    <w:bookmarkStart w:name="z1671" w:id="1634"/>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1634"/>
    <w:bookmarkStart w:name="z1672" w:id="1635"/>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1635"/>
    <w:bookmarkStart w:name="z1673" w:id="1636"/>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1636"/>
    <w:bookmarkStart w:name="z1674" w:id="1637"/>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1637"/>
    <w:bookmarkStart w:name="z1675" w:id="1638"/>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1638"/>
    <w:bookmarkStart w:name="z1676" w:id="1639"/>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1639"/>
    <w:bookmarkStart w:name="z1677" w:id="1640"/>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1640"/>
    <w:bookmarkStart w:name="z1678" w:id="1641"/>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1641"/>
    <w:bookmarkStart w:name="z1679" w:id="1642"/>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1642"/>
    <w:bookmarkStart w:name="z1680" w:id="1643"/>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1643"/>
    <w:bookmarkStart w:name="z1681" w:id="1644"/>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1644"/>
    <w:bookmarkStart w:name="z1682" w:id="1645"/>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1645"/>
    <w:bookmarkStart w:name="z1683" w:id="1646"/>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646"/>
    <w:bookmarkStart w:name="z1684" w:id="1647"/>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647"/>
    <w:bookmarkStart w:name="z1685" w:id="1648"/>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648"/>
    <w:bookmarkStart w:name="z1686" w:id="1649"/>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649"/>
    <w:bookmarkStart w:name="z1687" w:id="1650"/>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650"/>
    <w:bookmarkStart w:name="z1688" w:id="1651"/>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651"/>
    <w:bookmarkStart w:name="z1689" w:id="1652"/>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652"/>
    <w:bookmarkStart w:name="z1690" w:id="1653"/>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653"/>
    <w:bookmarkStart w:name="z1691" w:id="1654"/>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654"/>
    <w:bookmarkStart w:name="z1692" w:id="1655"/>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655"/>
    <w:bookmarkStart w:name="z1693" w:id="1656"/>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656"/>
    <w:bookmarkStart w:name="z1694" w:id="1657"/>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657"/>
    <w:bookmarkStart w:name="z1695" w:id="1658"/>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658"/>
    <w:bookmarkStart w:name="z1696" w:id="1659"/>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659"/>
    <w:bookmarkStart w:name="z1697" w:id="1660"/>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660"/>
    <w:bookmarkStart w:name="z1698" w:id="1661"/>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661"/>
    <w:bookmarkStart w:name="z1699" w:id="1662"/>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662"/>
    <w:bookmarkStart w:name="z1700" w:id="1663"/>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663"/>
    <w:bookmarkStart w:name="z1701" w:id="1664"/>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664"/>
    <w:bookmarkStart w:name="z1702" w:id="1665"/>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665"/>
    <w:bookmarkStart w:name="z1703" w:id="1666"/>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666"/>
    <w:bookmarkStart w:name="z1704" w:id="1667"/>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667"/>
    <w:bookmarkStart w:name="z1705" w:id="1668"/>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1668"/>
    <w:bookmarkStart w:name="z1706" w:id="1669"/>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669"/>
    <w:bookmarkStart w:name="z1707" w:id="1670"/>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670"/>
    <w:bookmarkStart w:name="z1708" w:id="1671"/>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671"/>
    <w:bookmarkStart w:name="z1709" w:id="1672"/>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672"/>
    <w:bookmarkStart w:name="z1710" w:id="1673"/>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673"/>
    <w:bookmarkStart w:name="z1711" w:id="1674"/>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674"/>
    <w:bookmarkStart w:name="z1712" w:id="1675"/>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675"/>
    <w:bookmarkStart w:name="z1713" w:id="1676"/>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676"/>
    <w:bookmarkStart w:name="z1714" w:id="1677"/>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677"/>
    <w:bookmarkStart w:name="z1715" w:id="1678"/>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1678"/>
    <w:bookmarkStart w:name="z1716" w:id="1679"/>
    <w:p>
      <w:pPr>
        <w:spacing w:after="0"/>
        <w:ind w:left="0"/>
        <w:jc w:val="both"/>
      </w:pPr>
      <w:r>
        <w:rPr>
          <w:rFonts w:ascii="Times New Roman"/>
          <w:b w:val="false"/>
          <w:i w:val="false"/>
          <w:color w:val="000000"/>
          <w:sz w:val="28"/>
        </w:rPr>
        <w:t>
      74) жедел-криминалистикалық қызметті жүзеге асырады;</w:t>
      </w:r>
    </w:p>
    <w:bookmarkEnd w:id="1679"/>
    <w:bookmarkStart w:name="z1717" w:id="1680"/>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680"/>
    <w:bookmarkStart w:name="z1718" w:id="1681"/>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681"/>
    <w:bookmarkStart w:name="z1719" w:id="1682"/>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682"/>
    <w:bookmarkStart w:name="z1720" w:id="1683"/>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683"/>
    <w:bookmarkStart w:name="z1721" w:id="1684"/>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684"/>
    <w:bookmarkStart w:name="z1722" w:id="1685"/>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685"/>
    <w:bookmarkStart w:name="z1723" w:id="1686"/>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686"/>
    <w:bookmarkStart w:name="z1724" w:id="1687"/>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687"/>
    <w:bookmarkStart w:name="z1725" w:id="1688"/>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688"/>
    <w:bookmarkStart w:name="z1726" w:id="1689"/>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689"/>
    <w:bookmarkStart w:name="z1727" w:id="1690"/>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690"/>
    <w:bookmarkStart w:name="z1728" w:id="1691"/>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691"/>
    <w:bookmarkStart w:name="z1729" w:id="1692"/>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692"/>
    <w:bookmarkStart w:name="z1730" w:id="1693"/>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693"/>
    <w:bookmarkStart w:name="z1731" w:id="1694"/>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694"/>
    <w:bookmarkStart w:name="z1732" w:id="1695"/>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695"/>
    <w:bookmarkStart w:name="z1733" w:id="1696"/>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696"/>
    <w:bookmarkStart w:name="z1734" w:id="1697"/>
    <w:p>
      <w:pPr>
        <w:spacing w:after="0"/>
        <w:ind w:left="0"/>
        <w:jc w:val="both"/>
      </w:pPr>
      <w:r>
        <w:rPr>
          <w:rFonts w:ascii="Times New Roman"/>
          <w:b w:val="false"/>
          <w:i w:val="false"/>
          <w:color w:val="000000"/>
          <w:sz w:val="28"/>
        </w:rPr>
        <w:t>
      92) арнайы және әскери тасымалдауды ұйымдастырады;</w:t>
      </w:r>
    </w:p>
    <w:bookmarkEnd w:id="1697"/>
    <w:bookmarkStart w:name="z1735" w:id="1698"/>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698"/>
    <w:bookmarkStart w:name="z1736" w:id="1699"/>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699"/>
    <w:bookmarkStart w:name="z1737" w:id="1700"/>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739" w:id="1701"/>
    <w:p>
      <w:pPr>
        <w:spacing w:after="0"/>
        <w:ind w:left="0"/>
        <w:jc w:val="both"/>
      </w:pPr>
      <w:r>
        <w:rPr>
          <w:rFonts w:ascii="Times New Roman"/>
          <w:b w:val="false"/>
          <w:i w:val="false"/>
          <w:color w:val="000000"/>
          <w:sz w:val="28"/>
        </w:rPr>
        <w:t>
      "19. Департамент бастығының өкілеттігі:</w:t>
      </w:r>
    </w:p>
    <w:bookmarkEnd w:id="1701"/>
    <w:bookmarkStart w:name="z1740" w:id="1702"/>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702"/>
    <w:bookmarkStart w:name="z1741" w:id="1703"/>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703"/>
    <w:bookmarkStart w:name="z1742" w:id="1704"/>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704"/>
    <w:bookmarkStart w:name="z1743" w:id="170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705"/>
    <w:bookmarkStart w:name="z1744" w:id="1706"/>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706"/>
    <w:bookmarkStart w:name="z1745" w:id="1707"/>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707"/>
    <w:bookmarkStart w:name="z1746" w:id="1708"/>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708"/>
    <w:bookmarkStart w:name="z1747" w:id="1709"/>
    <w:p>
      <w:pPr>
        <w:spacing w:after="0"/>
        <w:ind w:left="0"/>
        <w:jc w:val="both"/>
      </w:pPr>
      <w:r>
        <w:rPr>
          <w:rFonts w:ascii="Times New Roman"/>
          <w:b w:val="false"/>
          <w:i w:val="false"/>
          <w:color w:val="000000"/>
          <w:sz w:val="28"/>
        </w:rPr>
        <w:t>
      8) өз құзыреті шегінде бұйрықтар шығарады;</w:t>
      </w:r>
    </w:p>
    <w:bookmarkEnd w:id="1709"/>
    <w:bookmarkStart w:name="z1748" w:id="1710"/>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710"/>
    <w:bookmarkStart w:name="z1749" w:id="1711"/>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711"/>
    <w:bookmarkStart w:name="z1750" w:id="17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Оңтүстік Қазақстан облысының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752" w:id="1713"/>
    <w:p>
      <w:pPr>
        <w:spacing w:after="0"/>
        <w:ind w:left="0"/>
        <w:jc w:val="both"/>
      </w:pPr>
      <w:r>
        <w:rPr>
          <w:rFonts w:ascii="Times New Roman"/>
          <w:b w:val="false"/>
          <w:i w:val="false"/>
          <w:color w:val="000000"/>
          <w:sz w:val="28"/>
        </w:rPr>
        <w:t>
      "14. Функциялары:</w:t>
      </w:r>
    </w:p>
    <w:bookmarkEnd w:id="1713"/>
    <w:bookmarkStart w:name="z1753" w:id="1714"/>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714"/>
    <w:bookmarkStart w:name="z1754" w:id="1715"/>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715"/>
    <w:bookmarkStart w:name="z1755" w:id="1716"/>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716"/>
    <w:bookmarkStart w:name="z1756" w:id="1717"/>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1717"/>
    <w:bookmarkStart w:name="z1757" w:id="1718"/>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1718"/>
    <w:bookmarkStart w:name="z1758" w:id="1719"/>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1719"/>
    <w:bookmarkStart w:name="z1759" w:id="1720"/>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1720"/>
    <w:bookmarkStart w:name="z1760" w:id="1721"/>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721"/>
    <w:bookmarkStart w:name="z1761" w:id="1722"/>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722"/>
    <w:bookmarkStart w:name="z1762" w:id="1723"/>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723"/>
    <w:bookmarkStart w:name="z1763" w:id="1724"/>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724"/>
    <w:bookmarkStart w:name="z1764" w:id="1725"/>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1725"/>
    <w:bookmarkStart w:name="z1765" w:id="1726"/>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1726"/>
    <w:bookmarkStart w:name="z1766" w:id="1727"/>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1727"/>
    <w:bookmarkStart w:name="z1767" w:id="1728"/>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1728"/>
    <w:bookmarkStart w:name="z1768" w:id="1729"/>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1729"/>
    <w:bookmarkStart w:name="z1769" w:id="1730"/>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1730"/>
    <w:bookmarkStart w:name="z1770" w:id="1731"/>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1731"/>
    <w:bookmarkStart w:name="z1771" w:id="1732"/>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1732"/>
    <w:bookmarkStart w:name="z1772" w:id="1733"/>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1733"/>
    <w:bookmarkStart w:name="z1773" w:id="1734"/>
    <w:p>
      <w:pPr>
        <w:spacing w:after="0"/>
        <w:ind w:left="0"/>
        <w:jc w:val="both"/>
      </w:pPr>
      <w:r>
        <w:rPr>
          <w:rFonts w:ascii="Times New Roman"/>
          <w:b w:val="false"/>
          <w:i w:val="false"/>
          <w:color w:val="000000"/>
          <w:sz w:val="28"/>
        </w:rPr>
        <w:t>
      21) жол қозғалысын реттеуді қамтамасыз етеді;</w:t>
      </w:r>
    </w:p>
    <w:bookmarkEnd w:id="1734"/>
    <w:bookmarkStart w:name="z1774" w:id="1735"/>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1735"/>
    <w:bookmarkStart w:name="z1775" w:id="1736"/>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заңнамада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1736"/>
    <w:bookmarkStart w:name="z1776" w:id="1737"/>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1737"/>
    <w:bookmarkStart w:name="z1777" w:id="1738"/>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1738"/>
    <w:bookmarkStart w:name="z1778" w:id="1739"/>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1739"/>
    <w:bookmarkStart w:name="z1779" w:id="1740"/>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1740"/>
    <w:bookmarkStart w:name="z1780" w:id="1741"/>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1741"/>
    <w:bookmarkStart w:name="z1781" w:id="1742"/>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1742"/>
    <w:bookmarkStart w:name="z1782" w:id="1743"/>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1743"/>
    <w:bookmarkStart w:name="z1783" w:id="1744"/>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1744"/>
    <w:bookmarkStart w:name="z1784" w:id="1745"/>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1745"/>
    <w:bookmarkStart w:name="z1785" w:id="1746"/>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1746"/>
    <w:bookmarkStart w:name="z1786" w:id="1747"/>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1747"/>
    <w:bookmarkStart w:name="z1787" w:id="1748"/>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1748"/>
    <w:bookmarkStart w:name="z1788" w:id="1749"/>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1749"/>
    <w:bookmarkStart w:name="z1789" w:id="1750"/>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1750"/>
    <w:bookmarkStart w:name="z1790" w:id="1751"/>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1751"/>
    <w:bookmarkStart w:name="z1791" w:id="1752"/>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1752"/>
    <w:bookmarkStart w:name="z1792" w:id="1753"/>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1753"/>
    <w:bookmarkStart w:name="z1793" w:id="1754"/>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754"/>
    <w:bookmarkStart w:name="z1794" w:id="1755"/>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755"/>
    <w:bookmarkStart w:name="z1795" w:id="1756"/>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756"/>
    <w:bookmarkStart w:name="z1796" w:id="1757"/>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757"/>
    <w:bookmarkStart w:name="z1797" w:id="1758"/>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758"/>
    <w:bookmarkStart w:name="z1798" w:id="1759"/>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759"/>
    <w:bookmarkStart w:name="z1799" w:id="1760"/>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760"/>
    <w:bookmarkStart w:name="z1800" w:id="1761"/>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761"/>
    <w:bookmarkStart w:name="z1801" w:id="1762"/>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762"/>
    <w:bookmarkStart w:name="z1802" w:id="1763"/>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763"/>
    <w:bookmarkStart w:name="z1803" w:id="1764"/>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764"/>
    <w:bookmarkStart w:name="z1804" w:id="1765"/>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765"/>
    <w:bookmarkStart w:name="z1805" w:id="1766"/>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766"/>
    <w:bookmarkStart w:name="z1806" w:id="1767"/>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767"/>
    <w:bookmarkStart w:name="z1807" w:id="1768"/>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768"/>
    <w:bookmarkStart w:name="z1808" w:id="1769"/>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769"/>
    <w:bookmarkStart w:name="z1809" w:id="1770"/>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770"/>
    <w:bookmarkStart w:name="z1810" w:id="1771"/>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771"/>
    <w:bookmarkStart w:name="z1811" w:id="1772"/>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772"/>
    <w:bookmarkStart w:name="z1812" w:id="1773"/>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773"/>
    <w:bookmarkStart w:name="z1813" w:id="1774"/>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774"/>
    <w:bookmarkStart w:name="z1814" w:id="1775"/>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775"/>
    <w:bookmarkStart w:name="z1815" w:id="1776"/>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аппараттық-аналитикалық материалдарды дайындауды талдайды;</w:t>
      </w:r>
    </w:p>
    <w:bookmarkEnd w:id="1776"/>
    <w:bookmarkStart w:name="z1816" w:id="1777"/>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777"/>
    <w:bookmarkStart w:name="z1817" w:id="1778"/>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778"/>
    <w:bookmarkStart w:name="z1818" w:id="1779"/>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779"/>
    <w:bookmarkStart w:name="z1819" w:id="1780"/>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780"/>
    <w:bookmarkStart w:name="z1820" w:id="1781"/>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781"/>
    <w:bookmarkStart w:name="z1821" w:id="1782"/>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782"/>
    <w:bookmarkStart w:name="z1822" w:id="1783"/>
    <w:p>
      <w:pPr>
        <w:spacing w:after="0"/>
        <w:ind w:left="0"/>
        <w:jc w:val="both"/>
      </w:pPr>
      <w:r>
        <w:rPr>
          <w:rFonts w:ascii="Times New Roman"/>
          <w:b w:val="false"/>
          <w:i w:val="false"/>
          <w:color w:val="000000"/>
          <w:sz w:val="28"/>
        </w:rPr>
        <w:t>
      70)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783"/>
    <w:bookmarkStart w:name="z1823" w:id="1784"/>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784"/>
    <w:bookmarkStart w:name="z1824" w:id="1785"/>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785"/>
    <w:bookmarkStart w:name="z1825" w:id="1786"/>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Республикасының аумағы арқылы транзиттік өту қағидаларын сақтауын бақылауды жүзеге асырады;</w:t>
      </w:r>
    </w:p>
    <w:bookmarkEnd w:id="1786"/>
    <w:bookmarkStart w:name="z1826" w:id="1787"/>
    <w:p>
      <w:pPr>
        <w:spacing w:after="0"/>
        <w:ind w:left="0"/>
        <w:jc w:val="both"/>
      </w:pPr>
      <w:r>
        <w:rPr>
          <w:rFonts w:ascii="Times New Roman"/>
          <w:b w:val="false"/>
          <w:i w:val="false"/>
          <w:color w:val="000000"/>
          <w:sz w:val="28"/>
        </w:rPr>
        <w:t>
      74) жедел-криминалистикалық қызметті жүзеге асырады;</w:t>
      </w:r>
    </w:p>
    <w:bookmarkEnd w:id="1787"/>
    <w:bookmarkStart w:name="z1827" w:id="1788"/>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788"/>
    <w:bookmarkStart w:name="z1828" w:id="1789"/>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789"/>
    <w:bookmarkStart w:name="z1829" w:id="1790"/>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790"/>
    <w:bookmarkStart w:name="z1830" w:id="1791"/>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791"/>
    <w:bookmarkStart w:name="z1831" w:id="1792"/>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792"/>
    <w:bookmarkStart w:name="z1832" w:id="1793"/>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793"/>
    <w:bookmarkStart w:name="z1833" w:id="1794"/>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794"/>
    <w:bookmarkStart w:name="z1834" w:id="1795"/>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795"/>
    <w:bookmarkStart w:name="z1835" w:id="1796"/>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796"/>
    <w:bookmarkStart w:name="z1836" w:id="1797"/>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797"/>
    <w:bookmarkStart w:name="z1837" w:id="1798"/>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798"/>
    <w:bookmarkStart w:name="z1838" w:id="1799"/>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799"/>
    <w:bookmarkStart w:name="z1839" w:id="1800"/>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800"/>
    <w:bookmarkStart w:name="z1840" w:id="1801"/>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801"/>
    <w:bookmarkStart w:name="z1841" w:id="1802"/>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802"/>
    <w:bookmarkStart w:name="z1842" w:id="1803"/>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803"/>
    <w:bookmarkStart w:name="z1843" w:id="1804"/>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804"/>
    <w:bookmarkStart w:name="z1844" w:id="1805"/>
    <w:p>
      <w:pPr>
        <w:spacing w:after="0"/>
        <w:ind w:left="0"/>
        <w:jc w:val="both"/>
      </w:pPr>
      <w:r>
        <w:rPr>
          <w:rFonts w:ascii="Times New Roman"/>
          <w:b w:val="false"/>
          <w:i w:val="false"/>
          <w:color w:val="000000"/>
          <w:sz w:val="28"/>
        </w:rPr>
        <w:t>
      92) арнайы және әскери тасымалдауды ұйымдастырады;</w:t>
      </w:r>
    </w:p>
    <w:bookmarkEnd w:id="1805"/>
    <w:bookmarkStart w:name="z1845" w:id="1806"/>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806"/>
    <w:bookmarkStart w:name="z1846" w:id="1807"/>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807"/>
    <w:bookmarkStart w:name="z1847" w:id="1808"/>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849" w:id="1809"/>
    <w:p>
      <w:pPr>
        <w:spacing w:after="0"/>
        <w:ind w:left="0"/>
        <w:jc w:val="both"/>
      </w:pPr>
      <w:r>
        <w:rPr>
          <w:rFonts w:ascii="Times New Roman"/>
          <w:b w:val="false"/>
          <w:i w:val="false"/>
          <w:color w:val="000000"/>
          <w:sz w:val="28"/>
        </w:rPr>
        <w:t>
      "19. Департамент бастығының өкілеттігі:</w:t>
      </w:r>
    </w:p>
    <w:bookmarkEnd w:id="1809"/>
    <w:bookmarkStart w:name="z1850" w:id="1810"/>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810"/>
    <w:bookmarkStart w:name="z1851" w:id="1811"/>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811"/>
    <w:bookmarkStart w:name="z1852" w:id="1812"/>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812"/>
    <w:bookmarkStart w:name="z1853" w:id="181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813"/>
    <w:bookmarkStart w:name="z1854" w:id="1814"/>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814"/>
    <w:bookmarkStart w:name="z1855" w:id="1815"/>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815"/>
    <w:bookmarkStart w:name="z1856" w:id="1816"/>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816"/>
    <w:bookmarkStart w:name="z1857" w:id="1817"/>
    <w:p>
      <w:pPr>
        <w:spacing w:after="0"/>
        <w:ind w:left="0"/>
        <w:jc w:val="both"/>
      </w:pPr>
      <w:r>
        <w:rPr>
          <w:rFonts w:ascii="Times New Roman"/>
          <w:b w:val="false"/>
          <w:i w:val="false"/>
          <w:color w:val="000000"/>
          <w:sz w:val="28"/>
        </w:rPr>
        <w:t>
      8) өз құзыреті шегінде бұйрықтар шығарады;</w:t>
      </w:r>
    </w:p>
    <w:bookmarkEnd w:id="1817"/>
    <w:bookmarkStart w:name="z1858" w:id="1818"/>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818"/>
    <w:bookmarkStart w:name="z1859" w:id="1819"/>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819"/>
    <w:bookmarkStart w:name="z1860" w:id="18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Көліктегі ішкі 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862" w:id="1821"/>
    <w:p>
      <w:pPr>
        <w:spacing w:after="0"/>
        <w:ind w:left="0"/>
        <w:jc w:val="both"/>
      </w:pPr>
      <w:r>
        <w:rPr>
          <w:rFonts w:ascii="Times New Roman"/>
          <w:b w:val="false"/>
          <w:i w:val="false"/>
          <w:color w:val="000000"/>
          <w:sz w:val="28"/>
        </w:rPr>
        <w:t>
      "14. Функциялары:</w:t>
      </w:r>
    </w:p>
    <w:bookmarkEnd w:id="1821"/>
    <w:bookmarkStart w:name="z1863" w:id="182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822"/>
    <w:bookmarkStart w:name="z1864" w:id="182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823"/>
    <w:bookmarkStart w:name="z1865" w:id="182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824"/>
    <w:bookmarkStart w:name="z1866" w:id="182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bookmarkEnd w:id="1825"/>
    <w:bookmarkStart w:name="z1867" w:id="1826"/>
    <w:p>
      <w:pPr>
        <w:spacing w:after="0"/>
        <w:ind w:left="0"/>
        <w:jc w:val="both"/>
      </w:pPr>
      <w:r>
        <w:rPr>
          <w:rFonts w:ascii="Times New Roman"/>
          <w:b w:val="false"/>
          <w:i w:val="false"/>
          <w:color w:val="000000"/>
          <w:sz w:val="28"/>
        </w:rPr>
        <w:t>
      5) құқық бұзушылықтың алдын алу, қоғамдық тәртіпті сақтау және жол қауіпсіздігін қамтамасыз ету, қылмысқа қарсы күрес, әкімшілік жазаларды орындау салаларындағы мемлекеттік саясатты қалыптастыру бойынша ұсыныстар енгізеді;</w:t>
      </w:r>
    </w:p>
    <w:bookmarkEnd w:id="1826"/>
    <w:bookmarkStart w:name="z1868" w:id="1827"/>
    <w:p>
      <w:pPr>
        <w:spacing w:after="0"/>
        <w:ind w:left="0"/>
        <w:jc w:val="both"/>
      </w:pPr>
      <w:r>
        <w:rPr>
          <w:rFonts w:ascii="Times New Roman"/>
          <w:b w:val="false"/>
          <w:i w:val="false"/>
          <w:color w:val="000000"/>
          <w:sz w:val="28"/>
        </w:rPr>
        <w:t>
      6) жол қозғалысы қауіпсіздігі саласындағы мемлекеттік саясатты іске асыруға қатысады;</w:t>
      </w:r>
    </w:p>
    <w:bookmarkEnd w:id="1827"/>
    <w:bookmarkStart w:name="z1869" w:id="1828"/>
    <w:p>
      <w:pPr>
        <w:spacing w:after="0"/>
        <w:ind w:left="0"/>
        <w:jc w:val="both"/>
      </w:pPr>
      <w:r>
        <w:rPr>
          <w:rFonts w:ascii="Times New Roman"/>
          <w:b w:val="false"/>
          <w:i w:val="false"/>
          <w:color w:val="000000"/>
          <w:sz w:val="28"/>
        </w:rPr>
        <w:t>
      7) құқық бұзушылықты және қылмысты ескерту бойынша алдын алу қызметін жүзеге асырады;</w:t>
      </w:r>
    </w:p>
    <w:bookmarkEnd w:id="1828"/>
    <w:bookmarkStart w:name="z1870" w:id="182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829"/>
    <w:bookmarkStart w:name="z1871" w:id="183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830"/>
    <w:bookmarkStart w:name="z1872" w:id="183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831"/>
    <w:bookmarkStart w:name="z1873" w:id="183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832"/>
    <w:bookmarkStart w:name="z1874" w:id="1833"/>
    <w:p>
      <w:pPr>
        <w:spacing w:after="0"/>
        <w:ind w:left="0"/>
        <w:jc w:val="both"/>
      </w:pPr>
      <w:r>
        <w:rPr>
          <w:rFonts w:ascii="Times New Roman"/>
          <w:b w:val="false"/>
          <w:i w:val="false"/>
          <w:color w:val="000000"/>
          <w:sz w:val="28"/>
        </w:rPr>
        <w:t>
      12) ішкі істер органдарында есепте тұрған адамдардың тәртібін профилактикалық бақылауды жүзеге асырады;</w:t>
      </w:r>
    </w:p>
    <w:bookmarkEnd w:id="1833"/>
    <w:bookmarkStart w:name="z1875" w:id="1834"/>
    <w:p>
      <w:pPr>
        <w:spacing w:after="0"/>
        <w:ind w:left="0"/>
        <w:jc w:val="both"/>
      </w:pPr>
      <w:r>
        <w:rPr>
          <w:rFonts w:ascii="Times New Roman"/>
          <w:b w:val="false"/>
          <w:i w:val="false"/>
          <w:color w:val="000000"/>
          <w:sz w:val="28"/>
        </w:rPr>
        <w:t>
      13) қамауға алынған және сотталғандарды күзетуді және айдалуылдауды жүзеге асырады;</w:t>
      </w:r>
    </w:p>
    <w:bookmarkEnd w:id="1834"/>
    <w:bookmarkStart w:name="z1876" w:id="1835"/>
    <w:p>
      <w:pPr>
        <w:spacing w:after="0"/>
        <w:ind w:left="0"/>
        <w:jc w:val="both"/>
      </w:pPr>
      <w:r>
        <w:rPr>
          <w:rFonts w:ascii="Times New Roman"/>
          <w:b w:val="false"/>
          <w:i w:val="false"/>
          <w:color w:val="000000"/>
          <w:sz w:val="28"/>
        </w:rPr>
        <w:t>
      14) азаматтық және қызметтік қарулар мен олардың оқтары айналымына мемлекеттік бақылауды жүзеге асырады;</w:t>
      </w:r>
    </w:p>
    <w:bookmarkEnd w:id="1835"/>
    <w:bookmarkStart w:name="z1877" w:id="1836"/>
    <w:p>
      <w:pPr>
        <w:spacing w:after="0"/>
        <w:ind w:left="0"/>
        <w:jc w:val="both"/>
      </w:pPr>
      <w:r>
        <w:rPr>
          <w:rFonts w:ascii="Times New Roman"/>
          <w:b w:val="false"/>
          <w:i w:val="false"/>
          <w:color w:val="000000"/>
          <w:sz w:val="28"/>
        </w:rPr>
        <w:t>
      15) әйелдерге қатысты құқық бұзушылықтың алдын алу бойынша профилактикалық қызметін жүзеге асырады;</w:t>
      </w:r>
    </w:p>
    <w:bookmarkEnd w:id="1836"/>
    <w:bookmarkStart w:name="z1878" w:id="1837"/>
    <w:p>
      <w:pPr>
        <w:spacing w:after="0"/>
        <w:ind w:left="0"/>
        <w:jc w:val="both"/>
      </w:pPr>
      <w:r>
        <w:rPr>
          <w:rFonts w:ascii="Times New Roman"/>
          <w:b w:val="false"/>
          <w:i w:val="false"/>
          <w:color w:val="000000"/>
          <w:sz w:val="28"/>
        </w:rPr>
        <w:t>
      16) қоғамдық тәртіпті күзетуге және құқық бұзушылықтың алдын алуға қатысатын азаматтармен және ұйымдармен өзара іс-қимыл жасасады;</w:t>
      </w:r>
    </w:p>
    <w:bookmarkEnd w:id="1837"/>
    <w:bookmarkStart w:name="z1879" w:id="1838"/>
    <w:p>
      <w:pPr>
        <w:spacing w:after="0"/>
        <w:ind w:left="0"/>
        <w:jc w:val="both"/>
      </w:pPr>
      <w:r>
        <w:rPr>
          <w:rFonts w:ascii="Times New Roman"/>
          <w:b w:val="false"/>
          <w:i w:val="false"/>
          <w:color w:val="000000"/>
          <w:sz w:val="28"/>
        </w:rPr>
        <w:t>
      17) белгіленген тәртіпте көлік құралдарына ілесіп жүруді жүзеге асырады;</w:t>
      </w:r>
    </w:p>
    <w:bookmarkEnd w:id="1838"/>
    <w:bookmarkStart w:name="z1880" w:id="1839"/>
    <w:p>
      <w:pPr>
        <w:spacing w:after="0"/>
        <w:ind w:left="0"/>
        <w:jc w:val="both"/>
      </w:pPr>
      <w:r>
        <w:rPr>
          <w:rFonts w:ascii="Times New Roman"/>
          <w:b w:val="false"/>
          <w:i w:val="false"/>
          <w:color w:val="000000"/>
          <w:sz w:val="28"/>
        </w:rPr>
        <w:t>
      18) жүргізуші куәлігін беруді, сәйкестендіру нөмірі және олардың есебі бойынша көлік құралын мемлекеттік тіркеуді, сенімхат бойынша көлік құралдарын пайдаланушы адамдарды тіркеуді жүзеге асырады;</w:t>
      </w:r>
    </w:p>
    <w:bookmarkEnd w:id="1839"/>
    <w:bookmarkStart w:name="z1881" w:id="1840"/>
    <w:p>
      <w:pPr>
        <w:spacing w:after="0"/>
        <w:ind w:left="0"/>
        <w:jc w:val="both"/>
      </w:pPr>
      <w:r>
        <w:rPr>
          <w:rFonts w:ascii="Times New Roman"/>
          <w:b w:val="false"/>
          <w:i w:val="false"/>
          <w:color w:val="000000"/>
          <w:sz w:val="28"/>
        </w:rPr>
        <w:t>
      19) жол қозғалысы қауіпсіздігін қамтамасыз ету саласында ғылыми зерттеулер және ғылыми-техникалық әзірлемелерді өткізуге қатысады;</w:t>
      </w:r>
    </w:p>
    <w:bookmarkEnd w:id="1840"/>
    <w:bookmarkStart w:name="z1882" w:id="1841"/>
    <w:p>
      <w:pPr>
        <w:spacing w:after="0"/>
        <w:ind w:left="0"/>
        <w:jc w:val="both"/>
      </w:pPr>
      <w:r>
        <w:rPr>
          <w:rFonts w:ascii="Times New Roman"/>
          <w:b w:val="false"/>
          <w:i w:val="false"/>
          <w:color w:val="000000"/>
          <w:sz w:val="28"/>
        </w:rPr>
        <w:t>
      20) автокөліктік жолдарды, жол құрылыстарын, темір жол өтпелерін, қалалық электрлік көлік жүйесін, тұрғын үй кешендері және жеке ғимараттар мен құрылыстарды, жол инфрақұрылымдарын, сондай-ақ жаңа көлік құралдары үлгілерін пайдалануға қабылдау бойынша мемлекеттік және жұмыс комиссияларына қатысады;</w:t>
      </w:r>
    </w:p>
    <w:bookmarkEnd w:id="1841"/>
    <w:bookmarkStart w:name="z1883" w:id="1842"/>
    <w:p>
      <w:pPr>
        <w:spacing w:after="0"/>
        <w:ind w:left="0"/>
        <w:jc w:val="both"/>
      </w:pPr>
      <w:r>
        <w:rPr>
          <w:rFonts w:ascii="Times New Roman"/>
          <w:b w:val="false"/>
          <w:i w:val="false"/>
          <w:color w:val="000000"/>
          <w:sz w:val="28"/>
        </w:rPr>
        <w:t>
      21) жол қозғалысын реттеуді қамтамасыз етеді;</w:t>
      </w:r>
    </w:p>
    <w:bookmarkEnd w:id="1842"/>
    <w:bookmarkStart w:name="z1884" w:id="1843"/>
    <w:p>
      <w:pPr>
        <w:spacing w:after="0"/>
        <w:ind w:left="0"/>
        <w:jc w:val="both"/>
      </w:pPr>
      <w:r>
        <w:rPr>
          <w:rFonts w:ascii="Times New Roman"/>
          <w:b w:val="false"/>
          <w:i w:val="false"/>
          <w:color w:val="000000"/>
          <w:sz w:val="28"/>
        </w:rPr>
        <w:t>
      22) мүгедектердің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End w:id="1843"/>
    <w:bookmarkStart w:name="z1885" w:id="1844"/>
    <w:p>
      <w:pPr>
        <w:spacing w:after="0"/>
        <w:ind w:left="0"/>
        <w:jc w:val="both"/>
      </w:pPr>
      <w:r>
        <w:rPr>
          <w:rFonts w:ascii="Times New Roman"/>
          <w:b w:val="false"/>
          <w:i w:val="false"/>
          <w:color w:val="000000"/>
          <w:sz w:val="28"/>
        </w:rPr>
        <w:t>
      23) көлік құралдарының иелерінің және тасымалдаушылардың азаматтық-құқықтық жауапкершілігін заңамада белгіленген міндетті сақтандыру келісімшарт қорытындысы бойынша көлік құралдары иесінің және жолаушыларды тасымалдаушылардың міндеттерін орындауын бақылауды жүзеге асырады;</w:t>
      </w:r>
    </w:p>
    <w:bookmarkEnd w:id="1844"/>
    <w:bookmarkStart w:name="z1886" w:id="1845"/>
    <w:p>
      <w:pPr>
        <w:spacing w:after="0"/>
        <w:ind w:left="0"/>
        <w:jc w:val="both"/>
      </w:pPr>
      <w:r>
        <w:rPr>
          <w:rFonts w:ascii="Times New Roman"/>
          <w:b w:val="false"/>
          <w:i w:val="false"/>
          <w:color w:val="000000"/>
          <w:sz w:val="28"/>
        </w:rPr>
        <w:t>
      24) жол қозғалысы қауіпсіздігін қамтамасыз етуді бақылауды жүзеге асырады және орындау үшін міндетті нұсқамалар береді;</w:t>
      </w:r>
    </w:p>
    <w:bookmarkEnd w:id="1845"/>
    <w:bookmarkStart w:name="z1887" w:id="1846"/>
    <w:p>
      <w:pPr>
        <w:spacing w:after="0"/>
        <w:ind w:left="0"/>
        <w:jc w:val="both"/>
      </w:pPr>
      <w:r>
        <w:rPr>
          <w:rFonts w:ascii="Times New Roman"/>
          <w:b w:val="false"/>
          <w:i w:val="false"/>
          <w:color w:val="000000"/>
          <w:sz w:val="28"/>
        </w:rPr>
        <w:t>
      25) көлік құралдарының жүргізушілерін даярлайтын оқу ұйымдарының тізімдемесін жүргізеді;</w:t>
      </w:r>
    </w:p>
    <w:bookmarkEnd w:id="1846"/>
    <w:bookmarkStart w:name="z1888" w:id="1847"/>
    <w:p>
      <w:pPr>
        <w:spacing w:after="0"/>
        <w:ind w:left="0"/>
        <w:jc w:val="both"/>
      </w:pPr>
      <w:r>
        <w:rPr>
          <w:rFonts w:ascii="Times New Roman"/>
          <w:b w:val="false"/>
          <w:i w:val="false"/>
          <w:color w:val="000000"/>
          <w:sz w:val="28"/>
        </w:rPr>
        <w:t>
      26) көлік құралдарының жүргізушілерін даярлау жөніндегі кәсіптік бірлестіктердің тізімдемесін жүргізеді және аккредитация өткізеді;</w:t>
      </w:r>
    </w:p>
    <w:bookmarkEnd w:id="1847"/>
    <w:bookmarkStart w:name="z1889" w:id="1848"/>
    <w:p>
      <w:pPr>
        <w:spacing w:after="0"/>
        <w:ind w:left="0"/>
        <w:jc w:val="both"/>
      </w:pPr>
      <w:r>
        <w:rPr>
          <w:rFonts w:ascii="Times New Roman"/>
          <w:b w:val="false"/>
          <w:i w:val="false"/>
          <w:color w:val="000000"/>
          <w:sz w:val="28"/>
        </w:rPr>
        <w:t>
      27) көлік құралдарының жүргізушілерін даярлау жөніндегі білім беру процесі кезінде оқытушылардың, өндірістік оқыту шеберлерінің және жүргізуге оқытудың шеберлерінің тізімдемесін жүргізеді;</w:t>
      </w:r>
    </w:p>
    <w:bookmarkEnd w:id="1848"/>
    <w:bookmarkStart w:name="z1890" w:id="1849"/>
    <w:p>
      <w:pPr>
        <w:spacing w:after="0"/>
        <w:ind w:left="0"/>
        <w:jc w:val="both"/>
      </w:pPr>
      <w:r>
        <w:rPr>
          <w:rFonts w:ascii="Times New Roman"/>
          <w:b w:val="false"/>
          <w:i w:val="false"/>
          <w:color w:val="000000"/>
          <w:sz w:val="28"/>
        </w:rPr>
        <w:t>
      28) аумақтық-көліктік жоспарлау және жол қозғалысы ұйымдары жөніндегі құжаттарды белгіленген тәртіпте келіседі;</w:t>
      </w:r>
    </w:p>
    <w:bookmarkEnd w:id="1849"/>
    <w:bookmarkStart w:name="z1891" w:id="1850"/>
    <w:p>
      <w:pPr>
        <w:spacing w:after="0"/>
        <w:ind w:left="0"/>
        <w:jc w:val="both"/>
      </w:pPr>
      <w:r>
        <w:rPr>
          <w:rFonts w:ascii="Times New Roman"/>
          <w:b w:val="false"/>
          <w:i w:val="false"/>
          <w:color w:val="000000"/>
          <w:sz w:val="28"/>
        </w:rPr>
        <w:t>
      29) жол қозғалысы және оның қауіпсіздігін қамтамасыз ету саласындағы мемлекеттік ақпараттық жүйені құруға және пайдалануға қатысады;</w:t>
      </w:r>
    </w:p>
    <w:bookmarkEnd w:id="1850"/>
    <w:bookmarkStart w:name="z1892" w:id="1851"/>
    <w:p>
      <w:pPr>
        <w:spacing w:after="0"/>
        <w:ind w:left="0"/>
        <w:jc w:val="both"/>
      </w:pPr>
      <w:r>
        <w:rPr>
          <w:rFonts w:ascii="Times New Roman"/>
          <w:b w:val="false"/>
          <w:i w:val="false"/>
          <w:color w:val="000000"/>
          <w:sz w:val="28"/>
        </w:rPr>
        <w:t>
      30) халықты құқықтық тәрбиелеу бойынша шараларды іске асырады, құқықтық тәртіптің және ішкі істер органдары қызметінің жай-күйі туралы қоғамдық пікірді зерделейді;</w:t>
      </w:r>
    </w:p>
    <w:bookmarkEnd w:id="1851"/>
    <w:bookmarkStart w:name="z1893" w:id="1852"/>
    <w:p>
      <w:pPr>
        <w:spacing w:after="0"/>
        <w:ind w:left="0"/>
        <w:jc w:val="both"/>
      </w:pPr>
      <w:r>
        <w:rPr>
          <w:rFonts w:ascii="Times New Roman"/>
          <w:b w:val="false"/>
          <w:i w:val="false"/>
          <w:color w:val="000000"/>
          <w:sz w:val="28"/>
        </w:rPr>
        <w:t>
      31) кәмелетке толмағандарды құқық бұзушылыққа тартатын, қоғамға қарсы әрекет жасауға не болмаса балаларға қатысты өзге құқыққа қайшы әрекеттер жасайтын адамдарды, сондай-ақ кәмелетке толмағандарды тәрбиелеу, оқыту және (немесе) ұстау бойынша өз міндеттерін орындамайтын немесе тиісті түрде орындамаған не болмаса олардың тәртібіне теріс ықпал ететін ата-аналарын және кәмелетке толмағандардың заңды өкілдерін, оқытушыларын, тәрбиелеушілерін, оқыту, тәрбиелеу және өзге мекемелердің кәмелет жасына толмағандарды қадағалауды жүзеге асыруға міндетті басқа жұмысшыларын айқындайды және оларды Қазақстан Республикасының заңдарында көзделген жауапкершілікке тарту бойынша шаралар қабылдайды;</w:t>
      </w:r>
    </w:p>
    <w:bookmarkEnd w:id="1852"/>
    <w:bookmarkStart w:name="z1894" w:id="1853"/>
    <w:p>
      <w:pPr>
        <w:spacing w:after="0"/>
        <w:ind w:left="0"/>
        <w:jc w:val="both"/>
      </w:pPr>
      <w:r>
        <w:rPr>
          <w:rFonts w:ascii="Times New Roman"/>
          <w:b w:val="false"/>
          <w:i w:val="false"/>
          <w:color w:val="000000"/>
          <w:sz w:val="28"/>
        </w:rPr>
        <w:t>
      32) кәмелетке толмағандар немесе олардың қатысуымен жасалған әкімшілік және қылмыстық құқық бұзушылық туралы шағымдарды және хабарламаларды қарайды және оларды жасауға ықпал ететін себептер мен жағдайларды жою бойынша шаралар қабылдау туралы ұсыныстар шығарады, олардың орындалуын бақылауды қамтамасыз етеді;</w:t>
      </w:r>
    </w:p>
    <w:bookmarkEnd w:id="1853"/>
    <w:bookmarkStart w:name="z1895" w:id="1854"/>
    <w:p>
      <w:pPr>
        <w:spacing w:after="0"/>
        <w:ind w:left="0"/>
        <w:jc w:val="both"/>
      </w:pPr>
      <w:r>
        <w:rPr>
          <w:rFonts w:ascii="Times New Roman"/>
          <w:b w:val="false"/>
          <w:i w:val="false"/>
          <w:color w:val="000000"/>
          <w:sz w:val="28"/>
        </w:rPr>
        <w:t>
      33) белгіленген заңнамалық тәртіпте кәмелетке толмағандарға, сондай-ақ кәмелетке толмағандарды тәрбиелеу, оқыту және (немесе) ұстау бойынша өз міндеттерін орындамайтын және (немесе) олардың тәртібіне теріс ықпал ететін ата-аналарына және кәмелетке толмағандардың заңды өкілдеріне қатысты жеке алдын алу шараларын қабылдайды және есепке алуды жүргізеді;</w:t>
      </w:r>
    </w:p>
    <w:bookmarkEnd w:id="1854"/>
    <w:bookmarkStart w:name="z1896" w:id="1855"/>
    <w:p>
      <w:pPr>
        <w:spacing w:after="0"/>
        <w:ind w:left="0"/>
        <w:jc w:val="both"/>
      </w:pPr>
      <w:r>
        <w:rPr>
          <w:rFonts w:ascii="Times New Roman"/>
          <w:b w:val="false"/>
          <w:i w:val="false"/>
          <w:color w:val="000000"/>
          <w:sz w:val="28"/>
        </w:rPr>
        <w:t>
      34) жаппай тәртіпсіздіктің жолын кесуге қатысады, оның ішінде түзеу мекемелерінде;</w:t>
      </w:r>
    </w:p>
    <w:bookmarkEnd w:id="1855"/>
    <w:bookmarkStart w:name="z1897" w:id="1856"/>
    <w:p>
      <w:pPr>
        <w:spacing w:after="0"/>
        <w:ind w:left="0"/>
        <w:jc w:val="both"/>
      </w:pPr>
      <w:r>
        <w:rPr>
          <w:rFonts w:ascii="Times New Roman"/>
          <w:b w:val="false"/>
          <w:i w:val="false"/>
          <w:color w:val="000000"/>
          <w:sz w:val="28"/>
        </w:rPr>
        <w:t>
      35) құзыреті шегінде әкімшілік құқық бұзушылық туралы істер бойынша өндірісті жүзеге асырады;</w:t>
      </w:r>
    </w:p>
    <w:bookmarkEnd w:id="1856"/>
    <w:bookmarkStart w:name="z1898" w:id="1857"/>
    <w:p>
      <w:pPr>
        <w:spacing w:after="0"/>
        <w:ind w:left="0"/>
        <w:jc w:val="both"/>
      </w:pPr>
      <w:r>
        <w:rPr>
          <w:rFonts w:ascii="Times New Roman"/>
          <w:b w:val="false"/>
          <w:i w:val="false"/>
          <w:color w:val="000000"/>
          <w:sz w:val="28"/>
        </w:rPr>
        <w:t>
      36) карантиндік, санитарлық-эпидемияға қарсы және табиғатты қорғау іс-шараларына қатысады;</w:t>
      </w:r>
    </w:p>
    <w:bookmarkEnd w:id="1857"/>
    <w:bookmarkStart w:name="z1899" w:id="1858"/>
    <w:p>
      <w:pPr>
        <w:spacing w:after="0"/>
        <w:ind w:left="0"/>
        <w:jc w:val="both"/>
      </w:pPr>
      <w:r>
        <w:rPr>
          <w:rFonts w:ascii="Times New Roman"/>
          <w:b w:val="false"/>
          <w:i w:val="false"/>
          <w:color w:val="000000"/>
          <w:sz w:val="28"/>
        </w:rPr>
        <w:t>
      37)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ұсыныстарды, жарлықтарды енгізеді;</w:t>
      </w:r>
    </w:p>
    <w:bookmarkEnd w:id="1858"/>
    <w:bookmarkStart w:name="z1900" w:id="1859"/>
    <w:p>
      <w:pPr>
        <w:spacing w:after="0"/>
        <w:ind w:left="0"/>
        <w:jc w:val="both"/>
      </w:pPr>
      <w:r>
        <w:rPr>
          <w:rFonts w:ascii="Times New Roman"/>
          <w:b w:val="false"/>
          <w:i w:val="false"/>
          <w:color w:val="000000"/>
          <w:sz w:val="28"/>
        </w:rPr>
        <w:t>
      38) жедел-алдын алу, іздестіру және өзге де арнайы іс-шараларды өткізу кезінде бақылау-өткізу пунктерін белгілейді;</w:t>
      </w:r>
    </w:p>
    <w:bookmarkEnd w:id="1859"/>
    <w:bookmarkStart w:name="z1901" w:id="1860"/>
    <w:p>
      <w:pPr>
        <w:spacing w:after="0"/>
        <w:ind w:left="0"/>
        <w:jc w:val="both"/>
      </w:pPr>
      <w:r>
        <w:rPr>
          <w:rFonts w:ascii="Times New Roman"/>
          <w:b w:val="false"/>
          <w:i w:val="false"/>
          <w:color w:val="000000"/>
          <w:sz w:val="28"/>
        </w:rPr>
        <w:t>
      39) қаруларды, оқ-дәрілерді, есірткі құралдарын, психотроптық заттарды және прекурсорларды, сондай-ақ өзге де тыйым салынған нәрселер мен заттарды заңнамаға сәйкес алып қояды;</w:t>
      </w:r>
    </w:p>
    <w:bookmarkEnd w:id="1860"/>
    <w:bookmarkStart w:name="z1902" w:id="1861"/>
    <w:p>
      <w:pPr>
        <w:spacing w:after="0"/>
        <w:ind w:left="0"/>
        <w:jc w:val="both"/>
      </w:pPr>
      <w:r>
        <w:rPr>
          <w:rFonts w:ascii="Times New Roman"/>
          <w:b w:val="false"/>
          <w:i w:val="false"/>
          <w:color w:val="000000"/>
          <w:sz w:val="28"/>
        </w:rPr>
        <w:t>
      40) он сегіз жасқа жетпеген және қылмыстық құқық бұзушылық жасаған адамдарды, егер оларды оқшаулау қажет болса арнайы мекемелерде ұстайды.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және оларды тәрбиелеу бойынша заңмен міндеттер жүктелген өзге адамдарға беріледі;</w:t>
      </w:r>
    </w:p>
    <w:bookmarkEnd w:id="1861"/>
    <w:bookmarkStart w:name="z1903" w:id="1862"/>
    <w:p>
      <w:pPr>
        <w:spacing w:after="0"/>
        <w:ind w:left="0"/>
        <w:jc w:val="both"/>
      </w:pPr>
      <w:r>
        <w:rPr>
          <w:rFonts w:ascii="Times New Roman"/>
          <w:b w:val="false"/>
          <w:i w:val="false"/>
          <w:color w:val="000000"/>
          <w:sz w:val="28"/>
        </w:rPr>
        <w:t>
      41) ішкі істер органдарының арнайы мекемелерінде қылмыс жасаған күдіктілер мен айыптыларды,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862"/>
    <w:bookmarkStart w:name="z1904" w:id="1863"/>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863"/>
    <w:bookmarkStart w:name="z1905" w:id="1864"/>
    <w:p>
      <w:pPr>
        <w:spacing w:after="0"/>
        <w:ind w:left="0"/>
        <w:jc w:val="both"/>
      </w:pPr>
      <w:r>
        <w:rPr>
          <w:rFonts w:ascii="Times New Roman"/>
          <w:b w:val="false"/>
          <w:i w:val="false"/>
          <w:color w:val="000000"/>
          <w:sz w:val="28"/>
        </w:rPr>
        <w:t>
      43) өз құзыреті шегінде қылмыстық құқық бұзушылықты әшкерелеуді, бұлтартпауды, алдын алуды және ашуды ұйымдастырады;</w:t>
      </w:r>
    </w:p>
    <w:bookmarkEnd w:id="1864"/>
    <w:bookmarkStart w:name="z1906" w:id="1865"/>
    <w:p>
      <w:pPr>
        <w:spacing w:after="0"/>
        <w:ind w:left="0"/>
        <w:jc w:val="both"/>
      </w:pPr>
      <w:r>
        <w:rPr>
          <w:rFonts w:ascii="Times New Roman"/>
          <w:b w:val="false"/>
          <w:i w:val="false"/>
          <w:color w:val="000000"/>
          <w:sz w:val="28"/>
        </w:rPr>
        <w:t>
      44) заңнамаға сәйкес жедел-іздестіру қызметін жүзеге асырады;</w:t>
      </w:r>
    </w:p>
    <w:bookmarkEnd w:id="1865"/>
    <w:bookmarkStart w:name="z1907" w:id="1866"/>
    <w:p>
      <w:pPr>
        <w:spacing w:after="0"/>
        <w:ind w:left="0"/>
        <w:jc w:val="both"/>
      </w:pPr>
      <w:r>
        <w:rPr>
          <w:rFonts w:ascii="Times New Roman"/>
          <w:b w:val="false"/>
          <w:i w:val="false"/>
          <w:color w:val="000000"/>
          <w:sz w:val="28"/>
        </w:rPr>
        <w:t>
      45) ішкі істер органдары құзыретіне жатқызылатын қылмыстық құқық бұзушылық бойынша сотқа дейінгі тергеуді жүзеге асырады;</w:t>
      </w:r>
    </w:p>
    <w:bookmarkEnd w:id="1866"/>
    <w:bookmarkStart w:name="z1908" w:id="1867"/>
    <w:p>
      <w:pPr>
        <w:spacing w:after="0"/>
        <w:ind w:left="0"/>
        <w:jc w:val="both"/>
      </w:pPr>
      <w:r>
        <w:rPr>
          <w:rFonts w:ascii="Times New Roman"/>
          <w:b w:val="false"/>
          <w:i w:val="false"/>
          <w:color w:val="000000"/>
          <w:sz w:val="28"/>
        </w:rPr>
        <w:t>
      46)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қызметке шақырудан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867"/>
    <w:bookmarkStart w:name="z1909" w:id="1868"/>
    <w:p>
      <w:pPr>
        <w:spacing w:after="0"/>
        <w:ind w:left="0"/>
        <w:jc w:val="both"/>
      </w:pPr>
      <w:r>
        <w:rPr>
          <w:rFonts w:ascii="Times New Roman"/>
          <w:b w:val="false"/>
          <w:i w:val="false"/>
          <w:color w:val="000000"/>
          <w:sz w:val="28"/>
        </w:rPr>
        <w:t>
      47)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868"/>
    <w:bookmarkStart w:name="z1910" w:id="1869"/>
    <w:p>
      <w:pPr>
        <w:spacing w:after="0"/>
        <w:ind w:left="0"/>
        <w:jc w:val="both"/>
      </w:pPr>
      <w:r>
        <w:rPr>
          <w:rFonts w:ascii="Times New Roman"/>
          <w:b w:val="false"/>
          <w:i w:val="false"/>
          <w:color w:val="000000"/>
          <w:sz w:val="28"/>
        </w:rPr>
        <w:t>
      48) шет мемлекеттермен экстрадицияланатындарды және сотталғандарды қабылдау-беруді ұйымдастырады;</w:t>
      </w:r>
    </w:p>
    <w:bookmarkEnd w:id="1869"/>
    <w:bookmarkStart w:name="z1911" w:id="1870"/>
    <w:p>
      <w:pPr>
        <w:spacing w:after="0"/>
        <w:ind w:left="0"/>
        <w:jc w:val="both"/>
      </w:pPr>
      <w:r>
        <w:rPr>
          <w:rFonts w:ascii="Times New Roman"/>
          <w:b w:val="false"/>
          <w:i w:val="false"/>
          <w:color w:val="000000"/>
          <w:sz w:val="28"/>
        </w:rPr>
        <w:t>
      49) заңнамада белгіленген тәртіпте Қазақстан Республикасының халықаралық келісімшарттарына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870"/>
    <w:bookmarkStart w:name="z1912" w:id="1871"/>
    <w:p>
      <w:pPr>
        <w:spacing w:after="0"/>
        <w:ind w:left="0"/>
        <w:jc w:val="both"/>
      </w:pPr>
      <w:r>
        <w:rPr>
          <w:rFonts w:ascii="Times New Roman"/>
          <w:b w:val="false"/>
          <w:i w:val="false"/>
          <w:color w:val="000000"/>
          <w:sz w:val="28"/>
        </w:rPr>
        <w:t>
      50) жедел-іздестіру іс-шараларын және арнайы операцияларды өткізуді бақылауды жүзеге асырады;</w:t>
      </w:r>
    </w:p>
    <w:bookmarkEnd w:id="1871"/>
    <w:bookmarkStart w:name="z1913" w:id="1872"/>
    <w:p>
      <w:pPr>
        <w:spacing w:after="0"/>
        <w:ind w:left="0"/>
        <w:jc w:val="both"/>
      </w:pPr>
      <w:r>
        <w:rPr>
          <w:rFonts w:ascii="Times New Roman"/>
          <w:b w:val="false"/>
          <w:i w:val="false"/>
          <w:color w:val="000000"/>
          <w:sz w:val="28"/>
        </w:rPr>
        <w:t>
      51) қылмыстық процеске қатысушылардың және өзге адамдардың өмірін, денсаулығын, ар-намысын және мүлігін сақтауды бақылауды жүзеге асырады;</w:t>
      </w:r>
    </w:p>
    <w:bookmarkEnd w:id="1872"/>
    <w:bookmarkStart w:name="z1914" w:id="187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873"/>
    <w:bookmarkStart w:name="z1915" w:id="1874"/>
    <w:p>
      <w:pPr>
        <w:spacing w:after="0"/>
        <w:ind w:left="0"/>
        <w:jc w:val="both"/>
      </w:pPr>
      <w:r>
        <w:rPr>
          <w:rFonts w:ascii="Times New Roman"/>
          <w:b w:val="false"/>
          <w:i w:val="false"/>
          <w:color w:val="000000"/>
          <w:sz w:val="28"/>
        </w:rPr>
        <w:t>
      53)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w:t>
      </w:r>
    </w:p>
    <w:bookmarkEnd w:id="1874"/>
    <w:bookmarkStart w:name="z1916" w:id="1875"/>
    <w:p>
      <w:pPr>
        <w:spacing w:after="0"/>
        <w:ind w:left="0"/>
        <w:jc w:val="both"/>
      </w:pPr>
      <w:r>
        <w:rPr>
          <w:rFonts w:ascii="Times New Roman"/>
          <w:b w:val="false"/>
          <w:i w:val="false"/>
          <w:color w:val="000000"/>
          <w:sz w:val="28"/>
        </w:rPr>
        <w:t>
      54)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875"/>
    <w:bookmarkStart w:name="z1917" w:id="1876"/>
    <w:p>
      <w:pPr>
        <w:spacing w:after="0"/>
        <w:ind w:left="0"/>
        <w:jc w:val="both"/>
      </w:pPr>
      <w:r>
        <w:rPr>
          <w:rFonts w:ascii="Times New Roman"/>
          <w:b w:val="false"/>
          <w:i w:val="false"/>
          <w:color w:val="000000"/>
          <w:sz w:val="28"/>
        </w:rPr>
        <w:t>
      55)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876"/>
    <w:bookmarkStart w:name="z1918" w:id="1877"/>
    <w:p>
      <w:pPr>
        <w:spacing w:after="0"/>
        <w:ind w:left="0"/>
        <w:jc w:val="both"/>
      </w:pPr>
      <w:r>
        <w:rPr>
          <w:rFonts w:ascii="Times New Roman"/>
          <w:b w:val="false"/>
          <w:i w:val="false"/>
          <w:color w:val="000000"/>
          <w:sz w:val="28"/>
        </w:rPr>
        <w:t>
      56) есірткі құралдарының, психотроптық заттардың және прекурсорлардың айналымы, олардың заңсыз айналымына және оларды теріс пайдалануға қарсы іс-қимылды іске асыру саласындағы мемлекеттік саясатты және стратегиясын өкілетті органдармен бірлесіп ұйымдастыруға қатысады;</w:t>
      </w:r>
    </w:p>
    <w:bookmarkEnd w:id="1877"/>
    <w:bookmarkStart w:name="z1919" w:id="1878"/>
    <w:p>
      <w:pPr>
        <w:spacing w:after="0"/>
        <w:ind w:left="0"/>
        <w:jc w:val="both"/>
      </w:pPr>
      <w:r>
        <w:rPr>
          <w:rFonts w:ascii="Times New Roman"/>
          <w:b w:val="false"/>
          <w:i w:val="false"/>
          <w:color w:val="000000"/>
          <w:sz w:val="28"/>
        </w:rPr>
        <w:t>
      57) есірткі құралдарының, психотроптық заттардың және прекурсорлардың айналымын, осы салада заңнаманы қолдануды мемлекеттік бақылауды жүзеге асырады;</w:t>
      </w:r>
    </w:p>
    <w:bookmarkEnd w:id="1878"/>
    <w:bookmarkStart w:name="z1920" w:id="1879"/>
    <w:p>
      <w:pPr>
        <w:spacing w:after="0"/>
        <w:ind w:left="0"/>
        <w:jc w:val="both"/>
      </w:pPr>
      <w:r>
        <w:rPr>
          <w:rFonts w:ascii="Times New Roman"/>
          <w:b w:val="false"/>
          <w:i w:val="false"/>
          <w:color w:val="000000"/>
          <w:sz w:val="28"/>
        </w:rPr>
        <w:t>
      58)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879"/>
    <w:bookmarkStart w:name="z1921" w:id="1880"/>
    <w:p>
      <w:pPr>
        <w:spacing w:after="0"/>
        <w:ind w:left="0"/>
        <w:jc w:val="both"/>
      </w:pPr>
      <w:r>
        <w:rPr>
          <w:rFonts w:ascii="Times New Roman"/>
          <w:b w:val="false"/>
          <w:i w:val="false"/>
          <w:color w:val="000000"/>
          <w:sz w:val="28"/>
        </w:rPr>
        <w:t>
      59)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процессін бақылайды;</w:t>
      </w:r>
    </w:p>
    <w:bookmarkEnd w:id="1880"/>
    <w:bookmarkStart w:name="z1922" w:id="1881"/>
    <w:p>
      <w:pPr>
        <w:spacing w:after="0"/>
        <w:ind w:left="0"/>
        <w:jc w:val="both"/>
      </w:pPr>
      <w:r>
        <w:rPr>
          <w:rFonts w:ascii="Times New Roman"/>
          <w:b w:val="false"/>
          <w:i w:val="false"/>
          <w:color w:val="000000"/>
          <w:sz w:val="28"/>
        </w:rPr>
        <w:t>
      60) құрамында есірткі бар өсімдіктерді айқындау және жою бойынша, сондай-ақ есірткі заттарын заңсыз тасымалдау арналарының жолын кесу бойынша іс-шаралар өткізеді;</w:t>
      </w:r>
    </w:p>
    <w:bookmarkEnd w:id="1881"/>
    <w:bookmarkStart w:name="z1923" w:id="1882"/>
    <w:p>
      <w:pPr>
        <w:spacing w:after="0"/>
        <w:ind w:left="0"/>
        <w:jc w:val="both"/>
      </w:pPr>
      <w:r>
        <w:rPr>
          <w:rFonts w:ascii="Times New Roman"/>
          <w:b w:val="false"/>
          <w:i w:val="false"/>
          <w:color w:val="000000"/>
          <w:sz w:val="28"/>
        </w:rPr>
        <w:t>
      61)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882"/>
    <w:bookmarkStart w:name="z1924" w:id="1883"/>
    <w:p>
      <w:pPr>
        <w:spacing w:after="0"/>
        <w:ind w:left="0"/>
        <w:jc w:val="both"/>
      </w:pPr>
      <w:r>
        <w:rPr>
          <w:rFonts w:ascii="Times New Roman"/>
          <w:b w:val="false"/>
          <w:i w:val="false"/>
          <w:color w:val="000000"/>
          <w:sz w:val="28"/>
        </w:rPr>
        <w:t>
      62) Қазақстан Республикасында бақылауға жататын Есірткі құралдарының, психотроптық заттардың және прекурсорлардың тізіміне және Есірткі құралдарының, психотроптық заттардың және перекурсорларды заңсыз айналымындағы айқындалған аса ірі емес, ірі және аса ірі көлемге жатқызу туралы жиынтық кестеге өзгерістер мен толықтырулар енгізу бойынша ұсыныстар енгізеді;</w:t>
      </w:r>
    </w:p>
    <w:bookmarkEnd w:id="1883"/>
    <w:bookmarkStart w:name="z1925" w:id="1884"/>
    <w:p>
      <w:pPr>
        <w:spacing w:after="0"/>
        <w:ind w:left="0"/>
        <w:jc w:val="both"/>
      </w:pPr>
      <w:r>
        <w:rPr>
          <w:rFonts w:ascii="Times New Roman"/>
          <w:b w:val="false"/>
          <w:i w:val="false"/>
          <w:color w:val="000000"/>
          <w:sz w:val="28"/>
        </w:rPr>
        <w:t>
      63)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884"/>
    <w:bookmarkStart w:name="z1926" w:id="1885"/>
    <w:p>
      <w:pPr>
        <w:spacing w:after="0"/>
        <w:ind w:left="0"/>
        <w:jc w:val="both"/>
      </w:pPr>
      <w:r>
        <w:rPr>
          <w:rFonts w:ascii="Times New Roman"/>
          <w:b w:val="false"/>
          <w:i w:val="false"/>
          <w:color w:val="000000"/>
          <w:sz w:val="28"/>
        </w:rPr>
        <w:t>
      64) азаматтық, халық көші-қоны және босқындар саласындағы мемлекеттік саясатты іске асыруға қатысады;</w:t>
      </w:r>
    </w:p>
    <w:bookmarkEnd w:id="1885"/>
    <w:bookmarkStart w:name="z1927" w:id="1886"/>
    <w:p>
      <w:pPr>
        <w:spacing w:after="0"/>
        <w:ind w:left="0"/>
        <w:jc w:val="both"/>
      </w:pPr>
      <w:r>
        <w:rPr>
          <w:rFonts w:ascii="Times New Roman"/>
          <w:b w:val="false"/>
          <w:i w:val="false"/>
          <w:color w:val="000000"/>
          <w:sz w:val="28"/>
        </w:rPr>
        <w:t>
      65) босқын деп танылған адамдарға өз құзыреті шегінде шыққан елінде тұратын туыстары туралы ақпарат алуға көмек көрсетеді;</w:t>
      </w:r>
    </w:p>
    <w:bookmarkEnd w:id="1886"/>
    <w:bookmarkStart w:name="z1928" w:id="1887"/>
    <w:p>
      <w:pPr>
        <w:spacing w:after="0"/>
        <w:ind w:left="0"/>
        <w:jc w:val="both"/>
      </w:pPr>
      <w:r>
        <w:rPr>
          <w:rFonts w:ascii="Times New Roman"/>
          <w:b w:val="false"/>
          <w:i w:val="false"/>
          <w:color w:val="000000"/>
          <w:sz w:val="28"/>
        </w:rPr>
        <w:t>
      66) босқын мәртебесін беру, ұзарту, айыру және тоқтату процедурасын жүзеге асыру бойынша комиссия құрады, сондай-ақ оның ережесін әзірлейді және бекітеді;</w:t>
      </w:r>
    </w:p>
    <w:bookmarkEnd w:id="1887"/>
    <w:bookmarkStart w:name="z1929" w:id="1888"/>
    <w:p>
      <w:pPr>
        <w:spacing w:after="0"/>
        <w:ind w:left="0"/>
        <w:jc w:val="both"/>
      </w:pPr>
      <w:r>
        <w:rPr>
          <w:rFonts w:ascii="Times New Roman"/>
          <w:b w:val="false"/>
          <w:i w:val="false"/>
          <w:color w:val="000000"/>
          <w:sz w:val="28"/>
        </w:rPr>
        <w:t>
      67) пана іздеген адамдардың және босқындардың құқығын сақтауды қамтамасыз етеді;</w:t>
      </w:r>
    </w:p>
    <w:bookmarkEnd w:id="1888"/>
    <w:bookmarkStart w:name="z1930" w:id="1889"/>
    <w:p>
      <w:pPr>
        <w:spacing w:after="0"/>
        <w:ind w:left="0"/>
        <w:jc w:val="both"/>
      </w:pPr>
      <w:r>
        <w:rPr>
          <w:rFonts w:ascii="Times New Roman"/>
          <w:b w:val="false"/>
          <w:i w:val="false"/>
          <w:color w:val="000000"/>
          <w:sz w:val="28"/>
        </w:rPr>
        <w:t>
      68) ұлттық қауіпсіздік органдарымен бірлесіп шетелдіктердің келуін және кетуін бақылау бойынша "Бүркіт" бірыңғай ақпараттық жүйесіне әкімшілік етеді;</w:t>
      </w:r>
    </w:p>
    <w:bookmarkEnd w:id="1889"/>
    <w:bookmarkStart w:name="z1931" w:id="1890"/>
    <w:p>
      <w:pPr>
        <w:spacing w:after="0"/>
        <w:ind w:left="0"/>
        <w:jc w:val="both"/>
      </w:pPr>
      <w:r>
        <w:rPr>
          <w:rFonts w:ascii="Times New Roman"/>
          <w:b w:val="false"/>
          <w:i w:val="false"/>
          <w:color w:val="000000"/>
          <w:sz w:val="28"/>
        </w:rPr>
        <w:t>
      69) Қазақстан Республикасы Ұлттық қауіпсіздік комитетінің Шекара қызметімен бірлесіп шекаралық режим қағидасын сақтауды қамтамасыз етеді;</w:t>
      </w:r>
    </w:p>
    <w:bookmarkEnd w:id="1890"/>
    <w:bookmarkStart w:name="z1932" w:id="1891"/>
    <w:p>
      <w:pPr>
        <w:spacing w:after="0"/>
        <w:ind w:left="0"/>
        <w:jc w:val="both"/>
      </w:pPr>
      <w:r>
        <w:rPr>
          <w:rFonts w:ascii="Times New Roman"/>
          <w:b w:val="false"/>
          <w:i w:val="false"/>
          <w:color w:val="000000"/>
          <w:sz w:val="28"/>
        </w:rPr>
        <w:t>
      70) Қазақстан Республикасының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bookmarkEnd w:id="1891"/>
    <w:bookmarkStart w:name="z1933" w:id="1892"/>
    <w:p>
      <w:pPr>
        <w:spacing w:after="0"/>
        <w:ind w:left="0"/>
        <w:jc w:val="both"/>
      </w:pPr>
      <w:r>
        <w:rPr>
          <w:rFonts w:ascii="Times New Roman"/>
          <w:b w:val="false"/>
          <w:i w:val="false"/>
          <w:color w:val="000000"/>
          <w:sz w:val="28"/>
        </w:rPr>
        <w:t>
      71)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bookmarkEnd w:id="1892"/>
    <w:bookmarkStart w:name="z1934" w:id="1893"/>
    <w:p>
      <w:pPr>
        <w:spacing w:after="0"/>
        <w:ind w:left="0"/>
        <w:jc w:val="both"/>
      </w:pPr>
      <w:r>
        <w:rPr>
          <w:rFonts w:ascii="Times New Roman"/>
          <w:b w:val="false"/>
          <w:i w:val="false"/>
          <w:color w:val="000000"/>
          <w:sz w:val="28"/>
        </w:rPr>
        <w:t>
      72) Қазақстан Республикасы Ұлттық қауіпсіздік комитеті Шекара қызметінің ұсынысы бойынша Қазақстан Республикасы азаматтарына, шетелдік азаматтарға және азаматтығы жоқ адамдарға, оның ішінде босқындарға шекара аумағында (өңірінде) орналасқан жеке учаскелерге немесе нысандарға әлеуметтік, табиғаттық және техникалық сипаттағы төтенше жағдай туындаған уақытта, шекара бұзушыларды шекаралық іздеу,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bookmarkEnd w:id="1893"/>
    <w:bookmarkStart w:name="z1935" w:id="1894"/>
    <w:p>
      <w:pPr>
        <w:spacing w:after="0"/>
        <w:ind w:left="0"/>
        <w:jc w:val="both"/>
      </w:pPr>
      <w:r>
        <w:rPr>
          <w:rFonts w:ascii="Times New Roman"/>
          <w:b w:val="false"/>
          <w:i w:val="false"/>
          <w:color w:val="000000"/>
          <w:sz w:val="28"/>
        </w:rPr>
        <w:t>
      73)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 аумағы арқылы транзиттік өту қағидаларын сақтауын бақылауды жүзеге асырады;</w:t>
      </w:r>
    </w:p>
    <w:bookmarkEnd w:id="1894"/>
    <w:bookmarkStart w:name="z1936" w:id="1895"/>
    <w:p>
      <w:pPr>
        <w:spacing w:after="0"/>
        <w:ind w:left="0"/>
        <w:jc w:val="both"/>
      </w:pPr>
      <w:r>
        <w:rPr>
          <w:rFonts w:ascii="Times New Roman"/>
          <w:b w:val="false"/>
          <w:i w:val="false"/>
          <w:color w:val="000000"/>
          <w:sz w:val="28"/>
        </w:rPr>
        <w:t>
      74) жедел-криминалистикалық қызметті жүзеге асырады;</w:t>
      </w:r>
    </w:p>
    <w:bookmarkEnd w:id="1895"/>
    <w:bookmarkStart w:name="z1937" w:id="1896"/>
    <w:p>
      <w:pPr>
        <w:spacing w:after="0"/>
        <w:ind w:left="0"/>
        <w:jc w:val="both"/>
      </w:pPr>
      <w:r>
        <w:rPr>
          <w:rFonts w:ascii="Times New Roman"/>
          <w:b w:val="false"/>
          <w:i w:val="false"/>
          <w:color w:val="000000"/>
          <w:sz w:val="28"/>
        </w:rPr>
        <w:t>
      75) профилактикалық есепке қойылған ішкі істер органдарының арнайы мекемелерінде қамаудағы күдікті, айыпты адамдарды криминалистикалық есепке қою үшін суретке түсіру, саусақтарының таңбасын алу, дыбыстық жазба, кино және бейнетүсірілім жүргізу, биологиялық, одорологиялық және өзге үлгілерді алады;</w:t>
      </w:r>
    </w:p>
    <w:bookmarkEnd w:id="1896"/>
    <w:bookmarkStart w:name="z1938" w:id="1897"/>
    <w:p>
      <w:pPr>
        <w:spacing w:after="0"/>
        <w:ind w:left="0"/>
        <w:jc w:val="both"/>
      </w:pPr>
      <w:r>
        <w:rPr>
          <w:rFonts w:ascii="Times New Roman"/>
          <w:b w:val="false"/>
          <w:i w:val="false"/>
          <w:color w:val="000000"/>
          <w:sz w:val="28"/>
        </w:rPr>
        <w:t>
      76) қызмет көрсететін аумақтағы криминогендік ахуалға кешенді талдау жүргізеді және жедел ақпаратты үздіксіз жинауды қамтамасыз етеді;</w:t>
      </w:r>
    </w:p>
    <w:bookmarkEnd w:id="1897"/>
    <w:bookmarkStart w:name="z1939" w:id="1898"/>
    <w:p>
      <w:pPr>
        <w:spacing w:after="0"/>
        <w:ind w:left="0"/>
        <w:jc w:val="both"/>
      </w:pPr>
      <w:r>
        <w:rPr>
          <w:rFonts w:ascii="Times New Roman"/>
          <w:b w:val="false"/>
          <w:i w:val="false"/>
          <w:color w:val="000000"/>
          <w:sz w:val="28"/>
        </w:rPr>
        <w:t>
      77) аумақтық, ведомстволық және жедел есепті қалыптастырады және сүйемелдейді;</w:t>
      </w:r>
    </w:p>
    <w:bookmarkEnd w:id="1898"/>
    <w:bookmarkStart w:name="z1940" w:id="1899"/>
    <w:p>
      <w:pPr>
        <w:spacing w:after="0"/>
        <w:ind w:left="0"/>
        <w:jc w:val="both"/>
      </w:pPr>
      <w:r>
        <w:rPr>
          <w:rFonts w:ascii="Times New Roman"/>
          <w:b w:val="false"/>
          <w:i w:val="false"/>
          <w:color w:val="000000"/>
          <w:sz w:val="28"/>
        </w:rPr>
        <w:t>
      78) нормативтік құқықтық актілер шеңберінде, сондай-ақ Тәуелсіз Мемлекеттер Достығына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899"/>
    <w:bookmarkStart w:name="z1941" w:id="1900"/>
    <w:p>
      <w:pPr>
        <w:spacing w:after="0"/>
        <w:ind w:left="0"/>
        <w:jc w:val="both"/>
      </w:pPr>
      <w:r>
        <w:rPr>
          <w:rFonts w:ascii="Times New Roman"/>
          <w:b w:val="false"/>
          <w:i w:val="false"/>
          <w:color w:val="000000"/>
          <w:sz w:val="28"/>
        </w:rPr>
        <w:t>
      79) дербес деректерді өңдеу кезінде заңнаманың ақпараттық қауіпсіздік талаптарын сақтай отырып, бөліністердің Департаменттің ақпараттық ресурстарына қолжетімдігін қамтамасыз етеді;</w:t>
      </w:r>
    </w:p>
    <w:bookmarkEnd w:id="1900"/>
    <w:bookmarkStart w:name="z1942" w:id="1901"/>
    <w:p>
      <w:pPr>
        <w:spacing w:after="0"/>
        <w:ind w:left="0"/>
        <w:jc w:val="both"/>
      </w:pPr>
      <w:r>
        <w:rPr>
          <w:rFonts w:ascii="Times New Roman"/>
          <w:b w:val="false"/>
          <w:i w:val="false"/>
          <w:color w:val="000000"/>
          <w:sz w:val="28"/>
        </w:rPr>
        <w:t>
      80)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1901"/>
    <w:bookmarkStart w:name="z1943" w:id="1902"/>
    <w:p>
      <w:pPr>
        <w:spacing w:after="0"/>
        <w:ind w:left="0"/>
        <w:jc w:val="both"/>
      </w:pPr>
      <w:r>
        <w:rPr>
          <w:rFonts w:ascii="Times New Roman"/>
          <w:b w:val="false"/>
          <w:i w:val="false"/>
          <w:color w:val="000000"/>
          <w:sz w:val="28"/>
        </w:rPr>
        <w:t>
      81) ішкі істер органдарында бірыңғай кадр саясаты жүйесін іске асыруға қатысады;</w:t>
      </w:r>
    </w:p>
    <w:bookmarkEnd w:id="1902"/>
    <w:bookmarkStart w:name="z1944" w:id="1903"/>
    <w:p>
      <w:pPr>
        <w:spacing w:after="0"/>
        <w:ind w:left="0"/>
        <w:jc w:val="both"/>
      </w:pPr>
      <w:r>
        <w:rPr>
          <w:rFonts w:ascii="Times New Roman"/>
          <w:b w:val="false"/>
          <w:i w:val="false"/>
          <w:color w:val="000000"/>
          <w:sz w:val="28"/>
        </w:rPr>
        <w:t>
      82) Департамент қызметкерлерінің және жұмысшыларының кәсіби құзыретіне аттестаттау өткізеді;</w:t>
      </w:r>
    </w:p>
    <w:bookmarkEnd w:id="1903"/>
    <w:bookmarkStart w:name="z1945" w:id="1904"/>
    <w:p>
      <w:pPr>
        <w:spacing w:after="0"/>
        <w:ind w:left="0"/>
        <w:jc w:val="both"/>
      </w:pPr>
      <w:r>
        <w:rPr>
          <w:rFonts w:ascii="Times New Roman"/>
          <w:b w:val="false"/>
          <w:i w:val="false"/>
          <w:color w:val="000000"/>
          <w:sz w:val="28"/>
        </w:rPr>
        <w:t>
      83)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904"/>
    <w:bookmarkStart w:name="z1946" w:id="1905"/>
    <w:p>
      <w:pPr>
        <w:spacing w:after="0"/>
        <w:ind w:left="0"/>
        <w:jc w:val="both"/>
      </w:pPr>
      <w:r>
        <w:rPr>
          <w:rFonts w:ascii="Times New Roman"/>
          <w:b w:val="false"/>
          <w:i w:val="false"/>
          <w:color w:val="000000"/>
          <w:sz w:val="28"/>
        </w:rPr>
        <w:t>
      84) ішкі істер органдарындағы өзіндік қауіпсіздікті қамтамасыз етуде өзіндік қауіпсіздік бөліністерімен өзара іс-қимыл ұйымдастырады, Департаментте және оның құрылымдық бөліністерінде жемқорлыққа қарсы іс-әрекетті, сондай-ақ олардың қызметінде заңдылықтың сақталуын қамтамасыз етеді;</w:t>
      </w:r>
    </w:p>
    <w:bookmarkEnd w:id="1905"/>
    <w:bookmarkStart w:name="z1947" w:id="1906"/>
    <w:p>
      <w:pPr>
        <w:spacing w:after="0"/>
        <w:ind w:left="0"/>
        <w:jc w:val="both"/>
      </w:pPr>
      <w:r>
        <w:rPr>
          <w:rFonts w:ascii="Times New Roman"/>
          <w:b w:val="false"/>
          <w:i w:val="false"/>
          <w:color w:val="000000"/>
          <w:sz w:val="28"/>
        </w:rPr>
        <w:t>
      85) бағынысындағылардың құқық бұзушылық және сыбайлас жемқорлық қылмыстарды жасағаны үшін және жемқорлыққа қарсы іс-қимыл бойынша жұмыстың жағдайына барлық деңгейдегі бастықтардың дербес жауаптылығын қамтамасыз етеді;</w:t>
      </w:r>
    </w:p>
    <w:bookmarkEnd w:id="1906"/>
    <w:bookmarkStart w:name="z1948" w:id="1907"/>
    <w:p>
      <w:pPr>
        <w:spacing w:after="0"/>
        <w:ind w:left="0"/>
        <w:jc w:val="both"/>
      </w:pPr>
      <w:r>
        <w:rPr>
          <w:rFonts w:ascii="Times New Roman"/>
          <w:b w:val="false"/>
          <w:i w:val="false"/>
          <w:color w:val="000000"/>
          <w:sz w:val="28"/>
        </w:rPr>
        <w:t>
      86) қаржылық, материалдық-техникалық және медициналық қамтамасыз етуді жүзеге асырады;</w:t>
      </w:r>
    </w:p>
    <w:bookmarkEnd w:id="1907"/>
    <w:bookmarkStart w:name="z1949" w:id="1908"/>
    <w:p>
      <w:pPr>
        <w:spacing w:after="0"/>
        <w:ind w:left="0"/>
        <w:jc w:val="both"/>
      </w:pPr>
      <w:r>
        <w:rPr>
          <w:rFonts w:ascii="Times New Roman"/>
          <w:b w:val="false"/>
          <w:i w:val="false"/>
          <w:color w:val="000000"/>
          <w:sz w:val="28"/>
        </w:rPr>
        <w:t>
      87) мемлекеттік құпияны сақтауды, бағынысты ішкі істер органдарының бөліністерінде құпиялық режимнің сақталуын бақылауды қамтамасыз етеді;</w:t>
      </w:r>
    </w:p>
    <w:bookmarkEnd w:id="1908"/>
    <w:bookmarkStart w:name="z1950" w:id="1909"/>
    <w:p>
      <w:pPr>
        <w:spacing w:after="0"/>
        <w:ind w:left="0"/>
        <w:jc w:val="both"/>
      </w:pPr>
      <w:r>
        <w:rPr>
          <w:rFonts w:ascii="Times New Roman"/>
          <w:b w:val="false"/>
          <w:i w:val="false"/>
          <w:color w:val="000000"/>
          <w:sz w:val="28"/>
        </w:rPr>
        <w:t>
      88) өз құзыреті шегінде Қазақстан Республикасының мемлекеттік құпиясын құратын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bookmarkEnd w:id="1909"/>
    <w:bookmarkStart w:name="z1951" w:id="191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910"/>
    <w:bookmarkStart w:name="z1952" w:id="191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911"/>
    <w:bookmarkStart w:name="z1953" w:id="1912"/>
    <w:p>
      <w:pPr>
        <w:spacing w:after="0"/>
        <w:ind w:left="0"/>
        <w:jc w:val="both"/>
      </w:pPr>
      <w:r>
        <w:rPr>
          <w:rFonts w:ascii="Times New Roman"/>
          <w:b w:val="false"/>
          <w:i w:val="false"/>
          <w:color w:val="000000"/>
          <w:sz w:val="28"/>
        </w:rPr>
        <w:t>
      91) азаматтарды қабылдауды, ауызша және жазбаша не болмаса электронды, сандық электронды қол қойылған арыздардың, өтініштердің және азаматтардың, лауазымды адамдардың ұсыныстарын уақытылы және толық қарауды, олар бойынша шешімдер қабылдауды жүзеге асырады;</w:t>
      </w:r>
    </w:p>
    <w:bookmarkEnd w:id="1912"/>
    <w:bookmarkStart w:name="z1954" w:id="1913"/>
    <w:p>
      <w:pPr>
        <w:spacing w:after="0"/>
        <w:ind w:left="0"/>
        <w:jc w:val="both"/>
      </w:pPr>
      <w:r>
        <w:rPr>
          <w:rFonts w:ascii="Times New Roman"/>
          <w:b w:val="false"/>
          <w:i w:val="false"/>
          <w:color w:val="000000"/>
          <w:sz w:val="28"/>
        </w:rPr>
        <w:t>
      92) арнайы және әскери тасымалдауды ұйымдастырады;</w:t>
      </w:r>
    </w:p>
    <w:bookmarkEnd w:id="1913"/>
    <w:bookmarkStart w:name="z1955" w:id="1914"/>
    <w:p>
      <w:pPr>
        <w:spacing w:after="0"/>
        <w:ind w:left="0"/>
        <w:jc w:val="both"/>
      </w:pPr>
      <w:r>
        <w:rPr>
          <w:rFonts w:ascii="Times New Roman"/>
          <w:b w:val="false"/>
          <w:i w:val="false"/>
          <w:color w:val="000000"/>
          <w:sz w:val="28"/>
        </w:rPr>
        <w:t>
      93) мемлекеттік қызмет көрсету стандарттарына сәйкес мемлекеттік қызмет көрсетеді;</w:t>
      </w:r>
    </w:p>
    <w:bookmarkEnd w:id="1914"/>
    <w:bookmarkStart w:name="z1956" w:id="1915"/>
    <w:p>
      <w:pPr>
        <w:spacing w:after="0"/>
        <w:ind w:left="0"/>
        <w:jc w:val="both"/>
      </w:pPr>
      <w:r>
        <w:rPr>
          <w:rFonts w:ascii="Times New Roman"/>
          <w:b w:val="false"/>
          <w:i w:val="false"/>
          <w:color w:val="000000"/>
          <w:sz w:val="28"/>
        </w:rPr>
        <w:t>
      94) ішкі істер органдарының арнайы мекемелерінде қылмыс жасаған күдіктілер мен айыпталушыларды, белгілі бір тұрғылықты мекенжайы, құжаттары жоқ адамдарды, әкімшілік қамалғандарды ұстауды, күдіктілерді және айыпталушыларды айдауылдауды, қылмыстық (әкімшілік) процессті жүргізуші органдардың оларға қатысты қаулыларын, анықтамаларын және үкімдерін орындауды ұйымдастырады;</w:t>
      </w:r>
    </w:p>
    <w:bookmarkEnd w:id="1915"/>
    <w:bookmarkStart w:name="z1957" w:id="1916"/>
    <w:p>
      <w:pPr>
        <w:spacing w:after="0"/>
        <w:ind w:left="0"/>
        <w:jc w:val="both"/>
      </w:pPr>
      <w:r>
        <w:rPr>
          <w:rFonts w:ascii="Times New Roman"/>
          <w:b w:val="false"/>
          <w:i w:val="false"/>
          <w:color w:val="000000"/>
          <w:sz w:val="28"/>
        </w:rPr>
        <w:t>
      95) Қазақстан Республикасының заңдарында, Президентiнiң және Үкiметiнiң актiлерiнде көзделген өзге де функцияларды жүзеге асырады.";</w:t>
      </w:r>
    </w:p>
    <w:bookmarkEnd w:id="1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959" w:id="1917"/>
    <w:p>
      <w:pPr>
        <w:spacing w:after="0"/>
        <w:ind w:left="0"/>
        <w:jc w:val="both"/>
      </w:pPr>
      <w:r>
        <w:rPr>
          <w:rFonts w:ascii="Times New Roman"/>
          <w:b w:val="false"/>
          <w:i w:val="false"/>
          <w:color w:val="000000"/>
          <w:sz w:val="28"/>
        </w:rPr>
        <w:t>
      "19. Департамент бастығының өкілеттігі:</w:t>
      </w:r>
    </w:p>
    <w:bookmarkEnd w:id="1917"/>
    <w:bookmarkStart w:name="z1960" w:id="1918"/>
    <w:p>
      <w:pPr>
        <w:spacing w:after="0"/>
        <w:ind w:left="0"/>
        <w:jc w:val="both"/>
      </w:pPr>
      <w:r>
        <w:rPr>
          <w:rFonts w:ascii="Times New Roman"/>
          <w:b w:val="false"/>
          <w:i w:val="false"/>
          <w:color w:val="000000"/>
          <w:sz w:val="28"/>
        </w:rPr>
        <w:t>
      1) бағынысты ішкі істер органдары мен бөліністерінің қызметін жалпы үйлестіруді қамтамасыз етеді;</w:t>
      </w:r>
    </w:p>
    <w:bookmarkEnd w:id="1918"/>
    <w:bookmarkStart w:name="z1961" w:id="1919"/>
    <w:p>
      <w:pPr>
        <w:spacing w:after="0"/>
        <w:ind w:left="0"/>
        <w:jc w:val="both"/>
      </w:pPr>
      <w:r>
        <w:rPr>
          <w:rFonts w:ascii="Times New Roman"/>
          <w:b w:val="false"/>
          <w:i w:val="false"/>
          <w:color w:val="000000"/>
          <w:sz w:val="28"/>
        </w:rPr>
        <w:t>
      2) Департаменттің штаттық кестесі және құрылымы бойынша Министрлік басшылығына ұсыныстар ұсынады;</w:t>
      </w:r>
    </w:p>
    <w:bookmarkEnd w:id="1919"/>
    <w:bookmarkStart w:name="z1962" w:id="1920"/>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920"/>
    <w:bookmarkStart w:name="z1963" w:id="192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қосымша төлем төлеу және марапаттау мәселелерін шешеді;</w:t>
      </w:r>
    </w:p>
    <w:bookmarkEnd w:id="1921"/>
    <w:bookmarkStart w:name="z1964" w:id="1922"/>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bookmarkEnd w:id="1922"/>
    <w:bookmarkStart w:name="z1965" w:id="1923"/>
    <w:p>
      <w:pPr>
        <w:spacing w:after="0"/>
        <w:ind w:left="0"/>
        <w:jc w:val="both"/>
      </w:pPr>
      <w:r>
        <w:rPr>
          <w:rFonts w:ascii="Times New Roman"/>
          <w:b w:val="false"/>
          <w:i w:val="false"/>
          <w:color w:val="000000"/>
          <w:sz w:val="28"/>
        </w:rPr>
        <w:t>
      6) Департаменттегі сыбайлас жемқорлыққа қарсы әрекетке бағытталған шараларды қабылдайды және жемқорлыққа қарсы шараларды іске асыруға дербес жауапты;</w:t>
      </w:r>
    </w:p>
    <w:bookmarkEnd w:id="1923"/>
    <w:bookmarkStart w:name="z1966" w:id="1924"/>
    <w:p>
      <w:pPr>
        <w:spacing w:after="0"/>
        <w:ind w:left="0"/>
        <w:jc w:val="both"/>
      </w:pPr>
      <w:r>
        <w:rPr>
          <w:rFonts w:ascii="Times New Roman"/>
          <w:b w:val="false"/>
          <w:i w:val="false"/>
          <w:color w:val="000000"/>
          <w:sz w:val="28"/>
        </w:rPr>
        <w:t>
      7) берілген құқық шегінде құқық қорғау қызметі туралы заңнамаға және еңбек заңнамасына сәйкес тәртіптік жаза қолданады;</w:t>
      </w:r>
    </w:p>
    <w:bookmarkEnd w:id="1924"/>
    <w:bookmarkStart w:name="z1967" w:id="1925"/>
    <w:p>
      <w:pPr>
        <w:spacing w:after="0"/>
        <w:ind w:left="0"/>
        <w:jc w:val="both"/>
      </w:pPr>
      <w:r>
        <w:rPr>
          <w:rFonts w:ascii="Times New Roman"/>
          <w:b w:val="false"/>
          <w:i w:val="false"/>
          <w:color w:val="000000"/>
          <w:sz w:val="28"/>
        </w:rPr>
        <w:t>
      "8) өз құзыреті шегінде бұйрықтар шығарады;</w:t>
      </w:r>
    </w:p>
    <w:bookmarkEnd w:id="1925"/>
    <w:bookmarkStart w:name="z1968" w:id="1926"/>
    <w:p>
      <w:pPr>
        <w:spacing w:after="0"/>
        <w:ind w:left="0"/>
        <w:jc w:val="both"/>
      </w:pPr>
      <w:r>
        <w:rPr>
          <w:rFonts w:ascii="Times New Roman"/>
          <w:b w:val="false"/>
          <w:i w:val="false"/>
          <w:color w:val="000000"/>
          <w:sz w:val="28"/>
        </w:rPr>
        <w:t>
      9) Қазақстан Республикасының заңнамасына сәйкес өзге де құзыреттерді жүзеге асырады.".</w:t>
      </w:r>
    </w:p>
    <w:bookmarkEnd w:id="1926"/>
    <w:bookmarkStart w:name="z1969" w:id="192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тұлға орындайды.</w:t>
      </w:r>
    </w:p>
    <w:bookmarkEnd w:id="1927"/>
    <w:bookmarkStart w:name="z1970" w:id="19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Ақмола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972" w:id="1929"/>
    <w:p>
      <w:pPr>
        <w:spacing w:after="0"/>
        <w:ind w:left="0"/>
        <w:jc w:val="both"/>
      </w:pPr>
      <w:r>
        <w:rPr>
          <w:rFonts w:ascii="Times New Roman"/>
          <w:b w:val="false"/>
          <w:i w:val="false"/>
          <w:color w:val="000000"/>
          <w:sz w:val="28"/>
        </w:rPr>
        <w:t>
      "14. Функциялары:</w:t>
      </w:r>
    </w:p>
    <w:bookmarkEnd w:id="1929"/>
    <w:bookmarkStart w:name="z1973" w:id="1930"/>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930"/>
    <w:bookmarkStart w:name="z1974" w:id="1931"/>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асыру, ондағы жедел жағдайға бақылауды, персоналдың, күдіктілердің, айыпталушылардың және сотталғандардың қауіпсіздігін, олардың айдауылдануын қамтамасыз етеді;</w:t>
      </w:r>
    </w:p>
    <w:bookmarkEnd w:id="1931"/>
    <w:bookmarkStart w:name="z1975" w:id="1932"/>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bookmarkEnd w:id="1932"/>
    <w:bookmarkStart w:name="z1976" w:id="1933"/>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енгізуді жүзеге асырады;</w:t>
      </w:r>
    </w:p>
    <w:bookmarkEnd w:id="1933"/>
    <w:bookmarkStart w:name="z1977" w:id="1934"/>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934"/>
    <w:bookmarkStart w:name="z1978" w:id="1935"/>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935"/>
    <w:bookmarkStart w:name="z1979" w:id="1936"/>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936"/>
    <w:bookmarkStart w:name="z1980" w:id="1937"/>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әрекет етуін іске асырады, қылмыстық-атқару қызметі саласында уәкілетті органмен анықталатын тәртіпте іске асырады;</w:t>
      </w:r>
    </w:p>
    <w:bookmarkEnd w:id="1937"/>
    <w:bookmarkStart w:name="z1981" w:id="1938"/>
    <w:p>
      <w:pPr>
        <w:spacing w:after="0"/>
        <w:ind w:left="0"/>
        <w:jc w:val="both"/>
      </w:pPr>
      <w:r>
        <w:rPr>
          <w:rFonts w:ascii="Times New Roman"/>
          <w:b w:val="false"/>
          <w:i w:val="false"/>
          <w:color w:val="000000"/>
          <w:sz w:val="28"/>
        </w:rPr>
        <w:t>
      9) сотпен шартты түрде сотталғандарға жүктелген міндеттер мен тәртібінің орындалуына пробациялық бақылауды іске асырады және сынақ мерзімі кезінде әлеуметтік-құқықтық көмек алуына көмек көрсетеді;</w:t>
      </w:r>
    </w:p>
    <w:bookmarkEnd w:id="1938"/>
    <w:bookmarkStart w:name="z1982" w:id="1939"/>
    <w:p>
      <w:pPr>
        <w:spacing w:after="0"/>
        <w:ind w:left="0"/>
        <w:jc w:val="both"/>
      </w:pPr>
      <w:r>
        <w:rPr>
          <w:rFonts w:ascii="Times New Roman"/>
          <w:b w:val="false"/>
          <w:i w:val="false"/>
          <w:color w:val="000000"/>
          <w:sz w:val="28"/>
        </w:rPr>
        <w:t>
      10)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939"/>
    <w:bookmarkStart w:name="z1983" w:id="1940"/>
    <w:p>
      <w:pPr>
        <w:spacing w:after="0"/>
        <w:ind w:left="0"/>
        <w:jc w:val="both"/>
      </w:pPr>
      <w:r>
        <w:rPr>
          <w:rFonts w:ascii="Times New Roman"/>
          <w:b w:val="false"/>
          <w:i w:val="false"/>
          <w:color w:val="000000"/>
          <w:sz w:val="28"/>
        </w:rPr>
        <w:t>
      11) жедел-іздестіру қызметін жүзеге асырады;</w:t>
      </w:r>
    </w:p>
    <w:bookmarkEnd w:id="1940"/>
    <w:bookmarkStart w:name="z1984" w:id="1941"/>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941"/>
    <w:bookmarkStart w:name="z1985" w:id="1942"/>
    <w:p>
      <w:pPr>
        <w:spacing w:after="0"/>
        <w:ind w:left="0"/>
        <w:jc w:val="both"/>
      </w:pPr>
      <w:r>
        <w:rPr>
          <w:rFonts w:ascii="Times New Roman"/>
          <w:b w:val="false"/>
          <w:i w:val="false"/>
          <w:color w:val="000000"/>
          <w:sz w:val="28"/>
        </w:rPr>
        <w:t>
      13) кадрлардың дайындығы мен оқуын ұйымдастырады, кадрларға тапшылықты анықтайды;</w:t>
      </w:r>
    </w:p>
    <w:bookmarkEnd w:id="1942"/>
    <w:bookmarkStart w:name="z1986" w:id="1943"/>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өзге де функцияларды жүзеге асырады.";</w:t>
      </w:r>
    </w:p>
    <w:bookmarkEnd w:id="1943"/>
    <w:bookmarkStart w:name="z1987" w:id="19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Атырау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9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989" w:id="1945"/>
    <w:p>
      <w:pPr>
        <w:spacing w:after="0"/>
        <w:ind w:left="0"/>
        <w:jc w:val="both"/>
      </w:pPr>
      <w:r>
        <w:rPr>
          <w:rFonts w:ascii="Times New Roman"/>
          <w:b w:val="false"/>
          <w:i w:val="false"/>
          <w:color w:val="000000"/>
          <w:sz w:val="28"/>
        </w:rPr>
        <w:t>
      "14. Функциялары:</w:t>
      </w:r>
    </w:p>
    <w:bookmarkEnd w:id="1945"/>
    <w:bookmarkStart w:name="z1990" w:id="1946"/>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946"/>
    <w:bookmarkStart w:name="z1991" w:id="1947"/>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асыру, ондағы жедел жағдайға бақылауды, персоналдың, күдіктілердің, айыпталушылардың және сотталғандардың қауіпсіздігін, олардың айдауылдануын қамтамасыз етеді;</w:t>
      </w:r>
    </w:p>
    <w:bookmarkEnd w:id="1947"/>
    <w:bookmarkStart w:name="z1992" w:id="1948"/>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bookmarkEnd w:id="1948"/>
    <w:bookmarkStart w:name="z1993" w:id="1949"/>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енгізуді жүзеге асырады;</w:t>
      </w:r>
    </w:p>
    <w:bookmarkEnd w:id="1949"/>
    <w:bookmarkStart w:name="z1994" w:id="1950"/>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950"/>
    <w:bookmarkStart w:name="z1995" w:id="1951"/>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951"/>
    <w:bookmarkStart w:name="z1996" w:id="1952"/>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952"/>
    <w:bookmarkStart w:name="z1997" w:id="1953"/>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әрекет етуін іске асырады, қылмыстық-атқару қызметі саласында уәкілетті органмен анықталатын тәртіпте іске асырады;</w:t>
      </w:r>
    </w:p>
    <w:bookmarkEnd w:id="1953"/>
    <w:bookmarkStart w:name="z1998" w:id="1954"/>
    <w:p>
      <w:pPr>
        <w:spacing w:after="0"/>
        <w:ind w:left="0"/>
        <w:jc w:val="both"/>
      </w:pPr>
      <w:r>
        <w:rPr>
          <w:rFonts w:ascii="Times New Roman"/>
          <w:b w:val="false"/>
          <w:i w:val="false"/>
          <w:color w:val="000000"/>
          <w:sz w:val="28"/>
        </w:rPr>
        <w:t>
      9) сотпен шартты түрде сотталғандарға жүктелген міндеттер мен тәртібінің орындалуына пробациялық бақылауды іске асырады және сынақ мерзімі кезінде әлеуметтік-құқықтық көмек алуына көмек көрсетеді;</w:t>
      </w:r>
    </w:p>
    <w:bookmarkEnd w:id="1954"/>
    <w:bookmarkStart w:name="z1999" w:id="1955"/>
    <w:p>
      <w:pPr>
        <w:spacing w:after="0"/>
        <w:ind w:left="0"/>
        <w:jc w:val="both"/>
      </w:pPr>
      <w:r>
        <w:rPr>
          <w:rFonts w:ascii="Times New Roman"/>
          <w:b w:val="false"/>
          <w:i w:val="false"/>
          <w:color w:val="000000"/>
          <w:sz w:val="28"/>
        </w:rPr>
        <w:t>
      10)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955"/>
    <w:bookmarkStart w:name="z2000" w:id="1956"/>
    <w:p>
      <w:pPr>
        <w:spacing w:after="0"/>
        <w:ind w:left="0"/>
        <w:jc w:val="both"/>
      </w:pPr>
      <w:r>
        <w:rPr>
          <w:rFonts w:ascii="Times New Roman"/>
          <w:b w:val="false"/>
          <w:i w:val="false"/>
          <w:color w:val="000000"/>
          <w:sz w:val="28"/>
        </w:rPr>
        <w:t>
      11) жедел-іздестіру қызметін жүзеге асырады;</w:t>
      </w:r>
    </w:p>
    <w:bookmarkEnd w:id="1956"/>
    <w:bookmarkStart w:name="z2001" w:id="1957"/>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957"/>
    <w:bookmarkStart w:name="z2002" w:id="1958"/>
    <w:p>
      <w:pPr>
        <w:spacing w:after="0"/>
        <w:ind w:left="0"/>
        <w:jc w:val="both"/>
      </w:pPr>
      <w:r>
        <w:rPr>
          <w:rFonts w:ascii="Times New Roman"/>
          <w:b w:val="false"/>
          <w:i w:val="false"/>
          <w:color w:val="000000"/>
          <w:sz w:val="28"/>
        </w:rPr>
        <w:t>
      13) кадрлардың дайындығы мен оқуын ұйымдастырады, кадрларға тапшылықты анықтайды;</w:t>
      </w:r>
    </w:p>
    <w:bookmarkEnd w:id="1958"/>
    <w:bookmarkStart w:name="z2003" w:id="1959"/>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өзге де функцияларды жүзеге асырады.";</w:t>
      </w:r>
    </w:p>
    <w:bookmarkEnd w:id="1959"/>
    <w:bookmarkStart w:name="z2004" w:id="19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Жамбыл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9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006" w:id="1961"/>
    <w:p>
      <w:pPr>
        <w:spacing w:after="0"/>
        <w:ind w:left="0"/>
        <w:jc w:val="both"/>
      </w:pPr>
      <w:r>
        <w:rPr>
          <w:rFonts w:ascii="Times New Roman"/>
          <w:b w:val="false"/>
          <w:i w:val="false"/>
          <w:color w:val="000000"/>
          <w:sz w:val="28"/>
        </w:rPr>
        <w:t>
      "14. Функциялары:</w:t>
      </w:r>
    </w:p>
    <w:bookmarkEnd w:id="1961"/>
    <w:bookmarkStart w:name="z2007" w:id="1962"/>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962"/>
    <w:bookmarkStart w:name="z2008" w:id="1963"/>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асыру, ондағы жедел жағдайға бақылауды, персоналдың, күдіктілердің, айыпталушылардың және сотталғандардың қауіпсіздігін, олардың айдауылдануын қамтамасыз етеді;</w:t>
      </w:r>
    </w:p>
    <w:bookmarkEnd w:id="1963"/>
    <w:bookmarkStart w:name="z2009" w:id="1964"/>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bookmarkEnd w:id="1964"/>
    <w:bookmarkStart w:name="z2010" w:id="1965"/>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енгізуді жүзеге асырады;</w:t>
      </w:r>
    </w:p>
    <w:bookmarkEnd w:id="1965"/>
    <w:bookmarkStart w:name="z2011" w:id="1966"/>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966"/>
    <w:bookmarkStart w:name="z2012" w:id="1967"/>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967"/>
    <w:bookmarkStart w:name="z2013" w:id="1968"/>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968"/>
    <w:bookmarkStart w:name="z2014" w:id="1969"/>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әрекет етуін іске асырады, қылмыстық-атқару қызметі саласында уәкілетті органмен анықталатын тәртіпте іске асырады;</w:t>
      </w:r>
    </w:p>
    <w:bookmarkEnd w:id="1969"/>
    <w:bookmarkStart w:name="z2015" w:id="1970"/>
    <w:p>
      <w:pPr>
        <w:spacing w:after="0"/>
        <w:ind w:left="0"/>
        <w:jc w:val="both"/>
      </w:pPr>
      <w:r>
        <w:rPr>
          <w:rFonts w:ascii="Times New Roman"/>
          <w:b w:val="false"/>
          <w:i w:val="false"/>
          <w:color w:val="000000"/>
          <w:sz w:val="28"/>
        </w:rPr>
        <w:t>
      9) сотпен шартты түрде сотталғандарға жүктелген міндеттер мен тәртібінің орындалуына пробациялық бақылауды іске асырады және сынақ мерзімі кезінде әлеуметтік-құқықтық көмек алуына көмек көрсетеді;</w:t>
      </w:r>
    </w:p>
    <w:bookmarkEnd w:id="1970"/>
    <w:bookmarkStart w:name="z2016" w:id="1971"/>
    <w:p>
      <w:pPr>
        <w:spacing w:after="0"/>
        <w:ind w:left="0"/>
        <w:jc w:val="both"/>
      </w:pPr>
      <w:r>
        <w:rPr>
          <w:rFonts w:ascii="Times New Roman"/>
          <w:b w:val="false"/>
          <w:i w:val="false"/>
          <w:color w:val="000000"/>
          <w:sz w:val="28"/>
        </w:rPr>
        <w:t>
      10)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971"/>
    <w:bookmarkStart w:name="z2017" w:id="1972"/>
    <w:p>
      <w:pPr>
        <w:spacing w:after="0"/>
        <w:ind w:left="0"/>
        <w:jc w:val="both"/>
      </w:pPr>
      <w:r>
        <w:rPr>
          <w:rFonts w:ascii="Times New Roman"/>
          <w:b w:val="false"/>
          <w:i w:val="false"/>
          <w:color w:val="000000"/>
          <w:sz w:val="28"/>
        </w:rPr>
        <w:t>
      11) жедел-іздестіру қызметін жүзеге асырады;</w:t>
      </w:r>
    </w:p>
    <w:bookmarkEnd w:id="1972"/>
    <w:bookmarkStart w:name="z2018" w:id="1973"/>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973"/>
    <w:bookmarkStart w:name="z2019" w:id="1974"/>
    <w:p>
      <w:pPr>
        <w:spacing w:after="0"/>
        <w:ind w:left="0"/>
        <w:jc w:val="both"/>
      </w:pPr>
      <w:r>
        <w:rPr>
          <w:rFonts w:ascii="Times New Roman"/>
          <w:b w:val="false"/>
          <w:i w:val="false"/>
          <w:color w:val="000000"/>
          <w:sz w:val="28"/>
        </w:rPr>
        <w:t>
      13) кадрлардың дайындығы мен оқуын ұйымдастырады, кадрларға тапшылықты анықтайды;</w:t>
      </w:r>
    </w:p>
    <w:bookmarkEnd w:id="1974"/>
    <w:bookmarkStart w:name="z2020" w:id="1975"/>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өзге де функцияларды жүзеге асырады.".</w:t>
      </w:r>
    </w:p>
    <w:bookmarkEnd w:id="19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