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4cc69" w14:textId="bf4cc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Бағалау қызметі мәселелері бойынша мемлекеттік көрсетілетін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м.а. 2015 жылғы 29 мамырдағы № 306 бұйрығы. Қазақстан Республикасының Әділет министрлігінде 2015 жылы 20 шілдеде № 11698 тіркелді. Күші жойылды - Қазақстан Республикасы Қаржы министрінің 2018 жылғы 25 маусымдағы № 623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25.06.2018 </w:t>
      </w:r>
      <w:r>
        <w:rPr>
          <w:rFonts w:ascii="Times New Roman"/>
          <w:b w:val="false"/>
          <w:i w:val="false"/>
          <w:color w:val="ff0000"/>
          <w:sz w:val="28"/>
        </w:rPr>
        <w:t>№ 623</w:t>
      </w:r>
      <w:r>
        <w:rPr>
          <w:rFonts w:ascii="Times New Roman"/>
          <w:b w:val="false"/>
          <w:i w:val="false"/>
          <w:color w:val="ff0000"/>
          <w:sz w:val="28"/>
        </w:rPr>
        <w:t xml:space="preserve"> (13.07.2018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10-бабы</w:t>
      </w:r>
      <w:r>
        <w:rPr>
          <w:rFonts w:ascii="Times New Roman"/>
          <w:b w:val="false"/>
          <w:i w:val="false"/>
          <w:color w:val="000000"/>
          <w:sz w:val="28"/>
        </w:rPr>
        <w:t xml:space="preserve"> 2)тармақшасын іске асыру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"Мүлікті (зияткерлік меншік объектілерін, материалдық емес активтердің құнын қоспағанда) бағалау жөніндегі қызметті жүзеге асыруға лицензия беру және біліктілік емтиханын өткізу" мемлекеттік көрсетілетін қызмет регламенті;</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"Зияткерлік меншік, объектілерін, материалдық емес активтердің құнын бағалау жөніндегі қызметті жүзеге асыруға лицензия беру және біліктілік емтиханын өткізу" мемлекеттік көрсетілетін қызмет регламенті бекітілсін.</w:t>
      </w:r>
    </w:p>
    <w:bookmarkEnd w:id="3"/>
    <w:bookmarkStart w:name="z5" w:id="4"/>
    <w:p>
      <w:pPr>
        <w:spacing w:after="0"/>
        <w:ind w:left="0"/>
        <w:jc w:val="both"/>
      </w:pPr>
      <w:r>
        <w:rPr>
          <w:rFonts w:ascii="Times New Roman"/>
          <w:b w:val="false"/>
          <w:i w:val="false"/>
          <w:color w:val="000000"/>
          <w:sz w:val="28"/>
        </w:rPr>
        <w:t>
      2. Мыналардың:</w:t>
      </w:r>
    </w:p>
    <w:bookmarkEnd w:id="4"/>
    <w:bookmarkStart w:name="z6" w:id="5"/>
    <w:p>
      <w:pPr>
        <w:spacing w:after="0"/>
        <w:ind w:left="0"/>
        <w:jc w:val="both"/>
      </w:pPr>
      <w:r>
        <w:rPr>
          <w:rFonts w:ascii="Times New Roman"/>
          <w:b w:val="false"/>
          <w:i w:val="false"/>
          <w:color w:val="000000"/>
          <w:sz w:val="28"/>
        </w:rPr>
        <w:t xml:space="preserve">
      1) Қазақстан Республикасы Әділет министрінің 2014 жылғы 30 қаңтардағы "Бағалау қызметі мәселелері бойынша мемлекеттік қызметтердің регламенттерін бекіту туралы" № 40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актілердің мемлекеттік тізілімінде № 9111 болып тіркелген, 2014 жылғы 28 маусымда "Егемен Қазақстан" № 126 (28350) жарияланған);</w:t>
      </w:r>
    </w:p>
    <w:bookmarkEnd w:id="5"/>
    <w:bookmarkStart w:name="z7" w:id="6"/>
    <w:p>
      <w:pPr>
        <w:spacing w:after="0"/>
        <w:ind w:left="0"/>
        <w:jc w:val="both"/>
      </w:pPr>
      <w:r>
        <w:rPr>
          <w:rFonts w:ascii="Times New Roman"/>
          <w:b w:val="false"/>
          <w:i w:val="false"/>
          <w:color w:val="000000"/>
          <w:sz w:val="28"/>
        </w:rPr>
        <w:t xml:space="preserve">
      2) Қазақстан Республикасы Әділет министрінің 2014 жылғы 19 маусымдағы "Бағалау қызметі мәселелері бойынша мемлекеттік қызметтердің регламенттерін бекіту туралы" Қазақстан Республикасы Әділет министрінің 2014 жылғы 30 қаңтардағы № 40 бұйрығына толықтырулар енгізу туралы" № 209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актілердің мемлекеттік тізілімінде № 9567 болып тіркелген, 2014 жылғы 17 шілдеде ақпараттық-құқықтық жүйесінде жарияланған;</w:t>
      </w:r>
    </w:p>
    <w:bookmarkEnd w:id="6"/>
    <w:bookmarkStart w:name="z8" w:id="7"/>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Әділет министрлігінің орынбасары Б.Әбдірайымға жүктелсін. </w:t>
      </w:r>
    </w:p>
    <w:bookmarkEnd w:id="7"/>
    <w:bookmarkStart w:name="z9" w:id="8"/>
    <w:p>
      <w:pPr>
        <w:spacing w:after="0"/>
        <w:ind w:left="0"/>
        <w:jc w:val="both"/>
      </w:pPr>
      <w:r>
        <w:rPr>
          <w:rFonts w:ascii="Times New Roman"/>
          <w:b w:val="false"/>
          <w:i w:val="false"/>
          <w:color w:val="000000"/>
          <w:sz w:val="28"/>
        </w:rPr>
        <w:t>
      4. Тіркеу қызметі және заң қызметін ұйымдастыру департаменті заңнамада белгіленген тәртіппен осы бұйрықты мемлекеттік тіркеуді және оны ресми жариялауды қамтамасыз етсін.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Әділет 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Баймолдина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 м.а.</w:t>
            </w:r>
            <w:r>
              <w:br/>
            </w:r>
            <w:r>
              <w:rPr>
                <w:rFonts w:ascii="Times New Roman"/>
                <w:b w:val="false"/>
                <w:i w:val="false"/>
                <w:color w:val="000000"/>
                <w:sz w:val="20"/>
              </w:rPr>
              <w:t>2015 жылғы 29 мамырдағы</w:t>
            </w:r>
            <w:r>
              <w:br/>
            </w:r>
            <w:r>
              <w:rPr>
                <w:rFonts w:ascii="Times New Roman"/>
                <w:b w:val="false"/>
                <w:i w:val="false"/>
                <w:color w:val="000000"/>
                <w:sz w:val="20"/>
              </w:rPr>
              <w:t>№ 306 бұйрығына</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"Мүлікті (зияткерлік меншік объектілерін, материалдық емес активтердің құнын қоспағанда) бағалау жөніндегі қызметті жүзеге асыруға лицензия беру және біліктілік емтиханын өткізу" мемлекеттік көрсеттілетін қызмет регламенті 1-тарау. Жалпы ережелер</w:t>
      </w:r>
    </w:p>
    <w:bookmarkEnd w:id="10"/>
    <w:p>
      <w:pPr>
        <w:spacing w:after="0"/>
        <w:ind w:left="0"/>
        <w:jc w:val="both"/>
      </w:pPr>
      <w:r>
        <w:rPr>
          <w:rFonts w:ascii="Times New Roman"/>
          <w:b w:val="false"/>
          <w:i w:val="false"/>
          <w:color w:val="ff0000"/>
          <w:sz w:val="28"/>
        </w:rPr>
        <w:t xml:space="preserve">
      Ескерту. 1-тараудың тақырыбы жаңа редакцияда – ҚР Әділет министрінің 20.03.2018 </w:t>
      </w:r>
      <w:r>
        <w:rPr>
          <w:rFonts w:ascii="Times New Roman"/>
          <w:b w:val="false"/>
          <w:i w:val="false"/>
          <w:color w:val="ff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3" w:id="11"/>
    <w:p>
      <w:pPr>
        <w:spacing w:after="0"/>
        <w:ind w:left="0"/>
        <w:jc w:val="both"/>
      </w:pPr>
      <w:r>
        <w:rPr>
          <w:rFonts w:ascii="Times New Roman"/>
          <w:b w:val="false"/>
          <w:i w:val="false"/>
          <w:color w:val="000000"/>
          <w:sz w:val="28"/>
        </w:rPr>
        <w:t xml:space="preserve">
      1. "Мүлікті (зияткерлік меншік объектілерін, материалдық емес активтердің құнын қоспағанда) бағалау жөніндегі қызметті жүзеге асыруға лицензия беру және біліктілік емтиханын өткізу" мемлекеттік көрсетілетін қызмет (бұдан әрі-мемлекеттік көрсетілетін қызмет) Қазақстан Республикасы Әділет министрлігінің 2015 жылғы 28 сәуірдегі № 245 </w:t>
      </w:r>
      <w:r>
        <w:rPr>
          <w:rFonts w:ascii="Times New Roman"/>
          <w:b w:val="false"/>
          <w:i w:val="false"/>
          <w:color w:val="000000"/>
          <w:sz w:val="28"/>
        </w:rPr>
        <w:t>бұйрығымен</w:t>
      </w:r>
      <w:r>
        <w:rPr>
          <w:rFonts w:ascii="Times New Roman"/>
          <w:b w:val="false"/>
          <w:i w:val="false"/>
          <w:color w:val="000000"/>
          <w:sz w:val="28"/>
        </w:rPr>
        <w:t xml:space="preserve"> бекітілген "Мүлікті (зияткерлік меншік объектілерін, материалдық емес активтердің құнын қоспағанда) бағалау жөніндегі қызметті жүзеге асыруға лицензия беру және біліктілік емтиханын өткізу" мемлекеттiк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(нормативтік құқықтық актілерді мемлекеттік тіркеу тізілімінде № 11241 болып тіркелген) (бұдан әрі-Стандарт) негізінде, Қазақстан Республикасының Әділет Министрлігімен (бұдан әрі-көрсетілетін қызметті беруші) көрсетіледі.</w:t>
      </w:r>
    </w:p>
    <w:bookmarkEnd w:id="11"/>
    <w:p>
      <w:pPr>
        <w:spacing w:after="0"/>
        <w:ind w:left="0"/>
        <w:jc w:val="both"/>
      </w:pPr>
      <w:r>
        <w:rPr>
          <w:rFonts w:ascii="Times New Roman"/>
          <w:b w:val="false"/>
          <w:i w:val="false"/>
          <w:color w:val="000000"/>
          <w:sz w:val="28"/>
        </w:rPr>
        <w:t>
       Өтініштерді қабылдау мен мемлекеттік қызметті көрсету нәтижелерін беру www.egov.kz "электрондық үкiметтің" веб-порталы (бұдан әрi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Әділет министрінің 20.03.2018 </w:t>
      </w:r>
      <w:r>
        <w:rPr>
          <w:rFonts w:ascii="Times New Roman"/>
          <w:b w:val="false"/>
          <w:i w:val="false"/>
          <w:color w:val="00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2. Мемлекеттік қызмет көрсету нысаны: электрондық.</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Әділет министрінің 20.03.2018 </w:t>
      </w:r>
      <w:r>
        <w:rPr>
          <w:rFonts w:ascii="Times New Roman"/>
          <w:b w:val="false"/>
          <w:i w:val="false"/>
          <w:color w:val="00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3. Мемлекеттік қызмет көрсету нәтижесі:</w:t>
      </w:r>
    </w:p>
    <w:bookmarkEnd w:id="13"/>
    <w:p>
      <w:pPr>
        <w:spacing w:after="0"/>
        <w:ind w:left="0"/>
        <w:jc w:val="both"/>
      </w:pPr>
      <w:r>
        <w:rPr>
          <w:rFonts w:ascii="Times New Roman"/>
          <w:b w:val="false"/>
          <w:i w:val="false"/>
          <w:color w:val="000000"/>
          <w:sz w:val="28"/>
        </w:rPr>
        <w:t xml:space="preserve">
      1) мүлікті (зияткерлік меншік объектілерін, материалдық емес активтер құнын қоспағанда) бағалау жөніндегі қызметті жүзеге асыру құқығына біліктілік емтиханынан өткені/өтпегені туралы шешім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дәлелді жауап;</w:t>
      </w:r>
    </w:p>
    <w:p>
      <w:pPr>
        <w:spacing w:after="0"/>
        <w:ind w:left="0"/>
        <w:jc w:val="both"/>
      </w:pPr>
      <w:r>
        <w:rPr>
          <w:rFonts w:ascii="Times New Roman"/>
          <w:b w:val="false"/>
          <w:i w:val="false"/>
          <w:color w:val="000000"/>
          <w:sz w:val="28"/>
        </w:rPr>
        <w:t xml:space="preserve">
      2) мүлікті (зияткерлік меншік объектілерін, материалдық емес активтердің құнын қоспағанда) бағалау жөніндегі қызметті жүзеге асыруға лицензия (бұдан әрі-лицензия), лицензияны қайта ресімдеу, лицензияның телнұсқасын беру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дәлелді жауап.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Әділет министрінің 20.03.2018 </w:t>
      </w:r>
      <w:r>
        <w:rPr>
          <w:rFonts w:ascii="Times New Roman"/>
          <w:b w:val="false"/>
          <w:i w:val="false"/>
          <w:color w:val="00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left"/>
      </w:pPr>
      <w:r>
        <w:rPr>
          <w:rFonts w:ascii="Times New Roman"/>
          <w:b/>
          <w:i w:val="false"/>
          <w:color w:val="000000"/>
        </w:rPr>
        <w:t xml:space="preserve"> 2-тарау.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bookmarkEnd w:id="14"/>
    <w:p>
      <w:pPr>
        <w:spacing w:after="0"/>
        <w:ind w:left="0"/>
        <w:jc w:val="both"/>
      </w:pPr>
      <w:r>
        <w:rPr>
          <w:rFonts w:ascii="Times New Roman"/>
          <w:b w:val="false"/>
          <w:i w:val="false"/>
          <w:color w:val="ff0000"/>
          <w:sz w:val="28"/>
        </w:rPr>
        <w:t xml:space="preserve">
      Ескерту. 2-тараудың тақырыбы жаңа редакцияда – ҚР Әділет министрінің 20.03.2018 </w:t>
      </w:r>
      <w:r>
        <w:rPr>
          <w:rFonts w:ascii="Times New Roman"/>
          <w:b w:val="false"/>
          <w:i w:val="false"/>
          <w:color w:val="ff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7" w:id="15"/>
    <w:p>
      <w:pPr>
        <w:spacing w:after="0"/>
        <w:ind w:left="0"/>
        <w:jc w:val="both"/>
      </w:pPr>
      <w:r>
        <w:rPr>
          <w:rFonts w:ascii="Times New Roman"/>
          <w:b w:val="false"/>
          <w:i w:val="false"/>
          <w:color w:val="000000"/>
          <w:sz w:val="28"/>
        </w:rPr>
        <w:t xml:space="preserve">
      4. Көрсетiлетiн қызметтi алушының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көрсетiлген өзге де құжаттарды тіркеу арқылы электрондық сұрау салуы мемлекеттік қызметті көрсету бойынша рәсімді (іс-қимылды) бастауға негiздеме болып табылады.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Әділет министрінің 20.03.2018 </w:t>
      </w:r>
      <w:r>
        <w:rPr>
          <w:rFonts w:ascii="Times New Roman"/>
          <w:b w:val="false"/>
          <w:i w:val="false"/>
          <w:color w:val="00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6"/>
    <w:p>
      <w:pPr>
        <w:spacing w:after="0"/>
        <w:ind w:left="0"/>
        <w:jc w:val="both"/>
      </w:pPr>
      <w:r>
        <w:rPr>
          <w:rFonts w:ascii="Times New Roman"/>
          <w:b w:val="false"/>
          <w:i w:val="false"/>
          <w:color w:val="000000"/>
          <w:sz w:val="28"/>
        </w:rPr>
        <w:t>
      1) өтінішті көрсетілетін қызметті берушінің кеңсесінде тіркеу - құжаттар түскен күннен бастап 1 (бір) жұмыс күні ішінде;</w:t>
      </w:r>
    </w:p>
    <w:p>
      <w:pPr>
        <w:spacing w:after="0"/>
        <w:ind w:left="0"/>
        <w:jc w:val="both"/>
      </w:pPr>
      <w:r>
        <w:rPr>
          <w:rFonts w:ascii="Times New Roman"/>
          <w:b w:val="false"/>
          <w:i w:val="false"/>
          <w:color w:val="000000"/>
          <w:sz w:val="28"/>
        </w:rPr>
        <w:t>
      2) өтінішті құқық түсіндіру жұмысын, заң қызметін ұйымдастыру және лицензиялау басқарма (бұдан әрі-Басқарма) басшысының қарауы - құжаттар тіркелген күннен бастап 1 (бір) жұмыс күні ішінде;</w:t>
      </w:r>
    </w:p>
    <w:p>
      <w:pPr>
        <w:spacing w:after="0"/>
        <w:ind w:left="0"/>
        <w:jc w:val="both"/>
      </w:pPr>
      <w:r>
        <w:rPr>
          <w:rFonts w:ascii="Times New Roman"/>
          <w:b w:val="false"/>
          <w:i w:val="false"/>
          <w:color w:val="000000"/>
          <w:sz w:val="28"/>
        </w:rPr>
        <w:t>
      3) өтінішті Басқарма қызметкерінің қарауы және мемлекеттік қызмет көрсету нәтижесін ресімдеу-біліктілік емтиханынан өткені туралы материалдарды қарау кезінде-8 (сегіз) жұмыс күні, біліктілік емтиханынан өткені туралы шешім шығару кезінде -1 (бір) жұмыс күні, лицензияны беру кезінде-10 (он) жұмыс күні, қайта ресімдеу кезінде-2 (екі) жұмыс күні, лицензияның телнұсқасын берген кезде мерзімі 1 (бір) жұмыс күні;</w:t>
      </w:r>
    </w:p>
    <w:p>
      <w:pPr>
        <w:spacing w:after="0"/>
        <w:ind w:left="0"/>
        <w:jc w:val="both"/>
      </w:pPr>
      <w:r>
        <w:rPr>
          <w:rFonts w:ascii="Times New Roman"/>
          <w:b w:val="false"/>
          <w:i w:val="false"/>
          <w:color w:val="000000"/>
          <w:sz w:val="28"/>
        </w:rPr>
        <w:t>
      4) мемлекеттік қызмет көрсету нәтижесіне көрсетілетін қызметті беруші басшысының қол қоюы-1 (бір) жұмыс күні ішінде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Әділет министрінің 20.03.2018 </w:t>
      </w:r>
      <w:r>
        <w:rPr>
          <w:rFonts w:ascii="Times New Roman"/>
          <w:b w:val="false"/>
          <w:i w:val="false"/>
          <w:color w:val="00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17"/>
    <w:p>
      <w:pPr>
        <w:spacing w:after="0"/>
        <w:ind w:left="0"/>
        <w:jc w:val="left"/>
      </w:pPr>
      <w:r>
        <w:rPr>
          <w:rFonts w:ascii="Times New Roman"/>
          <w:b/>
          <w:i w:val="false"/>
          <w:color w:val="000000"/>
        </w:rPr>
        <w:t xml:space="preserve"> 3-тарау. 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bookmarkEnd w:id="17"/>
    <w:p>
      <w:pPr>
        <w:spacing w:after="0"/>
        <w:ind w:left="0"/>
        <w:jc w:val="both"/>
      </w:pPr>
      <w:r>
        <w:rPr>
          <w:rFonts w:ascii="Times New Roman"/>
          <w:b w:val="false"/>
          <w:i w:val="false"/>
          <w:color w:val="ff0000"/>
          <w:sz w:val="28"/>
        </w:rPr>
        <w:t xml:space="preserve">
      Ескерту. 3-тараудың тақырыбы жаңа редакцияда – ҚР Әділет министрінің 20.03.2018 </w:t>
      </w:r>
      <w:r>
        <w:rPr>
          <w:rFonts w:ascii="Times New Roman"/>
          <w:b w:val="false"/>
          <w:i w:val="false"/>
          <w:color w:val="ff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25" w:id="18"/>
    <w:p>
      <w:pPr>
        <w:spacing w:after="0"/>
        <w:ind w:left="0"/>
        <w:jc w:val="both"/>
      </w:pPr>
      <w:r>
        <w:rPr>
          <w:rFonts w:ascii="Times New Roman"/>
          <w:b w:val="false"/>
          <w:i w:val="false"/>
          <w:color w:val="000000"/>
          <w:sz w:val="28"/>
        </w:rPr>
        <w:t>
      6. Мемлекеттік қызмет көрсету процесіне көрсетілетін қызметті берушінің мынадай құрылымдық бөлімшелері (қызметкерлері) қатысады:</w:t>
      </w:r>
    </w:p>
    <w:bookmarkEnd w:id="18"/>
    <w:p>
      <w:pPr>
        <w:spacing w:after="0"/>
        <w:ind w:left="0"/>
        <w:jc w:val="both"/>
      </w:pPr>
      <w:r>
        <w:rPr>
          <w:rFonts w:ascii="Times New Roman"/>
          <w:b w:val="false"/>
          <w:i w:val="false"/>
          <w:color w:val="000000"/>
          <w:sz w:val="28"/>
        </w:rPr>
        <w:t>
      1) көрсетілетін қызметті беруші кеңсесінің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Басқарма басшысы;</w:t>
      </w:r>
    </w:p>
    <w:p>
      <w:pPr>
        <w:spacing w:after="0"/>
        <w:ind w:left="0"/>
        <w:jc w:val="both"/>
      </w:pPr>
      <w:r>
        <w:rPr>
          <w:rFonts w:ascii="Times New Roman"/>
          <w:b w:val="false"/>
          <w:i w:val="false"/>
          <w:color w:val="000000"/>
          <w:sz w:val="28"/>
        </w:rPr>
        <w:t>
      4) Басқарма қызметкері.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Әділет министрінің 20.03.2018 </w:t>
      </w:r>
      <w:r>
        <w:rPr>
          <w:rFonts w:ascii="Times New Roman"/>
          <w:b w:val="false"/>
          <w:i w:val="false"/>
          <w:color w:val="00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19"/>
    <w:p>
      <w:pPr>
        <w:spacing w:after="0"/>
        <w:ind w:left="0"/>
        <w:jc w:val="both"/>
      </w:pPr>
      <w:r>
        <w:rPr>
          <w:rFonts w:ascii="Times New Roman"/>
          <w:b w:val="false"/>
          <w:i w:val="false"/>
          <w:color w:val="000000"/>
          <w:sz w:val="28"/>
        </w:rPr>
        <w:t>
      7. Көрсетілетін қызметті берушінің құрылымдық бөлімшелер (қызметкерлер) арасындағы рәсімдер (іс-қимылдар) реттілігін сипаттау және әр рәсімнің ұзақтығы:</w:t>
      </w:r>
    </w:p>
    <w:bookmarkEnd w:id="19"/>
    <w:p>
      <w:pPr>
        <w:spacing w:after="0"/>
        <w:ind w:left="0"/>
        <w:jc w:val="both"/>
      </w:pPr>
      <w:r>
        <w:rPr>
          <w:rFonts w:ascii="Times New Roman"/>
          <w:b w:val="false"/>
          <w:i w:val="false"/>
          <w:color w:val="000000"/>
          <w:sz w:val="28"/>
        </w:rPr>
        <w:t>
      1) көрсетілетін қызметті беруші кеңсесінің қызметкері құжаттар түскен күннен бастап 1 (бір) жұмыс күні ішінде алынған құжаттарды тіркеуді жүргізеді және Басқарма басшысына қарауға жібереді;</w:t>
      </w:r>
    </w:p>
    <w:p>
      <w:pPr>
        <w:spacing w:after="0"/>
        <w:ind w:left="0"/>
        <w:jc w:val="both"/>
      </w:pPr>
      <w:r>
        <w:rPr>
          <w:rFonts w:ascii="Times New Roman"/>
          <w:b w:val="false"/>
          <w:i w:val="false"/>
          <w:color w:val="000000"/>
          <w:sz w:val="28"/>
        </w:rPr>
        <w:t>
      2) Басқарма басшысы құжаттар тіркелген күннен бастап 1 (бір) жұмыс күні ішінде Басқарма қызметкеріне жолдайды;</w:t>
      </w:r>
    </w:p>
    <w:p>
      <w:pPr>
        <w:spacing w:after="0"/>
        <w:ind w:left="0"/>
        <w:jc w:val="both"/>
      </w:pPr>
      <w:r>
        <w:rPr>
          <w:rFonts w:ascii="Times New Roman"/>
          <w:b w:val="false"/>
          <w:i w:val="false"/>
          <w:color w:val="000000"/>
          <w:sz w:val="28"/>
        </w:rPr>
        <w:t xml:space="preserve">
      3) Басқарма қызметкері құжаттар топтамасын көрсетілетін қызметті берушіге тапсырған кезден бастап көрсетілетін қызметті алушының өтінішін қарайды және көрсетілетін қызметті берушінің басшысына қол қоюға жібереді </w:t>
      </w:r>
    </w:p>
    <w:p>
      <w:pPr>
        <w:spacing w:after="0"/>
        <w:ind w:left="0"/>
        <w:jc w:val="both"/>
      </w:pPr>
      <w:r>
        <w:rPr>
          <w:rFonts w:ascii="Times New Roman"/>
          <w:b w:val="false"/>
          <w:i w:val="false"/>
          <w:color w:val="000000"/>
          <w:sz w:val="28"/>
        </w:rPr>
        <w:t>
      біліктілік емтиханынан өткені туралы материалдарды қарау кезінде -8 (сегіз) жұмыс күні;</w:t>
      </w:r>
    </w:p>
    <w:p>
      <w:pPr>
        <w:spacing w:after="0"/>
        <w:ind w:left="0"/>
        <w:jc w:val="both"/>
      </w:pPr>
      <w:r>
        <w:rPr>
          <w:rFonts w:ascii="Times New Roman"/>
          <w:b w:val="false"/>
          <w:i w:val="false"/>
          <w:color w:val="000000"/>
          <w:sz w:val="28"/>
        </w:rPr>
        <w:t>
      біліктілік емтиханынан өткені туралы шешім шығару кезінде - 1 (бір) жұмыс күні;</w:t>
      </w:r>
    </w:p>
    <w:p>
      <w:pPr>
        <w:spacing w:after="0"/>
        <w:ind w:left="0"/>
        <w:jc w:val="both"/>
      </w:pPr>
      <w:r>
        <w:rPr>
          <w:rFonts w:ascii="Times New Roman"/>
          <w:b w:val="false"/>
          <w:i w:val="false"/>
          <w:color w:val="000000"/>
          <w:sz w:val="28"/>
        </w:rPr>
        <w:t>
      лицензияны беру кезінде 10 (он) жұмыс күні;</w:t>
      </w:r>
    </w:p>
    <w:p>
      <w:pPr>
        <w:spacing w:after="0"/>
        <w:ind w:left="0"/>
        <w:jc w:val="both"/>
      </w:pPr>
      <w:r>
        <w:rPr>
          <w:rFonts w:ascii="Times New Roman"/>
          <w:b w:val="false"/>
          <w:i w:val="false"/>
          <w:color w:val="000000"/>
          <w:sz w:val="28"/>
        </w:rPr>
        <w:t>
      қайта ресімдеу кезінде 2 (екі) жұмыс күні;</w:t>
      </w:r>
    </w:p>
    <w:p>
      <w:pPr>
        <w:spacing w:after="0"/>
        <w:ind w:left="0"/>
        <w:jc w:val="both"/>
      </w:pPr>
      <w:r>
        <w:rPr>
          <w:rFonts w:ascii="Times New Roman"/>
          <w:b w:val="false"/>
          <w:i w:val="false"/>
          <w:color w:val="000000"/>
          <w:sz w:val="28"/>
        </w:rPr>
        <w:t>
      лицензияның телнұсқасын берген кезде мерзімі 1 (бір) жұмыс күні.</w:t>
      </w:r>
    </w:p>
    <w:p>
      <w:pPr>
        <w:spacing w:after="0"/>
        <w:ind w:left="0"/>
        <w:jc w:val="both"/>
      </w:pPr>
      <w:r>
        <w:rPr>
          <w:rFonts w:ascii="Times New Roman"/>
          <w:b w:val="false"/>
          <w:i w:val="false"/>
          <w:color w:val="000000"/>
          <w:sz w:val="28"/>
        </w:rPr>
        <w:t>
      4) көрсетілетін қызметті берушінің басшысы 1 (бір) жұмыс күні ішінде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Әділет министрінің 20.03.2018 </w:t>
      </w:r>
      <w:r>
        <w:rPr>
          <w:rFonts w:ascii="Times New Roman"/>
          <w:b w:val="false"/>
          <w:i w:val="false"/>
          <w:color w:val="00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20"/>
    <w:p>
      <w:pPr>
        <w:spacing w:after="0"/>
        <w:ind w:left="0"/>
        <w:jc w:val="left"/>
      </w:pPr>
      <w:r>
        <w:rPr>
          <w:rFonts w:ascii="Times New Roman"/>
          <w:b/>
          <w:i w:val="false"/>
          <w:color w:val="000000"/>
        </w:rPr>
        <w:t xml:space="preserve"> 4-тарау. Мемлекеттiк қызмет көрсету процесінде ақпараттық жүйелерінің өзара іс-қимылының және қолдану тәртібінің сипаттамасы</w:t>
      </w:r>
    </w:p>
    <w:bookmarkEnd w:id="20"/>
    <w:p>
      <w:pPr>
        <w:spacing w:after="0"/>
        <w:ind w:left="0"/>
        <w:jc w:val="both"/>
      </w:pPr>
      <w:r>
        <w:rPr>
          <w:rFonts w:ascii="Times New Roman"/>
          <w:b w:val="false"/>
          <w:i w:val="false"/>
          <w:color w:val="ff0000"/>
          <w:sz w:val="28"/>
        </w:rPr>
        <w:t xml:space="preserve">
      Ескерту. 4-тараудың тақырыбы жаңа редакцияда – ҚР Әділет министрінің 20.03.2018 </w:t>
      </w:r>
      <w:r>
        <w:rPr>
          <w:rFonts w:ascii="Times New Roman"/>
          <w:b w:val="false"/>
          <w:i w:val="false"/>
          <w:color w:val="ff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35" w:id="21"/>
    <w:p>
      <w:pPr>
        <w:spacing w:after="0"/>
        <w:ind w:left="0"/>
        <w:jc w:val="both"/>
      </w:pPr>
      <w:r>
        <w:rPr>
          <w:rFonts w:ascii="Times New Roman"/>
          <w:b w:val="false"/>
          <w:i w:val="false"/>
          <w:color w:val="000000"/>
          <w:sz w:val="28"/>
        </w:rPr>
        <w:t>
      8. Көрсетілетін қызметті алушының өтініш беру тәртібі мен көрсетілетін қызметті берушінің мемлекеттік қызмет көрсетуге тартылған ақпараттық жүйелердің функционалдық іс–қимылдар диаграмма түрінде портал арқылы мемлекеттік қызмет көрсету кезіндегі рәсімдер (іс-қимылдар) реттілігінің және өтініш беру тәртібінің сипаттамасы графикалық нысан бойынша осы Регламенттің 1-қосымшасында келтірілген:</w:t>
      </w:r>
    </w:p>
    <w:bookmarkEnd w:id="21"/>
    <w:bookmarkStart w:name="z169" w:id="22"/>
    <w:p>
      <w:pPr>
        <w:spacing w:after="0"/>
        <w:ind w:left="0"/>
        <w:jc w:val="both"/>
      </w:pPr>
      <w:r>
        <w:rPr>
          <w:rFonts w:ascii="Times New Roman"/>
          <w:b w:val="false"/>
          <w:i w:val="false"/>
          <w:color w:val="000000"/>
          <w:sz w:val="28"/>
        </w:rPr>
        <w:t>
      1) көрсетілетін қызметті алушы өтінішті портал арқылы береді, аталған сұрау салу көрсетілетін қызметті берушінің қарауына жолданады.</w:t>
      </w:r>
    </w:p>
    <w:bookmarkEnd w:id="22"/>
    <w:p>
      <w:pPr>
        <w:spacing w:after="0"/>
        <w:ind w:left="0"/>
        <w:jc w:val="both"/>
      </w:pPr>
      <w:r>
        <w:rPr>
          <w:rFonts w:ascii="Times New Roman"/>
          <w:b w:val="false"/>
          <w:i w:val="false"/>
          <w:color w:val="000000"/>
          <w:sz w:val="28"/>
        </w:rPr>
        <w:t>
      Ескерту: көрсетілетін қызметті алушы порталда тіркелуі және авторландырылуы тиіс.</w:t>
      </w:r>
    </w:p>
    <w:p>
      <w:pPr>
        <w:spacing w:after="0"/>
        <w:ind w:left="0"/>
        <w:jc w:val="both"/>
      </w:pPr>
      <w:r>
        <w:rPr>
          <w:rFonts w:ascii="Times New Roman"/>
          <w:b w:val="false"/>
          <w:i w:val="false"/>
          <w:color w:val="000000"/>
          <w:sz w:val="28"/>
        </w:rPr>
        <w:t>
      Көрсетілетін қызметті алушы мемлекеттік көрсетілетін қызметті алуға өтінім үшін порталдан "Мүлікті (зияткерлік меншік объектілерін, материалдық емес активтердің құнын қоспағанда) бағалау жөніндегі қызметті жүзеге асыруға лицензия беру және біліктілік емтиханын өткізу" таңдайды. Портал көрсетілетін қызметті алушы туралы деректерді автоматты түрде толтыра отырып, сұрау салуды берудің бастапқы адымын қалыптастырады.</w:t>
      </w:r>
    </w:p>
    <w:p>
      <w:pPr>
        <w:spacing w:after="0"/>
        <w:ind w:left="0"/>
        <w:jc w:val="both"/>
      </w:pPr>
      <w:r>
        <w:rPr>
          <w:rFonts w:ascii="Times New Roman"/>
          <w:b w:val="false"/>
          <w:i w:val="false"/>
          <w:color w:val="000000"/>
          <w:sz w:val="28"/>
        </w:rPr>
        <w:t>
      Көрсетілетін қызметті алушы экран-терезелерге шығатын мынадай деректерді толтырады:</w:t>
      </w:r>
    </w:p>
    <w:p>
      <w:pPr>
        <w:spacing w:after="0"/>
        <w:ind w:left="0"/>
        <w:jc w:val="both"/>
      </w:pPr>
      <w:r>
        <w:rPr>
          <w:rFonts w:ascii="Times New Roman"/>
          <w:b w:val="false"/>
          <w:i w:val="false"/>
          <w:color w:val="000000"/>
          <w:sz w:val="28"/>
        </w:rPr>
        <w:t>
      электрондық үкіметтің төлем шлюзі (бұдан әрі-ЭҮТШ) арқылы лицензиялық алымның бюджетке төленгені туралы ақпаратты қағаз жеткізгіштегі түбіртек болған жағдайда сұрау салуға электрондық құжаттың көшірмесі түрінде қоса беріледі;</w:t>
      </w:r>
    </w:p>
    <w:p>
      <w:pPr>
        <w:spacing w:after="0"/>
        <w:ind w:left="0"/>
        <w:jc w:val="both"/>
      </w:pPr>
      <w:r>
        <w:rPr>
          <w:rFonts w:ascii="Times New Roman"/>
          <w:b w:val="false"/>
          <w:i w:val="false"/>
          <w:color w:val="000000"/>
          <w:sz w:val="28"/>
        </w:rPr>
        <w:t>
      тағылымдамадан өткені туралы қорытындының көшірмесі (сұрау салуға электрондық көшірмесі түрінде қоса беріледі);</w:t>
      </w:r>
    </w:p>
    <w:p>
      <w:pPr>
        <w:spacing w:after="0"/>
        <w:ind w:left="0"/>
        <w:jc w:val="both"/>
      </w:pPr>
      <w:r>
        <w:rPr>
          <w:rFonts w:ascii="Times New Roman"/>
          <w:b w:val="false"/>
          <w:i w:val="false"/>
          <w:color w:val="000000"/>
          <w:sz w:val="28"/>
        </w:rPr>
        <w:t>
      бүкіл Қазақстан Республикасы бойынша мәліметтерді көрсете отырып, көрсетілетін қызметті алушының тұрғылықты жері бойынша, оларды әділет органдарына ұсынғанға дейін кемінде бір ай бұрын денсаулық сақтау ұйымдарымен берілген диспансерлік есепте тұратыны/тұрмайтыны туралы нарколог және психиатрдың анықтамаларының электрондық сканерленген көшірмелері түрінде электрондық сұрау салуға қоса беріледі.</w:t>
      </w:r>
    </w:p>
    <w:p>
      <w:pPr>
        <w:spacing w:after="0"/>
        <w:ind w:left="0"/>
        <w:jc w:val="both"/>
      </w:pPr>
      <w:r>
        <w:rPr>
          <w:rFonts w:ascii="Times New Roman"/>
          <w:b w:val="false"/>
          <w:i w:val="false"/>
          <w:color w:val="000000"/>
          <w:sz w:val="28"/>
        </w:rPr>
        <w:t>
      Көрсетілетін қызметті алушы оған электрондық цифрлық қолтаңбаны (бұдан әрі-ЭЦҚ) қоя отырып,сұрау салуды сақтайды.</w:t>
      </w:r>
    </w:p>
    <w:p>
      <w:pPr>
        <w:spacing w:after="0"/>
        <w:ind w:left="0"/>
        <w:jc w:val="both"/>
      </w:pPr>
      <w:r>
        <w:rPr>
          <w:rFonts w:ascii="Times New Roman"/>
          <w:b w:val="false"/>
          <w:i w:val="false"/>
          <w:color w:val="000000"/>
          <w:sz w:val="28"/>
        </w:rPr>
        <w:t>
      Көрсетілетін қызметті алушы сұрау салуды портал арқылы "жеке кабинеттен" жіберген кезде жүгіну туралы ақпарат қол жетімді болады, көрсетілетін қызметті берушімен жүгінуді өңдеу барысында жаңартылып отырады (жеткізілгені, тіркелгені, орындалғаны туралы белгілер, қаралу немесе қараудан бас тарту туралы жауап).</w:t>
      </w:r>
    </w:p>
    <w:bookmarkStart w:name="z170" w:id="23"/>
    <w:p>
      <w:pPr>
        <w:spacing w:after="0"/>
        <w:ind w:left="0"/>
        <w:jc w:val="both"/>
      </w:pPr>
      <w:r>
        <w:rPr>
          <w:rFonts w:ascii="Times New Roman"/>
          <w:b w:val="false"/>
          <w:i w:val="false"/>
          <w:color w:val="000000"/>
          <w:sz w:val="28"/>
        </w:rPr>
        <w:t>
      2) көрсетілетін қызметті беруші кеңсесінің қызметкері құжаттар келіп түскен күннен бастап 1 (бір) жұмыс күні ішінде алынған құжаттарды тіркеуді жүргізеді және жүйе порталы арқылы басқарма басшысының қарауына береді;</w:t>
      </w:r>
    </w:p>
    <w:bookmarkEnd w:id="23"/>
    <w:bookmarkStart w:name="z171" w:id="24"/>
    <w:p>
      <w:pPr>
        <w:spacing w:after="0"/>
        <w:ind w:left="0"/>
        <w:jc w:val="both"/>
      </w:pPr>
      <w:r>
        <w:rPr>
          <w:rFonts w:ascii="Times New Roman"/>
          <w:b w:val="false"/>
          <w:i w:val="false"/>
          <w:color w:val="000000"/>
          <w:sz w:val="28"/>
        </w:rPr>
        <w:t>
      3) Басқарма басшысы құжаттар келіп түскен күннен бастап 1 (бір) жұмыс күні ішінде заң қызметін көрсету және лицензиялау жөніндегі Басқармақызметкеріне жолдайды;</w:t>
      </w:r>
    </w:p>
    <w:bookmarkEnd w:id="24"/>
    <w:bookmarkStart w:name="z172" w:id="25"/>
    <w:p>
      <w:pPr>
        <w:spacing w:after="0"/>
        <w:ind w:left="0"/>
        <w:jc w:val="both"/>
      </w:pPr>
      <w:r>
        <w:rPr>
          <w:rFonts w:ascii="Times New Roman"/>
          <w:b w:val="false"/>
          <w:i w:val="false"/>
          <w:color w:val="000000"/>
          <w:sz w:val="28"/>
        </w:rPr>
        <w:t>
      4) Басқарма қызметкері портал арқылы сұрау салуды алған сәттен бастап көрсетілетін қызметті алушының өтінішін қарайды, содан кейін көрсетілетін қызметті берушінің басшысына қол қоюға жібереді(біліктілік емтиханынан өткені туралы материалдарды қарау кезінде-8 (сегіз) жұмыс күні, біліктілік емтиханынан өткені туралы шешім шығару кезінде-1 (бір) жұмыс күні, лицензияны беру кезінде 10 (он) жұмыс күні, қайта ресімдеу кезінде 2 (екі) жұмыс күні, лицензияның телнұсқасын берген кезде мерзімі 1 (бір) жұмыс күні;</w:t>
      </w:r>
    </w:p>
    <w:bookmarkEnd w:id="25"/>
    <w:bookmarkStart w:name="z173" w:id="26"/>
    <w:p>
      <w:pPr>
        <w:spacing w:after="0"/>
        <w:ind w:left="0"/>
        <w:jc w:val="both"/>
      </w:pPr>
      <w:r>
        <w:rPr>
          <w:rFonts w:ascii="Times New Roman"/>
          <w:b w:val="false"/>
          <w:i w:val="false"/>
          <w:color w:val="000000"/>
          <w:sz w:val="28"/>
        </w:rPr>
        <w:t>
      5) көрсетілетін қызметті берушінің басшысы 1 (бір) жұмыс күні ішінде қол қояды.</w:t>
      </w:r>
    </w:p>
    <w:bookmarkEnd w:id="26"/>
    <w:p>
      <w:pPr>
        <w:spacing w:after="0"/>
        <w:ind w:left="0"/>
        <w:jc w:val="both"/>
      </w:pPr>
      <w:r>
        <w:rPr>
          <w:rFonts w:ascii="Times New Roman"/>
          <w:b w:val="false"/>
          <w:i w:val="false"/>
          <w:color w:val="000000"/>
          <w:sz w:val="28"/>
        </w:rPr>
        <w:t>
      Мемлекеттік қызмет көрсету нәтижесін беру көрсетілетін қызметті алушының жеке кабинетіне автоматты түрде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Әділет министрінің 20.03.2018 </w:t>
      </w:r>
      <w:r>
        <w:rPr>
          <w:rFonts w:ascii="Times New Roman"/>
          <w:b w:val="false"/>
          <w:i w:val="false"/>
          <w:color w:val="00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Әділет министрінің 20.03.2018 </w:t>
      </w:r>
      <w:r>
        <w:rPr>
          <w:rFonts w:ascii="Times New Roman"/>
          <w:b w:val="false"/>
          <w:i w:val="false"/>
          <w:color w:val="00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27"/>
    <w:p>
      <w:pPr>
        <w:spacing w:after="0"/>
        <w:ind w:left="0"/>
        <w:jc w:val="both"/>
      </w:pPr>
      <w:r>
        <w:rPr>
          <w:rFonts w:ascii="Times New Roman"/>
          <w:b w:val="false"/>
          <w:i w:val="false"/>
          <w:color w:val="000000"/>
          <w:sz w:val="28"/>
        </w:rPr>
        <w:t xml:space="preserve">
      10. Мемлекеттік қызмет көрсету процесінде рәсімнің (іс-қимылдың) ұзақтығын көрсете отырып, көрсетілетін қызметті берушінің құрылымдық бөлімшелерінің (қызметкерлерінің) арасындағы рәсімдердің (іс-қимылдарың) реттілігінің мәтіндік кестелік сипаттамасы осы мемлекеттік көрсетілетін қызмет регламентінің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27"/>
    <w:bookmarkStart w:name="z49" w:id="28"/>
    <w:p>
      <w:pPr>
        <w:spacing w:after="0"/>
        <w:ind w:left="0"/>
        <w:jc w:val="both"/>
      </w:pPr>
      <w:r>
        <w:rPr>
          <w:rFonts w:ascii="Times New Roman"/>
          <w:b w:val="false"/>
          <w:i w:val="false"/>
          <w:color w:val="000000"/>
          <w:sz w:val="28"/>
        </w:rPr>
        <w:t xml:space="preserve">
      11. Мемлекеттік қызмет көрсетуде тартылған графикалық нысанда ақпараттық жүйелердің функционалдық өзара іс-қимыл диаграммасы осы көрсетілетін мемлекеттік қызмет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28"/>
    <w:bookmarkStart w:name="z50" w:id="29"/>
    <w:p>
      <w:pPr>
        <w:spacing w:after="0"/>
        <w:ind w:left="0"/>
        <w:jc w:val="both"/>
      </w:pPr>
      <w:r>
        <w:rPr>
          <w:rFonts w:ascii="Times New Roman"/>
          <w:b w:val="false"/>
          <w:i w:val="false"/>
          <w:color w:val="000000"/>
          <w:sz w:val="28"/>
        </w:rPr>
        <w:t xml:space="preserve">
      12.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электрондық мемлекеттік қызмет көрсетудің нәтижесі ұсынылуы тиіс болатын нысандар, бланкі шаблондары келтірілген.</w:t>
      </w:r>
    </w:p>
    <w:bookmarkEnd w:id="29"/>
    <w:bookmarkStart w:name="z51" w:id="30"/>
    <w:p>
      <w:pPr>
        <w:spacing w:after="0"/>
        <w:ind w:left="0"/>
        <w:jc w:val="both"/>
      </w:pPr>
      <w:r>
        <w:rPr>
          <w:rFonts w:ascii="Times New Roman"/>
          <w:b w:val="false"/>
          <w:i w:val="false"/>
          <w:color w:val="000000"/>
          <w:sz w:val="28"/>
        </w:rPr>
        <w:t xml:space="preserve">
      13. Көрсетілетін қызметті берушінің құрылымдық бөлімшелерінің (қызметкерлерінің) мемлекеттік қызмет көрсету процесіндегі рәсімдерінің (іс-қимылдарының), өзара іс-қимылдары реттілігінің толық сипаттамасы, сондай-ақ, мемлекеттік қызмет көрсету процесіндегі өзге көрсетілетін қызмет берушілермен және (немесе) халыққа қызмет көрсету орталықтарымен өзара іс-қимыл тәртібінің және ақпараттық жүйелерді қолдану тәртібінің сипаттамасы осы мемлекеттік көрсетілетін қызмет регламентінің </w:t>
      </w:r>
      <w:r>
        <w:rPr>
          <w:rFonts w:ascii="Times New Roman"/>
          <w:b w:val="false"/>
          <w:i w:val="false"/>
          <w:color w:val="000000"/>
          <w:sz w:val="28"/>
        </w:rPr>
        <w:t>4-қосымшасына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көрініс табады.</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"Мүлікті (зияткерлік меншік объектілерін, </w:t>
            </w:r>
            <w:r>
              <w:br/>
            </w:r>
            <w:r>
              <w:rPr>
                <w:rFonts w:ascii="Times New Roman"/>
                <w:b w:val="false"/>
                <w:i w:val="false"/>
                <w:color w:val="000000"/>
                <w:sz w:val="20"/>
              </w:rPr>
              <w:t>материалдық емес активтердің құнын қоспағанда)</w:t>
            </w:r>
            <w:r>
              <w:br/>
            </w:r>
            <w:r>
              <w:rPr>
                <w:rFonts w:ascii="Times New Roman"/>
                <w:b w:val="false"/>
                <w:i w:val="false"/>
                <w:color w:val="000000"/>
                <w:sz w:val="20"/>
              </w:rPr>
              <w:t>бағалау жөніндегі қызметті жүзеге асыруға</w:t>
            </w:r>
            <w:r>
              <w:br/>
            </w:r>
            <w:r>
              <w:rPr>
                <w:rFonts w:ascii="Times New Roman"/>
                <w:b w:val="false"/>
                <w:i w:val="false"/>
                <w:color w:val="000000"/>
                <w:sz w:val="20"/>
              </w:rPr>
              <w:t>лицензия беру және біліктілік емтиханын өткізу"</w:t>
            </w:r>
            <w:r>
              <w:br/>
            </w:r>
            <w:r>
              <w:rPr>
                <w:rFonts w:ascii="Times New Roman"/>
                <w:b w:val="false"/>
                <w:i w:val="false"/>
                <w:color w:val="000000"/>
                <w:sz w:val="20"/>
              </w:rPr>
              <w:t>мемлекеттік көрсеттілетін қызмет регламентіне</w:t>
            </w:r>
            <w:r>
              <w:br/>
            </w:r>
            <w:r>
              <w:rPr>
                <w:rFonts w:ascii="Times New Roman"/>
                <w:b w:val="false"/>
                <w:i w:val="false"/>
                <w:color w:val="000000"/>
                <w:sz w:val="20"/>
              </w:rPr>
              <w:t>1-қосымша</w:t>
            </w:r>
          </w:p>
        </w:tc>
      </w:tr>
    </w:tbl>
    <w:bookmarkStart w:name="z53" w:id="31"/>
    <w:p>
      <w:pPr>
        <w:spacing w:after="0"/>
        <w:ind w:left="0"/>
        <w:jc w:val="left"/>
      </w:pPr>
      <w:r>
        <w:rPr>
          <w:rFonts w:ascii="Times New Roman"/>
          <w:b/>
          <w:i w:val="false"/>
          <w:color w:val="000000"/>
        </w:rPr>
        <w:t xml:space="preserve"> Мемлекеттік қызмет көрсету процесінде көрсетілетін қызметті</w:t>
      </w:r>
      <w:r>
        <w:br/>
      </w:r>
      <w:r>
        <w:rPr>
          <w:rFonts w:ascii="Times New Roman"/>
          <w:b/>
          <w:i w:val="false"/>
          <w:color w:val="000000"/>
        </w:rPr>
        <w:t>берушінің құрылымдық бөлімшелерінің (қызметкерлерінің)</w:t>
      </w:r>
      <w:r>
        <w:br/>
      </w:r>
      <w:r>
        <w:rPr>
          <w:rFonts w:ascii="Times New Roman"/>
          <w:b/>
          <w:i w:val="false"/>
          <w:color w:val="000000"/>
        </w:rPr>
        <w:t>рәсімдер (іс-қимылдар) реттілігінің мәтіндік кестелік</w:t>
      </w:r>
      <w:r>
        <w:br/>
      </w:r>
      <w:r>
        <w:rPr>
          <w:rFonts w:ascii="Times New Roman"/>
          <w:b/>
          <w:i w:val="false"/>
          <w:color w:val="000000"/>
        </w:rPr>
        <w:t>сипаттамасы</w:t>
      </w:r>
      <w:r>
        <w:br/>
      </w:r>
      <w:r>
        <w:rPr>
          <w:rFonts w:ascii="Times New Roman"/>
          <w:b/>
          <w:i w:val="false"/>
          <w:color w:val="000000"/>
        </w:rPr>
        <w:t>1-кесте. Құрылымдық-функционалдық бірліктер (бұдан әрі – ҚФБ)</w:t>
      </w:r>
      <w:r>
        <w:br/>
      </w:r>
      <w:r>
        <w:rPr>
          <w:rFonts w:ascii="Times New Roman"/>
          <w:b/>
          <w:i w:val="false"/>
          <w:color w:val="000000"/>
        </w:rPr>
        <w:t>әрекетінің сипаттамасы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4849"/>
        <w:gridCol w:w="1504"/>
        <w:gridCol w:w="3417"/>
        <w:gridCol w:w="1625"/>
      </w:tblGrid>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Рәсімдер (іс-қимылдар)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ҚФБ атауы</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қызметін ұйымдастыру және лицензиялау басқармасының басшысы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қызметін ұйымдастыру және лицензиялау басқармасының сарапшысы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 басшысы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Іс-қимылдардың атауы және олардың сипаттамасы</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беруге, қайта ресімдеуге, лицензияның телнұсқасын беруге өтінішті және қажетті құжаттар тізбесін қабылдау,алынған құжаттарға тіркеу жасайды, бұл ретте өтініштің оң жақ төменгі бұрышына түскен күні мен кіріс нөмірін көрсете отырып, мемлекеттік тілде тіркеу мөртаңбасын қояды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Тіркеуге келіседі және заң қызметін ұйымдастыру және лицензиялау басқармасының сарапшысына нұсқама жібереді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өтінішін қарайды, тізілімге лицензия беру, қайта ресімдеу немесе лицензияның телнұсқасын беру туралы тиісінше жазба енгізу, лицензияны қайта ресімдеу немесе лицензияның телнұсқасын ресімдеу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қарау, лицензияға, қайта ресімдеуге немесе лицензияның телнұсқасына қол қою.</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көрсетудің нәтижесін көрсетілетін қызметті алушының мекенжайына пошта арқылы жібереді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 мен басқарманың жауапты орындаушысы қамтылған қарары бар құжаттар</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тізіліміне жазба, лицензияны ресімдеу, қайта ресімдеу немесе лицензияның телнұсқасын ресімдеу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қайта ресімдеуге немесе лицензияның телнұсқасына қол қою, электрондық лицензия беру</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жұмыс күн</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w:t>
            </w:r>
          </w:p>
        </w:tc>
      </w:tr>
    </w:tbl>
    <w:bookmarkStart w:name="z55" w:id="32"/>
    <w:p>
      <w:pPr>
        <w:spacing w:after="0"/>
        <w:ind w:left="0"/>
        <w:jc w:val="left"/>
      </w:pPr>
      <w:r>
        <w:rPr>
          <w:rFonts w:ascii="Times New Roman"/>
          <w:b/>
          <w:i w:val="false"/>
          <w:color w:val="000000"/>
        </w:rPr>
        <w:t xml:space="preserve"> 2-кесте. Пайдалану нұсқалары. Баламалы процесс.</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1"/>
        <w:gridCol w:w="2054"/>
        <w:gridCol w:w="2549"/>
        <w:gridCol w:w="2426"/>
      </w:tblGrid>
      <w:tr>
        <w:trPr>
          <w:trHeight w:val="3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қызметін ұйымдастыру және лицензиялау басқармасының басшысы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қызметін ұйымдастыру және лицензиялау басқармасының сарапшысы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 басшысы</w:t>
            </w:r>
          </w:p>
        </w:tc>
      </w:tr>
      <w:tr>
        <w:trPr>
          <w:trHeight w:val="3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беруге, қайта ресімдеуге, лицензияның телнұсқасын беруге өтініш және қажетті құжаттар тізбесін қабылдау, бұл ретте, өтініштің төменгі оң жақ бұрышына түскен күні мен кіріс нөмірін көрсете отырып, мемлекеттік тілде тіркеу мөратаңбасы қойылады.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тіркеуге келіседі және заң қызметін ұйымдастыру және лицензиялау басқармасының сарапшысына нұсқама жібереді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Куәлікті беру немесе куәліктің телнұсқасын беруден бас тарту қорытындыны ресімдейді.</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Лицензия беруден, қайта ресімдеуден немесе лицензияның телнұсқасын беруден бас тарту туралы қорытындыға қол қояды</w:t>
            </w:r>
          </w:p>
        </w:tc>
      </w:tr>
      <w:tr>
        <w:trPr>
          <w:trHeight w:val="3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Лицензия беруден, қайта ресімдеуден немесе лицензияның телнұсқасын беруден бас тарту туралы қорытындыны көрсетілетін қызметті алушының мекенжайына жібереді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Лицензия беруден, қайта ресімдеуден немесе лицензияның телнұсқасын беруден бас тарту туралы қорытындыны кеңсеге жібереді.</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 w:id="33"/>
    <w:p>
      <w:pPr>
        <w:spacing w:after="0"/>
        <w:ind w:left="0"/>
        <w:jc w:val="left"/>
      </w:pPr>
      <w:r>
        <w:rPr>
          <w:rFonts w:ascii="Times New Roman"/>
          <w:b/>
          <w:i w:val="false"/>
          <w:color w:val="000000"/>
        </w:rPr>
        <w:t xml:space="preserve"> 3-кесте. Портал арқылы ҚФБ іс-әрекеттерінің сипаттамасы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1947"/>
        <w:gridCol w:w="2229"/>
        <w:gridCol w:w="1549"/>
        <w:gridCol w:w="1698"/>
        <w:gridCol w:w="1683"/>
        <w:gridCol w:w="1298"/>
        <w:gridCol w:w="1416"/>
      </w:tblGrid>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 (жұмыс барысы, ағыны)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ҚФБ атауы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"АИС СУ" АЖ</w:t>
            </w:r>
          </w:p>
          <w:p>
            <w:pPr>
              <w:spacing w:after="20"/>
              <w:ind w:left="20"/>
              <w:jc w:val="both"/>
            </w:pPr>
            <w:r>
              <w:rPr>
                <w:rFonts w:ascii="Times New Roman"/>
                <w:b w:val="false"/>
                <w:i w:val="false"/>
                <w:color w:val="000000"/>
                <w:sz w:val="20"/>
              </w:rPr>
              <w:t>
ЖТ МДҚ</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ЭҮТШ</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атауы (процес, рәсім, операциялар) және олардың сипаттамасы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ЭЦҚ тіркеу куәлігін компьютердің интернет-браузеріне бекіту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деректеріндегі бұзушылықтармен байланысты бас тарту хабарламасын қалыптастырады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құжаттарды электрондық түрде бекітумен сауал деректерін қалыптастырады және қызметті таңдайды;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соттылығы туралы деректердің болмауына байланысты деректерді алудың мүмкін еместігі туралы хабарлама қалыптастырады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төлемақысын жасау</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Төлемақының жоқтығына байланысты бас тарту туралы хабарламаны қалыптастырады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(деректер, құжаттар, ұйымдастыру-реттеу шешімі)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Сәтті қалыптастыру және сұрау салу туралы хабарламаны көрсету.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электрондық мемлекеттік қызметтен бас тарту туралы хабарламаны қалыптастыру.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Сәтті қалыптастыру және сұрау салу туралы хабарламаны көрсету.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электрондық мемлекеттік қызметтен бас тарту туралы хабарламаны қалыптастыру</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Әрекеттің сәтті аяқталғаны туралы хабарламаны көрсету</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электрондық мемлекеттік қызметтен бас тарту туралы хабарламаны қалыптастыру</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сек</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сек</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сек</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сек</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іс-әрекет нөмірі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2–алушы деректерінде бұзушылықтар болғанда; 3–авторландыру табысты өткенде</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төлемақысын жасамағанда;</w:t>
            </w:r>
          </w:p>
          <w:p>
            <w:pPr>
              <w:spacing w:after="20"/>
              <w:ind w:left="20"/>
              <w:jc w:val="both"/>
            </w:pPr>
            <w:r>
              <w:rPr>
                <w:rFonts w:ascii="Times New Roman"/>
                <w:b w:val="false"/>
                <w:i w:val="false"/>
                <w:color w:val="000000"/>
                <w:sz w:val="20"/>
              </w:rPr>
              <w:t>
6 – төлемақысын жасағанда</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4"/>
        <w:gridCol w:w="1878"/>
        <w:gridCol w:w="1383"/>
        <w:gridCol w:w="2827"/>
        <w:gridCol w:w="1734"/>
        <w:gridCol w:w="1134"/>
      </w:tblGrid>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"Е-лицензия лау" АЖ</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"Е-лицензия</w:t>
            </w:r>
          </w:p>
          <w:p>
            <w:pPr>
              <w:spacing w:after="20"/>
              <w:ind w:left="20"/>
              <w:jc w:val="both"/>
            </w:pPr>
            <w:r>
              <w:rPr>
                <w:rFonts w:ascii="Times New Roman"/>
                <w:b w:val="false"/>
                <w:i w:val="false"/>
                <w:color w:val="000000"/>
                <w:sz w:val="20"/>
              </w:rPr>
              <w:t>
лау" АЖ</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"Е-лицензиялау" АЖ</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 (қол қою) үшін ЭЦҚ таңдауы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ЭЦҚ шынайылығының расталмауымен байланысты бас тарту туралы хабарламаны қалыптастырады</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көмегімен сауалды куәландыру (қол қою)</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өтінішті (алушының сұрау салуын және сұрау салуды) өңдеу</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деректеріндегі бұзушылықтардың болуымен байланысты бас тарту туралы хабарламаны қалыптастыру</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 бағыттандыру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электрондық мемлекеттік қызметтен бас тарту туралы хабарламаны қалыптастыру.</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 бағыттандыру</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нөмірін бере отырып сұрау салуды тіркеу.</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электрондық мемлекеттік қызметтен бас тарту туралы хабарламаны қалыптастыру.</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лицензия</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сек</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сек</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сек</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жұмыс күні</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 ЭЦҚ-да қателік болғанда; 9 – ЭЦҚ-да қате болмағанда</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алушының біліктілік талаптарына және лицензия беру негіздеріне сәйкестігін қызмет берушінің тексеруі</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"Мүлікті (зияткерлік меншік объектілерін, </w:t>
            </w:r>
            <w:r>
              <w:br/>
            </w:r>
            <w:r>
              <w:rPr>
                <w:rFonts w:ascii="Times New Roman"/>
                <w:b w:val="false"/>
                <w:i w:val="false"/>
                <w:color w:val="000000"/>
                <w:sz w:val="20"/>
              </w:rPr>
              <w:t>материалдық емес активтердің құнын қоспағанда)</w:t>
            </w:r>
            <w:r>
              <w:br/>
            </w:r>
            <w:r>
              <w:rPr>
                <w:rFonts w:ascii="Times New Roman"/>
                <w:b w:val="false"/>
                <w:i w:val="false"/>
                <w:color w:val="000000"/>
                <w:sz w:val="20"/>
              </w:rPr>
              <w:t>бағалау жөніндегі қызметті жүзеге асыруға</w:t>
            </w:r>
            <w:r>
              <w:br/>
            </w:r>
            <w:r>
              <w:rPr>
                <w:rFonts w:ascii="Times New Roman"/>
                <w:b w:val="false"/>
                <w:i w:val="false"/>
                <w:color w:val="000000"/>
                <w:sz w:val="20"/>
              </w:rPr>
              <w:t>лицензия беру және біліктілік емтиханын өткізу"</w:t>
            </w:r>
            <w:r>
              <w:br/>
            </w:r>
            <w:r>
              <w:rPr>
                <w:rFonts w:ascii="Times New Roman"/>
                <w:b w:val="false"/>
                <w:i w:val="false"/>
                <w:color w:val="000000"/>
                <w:sz w:val="20"/>
              </w:rPr>
              <w:t>мемлекеттік көрсеттілетін қызмет регламентіне</w:t>
            </w:r>
            <w:r>
              <w:br/>
            </w:r>
            <w:r>
              <w:rPr>
                <w:rFonts w:ascii="Times New Roman"/>
                <w:b w:val="false"/>
                <w:i w:val="false"/>
                <w:color w:val="000000"/>
                <w:sz w:val="20"/>
              </w:rPr>
              <w:t>2-қосымша</w:t>
            </w:r>
          </w:p>
        </w:tc>
      </w:tr>
    </w:tbl>
    <w:bookmarkStart w:name="z58" w:id="34"/>
    <w:p>
      <w:pPr>
        <w:spacing w:after="0"/>
        <w:ind w:left="0"/>
        <w:jc w:val="left"/>
      </w:pPr>
      <w:r>
        <w:rPr>
          <w:rFonts w:ascii="Times New Roman"/>
          <w:b/>
          <w:i w:val="false"/>
          <w:color w:val="000000"/>
        </w:rPr>
        <w:t xml:space="preserve"> Портал арқылы электрондық мемлекеттік қызметтерді көрсету</w:t>
      </w:r>
      <w:r>
        <w:br/>
      </w:r>
      <w:r>
        <w:rPr>
          <w:rFonts w:ascii="Times New Roman"/>
          <w:b/>
          <w:i w:val="false"/>
          <w:color w:val="000000"/>
        </w:rPr>
        <w:t>кезінде функционалдық өзара іс-қимылдың № 1 диаграммасы</w:t>
      </w:r>
    </w:p>
    <w:bookmarkEnd w:id="34"/>
    <w:p>
      <w:pPr>
        <w:spacing w:after="0"/>
        <w:ind w:left="0"/>
        <w:jc w:val="left"/>
      </w:pPr>
      <w:r>
        <w:br/>
      </w:r>
    </w:p>
    <w:p>
      <w:pPr>
        <w:spacing w:after="0"/>
        <w:ind w:left="0"/>
        <w:jc w:val="both"/>
      </w:pPr>
      <w:r>
        <w:drawing>
          <wp:inline distT="0" distB="0" distL="0" distR="0">
            <wp:extent cx="7810500" cy="468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68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Көрсетілетін қызметті берушінің және көрсетілетін қызметті алушының өтініш беру және рәсімдер (іс-қимылдар) реттілігі тәртібінің сипаттамасы:</w:t>
      </w:r>
    </w:p>
    <w:bookmarkStart w:name="z59" w:id="35"/>
    <w:p>
      <w:pPr>
        <w:spacing w:after="0"/>
        <w:ind w:left="0"/>
        <w:jc w:val="both"/>
      </w:pPr>
      <w:r>
        <w:rPr>
          <w:rFonts w:ascii="Times New Roman"/>
          <w:b w:val="false"/>
          <w:i w:val="false"/>
          <w:color w:val="000000"/>
          <w:sz w:val="28"/>
        </w:rPr>
        <w:t>
      1) көрсетілетін қызметті алушы өзінің ЭЦҚ тіркеу куәлігінің көмегімен порталда тіркеуді жүзеге асырады, ол көрсетілетін қызметті алушының компьютерінің интернет-браузерінде сақталады (порталға тіркелмеген тұтынушылар үшін жүзеге асырылады);</w:t>
      </w:r>
    </w:p>
    <w:bookmarkEnd w:id="35"/>
    <w:bookmarkStart w:name="z60" w:id="36"/>
    <w:p>
      <w:pPr>
        <w:spacing w:after="0"/>
        <w:ind w:left="0"/>
        <w:jc w:val="both"/>
      </w:pPr>
      <w:r>
        <w:rPr>
          <w:rFonts w:ascii="Times New Roman"/>
          <w:b w:val="false"/>
          <w:i w:val="false"/>
          <w:color w:val="000000"/>
          <w:sz w:val="28"/>
        </w:rPr>
        <w:t>
      2) 1-процесс – көрсетілетін қызметті алушының компьютерінің интернет-браузеріне ЭЦҚ тіркеу куәлігін бекіту, мемлекеттік қызметті алу үшін порталда алушының паролін енгізу процесі (авторизациялау процесі);</w:t>
      </w:r>
    </w:p>
    <w:bookmarkEnd w:id="36"/>
    <w:bookmarkStart w:name="z61" w:id="37"/>
    <w:p>
      <w:pPr>
        <w:spacing w:after="0"/>
        <w:ind w:left="0"/>
        <w:jc w:val="both"/>
      </w:pPr>
      <w:r>
        <w:rPr>
          <w:rFonts w:ascii="Times New Roman"/>
          <w:b w:val="false"/>
          <w:i w:val="false"/>
          <w:color w:val="000000"/>
          <w:sz w:val="28"/>
        </w:rPr>
        <w:t>
      3) 1-шарт - тіркелген көрсетілетін қызметті алушы туралы деректердің түпнұсқалығын логин (ЖСН) және пароль арқылы порталда тексеру;</w:t>
      </w:r>
    </w:p>
    <w:bookmarkEnd w:id="37"/>
    <w:bookmarkStart w:name="z62" w:id="38"/>
    <w:p>
      <w:pPr>
        <w:spacing w:after="0"/>
        <w:ind w:left="0"/>
        <w:jc w:val="both"/>
      </w:pPr>
      <w:r>
        <w:rPr>
          <w:rFonts w:ascii="Times New Roman"/>
          <w:b w:val="false"/>
          <w:i w:val="false"/>
          <w:color w:val="000000"/>
          <w:sz w:val="28"/>
        </w:rPr>
        <w:t>
      4) 2-процесс - порталда көрсетілетін қызметті алушылар деректерінде бұзушылықтар болуына байланысты авторизациядан бас тарту туралы хабарды қалыптастыру;</w:t>
      </w:r>
    </w:p>
    <w:bookmarkEnd w:id="38"/>
    <w:bookmarkStart w:name="z63" w:id="39"/>
    <w:p>
      <w:pPr>
        <w:spacing w:after="0"/>
        <w:ind w:left="0"/>
        <w:jc w:val="both"/>
      </w:pPr>
      <w:r>
        <w:rPr>
          <w:rFonts w:ascii="Times New Roman"/>
          <w:b w:val="false"/>
          <w:i w:val="false"/>
          <w:color w:val="000000"/>
          <w:sz w:val="28"/>
        </w:rPr>
        <w:t>
      5) 3-процесс – осы Регламентте көрсетілген қызметті алушының порталда таңдауы, қызмет көрсету үшін сұрау салу нысанын экранға шығару және оның құрылымы мен форматтық талаптарын ескере отырып (деректерді енгізу) нысанды алушының толтыруы, сұрау салу нысанына қажетті құжаттарды электрондық түрде тіркеу;</w:t>
      </w:r>
    </w:p>
    <w:bookmarkEnd w:id="39"/>
    <w:bookmarkStart w:name="z64" w:id="40"/>
    <w:p>
      <w:pPr>
        <w:spacing w:after="0"/>
        <w:ind w:left="0"/>
        <w:jc w:val="both"/>
      </w:pPr>
      <w:r>
        <w:rPr>
          <w:rFonts w:ascii="Times New Roman"/>
          <w:b w:val="false"/>
          <w:i w:val="false"/>
          <w:color w:val="000000"/>
          <w:sz w:val="28"/>
        </w:rPr>
        <w:t>
      6) 4-процесс – ЭҮТШ-де қызметтерді төлеу, содан кейін ол ақпарат порталға түседі;</w:t>
      </w:r>
    </w:p>
    <w:bookmarkEnd w:id="40"/>
    <w:bookmarkStart w:name="z65" w:id="41"/>
    <w:p>
      <w:pPr>
        <w:spacing w:after="0"/>
        <w:ind w:left="0"/>
        <w:jc w:val="both"/>
      </w:pPr>
      <w:r>
        <w:rPr>
          <w:rFonts w:ascii="Times New Roman"/>
          <w:b w:val="false"/>
          <w:i w:val="false"/>
          <w:color w:val="000000"/>
          <w:sz w:val="28"/>
        </w:rPr>
        <w:t>
      7) 2-шарт – қызмет көрсеткені үшін төлегені туралы фактіні порталда тексеру;</w:t>
      </w:r>
    </w:p>
    <w:bookmarkEnd w:id="41"/>
    <w:bookmarkStart w:name="z66" w:id="42"/>
    <w:p>
      <w:pPr>
        <w:spacing w:after="0"/>
        <w:ind w:left="0"/>
        <w:jc w:val="both"/>
      </w:pPr>
      <w:r>
        <w:rPr>
          <w:rFonts w:ascii="Times New Roman"/>
          <w:b w:val="false"/>
          <w:i w:val="false"/>
          <w:color w:val="000000"/>
          <w:sz w:val="28"/>
        </w:rPr>
        <w:t>
      8) 5-процесс – қызмет көрсеткені үшін порталда төлемнің болмауына байланысты, сұратылып отырған қызметтен бас тарту туралы хабарлама қалыптастыру;</w:t>
      </w:r>
    </w:p>
    <w:bookmarkEnd w:id="42"/>
    <w:bookmarkStart w:name="z67" w:id="43"/>
    <w:p>
      <w:pPr>
        <w:spacing w:after="0"/>
        <w:ind w:left="0"/>
        <w:jc w:val="both"/>
      </w:pPr>
      <w:r>
        <w:rPr>
          <w:rFonts w:ascii="Times New Roman"/>
          <w:b w:val="false"/>
          <w:i w:val="false"/>
          <w:color w:val="000000"/>
          <w:sz w:val="28"/>
        </w:rPr>
        <w:t>
      9) 7-процесс көрсетілетін қызметті алушының сұрау салуды куәландыру (қол қою) үшін ЭЦҚ тіркеу куәлігін таңдау;</w:t>
      </w:r>
    </w:p>
    <w:bookmarkEnd w:id="43"/>
    <w:bookmarkStart w:name="z68" w:id="44"/>
    <w:p>
      <w:pPr>
        <w:spacing w:after="0"/>
        <w:ind w:left="0"/>
        <w:jc w:val="both"/>
      </w:pPr>
      <w:r>
        <w:rPr>
          <w:rFonts w:ascii="Times New Roman"/>
          <w:b w:val="false"/>
          <w:i w:val="false"/>
          <w:color w:val="000000"/>
          <w:sz w:val="28"/>
        </w:rPr>
        <w:t>
      10) 3-шарт порталда ЭЦҚ тіркеу куәлігінің қолдану мерзімін, тізімде кері қайтарылған (жойылған) тіркеу куәліктерінің болмауын, сондай-ақ сәйкестендіру нөмірлерінің сұрау салуда көрсетілген ЖСН және ЭЦҚ тіркеу куәлігінде көрсетілген ЖСН арасында сәйкестендіру деректерінің сәйкестігін тексеру;</w:t>
      </w:r>
    </w:p>
    <w:bookmarkEnd w:id="44"/>
    <w:bookmarkStart w:name="z69" w:id="45"/>
    <w:p>
      <w:pPr>
        <w:spacing w:after="0"/>
        <w:ind w:left="0"/>
        <w:jc w:val="both"/>
      </w:pPr>
      <w:r>
        <w:rPr>
          <w:rFonts w:ascii="Times New Roman"/>
          <w:b w:val="false"/>
          <w:i w:val="false"/>
          <w:color w:val="000000"/>
          <w:sz w:val="28"/>
        </w:rPr>
        <w:t>
      11) 7-процесс – көрсетілетін қызметті алушының ЭЦҚ түпнұсқалығын растамауға байланысты сұратылып отырған қызметтен бас тарту туралы хабарламаны қалыптастыру;</w:t>
      </w:r>
    </w:p>
    <w:bookmarkEnd w:id="45"/>
    <w:bookmarkStart w:name="z70" w:id="46"/>
    <w:p>
      <w:pPr>
        <w:spacing w:after="0"/>
        <w:ind w:left="0"/>
        <w:jc w:val="both"/>
      </w:pPr>
      <w:r>
        <w:rPr>
          <w:rFonts w:ascii="Times New Roman"/>
          <w:b w:val="false"/>
          <w:i w:val="false"/>
          <w:color w:val="000000"/>
          <w:sz w:val="28"/>
        </w:rPr>
        <w:t>
      12) 8-процесс – көрсетілетін қызметті алушының ЭЦҚ арқылы қызмет көрсетуге сұрау салудың толтырылған нысанын (енгізілген деректерін) куәландыру (қол қою);</w:t>
      </w:r>
    </w:p>
    <w:bookmarkEnd w:id="46"/>
    <w:bookmarkStart w:name="z71" w:id="47"/>
    <w:p>
      <w:pPr>
        <w:spacing w:after="0"/>
        <w:ind w:left="0"/>
        <w:jc w:val="both"/>
      </w:pPr>
      <w:r>
        <w:rPr>
          <w:rFonts w:ascii="Times New Roman"/>
          <w:b w:val="false"/>
          <w:i w:val="false"/>
          <w:color w:val="000000"/>
          <w:sz w:val="28"/>
        </w:rPr>
        <w:t>
      13) 9-процесс – порталда электрондық құжатты (көрсетілетін қызметті алушының сұрау салуын) тіркеу және сұрау салуды порталда өңдеу;</w:t>
      </w:r>
    </w:p>
    <w:bookmarkEnd w:id="47"/>
    <w:bookmarkStart w:name="z72" w:id="48"/>
    <w:p>
      <w:pPr>
        <w:spacing w:after="0"/>
        <w:ind w:left="0"/>
        <w:jc w:val="both"/>
      </w:pPr>
      <w:r>
        <w:rPr>
          <w:rFonts w:ascii="Times New Roman"/>
          <w:b w:val="false"/>
          <w:i w:val="false"/>
          <w:color w:val="000000"/>
          <w:sz w:val="28"/>
        </w:rPr>
        <w:t>
      14) 4-шарт – көрсетілетін қызметті берушінің лицензия беру үшін көрсетілетін қызметті алушының біліктілік талаптарға және негіздемелерге сәйкестігін тексеру;</w:t>
      </w:r>
    </w:p>
    <w:bookmarkEnd w:id="48"/>
    <w:bookmarkStart w:name="z73" w:id="49"/>
    <w:p>
      <w:pPr>
        <w:spacing w:after="0"/>
        <w:ind w:left="0"/>
        <w:jc w:val="both"/>
      </w:pPr>
      <w:r>
        <w:rPr>
          <w:rFonts w:ascii="Times New Roman"/>
          <w:b w:val="false"/>
          <w:i w:val="false"/>
          <w:color w:val="000000"/>
          <w:sz w:val="28"/>
        </w:rPr>
        <w:t>
      15) 10-процесс – көрсетілетін қызметті алушының порталдағы деректерінде бұзушылықтардың болуына байланысты сұратылып отырған қызметтен бас тарту туралы хабарлама қалыптастыру;</w:t>
      </w:r>
    </w:p>
    <w:bookmarkEnd w:id="49"/>
    <w:bookmarkStart w:name="z74" w:id="50"/>
    <w:p>
      <w:pPr>
        <w:spacing w:after="0"/>
        <w:ind w:left="0"/>
        <w:jc w:val="both"/>
      </w:pPr>
      <w:r>
        <w:rPr>
          <w:rFonts w:ascii="Times New Roman"/>
          <w:b w:val="false"/>
          <w:i w:val="false"/>
          <w:color w:val="000000"/>
          <w:sz w:val="28"/>
        </w:rPr>
        <w:t>
      16) 11-процесс – көрсетілетін қызметті алушы порталда қалыптастырылған қызмет нәтижесін (электрондық лицензияны) алу. Электрондық құжатты көрсетілетін қызметті берушінің уәкілетті тұлғасы ЭЦҚ қолдана отырып, қалыптастырады.</w:t>
      </w:r>
    </w:p>
    <w:bookmarkEnd w:id="50"/>
    <w:bookmarkStart w:name="z75" w:id="51"/>
    <w:p>
      <w:pPr>
        <w:spacing w:after="0"/>
        <w:ind w:left="0"/>
        <w:jc w:val="left"/>
      </w:pPr>
      <w:r>
        <w:rPr>
          <w:rFonts w:ascii="Times New Roman"/>
          <w:b/>
          <w:i w:val="false"/>
          <w:color w:val="000000"/>
        </w:rPr>
        <w:t xml:space="preserve"> Көрсетілетін қызметті беруші арқылы электрондық мемлекеттік</w:t>
      </w:r>
      <w:r>
        <w:br/>
      </w:r>
      <w:r>
        <w:rPr>
          <w:rFonts w:ascii="Times New Roman"/>
          <w:b/>
          <w:i w:val="false"/>
          <w:color w:val="000000"/>
        </w:rPr>
        <w:t>қызметтерді көрсету кезінде функционалдық өзара іс-қимылдың</w:t>
      </w:r>
      <w:r>
        <w:br/>
      </w:r>
      <w:r>
        <w:rPr>
          <w:rFonts w:ascii="Times New Roman"/>
          <w:b/>
          <w:i w:val="false"/>
          <w:color w:val="000000"/>
        </w:rPr>
        <w:t>№ 2 диаграммасы</w:t>
      </w:r>
    </w:p>
    <w:bookmarkEnd w:id="51"/>
    <w:p>
      <w:pPr>
        <w:spacing w:after="0"/>
        <w:ind w:left="0"/>
        <w:jc w:val="both"/>
      </w:pPr>
      <w:r>
        <w:rPr>
          <w:rFonts w:ascii="Times New Roman"/>
          <w:b w:val="false"/>
          <w:i w:val="false"/>
          <w:color w:val="000000"/>
          <w:sz w:val="28"/>
        </w:rPr>
        <w:t>
      Көрсетілетін қызметті берушінің өтініш беру және рәсімдер (іс-қимылдар) реттілігі тәртібінің сипаттамасы:</w:t>
      </w:r>
    </w:p>
    <w:bookmarkStart w:name="z76" w:id="52"/>
    <w:p>
      <w:pPr>
        <w:spacing w:after="0"/>
        <w:ind w:left="0"/>
        <w:jc w:val="both"/>
      </w:pPr>
      <w:r>
        <w:rPr>
          <w:rFonts w:ascii="Times New Roman"/>
          <w:b w:val="false"/>
          <w:i w:val="false"/>
          <w:color w:val="000000"/>
          <w:sz w:val="28"/>
        </w:rPr>
        <w:t>
      1) 1-процесс – көрсетілетін қызметті беруші қызметкерінің қызмет көрсету үшін порталда ЖСН және паролін (авторизациялау процесін) енгізу;</w:t>
      </w:r>
    </w:p>
    <w:bookmarkEnd w:id="52"/>
    <w:bookmarkStart w:name="z77" w:id="53"/>
    <w:p>
      <w:pPr>
        <w:spacing w:after="0"/>
        <w:ind w:left="0"/>
        <w:jc w:val="both"/>
      </w:pPr>
      <w:r>
        <w:rPr>
          <w:rFonts w:ascii="Times New Roman"/>
          <w:b w:val="false"/>
          <w:i w:val="false"/>
          <w:color w:val="000000"/>
          <w:sz w:val="28"/>
        </w:rPr>
        <w:t>
      2) 2-процесс – көрсетілетін қызметті беруші қызметкерінің осы Регламентте көрсетілген қызметті таңдауы, қызмет көрсету үшін сұрау салу нысанын экранға шығару және көрсетілетін қызметті берушінің қызметкері көрсетілетін қызметті алушының деректерін енгізу;</w:t>
      </w:r>
    </w:p>
    <w:bookmarkEnd w:id="53"/>
    <w:bookmarkStart w:name="z78" w:id="54"/>
    <w:p>
      <w:pPr>
        <w:spacing w:after="0"/>
        <w:ind w:left="0"/>
        <w:jc w:val="both"/>
      </w:pPr>
      <w:r>
        <w:rPr>
          <w:rFonts w:ascii="Times New Roman"/>
          <w:b w:val="false"/>
          <w:i w:val="false"/>
          <w:color w:val="000000"/>
          <w:sz w:val="28"/>
        </w:rPr>
        <w:t>
      3) 3-процесс – ЭҮШ арқылы ЖТ МДҚ-на көрсетілетін қызметті алушының деректері туралы сұрау салуды жіберу;</w:t>
      </w:r>
    </w:p>
    <w:bookmarkEnd w:id="54"/>
    <w:bookmarkStart w:name="z79" w:id="55"/>
    <w:p>
      <w:pPr>
        <w:spacing w:after="0"/>
        <w:ind w:left="0"/>
        <w:jc w:val="both"/>
      </w:pPr>
      <w:r>
        <w:rPr>
          <w:rFonts w:ascii="Times New Roman"/>
          <w:b w:val="false"/>
          <w:i w:val="false"/>
          <w:color w:val="000000"/>
          <w:sz w:val="28"/>
        </w:rPr>
        <w:t>
      4) 1-шарт – ЖТ МДҚ-да "АИС СУ" АЖ-де көрсетілетін қызметті алушының соттылығы туралы деректерін тексеру;</w:t>
      </w:r>
    </w:p>
    <w:bookmarkEnd w:id="55"/>
    <w:bookmarkStart w:name="z80" w:id="56"/>
    <w:p>
      <w:pPr>
        <w:spacing w:after="0"/>
        <w:ind w:left="0"/>
        <w:jc w:val="both"/>
      </w:pPr>
      <w:r>
        <w:rPr>
          <w:rFonts w:ascii="Times New Roman"/>
          <w:b w:val="false"/>
          <w:i w:val="false"/>
          <w:color w:val="000000"/>
          <w:sz w:val="28"/>
        </w:rPr>
        <w:t>
      5) 4-процесс – ЖТ МДҚ-да көрсетілетін қызметті алушының деректерінің, "АИС СУ" АЖ-де соттылығы туралы деректердің болмауына байланысты деректерді алудың мүмкін еместігі туралы хабарлама қалыптастыру;</w:t>
      </w:r>
    </w:p>
    <w:bookmarkEnd w:id="56"/>
    <w:bookmarkStart w:name="z81" w:id="57"/>
    <w:p>
      <w:pPr>
        <w:spacing w:after="0"/>
        <w:ind w:left="0"/>
        <w:jc w:val="both"/>
      </w:pPr>
      <w:r>
        <w:rPr>
          <w:rFonts w:ascii="Times New Roman"/>
          <w:b w:val="false"/>
          <w:i w:val="false"/>
          <w:color w:val="000000"/>
          <w:sz w:val="28"/>
        </w:rPr>
        <w:t>
      6) 5-процесс – көрсетілетін қызметті беруші қызметкерінің сұрау салу нысанын, оның ішінде қағаз түрінде құжаттарының бар екендігі туралы белгісін толтыруы және көрсетілетін қызметті алушы ұсынған құжаттарды сканерлеуі, оларды сұрау салудың нысанына бекітуі және қызмет көрсетуге сұрау салудың толтырылған нысанын (енгізілген деректерді) ЭЦҚ арқылы куәландыру;</w:t>
      </w:r>
    </w:p>
    <w:bookmarkEnd w:id="57"/>
    <w:bookmarkStart w:name="z82" w:id="58"/>
    <w:p>
      <w:pPr>
        <w:spacing w:after="0"/>
        <w:ind w:left="0"/>
        <w:jc w:val="both"/>
      </w:pPr>
      <w:r>
        <w:rPr>
          <w:rFonts w:ascii="Times New Roman"/>
          <w:b w:val="false"/>
          <w:i w:val="false"/>
          <w:color w:val="000000"/>
          <w:sz w:val="28"/>
        </w:rPr>
        <w:t>
      7) 6-процесс – порталда электрондық құжатты тіркеу;</w:t>
      </w:r>
    </w:p>
    <w:bookmarkEnd w:id="58"/>
    <w:bookmarkStart w:name="z83" w:id="59"/>
    <w:p>
      <w:pPr>
        <w:spacing w:after="0"/>
        <w:ind w:left="0"/>
        <w:jc w:val="both"/>
      </w:pPr>
      <w:r>
        <w:rPr>
          <w:rFonts w:ascii="Times New Roman"/>
          <w:b w:val="false"/>
          <w:i w:val="false"/>
          <w:color w:val="000000"/>
          <w:sz w:val="28"/>
        </w:rPr>
        <w:t>
      8) 2-шарт – қоса берілген құжаттарды көрсетілетін қызметті беруші Стандартта және қызмет көрсету үшін негіздемелерде көрсетілген сәйкестігін тексеру (өңдеу);</w:t>
      </w:r>
    </w:p>
    <w:bookmarkEnd w:id="59"/>
    <w:bookmarkStart w:name="z84" w:id="60"/>
    <w:p>
      <w:pPr>
        <w:spacing w:after="0"/>
        <w:ind w:left="0"/>
        <w:jc w:val="both"/>
      </w:pPr>
      <w:r>
        <w:rPr>
          <w:rFonts w:ascii="Times New Roman"/>
          <w:b w:val="false"/>
          <w:i w:val="false"/>
          <w:color w:val="000000"/>
          <w:sz w:val="28"/>
        </w:rPr>
        <w:t>
      9) 7-процесс – көрсетілетін қызметті алушының деректерінде бұзушылықтардың болуына байланысты сұратылып отырған қызметтен бас тарту туралы хабарлама қалыптастыру;</w:t>
      </w:r>
    </w:p>
    <w:bookmarkEnd w:id="60"/>
    <w:bookmarkStart w:name="z85" w:id="61"/>
    <w:p>
      <w:pPr>
        <w:spacing w:after="0"/>
        <w:ind w:left="0"/>
        <w:jc w:val="both"/>
      </w:pPr>
      <w:r>
        <w:rPr>
          <w:rFonts w:ascii="Times New Roman"/>
          <w:b w:val="false"/>
          <w:i w:val="false"/>
          <w:color w:val="000000"/>
          <w:sz w:val="28"/>
        </w:rPr>
        <w:t>
      10) 8-процесс – көрсетілетін қызметті алушы қызмет нәтижесін ("электрондық лицензия) алу.</w:t>
      </w:r>
    </w:p>
    <w:bookmarkEnd w:id="61"/>
    <w:bookmarkStart w:name="z86" w:id="62"/>
    <w:p>
      <w:pPr>
        <w:spacing w:after="0"/>
        <w:ind w:left="0"/>
        <w:jc w:val="left"/>
      </w:pPr>
      <w:r>
        <w:rPr>
          <w:rFonts w:ascii="Times New Roman"/>
          <w:b/>
          <w:i w:val="false"/>
          <w:color w:val="000000"/>
        </w:rPr>
        <w:t xml:space="preserve"> Шартты белгілері:</w:t>
      </w:r>
    </w:p>
    <w:bookmarkEnd w:id="62"/>
    <w:p>
      <w:pPr>
        <w:spacing w:after="0"/>
        <w:ind w:left="0"/>
        <w:jc w:val="left"/>
      </w:pPr>
      <w:r>
        <w:br/>
      </w:r>
    </w:p>
    <w:p>
      <w:pPr>
        <w:spacing w:after="0"/>
        <w:ind w:left="0"/>
        <w:jc w:val="both"/>
      </w:pPr>
      <w:r>
        <w:drawing>
          <wp:inline distT="0" distB="0" distL="0" distR="0">
            <wp:extent cx="5473700" cy="646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473700" cy="646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"Мүлікті (зияткерлік меншік объектілерін, </w:t>
            </w:r>
            <w:r>
              <w:br/>
            </w:r>
            <w:r>
              <w:rPr>
                <w:rFonts w:ascii="Times New Roman"/>
                <w:b w:val="false"/>
                <w:i w:val="false"/>
                <w:color w:val="000000"/>
                <w:sz w:val="20"/>
              </w:rPr>
              <w:t>материалдық емес активтердің құнын қоспағанда)</w:t>
            </w:r>
            <w:r>
              <w:br/>
            </w:r>
            <w:r>
              <w:rPr>
                <w:rFonts w:ascii="Times New Roman"/>
                <w:b w:val="false"/>
                <w:i w:val="false"/>
                <w:color w:val="000000"/>
                <w:sz w:val="20"/>
              </w:rPr>
              <w:t>бағалау жөніндегі қызметті жүзеге асыруға</w:t>
            </w:r>
            <w:r>
              <w:br/>
            </w:r>
            <w:r>
              <w:rPr>
                <w:rFonts w:ascii="Times New Roman"/>
                <w:b w:val="false"/>
                <w:i w:val="false"/>
                <w:color w:val="000000"/>
                <w:sz w:val="20"/>
              </w:rPr>
              <w:t>лицензия беру және біліктілік емтиханын өткізу"</w:t>
            </w:r>
            <w:r>
              <w:br/>
            </w:r>
            <w:r>
              <w:rPr>
                <w:rFonts w:ascii="Times New Roman"/>
                <w:b w:val="false"/>
                <w:i w:val="false"/>
                <w:color w:val="000000"/>
                <w:sz w:val="20"/>
              </w:rPr>
              <w:t>мемлекеттік көрсеттілетін қызмет регламентіне</w:t>
            </w:r>
            <w:r>
              <w:br/>
            </w:r>
            <w:r>
              <w:rPr>
                <w:rFonts w:ascii="Times New Roman"/>
                <w:b w:val="false"/>
                <w:i w:val="false"/>
                <w:color w:val="000000"/>
                <w:sz w:val="20"/>
              </w:rPr>
              <w:t>3-қосымша</w:t>
            </w:r>
          </w:p>
        </w:tc>
      </w:tr>
    </w:tbl>
    <w:bookmarkStart w:name="z88" w:id="63"/>
    <w:p>
      <w:pPr>
        <w:spacing w:after="0"/>
        <w:ind w:left="0"/>
        <w:jc w:val="left"/>
      </w:pPr>
      <w:r>
        <w:rPr>
          <w:rFonts w:ascii="Times New Roman"/>
          <w:b/>
          <w:i w:val="false"/>
          <w:color w:val="000000"/>
        </w:rPr>
        <w:t xml:space="preserve"> Шығатын құжаттар</w:t>
      </w:r>
      <w:r>
        <w:br/>
      </w:r>
      <w:r>
        <w:rPr>
          <w:rFonts w:ascii="Times New Roman"/>
          <w:b/>
          <w:i w:val="false"/>
          <w:color w:val="000000"/>
        </w:rPr>
        <w:t xml:space="preserve">Мемлекеттік қызмет көрсету нәтижесі  </w:t>
      </w:r>
    </w:p>
    <w:bookmarkEnd w:id="63"/>
    <w:p>
      <w:pPr>
        <w:spacing w:after="0"/>
        <w:ind w:left="0"/>
        <w:jc w:val="both"/>
      </w:pPr>
      <w:r>
        <w:drawing>
          <wp:inline distT="0" distB="0" distL="0" distR="0">
            <wp:extent cx="2044700" cy="191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44700" cy="19177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xml:space="preserve">
      </w:t>
      </w:r>
      <w:r>
        <w:rPr>
          <w:rFonts w:ascii="Times New Roman"/>
          <w:b/>
          <w:i w:val="false"/>
          <w:color w:val="000000"/>
          <w:sz w:val="28"/>
        </w:rPr>
        <w:t>ДӘЛЕЛДІ БАС ТАРТУ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[ЖТ атауы] [УО атауы], сіздің [өтінім күні] № [өтінім нөмірі] өтінішіңізді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қарап</w:t>
      </w:r>
      <w:r>
        <w:rPr>
          <w:rFonts w:ascii="Times New Roman"/>
          <w:b/>
          <w:i w:val="false"/>
          <w:color w:val="000000"/>
          <w:sz w:val="28"/>
        </w:rPr>
        <w:t xml:space="preserve"> шығып, мыналарды хабарлаймыз. [Бас тартудың себебі].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[Қол қоюшының лауазымы] [Қол қоюшының Т.А.Ә.]</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13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13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құжат Қазақстан Республикасының 2003 жылғы 7 қаңтардағы "Электрондық құжат және электрондық цифрлық қолтаңба туралы" Заңының </w:t>
      </w:r>
      <w:r>
        <w:rPr>
          <w:rFonts w:ascii="Times New Roman"/>
          <w:b w:val="false"/>
          <w:i w:val="false"/>
          <w:color w:val="000000"/>
          <w:sz w:val="28"/>
        </w:rPr>
        <w:t>7-бабының</w:t>
      </w:r>
      <w:r>
        <w:rPr>
          <w:rFonts w:ascii="Times New Roman"/>
          <w:b w:val="false"/>
          <w:i w:val="false"/>
          <w:color w:val="000000"/>
          <w:sz w:val="28"/>
        </w:rPr>
        <w:t xml:space="preserve"> 1) тармақшасына сәйкес электрондық құжат қағаз жеткізгіштегі құжатпен бірдей.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44700" cy="191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044700" cy="191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ЛИЦЕНЗИЯ</w:t>
      </w:r>
    </w:p>
    <w:p>
      <w:pPr>
        <w:spacing w:after="0"/>
        <w:ind w:left="0"/>
        <w:jc w:val="both"/>
      </w:pPr>
      <w:r>
        <w:rPr>
          <w:rFonts w:ascii="Times New Roman"/>
          <w:b w:val="false"/>
          <w:i w:val="false"/>
          <w:color w:val="000000"/>
          <w:sz w:val="28"/>
        </w:rPr>
        <w:t>
      20____ жылғы "___" ___________                        №_____________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лицензияланатын қызмет түрінің атауы)</w:t>
      </w:r>
    </w:p>
    <w:p>
      <w:pPr>
        <w:spacing w:after="0"/>
        <w:ind w:left="0"/>
        <w:jc w:val="both"/>
      </w:pPr>
      <w:r>
        <w:rPr>
          <w:rFonts w:ascii="Times New Roman"/>
          <w:b w:val="false"/>
          <w:i w:val="false"/>
          <w:color w:val="000000"/>
          <w:sz w:val="28"/>
        </w:rPr>
        <w:t>
      _________________________________________________________ айналысуға</w:t>
      </w:r>
    </w:p>
    <w:p>
      <w:pPr>
        <w:spacing w:after="0"/>
        <w:ind w:left="0"/>
        <w:jc w:val="both"/>
      </w:pPr>
      <w:r>
        <w:rPr>
          <w:rFonts w:ascii="Times New Roman"/>
          <w:b w:val="false"/>
          <w:i w:val="false"/>
          <w:color w:val="000000"/>
          <w:sz w:val="28"/>
        </w:rPr>
        <w:t>
      _____________________________________________________________ берілді</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w:t>
      </w:r>
    </w:p>
    <w:p>
      <w:pPr>
        <w:spacing w:after="0"/>
        <w:ind w:left="0"/>
        <w:jc w:val="both"/>
      </w:pPr>
      <w:r>
        <w:rPr>
          <w:rFonts w:ascii="Times New Roman"/>
          <w:b w:val="false"/>
          <w:i w:val="false"/>
          <w:color w:val="000000"/>
          <w:sz w:val="28"/>
        </w:rPr>
        <w:t>
      мекенжайы, бизнес-сәйкестендіру нөмірі, заңды тұлғаның</w:t>
      </w:r>
    </w:p>
    <w:p>
      <w:pPr>
        <w:spacing w:after="0"/>
        <w:ind w:left="0"/>
        <w:jc w:val="both"/>
      </w:pPr>
      <w:r>
        <w:rPr>
          <w:rFonts w:ascii="Times New Roman"/>
          <w:b w:val="false"/>
          <w:i w:val="false"/>
          <w:color w:val="000000"/>
          <w:sz w:val="28"/>
        </w:rPr>
        <w:t>
      бизнес-сәйкестендіру нөмірі болмаған жағдайда – шетелдік заңды тұлға</w:t>
      </w:r>
    </w:p>
    <w:p>
      <w:pPr>
        <w:spacing w:after="0"/>
        <w:ind w:left="0"/>
        <w:jc w:val="both"/>
      </w:pPr>
      <w:r>
        <w:rPr>
          <w:rFonts w:ascii="Times New Roman"/>
          <w:b w:val="false"/>
          <w:i w:val="false"/>
          <w:color w:val="000000"/>
          <w:sz w:val="28"/>
        </w:rPr>
        <w:t>
      филиалының немесе өкілдігінің бизнес-сәйкестендіру нөмірі/жеке</w:t>
      </w:r>
    </w:p>
    <w:p>
      <w:pPr>
        <w:spacing w:after="0"/>
        <w:ind w:left="0"/>
        <w:jc w:val="both"/>
      </w:pPr>
      <w:r>
        <w:rPr>
          <w:rFonts w:ascii="Times New Roman"/>
          <w:b w:val="false"/>
          <w:i w:val="false"/>
          <w:color w:val="000000"/>
          <w:sz w:val="28"/>
        </w:rPr>
        <w:t>
      тұлғаның толық тегі, аты, әкесінің аты (болған жағдайда), жеке</w:t>
      </w:r>
    </w:p>
    <w:p>
      <w:pPr>
        <w:spacing w:after="0"/>
        <w:ind w:left="0"/>
        <w:jc w:val="both"/>
      </w:pPr>
      <w:r>
        <w:rPr>
          <w:rFonts w:ascii="Times New Roman"/>
          <w:b w:val="false"/>
          <w:i w:val="false"/>
          <w:color w:val="000000"/>
          <w:sz w:val="28"/>
        </w:rPr>
        <w:t>
      сәйкестендіру нөмірі)</w:t>
      </w:r>
    </w:p>
    <w:p>
      <w:pPr>
        <w:spacing w:after="0"/>
        <w:ind w:left="0"/>
        <w:jc w:val="both"/>
      </w:pPr>
      <w:r>
        <w:rPr>
          <w:rFonts w:ascii="Times New Roman"/>
          <w:b w:val="false"/>
          <w:i w:val="false"/>
          <w:color w:val="000000"/>
          <w:sz w:val="28"/>
        </w:rPr>
        <w:t>
      Ерекше шарттары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 Заңының </w:t>
      </w:r>
      <w:r>
        <w:rPr>
          <w:rFonts w:ascii="Times New Roman"/>
          <w:b w:val="false"/>
          <w:i w:val="false"/>
          <w:color w:val="000000"/>
          <w:sz w:val="28"/>
        </w:rPr>
        <w:t>36-бабына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Ескерту: ____________________________________________________________</w:t>
      </w:r>
    </w:p>
    <w:p>
      <w:pPr>
        <w:spacing w:after="0"/>
        <w:ind w:left="0"/>
        <w:jc w:val="both"/>
      </w:pPr>
      <w:r>
        <w:rPr>
          <w:rFonts w:ascii="Times New Roman"/>
          <w:b w:val="false"/>
          <w:i w:val="false"/>
          <w:color w:val="000000"/>
          <w:sz w:val="28"/>
        </w:rPr>
        <w:t>
      (иеліктен шығарылатындығы, рұқсаттың класы)</w:t>
      </w:r>
    </w:p>
    <w:p>
      <w:pPr>
        <w:spacing w:after="0"/>
        <w:ind w:left="0"/>
        <w:jc w:val="both"/>
      </w:pPr>
      <w:r>
        <w:rPr>
          <w:rFonts w:ascii="Times New Roman"/>
          <w:b w:val="false"/>
          <w:i w:val="false"/>
          <w:color w:val="000000"/>
          <w:sz w:val="28"/>
        </w:rPr>
        <w:t>
      Лицензиар 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Басшы (уәкiлеттi тұлға) _____________________________________________</w:t>
      </w:r>
    </w:p>
    <w:p>
      <w:pPr>
        <w:spacing w:after="0"/>
        <w:ind w:left="0"/>
        <w:jc w:val="both"/>
      </w:pPr>
      <w:r>
        <w:rPr>
          <w:rFonts w:ascii="Times New Roman"/>
          <w:b w:val="false"/>
          <w:i w:val="false"/>
          <w:color w:val="000000"/>
          <w:sz w:val="28"/>
        </w:rPr>
        <w:t>
                                (тегi, аты, әкесiнiң аты (болған жағдайда)</w:t>
      </w:r>
    </w:p>
    <w:p>
      <w:pPr>
        <w:spacing w:after="0"/>
        <w:ind w:left="0"/>
        <w:jc w:val="both"/>
      </w:pPr>
      <w:r>
        <w:rPr>
          <w:rFonts w:ascii="Times New Roman"/>
          <w:b w:val="false"/>
          <w:i w:val="false"/>
          <w:color w:val="000000"/>
          <w:sz w:val="28"/>
        </w:rPr>
        <w:t>
      Алғашқы берілген күні: " " ____________ _______ ж.</w:t>
      </w:r>
    </w:p>
    <w:p>
      <w:pPr>
        <w:spacing w:after="0"/>
        <w:ind w:left="0"/>
        <w:jc w:val="both"/>
      </w:pPr>
      <w:r>
        <w:rPr>
          <w:rFonts w:ascii="Times New Roman"/>
          <w:b w:val="false"/>
          <w:i w:val="false"/>
          <w:color w:val="000000"/>
          <w:sz w:val="28"/>
        </w:rPr>
        <w:t>
      Лицензияның қолданылу кезеңі: " " ____________ _______ ж.</w:t>
      </w:r>
    </w:p>
    <w:p>
      <w:pPr>
        <w:spacing w:after="0"/>
        <w:ind w:left="0"/>
        <w:jc w:val="both"/>
      </w:pPr>
      <w:r>
        <w:rPr>
          <w:rFonts w:ascii="Times New Roman"/>
          <w:b w:val="false"/>
          <w:i w:val="false"/>
          <w:color w:val="000000"/>
          <w:sz w:val="28"/>
        </w:rPr>
        <w:t>
       Берілген орны _____________</w:t>
      </w:r>
    </w:p>
    <w:p>
      <w:pPr>
        <w:spacing w:after="0"/>
        <w:ind w:left="0"/>
        <w:jc w:val="both"/>
      </w:pPr>
      <w:r>
        <w:drawing>
          <wp:inline distT="0" distB="0" distL="0" distR="0">
            <wp:extent cx="7810500" cy="213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13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құжат Қазақстан Республикасының 2003 жылғы 7 қаңтардағы "Электрондық құжат және электрондық цифрлық қолтаңба туралы" Заңының </w:t>
      </w:r>
      <w:r>
        <w:rPr>
          <w:rFonts w:ascii="Times New Roman"/>
          <w:b w:val="false"/>
          <w:i w:val="false"/>
          <w:color w:val="000000"/>
          <w:sz w:val="28"/>
        </w:rPr>
        <w:t>7-бабының</w:t>
      </w:r>
      <w:r>
        <w:rPr>
          <w:rFonts w:ascii="Times New Roman"/>
          <w:b w:val="false"/>
          <w:i w:val="false"/>
          <w:color w:val="000000"/>
          <w:sz w:val="28"/>
        </w:rPr>
        <w:t xml:space="preserve"> 1) тармақшасына сәйкес электрондық құжат қағаз жеткізгіштегі құжатпен бірдей.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"Мүлікті (зияткерлік меншік объектілерін, </w:t>
            </w:r>
            <w:r>
              <w:br/>
            </w:r>
            <w:r>
              <w:rPr>
                <w:rFonts w:ascii="Times New Roman"/>
                <w:b w:val="false"/>
                <w:i w:val="false"/>
                <w:color w:val="000000"/>
                <w:sz w:val="20"/>
              </w:rPr>
              <w:t>материалдық емес активтердің құнын қоспағанда)</w:t>
            </w:r>
            <w:r>
              <w:br/>
            </w:r>
            <w:r>
              <w:rPr>
                <w:rFonts w:ascii="Times New Roman"/>
                <w:b w:val="false"/>
                <w:i w:val="false"/>
                <w:color w:val="000000"/>
                <w:sz w:val="20"/>
              </w:rPr>
              <w:t>бағалау жөніндегі қызметті жүзеге асыруға</w:t>
            </w:r>
            <w:r>
              <w:br/>
            </w:r>
            <w:r>
              <w:rPr>
                <w:rFonts w:ascii="Times New Roman"/>
                <w:b w:val="false"/>
                <w:i w:val="false"/>
                <w:color w:val="000000"/>
                <w:sz w:val="20"/>
              </w:rPr>
              <w:t>лицензия беру және біліктілік емтиханын өткізу"</w:t>
            </w:r>
            <w:r>
              <w:br/>
            </w:r>
            <w:r>
              <w:rPr>
                <w:rFonts w:ascii="Times New Roman"/>
                <w:b w:val="false"/>
                <w:i w:val="false"/>
                <w:color w:val="000000"/>
                <w:sz w:val="20"/>
              </w:rPr>
              <w:t>мемлекеттік көрсеттілетін қызмет регламентіне</w:t>
            </w:r>
            <w:r>
              <w:br/>
            </w:r>
            <w:r>
              <w:rPr>
                <w:rFonts w:ascii="Times New Roman"/>
                <w:b w:val="false"/>
                <w:i w:val="false"/>
                <w:color w:val="000000"/>
                <w:sz w:val="20"/>
              </w:rPr>
              <w:t>4-қосымша</w:t>
            </w:r>
          </w:p>
        </w:tc>
      </w:tr>
    </w:tbl>
    <w:bookmarkStart w:name="z90" w:id="64"/>
    <w:p>
      <w:pPr>
        <w:spacing w:after="0"/>
        <w:ind w:left="0"/>
        <w:jc w:val="left"/>
      </w:pPr>
      <w:r>
        <w:rPr>
          <w:rFonts w:ascii="Times New Roman"/>
          <w:b/>
          <w:i w:val="false"/>
          <w:color w:val="000000"/>
        </w:rPr>
        <w:t xml:space="preserve"> "Мүлікті (зияткерлік меншік объектілерін, материалдық емес</w:t>
      </w:r>
      <w:r>
        <w:br/>
      </w:r>
      <w:r>
        <w:rPr>
          <w:rFonts w:ascii="Times New Roman"/>
          <w:b/>
          <w:i w:val="false"/>
          <w:color w:val="000000"/>
        </w:rPr>
        <w:t>активтердің құнын қоспағанда) бағалау жөніндегі қызметті жүзеге</w:t>
      </w:r>
      <w:r>
        <w:br/>
      </w:r>
      <w:r>
        <w:rPr>
          <w:rFonts w:ascii="Times New Roman"/>
          <w:b/>
          <w:i w:val="false"/>
          <w:color w:val="000000"/>
        </w:rPr>
        <w:t>асыруға лицензия беру және біліктілік емтиханын өткізу"</w:t>
      </w:r>
      <w:r>
        <w:br/>
      </w:r>
      <w:r>
        <w:rPr>
          <w:rFonts w:ascii="Times New Roman"/>
          <w:b/>
          <w:i w:val="false"/>
          <w:color w:val="000000"/>
        </w:rPr>
        <w:t>мемлекеттік көрсеттілетін қызмет көрсетудің бизнес-процестерінің анықтамалығы</w:t>
      </w:r>
    </w:p>
    <w:bookmarkEnd w:id="64"/>
    <w:p>
      <w:pPr>
        <w:spacing w:after="0"/>
        <w:ind w:left="0"/>
        <w:jc w:val="both"/>
      </w:pPr>
      <w:r>
        <w:rPr>
          <w:rFonts w:ascii="Times New Roman"/>
          <w:b w:val="false"/>
          <w:i w:val="false"/>
          <w:color w:val="000000"/>
          <w:sz w:val="28"/>
        </w:rPr>
        <w:t>
      *Қызмет алушының мемлекеттік органға жүгінген кезінде, қызметті көрсету тәртібі;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04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04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**Қызметті "Е-лицензиялау" АЖ арқылы электрондық түрде көрсеткенде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69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469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*ҚФБ - құрылымдық – функционалдық бірлік: көрсетілетін қызметті берушінің құрылымдық бөлімшілерінің (жұмыскерлерінің), халыққа қызмет көрсету орталығының, "электрондық үкімет" веб-порталының өзара іс-қимылдары;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112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11200" cy="647700"/>
                    </a:xfrm>
                    <a:prstGeom prst="rect">
                      <a:avLst/>
                    </a:prstGeom>
                  </pic:spPr>
                </pic:pic>
              </a:graphicData>
            </a:graphic>
          </wp:inline>
        </w:drawing>
      </w:r>
    </w:p>
    <w:p>
      <w:pPr>
        <w:spacing w:after="0"/>
        <w:ind w:left="0"/>
        <w:jc w:val="left"/>
      </w:pPr>
      <w:r>
        <w:rPr>
          <w:rFonts w:ascii="Times New Roman"/>
          <w:b w:val="false"/>
          <w:i w:val="false"/>
          <w:color w:val="000000"/>
          <w:sz w:val="28"/>
        </w:rPr>
        <w:t>- мемлекеттік қызмет көрсетудің басталуы немесе аяқталуы;</w:t>
      </w:r>
      <w:r>
        <w:br/>
      </w:r>
      <w:r>
        <w:rPr>
          <w:rFonts w:ascii="Times New Roman"/>
          <w:b w:val="false"/>
          <w:i w:val="false"/>
          <w:color w:val="000000"/>
          <w:sz w:val="28"/>
        </w:rPr>
        <w:t>
</w:t>
      </w:r>
      <w:r>
        <w:br/>
      </w:r>
    </w:p>
    <w:p>
      <w:pPr>
        <w:spacing w:after="0"/>
        <w:ind w:left="0"/>
        <w:jc w:val="both"/>
      </w:pPr>
      <w:r>
        <w:drawing>
          <wp:inline distT="0" distB="0" distL="0" distR="0">
            <wp:extent cx="6731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73100" cy="622300"/>
                    </a:xfrm>
                    <a:prstGeom prst="rect">
                      <a:avLst/>
                    </a:prstGeom>
                  </pic:spPr>
                </pic:pic>
              </a:graphicData>
            </a:graphic>
          </wp:inline>
        </w:drawing>
      </w:r>
    </w:p>
    <w:p>
      <w:pPr>
        <w:spacing w:after="0"/>
        <w:ind w:left="0"/>
        <w:jc w:val="left"/>
      </w:pPr>
      <w:r>
        <w:rPr>
          <w:rFonts w:ascii="Times New Roman"/>
          <w:b w:val="false"/>
          <w:i w:val="false"/>
          <w:color w:val="000000"/>
          <w:sz w:val="28"/>
        </w:rPr>
        <w:t>- көрсетілетін қызметті алушы рәсімдерінің (іс-қимылының) және немесе ҚФБ атауы;</w:t>
      </w:r>
      <w:r>
        <w:br/>
      </w:r>
      <w:r>
        <w:rPr>
          <w:rFonts w:ascii="Times New Roman"/>
          <w:b w:val="false"/>
          <w:i w:val="false"/>
          <w:color w:val="000000"/>
          <w:sz w:val="28"/>
        </w:rPr>
        <w:t>
</w:t>
      </w:r>
      <w:r>
        <w:br/>
      </w:r>
    </w:p>
    <w:p>
      <w:pPr>
        <w:spacing w:after="0"/>
        <w:ind w:left="0"/>
        <w:jc w:val="both"/>
      </w:pPr>
      <w:r>
        <w:drawing>
          <wp:inline distT="0" distB="0" distL="0" distR="0">
            <wp:extent cx="5715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71500" cy="635000"/>
                    </a:xfrm>
                    <a:prstGeom prst="rect">
                      <a:avLst/>
                    </a:prstGeom>
                  </pic:spPr>
                </pic:pic>
              </a:graphicData>
            </a:graphic>
          </wp:inline>
        </w:drawing>
      </w:r>
    </w:p>
    <w:p>
      <w:pPr>
        <w:spacing w:after="0"/>
        <w:ind w:left="0"/>
        <w:jc w:val="left"/>
      </w:pPr>
      <w:r>
        <w:rPr>
          <w:rFonts w:ascii="Times New Roman"/>
          <w:b w:val="false"/>
          <w:i w:val="false"/>
          <w:color w:val="000000"/>
          <w:sz w:val="28"/>
        </w:rPr>
        <w:t>- таңдау нұсқасы;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келесі рәсімге (іс-қимылға) өту;</w:t>
      </w:r>
    </w:p>
    <w:p>
      <w:pPr>
        <w:spacing w:after="0"/>
        <w:ind w:left="0"/>
        <w:jc w:val="both"/>
      </w:pPr>
      <w:r>
        <w:rPr>
          <w:rFonts w:ascii="Times New Roman"/>
          <w:b w:val="false"/>
          <w:i w:val="false"/>
          <w:color w:val="000000"/>
          <w:sz w:val="28"/>
        </w:rPr>
        <w:t>
      - ЭҚАБЖ – мемлекеттік органдардың электрондық құжат айналымы бірыңғай жүйесі.</w:t>
      </w:r>
    </w:p>
    <w:p>
      <w:pPr>
        <w:spacing w:after="0"/>
        <w:ind w:left="0"/>
        <w:jc w:val="both"/>
      </w:pPr>
      <w:r>
        <w:rPr>
          <w:rFonts w:ascii="Times New Roman"/>
          <w:b w:val="false"/>
          <w:i w:val="false"/>
          <w:color w:val="000000"/>
          <w:sz w:val="28"/>
        </w:rPr>
        <w:t>
      - "Е-лицензиялау" АЖ - "Е-лицензиялау" Ақпараттық жүйесі;</w:t>
      </w:r>
    </w:p>
    <w:p>
      <w:pPr>
        <w:spacing w:after="0"/>
        <w:ind w:left="0"/>
        <w:jc w:val="both"/>
      </w:pPr>
      <w:r>
        <w:rPr>
          <w:rFonts w:ascii="Times New Roman"/>
          <w:b w:val="false"/>
          <w:i w:val="false"/>
          <w:color w:val="000000"/>
          <w:sz w:val="28"/>
        </w:rPr>
        <w:t>
      - ЭҮП - "Электрондық үкімет" Порталы;</w:t>
      </w:r>
    </w:p>
    <w:p>
      <w:pPr>
        <w:spacing w:after="0"/>
        <w:ind w:left="0"/>
        <w:jc w:val="both"/>
      </w:pPr>
      <w:r>
        <w:rPr>
          <w:rFonts w:ascii="Times New Roman"/>
          <w:b w:val="false"/>
          <w:i w:val="false"/>
          <w:color w:val="000000"/>
          <w:sz w:val="28"/>
        </w:rPr>
        <w:t>
      - МО - Мемлекеттік орган;</w:t>
      </w:r>
    </w:p>
    <w:p>
      <w:pPr>
        <w:spacing w:after="0"/>
        <w:ind w:left="0"/>
        <w:jc w:val="both"/>
      </w:pPr>
      <w:r>
        <w:rPr>
          <w:rFonts w:ascii="Times New Roman"/>
          <w:b w:val="false"/>
          <w:i w:val="false"/>
          <w:color w:val="000000"/>
          <w:sz w:val="28"/>
        </w:rPr>
        <w:t>
      - ҚР БП АЕ АЖ –Бас прокуратураның Арнайы есепке алу ақпараттық жүйесі.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 м.а.</w:t>
            </w:r>
            <w:r>
              <w:br/>
            </w:r>
            <w:r>
              <w:rPr>
                <w:rFonts w:ascii="Times New Roman"/>
                <w:b w:val="false"/>
                <w:i w:val="false"/>
                <w:color w:val="000000"/>
                <w:sz w:val="20"/>
              </w:rPr>
              <w:t>2015 жылғы 29 мамырдағы</w:t>
            </w:r>
            <w:r>
              <w:br/>
            </w:r>
            <w:r>
              <w:rPr>
                <w:rFonts w:ascii="Times New Roman"/>
                <w:b w:val="false"/>
                <w:i w:val="false"/>
                <w:color w:val="000000"/>
                <w:sz w:val="20"/>
              </w:rPr>
              <w:t>№ 306 бұйрығына</w:t>
            </w:r>
            <w:r>
              <w:br/>
            </w:r>
            <w:r>
              <w:rPr>
                <w:rFonts w:ascii="Times New Roman"/>
                <w:b w:val="false"/>
                <w:i w:val="false"/>
                <w:color w:val="000000"/>
                <w:sz w:val="20"/>
              </w:rPr>
              <w:t>2-қосымша</w:t>
            </w:r>
          </w:p>
        </w:tc>
      </w:tr>
    </w:tbl>
    <w:bookmarkStart w:name="z92" w:id="65"/>
    <w:p>
      <w:pPr>
        <w:spacing w:after="0"/>
        <w:ind w:left="0"/>
        <w:jc w:val="left"/>
      </w:pPr>
      <w:r>
        <w:rPr>
          <w:rFonts w:ascii="Times New Roman"/>
          <w:b/>
          <w:i w:val="false"/>
          <w:color w:val="000000"/>
        </w:rPr>
        <w:t xml:space="preserve"> "Зияткерлік меншік объектілерін, материалдық емес активтердің құнын бағалау</w:t>
      </w:r>
      <w:r>
        <w:br/>
      </w:r>
      <w:r>
        <w:rPr>
          <w:rFonts w:ascii="Times New Roman"/>
          <w:b/>
          <w:i w:val="false"/>
          <w:color w:val="000000"/>
        </w:rPr>
        <w:t>жөніндегі қызметті жүзеге асыруға лицензия беру және біліктілік емтиханын өткізу"</w:t>
      </w:r>
      <w:r>
        <w:br/>
      </w:r>
      <w:r>
        <w:rPr>
          <w:rFonts w:ascii="Times New Roman"/>
          <w:b/>
          <w:i w:val="false"/>
          <w:color w:val="000000"/>
        </w:rPr>
        <w:t>мемлекеттік көрсеттілетін қызмет регламенті 1-тарау. Жалпы ережелер</w:t>
      </w:r>
    </w:p>
    <w:bookmarkEnd w:id="65"/>
    <w:p>
      <w:pPr>
        <w:spacing w:after="0"/>
        <w:ind w:left="0"/>
        <w:jc w:val="both"/>
      </w:pPr>
      <w:r>
        <w:rPr>
          <w:rFonts w:ascii="Times New Roman"/>
          <w:b w:val="false"/>
          <w:i w:val="false"/>
          <w:color w:val="ff0000"/>
          <w:sz w:val="28"/>
        </w:rPr>
        <w:t xml:space="preserve">
      Ескерту. 1-тараудың тақырыбы жаңа редакцияда – ҚР Әділет министрінің 20.03.2018 </w:t>
      </w:r>
      <w:r>
        <w:rPr>
          <w:rFonts w:ascii="Times New Roman"/>
          <w:b w:val="false"/>
          <w:i w:val="false"/>
          <w:color w:val="ff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93" w:id="66"/>
    <w:p>
      <w:pPr>
        <w:spacing w:after="0"/>
        <w:ind w:left="0"/>
        <w:jc w:val="both"/>
      </w:pPr>
      <w:r>
        <w:rPr>
          <w:rFonts w:ascii="Times New Roman"/>
          <w:b w:val="false"/>
          <w:i w:val="false"/>
          <w:color w:val="000000"/>
          <w:sz w:val="28"/>
        </w:rPr>
        <w:t xml:space="preserve">
      1. "Зияткерлік меншік объектілерін, материалдық емес активтердің құнын бағалау жөніндегі қызметті жүзеге асыруға лицензия беру және біліктілік емтиханын өткізу" мемлекеттік көрсетілетін қызмет (бұдан әрі-мемлекеттік көрсетілетін қызмет) Әділет министрлігінің 2015 жылғы 28 сәуірдегі № 245 </w:t>
      </w:r>
      <w:r>
        <w:rPr>
          <w:rFonts w:ascii="Times New Roman"/>
          <w:b w:val="false"/>
          <w:i w:val="false"/>
          <w:color w:val="000000"/>
          <w:sz w:val="28"/>
        </w:rPr>
        <w:t>бұйрығымен</w:t>
      </w:r>
      <w:r>
        <w:rPr>
          <w:rFonts w:ascii="Times New Roman"/>
          <w:b w:val="false"/>
          <w:i w:val="false"/>
          <w:color w:val="000000"/>
          <w:sz w:val="28"/>
        </w:rPr>
        <w:t xml:space="preserve"> бекітілген "Зияткерлік меншік объектілерін, материалдық емес активтердің құнын бағалау жөніндегі қызметті жүзеге асыруға лицензия беру және біліктілік емтиханын өткізу" мемлекеттiк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(нормативтік құқықтық актілерді мемлекеттік тіркеу тізілімінде № 11241 болып тіркелген) (бұдан әрі-Стандарт) негізінде, Қазақстан Республикасының Әділет Министрлігімен (бұдан әрі-көрсетілетін қызметті беруші) көрсетіледі.</w:t>
      </w:r>
    </w:p>
    <w:bookmarkEnd w:id="66"/>
    <w:p>
      <w:pPr>
        <w:spacing w:after="0"/>
        <w:ind w:left="0"/>
        <w:jc w:val="both"/>
      </w:pPr>
      <w:r>
        <w:rPr>
          <w:rFonts w:ascii="Times New Roman"/>
          <w:b w:val="false"/>
          <w:i w:val="false"/>
          <w:color w:val="000000"/>
          <w:sz w:val="28"/>
        </w:rPr>
        <w:t>
       Өтініштерді қабылдау мен мемлекеттік қызметті көрсету нәтижелерін беру www.egov.kz "электрондық үкiметтің" веб-порталы (бұдан әрi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Әділет министрінің 20.03.2018 </w:t>
      </w:r>
      <w:r>
        <w:rPr>
          <w:rFonts w:ascii="Times New Roman"/>
          <w:b w:val="false"/>
          <w:i w:val="false"/>
          <w:color w:val="00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4" w:id="67"/>
    <w:p>
      <w:pPr>
        <w:spacing w:after="0"/>
        <w:ind w:left="0"/>
        <w:jc w:val="both"/>
      </w:pPr>
      <w:r>
        <w:rPr>
          <w:rFonts w:ascii="Times New Roman"/>
          <w:b w:val="false"/>
          <w:i w:val="false"/>
          <w:color w:val="000000"/>
          <w:sz w:val="28"/>
        </w:rPr>
        <w:t>
      2. Мемлекеттік қызмет көрсету нысаны: электрондық.</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Әділет министрінің 20.03.2018 </w:t>
      </w:r>
      <w:r>
        <w:rPr>
          <w:rFonts w:ascii="Times New Roman"/>
          <w:b w:val="false"/>
          <w:i w:val="false"/>
          <w:color w:val="00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5" w:id="68"/>
    <w:p>
      <w:pPr>
        <w:spacing w:after="0"/>
        <w:ind w:left="0"/>
        <w:jc w:val="both"/>
      </w:pPr>
      <w:r>
        <w:rPr>
          <w:rFonts w:ascii="Times New Roman"/>
          <w:b w:val="false"/>
          <w:i w:val="false"/>
          <w:color w:val="000000"/>
          <w:sz w:val="28"/>
        </w:rPr>
        <w:t>
      3. Мемлекеттік көрсетілетін қызмет нәтижесі:</w:t>
      </w:r>
    </w:p>
    <w:bookmarkEnd w:id="68"/>
    <w:p>
      <w:pPr>
        <w:spacing w:after="0"/>
        <w:ind w:left="0"/>
        <w:jc w:val="both"/>
      </w:pPr>
      <w:r>
        <w:rPr>
          <w:rFonts w:ascii="Times New Roman"/>
          <w:b w:val="false"/>
          <w:i w:val="false"/>
          <w:color w:val="000000"/>
          <w:sz w:val="28"/>
        </w:rPr>
        <w:t xml:space="preserve">
      1) Зияткерлік меншік объектілерін, материалдық емес активтер құнын бағалау жөніндегі қызметті жүзеге асыру құқығына біліктілік емтиханынан өткені/өтпегені туралы шешім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дәлелді жауап;</w:t>
      </w:r>
    </w:p>
    <w:p>
      <w:pPr>
        <w:spacing w:after="0"/>
        <w:ind w:left="0"/>
        <w:jc w:val="both"/>
      </w:pPr>
      <w:r>
        <w:rPr>
          <w:rFonts w:ascii="Times New Roman"/>
          <w:b w:val="false"/>
          <w:i w:val="false"/>
          <w:color w:val="000000"/>
          <w:sz w:val="28"/>
        </w:rPr>
        <w:t xml:space="preserve">
      2) Зияткерлік меншік объектілерін, материалдық емес активтер құнын бағалау жөніндегі қызметті жүзеге асыру құқығын жүзеге асыруға лицензия (бұдан әрі -лицензия), лицензияны қайта ресімдеу, лицензияның телнұсқасын беру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дәлелді жауап.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Әділет министрінің 20.03.2018 </w:t>
      </w:r>
      <w:r>
        <w:rPr>
          <w:rFonts w:ascii="Times New Roman"/>
          <w:b w:val="false"/>
          <w:i w:val="false"/>
          <w:color w:val="00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6" w:id="69"/>
    <w:p>
      <w:pPr>
        <w:spacing w:after="0"/>
        <w:ind w:left="0"/>
        <w:jc w:val="left"/>
      </w:pPr>
      <w:r>
        <w:rPr>
          <w:rFonts w:ascii="Times New Roman"/>
          <w:b/>
          <w:i w:val="false"/>
          <w:color w:val="000000"/>
        </w:rPr>
        <w:t xml:space="preserve"> 2-тарау.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bookmarkEnd w:id="69"/>
    <w:p>
      <w:pPr>
        <w:spacing w:after="0"/>
        <w:ind w:left="0"/>
        <w:jc w:val="both"/>
      </w:pPr>
      <w:r>
        <w:rPr>
          <w:rFonts w:ascii="Times New Roman"/>
          <w:b w:val="false"/>
          <w:i w:val="false"/>
          <w:color w:val="ff0000"/>
          <w:sz w:val="28"/>
        </w:rPr>
        <w:t xml:space="preserve">
      Ескерту. 2-тараудың тақырыбы жаңа редакцияда – ҚР Әділет министрінің 20.03.2018 </w:t>
      </w:r>
      <w:r>
        <w:rPr>
          <w:rFonts w:ascii="Times New Roman"/>
          <w:b w:val="false"/>
          <w:i w:val="false"/>
          <w:color w:val="ff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97" w:id="70"/>
    <w:p>
      <w:pPr>
        <w:spacing w:after="0"/>
        <w:ind w:left="0"/>
        <w:jc w:val="both"/>
      </w:pPr>
      <w:r>
        <w:rPr>
          <w:rFonts w:ascii="Times New Roman"/>
          <w:b w:val="false"/>
          <w:i w:val="false"/>
          <w:color w:val="000000"/>
          <w:sz w:val="28"/>
        </w:rPr>
        <w:t xml:space="preserve">
      4. Көрсетiлетiн қызметтi алушының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көрсетiлген өзге де құжаттарды тіркеу арқылы электрондық сұрау салуы мемлекеттік қызметті көрсету үшін рәсімді (іс-қимылды) бастауға негiздеме болып табылады.</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Әділет министрінің 20.03.2018 </w:t>
      </w:r>
      <w:r>
        <w:rPr>
          <w:rFonts w:ascii="Times New Roman"/>
          <w:b w:val="false"/>
          <w:i w:val="false"/>
          <w:color w:val="00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 w:id="71"/>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және оның орындалу ұзақтығы:</w:t>
      </w:r>
    </w:p>
    <w:bookmarkEnd w:id="71"/>
    <w:p>
      <w:pPr>
        <w:spacing w:after="0"/>
        <w:ind w:left="0"/>
        <w:jc w:val="both"/>
      </w:pPr>
      <w:r>
        <w:rPr>
          <w:rFonts w:ascii="Times New Roman"/>
          <w:b w:val="false"/>
          <w:i w:val="false"/>
          <w:color w:val="000000"/>
          <w:sz w:val="28"/>
        </w:rPr>
        <w:t>
      1) өтінішті көрсетілетін қызметті берушінің кеңсесінде тіркеу-құжаттар түскен күннен бастап 1 (бір) жұмыс күн ішінде;</w:t>
      </w:r>
    </w:p>
    <w:p>
      <w:pPr>
        <w:spacing w:after="0"/>
        <w:ind w:left="0"/>
        <w:jc w:val="both"/>
      </w:pPr>
      <w:r>
        <w:rPr>
          <w:rFonts w:ascii="Times New Roman"/>
          <w:b w:val="false"/>
          <w:i w:val="false"/>
          <w:color w:val="000000"/>
          <w:sz w:val="28"/>
        </w:rPr>
        <w:t>
      2) өтінішті құқық түсіндіру жұмысын, заң қызметін ұйымдастыру және лицензиялау басқарма (бұдан әрі-Басқарма) басшысының Басқарма қызметкеріне жолдауы-құжаттар тіркелген күннен бастап 1 (бір) жұмыс күні ішінде;</w:t>
      </w:r>
    </w:p>
    <w:p>
      <w:pPr>
        <w:spacing w:after="0"/>
        <w:ind w:left="0"/>
        <w:jc w:val="both"/>
      </w:pPr>
      <w:r>
        <w:rPr>
          <w:rFonts w:ascii="Times New Roman"/>
          <w:b w:val="false"/>
          <w:i w:val="false"/>
          <w:color w:val="000000"/>
          <w:sz w:val="28"/>
        </w:rPr>
        <w:t>
      3) өтінішті Басқарма қызметкерінің қарауы және мемлекеттік қызмет көрсету нәтижесін ресімдеу-біліктілік емтиханынан өткені туралы материалдарды қарау кезінде-8 (сегіз) жұмыс күні, біліктілік емтиханынан өткені туралы шешім шығару кезінде-1 (бір) жұмыс күні, лицензияны беру кезінде-10 (он) жұмыс күні, қайта ресімдеу кезінде-2 (екі) жұмыс күні, лицензияның телнұсқасын берген кезде мерзімі 1 (бір) жұмыс күні;</w:t>
      </w:r>
    </w:p>
    <w:p>
      <w:pPr>
        <w:spacing w:after="0"/>
        <w:ind w:left="0"/>
        <w:jc w:val="both"/>
      </w:pPr>
      <w:r>
        <w:rPr>
          <w:rFonts w:ascii="Times New Roman"/>
          <w:b w:val="false"/>
          <w:i w:val="false"/>
          <w:color w:val="000000"/>
          <w:sz w:val="28"/>
        </w:rPr>
        <w:t>
      4) көрсетілетін қызметті беруші басшысы лицензияға немесе лицензияның телнұсқасына 1 (бір) жұмыс күні ішінде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Әділет министрінің 20.03.2018 </w:t>
      </w:r>
      <w:r>
        <w:rPr>
          <w:rFonts w:ascii="Times New Roman"/>
          <w:b w:val="false"/>
          <w:i w:val="false"/>
          <w:color w:val="00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4" w:id="72"/>
    <w:p>
      <w:pPr>
        <w:spacing w:after="0"/>
        <w:ind w:left="0"/>
        <w:jc w:val="left"/>
      </w:pPr>
      <w:r>
        <w:rPr>
          <w:rFonts w:ascii="Times New Roman"/>
          <w:b/>
          <w:i w:val="false"/>
          <w:color w:val="000000"/>
        </w:rPr>
        <w:t xml:space="preserve"> 3-тарау. 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bookmarkEnd w:id="72"/>
    <w:p>
      <w:pPr>
        <w:spacing w:after="0"/>
        <w:ind w:left="0"/>
        <w:jc w:val="both"/>
      </w:pPr>
      <w:r>
        <w:rPr>
          <w:rFonts w:ascii="Times New Roman"/>
          <w:b w:val="false"/>
          <w:i w:val="false"/>
          <w:color w:val="ff0000"/>
          <w:sz w:val="28"/>
        </w:rPr>
        <w:t xml:space="preserve">
      Ескерту. 3-тараудың тақырыбы жаңа редакцияда – ҚР Әділет министрінің 20.03.2018 </w:t>
      </w:r>
      <w:r>
        <w:rPr>
          <w:rFonts w:ascii="Times New Roman"/>
          <w:b w:val="false"/>
          <w:i w:val="false"/>
          <w:color w:val="ff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05" w:id="73"/>
    <w:p>
      <w:pPr>
        <w:spacing w:after="0"/>
        <w:ind w:left="0"/>
        <w:jc w:val="both"/>
      </w:pPr>
      <w:r>
        <w:rPr>
          <w:rFonts w:ascii="Times New Roman"/>
          <w:b w:val="false"/>
          <w:i w:val="false"/>
          <w:color w:val="000000"/>
          <w:sz w:val="28"/>
        </w:rPr>
        <w:t>
      6. Мемлекеттік қызмет көрсету процесіне көрсетілетін қызметті берушінің мынадай құрылымдық бөлімшелері (қызметкерлері) қатысады:</w:t>
      </w:r>
    </w:p>
    <w:bookmarkEnd w:id="73"/>
    <w:p>
      <w:pPr>
        <w:spacing w:after="0"/>
        <w:ind w:left="0"/>
        <w:jc w:val="both"/>
      </w:pPr>
      <w:r>
        <w:rPr>
          <w:rFonts w:ascii="Times New Roman"/>
          <w:b w:val="false"/>
          <w:i w:val="false"/>
          <w:color w:val="000000"/>
          <w:sz w:val="28"/>
        </w:rPr>
        <w:t>
      1) көрсетілетін қызметті беруші кеңсесінің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Басқарма басшысы;</w:t>
      </w:r>
    </w:p>
    <w:p>
      <w:pPr>
        <w:spacing w:after="0"/>
        <w:ind w:left="0"/>
        <w:jc w:val="both"/>
      </w:pPr>
      <w:r>
        <w:rPr>
          <w:rFonts w:ascii="Times New Roman"/>
          <w:b w:val="false"/>
          <w:i w:val="false"/>
          <w:color w:val="000000"/>
          <w:sz w:val="28"/>
        </w:rPr>
        <w:t>
      4) Басқарма қызметкері.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Әділет министрінің 20.03.2018 </w:t>
      </w:r>
      <w:r>
        <w:rPr>
          <w:rFonts w:ascii="Times New Roman"/>
          <w:b w:val="false"/>
          <w:i w:val="false"/>
          <w:color w:val="00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0" w:id="74"/>
    <w:p>
      <w:pPr>
        <w:spacing w:after="0"/>
        <w:ind w:left="0"/>
        <w:jc w:val="both"/>
      </w:pPr>
      <w:r>
        <w:rPr>
          <w:rFonts w:ascii="Times New Roman"/>
          <w:b w:val="false"/>
          <w:i w:val="false"/>
          <w:color w:val="000000"/>
          <w:sz w:val="28"/>
        </w:rPr>
        <w:t>
      7. Көрсетілетін қызметті берушінің құрылымдық бөлімшелері (қызметкерлері) арасындағы рәсімдер (іс-қимылдар) реттілігін сипаттау және әр-рәсімнің ұзақтығы:</w:t>
      </w:r>
    </w:p>
    <w:bookmarkEnd w:id="74"/>
    <w:p>
      <w:pPr>
        <w:spacing w:after="0"/>
        <w:ind w:left="0"/>
        <w:jc w:val="both"/>
      </w:pPr>
      <w:r>
        <w:rPr>
          <w:rFonts w:ascii="Times New Roman"/>
          <w:b w:val="false"/>
          <w:i w:val="false"/>
          <w:color w:val="000000"/>
          <w:sz w:val="28"/>
        </w:rPr>
        <w:t>
      1) көрсетілетін қызметті беруші кеңсесінің қызметкері құжаттар түскен күннен бастап 1 (бір) жұмыс күні ішінде алынған құжаттарды тіркеуді жүргізеді және Басқарма басшысына қарауға жібереді, бұл ретте өтініштің оң жақ төменгі бұрышына түскен күні мен кіріс нөмірі көрсетіле отырып, мемлекеттік тілдегі тіркеу мөртабаны қойылады;</w:t>
      </w:r>
    </w:p>
    <w:p>
      <w:pPr>
        <w:spacing w:after="0"/>
        <w:ind w:left="0"/>
        <w:jc w:val="both"/>
      </w:pPr>
      <w:r>
        <w:rPr>
          <w:rFonts w:ascii="Times New Roman"/>
          <w:b w:val="false"/>
          <w:i w:val="false"/>
          <w:color w:val="000000"/>
          <w:sz w:val="28"/>
        </w:rPr>
        <w:t>
      2) Басқарма басшысы құжаттар тіркелген күннен бастап 1 (бір) жұмыс күні ішінде Басқарма қызметкеріне жолдайды;</w:t>
      </w:r>
    </w:p>
    <w:p>
      <w:pPr>
        <w:spacing w:after="0"/>
        <w:ind w:left="0"/>
        <w:jc w:val="both"/>
      </w:pPr>
      <w:r>
        <w:rPr>
          <w:rFonts w:ascii="Times New Roman"/>
          <w:b w:val="false"/>
          <w:i w:val="false"/>
          <w:color w:val="000000"/>
          <w:sz w:val="28"/>
        </w:rPr>
        <w:t>
      3) Басқарма қызметкері құжаттар топтамасын көрсетілетін қызметті берушіге тапсырған кезден бастап көрсетілетін қызметті алушының өтінішін қарайды, одан кейін көрсетілетін қызметті берушінің басшысына қол қоюға жібереді (біліктілік емтиханынан өткені туралы материалдарды қарау кезінде-8 (сегіз) жұмыс күні, біліктілік емтиханынан өткені туралы шешім шығару кезінде -1 (бір) жұмыс күні, лицензияны беру кезінде 10 (он) жұмыс күні, қайта ресімдеу кезінде 2 (екі) жұмыс күні, лицензияның телнұсқасын берген кезде мерзімі 2 (екі) жұмыс күні);</w:t>
      </w:r>
    </w:p>
    <w:p>
      <w:pPr>
        <w:spacing w:after="0"/>
        <w:ind w:left="0"/>
        <w:jc w:val="both"/>
      </w:pPr>
      <w:r>
        <w:rPr>
          <w:rFonts w:ascii="Times New Roman"/>
          <w:b w:val="false"/>
          <w:i w:val="false"/>
          <w:color w:val="000000"/>
          <w:sz w:val="28"/>
        </w:rPr>
        <w:t>
      4) көрсетілетін қызметті берушінің басшысы 1 (бір) жұмыс күні ішінде лицензияға немесе лицензияның телнұсқасына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Әділет министрінің 20.03.2018 </w:t>
      </w:r>
      <w:r>
        <w:rPr>
          <w:rFonts w:ascii="Times New Roman"/>
          <w:b w:val="false"/>
          <w:i w:val="false"/>
          <w:color w:val="00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4" w:id="75"/>
    <w:p>
      <w:pPr>
        <w:spacing w:after="0"/>
        <w:ind w:left="0"/>
        <w:jc w:val="left"/>
      </w:pPr>
      <w:r>
        <w:rPr>
          <w:rFonts w:ascii="Times New Roman"/>
          <w:b/>
          <w:i w:val="false"/>
          <w:color w:val="000000"/>
        </w:rPr>
        <w:t xml:space="preserve"> 4-тарау. Мемлекеттiк қызмет көрсету процесінде ақпараттық жүйелерінің өзара іс-қимылының және қолдану тәртібінің сипаттамасы</w:t>
      </w:r>
    </w:p>
    <w:bookmarkEnd w:id="75"/>
    <w:p>
      <w:pPr>
        <w:spacing w:after="0"/>
        <w:ind w:left="0"/>
        <w:jc w:val="both"/>
      </w:pPr>
      <w:r>
        <w:rPr>
          <w:rFonts w:ascii="Times New Roman"/>
          <w:b w:val="false"/>
          <w:i w:val="false"/>
          <w:color w:val="ff0000"/>
          <w:sz w:val="28"/>
        </w:rPr>
        <w:t xml:space="preserve">
      Ескерту. 4-тараудың тақырыбы жаңа редакцияда – ҚР Әділет министрінің 20.03.2018 </w:t>
      </w:r>
      <w:r>
        <w:rPr>
          <w:rFonts w:ascii="Times New Roman"/>
          <w:b w:val="false"/>
          <w:i w:val="false"/>
          <w:color w:val="ff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15" w:id="76"/>
    <w:p>
      <w:pPr>
        <w:spacing w:after="0"/>
        <w:ind w:left="0"/>
        <w:jc w:val="both"/>
      </w:pPr>
      <w:r>
        <w:rPr>
          <w:rFonts w:ascii="Times New Roman"/>
          <w:b w:val="false"/>
          <w:i w:val="false"/>
          <w:color w:val="000000"/>
          <w:sz w:val="28"/>
        </w:rPr>
        <w:t xml:space="preserve">
      8. Көрсетілетін қызметті алушының өтініш беру тәртібі мен көрсетілетін қызметті берушінің мемлекеттік қызмет көрсетуге тартылған ақпараттық жүйелердің функционалдық іс–қимылдар диаграмма түрінде портал арқылы мемлекеттік қызмет көрсету кезіндегі рәсімдер (іс-қимылдар) реттілігінің және өтініш беру тәртібінің сипаттамасы графикалық нысан бойынша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76"/>
    <w:bookmarkStart w:name="z174" w:id="77"/>
    <w:p>
      <w:pPr>
        <w:spacing w:after="0"/>
        <w:ind w:left="0"/>
        <w:jc w:val="both"/>
      </w:pPr>
      <w:r>
        <w:rPr>
          <w:rFonts w:ascii="Times New Roman"/>
          <w:b w:val="false"/>
          <w:i w:val="false"/>
          <w:color w:val="000000"/>
          <w:sz w:val="28"/>
        </w:rPr>
        <w:t>
      1) көрсетілетін қызметті алушы өтінішті портал арқылы береді, аталған сұрау салу көрсетілетін қызметті берушінің қарауына жолданады.</w:t>
      </w:r>
    </w:p>
    <w:bookmarkEnd w:id="77"/>
    <w:p>
      <w:pPr>
        <w:spacing w:after="0"/>
        <w:ind w:left="0"/>
        <w:jc w:val="both"/>
      </w:pPr>
      <w:r>
        <w:rPr>
          <w:rFonts w:ascii="Times New Roman"/>
          <w:b w:val="false"/>
          <w:i w:val="false"/>
          <w:color w:val="000000"/>
          <w:sz w:val="28"/>
        </w:rPr>
        <w:t>
      Ескерту: көрсетілетін қызметті алушы порталда тіркелуі және авторландырылуы тиіс.</w:t>
      </w:r>
    </w:p>
    <w:p>
      <w:pPr>
        <w:spacing w:after="0"/>
        <w:ind w:left="0"/>
        <w:jc w:val="both"/>
      </w:pPr>
      <w:r>
        <w:rPr>
          <w:rFonts w:ascii="Times New Roman"/>
          <w:b w:val="false"/>
          <w:i w:val="false"/>
          <w:color w:val="000000"/>
          <w:sz w:val="28"/>
        </w:rPr>
        <w:t>
      Көрсетілетін қызметті алушы мемлекеттік көрсетілетін қызметті алуға өтінім үшін порталдан "Зияткерлік меншік объектілерін, материалдық емес активтердің құнын бағалау жөніндегі қызметті жүзеге асыруға лицензия беру және біліктілік емтиханын өткізу" таңдайды. Портал көрсетілетін қызметті алушы туралы деректерді автоматты түрде толтыра отырып, сұрау салуды берудің бастапқы адымын қалыптастырады.</w:t>
      </w:r>
    </w:p>
    <w:p>
      <w:pPr>
        <w:spacing w:after="0"/>
        <w:ind w:left="0"/>
        <w:jc w:val="both"/>
      </w:pPr>
      <w:r>
        <w:rPr>
          <w:rFonts w:ascii="Times New Roman"/>
          <w:b w:val="false"/>
          <w:i w:val="false"/>
          <w:color w:val="000000"/>
          <w:sz w:val="28"/>
        </w:rPr>
        <w:t>
      Көрсетілетін қызметті алушы экран-терезелерге шығатын деректерді толтырады:</w:t>
      </w:r>
    </w:p>
    <w:p>
      <w:pPr>
        <w:spacing w:after="0"/>
        <w:ind w:left="0"/>
        <w:jc w:val="both"/>
      </w:pPr>
      <w:r>
        <w:rPr>
          <w:rFonts w:ascii="Times New Roman"/>
          <w:b w:val="false"/>
          <w:i w:val="false"/>
          <w:color w:val="000000"/>
          <w:sz w:val="28"/>
        </w:rPr>
        <w:t>
      электрондық үкіметтің төлем шлюзі (бұдан әрі-ЭҮТШ) арқылы лицензиялық алымның бюджетке төленгені туралы ақпаратты қағаз жеткізгіштегі түбіртек болған жағдайда сұрау салуға электрондық құжаттың көшірмесі түрінде қоса беріледі;</w:t>
      </w:r>
    </w:p>
    <w:p>
      <w:pPr>
        <w:spacing w:after="0"/>
        <w:ind w:left="0"/>
        <w:jc w:val="both"/>
      </w:pPr>
      <w:r>
        <w:rPr>
          <w:rFonts w:ascii="Times New Roman"/>
          <w:b w:val="false"/>
          <w:i w:val="false"/>
          <w:color w:val="000000"/>
          <w:sz w:val="28"/>
        </w:rPr>
        <w:t>
      тағылымдамадан өткені туралы қорытындының көшірмесі (сұрау салуға электрондық көшірмесі түрінде қоса беріледі);</w:t>
      </w:r>
    </w:p>
    <w:p>
      <w:pPr>
        <w:spacing w:after="0"/>
        <w:ind w:left="0"/>
        <w:jc w:val="both"/>
      </w:pPr>
      <w:r>
        <w:rPr>
          <w:rFonts w:ascii="Times New Roman"/>
          <w:b w:val="false"/>
          <w:i w:val="false"/>
          <w:color w:val="000000"/>
          <w:sz w:val="28"/>
        </w:rPr>
        <w:t>
      бүкіл Қазақстан Республикасы бойынша мәліметтерді көрсете отырып, көрсетілетін қызметті алушының тұрғылықты жері бойынша, оларды әділет органдарына ұсынғанға дейін кемінде бір ай бұрын денсаулық сақтау ұйымдарымен берілген диспансерлік есепте тұратыны/тұрмайтыны туралы нарколог және психиатрдың анықтамаларының электрондық сканерленген көшірмелері түрінде электрондық сұрау салуға қоса беріледі.</w:t>
      </w:r>
    </w:p>
    <w:p>
      <w:pPr>
        <w:spacing w:after="0"/>
        <w:ind w:left="0"/>
        <w:jc w:val="both"/>
      </w:pPr>
      <w:r>
        <w:rPr>
          <w:rFonts w:ascii="Times New Roman"/>
          <w:b w:val="false"/>
          <w:i w:val="false"/>
          <w:color w:val="000000"/>
          <w:sz w:val="28"/>
        </w:rPr>
        <w:t>
      Көрсетілетін қызметті алушы оған электрондық цифрлық қолтаңбаны (бұдан әрі-ЭЦҚ) қоя отырып, сұрау салуды сақтайды.</w:t>
      </w:r>
    </w:p>
    <w:p>
      <w:pPr>
        <w:spacing w:after="0"/>
        <w:ind w:left="0"/>
        <w:jc w:val="both"/>
      </w:pPr>
      <w:r>
        <w:rPr>
          <w:rFonts w:ascii="Times New Roman"/>
          <w:b w:val="false"/>
          <w:i w:val="false"/>
          <w:color w:val="000000"/>
          <w:sz w:val="28"/>
        </w:rPr>
        <w:t>
      Көрсетілетін қызметті алушы сұрау салуды портал арқылы "жеке кабинеттен" жіберген кезде жүгіну туралы ақпарат қол жетімді болады, көрсетілетін қызметті берушімен жүгінуді өңдеу барысында жаңартылып отырады (жеткізілгені, тіркелгені, орындалғаны туралы белгілер, қаралу немесе қараудан бас тарту туралы жауап);</w:t>
      </w:r>
    </w:p>
    <w:bookmarkStart w:name="z175" w:id="78"/>
    <w:p>
      <w:pPr>
        <w:spacing w:after="0"/>
        <w:ind w:left="0"/>
        <w:jc w:val="both"/>
      </w:pPr>
      <w:r>
        <w:rPr>
          <w:rFonts w:ascii="Times New Roman"/>
          <w:b w:val="false"/>
          <w:i w:val="false"/>
          <w:color w:val="000000"/>
          <w:sz w:val="28"/>
        </w:rPr>
        <w:t>
      2) көрсетілетін қызметті беруші кеңсесінің қызметкері құжаттар келіп түскен күннен бастап 1 (бір) жұмыс күн ішінде алынған құжаттарды тіркеуді жүргізеді және жүйе порталы арқылы басқарма басшысының қарауына береді;</w:t>
      </w:r>
    </w:p>
    <w:bookmarkEnd w:id="78"/>
    <w:bookmarkStart w:name="z176" w:id="79"/>
    <w:p>
      <w:pPr>
        <w:spacing w:after="0"/>
        <w:ind w:left="0"/>
        <w:jc w:val="both"/>
      </w:pPr>
      <w:r>
        <w:rPr>
          <w:rFonts w:ascii="Times New Roman"/>
          <w:b w:val="false"/>
          <w:i w:val="false"/>
          <w:color w:val="000000"/>
          <w:sz w:val="28"/>
        </w:rPr>
        <w:t>
      3) Басқарма басшысы құжаттар келіп түскен күннен бастап 1 (бір) жұмыс күні ішінде заң қызметін көрсету және лицензиялау Басқармасының қызметкеріне жолдайды;</w:t>
      </w:r>
    </w:p>
    <w:bookmarkEnd w:id="79"/>
    <w:bookmarkStart w:name="z177" w:id="80"/>
    <w:p>
      <w:pPr>
        <w:spacing w:after="0"/>
        <w:ind w:left="0"/>
        <w:jc w:val="both"/>
      </w:pPr>
      <w:r>
        <w:rPr>
          <w:rFonts w:ascii="Times New Roman"/>
          <w:b w:val="false"/>
          <w:i w:val="false"/>
          <w:color w:val="000000"/>
          <w:sz w:val="28"/>
        </w:rPr>
        <w:t>
      4) Басқарма қызметкері сұрау салуды портал арқылы алған сәттен бастап көрсетілетін қызметті алушының өтінішін қарайды, содан кейін көрсетілетін қызметті берушінің басшысына қол қоюға жібереді (біліктілік емтиханынан өткені туралы материалдарды қарау кезінде-8 (сегіз) жұмыс күні, біліктілік емтиханынан өткені туралы шешім шығару кезінде-1 (бір) жұмыс күні, лицензияны беру кезінде 10 (он) жұмыс күні, қайта ресімдеу кезінде 2 (екі) жұмыс күні, лицензияның телнұсқасын берген кезде мерзімі 1 (бір) жұмыс күні);</w:t>
      </w:r>
    </w:p>
    <w:bookmarkEnd w:id="80"/>
    <w:bookmarkStart w:name="z178" w:id="81"/>
    <w:p>
      <w:pPr>
        <w:spacing w:after="0"/>
        <w:ind w:left="0"/>
        <w:jc w:val="both"/>
      </w:pPr>
      <w:r>
        <w:rPr>
          <w:rFonts w:ascii="Times New Roman"/>
          <w:b w:val="false"/>
          <w:i w:val="false"/>
          <w:color w:val="000000"/>
          <w:sz w:val="28"/>
        </w:rPr>
        <w:t>
      5) көрсетілетін қызметті берушінің басшысы 1 (бір) жұмыс күні ішінде қол қояды.</w:t>
      </w:r>
    </w:p>
    <w:bookmarkEnd w:id="81"/>
    <w:p>
      <w:pPr>
        <w:spacing w:after="0"/>
        <w:ind w:left="0"/>
        <w:jc w:val="both"/>
      </w:pPr>
      <w:r>
        <w:rPr>
          <w:rFonts w:ascii="Times New Roman"/>
          <w:b w:val="false"/>
          <w:i w:val="false"/>
          <w:color w:val="000000"/>
          <w:sz w:val="28"/>
        </w:rPr>
        <w:t>
      Көрсетілетін қызметті алушыға мемлекеттік қызмет көрсету нәтижесін беру көрсетілетін қызметті алушының жеке кабинетіне автоматты түрде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Әділет министрінің 20.03.2018 </w:t>
      </w:r>
      <w:r>
        <w:rPr>
          <w:rFonts w:ascii="Times New Roman"/>
          <w:b w:val="false"/>
          <w:i w:val="false"/>
          <w:color w:val="00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Әділет министрінің 20.03.2018 </w:t>
      </w:r>
      <w:r>
        <w:rPr>
          <w:rFonts w:ascii="Times New Roman"/>
          <w:b w:val="false"/>
          <w:i w:val="false"/>
          <w:color w:val="000000"/>
          <w:sz w:val="28"/>
        </w:rPr>
        <w:t>№ 442</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5" w:id="82"/>
    <w:p>
      <w:pPr>
        <w:spacing w:after="0"/>
        <w:ind w:left="0"/>
        <w:jc w:val="both"/>
      </w:pPr>
      <w:r>
        <w:rPr>
          <w:rFonts w:ascii="Times New Roman"/>
          <w:b w:val="false"/>
          <w:i w:val="false"/>
          <w:color w:val="000000"/>
          <w:sz w:val="28"/>
        </w:rPr>
        <w:t xml:space="preserve">
      10. Мемлекеттік қызмет көрсету процесінде рәсімнің (іс-қимылдың) ұзақтығын көрсете отырып, көрсетілетін қызметті берушінің құрылымдық бөлімшелерінің (қызметкерлерінің) арасындағы рәсімдердің (іс-қимылдарың) реттілігінің мәтіндік кестелік сипаттамасы осы мемлекеттік көрсетілетін қызмет регламентінің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82"/>
    <w:bookmarkStart w:name="z126" w:id="83"/>
    <w:p>
      <w:pPr>
        <w:spacing w:after="0"/>
        <w:ind w:left="0"/>
        <w:jc w:val="both"/>
      </w:pPr>
      <w:r>
        <w:rPr>
          <w:rFonts w:ascii="Times New Roman"/>
          <w:b w:val="false"/>
          <w:i w:val="false"/>
          <w:color w:val="000000"/>
          <w:sz w:val="28"/>
        </w:rPr>
        <w:t xml:space="preserve">
      11. Мемлекеттік қызмет көрсетуде тартылған графикалық нысанда ақпараттық жүйелердің функционалдық өзара іс-қимыл диаграммасы осы көрсетілетін мемлекеттік қызмет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83"/>
    <w:bookmarkStart w:name="z127" w:id="84"/>
    <w:p>
      <w:pPr>
        <w:spacing w:after="0"/>
        <w:ind w:left="0"/>
        <w:jc w:val="both"/>
      </w:pPr>
      <w:r>
        <w:rPr>
          <w:rFonts w:ascii="Times New Roman"/>
          <w:b w:val="false"/>
          <w:i w:val="false"/>
          <w:color w:val="000000"/>
          <w:sz w:val="28"/>
        </w:rPr>
        <w:t xml:space="preserve">
      12.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электрондық мемлекеттік қызмет көрсетудің нәтижесі ұсынылуы тиіс болатын нысандар, бланкі шаблондары келтірілген.</w:t>
      </w:r>
    </w:p>
    <w:bookmarkEnd w:id="84"/>
    <w:bookmarkStart w:name="z128" w:id="85"/>
    <w:p>
      <w:pPr>
        <w:spacing w:after="0"/>
        <w:ind w:left="0"/>
        <w:jc w:val="both"/>
      </w:pPr>
      <w:r>
        <w:rPr>
          <w:rFonts w:ascii="Times New Roman"/>
          <w:b w:val="false"/>
          <w:i w:val="false"/>
          <w:color w:val="000000"/>
          <w:sz w:val="28"/>
        </w:rPr>
        <w:t xml:space="preserve">
      13. Көрсетілетін қызметті берушінің құрылымдық бөлімшелерінің (қызметкерлерінің) мемлекеттік қызмет көрсету процесіндегі рәсімдерінің (іс-қимылдарының), өзара іс-қимылдары реттілігінің толық сипаттамасы, сондай-ақ, мемлекеттік қызмет көрсету процесіндегі өзге көрсетілетін қызмет берушілермен және (немесе) халыққа қызмет көрсету орталықтарымен өзара іс-қимыл тәртібінің және ақпараттық жүйелерді қолдану тәртібінің сипаттамасы осы көрсетілетін қызмет регламентінің </w:t>
      </w:r>
      <w:r>
        <w:rPr>
          <w:rFonts w:ascii="Times New Roman"/>
          <w:b w:val="false"/>
          <w:i w:val="false"/>
          <w:color w:val="000000"/>
          <w:sz w:val="28"/>
        </w:rPr>
        <w:t>4-қосымшасына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көрініс табады.</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"Зияткерлік меншік объектілерін,</w:t>
            </w:r>
            <w:r>
              <w:br/>
            </w:r>
            <w:r>
              <w:rPr>
                <w:rFonts w:ascii="Times New Roman"/>
                <w:b w:val="false"/>
                <w:i w:val="false"/>
                <w:color w:val="000000"/>
                <w:sz w:val="20"/>
              </w:rPr>
              <w:t>материалдық емес активтердің құнын</w:t>
            </w:r>
            <w:r>
              <w:br/>
            </w:r>
            <w:r>
              <w:rPr>
                <w:rFonts w:ascii="Times New Roman"/>
                <w:b w:val="false"/>
                <w:i w:val="false"/>
                <w:color w:val="000000"/>
                <w:sz w:val="20"/>
              </w:rPr>
              <w:t>бағалау жөніндегі қызметті жүзеге асыруға</w:t>
            </w:r>
            <w:r>
              <w:br/>
            </w:r>
            <w:r>
              <w:rPr>
                <w:rFonts w:ascii="Times New Roman"/>
                <w:b w:val="false"/>
                <w:i w:val="false"/>
                <w:color w:val="000000"/>
                <w:sz w:val="20"/>
              </w:rPr>
              <w:t>лицензия беру және біліктілік емтиханын өткізу"</w:t>
            </w:r>
            <w:r>
              <w:br/>
            </w:r>
            <w:r>
              <w:rPr>
                <w:rFonts w:ascii="Times New Roman"/>
                <w:b w:val="false"/>
                <w:i w:val="false"/>
                <w:color w:val="000000"/>
                <w:sz w:val="20"/>
              </w:rPr>
              <w:t>мемлекеттік көрсеттілетін қызмет регламентіне</w:t>
            </w:r>
            <w:r>
              <w:br/>
            </w:r>
            <w:r>
              <w:rPr>
                <w:rFonts w:ascii="Times New Roman"/>
                <w:b w:val="false"/>
                <w:i w:val="false"/>
                <w:color w:val="000000"/>
                <w:sz w:val="20"/>
              </w:rPr>
              <w:t>1-қосымша</w:t>
            </w:r>
          </w:p>
        </w:tc>
      </w:tr>
    </w:tbl>
    <w:bookmarkStart w:name="z130" w:id="86"/>
    <w:p>
      <w:pPr>
        <w:spacing w:after="0"/>
        <w:ind w:left="0"/>
        <w:jc w:val="left"/>
      </w:pPr>
      <w:r>
        <w:rPr>
          <w:rFonts w:ascii="Times New Roman"/>
          <w:b/>
          <w:i w:val="false"/>
          <w:color w:val="000000"/>
        </w:rPr>
        <w:t xml:space="preserve"> Мемлекеттік қызмет көрсету процесінде көрсетілетін қызметті</w:t>
      </w:r>
      <w:r>
        <w:br/>
      </w:r>
      <w:r>
        <w:rPr>
          <w:rFonts w:ascii="Times New Roman"/>
          <w:b/>
          <w:i w:val="false"/>
          <w:color w:val="000000"/>
        </w:rPr>
        <w:t>берушінің құрылымдық бөлімшелерінің (қызметкерлерінің)</w:t>
      </w:r>
      <w:r>
        <w:br/>
      </w:r>
      <w:r>
        <w:rPr>
          <w:rFonts w:ascii="Times New Roman"/>
          <w:b/>
          <w:i w:val="false"/>
          <w:color w:val="000000"/>
        </w:rPr>
        <w:t>рәсімдер (іс-қимылдар) реттілігінің мәтіндік кестелік</w:t>
      </w:r>
      <w:r>
        <w:br/>
      </w:r>
      <w:r>
        <w:rPr>
          <w:rFonts w:ascii="Times New Roman"/>
          <w:b/>
          <w:i w:val="false"/>
          <w:color w:val="000000"/>
        </w:rPr>
        <w:t>сипаттамасы</w:t>
      </w:r>
      <w:r>
        <w:br/>
      </w:r>
      <w:r>
        <w:rPr>
          <w:rFonts w:ascii="Times New Roman"/>
          <w:b/>
          <w:i w:val="false"/>
          <w:color w:val="000000"/>
        </w:rPr>
        <w:t>1-кесте. Құрылымдық-функционалдық бірліктер (бұдан әрі – ҚФБ)</w:t>
      </w:r>
      <w:r>
        <w:br/>
      </w:r>
      <w:r>
        <w:rPr>
          <w:rFonts w:ascii="Times New Roman"/>
          <w:b/>
          <w:i w:val="false"/>
          <w:color w:val="000000"/>
        </w:rPr>
        <w:t>әрекетінің сипаттамасы</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4849"/>
        <w:gridCol w:w="1504"/>
        <w:gridCol w:w="3417"/>
        <w:gridCol w:w="1625"/>
      </w:tblGrid>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Рәсімдер (іс-қимылдар)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ҚФБ атауы</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қызметін ұйымдастыру және лицензиялау басқармасының басшысы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қызметін ұйымдастыру және лицензиялау басқармасының сарапшысы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 басшысы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Іс-қимылдардың атауы және олардың сипаттамасы</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беруге, қайта ресімдеуге, лицензияның телнұсқасын беруге өтінішті және қажетті құжаттар тізбесін қабылдау,алынған құжаттарға тіркеу жасайды, бұл ретте өтініштің оң жақ төменгі бұрышына түскен күні мен кіріс нөмірін көрсете отырып, мемлекеттік тілде тіркеу мөртаңбасын қояды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Тіркеуге келіседі және заң қызметін ұйымдастыру және лицензиялау басқармасының сарапшысына нұсқама жібереді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өтінішін қарайды, тізілімге лицензия беру, қайта ресімдеу немесе лицензияның телнұсқасын беру туралы тиісінше жазба енгізу, лицензияны қайта ресімдеу немесе лицензияның телнұсқасын ресімдеу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қарау, лицензияға, қайта ресімдеуге немесе лицензияның телнұсқасына қол қою.</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нәтижесін көрсетілетін қызметті алушының мекенжайына пошта арқылы жібереді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 мен басқарманың жауапты орындаушысы қамтылған қарары бар құжаттар</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тізіліміне жазба, лицензияны ресімдеу, қайта ресімдеу немесе лицензияның телнұсқасын ресімдеу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қайта ресімдеуге немесе лицензияның телнұсқасына қол қою, электрондық лицензия беру</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жұмыс күн</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w:t>
            </w:r>
          </w:p>
        </w:tc>
      </w:tr>
    </w:tbl>
    <w:bookmarkStart w:name="z132" w:id="87"/>
    <w:p>
      <w:pPr>
        <w:spacing w:after="0"/>
        <w:ind w:left="0"/>
        <w:jc w:val="left"/>
      </w:pPr>
      <w:r>
        <w:rPr>
          <w:rFonts w:ascii="Times New Roman"/>
          <w:b/>
          <w:i w:val="false"/>
          <w:color w:val="000000"/>
        </w:rPr>
        <w:t xml:space="preserve"> 2-кесте. Пайдалану нұсқалары. Баламалы процесс.</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1"/>
        <w:gridCol w:w="2054"/>
        <w:gridCol w:w="2549"/>
        <w:gridCol w:w="2426"/>
      </w:tblGrid>
      <w:tr>
        <w:trPr>
          <w:trHeight w:val="3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қызметін ұйымдастыру және лицензиялау басқармасының басшысы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қызметін ұйымдастыру және лицензиялау басқармасының сарапшысы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 басшысы</w:t>
            </w:r>
          </w:p>
        </w:tc>
      </w:tr>
      <w:tr>
        <w:trPr>
          <w:trHeight w:val="3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беруге, қайта ресімдеуге, лицензияның телнұсқасын беруге өтініш және қажетті құжаттар тізбесін қабылдау, бұл ретте, өтініштің төменгі оң жақ бұрышына түскен күні мен кіріс нөмірін көрсете отырып, мемлекеттік тілде тіркеу мөратаңбасы қойылады.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Тіркеуге келіседі және заң қызметін ұйымдастыру және лицензиялау басқармасының сарапшысына нұсқама жібереді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Куәлікті беру немесе куәліктің телнұсқасын беруден бас тарту қорытындыны ресімдейді.</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Лицензия беруден, қайта ресімдеуден немесе лицензияның телнұсқасын беруден бас тарту туралы қорытындыға қол қояды</w:t>
            </w:r>
          </w:p>
        </w:tc>
      </w:tr>
      <w:tr>
        <w:trPr>
          <w:trHeight w:val="30" w:hRule="atLeast"/>
        </w:trPr>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Лицензия беруден, қайта ресімдеуден немесе лицензияның телнұсқасын беруден бас тарту туралы қорытындыны көрсетілетін қызметті алушының мекенжайына жібереді.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Лицензия беруден, қайта ресімдеуден немесе лицензияның телнұсқасын беруден бас тарту туралы қорытындыны кеңсеге жібереді.</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3" w:id="88"/>
    <w:p>
      <w:pPr>
        <w:spacing w:after="0"/>
        <w:ind w:left="0"/>
        <w:jc w:val="left"/>
      </w:pPr>
      <w:r>
        <w:rPr>
          <w:rFonts w:ascii="Times New Roman"/>
          <w:b/>
          <w:i w:val="false"/>
          <w:color w:val="000000"/>
        </w:rPr>
        <w:t xml:space="preserve"> 3-кесте. Портал арқылы ҚФБ іс-әрекеттерінің сипаттамасы</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1947"/>
        <w:gridCol w:w="2229"/>
        <w:gridCol w:w="1549"/>
        <w:gridCol w:w="1698"/>
        <w:gridCol w:w="1683"/>
        <w:gridCol w:w="1298"/>
        <w:gridCol w:w="1416"/>
      </w:tblGrid>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 (жұмыс барысы, ағыны)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ҚФБ атауы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"АИС СУ" АЖ</w:t>
            </w:r>
          </w:p>
          <w:p>
            <w:pPr>
              <w:spacing w:after="20"/>
              <w:ind w:left="20"/>
              <w:jc w:val="both"/>
            </w:pPr>
            <w:r>
              <w:rPr>
                <w:rFonts w:ascii="Times New Roman"/>
                <w:b w:val="false"/>
                <w:i w:val="false"/>
                <w:color w:val="000000"/>
                <w:sz w:val="20"/>
              </w:rPr>
              <w:t>
ЖТ МДҚ</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ЭҮТШ</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атауы (процес, рәсім, операциялар) және олардың сипаттамасы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ЭЦҚ тіркеу куәлігін компьютердің интернет-браузеріне бекіту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деректеріндегі бұзушылықтармен байланысты бас тарту хабарламасын қалыптастырады</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құжаттарды электрондық түрде бекітумен сауал деректерін қалыптастырады және қызметті таңдайды;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соттылығы туралы деректердің болмауына байланысты деректерді алудың мүмкін еместігі туралы хабарлама қалыптастырады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төлемақысын жасау</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Төлемақының жоқтығына байланысты бас тарту туралы хабарламаны қалыптастырады</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 (деректер, құжаттар, ұйымдастыру-реттеу шешімі)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Сәтті қалыптастыру және сұрау салу туралы хабарламаны көрсету.</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электрондық мемлекеттік қызметтен бас тарту туралы хабарламаны қалыптастыру.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Сәтті қалыптастыру және сұрау салу туралы хабарламаны көрсету.</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электрондық мемлекеттік қызметтен бас тарту туралы хабарламаны қалыптастыру</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Әрекеттің сәтті аяқталғаны туралы хабарламаны көрсету</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электрондық мемлекеттік қызметтен бас тарту туралы хабарламаны қалыптастыру</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сек</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сек</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сек</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сек</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іс-әрекет нөмірі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2–алушы деректерінде бұзушылықтар болғанда; 3–авторландыру табысты өткенде</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төлемақысын жасамағанда;</w:t>
            </w:r>
          </w:p>
          <w:p>
            <w:pPr>
              <w:spacing w:after="20"/>
              <w:ind w:left="20"/>
              <w:jc w:val="both"/>
            </w:pPr>
            <w:r>
              <w:rPr>
                <w:rFonts w:ascii="Times New Roman"/>
                <w:b w:val="false"/>
                <w:i w:val="false"/>
                <w:color w:val="000000"/>
                <w:sz w:val="20"/>
              </w:rPr>
              <w:t>
6 – төлемақысын жасағанда</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4"/>
        <w:gridCol w:w="1878"/>
        <w:gridCol w:w="1383"/>
        <w:gridCol w:w="2827"/>
        <w:gridCol w:w="1734"/>
        <w:gridCol w:w="1134"/>
      </w:tblGrid>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"Е-лицензиялау" АЖ</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"Е-лицензиялау" АЖ</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"Е-лицензиялау" АЖ</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 (қол қою) үшін ЭЦҚ таңдауы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ЭЦҚ шынайылығының расталмауымен байланысты бас тарту туралы хабарламаны қалыптастырады</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көмегімен сауалды куәландыру (қол қою)</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өтінішті (алушының сұрау салуын және сұрау салуды ) өңдеу</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деректеріндегі бұзушылықтардың болуымен байланысты бас тарту туралы хабарламаны қалыптастыру</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 бағыттандыру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электрондық мемлекеттік қызметтен бас тарту туралы хабарламаны қалыптастыру.</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 бағыттандыру</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нөмірін бере отырып сұрау салуды тіркеу.</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Сұратылып отырған электрондық мемлекеттік қызметтен бас тарту туралы хабарламаны қалыптастыру.</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лицензия</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сек</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сек</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сек</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жұмыс күні</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 ЭЦҚ-да қателік болғанда; 9 – ЭЦҚ-да қате болмағанда</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алушының біліктілік талаптарына және лицензия беру негіздеріне сәйкестігін қызмет берушінің тексеруі</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"Зияткерлік меншік объектілерін,</w:t>
            </w:r>
            <w:r>
              <w:br/>
            </w:r>
            <w:r>
              <w:rPr>
                <w:rFonts w:ascii="Times New Roman"/>
                <w:b w:val="false"/>
                <w:i w:val="false"/>
                <w:color w:val="000000"/>
                <w:sz w:val="20"/>
              </w:rPr>
              <w:t>материалдық емес активтердің құнын</w:t>
            </w:r>
            <w:r>
              <w:br/>
            </w:r>
            <w:r>
              <w:rPr>
                <w:rFonts w:ascii="Times New Roman"/>
                <w:b w:val="false"/>
                <w:i w:val="false"/>
                <w:color w:val="000000"/>
                <w:sz w:val="20"/>
              </w:rPr>
              <w:t>бағалау жөніндегі қызметті жүзеге асыруға</w:t>
            </w:r>
            <w:r>
              <w:br/>
            </w:r>
            <w:r>
              <w:rPr>
                <w:rFonts w:ascii="Times New Roman"/>
                <w:b w:val="false"/>
                <w:i w:val="false"/>
                <w:color w:val="000000"/>
                <w:sz w:val="20"/>
              </w:rPr>
              <w:t>лицензия беру және біліктілік емтиханын өткізу"</w:t>
            </w:r>
            <w:r>
              <w:br/>
            </w:r>
            <w:r>
              <w:rPr>
                <w:rFonts w:ascii="Times New Roman"/>
                <w:b w:val="false"/>
                <w:i w:val="false"/>
                <w:color w:val="000000"/>
                <w:sz w:val="20"/>
              </w:rPr>
              <w:t>мемлекеттік көрсеттілетін қызмет регламентіне</w:t>
            </w:r>
            <w:r>
              <w:br/>
            </w:r>
            <w:r>
              <w:rPr>
                <w:rFonts w:ascii="Times New Roman"/>
                <w:b w:val="false"/>
                <w:i w:val="false"/>
                <w:color w:val="000000"/>
                <w:sz w:val="20"/>
              </w:rPr>
              <w:t>2-қосымша</w:t>
            </w:r>
          </w:p>
        </w:tc>
      </w:tr>
    </w:tbl>
    <w:bookmarkStart w:name="z135" w:id="89"/>
    <w:p>
      <w:pPr>
        <w:spacing w:after="0"/>
        <w:ind w:left="0"/>
        <w:jc w:val="left"/>
      </w:pPr>
      <w:r>
        <w:rPr>
          <w:rFonts w:ascii="Times New Roman"/>
          <w:b/>
          <w:i w:val="false"/>
          <w:color w:val="000000"/>
        </w:rPr>
        <w:t xml:space="preserve"> Портал арқылы электрондық мемлекеттік қызметтерді көрсету</w:t>
      </w:r>
      <w:r>
        <w:br/>
      </w:r>
      <w:r>
        <w:rPr>
          <w:rFonts w:ascii="Times New Roman"/>
          <w:b/>
          <w:i w:val="false"/>
          <w:color w:val="000000"/>
        </w:rPr>
        <w:t>кезінде функционалдық өзара іс-қимылдың № 1 диаграммасы</w:t>
      </w:r>
    </w:p>
    <w:bookmarkEnd w:id="89"/>
    <w:p>
      <w:pPr>
        <w:spacing w:after="0"/>
        <w:ind w:left="0"/>
        <w:jc w:val="left"/>
      </w:pPr>
      <w:r>
        <w:br/>
      </w:r>
    </w:p>
    <w:p>
      <w:pPr>
        <w:spacing w:after="0"/>
        <w:ind w:left="0"/>
        <w:jc w:val="both"/>
      </w:pPr>
      <w:r>
        <w:drawing>
          <wp:inline distT="0" distB="0" distL="0" distR="0">
            <wp:extent cx="7810500" cy="457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457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Көрсетілетін қызметті берушінің және көрсетілетін қызметті алушының өтініш беру және рәсімдер (іс-қимылдар) реттілігі тәртібінің сипаттамасы:</w:t>
      </w:r>
    </w:p>
    <w:bookmarkStart w:name="z136" w:id="90"/>
    <w:p>
      <w:pPr>
        <w:spacing w:after="0"/>
        <w:ind w:left="0"/>
        <w:jc w:val="both"/>
      </w:pPr>
      <w:r>
        <w:rPr>
          <w:rFonts w:ascii="Times New Roman"/>
          <w:b w:val="false"/>
          <w:i w:val="false"/>
          <w:color w:val="000000"/>
          <w:sz w:val="28"/>
        </w:rPr>
        <w:t>
      1) көрсетілетін қызметті алушы өзінің ЭЦҚ тіркеу куәлігінің көмегімен порталда тіркеуді жүзеге асырады, ол көрсетілетін қызметті алушының компьютерінің интернет-браузерінде сақталады (порталға тіркелмеген тұтынушылар үшін жүзеге асырылады);</w:t>
      </w:r>
    </w:p>
    <w:bookmarkEnd w:id="90"/>
    <w:bookmarkStart w:name="z137" w:id="91"/>
    <w:p>
      <w:pPr>
        <w:spacing w:after="0"/>
        <w:ind w:left="0"/>
        <w:jc w:val="both"/>
      </w:pPr>
      <w:r>
        <w:rPr>
          <w:rFonts w:ascii="Times New Roman"/>
          <w:b w:val="false"/>
          <w:i w:val="false"/>
          <w:color w:val="000000"/>
          <w:sz w:val="28"/>
        </w:rPr>
        <w:t>
      2) 1-процесс – көрсетілетін қызметті алушының компьютерінің интернет-браузеріне ЭЦҚ тіркеу куәлігін бекіту, мемлекеттік қызметті алу үшін порталда алушының паролін енгізу процесі (авторизациялау процесі);</w:t>
      </w:r>
    </w:p>
    <w:bookmarkEnd w:id="91"/>
    <w:bookmarkStart w:name="z138" w:id="92"/>
    <w:p>
      <w:pPr>
        <w:spacing w:after="0"/>
        <w:ind w:left="0"/>
        <w:jc w:val="both"/>
      </w:pPr>
      <w:r>
        <w:rPr>
          <w:rFonts w:ascii="Times New Roman"/>
          <w:b w:val="false"/>
          <w:i w:val="false"/>
          <w:color w:val="000000"/>
          <w:sz w:val="28"/>
        </w:rPr>
        <w:t>
      3) 1-шарт - тіркелген көрсетілетін қызметті алушы туралы деректердің түпнұсқалығын логин (ЖСН) және пароль арқылы порталда тексеру;</w:t>
      </w:r>
    </w:p>
    <w:bookmarkEnd w:id="92"/>
    <w:bookmarkStart w:name="z139" w:id="93"/>
    <w:p>
      <w:pPr>
        <w:spacing w:after="0"/>
        <w:ind w:left="0"/>
        <w:jc w:val="both"/>
      </w:pPr>
      <w:r>
        <w:rPr>
          <w:rFonts w:ascii="Times New Roman"/>
          <w:b w:val="false"/>
          <w:i w:val="false"/>
          <w:color w:val="000000"/>
          <w:sz w:val="28"/>
        </w:rPr>
        <w:t>
      4) 2-процесс - порталда көрсетілетін қызметті алушылар деректерінде бұзушылықтар болуына байланысты авторизациядан бас тарту туралы хабарды қалыптастыру;</w:t>
      </w:r>
    </w:p>
    <w:bookmarkEnd w:id="93"/>
    <w:bookmarkStart w:name="z140" w:id="94"/>
    <w:p>
      <w:pPr>
        <w:spacing w:after="0"/>
        <w:ind w:left="0"/>
        <w:jc w:val="both"/>
      </w:pPr>
      <w:r>
        <w:rPr>
          <w:rFonts w:ascii="Times New Roman"/>
          <w:b w:val="false"/>
          <w:i w:val="false"/>
          <w:color w:val="000000"/>
          <w:sz w:val="28"/>
        </w:rPr>
        <w:t>
      5) 3-процесс – осы Регламентте көрсетілген қызметті алушының порталда таңдауы, қызмет көрсету үшін сұрау салу нысанын экранға шығару және оның құрылымы мен форматтық талаптарын ескере отырып (деректерді енгізу) нысанды алушының толтыруы, сұрау салу нысанына қажетті құжаттарды электрондық түрде тіркеу;</w:t>
      </w:r>
    </w:p>
    <w:bookmarkEnd w:id="94"/>
    <w:bookmarkStart w:name="z141" w:id="95"/>
    <w:p>
      <w:pPr>
        <w:spacing w:after="0"/>
        <w:ind w:left="0"/>
        <w:jc w:val="both"/>
      </w:pPr>
      <w:r>
        <w:rPr>
          <w:rFonts w:ascii="Times New Roman"/>
          <w:b w:val="false"/>
          <w:i w:val="false"/>
          <w:color w:val="000000"/>
          <w:sz w:val="28"/>
        </w:rPr>
        <w:t>
      6) 4-процесс – ЭҮТШ-де қызметтерді төлеу, содан кейін ол ақпарат порталға түседі;</w:t>
      </w:r>
    </w:p>
    <w:bookmarkEnd w:id="95"/>
    <w:bookmarkStart w:name="z142" w:id="96"/>
    <w:p>
      <w:pPr>
        <w:spacing w:after="0"/>
        <w:ind w:left="0"/>
        <w:jc w:val="both"/>
      </w:pPr>
      <w:r>
        <w:rPr>
          <w:rFonts w:ascii="Times New Roman"/>
          <w:b w:val="false"/>
          <w:i w:val="false"/>
          <w:color w:val="000000"/>
          <w:sz w:val="28"/>
        </w:rPr>
        <w:t>
      7) 2-шарт – қызмет көрсеткені үшін төлегені туралы фактіні порталда тексеру;</w:t>
      </w:r>
    </w:p>
    <w:bookmarkEnd w:id="96"/>
    <w:bookmarkStart w:name="z143" w:id="97"/>
    <w:p>
      <w:pPr>
        <w:spacing w:after="0"/>
        <w:ind w:left="0"/>
        <w:jc w:val="both"/>
      </w:pPr>
      <w:r>
        <w:rPr>
          <w:rFonts w:ascii="Times New Roman"/>
          <w:b w:val="false"/>
          <w:i w:val="false"/>
          <w:color w:val="000000"/>
          <w:sz w:val="28"/>
        </w:rPr>
        <w:t>
      8) 5-процесс – қызмет көрсеткені үшін порталда төлемнің болмауына байланысты, сұратылып отырған қызметтен бас тарту туралы хабарлама қалыптастыру;</w:t>
      </w:r>
    </w:p>
    <w:bookmarkEnd w:id="97"/>
    <w:bookmarkStart w:name="z144" w:id="98"/>
    <w:p>
      <w:pPr>
        <w:spacing w:after="0"/>
        <w:ind w:left="0"/>
        <w:jc w:val="both"/>
      </w:pPr>
      <w:r>
        <w:rPr>
          <w:rFonts w:ascii="Times New Roman"/>
          <w:b w:val="false"/>
          <w:i w:val="false"/>
          <w:color w:val="000000"/>
          <w:sz w:val="28"/>
        </w:rPr>
        <w:t>
      9) 7-процесс көрсетілетін қызметті алушының сұрау салуды куәландыру (қол қою) үшін ЭЦҚ тіркеу куәлігін таңдау;</w:t>
      </w:r>
    </w:p>
    <w:bookmarkEnd w:id="98"/>
    <w:bookmarkStart w:name="z145" w:id="99"/>
    <w:p>
      <w:pPr>
        <w:spacing w:after="0"/>
        <w:ind w:left="0"/>
        <w:jc w:val="both"/>
      </w:pPr>
      <w:r>
        <w:rPr>
          <w:rFonts w:ascii="Times New Roman"/>
          <w:b w:val="false"/>
          <w:i w:val="false"/>
          <w:color w:val="000000"/>
          <w:sz w:val="28"/>
        </w:rPr>
        <w:t>
      10) 3-шарт порталда ЭЦҚ тіркеу куәлігінің қолдану мерзімін, тізімде кері қайтарылған (жойылған) тіркеу куәліктерінің болмауын, сондай-ақ сәйкестендіру нөмірлерінің сұрау салуда көрсетілген ЖСН және ЭЦҚ тіркеу куәлігінде көрсетілген ЖСН арасында сәйкестендіру деректерінің сәйкестігін тексеру;</w:t>
      </w:r>
    </w:p>
    <w:bookmarkEnd w:id="99"/>
    <w:bookmarkStart w:name="z146" w:id="100"/>
    <w:p>
      <w:pPr>
        <w:spacing w:after="0"/>
        <w:ind w:left="0"/>
        <w:jc w:val="both"/>
      </w:pPr>
      <w:r>
        <w:rPr>
          <w:rFonts w:ascii="Times New Roman"/>
          <w:b w:val="false"/>
          <w:i w:val="false"/>
          <w:color w:val="000000"/>
          <w:sz w:val="28"/>
        </w:rPr>
        <w:t>
      11) 7-процесс – көрсетілетін қызметті алушының ЭЦҚ түпнұсқалығын растамауға байланысты сұратылып отырған қызметтен бас тарту туралы хабарламаны қалыптастыру;</w:t>
      </w:r>
    </w:p>
    <w:bookmarkEnd w:id="100"/>
    <w:bookmarkStart w:name="z147" w:id="101"/>
    <w:p>
      <w:pPr>
        <w:spacing w:after="0"/>
        <w:ind w:left="0"/>
        <w:jc w:val="both"/>
      </w:pPr>
      <w:r>
        <w:rPr>
          <w:rFonts w:ascii="Times New Roman"/>
          <w:b w:val="false"/>
          <w:i w:val="false"/>
          <w:color w:val="000000"/>
          <w:sz w:val="28"/>
        </w:rPr>
        <w:t>
      12) 8-процесс – көрсетілетін қызметті алушының ЭЦҚ арқылы қызмет көрсетуге сұрау салудың толтырылған нысанын (енгізілген деректерін) куәландыру (қол қою);</w:t>
      </w:r>
    </w:p>
    <w:bookmarkEnd w:id="101"/>
    <w:bookmarkStart w:name="z148" w:id="102"/>
    <w:p>
      <w:pPr>
        <w:spacing w:after="0"/>
        <w:ind w:left="0"/>
        <w:jc w:val="both"/>
      </w:pPr>
      <w:r>
        <w:rPr>
          <w:rFonts w:ascii="Times New Roman"/>
          <w:b w:val="false"/>
          <w:i w:val="false"/>
          <w:color w:val="000000"/>
          <w:sz w:val="28"/>
        </w:rPr>
        <w:t>
      13) 9-процесс – порталда электрондық құжатты (көрсетілетін қызметті алушының сұрау салуын) тіркеу және сұрау салуды порталда өңдеу;</w:t>
      </w:r>
    </w:p>
    <w:bookmarkEnd w:id="102"/>
    <w:bookmarkStart w:name="z149" w:id="103"/>
    <w:p>
      <w:pPr>
        <w:spacing w:after="0"/>
        <w:ind w:left="0"/>
        <w:jc w:val="both"/>
      </w:pPr>
      <w:r>
        <w:rPr>
          <w:rFonts w:ascii="Times New Roman"/>
          <w:b w:val="false"/>
          <w:i w:val="false"/>
          <w:color w:val="000000"/>
          <w:sz w:val="28"/>
        </w:rPr>
        <w:t>
      14) 4-шарт – көрсетілетін қызметті берушінің лицензия беру үшін көрсетілетін қызметті алушының біліктілік талаптарға және негіздемелерге сәйкестігін тексеру;</w:t>
      </w:r>
    </w:p>
    <w:bookmarkEnd w:id="103"/>
    <w:bookmarkStart w:name="z150" w:id="104"/>
    <w:p>
      <w:pPr>
        <w:spacing w:after="0"/>
        <w:ind w:left="0"/>
        <w:jc w:val="both"/>
      </w:pPr>
      <w:r>
        <w:rPr>
          <w:rFonts w:ascii="Times New Roman"/>
          <w:b w:val="false"/>
          <w:i w:val="false"/>
          <w:color w:val="000000"/>
          <w:sz w:val="28"/>
        </w:rPr>
        <w:t>
      15) 10-процесс – көрсетілетін қызметті алушының порталдағы деректерінде бұзушылықтардың болуына байланысты сұратылып отырған қызметтен бас тарту туралы хабарлама қалыптастыру;</w:t>
      </w:r>
    </w:p>
    <w:bookmarkEnd w:id="104"/>
    <w:bookmarkStart w:name="z151" w:id="105"/>
    <w:p>
      <w:pPr>
        <w:spacing w:after="0"/>
        <w:ind w:left="0"/>
        <w:jc w:val="both"/>
      </w:pPr>
      <w:r>
        <w:rPr>
          <w:rFonts w:ascii="Times New Roman"/>
          <w:b w:val="false"/>
          <w:i w:val="false"/>
          <w:color w:val="000000"/>
          <w:sz w:val="28"/>
        </w:rPr>
        <w:t>
      16) 11-процесс – көрсетілетін қызметті алушы порталда қалыптастырылған қызмет нәтижесін (электрондық лицензияны) алу. Электрондық құжатты көрсетілетін қызметті берушінің уәкілетті тұлғасы ЭЦҚ қолдана отырып, қалыптастырады.</w:t>
      </w:r>
    </w:p>
    <w:bookmarkEnd w:id="105"/>
    <w:bookmarkStart w:name="z152" w:id="106"/>
    <w:p>
      <w:pPr>
        <w:spacing w:after="0"/>
        <w:ind w:left="0"/>
        <w:jc w:val="left"/>
      </w:pPr>
      <w:r>
        <w:rPr>
          <w:rFonts w:ascii="Times New Roman"/>
          <w:b/>
          <w:i w:val="false"/>
          <w:color w:val="000000"/>
        </w:rPr>
        <w:t xml:space="preserve"> Көрсетілетін қызметті беруші арқылы электрондық мемлекеттік</w:t>
      </w:r>
      <w:r>
        <w:br/>
      </w:r>
      <w:r>
        <w:rPr>
          <w:rFonts w:ascii="Times New Roman"/>
          <w:b/>
          <w:i w:val="false"/>
          <w:color w:val="000000"/>
        </w:rPr>
        <w:t>қызметтерді көрсету кезінде функционалдық өзара іс-қимылдың</w:t>
      </w:r>
      <w:r>
        <w:br/>
      </w:r>
      <w:r>
        <w:rPr>
          <w:rFonts w:ascii="Times New Roman"/>
          <w:b/>
          <w:i w:val="false"/>
          <w:color w:val="000000"/>
        </w:rPr>
        <w:t>№ 2 диаграммасы</w:t>
      </w:r>
    </w:p>
    <w:bookmarkEnd w:id="106"/>
    <w:p>
      <w:pPr>
        <w:spacing w:after="0"/>
        <w:ind w:left="0"/>
        <w:jc w:val="left"/>
      </w:pPr>
      <w:r>
        <w:br/>
      </w:r>
    </w:p>
    <w:p>
      <w:pPr>
        <w:spacing w:after="0"/>
        <w:ind w:left="0"/>
        <w:jc w:val="both"/>
      </w:pPr>
      <w:r>
        <w:drawing>
          <wp:inline distT="0" distB="0" distL="0" distR="0">
            <wp:extent cx="7810500" cy="481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481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Көрсетілетін қызметті берушінің өтініш беру және рәсімдер (іс-қимылдар) реттілігі тәртібінің сипаттамасы:</w:t>
      </w:r>
    </w:p>
    <w:bookmarkStart w:name="z153" w:id="107"/>
    <w:p>
      <w:pPr>
        <w:spacing w:after="0"/>
        <w:ind w:left="0"/>
        <w:jc w:val="both"/>
      </w:pPr>
      <w:r>
        <w:rPr>
          <w:rFonts w:ascii="Times New Roman"/>
          <w:b w:val="false"/>
          <w:i w:val="false"/>
          <w:color w:val="000000"/>
          <w:sz w:val="28"/>
        </w:rPr>
        <w:t>
      1) 1-процесс – көрсетілетін қызметті беруші қызметкерінің қызмет көрсету үшін порталда ЖСН және паролін (авторизациялау процесін) енгізу;</w:t>
      </w:r>
    </w:p>
    <w:bookmarkEnd w:id="107"/>
    <w:bookmarkStart w:name="z154" w:id="108"/>
    <w:p>
      <w:pPr>
        <w:spacing w:after="0"/>
        <w:ind w:left="0"/>
        <w:jc w:val="both"/>
      </w:pPr>
      <w:r>
        <w:rPr>
          <w:rFonts w:ascii="Times New Roman"/>
          <w:b w:val="false"/>
          <w:i w:val="false"/>
          <w:color w:val="000000"/>
          <w:sz w:val="28"/>
        </w:rPr>
        <w:t>
      2) 2-процесс – көрсетілетін қызметті беруші қызметкерінің осы Регламентте көрсетілген қызметті таңдауы, қызмет көрсету үшін сұрау салу нысанын экранға шығару және көрсетілетін қызметті берушінің қызметкері көрсетілетін қызметті алушының деректерін енгізу;</w:t>
      </w:r>
    </w:p>
    <w:bookmarkEnd w:id="108"/>
    <w:bookmarkStart w:name="z155" w:id="109"/>
    <w:p>
      <w:pPr>
        <w:spacing w:after="0"/>
        <w:ind w:left="0"/>
        <w:jc w:val="both"/>
      </w:pPr>
      <w:r>
        <w:rPr>
          <w:rFonts w:ascii="Times New Roman"/>
          <w:b w:val="false"/>
          <w:i w:val="false"/>
          <w:color w:val="000000"/>
          <w:sz w:val="28"/>
        </w:rPr>
        <w:t>
      3) 3-процесс – ЭҮШ арқылы ЖТ МДҚ-на көрсетілетін қызметті алушының деректері туралы сұрау салуды жіберу;</w:t>
      </w:r>
    </w:p>
    <w:bookmarkEnd w:id="109"/>
    <w:bookmarkStart w:name="z156" w:id="110"/>
    <w:p>
      <w:pPr>
        <w:spacing w:after="0"/>
        <w:ind w:left="0"/>
        <w:jc w:val="both"/>
      </w:pPr>
      <w:r>
        <w:rPr>
          <w:rFonts w:ascii="Times New Roman"/>
          <w:b w:val="false"/>
          <w:i w:val="false"/>
          <w:color w:val="000000"/>
          <w:sz w:val="28"/>
        </w:rPr>
        <w:t>
      4) 1-шарт – ЖТ МДҚ-да "АИС СУ" АЖ-де көрсетілетін қызметті алушының соттылығы туралы деректерін тексеру;</w:t>
      </w:r>
    </w:p>
    <w:bookmarkEnd w:id="110"/>
    <w:bookmarkStart w:name="z157" w:id="111"/>
    <w:p>
      <w:pPr>
        <w:spacing w:after="0"/>
        <w:ind w:left="0"/>
        <w:jc w:val="both"/>
      </w:pPr>
      <w:r>
        <w:rPr>
          <w:rFonts w:ascii="Times New Roman"/>
          <w:b w:val="false"/>
          <w:i w:val="false"/>
          <w:color w:val="000000"/>
          <w:sz w:val="28"/>
        </w:rPr>
        <w:t>
      5) 4-процесс – ЖТ МДҚ-да көрсетілетін қызметті алушының деректерінің, "АИС СУ" АЖ-де соттылығы туралы деректердің болмауына байланысты деректерді алудың мүмкін еместігі туралы хабарлама қалыптастыру;</w:t>
      </w:r>
    </w:p>
    <w:bookmarkEnd w:id="111"/>
    <w:bookmarkStart w:name="z158" w:id="112"/>
    <w:p>
      <w:pPr>
        <w:spacing w:after="0"/>
        <w:ind w:left="0"/>
        <w:jc w:val="both"/>
      </w:pPr>
      <w:r>
        <w:rPr>
          <w:rFonts w:ascii="Times New Roman"/>
          <w:b w:val="false"/>
          <w:i w:val="false"/>
          <w:color w:val="000000"/>
          <w:sz w:val="28"/>
        </w:rPr>
        <w:t>
      6) 5-процесс – көрсетілетін қызметті беруші қызметкерінің сұрау салу нысанын, оның ішінде қағаз түрінде құжаттарының бар екендігі туралы белгісін толтыруы және көрсетілетін қызметті алушы ұсынған құжаттарды сканерлеуі, оларды сұрау салудың нысанына бекітуі және қызмет көрсетуге сұрау салудың толтырылған нысанын (енгізілген деректерді) ЭЦҚ арқылы куәландыру;</w:t>
      </w:r>
    </w:p>
    <w:bookmarkEnd w:id="112"/>
    <w:bookmarkStart w:name="z159" w:id="113"/>
    <w:p>
      <w:pPr>
        <w:spacing w:after="0"/>
        <w:ind w:left="0"/>
        <w:jc w:val="both"/>
      </w:pPr>
      <w:r>
        <w:rPr>
          <w:rFonts w:ascii="Times New Roman"/>
          <w:b w:val="false"/>
          <w:i w:val="false"/>
          <w:color w:val="000000"/>
          <w:sz w:val="28"/>
        </w:rPr>
        <w:t>
      7) 6-процесс – порталда электрондық құжатты тіркеу;</w:t>
      </w:r>
    </w:p>
    <w:bookmarkEnd w:id="113"/>
    <w:bookmarkStart w:name="z160" w:id="114"/>
    <w:p>
      <w:pPr>
        <w:spacing w:after="0"/>
        <w:ind w:left="0"/>
        <w:jc w:val="both"/>
      </w:pPr>
      <w:r>
        <w:rPr>
          <w:rFonts w:ascii="Times New Roman"/>
          <w:b w:val="false"/>
          <w:i w:val="false"/>
          <w:color w:val="000000"/>
          <w:sz w:val="28"/>
        </w:rPr>
        <w:t>
      8) 2-шарт – қоса берілген құжаттарды көрсетілетін қызметті беруші Стандартта және қызмет көрсету үшін негіздемелерде көрсетілген сәйкестігін тексеру (өңдеу);</w:t>
      </w:r>
    </w:p>
    <w:bookmarkEnd w:id="114"/>
    <w:bookmarkStart w:name="z161" w:id="115"/>
    <w:p>
      <w:pPr>
        <w:spacing w:after="0"/>
        <w:ind w:left="0"/>
        <w:jc w:val="both"/>
      </w:pPr>
      <w:r>
        <w:rPr>
          <w:rFonts w:ascii="Times New Roman"/>
          <w:b w:val="false"/>
          <w:i w:val="false"/>
          <w:color w:val="000000"/>
          <w:sz w:val="28"/>
        </w:rPr>
        <w:t>
      9) 7-процесс – көрсетілетін қызметті алушының деректерінде бұзушылықтардың болуына байланысты сұратылып отырған қызметтен бас тарту туралы хабарлама қалыптастыру;</w:t>
      </w:r>
    </w:p>
    <w:bookmarkEnd w:id="115"/>
    <w:bookmarkStart w:name="z162" w:id="116"/>
    <w:p>
      <w:pPr>
        <w:spacing w:after="0"/>
        <w:ind w:left="0"/>
        <w:jc w:val="both"/>
      </w:pPr>
      <w:r>
        <w:rPr>
          <w:rFonts w:ascii="Times New Roman"/>
          <w:b w:val="false"/>
          <w:i w:val="false"/>
          <w:color w:val="000000"/>
          <w:sz w:val="28"/>
        </w:rPr>
        <w:t>
      10) 8-процесс – көрсетілетін қызметті алушы қызмет нәтижесін ("электрондық лицензия) алу.</w:t>
      </w:r>
    </w:p>
    <w:bookmarkEnd w:id="116"/>
    <w:bookmarkStart w:name="z163" w:id="117"/>
    <w:p>
      <w:pPr>
        <w:spacing w:after="0"/>
        <w:ind w:left="0"/>
        <w:jc w:val="left"/>
      </w:pPr>
      <w:r>
        <w:rPr>
          <w:rFonts w:ascii="Times New Roman"/>
          <w:b/>
          <w:i w:val="false"/>
          <w:color w:val="000000"/>
        </w:rPr>
        <w:t xml:space="preserve"> Шартты белгілері:</w:t>
      </w:r>
    </w:p>
    <w:bookmarkEnd w:id="117"/>
    <w:p>
      <w:pPr>
        <w:spacing w:after="0"/>
        <w:ind w:left="0"/>
        <w:jc w:val="left"/>
      </w:pPr>
      <w:r>
        <w:br/>
      </w:r>
    </w:p>
    <w:p>
      <w:pPr>
        <w:spacing w:after="0"/>
        <w:ind w:left="0"/>
        <w:jc w:val="both"/>
      </w:pPr>
      <w:r>
        <w:drawing>
          <wp:inline distT="0" distB="0" distL="0" distR="0">
            <wp:extent cx="5473700" cy="646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473700" cy="646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"Зияткерлік меншік объектілерін,</w:t>
            </w:r>
            <w:r>
              <w:br/>
            </w:r>
            <w:r>
              <w:rPr>
                <w:rFonts w:ascii="Times New Roman"/>
                <w:b w:val="false"/>
                <w:i w:val="false"/>
                <w:color w:val="000000"/>
                <w:sz w:val="20"/>
              </w:rPr>
              <w:t>материалдық емес активтердің құнын</w:t>
            </w:r>
            <w:r>
              <w:br/>
            </w:r>
            <w:r>
              <w:rPr>
                <w:rFonts w:ascii="Times New Roman"/>
                <w:b w:val="false"/>
                <w:i w:val="false"/>
                <w:color w:val="000000"/>
                <w:sz w:val="20"/>
              </w:rPr>
              <w:t>бағалау жөніндегі қызметті жүзеге асыруға</w:t>
            </w:r>
            <w:r>
              <w:br/>
            </w:r>
            <w:r>
              <w:rPr>
                <w:rFonts w:ascii="Times New Roman"/>
                <w:b w:val="false"/>
                <w:i w:val="false"/>
                <w:color w:val="000000"/>
                <w:sz w:val="20"/>
              </w:rPr>
              <w:t>лицензия беру және біліктілік емтиханын өткізу"</w:t>
            </w:r>
            <w:r>
              <w:br/>
            </w:r>
            <w:r>
              <w:rPr>
                <w:rFonts w:ascii="Times New Roman"/>
                <w:b w:val="false"/>
                <w:i w:val="false"/>
                <w:color w:val="000000"/>
                <w:sz w:val="20"/>
              </w:rPr>
              <w:t>мемлекеттік көрсеттілетін қызмет регламентіне</w:t>
            </w:r>
            <w:r>
              <w:br/>
            </w:r>
            <w:r>
              <w:rPr>
                <w:rFonts w:ascii="Times New Roman"/>
                <w:b w:val="false"/>
                <w:i w:val="false"/>
                <w:color w:val="000000"/>
                <w:sz w:val="20"/>
              </w:rPr>
              <w:t>3-қосымша</w:t>
            </w:r>
          </w:p>
        </w:tc>
      </w:tr>
    </w:tbl>
    <w:bookmarkStart w:name="z165" w:id="118"/>
    <w:p>
      <w:pPr>
        <w:spacing w:after="0"/>
        <w:ind w:left="0"/>
        <w:jc w:val="both"/>
      </w:pPr>
      <w:r>
        <w:rPr>
          <w:rFonts w:ascii="Times New Roman"/>
          <w:b w:val="false"/>
          <w:i w:val="false"/>
          <w:color w:val="000000"/>
          <w:sz w:val="28"/>
        </w:rPr>
        <w:t xml:space="preserve">
      </w:t>
      </w:r>
      <w:r>
        <w:rPr>
          <w:rFonts w:ascii="Times New Roman"/>
          <w:b/>
          <w:i w:val="false"/>
          <w:color w:val="000000"/>
          <w:sz w:val="28"/>
        </w:rPr>
        <w:t>Шығатын құжаттар</w:t>
      </w:r>
    </w:p>
    <w:bookmarkEnd w:id="118"/>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қызмет көрсету нәтижесі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44700" cy="191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044700" cy="191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ДӘЛЕЛДІ БАС ТАРТУ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[ЖТ атауы] [УО атауы], сіздің [өтінім күні] № [өтінім нөмірі] өтінішіңізді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қарап</w:t>
      </w:r>
      <w:r>
        <w:rPr>
          <w:rFonts w:ascii="Times New Roman"/>
          <w:b/>
          <w:i w:val="false"/>
          <w:color w:val="000000"/>
          <w:sz w:val="28"/>
        </w:rPr>
        <w:t xml:space="preserve"> шығып, мыналарды хабарлаймыз. [Бас тартудың себебі].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[Қол қоюшының лауазымы]         </w:t>
      </w:r>
      <w:r>
        <w:rPr>
          <w:rFonts w:ascii="Times New Roman"/>
          <w:b w:val="false"/>
          <w:i w:val="false"/>
          <w:color w:val="000000"/>
          <w:sz w:val="28"/>
        </w:rPr>
        <w:t>[Қол қоюшының Т.А.Ә.]</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13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213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құжат Қазақстан Республикасының 2003 жылғы 7 қаңтардағы "Электрондық құжат және электрондық цифрлық қолтаңба туралы" Заңының </w:t>
      </w:r>
      <w:r>
        <w:rPr>
          <w:rFonts w:ascii="Times New Roman"/>
          <w:b w:val="false"/>
          <w:i w:val="false"/>
          <w:color w:val="000000"/>
          <w:sz w:val="28"/>
        </w:rPr>
        <w:t>7-бабының</w:t>
      </w:r>
      <w:r>
        <w:rPr>
          <w:rFonts w:ascii="Times New Roman"/>
          <w:b w:val="false"/>
          <w:i w:val="false"/>
          <w:color w:val="000000"/>
          <w:sz w:val="28"/>
        </w:rPr>
        <w:t xml:space="preserve"> 1) тармақшасына сәйкес электрондық құжат қағаз жеткізгіштегі құжатпен бірдей.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44700" cy="191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044700" cy="191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ЛИЦЕНЗИЯ</w:t>
      </w:r>
    </w:p>
    <w:p>
      <w:pPr>
        <w:spacing w:after="0"/>
        <w:ind w:left="0"/>
        <w:jc w:val="both"/>
      </w:pPr>
      <w:r>
        <w:rPr>
          <w:rFonts w:ascii="Times New Roman"/>
          <w:b w:val="false"/>
          <w:i w:val="false"/>
          <w:color w:val="000000"/>
          <w:sz w:val="28"/>
        </w:rPr>
        <w:t>
      20____ жылғы "___" ___________                         №_____________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лицензияланатын қызмет түрінің атауы)</w:t>
      </w:r>
    </w:p>
    <w:p>
      <w:pPr>
        <w:spacing w:after="0"/>
        <w:ind w:left="0"/>
        <w:jc w:val="both"/>
      </w:pPr>
      <w:r>
        <w:rPr>
          <w:rFonts w:ascii="Times New Roman"/>
          <w:b w:val="false"/>
          <w:i w:val="false"/>
          <w:color w:val="000000"/>
          <w:sz w:val="28"/>
        </w:rPr>
        <w:t>
      _________________________________________________________ айналысуға</w:t>
      </w:r>
    </w:p>
    <w:p>
      <w:pPr>
        <w:spacing w:after="0"/>
        <w:ind w:left="0"/>
        <w:jc w:val="both"/>
      </w:pPr>
      <w:r>
        <w:rPr>
          <w:rFonts w:ascii="Times New Roman"/>
          <w:b w:val="false"/>
          <w:i w:val="false"/>
          <w:color w:val="000000"/>
          <w:sz w:val="28"/>
        </w:rPr>
        <w:t>
      _____________________________________________________________ берілді</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w:t>
      </w:r>
    </w:p>
    <w:p>
      <w:pPr>
        <w:spacing w:after="0"/>
        <w:ind w:left="0"/>
        <w:jc w:val="both"/>
      </w:pPr>
      <w:r>
        <w:rPr>
          <w:rFonts w:ascii="Times New Roman"/>
          <w:b w:val="false"/>
          <w:i w:val="false"/>
          <w:color w:val="000000"/>
          <w:sz w:val="28"/>
        </w:rPr>
        <w:t>
      мекенжайы, бизнес-сәйкестендіру нөмірі, заңды тұлғаның</w:t>
      </w:r>
    </w:p>
    <w:p>
      <w:pPr>
        <w:spacing w:after="0"/>
        <w:ind w:left="0"/>
        <w:jc w:val="both"/>
      </w:pPr>
      <w:r>
        <w:rPr>
          <w:rFonts w:ascii="Times New Roman"/>
          <w:b w:val="false"/>
          <w:i w:val="false"/>
          <w:color w:val="000000"/>
          <w:sz w:val="28"/>
        </w:rPr>
        <w:t>
      бизнес-сәйкестендіру нөмірі болмаған жағдайда – шетелдік заңды тұлға</w:t>
      </w:r>
    </w:p>
    <w:p>
      <w:pPr>
        <w:spacing w:after="0"/>
        <w:ind w:left="0"/>
        <w:jc w:val="both"/>
      </w:pPr>
      <w:r>
        <w:rPr>
          <w:rFonts w:ascii="Times New Roman"/>
          <w:b w:val="false"/>
          <w:i w:val="false"/>
          <w:color w:val="000000"/>
          <w:sz w:val="28"/>
        </w:rPr>
        <w:t>
      филиалының немесе өкілдігінің бизнес-сәйкестендіру нөмірі/жеке</w:t>
      </w:r>
    </w:p>
    <w:p>
      <w:pPr>
        <w:spacing w:after="0"/>
        <w:ind w:left="0"/>
        <w:jc w:val="both"/>
      </w:pPr>
      <w:r>
        <w:rPr>
          <w:rFonts w:ascii="Times New Roman"/>
          <w:b w:val="false"/>
          <w:i w:val="false"/>
          <w:color w:val="000000"/>
          <w:sz w:val="28"/>
        </w:rPr>
        <w:t>
      тұлғаның толық тегі, аты, әкесінің аты (болған жағдайда), жеке</w:t>
      </w:r>
    </w:p>
    <w:p>
      <w:pPr>
        <w:spacing w:after="0"/>
        <w:ind w:left="0"/>
        <w:jc w:val="both"/>
      </w:pPr>
      <w:r>
        <w:rPr>
          <w:rFonts w:ascii="Times New Roman"/>
          <w:b w:val="false"/>
          <w:i w:val="false"/>
          <w:color w:val="000000"/>
          <w:sz w:val="28"/>
        </w:rPr>
        <w:t>
      сәйкестендіру нөмірі)</w:t>
      </w:r>
    </w:p>
    <w:p>
      <w:pPr>
        <w:spacing w:after="0"/>
        <w:ind w:left="0"/>
        <w:jc w:val="both"/>
      </w:pPr>
      <w:r>
        <w:rPr>
          <w:rFonts w:ascii="Times New Roman"/>
          <w:b w:val="false"/>
          <w:i w:val="false"/>
          <w:color w:val="000000"/>
          <w:sz w:val="28"/>
        </w:rPr>
        <w:t>
      Ерекше шарттары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 Заңының </w:t>
      </w:r>
      <w:r>
        <w:rPr>
          <w:rFonts w:ascii="Times New Roman"/>
          <w:b w:val="false"/>
          <w:i w:val="false"/>
          <w:color w:val="000000"/>
          <w:sz w:val="28"/>
        </w:rPr>
        <w:t>36-бабына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Ескерту: ____________________________________________________________</w:t>
      </w:r>
    </w:p>
    <w:p>
      <w:pPr>
        <w:spacing w:after="0"/>
        <w:ind w:left="0"/>
        <w:jc w:val="both"/>
      </w:pPr>
      <w:r>
        <w:rPr>
          <w:rFonts w:ascii="Times New Roman"/>
          <w:b w:val="false"/>
          <w:i w:val="false"/>
          <w:color w:val="000000"/>
          <w:sz w:val="28"/>
        </w:rPr>
        <w:t>
      (иеліктен шығарылатындығы, рұқсаттың класы)</w:t>
      </w:r>
    </w:p>
    <w:p>
      <w:pPr>
        <w:spacing w:after="0"/>
        <w:ind w:left="0"/>
        <w:jc w:val="both"/>
      </w:pPr>
      <w:r>
        <w:rPr>
          <w:rFonts w:ascii="Times New Roman"/>
          <w:b w:val="false"/>
          <w:i w:val="false"/>
          <w:color w:val="000000"/>
          <w:sz w:val="28"/>
        </w:rPr>
        <w:t>
      Лицензиар 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Басшы (уәкiлеттi тұлға) _____________________________________________</w:t>
      </w:r>
    </w:p>
    <w:p>
      <w:pPr>
        <w:spacing w:after="0"/>
        <w:ind w:left="0"/>
        <w:jc w:val="both"/>
      </w:pPr>
      <w:r>
        <w:rPr>
          <w:rFonts w:ascii="Times New Roman"/>
          <w:b w:val="false"/>
          <w:i w:val="false"/>
          <w:color w:val="000000"/>
          <w:sz w:val="28"/>
        </w:rPr>
        <w:t>
                               (тегi, аты, әкесiнiң аты (болған жағдайда)</w:t>
      </w:r>
    </w:p>
    <w:p>
      <w:pPr>
        <w:spacing w:after="0"/>
        <w:ind w:left="0"/>
        <w:jc w:val="both"/>
      </w:pPr>
      <w:r>
        <w:rPr>
          <w:rFonts w:ascii="Times New Roman"/>
          <w:b w:val="false"/>
          <w:i w:val="false"/>
          <w:color w:val="000000"/>
          <w:sz w:val="28"/>
        </w:rPr>
        <w:t>
      Алғашқы берілген күні: " " ____________ _______ ж.</w:t>
      </w:r>
    </w:p>
    <w:p>
      <w:pPr>
        <w:spacing w:after="0"/>
        <w:ind w:left="0"/>
        <w:jc w:val="both"/>
      </w:pPr>
      <w:r>
        <w:rPr>
          <w:rFonts w:ascii="Times New Roman"/>
          <w:b w:val="false"/>
          <w:i w:val="false"/>
          <w:color w:val="000000"/>
          <w:sz w:val="28"/>
        </w:rPr>
        <w:t>
      Лицензияның қолданылу кезеңі: " " ____________ _______ ж.</w:t>
      </w:r>
    </w:p>
    <w:p>
      <w:pPr>
        <w:spacing w:after="0"/>
        <w:ind w:left="0"/>
        <w:jc w:val="both"/>
      </w:pPr>
      <w:r>
        <w:rPr>
          <w:rFonts w:ascii="Times New Roman"/>
          <w:b w:val="false"/>
          <w:i w:val="false"/>
          <w:color w:val="000000"/>
          <w:sz w:val="28"/>
        </w:rPr>
        <w:t>
       Берілген орны _____________</w:t>
      </w:r>
    </w:p>
    <w:p>
      <w:pPr>
        <w:spacing w:after="0"/>
        <w:ind w:left="0"/>
        <w:jc w:val="both"/>
      </w:pPr>
      <w:r>
        <w:drawing>
          <wp:inline distT="0" distB="0" distL="0" distR="0">
            <wp:extent cx="7810500" cy="213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810500" cy="213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құжат Қазақстан Республикасының 2003 жылғы 7 қаңтардағы "Электрондық құжат және электрондық цифрлық қолтаңба туралы" Заңының </w:t>
      </w:r>
      <w:r>
        <w:rPr>
          <w:rFonts w:ascii="Times New Roman"/>
          <w:b w:val="false"/>
          <w:i w:val="false"/>
          <w:color w:val="000000"/>
          <w:sz w:val="28"/>
        </w:rPr>
        <w:t>7-бабының</w:t>
      </w:r>
      <w:r>
        <w:rPr>
          <w:rFonts w:ascii="Times New Roman"/>
          <w:b w:val="false"/>
          <w:i w:val="false"/>
          <w:color w:val="000000"/>
          <w:sz w:val="28"/>
        </w:rPr>
        <w:t xml:space="preserve"> 1) тармақшасына сәйкес электрондық құжат қағаз жеткізгіштегі құжатпен бірдей.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"Зияткерлік меншік объектілерін,</w:t>
            </w:r>
            <w:r>
              <w:br/>
            </w:r>
            <w:r>
              <w:rPr>
                <w:rFonts w:ascii="Times New Roman"/>
                <w:b w:val="false"/>
                <w:i w:val="false"/>
                <w:color w:val="000000"/>
                <w:sz w:val="20"/>
              </w:rPr>
              <w:t>материалдық емес активтердің құнын</w:t>
            </w:r>
            <w:r>
              <w:br/>
            </w:r>
            <w:r>
              <w:rPr>
                <w:rFonts w:ascii="Times New Roman"/>
                <w:b w:val="false"/>
                <w:i w:val="false"/>
                <w:color w:val="000000"/>
                <w:sz w:val="20"/>
              </w:rPr>
              <w:t>бағалау жөніндегі қызметті жүзеге асыруға</w:t>
            </w:r>
            <w:r>
              <w:br/>
            </w:r>
            <w:r>
              <w:rPr>
                <w:rFonts w:ascii="Times New Roman"/>
                <w:b w:val="false"/>
                <w:i w:val="false"/>
                <w:color w:val="000000"/>
                <w:sz w:val="20"/>
              </w:rPr>
              <w:t>лицензия беру және біліктілік емтиханын өткізу"</w:t>
            </w:r>
            <w:r>
              <w:br/>
            </w:r>
            <w:r>
              <w:rPr>
                <w:rFonts w:ascii="Times New Roman"/>
                <w:b w:val="false"/>
                <w:i w:val="false"/>
                <w:color w:val="000000"/>
                <w:sz w:val="20"/>
              </w:rPr>
              <w:t>мемлекеттік көрсеттілетін қызмет регламентіне</w:t>
            </w:r>
            <w:r>
              <w:br/>
            </w:r>
            <w:r>
              <w:rPr>
                <w:rFonts w:ascii="Times New Roman"/>
                <w:b w:val="false"/>
                <w:i w:val="false"/>
                <w:color w:val="000000"/>
                <w:sz w:val="20"/>
              </w:rPr>
              <w:t>4-қосымша</w:t>
            </w:r>
          </w:p>
        </w:tc>
      </w:tr>
    </w:tbl>
    <w:bookmarkStart w:name="z167" w:id="119"/>
    <w:p>
      <w:pPr>
        <w:spacing w:after="0"/>
        <w:ind w:left="0"/>
        <w:jc w:val="left"/>
      </w:pPr>
      <w:r>
        <w:rPr>
          <w:rFonts w:ascii="Times New Roman"/>
          <w:b/>
          <w:i w:val="false"/>
          <w:color w:val="000000"/>
        </w:rPr>
        <w:t xml:space="preserve"> "Зияткерлік меншік объектілерін, материалдық емес активтердің құнын бағалау жөніндегі қызметті жүзеге асыруға лицензия беру және біліктілік емтиханын өткізу" мемлекеттік көрсеттілетін қызмет көрсетудің бизнес-процестерінің анықтамалығы.</w:t>
      </w:r>
    </w:p>
    <w:bookmarkEnd w:id="119"/>
    <w:p>
      <w:pPr>
        <w:spacing w:after="0"/>
        <w:ind w:left="0"/>
        <w:jc w:val="both"/>
      </w:pPr>
      <w:r>
        <w:rPr>
          <w:rFonts w:ascii="Times New Roman"/>
          <w:b w:val="false"/>
          <w:i w:val="false"/>
          <w:color w:val="000000"/>
          <w:sz w:val="28"/>
        </w:rPr>
        <w:t>
      *Қызмет алушының мемлекеттік органға жүгінген кезінде, қызметті көрсету тәртібі;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06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810500" cy="306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**Қызметті "Е-лицензиялау" АЖ арқылы электрондық түрде көрсеткенде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63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810500" cy="463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*ҚФБ - құрылымдық – функционалдық бірлік:</w:t>
      </w:r>
    </w:p>
    <w:p>
      <w:pPr>
        <w:spacing w:after="0"/>
        <w:ind w:left="0"/>
        <w:jc w:val="both"/>
      </w:pPr>
      <w:r>
        <w:rPr>
          <w:rFonts w:ascii="Times New Roman"/>
          <w:b w:val="false"/>
          <w:i w:val="false"/>
          <w:color w:val="000000"/>
          <w:sz w:val="28"/>
        </w:rPr>
        <w:t>
      көрсетілетін қызметті берушінің құрылымдық бөлімшілерінің (жұмыскерлерінің),</w:t>
      </w:r>
    </w:p>
    <w:p>
      <w:pPr>
        <w:spacing w:after="0"/>
        <w:ind w:left="0"/>
        <w:jc w:val="both"/>
      </w:pPr>
      <w:r>
        <w:rPr>
          <w:rFonts w:ascii="Times New Roman"/>
          <w:b w:val="false"/>
          <w:i w:val="false"/>
          <w:color w:val="000000"/>
          <w:sz w:val="28"/>
        </w:rPr>
        <w:t>
      халыққа қызмет көрсету орталығының, "электрондық үкімет" веб-порталының өзара іс-қимылдары;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112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11200" cy="647700"/>
                    </a:xfrm>
                    <a:prstGeom prst="rect">
                      <a:avLst/>
                    </a:prstGeom>
                  </pic:spPr>
                </pic:pic>
              </a:graphicData>
            </a:graphic>
          </wp:inline>
        </w:drawing>
      </w:r>
    </w:p>
    <w:p>
      <w:pPr>
        <w:spacing w:after="0"/>
        <w:ind w:left="0"/>
        <w:jc w:val="left"/>
      </w:pPr>
      <w:r>
        <w:rPr>
          <w:rFonts w:ascii="Times New Roman"/>
          <w:b w:val="false"/>
          <w:i w:val="false"/>
          <w:color w:val="000000"/>
          <w:sz w:val="28"/>
        </w:rPr>
        <w:t>- мемлекеттік қызмет көрсетудің басталуы немесе аяқталуы;</w:t>
      </w:r>
      <w:r>
        <w:br/>
      </w:r>
      <w:r>
        <w:rPr>
          <w:rFonts w:ascii="Times New Roman"/>
          <w:b w:val="false"/>
          <w:i w:val="false"/>
          <w:color w:val="000000"/>
          <w:sz w:val="28"/>
        </w:rPr>
        <w:t>
</w:t>
      </w:r>
      <w:r>
        <w:br/>
      </w:r>
    </w:p>
    <w:p>
      <w:pPr>
        <w:spacing w:after="0"/>
        <w:ind w:left="0"/>
        <w:jc w:val="both"/>
      </w:pPr>
      <w:r>
        <w:drawing>
          <wp:inline distT="0" distB="0" distL="0" distR="0">
            <wp:extent cx="6731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673100" cy="622300"/>
                    </a:xfrm>
                    <a:prstGeom prst="rect">
                      <a:avLst/>
                    </a:prstGeom>
                  </pic:spPr>
                </pic:pic>
              </a:graphicData>
            </a:graphic>
          </wp:inline>
        </w:drawing>
      </w:r>
    </w:p>
    <w:p>
      <w:pPr>
        <w:spacing w:after="0"/>
        <w:ind w:left="0"/>
        <w:jc w:val="left"/>
      </w:pPr>
      <w:r>
        <w:rPr>
          <w:rFonts w:ascii="Times New Roman"/>
          <w:b w:val="false"/>
          <w:i w:val="false"/>
          <w:color w:val="000000"/>
          <w:sz w:val="28"/>
        </w:rPr>
        <w:t>- көрсетілетін қызметті алушы рәсімдерінің (іс-қимылының) және немесе ҚФБ атауы;</w:t>
      </w:r>
      <w:r>
        <w:br/>
      </w:r>
      <w:r>
        <w:rPr>
          <w:rFonts w:ascii="Times New Roman"/>
          <w:b w:val="false"/>
          <w:i w:val="false"/>
          <w:color w:val="000000"/>
          <w:sz w:val="28"/>
        </w:rPr>
        <w:t>
</w:t>
      </w:r>
      <w:r>
        <w:br/>
      </w:r>
    </w:p>
    <w:p>
      <w:pPr>
        <w:spacing w:after="0"/>
        <w:ind w:left="0"/>
        <w:jc w:val="both"/>
      </w:pPr>
      <w:r>
        <w:drawing>
          <wp:inline distT="0" distB="0" distL="0" distR="0">
            <wp:extent cx="5715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571500" cy="635000"/>
                    </a:xfrm>
                    <a:prstGeom prst="rect">
                      <a:avLst/>
                    </a:prstGeom>
                  </pic:spPr>
                </pic:pic>
              </a:graphicData>
            </a:graphic>
          </wp:inline>
        </w:drawing>
      </w:r>
    </w:p>
    <w:p>
      <w:pPr>
        <w:spacing w:after="0"/>
        <w:ind w:left="0"/>
        <w:jc w:val="left"/>
      </w:pPr>
      <w:r>
        <w:rPr>
          <w:rFonts w:ascii="Times New Roman"/>
          <w:b w:val="false"/>
          <w:i w:val="false"/>
          <w:color w:val="000000"/>
          <w:sz w:val="28"/>
        </w:rPr>
        <w:t>- таңдау нұсқасы;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келесі рәсімге (іс-қимылға) өту;</w:t>
      </w:r>
    </w:p>
    <w:p>
      <w:pPr>
        <w:spacing w:after="0"/>
        <w:ind w:left="0"/>
        <w:jc w:val="both"/>
      </w:pPr>
      <w:r>
        <w:rPr>
          <w:rFonts w:ascii="Times New Roman"/>
          <w:b w:val="false"/>
          <w:i w:val="false"/>
          <w:color w:val="000000"/>
          <w:sz w:val="28"/>
        </w:rPr>
        <w:t>
      - ЭҚАБЖ – мемлекеттік органдардың электрондық құжат айналымы бірыңғай жүйесі.</w:t>
      </w:r>
    </w:p>
    <w:p>
      <w:pPr>
        <w:spacing w:after="0"/>
        <w:ind w:left="0"/>
        <w:jc w:val="both"/>
      </w:pPr>
      <w:r>
        <w:rPr>
          <w:rFonts w:ascii="Times New Roman"/>
          <w:b w:val="false"/>
          <w:i w:val="false"/>
          <w:color w:val="000000"/>
          <w:sz w:val="28"/>
        </w:rPr>
        <w:t>
      - "Е-лицензиялау" АЖ - "Е-лицензиялау" Ақпараттық жүйесі;</w:t>
      </w:r>
    </w:p>
    <w:p>
      <w:pPr>
        <w:spacing w:after="0"/>
        <w:ind w:left="0"/>
        <w:jc w:val="both"/>
      </w:pPr>
      <w:r>
        <w:rPr>
          <w:rFonts w:ascii="Times New Roman"/>
          <w:b w:val="false"/>
          <w:i w:val="false"/>
          <w:color w:val="000000"/>
          <w:sz w:val="28"/>
        </w:rPr>
        <w:t>
      - ЭҮП - "Электрондық үкімет" Порталы;</w:t>
      </w:r>
    </w:p>
    <w:p>
      <w:pPr>
        <w:spacing w:after="0"/>
        <w:ind w:left="0"/>
        <w:jc w:val="both"/>
      </w:pPr>
      <w:r>
        <w:rPr>
          <w:rFonts w:ascii="Times New Roman"/>
          <w:b w:val="false"/>
          <w:i w:val="false"/>
          <w:color w:val="000000"/>
          <w:sz w:val="28"/>
        </w:rPr>
        <w:t>
      - МО - Мемлекеттік орган;</w:t>
      </w:r>
    </w:p>
    <w:p>
      <w:pPr>
        <w:spacing w:after="0"/>
        <w:ind w:left="0"/>
        <w:jc w:val="both"/>
      </w:pPr>
      <w:r>
        <w:rPr>
          <w:rFonts w:ascii="Times New Roman"/>
          <w:b w:val="false"/>
          <w:i w:val="false"/>
          <w:color w:val="000000"/>
          <w:sz w:val="28"/>
        </w:rPr>
        <w:t>
      - ҚР БП АЕ АЖ –Бас прокуратураның Арнайы есепке алу ақпараттық жүйесі.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header.xml" Type="http://schemas.openxmlformats.org/officeDocument/2006/relationships/header" Id="rId2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