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2292" w14:textId="ac62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"Б" корпусы мемлекеттік әкімшілік қызметшілерінің қызметін жыл сайынғы бағалау әдістемесін бекіту туралы" Қазақстан Республикасы Қаржы Министрінің 2014 жылғы 24 желтоқсандағы № 581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12 маусымдағы № 358 бұйрығы. Қазақстан Республикасының Әділет министрлігінде 2015 жылы 22 шілдеде № 11717 тіркелді. Күші жойылды - Қазақстан Республикасы Қаржы министрінің 2015 жылғы 15 желтоқсандағы № 658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15.12.2015 </w:t>
      </w:r>
      <w:r>
        <w:rPr>
          <w:rFonts w:ascii="Times New Roman"/>
          <w:b w:val="false"/>
          <w:i w:val="false"/>
          <w:color w:val="ff0000"/>
          <w:sz w:val="28"/>
        </w:rPr>
        <w:t>№ 658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 Қаржы министрлігі «Б» корпусы мемлекеттік әкімшілік қызметшілерінің қызметін жыл сайынғы бағалау әдістемесін бекіту туралы» Қазақстан Республикасы Қаржы Министрінің 2014 жылғы 24 желтоқсандағы № 581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10177 болып тіркелді)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министрлігінің «Б» корпусы әкімшілік мемлекеттік қызметшілерінің қызметін жыл сайынға бағалау </w:t>
      </w:r>
      <w:r>
        <w:rPr>
          <w:rFonts w:ascii="Times New Roman"/>
          <w:b w:val="false"/>
          <w:i w:val="false"/>
          <w:color w:val="000000"/>
          <w:sz w:val="28"/>
        </w:rPr>
        <w:t>әдістемесіне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Қазақстан Республикасы Қаржы министрлігі «Б» корпусы мемлекеттік әкімшілік қызметшілерінің қызметін жыл сайынғы бағалау әдістемесі (бұдан әрі – Әдістеме)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бекітілген «Б» корпусы мемлекеттік әкімшілік қызметшілерінің қызметін жыл сайынғы бағалаудың үлгілік әдістемесінің негізінде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Бағалау мемлекеттік қызметтегі әрбір жыл өткеннен кейін, ол басталған күннен бастап үш айдан кешіктірмей, бірақ осы лауазымға орналасқан күннен бастап алты айдан кейін жүргізіледі.</w:t>
      </w:r>
      <w:r>
        <w:br/>
      </w:r>
      <w:r>
        <w:rPr>
          <w:rFonts w:ascii="Times New Roman"/>
          <w:b w:val="false"/>
          <w:i w:val="false"/>
          <w:color w:val="000000"/>
          <w:sz w:val="28"/>
        </w:rPr>
        <w:t>
</w:t>
      </w:r>
      <w:r>
        <w:rPr>
          <w:rFonts w:ascii="Times New Roman"/>
          <w:b w:val="false"/>
          <w:i w:val="false"/>
          <w:color w:val="000000"/>
          <w:sz w:val="28"/>
        </w:rPr>
        <w:t>
      Ескертпе. Осы тармақтың бірінші абзацындағы талаптарға сәйкес келетін қызметкерлерді 2014 жыл үшін бағалау осы бұйрық Қазақстан Республикасы Әділет министрлігінде мемлекеттік тіркелген күнінен бастап үш айдың ішінде жүргізіледі. Жұмыс берушімен еңбек қатынастарының ұзақтығы бір жылдан кем болуына байланысты соңғы жұмыс жылындағы тиімділікті бағалау туралы мәліметтер болмаған жағдайда есепті кезеңдегі еңбек қатынастары кезеңіндегі бар ақпаратты пайдаланған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Комиссия төрағасы болып жауапты хатшы, ал Комитеттерде және олардың аумақтық бөлімшелерінде – тиісінше төраға және аумақтық бөлімшенің басшысы болып табылады.</w:t>
      </w:r>
      <w:r>
        <w:br/>
      </w:r>
      <w:r>
        <w:rPr>
          <w:rFonts w:ascii="Times New Roman"/>
          <w:b w:val="false"/>
          <w:i w:val="false"/>
          <w:color w:val="000000"/>
          <w:sz w:val="28"/>
        </w:rPr>
        <w:t>
</w:t>
      </w:r>
      <w:r>
        <w:rPr>
          <w:rFonts w:ascii="Times New Roman"/>
          <w:b w:val="false"/>
          <w:i w:val="false"/>
          <w:color w:val="000000"/>
          <w:sz w:val="28"/>
        </w:rPr>
        <w:t>
      Комиссия хатшысы персоналды басқару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кіретін болса, ол осы қызметшіге қатысты дауыс беруге және шешім қабылдауға қатыспайды.</w:t>
      </w:r>
      <w:r>
        <w:br/>
      </w:r>
      <w:r>
        <w:rPr>
          <w:rFonts w:ascii="Times New Roman"/>
          <w:b w:val="false"/>
          <w:i w:val="false"/>
          <w:color w:val="000000"/>
          <w:sz w:val="28"/>
        </w:rPr>
        <w:t>
</w:t>
      </w:r>
      <w:r>
        <w:rPr>
          <w:rFonts w:ascii="Times New Roman"/>
          <w:b w:val="false"/>
          <w:i w:val="false"/>
          <w:color w:val="000000"/>
          <w:sz w:val="28"/>
        </w:rPr>
        <w:t>
      Комиссияның шешімі дауыстардың көпшілігімен қабылданады.</w:t>
      </w:r>
      <w:r>
        <w:br/>
      </w:r>
      <w:r>
        <w:rPr>
          <w:rFonts w:ascii="Times New Roman"/>
          <w:b w:val="false"/>
          <w:i w:val="false"/>
          <w:color w:val="000000"/>
          <w:sz w:val="28"/>
        </w:rPr>
        <w:t>
</w:t>
      </w:r>
      <w:r>
        <w:rPr>
          <w:rFonts w:ascii="Times New Roman"/>
          <w:b w:val="false"/>
          <w:i w:val="false"/>
          <w:color w:val="000000"/>
          <w:sz w:val="28"/>
        </w:rPr>
        <w:t>
      Дауыстар тең болған кезде шешім бағаланушының пайдасына қабылданған болып есептеледі.</w:t>
      </w:r>
      <w:r>
        <w:br/>
      </w:r>
      <w:r>
        <w:rPr>
          <w:rFonts w:ascii="Times New Roman"/>
          <w:b w:val="false"/>
          <w:i w:val="false"/>
          <w:color w:val="000000"/>
          <w:sz w:val="28"/>
        </w:rPr>
        <w:t>
</w:t>
      </w:r>
      <w:r>
        <w:rPr>
          <w:rFonts w:ascii="Times New Roman"/>
          <w:b w:val="false"/>
          <w:i w:val="false"/>
          <w:color w:val="000000"/>
          <w:sz w:val="28"/>
        </w:rPr>
        <w:t>
      Сырттай дауыс беруге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Тікелей басшы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жібереді.</w:t>
      </w:r>
      <w:r>
        <w:br/>
      </w:r>
      <w:r>
        <w:rPr>
          <w:rFonts w:ascii="Times New Roman"/>
          <w:b w:val="false"/>
          <w:i w:val="false"/>
          <w:color w:val="000000"/>
          <w:sz w:val="28"/>
        </w:rPr>
        <w:t>
      Тікелей басшының бағалауы мынадай критерийлерден қалыптасады:</w:t>
      </w:r>
      <w:r>
        <w:br/>
      </w:r>
      <w:r>
        <w:rPr>
          <w:rFonts w:ascii="Times New Roman"/>
          <w:b w:val="false"/>
          <w:i w:val="false"/>
          <w:color w:val="000000"/>
          <w:sz w:val="28"/>
        </w:rPr>
        <w:t>
      «Бастамашылдық» критерийі, осы критерий бойынша баллдар мынадай мәндерге сәйкес келеді;</w:t>
      </w:r>
      <w:r>
        <w:br/>
      </w:r>
      <w:r>
        <w:rPr>
          <w:rFonts w:ascii="Times New Roman"/>
          <w:b w:val="false"/>
          <w:i w:val="false"/>
          <w:color w:val="000000"/>
          <w:sz w:val="28"/>
        </w:rPr>
        <w:t>
      2 балл – қызметкер тапсырылған жұмысты орындайды, нұсқаулар болмаған кезде әрекет етпейді, дәстүрлі әдістерді ғана пайдаланады, өзінің ағымдағы қызметін өзгерту және жақсарту жолдарын іздемейді;</w:t>
      </w:r>
      <w:r>
        <w:br/>
      </w:r>
      <w:r>
        <w:rPr>
          <w:rFonts w:ascii="Times New Roman"/>
          <w:b w:val="false"/>
          <w:i w:val="false"/>
          <w:color w:val="000000"/>
          <w:sz w:val="28"/>
        </w:rPr>
        <w:t>
      3 балл - қызметкер тапсырылған жұмысты орындайды, егер қиындық туындаса, онда қызметкер басшыға түсінік беруге өтініш білдіреді;</w:t>
      </w:r>
      <w:r>
        <w:br/>
      </w:r>
      <w:r>
        <w:rPr>
          <w:rFonts w:ascii="Times New Roman"/>
          <w:b w:val="false"/>
          <w:i w:val="false"/>
          <w:color w:val="000000"/>
          <w:sz w:val="28"/>
        </w:rPr>
        <w:t>
      4 балл - қызметкер тапсырылған жұмысты орындайды, егер қиындық туындаса, онда қызметкер басшыға өтініш білдіреді және өз шешімін ұсынады, басшы ұсынысын қабылдайды немесе басқа нұсқау береді, қызметкер нұсқауға сәйкес әрекет етеді;</w:t>
      </w:r>
      <w:r>
        <w:br/>
      </w:r>
      <w:r>
        <w:rPr>
          <w:rFonts w:ascii="Times New Roman"/>
          <w:b w:val="false"/>
          <w:i w:val="false"/>
          <w:color w:val="000000"/>
          <w:sz w:val="28"/>
        </w:rPr>
        <w:t>
      5 балл - қызметкер тапсырылған жұмысты орындайды, егер қиындық туындаса, онда қызметкер оны өзінде бар өкілеттіктер шеңберінде дербес еңсереді, содан кейін басшыға мәлімдейді;</w:t>
      </w:r>
      <w:r>
        <w:br/>
      </w:r>
      <w:r>
        <w:rPr>
          <w:rFonts w:ascii="Times New Roman"/>
          <w:b w:val="false"/>
          <w:i w:val="false"/>
          <w:color w:val="000000"/>
          <w:sz w:val="28"/>
        </w:rPr>
        <w:t>
      «Лауазымдық міндеттерін орындау сапасы» критерийі, (деректерді алу көзі ЭҚАБЖ (шығыс және кіріс құжаттарды тіркеу журналдары), құрылымдық бөлімше жұмысының жоспарлары болып табылады), осы критерий бойынша бағалау мынадай формула бойынша есептеледі:</w:t>
      </w:r>
      <w:r>
        <w:br/>
      </w:r>
      <w:r>
        <w:rPr>
          <w:rFonts w:ascii="Times New Roman"/>
          <w:b w:val="false"/>
          <w:i w:val="false"/>
          <w:color w:val="000000"/>
          <w:sz w:val="28"/>
        </w:rPr>
        <w:t>
      е = ((а+b+c)/3)*100,</w:t>
      </w:r>
      <w:r>
        <w:br/>
      </w:r>
      <w:r>
        <w:rPr>
          <w:rFonts w:ascii="Times New Roman"/>
          <w:b w:val="false"/>
          <w:i w:val="false"/>
          <w:color w:val="000000"/>
          <w:sz w:val="28"/>
        </w:rPr>
        <w:t>
      мұнда:</w:t>
      </w:r>
      <w:r>
        <w:br/>
      </w:r>
      <w:r>
        <w:rPr>
          <w:rFonts w:ascii="Times New Roman"/>
          <w:b w:val="false"/>
          <w:i w:val="false"/>
          <w:color w:val="000000"/>
          <w:sz w:val="28"/>
        </w:rPr>
        <w:t>
      е – осы критерий бойынша бағалау;</w:t>
      </w:r>
      <w:r>
        <w:br/>
      </w:r>
      <w:r>
        <w:rPr>
          <w:rFonts w:ascii="Times New Roman"/>
          <w:b w:val="false"/>
          <w:i w:val="false"/>
          <w:color w:val="000000"/>
          <w:sz w:val="28"/>
        </w:rPr>
        <w:t>
      а – мерзімінде сапалы орындалған құжаттар санының түскендерге ара қатынасы;</w:t>
      </w:r>
      <w:r>
        <w:br/>
      </w:r>
      <w:r>
        <w:rPr>
          <w:rFonts w:ascii="Times New Roman"/>
          <w:b w:val="false"/>
          <w:i w:val="false"/>
          <w:color w:val="000000"/>
          <w:sz w:val="28"/>
        </w:rPr>
        <w:t>
      b – орындалған іс-шаралар санының жоспарланғанға ара қатынасы;</w:t>
      </w:r>
      <w:r>
        <w:br/>
      </w:r>
      <w:r>
        <w:rPr>
          <w:rFonts w:ascii="Times New Roman"/>
          <w:b w:val="false"/>
          <w:i w:val="false"/>
          <w:color w:val="000000"/>
          <w:sz w:val="28"/>
        </w:rPr>
        <w:t>
      с – барлық орындалған құжаттарға мемлекеттік тілде орындалған құжаттар санының ара қатынасы;</w:t>
      </w:r>
      <w:r>
        <w:br/>
      </w:r>
      <w:r>
        <w:rPr>
          <w:rFonts w:ascii="Times New Roman"/>
          <w:b w:val="false"/>
          <w:i w:val="false"/>
          <w:color w:val="000000"/>
          <w:sz w:val="28"/>
        </w:rPr>
        <w:t>
      егер:</w:t>
      </w:r>
      <w:r>
        <w:br/>
      </w:r>
      <w:r>
        <w:rPr>
          <w:rFonts w:ascii="Times New Roman"/>
          <w:b w:val="false"/>
          <w:i w:val="false"/>
          <w:color w:val="000000"/>
          <w:sz w:val="28"/>
        </w:rPr>
        <w:t>
      е = 96-100% - қызметкерге 8 балл қойылады;</w:t>
      </w:r>
      <w:r>
        <w:br/>
      </w:r>
      <w:r>
        <w:rPr>
          <w:rFonts w:ascii="Times New Roman"/>
          <w:b w:val="false"/>
          <w:i w:val="false"/>
          <w:color w:val="000000"/>
          <w:sz w:val="28"/>
        </w:rPr>
        <w:t>
      е = 91-95% - қызметкерге 7 балл қойылады;</w:t>
      </w:r>
      <w:r>
        <w:br/>
      </w:r>
      <w:r>
        <w:rPr>
          <w:rFonts w:ascii="Times New Roman"/>
          <w:b w:val="false"/>
          <w:i w:val="false"/>
          <w:color w:val="000000"/>
          <w:sz w:val="28"/>
        </w:rPr>
        <w:t>
      е = 86-90% - қызметкерге 6 балл қойылады;</w:t>
      </w:r>
      <w:r>
        <w:br/>
      </w:r>
      <w:r>
        <w:rPr>
          <w:rFonts w:ascii="Times New Roman"/>
          <w:b w:val="false"/>
          <w:i w:val="false"/>
          <w:color w:val="000000"/>
          <w:sz w:val="28"/>
        </w:rPr>
        <w:t>
      е = 81-85% - қызметкерге 5 балл қойылады;</w:t>
      </w:r>
      <w:r>
        <w:br/>
      </w:r>
      <w:r>
        <w:rPr>
          <w:rFonts w:ascii="Times New Roman"/>
          <w:b w:val="false"/>
          <w:i w:val="false"/>
          <w:color w:val="000000"/>
          <w:sz w:val="28"/>
        </w:rPr>
        <w:t>
      е = 76-80% - қызметкерге 4 балл қойылады;</w:t>
      </w:r>
      <w:r>
        <w:br/>
      </w:r>
      <w:r>
        <w:rPr>
          <w:rFonts w:ascii="Times New Roman"/>
          <w:b w:val="false"/>
          <w:i w:val="false"/>
          <w:color w:val="000000"/>
          <w:sz w:val="28"/>
        </w:rPr>
        <w:t>
      е = 71-75% - қызметкерге 3 балл қойылады;</w:t>
      </w:r>
      <w:r>
        <w:br/>
      </w:r>
      <w:r>
        <w:rPr>
          <w:rFonts w:ascii="Times New Roman"/>
          <w:b w:val="false"/>
          <w:i w:val="false"/>
          <w:color w:val="000000"/>
          <w:sz w:val="28"/>
        </w:rPr>
        <w:t>
      е = 66-70% - қызметкерге 2 балл қойылады.</w:t>
      </w:r>
      <w:r>
        <w:br/>
      </w:r>
      <w:r>
        <w:rPr>
          <w:rFonts w:ascii="Times New Roman"/>
          <w:b w:val="false"/>
          <w:i w:val="false"/>
          <w:color w:val="000000"/>
          <w:sz w:val="28"/>
        </w:rPr>
        <w:t>
      Құрылымдық бөлімше басшысын бағалау қарамағындағы қызметшілердің деректерінен жинақталады.</w:t>
      </w:r>
      <w:r>
        <w:br/>
      </w:r>
      <w:r>
        <w:rPr>
          <w:rFonts w:ascii="Times New Roman"/>
          <w:b w:val="false"/>
          <w:i w:val="false"/>
          <w:color w:val="000000"/>
          <w:sz w:val="28"/>
        </w:rPr>
        <w:t>
      «Ынтымақтасуға қабілеті» критерийі, осы критерий бойынша баллдар мынадай мәндерге сәйкес келеді:</w:t>
      </w:r>
      <w:r>
        <w:br/>
      </w:r>
      <w:r>
        <w:rPr>
          <w:rFonts w:ascii="Times New Roman"/>
          <w:b w:val="false"/>
          <w:i w:val="false"/>
          <w:color w:val="000000"/>
          <w:sz w:val="28"/>
        </w:rPr>
        <w:t>
      2 балл – өз мүдделерін команда мүдделерінен жоғары қояды, басқалармен ынтымақтасудан бас тартады; келісе алмайды, ұжымда шиеленістің туындауына ықпал етуі мүмкін;</w:t>
      </w:r>
      <w:r>
        <w:br/>
      </w:r>
      <w:r>
        <w:rPr>
          <w:rFonts w:ascii="Times New Roman"/>
          <w:b w:val="false"/>
          <w:i w:val="false"/>
          <w:color w:val="000000"/>
          <w:sz w:val="28"/>
        </w:rPr>
        <w:t>
      3 балл – қызметкер командада жақсы жұмыс істейді, барлық қажетті ақпаратпен бөліседі, топ қабылдаған шешімдерді қолдайды, басқаларға сый-құрмет көрсетеді;</w:t>
      </w:r>
      <w:r>
        <w:br/>
      </w:r>
      <w:r>
        <w:rPr>
          <w:rFonts w:ascii="Times New Roman"/>
          <w:b w:val="false"/>
          <w:i w:val="false"/>
          <w:color w:val="000000"/>
          <w:sz w:val="28"/>
        </w:rPr>
        <w:t>
      4 балл – қызметкер басқалардан үйренуге ниет білдіреді (оның ішінде лауазымы бірдей және лауазымы төмендерден үйренеді), түрлі көзқарастар мен ұсыныстардың айтылуын ынталандырады және түпкілікті шешім қалыптастыру кезінде оларды пайдаланады;</w:t>
      </w:r>
      <w:r>
        <w:br/>
      </w:r>
      <w:r>
        <w:rPr>
          <w:rFonts w:ascii="Times New Roman"/>
          <w:b w:val="false"/>
          <w:i w:val="false"/>
          <w:color w:val="000000"/>
          <w:sz w:val="28"/>
        </w:rPr>
        <w:t>
      5 балл – қызметкер команданың басқалар алдында жақсы беделге ие болуына ұмтылады, достық қарым-қатынасты, жақсы моральдық климатты ұстануға ықпал етеді;</w:t>
      </w:r>
      <w:r>
        <w:br/>
      </w:r>
      <w:r>
        <w:rPr>
          <w:rFonts w:ascii="Times New Roman"/>
          <w:b w:val="false"/>
          <w:i w:val="false"/>
          <w:color w:val="000000"/>
          <w:sz w:val="28"/>
        </w:rPr>
        <w:t>
      «Қызметтік этиканы сақтау» критерийі (мемлекеттік органда автоматтандырылған электрондық-өткізу жүйесі болмаған жағдайда деректерді алу көзі автоматтандырылған электрондық-өткізу жүйесінің деректері, еңбек тәртібінің бұзылу фактілерін растайтын басқа құжаттамалық көздер (оның ішінде мәтіндік емес), қызметтік жазбалар, актілер және басқа да қызметтік, атқарушылық тәртіпті бұзушылықтардың өзге де құжаттамалық растаулары болып табылады), осы критерий бойынша баллдар мынадай мәндерге сәйкес келеді:</w:t>
      </w:r>
      <w:r>
        <w:br/>
      </w:r>
      <w:r>
        <w:rPr>
          <w:rFonts w:ascii="Times New Roman"/>
          <w:b w:val="false"/>
          <w:i w:val="false"/>
          <w:color w:val="000000"/>
          <w:sz w:val="28"/>
        </w:rPr>
        <w:t>
      2 балл – қызметкер мемлекеттік қызметшілердің қызметтік этикасының нормаларын үш және одан да көп бұзуға жол берген;</w:t>
      </w:r>
      <w:r>
        <w:br/>
      </w:r>
      <w:r>
        <w:rPr>
          <w:rFonts w:ascii="Times New Roman"/>
          <w:b w:val="false"/>
          <w:i w:val="false"/>
          <w:color w:val="000000"/>
          <w:sz w:val="28"/>
        </w:rPr>
        <w:t>
      3 балл - қызметкер мемлекеттік қызметшілердің қызметтік этикасы нормаларын бұзуға екі рет жол берген;</w:t>
      </w:r>
      <w:r>
        <w:br/>
      </w:r>
      <w:r>
        <w:rPr>
          <w:rFonts w:ascii="Times New Roman"/>
          <w:b w:val="false"/>
          <w:i w:val="false"/>
          <w:color w:val="000000"/>
          <w:sz w:val="28"/>
        </w:rPr>
        <w:t>
      4 балл – қызметкер мемлекеттік қызметшілердің қызметтік этикасы нормаларын бұзуға бір рет жол берген;</w:t>
      </w:r>
      <w:r>
        <w:br/>
      </w:r>
      <w:r>
        <w:rPr>
          <w:rFonts w:ascii="Times New Roman"/>
          <w:b w:val="false"/>
          <w:i w:val="false"/>
          <w:color w:val="000000"/>
          <w:sz w:val="28"/>
        </w:rPr>
        <w:t>
      5 балл – қызметкер мемлекеттік қызметшілердің қызметтік этикасы нормаларын бұзбаған.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Қарамағындағы адамдардың бағалауы мынадай критерийлерден қалыптасады:</w:t>
      </w:r>
      <w:r>
        <w:br/>
      </w:r>
      <w:r>
        <w:rPr>
          <w:rFonts w:ascii="Times New Roman"/>
          <w:b w:val="false"/>
          <w:i w:val="false"/>
          <w:color w:val="000000"/>
          <w:sz w:val="28"/>
        </w:rPr>
        <w:t>
      «Жұмысты жоспарлай алу қабілеті» критерийі, осы критерий бойынша баллдар мынадай мәндерге сәйкес келеді:</w:t>
      </w:r>
      <w:r>
        <w:br/>
      </w:r>
      <w:r>
        <w:rPr>
          <w:rFonts w:ascii="Times New Roman"/>
          <w:b w:val="false"/>
          <w:i w:val="false"/>
          <w:color w:val="000000"/>
          <w:sz w:val="28"/>
        </w:rPr>
        <w:t>
      2 балл – жұмыс уақытын нашар жоспарлайды, ақылға сыйымсыз орындау мерзімдерін қояды, «күйгелек адам», жұмысқа сыртқы мән-жайдың әсері үлкен және кез келген болмашы нәрсе дұрыс көзқарасты күмәнді етіп көрсетуі мүмкін;</w:t>
      </w:r>
      <w:r>
        <w:br/>
      </w:r>
      <w:r>
        <w:rPr>
          <w:rFonts w:ascii="Times New Roman"/>
          <w:b w:val="false"/>
          <w:i w:val="false"/>
          <w:color w:val="000000"/>
          <w:sz w:val="28"/>
        </w:rPr>
        <w:t>
      3 балл – өз уақытына ие болуға тырысады, бірақ барлық уақытта дәйекті емес;</w:t>
      </w:r>
      <w:r>
        <w:br/>
      </w:r>
      <w:r>
        <w:rPr>
          <w:rFonts w:ascii="Times New Roman"/>
          <w:b w:val="false"/>
          <w:i w:val="false"/>
          <w:color w:val="000000"/>
          <w:sz w:val="28"/>
        </w:rPr>
        <w:t>
      4 балл – өз мүмкіндіктерін дәл бағалайды және нені, қашан және қалайша жақсы жасауға болатынын біледі, бірақ керек міндеттен жиі алаңдайды;</w:t>
      </w:r>
      <w:r>
        <w:br/>
      </w:r>
      <w:r>
        <w:rPr>
          <w:rFonts w:ascii="Times New Roman"/>
          <w:b w:val="false"/>
          <w:i w:val="false"/>
          <w:color w:val="000000"/>
          <w:sz w:val="28"/>
        </w:rPr>
        <w:t>
      5 балл – ұйымдасқан адам және өз уақытын тиімді пайдаланады, барлығын уақтылы жасайды, уақытын дұрыс бөлетіні сондай, оған тіпті шұғыл істер үшін де резерв уақыт қалады;</w:t>
      </w:r>
      <w:r>
        <w:br/>
      </w:r>
      <w:r>
        <w:rPr>
          <w:rFonts w:ascii="Times New Roman"/>
          <w:b w:val="false"/>
          <w:i w:val="false"/>
          <w:color w:val="000000"/>
          <w:sz w:val="28"/>
        </w:rPr>
        <w:t>
      «Жұмысқа ынталандыру қабілеті» критерийі, осы критерий бойынша баллдар мынадай мәндерге сәйкес келеді:</w:t>
      </w:r>
      <w:r>
        <w:br/>
      </w:r>
      <w:r>
        <w:rPr>
          <w:rFonts w:ascii="Times New Roman"/>
          <w:b w:val="false"/>
          <w:i w:val="false"/>
          <w:color w:val="000000"/>
          <w:sz w:val="28"/>
        </w:rPr>
        <w:t>
      2 балл – уақыттың көп бөлігін қадағалау функциясы алады, басшы орындаушылыққа, бастаманы басуға, кінәлілерді іздеуге бағдар жасайды.</w:t>
      </w:r>
      <w:r>
        <w:br/>
      </w:r>
      <w:r>
        <w:rPr>
          <w:rFonts w:ascii="Times New Roman"/>
          <w:b w:val="false"/>
          <w:i w:val="false"/>
          <w:color w:val="000000"/>
          <w:sz w:val="28"/>
        </w:rPr>
        <w:t>
      3 балл – қарамағындағы адамдарды ынталандыру ретінде көтермелеуді қолданады және олардың ой-пікірлерін пайдаланудан ұялмайды, жазалауды ынталандыру ретінде пайдалануға ұмтылмайды, шешімдер қабылдау кезінде өзіне кейбір қызметкерлерінің пікірін ескеруге мүмкіндік береді және оларға белгілі бір дәрежеде дербестік береді, бірақ осы ретте өз тарапынан қатаң бақылаумен қамтамасыз етеді.</w:t>
      </w:r>
      <w:r>
        <w:br/>
      </w:r>
      <w:r>
        <w:rPr>
          <w:rFonts w:ascii="Times New Roman"/>
          <w:b w:val="false"/>
          <w:i w:val="false"/>
          <w:color w:val="000000"/>
          <w:sz w:val="28"/>
        </w:rPr>
        <w:t>
      4 балл – қарамағындағыларға сенім білдіреді, өндірістік мәселелерді шешу кезінде олармен кеңесіп отырады, сондай-ақ басқарушылық шешім қабылдау кезінде олардың ой-пікірлерін ескереді, қызметкерлерінің пікірін мұқият тыңдай отырып, басшы бар көзқарастарға қорытынды жасайды және жалпы ұстаным әзірлейді, бұл ретте шешім қабылдаған кезде қызметкер, оның ой-пікірлері есепке алынған жағдайда, оның қызметін бағалау кезінде жағымды әсерге сенімді болуы мүмкін, алайда, қалай болғанда да маңызды шешімдерді қабылдау басшының құзыреті болып қалады, қарамағындағы адамдарға әсер ету әдістерінде көтермелеу басым, ал жазалау болса өте сирек;</w:t>
      </w:r>
      <w:r>
        <w:br/>
      </w:r>
      <w:r>
        <w:rPr>
          <w:rFonts w:ascii="Times New Roman"/>
          <w:b w:val="false"/>
          <w:i w:val="false"/>
          <w:color w:val="000000"/>
          <w:sz w:val="28"/>
        </w:rPr>
        <w:t>
      5 балл – жұмысты ұйымдастырғанда, қызметкерлерінің өз ойларын іске асыру және өздерінің маңызды екенін растау мүмкіндігін сезінетін етіп жоспарлайды, қызметкерлердің қабілетін ашатын және қойылған міндеттерді шешуге бағыттайтын жаңа перспективалармен қызықтыра біледі;</w:t>
      </w:r>
      <w:r>
        <w:br/>
      </w:r>
      <w:r>
        <w:rPr>
          <w:rFonts w:ascii="Times New Roman"/>
          <w:b w:val="false"/>
          <w:i w:val="false"/>
          <w:color w:val="000000"/>
          <w:sz w:val="28"/>
        </w:rPr>
        <w:t>
      «Қызметтік этиканы сақтау» критерийі (мемлекеттік органда автоматтандырылған электрондық-өткізу жүйесі болмаған жағдайда деректерді алу көзі автоматтандырылған электрондық-өткізу жүйесінің деректері, еңбек тәртібінің бұзылу фактілерін растайтын басқа құжаттамалық көздер (оның ішінде мәтіндік емес), қызметтік жазбалар, актілер және басқа да қызметтік, атқарушылық тәртіпті бұзушылықтардың өзге де құжаттық растаулары болып табылады), осы критерий бойынша баллдар мынадай мәндерге сәйкес келеді:</w:t>
      </w:r>
      <w:r>
        <w:br/>
      </w:r>
      <w:r>
        <w:rPr>
          <w:rFonts w:ascii="Times New Roman"/>
          <w:b w:val="false"/>
          <w:i w:val="false"/>
          <w:color w:val="000000"/>
          <w:sz w:val="28"/>
        </w:rPr>
        <w:t>
      2 балл – қызметкер мемлекеттік қызметшілердің қызметтік этикасы нормаларын бұзуға үш және одан да көп рет жол берген;</w:t>
      </w:r>
      <w:r>
        <w:br/>
      </w:r>
      <w:r>
        <w:rPr>
          <w:rFonts w:ascii="Times New Roman"/>
          <w:b w:val="false"/>
          <w:i w:val="false"/>
          <w:color w:val="000000"/>
          <w:sz w:val="28"/>
        </w:rPr>
        <w:t>
      3 балл - қызметкер мемлекеттік қызметшілердің қызметтік этикасы нормаларын бұзуға екі рет жол берген;</w:t>
      </w:r>
      <w:r>
        <w:br/>
      </w:r>
      <w:r>
        <w:rPr>
          <w:rFonts w:ascii="Times New Roman"/>
          <w:b w:val="false"/>
          <w:i w:val="false"/>
          <w:color w:val="000000"/>
          <w:sz w:val="28"/>
        </w:rPr>
        <w:t>
      4 балл – қызметкер мемлекеттік қызметшілердің қызметтік этикасы нормаларын бұзуға бір рет жол берген;</w:t>
      </w:r>
      <w:r>
        <w:br/>
      </w:r>
      <w:r>
        <w:rPr>
          <w:rFonts w:ascii="Times New Roman"/>
          <w:b w:val="false"/>
          <w:i w:val="false"/>
          <w:color w:val="000000"/>
          <w:sz w:val="28"/>
        </w:rPr>
        <w:t>
      5 балл – қызметкер мемлекеттік қызметшілердің қызметтік этикасы нормаларын бұзбаған.</w:t>
      </w:r>
      <w:r>
        <w:br/>
      </w:r>
      <w:r>
        <w:rPr>
          <w:rFonts w:ascii="Times New Roman"/>
          <w:b w:val="false"/>
          <w:i w:val="false"/>
          <w:color w:val="000000"/>
          <w:sz w:val="28"/>
        </w:rPr>
        <w:t>
      Әріптестердің бағалауы мынадай критерийлерден қалыптасады:</w:t>
      </w:r>
      <w:r>
        <w:br/>
      </w:r>
      <w:r>
        <w:rPr>
          <w:rFonts w:ascii="Times New Roman"/>
          <w:b w:val="false"/>
          <w:i w:val="false"/>
          <w:color w:val="000000"/>
          <w:sz w:val="28"/>
        </w:rPr>
        <w:t>
      «Команда болып жұмыс істей білуі», осы критерий бойынша баллдар мынадай мәндерге сәйкес келеді:</w:t>
      </w:r>
      <w:r>
        <w:br/>
      </w:r>
      <w:r>
        <w:rPr>
          <w:rFonts w:ascii="Times New Roman"/>
          <w:b w:val="false"/>
          <w:i w:val="false"/>
          <w:color w:val="000000"/>
          <w:sz w:val="28"/>
        </w:rPr>
        <w:t>
      2 балл – өз мүдделерін команда мүдделерінен жоғары қояды, басқалармен ынтымақтасудан бас тартады, уағдаласа алмайды, ұжымда келіспеушілік туындауына ықпал етуі мүмкін;</w:t>
      </w:r>
      <w:r>
        <w:br/>
      </w:r>
      <w:r>
        <w:rPr>
          <w:rFonts w:ascii="Times New Roman"/>
          <w:b w:val="false"/>
          <w:i w:val="false"/>
          <w:color w:val="000000"/>
          <w:sz w:val="28"/>
        </w:rPr>
        <w:t>
      3 балл - қызметкер командада жақсы жұмыс істейді, керекті барлық ақпаратпен бөліседі, топ қабылдаған шешімдерді қолдайды, басқаларға құрметпен қарайды;</w:t>
      </w:r>
      <w:r>
        <w:br/>
      </w:r>
      <w:r>
        <w:rPr>
          <w:rFonts w:ascii="Times New Roman"/>
          <w:b w:val="false"/>
          <w:i w:val="false"/>
          <w:color w:val="000000"/>
          <w:sz w:val="28"/>
        </w:rPr>
        <w:t>
      4 балл – қызметкер басқалардан үйренуге (оның ішінде, лауазымы бойынша өзімен теңдес адамдардан үйренуге) ниетті, әртүрлі көзқарастар мен ұсыныстардың айтылғанын ынталандырады және түпкілікті шешім қабылдау кезінде оларды пайдаланады;5 балл – қызметкер команданың басқалар алдында жақсы беделге ие болуына ұмтылады, достық қарым-қатынас, жақсы моральдық климат ұстануға ықпал етеді;</w:t>
      </w:r>
      <w:r>
        <w:br/>
      </w:r>
      <w:r>
        <w:rPr>
          <w:rFonts w:ascii="Times New Roman"/>
          <w:b w:val="false"/>
          <w:i w:val="false"/>
          <w:color w:val="000000"/>
          <w:sz w:val="28"/>
        </w:rPr>
        <w:t>
      «Қызметтік этиканы сақтау» критерийі (мемлекеттік органда автоматтандырылған электрондық-өткізу жүйесі болмаған жағдайда деректерді алу көзі автоматтандырылған электрондық-өткізу жүйесінің деректері, еңбек тәртібінің бұзылу фактілерін растайтын басқа құжаттамалық көздер (оның ішінде мәтіндік емес), қызметтік жазбалар, актілер және басқа да қызметтік, атқарушылық тәртіпті бұзушылықтардың өзге де құжаттық растаулары болып табылады), осы критерий бойынша баллдар мынадай мәндерге сәйкес келеді:</w:t>
      </w:r>
      <w:r>
        <w:br/>
      </w:r>
      <w:r>
        <w:rPr>
          <w:rFonts w:ascii="Times New Roman"/>
          <w:b w:val="false"/>
          <w:i w:val="false"/>
          <w:color w:val="000000"/>
          <w:sz w:val="28"/>
        </w:rPr>
        <w:t>
      2 балл – қызметкер мемлекеттік қызметшілердің қызметтік этикасы нормаларын бұзуға үш және одан да көп рет жол берген;</w:t>
      </w:r>
      <w:r>
        <w:br/>
      </w:r>
      <w:r>
        <w:rPr>
          <w:rFonts w:ascii="Times New Roman"/>
          <w:b w:val="false"/>
          <w:i w:val="false"/>
          <w:color w:val="000000"/>
          <w:sz w:val="28"/>
        </w:rPr>
        <w:t>
      3 балл - қызметкер мемлекеттік қызметшілердің қызметтік этикасы нормаларын бұзуға екі рет жол берген;</w:t>
      </w:r>
      <w:r>
        <w:br/>
      </w:r>
      <w:r>
        <w:rPr>
          <w:rFonts w:ascii="Times New Roman"/>
          <w:b w:val="false"/>
          <w:i w:val="false"/>
          <w:color w:val="000000"/>
          <w:sz w:val="28"/>
        </w:rPr>
        <w:t>
      4 балл – қызметкер мемлекеттік қызметшілердің қызметтік этикасы нормаларын бұзуға бір рет жол берген;</w:t>
      </w:r>
      <w:r>
        <w:br/>
      </w:r>
      <w:r>
        <w:rPr>
          <w:rFonts w:ascii="Times New Roman"/>
          <w:b w:val="false"/>
          <w:i w:val="false"/>
          <w:color w:val="000000"/>
          <w:sz w:val="28"/>
        </w:rPr>
        <w:t>
      5 балл – қызметкер мемлекеттік қызметшілердің қызметтік этикасы нормаларын бұзбаған.</w:t>
      </w:r>
      <w:r>
        <w:br/>
      </w:r>
      <w:r>
        <w:rPr>
          <w:rFonts w:ascii="Times New Roman"/>
          <w:b w:val="false"/>
          <w:i w:val="false"/>
          <w:color w:val="000000"/>
          <w:sz w:val="28"/>
        </w:rPr>
        <w:t>
      «Лауазымдық міндеттерін орындау сапасы» критерийі (деректерді алу көзі ЭҚАБЖ (шығыс және кіріс хат-хабарды тіркеу журналдары), құрылымдық бөлімше жұмысының жоспарлары, мемлекеттік органда автоматтандырылған электрондық-өткізу жүйесі болмаған жағдайда автоматтандырылған электрондық-өткізу жүйесінің деректері, қызметтік жазбалар және еңбек тәртібінің бұзылу фактілерін растайтын басқа құжаттамалық көздер (оның ішінде мәтіндік емес) болып табылады), осы критерий бойынша бағалау мынадай формула бойынша есептеледі:</w:t>
      </w:r>
      <w:r>
        <w:br/>
      </w:r>
      <w:r>
        <w:rPr>
          <w:rFonts w:ascii="Times New Roman"/>
          <w:b w:val="false"/>
          <w:i w:val="false"/>
          <w:color w:val="000000"/>
          <w:sz w:val="28"/>
        </w:rPr>
        <w:t>
      e = (а+b+c)/3)*100,</w:t>
      </w:r>
      <w:r>
        <w:br/>
      </w:r>
      <w:r>
        <w:rPr>
          <w:rFonts w:ascii="Times New Roman"/>
          <w:b w:val="false"/>
          <w:i w:val="false"/>
          <w:color w:val="000000"/>
          <w:sz w:val="28"/>
        </w:rPr>
        <w:t>
      мұнда:</w:t>
      </w:r>
      <w:r>
        <w:br/>
      </w:r>
      <w:r>
        <w:rPr>
          <w:rFonts w:ascii="Times New Roman"/>
          <w:b w:val="false"/>
          <w:i w:val="false"/>
          <w:color w:val="000000"/>
          <w:sz w:val="28"/>
        </w:rPr>
        <w:t>
      e – осы критерий бойынша баға;</w:t>
      </w:r>
      <w:r>
        <w:br/>
      </w:r>
      <w:r>
        <w:rPr>
          <w:rFonts w:ascii="Times New Roman"/>
          <w:b w:val="false"/>
          <w:i w:val="false"/>
          <w:color w:val="000000"/>
          <w:sz w:val="28"/>
        </w:rPr>
        <w:t>
      а – түскен құжаттарға қарағанда мерзімінде сапалы орындалғандардың санының ара қатынасы;</w:t>
      </w:r>
      <w:r>
        <w:br/>
      </w:r>
      <w:r>
        <w:rPr>
          <w:rFonts w:ascii="Times New Roman"/>
          <w:b w:val="false"/>
          <w:i w:val="false"/>
          <w:color w:val="000000"/>
          <w:sz w:val="28"/>
        </w:rPr>
        <w:t>
      b – жоспарланған іс-шараларға қарағанда орындалғандар санының ара қатынасы;</w:t>
      </w:r>
      <w:r>
        <w:br/>
      </w:r>
      <w:r>
        <w:rPr>
          <w:rFonts w:ascii="Times New Roman"/>
          <w:b w:val="false"/>
          <w:i w:val="false"/>
          <w:color w:val="000000"/>
          <w:sz w:val="28"/>
        </w:rPr>
        <w:t>
      с – барлық орындалған құжаттарға қарағанда мемлекеттік тілде орындалғандар санының ара қатынасы;</w:t>
      </w:r>
      <w:r>
        <w:br/>
      </w:r>
      <w:r>
        <w:rPr>
          <w:rFonts w:ascii="Times New Roman"/>
          <w:b w:val="false"/>
          <w:i w:val="false"/>
          <w:color w:val="000000"/>
          <w:sz w:val="28"/>
        </w:rPr>
        <w:t>
      егер:</w:t>
      </w:r>
      <w:r>
        <w:br/>
      </w:r>
      <w:r>
        <w:rPr>
          <w:rFonts w:ascii="Times New Roman"/>
          <w:b w:val="false"/>
          <w:i w:val="false"/>
          <w:color w:val="000000"/>
          <w:sz w:val="28"/>
        </w:rPr>
        <w:t>
      e = 92-100% - қызметкерге 5 балл қойылады;</w:t>
      </w:r>
      <w:r>
        <w:br/>
      </w:r>
      <w:r>
        <w:rPr>
          <w:rFonts w:ascii="Times New Roman"/>
          <w:b w:val="false"/>
          <w:i w:val="false"/>
          <w:color w:val="000000"/>
          <w:sz w:val="28"/>
        </w:rPr>
        <w:t>
      e = 84-91% - қызметкерге 4 балл қойылады;</w:t>
      </w:r>
      <w:r>
        <w:br/>
      </w:r>
      <w:r>
        <w:rPr>
          <w:rFonts w:ascii="Times New Roman"/>
          <w:b w:val="false"/>
          <w:i w:val="false"/>
          <w:color w:val="000000"/>
          <w:sz w:val="28"/>
        </w:rPr>
        <w:t>
      e = 75-83% - қызметкерге 3 балл қойылады;</w:t>
      </w:r>
      <w:r>
        <w:br/>
      </w:r>
      <w:r>
        <w:rPr>
          <w:rFonts w:ascii="Times New Roman"/>
          <w:b w:val="false"/>
          <w:i w:val="false"/>
          <w:color w:val="000000"/>
          <w:sz w:val="28"/>
        </w:rPr>
        <w:t>
      e = 66-74% - қызметкерге 2 балл қойылады.</w:t>
      </w:r>
      <w:r>
        <w:br/>
      </w:r>
      <w:r>
        <w:rPr>
          <w:rFonts w:ascii="Times New Roman"/>
          <w:b w:val="false"/>
          <w:i w:val="false"/>
          <w:color w:val="000000"/>
          <w:sz w:val="28"/>
        </w:rPr>
        <w:t>
      Құрылымдық бөлімше басшысын бағалау қарамағындағы қызметшілердің деректерінен жинақталады.»;</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«Б» корпусы мемлекеттік әкімшілік қызметшілерінің қызметін жыл сайынғы бағалау әдістемесіне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1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министріінің  </w:t>
      </w:r>
      <w:r>
        <w:br/>
      </w:r>
      <w:r>
        <w:rPr>
          <w:rFonts w:ascii="Times New Roman"/>
          <w:b w:val="false"/>
          <w:i w:val="false"/>
          <w:color w:val="000000"/>
          <w:sz w:val="28"/>
        </w:rPr>
        <w:t>
2015 жылғы 12 маусымдағы</w:t>
      </w:r>
      <w:r>
        <w:br/>
      </w:r>
      <w:r>
        <w:rPr>
          <w:rFonts w:ascii="Times New Roman"/>
          <w:b w:val="false"/>
          <w:i w:val="false"/>
          <w:color w:val="000000"/>
          <w:sz w:val="28"/>
        </w:rPr>
        <w:t xml:space="preserve">
№ 358 бұйрығына   </w:t>
      </w:r>
      <w:r>
        <w:br/>
      </w:r>
      <w:r>
        <w:rPr>
          <w:rFonts w:ascii="Times New Roman"/>
          <w:b w:val="false"/>
          <w:i w:val="false"/>
          <w:color w:val="000000"/>
          <w:sz w:val="28"/>
        </w:rPr>
        <w:t xml:space="preserve">
қосымша        </w:t>
      </w:r>
    </w:p>
    <w:bookmarkEnd w:id="1"/>
    <w:bookmarkStart w:name="z19" w:id="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министрлігі «Б» корпусы мемлекеттік</w:t>
      </w:r>
      <w:r>
        <w:br/>
      </w:r>
      <w:r>
        <w:rPr>
          <w:rFonts w:ascii="Times New Roman"/>
          <w:b w:val="false"/>
          <w:i w:val="false"/>
          <w:color w:val="000000"/>
          <w:sz w:val="28"/>
        </w:rPr>
        <w:t>
әкімшілік қызметшілерінің қызметін жыл</w:t>
      </w:r>
      <w:r>
        <w:br/>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xml:space="preserve">
2-қосымша             </w:t>
      </w:r>
    </w:p>
    <w:bookmarkEnd w:id="2"/>
    <w:bookmarkStart w:name="z20" w:id="3"/>
    <w:p>
      <w:pPr>
        <w:spacing w:after="0"/>
        <w:ind w:left="0"/>
        <w:jc w:val="both"/>
      </w:pPr>
      <w:r>
        <w:rPr>
          <w:rFonts w:ascii="Times New Roman"/>
          <w:b w:val="false"/>
          <w:i w:val="false"/>
          <w:color w:val="000000"/>
          <w:sz w:val="28"/>
        </w:rPr>
        <w:t>
                                                                нысан</w:t>
      </w:r>
    </w:p>
    <w:bookmarkEnd w:id="3"/>
    <w:bookmarkStart w:name="z21" w:id="4"/>
    <w:p>
      <w:pPr>
        <w:spacing w:after="0"/>
        <w:ind w:left="0"/>
        <w:jc w:val="left"/>
      </w:pPr>
      <w:r>
        <w:rPr>
          <w:rFonts w:ascii="Times New Roman"/>
          <w:b/>
          <w:i w:val="false"/>
          <w:color w:val="000000"/>
        </w:rPr>
        <w:t xml:space="preserve"> 
Айналмалы бағалау парағы</w:t>
      </w:r>
    </w:p>
    <w:bookmarkEnd w:id="4"/>
    <w:p>
      <w:pPr>
        <w:spacing w:after="0"/>
        <w:ind w:left="0"/>
        <w:jc w:val="both"/>
      </w:pPr>
      <w:r>
        <w:rPr>
          <w:rFonts w:ascii="Times New Roman"/>
          <w:b w:val="false"/>
          <w:i w:val="false"/>
          <w:color w:val="000000"/>
          <w:sz w:val="28"/>
        </w:rPr>
        <w:t>      Бағаланатын қызметшінің Т.А.Ә.:________________________________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Borders>
          <w:top w:val="none"/>
          <w:left w:val="none"/>
          <w:bottom w:val="none"/>
          <w:right w:val="none"/>
          <w:insideH w:val="none"/>
          <w:insideV w:val="none"/>
        </w:tblBorders>
      </w:tblPr>
      <w:tblGrid>
        <w:gridCol w:w="974"/>
        <w:gridCol w:w="7510"/>
        <w:gridCol w:w="3268"/>
        <w:gridCol w:w="1848"/>
      </w:tblGrid>
      <w:tr>
        <w:trPr>
          <w:trHeight w:val="30" w:hRule="atLeast"/>
        </w:trPr>
        <w:tc>
          <w:tcPr>
            <w:tcW w:w="97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р/р №
</w:t>
            </w:r>
          </w:p>
        </w:tc>
        <w:tc>
          <w:tcPr>
            <w:tcW w:w="75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w:t>
            </w:r>
          </w:p>
        </w:tc>
        <w:tc>
          <w:tcPr>
            <w:tcW w:w="326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w:t>
            </w:r>
          </w:p>
        </w:tc>
        <w:tc>
          <w:tcPr>
            <w:tcW w:w="184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97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адам
</w:t>
            </w:r>
          </w:p>
        </w:tc>
      </w:tr>
      <w:tr>
        <w:trPr>
          <w:trHeight w:val="30"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(барлық бағалардың жиынтығы)</w:t>
            </w:r>
          </w:p>
        </w:tc>
      </w:tr>
      <w:tr>
        <w:trPr>
          <w:trHeight w:val="30" w:hRule="atLeast"/>
        </w:trPr>
        <w:tc>
          <w:tcPr>
            <w:tcW w:w="97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
</w:t>
            </w:r>
          </w:p>
        </w:tc>
      </w:tr>
      <w:tr>
        <w:trPr>
          <w:trHeight w:val="30"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(барлық бағалардың жиынтығы)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