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0440" w14:textId="2210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үсті көздерінің су ресурстарын пайдаланғаны үшін төлемақыны есептеу әдістемесін бекіту туралы" Қазақстан Республикасы Ауыл шаруашылығы министрінің міндетін атқарушының 2009 жылғы 14 сәуірдегі № 223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19 маусымдағы № 19-1/550 бұйрығы. Қазақстан Республикасының Әділет министрлігінде 2015 жылы 22 шілдеде № 11719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да міндетті төлемдер туралы» (Салық кодексі) 2008 жылғы 10 желтоқсандағы Қазақстан Республикасы Кодексінің </w:t>
      </w:r>
      <w:r>
        <w:rPr>
          <w:rFonts w:ascii="Times New Roman"/>
          <w:b w:val="false"/>
          <w:i w:val="false"/>
          <w:color w:val="000000"/>
          <w:sz w:val="28"/>
        </w:rPr>
        <w:t>485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486-баптарына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келтіру мақсатында 2003 жылғы 9 шілдедегі Қазақстан Республикасы Су кодексінің 37-бабы 1-тармағының 7-1) </w:t>
      </w:r>
      <w:r>
        <w:rPr>
          <w:rFonts w:ascii="Times New Roman"/>
          <w:b w:val="false"/>
          <w:i w:val="false"/>
          <w:color w:val="000000"/>
          <w:sz w:val="28"/>
        </w:rPr>
        <w:t>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«Жер үсті көздерінің су ресурстарын пайдаланғаны үшін төлемақаны есептеу әдістемесін бекіту туралы» Қазақстан Республикасы Ауыл шаруашылығы министрінің міндетін атқарушының 2009 жылғы 14 сәуірдегі № 223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5675 болып тіркелген, 2009 жылғы 29 мамырдағы № 80 (1677) «Юридическая газета»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Жер үсті көздерінің су ресурстарын пайдаланғаны үшін төлемақыны есептеу әдістемесінің қосымшасындағы 6-баған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Су ресурстары комитеті Қазақстан Республикасы Ауыл шаруашылығы министрлігінің Су және биологиялық ресурстар департаментімен бірлесіп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күнтізбелік он күн ішінде оның мерзімді баспа басылымдарында және «Әділет» ақпараттық-құқықтық жүйесінде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Ауыл шаруашылығы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Ауыл шаруашылығы министрі                        А. Мамытбеков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