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163111" w14:textId="416311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Аса жеңіл авиация саласында сертификаттау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Инвестициялар және даму министрінің м.а. 2015 жылғы 24 ақпандағы № 194 бұйрығы. Қазақстан Республикасының Әділет министрлігінде 2015 жылы 22 шілдеде № 11721 болып тіркелді. Күші жойылды - Қазақстан Республикасы Инвестициялар және даму министрінің 2017 жылғы 19 шілдедегі № 483 бұйрығымен</w:t>
      </w:r>
    </w:p>
    <w:p>
      <w:pPr>
        <w:spacing w:after="0"/>
        <w:ind w:left="0"/>
        <w:jc w:val="both"/>
      </w:pPr>
      <w:r>
        <w:rPr>
          <w:rFonts w:ascii="Times New Roman"/>
          <w:b w:val="false"/>
          <w:i w:val="false"/>
          <w:color w:val="ff0000"/>
          <w:sz w:val="28"/>
        </w:rPr>
        <w:t xml:space="preserve">
      Ескерту. Күші жойылды – ҚР Инвестициялар және даму министрінің 19.07.2017 </w:t>
      </w:r>
      <w:r>
        <w:rPr>
          <w:rFonts w:ascii="Times New Roman"/>
          <w:b w:val="false"/>
          <w:i w:val="false"/>
          <w:color w:val="ff0000"/>
          <w:sz w:val="28"/>
        </w:rPr>
        <w:t>№ 483</w:t>
      </w:r>
      <w:r>
        <w:rPr>
          <w:rFonts w:ascii="Times New Roman"/>
          <w:b w:val="false"/>
          <w:i w:val="false"/>
          <w:color w:val="ff0000"/>
          <w:sz w:val="28"/>
        </w:rPr>
        <w:t xml:space="preserve"> бұйрығымен (алғашқы ресми жарияланған күнінен кейін күнтізбелік жиырма бір күн өткен соң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Республикасының әуе кеңістігін пайдалану және авиация қызметі туралы" 2010 жылғы 15 шілдедегі Қазақстан Республикасы Заңының 14-бабы 1-тармағының </w:t>
      </w:r>
      <w:r>
        <w:rPr>
          <w:rFonts w:ascii="Times New Roman"/>
          <w:b w:val="false"/>
          <w:i w:val="false"/>
          <w:color w:val="000000"/>
          <w:sz w:val="28"/>
        </w:rPr>
        <w:t>41-23)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Аса жеңіл авиация саласында сертификаттау </w:t>
      </w:r>
      <w:r>
        <w:rPr>
          <w:rFonts w:ascii="Times New Roman"/>
          <w:b w:val="false"/>
          <w:i w:val="false"/>
          <w:color w:val="000000"/>
          <w:sz w:val="28"/>
        </w:rPr>
        <w:t>қағидасын</w:t>
      </w:r>
      <w:r>
        <w:rPr>
          <w:rFonts w:ascii="Times New Roman"/>
          <w:b w:val="false"/>
          <w:i w:val="false"/>
          <w:color w:val="000000"/>
          <w:sz w:val="28"/>
        </w:rPr>
        <w:t xml:space="preserve"> бекіту туралы қағидалары бекітілсін.</w:t>
      </w:r>
    </w:p>
    <w:bookmarkEnd w:id="1"/>
    <w:bookmarkStart w:name="z3" w:id="2"/>
    <w:p>
      <w:pPr>
        <w:spacing w:after="0"/>
        <w:ind w:left="0"/>
        <w:jc w:val="both"/>
      </w:pPr>
      <w:r>
        <w:rPr>
          <w:rFonts w:ascii="Times New Roman"/>
          <w:b w:val="false"/>
          <w:i w:val="false"/>
          <w:color w:val="000000"/>
          <w:sz w:val="28"/>
        </w:rPr>
        <w:t>
      2. Қазақстан Республикасы Инвестициялар және даму министрлігінің Азаматтық авиация комитеті (Б.К. Сейдахметов):</w:t>
      </w:r>
    </w:p>
    <w:bookmarkEnd w:id="2"/>
    <w:bookmarkStart w:name="z4" w:id="3"/>
    <w:p>
      <w:pPr>
        <w:spacing w:after="0"/>
        <w:ind w:left="0"/>
        <w:jc w:val="both"/>
      </w:pPr>
      <w:r>
        <w:rPr>
          <w:rFonts w:ascii="Times New Roman"/>
          <w:b w:val="false"/>
          <w:i w:val="false"/>
          <w:color w:val="000000"/>
          <w:sz w:val="28"/>
        </w:rPr>
        <w:t>
      1) осы бұйрықты заңнамамен бекітілген тәртіпте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бұйрықтың Қазақстан Республикасы Әділет министрлігінде мемлекеттік тіркегеннен кейін күнтізбелік он күн ішінде "Қазақстан Республикасы Әділет министрлігінің Құқықтық ақпарат республикалық орталығы" шаруашылық жүргізу құқығындағы республикалық мемлекеттік кәсіпорына "Әділет" ақпараттық-құқықтық жүйесіне және кезеңдік баспа шығарылымдарға ресми жариялауға көшірмелерін жіберуді;</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 Инвестициялар және даму министрлігінің интернет-ресурсында және мемлекеттік органдардың интранет-порталында орналастырылуын;</w:t>
      </w:r>
    </w:p>
    <w:bookmarkEnd w:id="5"/>
    <w:bookmarkStart w:name="z7" w:id="6"/>
    <w:p>
      <w:pPr>
        <w:spacing w:after="0"/>
        <w:ind w:left="0"/>
        <w:jc w:val="both"/>
      </w:pPr>
      <w:r>
        <w:rPr>
          <w:rFonts w:ascii="Times New Roman"/>
          <w:b w:val="false"/>
          <w:i w:val="false"/>
          <w:color w:val="000000"/>
          <w:sz w:val="28"/>
        </w:rPr>
        <w:t>
      4) осы бұйрықты Қазақстан Республикасының Әділет министрлігінде мемлекеттік тіркеуден өткеннен кейін он жұмыс күні ішінде Қазақстан Республикасы Инвестициялар және даму министрлігінің Заң департаментіне осы бұйрықтың 2-тармағының 1), 2) және 3) тармақшаларымен көзделген іс-шараларды орындау туралы мәліметті ұсынуды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бақылауды өзіме қалдырамын.</w:t>
      </w:r>
    </w:p>
    <w:bookmarkEnd w:id="7"/>
    <w:bookmarkStart w:name="z9" w:id="8"/>
    <w:p>
      <w:pPr>
        <w:spacing w:after="0"/>
        <w:ind w:left="0"/>
        <w:jc w:val="both"/>
      </w:pPr>
      <w:r>
        <w:rPr>
          <w:rFonts w:ascii="Times New Roman"/>
          <w:b w:val="false"/>
          <w:i w:val="false"/>
          <w:color w:val="000000"/>
          <w:sz w:val="28"/>
        </w:rPr>
        <w:t>
      4. Осы бұйрық оның алғашқы ресми жарияланған күнінен кейін күнтізбелік жиырма бір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және даму</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министрінің</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міндетін атқарушы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Қасымбек</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Ұлттық экономика министрі   </w:t>
      </w:r>
    </w:p>
    <w:p>
      <w:pPr>
        <w:spacing w:after="0"/>
        <w:ind w:left="0"/>
        <w:jc w:val="both"/>
      </w:pPr>
      <w:r>
        <w:rPr>
          <w:rFonts w:ascii="Times New Roman"/>
          <w:b w:val="false"/>
          <w:i w:val="false"/>
          <w:color w:val="000000"/>
          <w:sz w:val="28"/>
        </w:rPr>
        <w:t xml:space="preserve">
      Е.А. Досаев __________________   </w:t>
      </w:r>
    </w:p>
    <w:p>
      <w:pPr>
        <w:spacing w:after="0"/>
        <w:ind w:left="0"/>
        <w:jc w:val="both"/>
      </w:pPr>
      <w:r>
        <w:rPr>
          <w:rFonts w:ascii="Times New Roman"/>
          <w:b w:val="false"/>
          <w:i w:val="false"/>
          <w:color w:val="000000"/>
          <w:sz w:val="28"/>
        </w:rPr>
        <w:t>
      2015 жылғы 18 маусым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 міндетін атқарушысының</w:t>
            </w:r>
            <w:r>
              <w:br/>
            </w:r>
            <w:r>
              <w:rPr>
                <w:rFonts w:ascii="Times New Roman"/>
                <w:b w:val="false"/>
                <w:i w:val="false"/>
                <w:color w:val="000000"/>
                <w:sz w:val="20"/>
              </w:rPr>
              <w:t>2015 жылғы 24 ақпандағы</w:t>
            </w:r>
            <w:r>
              <w:br/>
            </w:r>
            <w:r>
              <w:rPr>
                <w:rFonts w:ascii="Times New Roman"/>
                <w:b w:val="false"/>
                <w:i w:val="false"/>
                <w:color w:val="000000"/>
                <w:sz w:val="20"/>
              </w:rPr>
              <w:t>№ 194 бұйрығымен</w:t>
            </w:r>
            <w:r>
              <w:br/>
            </w:r>
            <w:r>
              <w:rPr>
                <w:rFonts w:ascii="Times New Roman"/>
                <w:b w:val="false"/>
                <w:i w:val="false"/>
                <w:color w:val="000000"/>
                <w:sz w:val="20"/>
              </w:rPr>
              <w:t>бекітілген</w:t>
            </w:r>
          </w:p>
        </w:tc>
      </w:tr>
    </w:tbl>
    <w:bookmarkStart w:name="z11" w:id="9"/>
    <w:p>
      <w:pPr>
        <w:spacing w:after="0"/>
        <w:ind w:left="0"/>
        <w:jc w:val="left"/>
      </w:pPr>
      <w:r>
        <w:rPr>
          <w:rFonts w:ascii="Times New Roman"/>
          <w:b/>
          <w:i w:val="false"/>
          <w:color w:val="000000"/>
        </w:rPr>
        <w:t xml:space="preserve"> Аса жеңiл авиация саласында сертификаттау қағидасы</w:t>
      </w:r>
    </w:p>
    <w:bookmarkEnd w:id="9"/>
    <w:bookmarkStart w:name="z12" w:id="10"/>
    <w:p>
      <w:pPr>
        <w:spacing w:after="0"/>
        <w:ind w:left="0"/>
        <w:jc w:val="both"/>
      </w:pPr>
      <w:r>
        <w:rPr>
          <w:rFonts w:ascii="Times New Roman"/>
          <w:b w:val="false"/>
          <w:i w:val="false"/>
          <w:color w:val="000000"/>
          <w:sz w:val="28"/>
        </w:rPr>
        <w:t xml:space="preserve">
      1. Осы Аса жеңiл авиация саласындағы сертификаттау қағидасы (бұдан әрi – Қағида) "Қазақстан Республикасының әуе кеңiстiгiн пайдалану және авиация қызметi туралы" 2010 жылғы 15 шiлдедегi Қазақстан Республикасының Заңы 14-бабының 1 тармағының </w:t>
      </w:r>
      <w:r>
        <w:rPr>
          <w:rFonts w:ascii="Times New Roman"/>
          <w:b w:val="false"/>
          <w:i w:val="false"/>
          <w:color w:val="000000"/>
          <w:sz w:val="28"/>
        </w:rPr>
        <w:t>41-23) тармақшасына</w:t>
      </w:r>
      <w:r>
        <w:rPr>
          <w:rFonts w:ascii="Times New Roman"/>
          <w:b w:val="false"/>
          <w:i w:val="false"/>
          <w:color w:val="000000"/>
          <w:sz w:val="28"/>
        </w:rPr>
        <w:t xml:space="preserve"> сәйкес әзiрлендi және аса жеңiл авиация саласындағы сертификаттау тәртiбi айқындайды.</w:t>
      </w:r>
    </w:p>
    <w:bookmarkEnd w:id="10"/>
    <w:bookmarkStart w:name="z13" w:id="11"/>
    <w:p>
      <w:pPr>
        <w:spacing w:after="0"/>
        <w:ind w:left="0"/>
        <w:jc w:val="both"/>
      </w:pPr>
      <w:r>
        <w:rPr>
          <w:rFonts w:ascii="Times New Roman"/>
          <w:b w:val="false"/>
          <w:i w:val="false"/>
          <w:color w:val="000000"/>
          <w:sz w:val="28"/>
        </w:rPr>
        <w:t>
      2. Осы Қағидада пайдаланылатын терминдер мен анықтамалар:</w:t>
      </w:r>
    </w:p>
    <w:bookmarkEnd w:id="11"/>
    <w:bookmarkStart w:name="z14" w:id="12"/>
    <w:p>
      <w:pPr>
        <w:spacing w:after="0"/>
        <w:ind w:left="0"/>
        <w:jc w:val="both"/>
      </w:pPr>
      <w:r>
        <w:rPr>
          <w:rFonts w:ascii="Times New Roman"/>
          <w:b w:val="false"/>
          <w:i w:val="false"/>
          <w:color w:val="000000"/>
          <w:sz w:val="28"/>
        </w:rPr>
        <w:t xml:space="preserve">
      1) өтiнiм – өтiнiш берушiнiң сертификаттау рәсімін өту үшiн азаматтық авиация саласындағы уәкiлеттi органға жазбаша </w:t>
      </w:r>
      <w:r>
        <w:rPr>
          <w:rFonts w:ascii="Times New Roman"/>
          <w:b w:val="false"/>
          <w:i w:val="false"/>
          <w:color w:val="000000"/>
          <w:sz w:val="28"/>
        </w:rPr>
        <w:t>өтiнiшi</w:t>
      </w:r>
      <w:r>
        <w:rPr>
          <w:rFonts w:ascii="Times New Roman"/>
          <w:b w:val="false"/>
          <w:i w:val="false"/>
          <w:color w:val="000000"/>
          <w:sz w:val="28"/>
        </w:rPr>
        <w:t>;</w:t>
      </w:r>
    </w:p>
    <w:bookmarkEnd w:id="12"/>
    <w:bookmarkStart w:name="z15" w:id="13"/>
    <w:p>
      <w:pPr>
        <w:spacing w:after="0"/>
        <w:ind w:left="0"/>
        <w:jc w:val="both"/>
      </w:pPr>
      <w:r>
        <w:rPr>
          <w:rFonts w:ascii="Times New Roman"/>
          <w:b w:val="false"/>
          <w:i w:val="false"/>
          <w:color w:val="000000"/>
          <w:sz w:val="28"/>
        </w:rPr>
        <w:t>
      2) өтініш беруші – аса жеңіл авиацияның әуе кемесінің ұшуға жарамдылығы сертификатын алу үшін азаматтық авиация саласындағы уәкілетті органға өтініш берген жеке немесе заңды тұлға;</w:t>
      </w:r>
    </w:p>
    <w:bookmarkEnd w:id="13"/>
    <w:bookmarkStart w:name="z16" w:id="14"/>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ұшуға жарамдылық</w:t>
      </w:r>
      <w:r>
        <w:rPr>
          <w:rFonts w:ascii="Times New Roman"/>
          <w:b w:val="false"/>
          <w:i w:val="false"/>
          <w:color w:val="000000"/>
          <w:sz w:val="28"/>
        </w:rPr>
        <w:t xml:space="preserve"> – әуе кемесiнiң қауiпсiздiгi мен ұшу сапасын қамтамасыз ететiн ұшу-техникалық сипаттамаларға сай келетін оның техникалық жай-күйі.</w:t>
      </w:r>
    </w:p>
    <w:bookmarkEnd w:id="14"/>
    <w:bookmarkStart w:name="z17" w:id="15"/>
    <w:p>
      <w:pPr>
        <w:spacing w:after="0"/>
        <w:ind w:left="0"/>
        <w:jc w:val="both"/>
      </w:pPr>
      <w:r>
        <w:rPr>
          <w:rFonts w:ascii="Times New Roman"/>
          <w:b w:val="false"/>
          <w:i w:val="false"/>
          <w:color w:val="000000"/>
          <w:sz w:val="28"/>
        </w:rPr>
        <w:t xml:space="preserve">
      3. Аса жеңiл авиацияның әуе кемелерінің ұшуға жарамдылығын және аса жеңiл авиацияның бекітілген үлгілік конструкциясы жоқ әуе кемесінің ұшуға жарамдылығын сертификаттауды әуе кемелерін пайдаланушыларды біріктіретін коммерциялық емес ұйымдарды тарта отырып, азаматтық авиация саласындағы </w:t>
      </w:r>
      <w:r>
        <w:rPr>
          <w:rFonts w:ascii="Times New Roman"/>
          <w:b w:val="false"/>
          <w:i w:val="false"/>
          <w:color w:val="000000"/>
          <w:sz w:val="28"/>
        </w:rPr>
        <w:t>уәкiлеттi орган</w:t>
      </w:r>
      <w:r>
        <w:rPr>
          <w:rFonts w:ascii="Times New Roman"/>
          <w:b w:val="false"/>
          <w:i w:val="false"/>
          <w:color w:val="000000"/>
          <w:sz w:val="28"/>
        </w:rPr>
        <w:t xml:space="preserve"> жүзеге асырады.</w:t>
      </w:r>
    </w:p>
    <w:bookmarkEnd w:id="15"/>
    <w:bookmarkStart w:name="z18" w:id="16"/>
    <w:p>
      <w:pPr>
        <w:spacing w:after="0"/>
        <w:ind w:left="0"/>
        <w:jc w:val="both"/>
      </w:pPr>
      <w:r>
        <w:rPr>
          <w:rFonts w:ascii="Times New Roman"/>
          <w:b w:val="false"/>
          <w:i w:val="false"/>
          <w:color w:val="000000"/>
          <w:sz w:val="28"/>
        </w:rPr>
        <w:t>
      4. Аса жеңiл авиацияның әуе кемесiнiң техникалық жай-күйiн тексеру және ұшуға жарамдылығын айқындау үшiн коммерциялық емес тиiстi ұйымдар азаматтық авиация саласындағы уәкiлеттi органмен келiсiм бойынша аса жеңiл авиацияның әуе кемелерiн тексеру бойынша тұрақты жұмыс iстейтiн техникалық комиссия (бұдан әрi – техникалық комиссия) құрады.</w:t>
      </w:r>
    </w:p>
    <w:bookmarkEnd w:id="16"/>
    <w:p>
      <w:pPr>
        <w:spacing w:after="0"/>
        <w:ind w:left="0"/>
        <w:jc w:val="both"/>
      </w:pPr>
      <w:r>
        <w:rPr>
          <w:rFonts w:ascii="Times New Roman"/>
          <w:b w:val="false"/>
          <w:i w:val="false"/>
          <w:color w:val="000000"/>
          <w:sz w:val="28"/>
        </w:rPr>
        <w:t>
      Техникалық комиссияның құрамына білікті, әуе кемелерін пайдалануда кемінде бес жыл практикалық тәжірибесі бар техникалық сарапшылар мен ұшқыштар, сертификаттау орталықтарының, ғылыми-зерттеу, сынау және басқа да ұйымдар басшыларының келісімі бойынша осы ұйымдардың мамандары кіреді.</w:t>
      </w:r>
    </w:p>
    <w:bookmarkStart w:name="z19" w:id="17"/>
    <w:p>
      <w:pPr>
        <w:spacing w:after="0"/>
        <w:ind w:left="0"/>
        <w:jc w:val="both"/>
      </w:pPr>
      <w:r>
        <w:rPr>
          <w:rFonts w:ascii="Times New Roman"/>
          <w:b w:val="false"/>
          <w:i w:val="false"/>
          <w:color w:val="000000"/>
          <w:sz w:val="28"/>
        </w:rPr>
        <w:t xml:space="preserve">
      5. Аса жеңiл авиацияның әуе кемесінің ұшуға жарамдылығын сертификаттау үшін 2008 жылғы 10 желтоқсандағы "Салық және бюджетке төленетін басқа да міндетті төлемдер туралы" Қазақстан Республикасының </w:t>
      </w:r>
      <w:r>
        <w:rPr>
          <w:rFonts w:ascii="Times New Roman"/>
          <w:b w:val="false"/>
          <w:i w:val="false"/>
          <w:color w:val="000000"/>
          <w:sz w:val="28"/>
        </w:rPr>
        <w:t>Кодексінде</w:t>
      </w:r>
      <w:r>
        <w:rPr>
          <w:rFonts w:ascii="Times New Roman"/>
          <w:b w:val="false"/>
          <w:i w:val="false"/>
          <w:color w:val="000000"/>
          <w:sz w:val="28"/>
        </w:rPr>
        <w:t xml:space="preserve"> (Салық кодексі) айқындалатын тәртіппен және мөлшерде алым алынады. Аса жеңiл авиацияның әуе кемесінің ұшуға жарамдылығын сертификаттау мемлекеттік бюджетке көрсетілген алым төленгеннен кейін жүзеге асырылады.</w:t>
      </w:r>
    </w:p>
    <w:bookmarkEnd w:id="17"/>
    <w:bookmarkStart w:name="z20" w:id="18"/>
    <w:p>
      <w:pPr>
        <w:spacing w:after="0"/>
        <w:ind w:left="0"/>
        <w:jc w:val="left"/>
      </w:pPr>
      <w:r>
        <w:rPr>
          <w:rFonts w:ascii="Times New Roman"/>
          <w:b/>
          <w:i w:val="false"/>
          <w:color w:val="000000"/>
        </w:rPr>
        <w:t xml:space="preserve"> 2. Аса жеңiл авиацияның әуе кемесiнiң ұшуға жарамдылығын</w:t>
      </w:r>
      <w:r>
        <w:br/>
      </w:r>
      <w:r>
        <w:rPr>
          <w:rFonts w:ascii="Times New Roman"/>
          <w:b/>
          <w:i w:val="false"/>
          <w:color w:val="000000"/>
        </w:rPr>
        <w:t>сертификаттау тәртібі</w:t>
      </w:r>
    </w:p>
    <w:bookmarkEnd w:id="18"/>
    <w:bookmarkStart w:name="z21" w:id="19"/>
    <w:p>
      <w:pPr>
        <w:spacing w:after="0"/>
        <w:ind w:left="0"/>
        <w:jc w:val="both"/>
      </w:pPr>
      <w:r>
        <w:rPr>
          <w:rFonts w:ascii="Times New Roman"/>
          <w:b w:val="false"/>
          <w:i w:val="false"/>
          <w:color w:val="000000"/>
          <w:sz w:val="28"/>
        </w:rPr>
        <w:t>
      6. Сертификаттау мынадай тәртiппен жүзеге асырылады:</w:t>
      </w:r>
    </w:p>
    <w:bookmarkEnd w:id="19"/>
    <w:bookmarkStart w:name="z22" w:id="20"/>
    <w:p>
      <w:pPr>
        <w:spacing w:after="0"/>
        <w:ind w:left="0"/>
        <w:jc w:val="both"/>
      </w:pPr>
      <w:r>
        <w:rPr>
          <w:rFonts w:ascii="Times New Roman"/>
          <w:b w:val="false"/>
          <w:i w:val="false"/>
          <w:color w:val="000000"/>
          <w:sz w:val="28"/>
        </w:rPr>
        <w:t xml:space="preserve">
      1) өтiнiш беруші азаматтық авиация саласындағы уәкiлеттi органға осы Қағидаға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өтiнiм бередi. Өтiнiмге мынадай құжаттар қоса берiледi:</w:t>
      </w:r>
    </w:p>
    <w:bookmarkEnd w:id="20"/>
    <w:p>
      <w:pPr>
        <w:spacing w:after="0"/>
        <w:ind w:left="0"/>
        <w:jc w:val="both"/>
      </w:pPr>
      <w:r>
        <w:rPr>
          <w:rFonts w:ascii="Times New Roman"/>
          <w:b w:val="false"/>
          <w:i w:val="false"/>
          <w:color w:val="000000"/>
          <w:sz w:val="28"/>
        </w:rPr>
        <w:t xml:space="preserve">
      аса жеңiл авиацияның әуе кемесi данасының сәйкестiк </w:t>
      </w:r>
      <w:r>
        <w:rPr>
          <w:rFonts w:ascii="Times New Roman"/>
          <w:b w:val="false"/>
          <w:i w:val="false"/>
          <w:color w:val="000000"/>
          <w:sz w:val="28"/>
        </w:rPr>
        <w:t>куәлiгiнiң</w:t>
      </w:r>
      <w:r>
        <w:rPr>
          <w:rFonts w:ascii="Times New Roman"/>
          <w:b w:val="false"/>
          <w:i w:val="false"/>
          <w:color w:val="000000"/>
          <w:sz w:val="28"/>
        </w:rPr>
        <w:t xml:space="preserve"> немесе үлгi сертификатының көшiрмесi;</w:t>
      </w:r>
    </w:p>
    <w:p>
      <w:pPr>
        <w:spacing w:after="0"/>
        <w:ind w:left="0"/>
        <w:jc w:val="both"/>
      </w:pPr>
      <w:r>
        <w:rPr>
          <w:rFonts w:ascii="Times New Roman"/>
          <w:b w:val="false"/>
          <w:i w:val="false"/>
          <w:color w:val="000000"/>
          <w:sz w:val="28"/>
        </w:rPr>
        <w:t>
      аса жеңiл авиацияның әуе кемесiнің ұшуға жарамдылығын сертификаттау үшін алымның төленгенін растайтын құжаттың көшірмесі;</w:t>
      </w:r>
    </w:p>
    <w:bookmarkStart w:name="z23" w:id="21"/>
    <w:p>
      <w:pPr>
        <w:spacing w:after="0"/>
        <w:ind w:left="0"/>
        <w:jc w:val="both"/>
      </w:pPr>
      <w:r>
        <w:rPr>
          <w:rFonts w:ascii="Times New Roman"/>
          <w:b w:val="false"/>
          <w:i w:val="false"/>
          <w:color w:val="000000"/>
          <w:sz w:val="28"/>
        </w:rPr>
        <w:t>
      2) пайдалану-техникалық құжаттамасын сараптау және әуе кемесінің ұшуға жарамдылығын айқындау;</w:t>
      </w:r>
    </w:p>
    <w:bookmarkEnd w:id="21"/>
    <w:bookmarkStart w:name="z24" w:id="22"/>
    <w:p>
      <w:pPr>
        <w:spacing w:after="0"/>
        <w:ind w:left="0"/>
        <w:jc w:val="both"/>
      </w:pPr>
      <w:r>
        <w:rPr>
          <w:rFonts w:ascii="Times New Roman"/>
          <w:b w:val="false"/>
          <w:i w:val="false"/>
          <w:color w:val="000000"/>
          <w:sz w:val="28"/>
        </w:rPr>
        <w:t xml:space="preserve">
      3) шешiм қабылдау және </w:t>
      </w:r>
      <w:r>
        <w:rPr>
          <w:rFonts w:ascii="Times New Roman"/>
          <w:b w:val="false"/>
          <w:i w:val="false"/>
          <w:color w:val="000000"/>
          <w:sz w:val="28"/>
        </w:rPr>
        <w:t>сертификат</w:t>
      </w:r>
      <w:r>
        <w:rPr>
          <w:rFonts w:ascii="Times New Roman"/>
          <w:b w:val="false"/>
          <w:i w:val="false"/>
          <w:color w:val="000000"/>
          <w:sz w:val="28"/>
        </w:rPr>
        <w:t xml:space="preserve"> </w:t>
      </w:r>
      <w:r>
        <w:rPr>
          <w:rFonts w:ascii="Times New Roman"/>
          <w:b w:val="false"/>
          <w:i w:val="false"/>
          <w:color w:val="000000"/>
          <w:sz w:val="28"/>
        </w:rPr>
        <w:t>беру</w:t>
      </w:r>
      <w:r>
        <w:rPr>
          <w:rFonts w:ascii="Times New Roman"/>
          <w:b w:val="false"/>
          <w:i w:val="false"/>
          <w:color w:val="000000"/>
          <w:sz w:val="28"/>
        </w:rPr>
        <w:t xml:space="preserve"> (беруден бас тарту).</w:t>
      </w:r>
    </w:p>
    <w:bookmarkEnd w:id="22"/>
    <w:p>
      <w:pPr>
        <w:spacing w:after="0"/>
        <w:ind w:left="0"/>
        <w:jc w:val="both"/>
      </w:pPr>
      <w:r>
        <w:rPr>
          <w:rFonts w:ascii="Times New Roman"/>
          <w:b w:val="false"/>
          <w:i w:val="false"/>
          <w:color w:val="000000"/>
          <w:sz w:val="28"/>
        </w:rPr>
        <w:t>
      Пайдалану-техникалық бағалау құжаттамасын сараптау және азаматтық әуе кемелерінің ұшуға жарамдылығының нормаларына сәйкестігі жөніндегі жұмыстарды жүргізу үшін уәкілетті орган өтінімнің көшірмесін өтінім тіркелген сәттен бес күнтізбелік күннің ішінде техникалық комиссияға береді. Өтініш беруші пайдалану құжаттамасына және аса жеңiл авиацияның әуе кемесіне техникалық комиссия мүшелерінің кедергісіз қол жеткізуін қамтамасыз етеді.</w:t>
      </w:r>
    </w:p>
    <w:p>
      <w:pPr>
        <w:spacing w:after="0"/>
        <w:ind w:left="0"/>
        <w:jc w:val="both"/>
      </w:pPr>
      <w:r>
        <w:rPr>
          <w:rFonts w:ascii="Times New Roman"/>
          <w:b w:val="false"/>
          <w:i w:val="false"/>
          <w:color w:val="000000"/>
          <w:sz w:val="28"/>
        </w:rPr>
        <w:t>
      Техникалық комиссия күнтізбелік 20 күн ішінде пайдалану құжаттамасын сараптау және аса жеңiл авиацияның әуе кемесінің ұшуға жарамдылық нормаларына сәйкестігін бағалау жөніндегі жұмыстарды жүргізеді.</w:t>
      </w:r>
    </w:p>
    <w:bookmarkStart w:name="z25" w:id="23"/>
    <w:p>
      <w:pPr>
        <w:spacing w:after="0"/>
        <w:ind w:left="0"/>
        <w:jc w:val="both"/>
      </w:pPr>
      <w:r>
        <w:rPr>
          <w:rFonts w:ascii="Times New Roman"/>
          <w:b w:val="false"/>
          <w:i w:val="false"/>
          <w:color w:val="000000"/>
          <w:sz w:val="28"/>
        </w:rPr>
        <w:t xml:space="preserve">
      7. Пайдалану құжаттамасын сараптау және аса жеңiл авиацияның әуе кемесінің ұшуға жарамдылық нормаларына сәйкестігін бағалау жөнінде жүргізілген жұмыстардың нәтижесі бойынша техникалық комиссия осы Қағидаға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үш данада аса жеңiл авиацияның әуе кемелерінің пайдалануға жарамдылығы туралы акт (бұдан әрі – акт) жасайды. Актінің бір данасы уәкілетті органнан өтінімнің көшірмесі алынған күннен бастап күнтізбелік 20 күн ішінде азаматтық авиация саласындағы уәкілетті органға жіберіледі, екінші данасы өтініш берушіге беріледі, үшінші данасы әуе кемелерін пайдаланушыларды біріктіретін коммерциялық емес ұйымда қалады.</w:t>
      </w:r>
    </w:p>
    <w:bookmarkEnd w:id="23"/>
    <w:bookmarkStart w:name="z26" w:id="24"/>
    <w:p>
      <w:pPr>
        <w:spacing w:after="0"/>
        <w:ind w:left="0"/>
        <w:jc w:val="both"/>
      </w:pPr>
      <w:r>
        <w:rPr>
          <w:rFonts w:ascii="Times New Roman"/>
          <w:b w:val="false"/>
          <w:i w:val="false"/>
          <w:color w:val="000000"/>
          <w:sz w:val="28"/>
        </w:rPr>
        <w:t>
      8. Техникалық комиссия берген акт ұшуға жарамдылық сертификатын беруге немесе беруден бас тартуға негіз болады.</w:t>
      </w:r>
    </w:p>
    <w:bookmarkEnd w:id="24"/>
    <w:p>
      <w:pPr>
        <w:spacing w:after="0"/>
        <w:ind w:left="0"/>
        <w:jc w:val="both"/>
      </w:pPr>
      <w:r>
        <w:rPr>
          <w:rFonts w:ascii="Times New Roman"/>
          <w:b w:val="false"/>
          <w:i w:val="false"/>
          <w:color w:val="000000"/>
          <w:sz w:val="28"/>
        </w:rPr>
        <w:t>
      Аса жеңіл авиациясы әуе кемесінің ұшу жарпамдылығы сертификатын беру, сертификатты беруден бас тарту техникалық комиссияның актіде көрсетілген қорытындысы негізінде жүргізіледі.</w:t>
      </w:r>
    </w:p>
    <w:bookmarkStart w:name="z27" w:id="25"/>
    <w:p>
      <w:pPr>
        <w:spacing w:after="0"/>
        <w:ind w:left="0"/>
        <w:jc w:val="both"/>
      </w:pPr>
      <w:r>
        <w:rPr>
          <w:rFonts w:ascii="Times New Roman"/>
          <w:b w:val="false"/>
          <w:i w:val="false"/>
          <w:color w:val="000000"/>
          <w:sz w:val="28"/>
        </w:rPr>
        <w:t xml:space="preserve">
      9. Азаматтық авиация саласындағы уәкілетті орган актінің оң қорытындысы мен ұсынылған құжаттар негізінде өтініш берушіге осы Қағидаға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аса жеңiл авиацияның әуе кемесінің ұшуға жарамдылығы сертификатын береді.</w:t>
      </w:r>
    </w:p>
    <w:bookmarkEnd w:id="25"/>
    <w:bookmarkStart w:name="z28" w:id="26"/>
    <w:p>
      <w:pPr>
        <w:spacing w:after="0"/>
        <w:ind w:left="0"/>
        <w:jc w:val="both"/>
      </w:pPr>
      <w:r>
        <w:rPr>
          <w:rFonts w:ascii="Times New Roman"/>
          <w:b w:val="false"/>
          <w:i w:val="false"/>
          <w:color w:val="000000"/>
          <w:sz w:val="28"/>
        </w:rPr>
        <w:t>
      10. Аса жеңiл авиацияның әуе кемесінің ұшуға жарамдылығы сертификатын беруден бас тартылған болса, қайтадан берілген өтінімді азаматтық авиация саласындағы уәкілетті орган оны беруден бас тартудың себептері жойылған жағдайда қарастырады.</w:t>
      </w:r>
    </w:p>
    <w:bookmarkEnd w:id="26"/>
    <w:bookmarkStart w:name="z29" w:id="27"/>
    <w:p>
      <w:pPr>
        <w:spacing w:after="0"/>
        <w:ind w:left="0"/>
        <w:jc w:val="both"/>
      </w:pPr>
      <w:r>
        <w:rPr>
          <w:rFonts w:ascii="Times New Roman"/>
          <w:b w:val="false"/>
          <w:i w:val="false"/>
          <w:color w:val="000000"/>
          <w:sz w:val="28"/>
        </w:rPr>
        <w:t>
      11. Аса жеңiл авиацияның әуе кемесінің ұшуға жарамдылығын сертификаттау және сертификат беру мерзімі азаматтық авиация саласындағы уәкілетті органға өтінім берілген күннен бастап күнтізбелік отыз күннен аспайды.</w:t>
      </w:r>
    </w:p>
    <w:bookmarkEnd w:id="27"/>
    <w:bookmarkStart w:name="z30" w:id="28"/>
    <w:p>
      <w:pPr>
        <w:spacing w:after="0"/>
        <w:ind w:left="0"/>
        <w:jc w:val="both"/>
      </w:pPr>
      <w:r>
        <w:rPr>
          <w:rFonts w:ascii="Times New Roman"/>
          <w:b w:val="false"/>
          <w:i w:val="false"/>
          <w:color w:val="000000"/>
          <w:sz w:val="28"/>
        </w:rPr>
        <w:t xml:space="preserve">
      12. Ұшуға жарамдылық сертификаты мерзімсіз беріледі және осы қағиданың </w:t>
      </w:r>
      <w:r>
        <w:rPr>
          <w:rFonts w:ascii="Times New Roman"/>
          <w:b w:val="false"/>
          <w:i w:val="false"/>
          <w:color w:val="000000"/>
          <w:sz w:val="28"/>
        </w:rPr>
        <w:t>2-қосымшасына</w:t>
      </w:r>
      <w:r>
        <w:rPr>
          <w:rFonts w:ascii="Times New Roman"/>
          <w:b w:val="false"/>
          <w:i w:val="false"/>
          <w:color w:val="000000"/>
          <w:sz w:val="28"/>
        </w:rPr>
        <w:t xml:space="preserve"> сәйкес әуе кемелерiнiң пайдалануға жарамдылығы туралы </w:t>
      </w:r>
      <w:r>
        <w:rPr>
          <w:rFonts w:ascii="Times New Roman"/>
          <w:b w:val="false"/>
          <w:i w:val="false"/>
          <w:color w:val="000000"/>
          <w:sz w:val="28"/>
        </w:rPr>
        <w:t>бағалау актісі</w:t>
      </w:r>
      <w:r>
        <w:rPr>
          <w:rFonts w:ascii="Times New Roman"/>
          <w:b w:val="false"/>
          <w:i w:val="false"/>
          <w:color w:val="000000"/>
          <w:sz w:val="28"/>
        </w:rPr>
        <w:t xml:space="preserve"> растау болып табылады.</w:t>
      </w:r>
    </w:p>
    <w:bookmarkEnd w:id="28"/>
    <w:bookmarkStart w:name="z31" w:id="29"/>
    <w:p>
      <w:pPr>
        <w:spacing w:after="0"/>
        <w:ind w:left="0"/>
        <w:jc w:val="left"/>
      </w:pPr>
      <w:r>
        <w:rPr>
          <w:rFonts w:ascii="Times New Roman"/>
          <w:b/>
          <w:i w:val="false"/>
          <w:color w:val="000000"/>
        </w:rPr>
        <w:t xml:space="preserve"> 3. Ұшуға жарамдылық сертификатын тоқтата тұру және қайтарып алу</w:t>
      </w:r>
    </w:p>
    <w:bookmarkEnd w:id="29"/>
    <w:bookmarkStart w:name="z32" w:id="30"/>
    <w:p>
      <w:pPr>
        <w:spacing w:after="0"/>
        <w:ind w:left="0"/>
        <w:jc w:val="both"/>
      </w:pPr>
      <w:r>
        <w:rPr>
          <w:rFonts w:ascii="Times New Roman"/>
          <w:b w:val="false"/>
          <w:i w:val="false"/>
          <w:color w:val="000000"/>
          <w:sz w:val="28"/>
        </w:rPr>
        <w:t>
      13. Аса жеңiл авиацияның әуе кемелерінің ұшуға жарамдылық нормаларына сәйкессіздіктері анықталған жағдайда, ұшуға жарамдылық сертификатының қолданылуы тоқтатыла тұрады, аса жеңiл авиацияның әуе кемелерінің ұшуға жарамдылық нормаларына сәйкессіздіктері жойылғанға дейін азаматтық авиация саласындағы уәкілетті орган аса жеңiл авиацияның әуе кемесін пайдаланылуға тыйым салады, уәкілетті орган сәйкессіздік анықталған кезден бастап бұл туралы дереу пайдаланушыға және әуе қозғалысын басқару органына ұшуға жарамдылық сертификатының тоқтатыла тұруы туралы хабарлайды.</w:t>
      </w:r>
    </w:p>
    <w:bookmarkEnd w:id="30"/>
    <w:p>
      <w:pPr>
        <w:spacing w:after="0"/>
        <w:ind w:left="0"/>
        <w:jc w:val="both"/>
      </w:pPr>
      <w:r>
        <w:rPr>
          <w:rFonts w:ascii="Times New Roman"/>
          <w:b w:val="false"/>
          <w:i w:val="false"/>
          <w:color w:val="000000"/>
          <w:sz w:val="28"/>
        </w:rPr>
        <w:t>
      Тоқтата тұрған күннен бастап алты ай ішінде әуе кемесінің ұшуға жарамдылық нормаларына сәйкессіздігі жойылмаған жағдайда, ұшуға жарамдылық сертификаты қайтарып алынады. Сертификатты қайтарып алу туралы шешім қабылданған күннен бастап күнтізбелік екі күн ішінде уәкілетті орган пайдаланушыны хабардар етеді.</w:t>
      </w:r>
    </w:p>
    <w:p>
      <w:pPr>
        <w:spacing w:after="0"/>
        <w:ind w:left="0"/>
        <w:jc w:val="both"/>
      </w:pPr>
      <w:r>
        <w:rPr>
          <w:rFonts w:ascii="Times New Roman"/>
          <w:b w:val="false"/>
          <w:i w:val="false"/>
          <w:color w:val="000000"/>
          <w:sz w:val="28"/>
        </w:rPr>
        <w:t>
      Аса жеңiл авиацияның әуе кемесін пайдаланушы өзі хабардар болған кезден бастап күнтізбелік он күн ішінде аса жеңiл авиацияның әуе кемесінің ұшуға жарамдылық сертификатын уәкілетті органға қайтарады.</w:t>
      </w:r>
    </w:p>
    <w:bookmarkStart w:name="z33" w:id="31"/>
    <w:p>
      <w:pPr>
        <w:spacing w:after="0"/>
        <w:ind w:left="0"/>
        <w:jc w:val="left"/>
      </w:pPr>
      <w:r>
        <w:rPr>
          <w:rFonts w:ascii="Times New Roman"/>
          <w:b/>
          <w:i w:val="false"/>
          <w:color w:val="000000"/>
        </w:rPr>
        <w:t xml:space="preserve"> 4. Ұшуға жарамдылық сертификатының телнұсқасын беру</w:t>
      </w:r>
    </w:p>
    <w:bookmarkEnd w:id="31"/>
    <w:bookmarkStart w:name="z34" w:id="32"/>
    <w:p>
      <w:pPr>
        <w:spacing w:after="0"/>
        <w:ind w:left="0"/>
        <w:jc w:val="both"/>
      </w:pPr>
      <w:r>
        <w:rPr>
          <w:rFonts w:ascii="Times New Roman"/>
          <w:b w:val="false"/>
          <w:i w:val="false"/>
          <w:color w:val="000000"/>
          <w:sz w:val="28"/>
        </w:rPr>
        <w:t>
      14. Бүлiнген немесе жоғалған (ұрланған) жағдайда, өтініш беруші еркін нысанда өтініш берген күннен бастап екі жұмыс күні iшiнде ұшуға жарамдылық сертификаты телнұсқа беру арқылы ауыстырылуға тиіс.</w:t>
      </w:r>
    </w:p>
    <w:bookmarkEnd w:id="32"/>
    <w:bookmarkStart w:name="z35" w:id="33"/>
    <w:p>
      <w:pPr>
        <w:spacing w:after="0"/>
        <w:ind w:left="0"/>
        <w:jc w:val="both"/>
      </w:pPr>
      <w:r>
        <w:rPr>
          <w:rFonts w:ascii="Times New Roman"/>
          <w:b w:val="false"/>
          <w:i w:val="false"/>
          <w:color w:val="000000"/>
          <w:sz w:val="28"/>
        </w:rPr>
        <w:t>
      15. Ұшуға жарамдылық сертификатының телнұсқасын алу үшiн пайдаланушы өтiнiшке сертификаттың бүліну немесе жоғалу (ұрлану) фактісінің сипаттамасын қоса беруі қажет.</w:t>
      </w:r>
    </w:p>
    <w:bookmarkEnd w:id="3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Аса жеңiл авиация саласында</w:t>
            </w:r>
            <w:r>
              <w:br/>
            </w:r>
            <w:r>
              <w:rPr>
                <w:rFonts w:ascii="Times New Roman"/>
                <w:b w:val="false"/>
                <w:i w:val="false"/>
                <w:color w:val="000000"/>
                <w:sz w:val="20"/>
              </w:rPr>
              <w:t>сертификаттау қағидасына</w:t>
            </w:r>
            <w:r>
              <w:br/>
            </w:r>
            <w:r>
              <w:rPr>
                <w:rFonts w:ascii="Times New Roman"/>
                <w:b w:val="false"/>
                <w:i w:val="false"/>
                <w:color w:val="000000"/>
                <w:sz w:val="20"/>
              </w:rPr>
              <w:t>1-қосымша</w:t>
            </w:r>
          </w:p>
        </w:tc>
      </w:tr>
    </w:tbl>
    <w:bookmarkStart w:name="z37" w:id="34"/>
    <w:p>
      <w:pPr>
        <w:spacing w:after="0"/>
        <w:ind w:left="0"/>
        <w:jc w:val="both"/>
      </w:pPr>
      <w:r>
        <w:rPr>
          <w:rFonts w:ascii="Times New Roman"/>
          <w:b w:val="false"/>
          <w:i w:val="false"/>
          <w:color w:val="000000"/>
          <w:sz w:val="28"/>
        </w:rPr>
        <w:t>
      Нысан</w:t>
      </w:r>
    </w:p>
    <w:bookmarkEnd w:id="34"/>
    <w:bookmarkStart w:name="z38" w:id="35"/>
    <w:p>
      <w:pPr>
        <w:spacing w:after="0"/>
        <w:ind w:left="0"/>
        <w:jc w:val="left"/>
      </w:pPr>
      <w:r>
        <w:rPr>
          <w:rFonts w:ascii="Times New Roman"/>
          <w:b/>
          <w:i w:val="false"/>
          <w:color w:val="000000"/>
        </w:rPr>
        <w:t xml:space="preserve"> ӨТІНІМ</w:t>
      </w:r>
    </w:p>
    <w:bookmarkEnd w:id="35"/>
    <w:p>
      <w:pPr>
        <w:spacing w:after="0"/>
        <w:ind w:left="0"/>
        <w:jc w:val="both"/>
      </w:pPr>
      <w:r>
        <w:rPr>
          <w:rFonts w:ascii="Times New Roman"/>
          <w:b w:val="false"/>
          <w:i w:val="false"/>
          <w:color w:val="000000"/>
          <w:sz w:val="28"/>
        </w:rPr>
        <w:t>
      1. Тiзiлiмге ____ ж. "___" ____ № ___ енгiзiлген аса жеңiл авиацияның</w:t>
      </w:r>
    </w:p>
    <w:p>
      <w:pPr>
        <w:spacing w:after="0"/>
        <w:ind w:left="0"/>
        <w:jc w:val="both"/>
      </w:pPr>
      <w:r>
        <w:rPr>
          <w:rFonts w:ascii="Times New Roman"/>
          <w:b w:val="false"/>
          <w:i w:val="false"/>
          <w:color w:val="000000"/>
          <w:sz w:val="28"/>
        </w:rPr>
        <w:t>
      әуе кемесiнiң ұшуға жарамдылық сертификатын берудi сұраймын:</w:t>
      </w:r>
    </w:p>
    <w:p>
      <w:pPr>
        <w:spacing w:after="0"/>
        <w:ind w:left="0"/>
        <w:jc w:val="both"/>
      </w:pPr>
      <w:r>
        <w:rPr>
          <w:rFonts w:ascii="Times New Roman"/>
          <w:b w:val="false"/>
          <w:i w:val="false"/>
          <w:color w:val="000000"/>
          <w:sz w:val="28"/>
        </w:rPr>
        <w:t>
      Түрi ________________________________________________________________</w:t>
      </w:r>
    </w:p>
    <w:p>
      <w:pPr>
        <w:spacing w:after="0"/>
        <w:ind w:left="0"/>
        <w:jc w:val="both"/>
      </w:pPr>
      <w:r>
        <w:rPr>
          <w:rFonts w:ascii="Times New Roman"/>
          <w:b w:val="false"/>
          <w:i w:val="false"/>
          <w:color w:val="000000"/>
          <w:sz w:val="28"/>
        </w:rPr>
        <w:t>
      Әуе кемесiнiң мақсаты _______________________________________________</w:t>
      </w:r>
    </w:p>
    <w:p>
      <w:pPr>
        <w:spacing w:after="0"/>
        <w:ind w:left="0"/>
        <w:jc w:val="both"/>
      </w:pPr>
      <w:r>
        <w:rPr>
          <w:rFonts w:ascii="Times New Roman"/>
          <w:b w:val="false"/>
          <w:i w:val="false"/>
          <w:color w:val="000000"/>
          <w:sz w:val="28"/>
        </w:rPr>
        <w:t>
      1.1. Әуе кемесiнің сериялық (зауыттық) нөмiрi _______________________</w:t>
      </w:r>
    </w:p>
    <w:p>
      <w:pPr>
        <w:spacing w:after="0"/>
        <w:ind w:left="0"/>
        <w:jc w:val="both"/>
      </w:pPr>
      <w:r>
        <w:rPr>
          <w:rFonts w:ascii="Times New Roman"/>
          <w:b w:val="false"/>
          <w:i w:val="false"/>
          <w:color w:val="000000"/>
          <w:sz w:val="28"/>
        </w:rPr>
        <w:t>
      1.2. Әуе кемесi жасалған күн ________________________________________</w:t>
      </w:r>
    </w:p>
    <w:p>
      <w:pPr>
        <w:spacing w:after="0"/>
        <w:ind w:left="0"/>
        <w:jc w:val="both"/>
      </w:pPr>
      <w:r>
        <w:rPr>
          <w:rFonts w:ascii="Times New Roman"/>
          <w:b w:val="false"/>
          <w:i w:val="false"/>
          <w:color w:val="000000"/>
          <w:sz w:val="28"/>
        </w:rPr>
        <w:t>
      1.3. Жасап шығарушының атауы ________________________________________</w:t>
      </w:r>
    </w:p>
    <w:p>
      <w:pPr>
        <w:spacing w:after="0"/>
        <w:ind w:left="0"/>
        <w:jc w:val="both"/>
      </w:pPr>
      <w:r>
        <w:rPr>
          <w:rFonts w:ascii="Times New Roman"/>
          <w:b w:val="false"/>
          <w:i w:val="false"/>
          <w:color w:val="000000"/>
          <w:sz w:val="28"/>
        </w:rPr>
        <w:t>
      1.4. Жасап шығарушы мемлекет ________________________________________</w:t>
      </w:r>
    </w:p>
    <w:p>
      <w:pPr>
        <w:spacing w:after="0"/>
        <w:ind w:left="0"/>
        <w:jc w:val="both"/>
      </w:pPr>
      <w:r>
        <w:rPr>
          <w:rFonts w:ascii="Times New Roman"/>
          <w:b w:val="false"/>
          <w:i w:val="false"/>
          <w:color w:val="000000"/>
          <w:sz w:val="28"/>
        </w:rPr>
        <w:t>
      1.5. Үлгi сертификаты (немесе балама құжат):</w:t>
      </w:r>
    </w:p>
    <w:p>
      <w:pPr>
        <w:spacing w:after="0"/>
        <w:ind w:left="0"/>
        <w:jc w:val="both"/>
      </w:pPr>
      <w:r>
        <w:rPr>
          <w:rFonts w:ascii="Times New Roman"/>
          <w:b w:val="false"/>
          <w:i w:val="false"/>
          <w:color w:val="000000"/>
          <w:sz w:val="28"/>
        </w:rPr>
        <w:t>
      № ___________________________, берiлген күнi</w:t>
      </w:r>
    </w:p>
    <w:p>
      <w:pPr>
        <w:spacing w:after="0"/>
        <w:ind w:left="0"/>
        <w:jc w:val="both"/>
      </w:pPr>
      <w:r>
        <w:rPr>
          <w:rFonts w:ascii="Times New Roman"/>
          <w:b w:val="false"/>
          <w:i w:val="false"/>
          <w:color w:val="000000"/>
          <w:sz w:val="28"/>
        </w:rPr>
        <w:t>
      2. Өтiнiш берушi туралы мәлiметтер:</w:t>
      </w:r>
    </w:p>
    <w:p>
      <w:pPr>
        <w:spacing w:after="0"/>
        <w:ind w:left="0"/>
        <w:jc w:val="both"/>
      </w:pPr>
      <w:r>
        <w:rPr>
          <w:rFonts w:ascii="Times New Roman"/>
          <w:b w:val="false"/>
          <w:i w:val="false"/>
          <w:color w:val="000000"/>
          <w:sz w:val="28"/>
        </w:rPr>
        <w:t>
      2.1. Мекенжайы ______________________________________________________</w:t>
      </w:r>
    </w:p>
    <w:p>
      <w:pPr>
        <w:spacing w:after="0"/>
        <w:ind w:left="0"/>
        <w:jc w:val="both"/>
      </w:pPr>
      <w:r>
        <w:rPr>
          <w:rFonts w:ascii="Times New Roman"/>
          <w:b w:val="false"/>
          <w:i w:val="false"/>
          <w:color w:val="000000"/>
          <w:sz w:val="28"/>
        </w:rPr>
        <w:t>
      2.2. Телефоны ____________________ Факсы ____________________________</w:t>
      </w:r>
    </w:p>
    <w:p>
      <w:pPr>
        <w:spacing w:after="0"/>
        <w:ind w:left="0"/>
        <w:jc w:val="both"/>
      </w:pPr>
      <w:r>
        <w:rPr>
          <w:rFonts w:ascii="Times New Roman"/>
          <w:b w:val="false"/>
          <w:i w:val="false"/>
          <w:color w:val="000000"/>
          <w:sz w:val="28"/>
        </w:rPr>
        <w:t>
      2.3. Электронды поштасының мекенжайы (бар болса) ____________________</w:t>
      </w:r>
    </w:p>
    <w:p>
      <w:pPr>
        <w:spacing w:after="0"/>
        <w:ind w:left="0"/>
        <w:jc w:val="both"/>
      </w:pPr>
      <w:r>
        <w:rPr>
          <w:rFonts w:ascii="Times New Roman"/>
          <w:b w:val="false"/>
          <w:i w:val="false"/>
          <w:color w:val="000000"/>
          <w:sz w:val="28"/>
        </w:rPr>
        <w:t>
      2.4. Жеке сәйкестендiру нөмiрi (ЖСН) ________________________________</w:t>
      </w:r>
    </w:p>
    <w:p>
      <w:pPr>
        <w:spacing w:after="0"/>
        <w:ind w:left="0"/>
        <w:jc w:val="both"/>
      </w:pPr>
      <w:r>
        <w:rPr>
          <w:rFonts w:ascii="Times New Roman"/>
          <w:b w:val="false"/>
          <w:i w:val="false"/>
          <w:color w:val="000000"/>
          <w:sz w:val="28"/>
        </w:rPr>
        <w:t>
      2.5. Бизнес сәйкестендiру нөмiрi (БИН) ______________________________</w:t>
      </w:r>
    </w:p>
    <w:p>
      <w:pPr>
        <w:spacing w:after="0"/>
        <w:ind w:left="0"/>
        <w:jc w:val="both"/>
      </w:pPr>
      <w:r>
        <w:rPr>
          <w:rFonts w:ascii="Times New Roman"/>
          <w:b w:val="false"/>
          <w:i w:val="false"/>
          <w:color w:val="000000"/>
          <w:sz w:val="28"/>
        </w:rPr>
        <w:t>
      2.6. Егер ӘК пайдаланушы – жеке тұлға болса:</w:t>
      </w:r>
    </w:p>
    <w:p>
      <w:pPr>
        <w:spacing w:after="0"/>
        <w:ind w:left="0"/>
        <w:jc w:val="both"/>
      </w:pPr>
      <w:r>
        <w:rPr>
          <w:rFonts w:ascii="Times New Roman"/>
          <w:b w:val="false"/>
          <w:i w:val="false"/>
          <w:color w:val="000000"/>
          <w:sz w:val="28"/>
        </w:rPr>
        <w:t>
      Тегi, аты, әкесiнiң аты _____________________________________________</w:t>
      </w:r>
    </w:p>
    <w:p>
      <w:pPr>
        <w:spacing w:after="0"/>
        <w:ind w:left="0"/>
        <w:jc w:val="both"/>
      </w:pPr>
      <w:r>
        <w:rPr>
          <w:rFonts w:ascii="Times New Roman"/>
          <w:b w:val="false"/>
          <w:i w:val="false"/>
          <w:color w:val="000000"/>
          <w:sz w:val="28"/>
        </w:rPr>
        <w:t>
      2.7. Егер ӘК пайдаланушы – заңды тұлға болса:</w:t>
      </w:r>
    </w:p>
    <w:p>
      <w:pPr>
        <w:spacing w:after="0"/>
        <w:ind w:left="0"/>
        <w:jc w:val="both"/>
      </w:pPr>
      <w:r>
        <w:rPr>
          <w:rFonts w:ascii="Times New Roman"/>
          <w:b w:val="false"/>
          <w:i w:val="false"/>
          <w:color w:val="000000"/>
          <w:sz w:val="28"/>
        </w:rPr>
        <w:t>
      Ұйымның толық атауы _________________________________________________</w:t>
      </w:r>
    </w:p>
    <w:p>
      <w:pPr>
        <w:spacing w:after="0"/>
        <w:ind w:left="0"/>
        <w:jc w:val="both"/>
      </w:pPr>
      <w:r>
        <w:rPr>
          <w:rFonts w:ascii="Times New Roman"/>
          <w:b w:val="false"/>
          <w:i w:val="false"/>
          <w:color w:val="000000"/>
          <w:sz w:val="28"/>
        </w:rPr>
        <w:t>
      Басшының тегi, аты, әкесiнiң аты ____________________________________</w:t>
      </w:r>
    </w:p>
    <w:p>
      <w:pPr>
        <w:spacing w:after="0"/>
        <w:ind w:left="0"/>
        <w:jc w:val="both"/>
      </w:pPr>
      <w:r>
        <w:rPr>
          <w:rFonts w:ascii="Times New Roman"/>
          <w:b w:val="false"/>
          <w:i w:val="false"/>
          <w:color w:val="000000"/>
          <w:sz w:val="28"/>
        </w:rPr>
        <w:t>
      3. ӘК данасының орналасқан жерi _____________________________________</w:t>
      </w:r>
    </w:p>
    <w:p>
      <w:pPr>
        <w:spacing w:after="0"/>
        <w:ind w:left="0"/>
        <w:jc w:val="both"/>
      </w:pPr>
      <w:r>
        <w:rPr>
          <w:rFonts w:ascii="Times New Roman"/>
          <w:b w:val="false"/>
          <w:i w:val="false"/>
          <w:color w:val="000000"/>
          <w:sz w:val="28"/>
        </w:rPr>
        <w:t>
      4. Соңғы жөндеу жүргiзiлген күнi мен жерi ___________________________</w:t>
      </w:r>
    </w:p>
    <w:p>
      <w:pPr>
        <w:spacing w:after="0"/>
        <w:ind w:left="0"/>
        <w:jc w:val="both"/>
      </w:pPr>
      <w:r>
        <w:rPr>
          <w:rFonts w:ascii="Times New Roman"/>
          <w:b w:val="false"/>
          <w:i w:val="false"/>
          <w:color w:val="000000"/>
          <w:sz w:val="28"/>
        </w:rPr>
        <w:t>
      5. Әуе кемесiнiң ұшуы пайдалану басталғаннан бері: ______ сағ. ____ соңғы _____________ жыл соңғы жөндеуден кейiн: ____________ сағ. ____ соңғы _____________ жыл</w:t>
      </w:r>
    </w:p>
    <w:p>
      <w:pPr>
        <w:spacing w:after="0"/>
        <w:ind w:left="0"/>
        <w:jc w:val="both"/>
      </w:pPr>
      <w:r>
        <w:rPr>
          <w:rFonts w:ascii="Times New Roman"/>
          <w:b w:val="false"/>
          <w:i w:val="false"/>
          <w:color w:val="000000"/>
          <w:sz w:val="28"/>
        </w:rPr>
        <w:t>
      6. Жөндеуге дейiн қалған ресурс: __ сағ. ____ соңғы _____________ жыл</w:t>
      </w:r>
    </w:p>
    <w:p>
      <w:pPr>
        <w:spacing w:after="0"/>
        <w:ind w:left="0"/>
        <w:jc w:val="both"/>
      </w:pPr>
      <w:r>
        <w:rPr>
          <w:rFonts w:ascii="Times New Roman"/>
          <w:b w:val="false"/>
          <w:i w:val="false"/>
          <w:color w:val="000000"/>
          <w:sz w:val="28"/>
        </w:rPr>
        <w:t>
      7. Массасы, кг ________________ Орталықтандыру, % ___________________</w:t>
      </w:r>
    </w:p>
    <w:p>
      <w:pPr>
        <w:spacing w:after="0"/>
        <w:ind w:left="0"/>
        <w:jc w:val="both"/>
      </w:pPr>
      <w:r>
        <w:rPr>
          <w:rFonts w:ascii="Times New Roman"/>
          <w:b w:val="false"/>
          <w:i w:val="false"/>
          <w:color w:val="000000"/>
          <w:sz w:val="28"/>
        </w:rPr>
        <w:t>
      8. Техникалық жай-күйін бағалау актiсi бекiтілген күн _______________</w:t>
      </w:r>
    </w:p>
    <w:p>
      <w:pPr>
        <w:spacing w:after="0"/>
        <w:ind w:left="0"/>
        <w:jc w:val="both"/>
      </w:pPr>
      <w:r>
        <w:rPr>
          <w:rFonts w:ascii="Times New Roman"/>
          <w:b w:val="false"/>
          <w:i w:val="false"/>
          <w:color w:val="000000"/>
          <w:sz w:val="28"/>
        </w:rPr>
        <w:t>
      9. Техникалық байқауды кiм жүргiздi _________________________________</w:t>
      </w:r>
    </w:p>
    <w:p>
      <w:pPr>
        <w:spacing w:after="0"/>
        <w:ind w:left="0"/>
        <w:jc w:val="both"/>
      </w:pPr>
      <w:r>
        <w:rPr>
          <w:rFonts w:ascii="Times New Roman"/>
          <w:b w:val="false"/>
          <w:i w:val="false"/>
          <w:color w:val="000000"/>
          <w:sz w:val="28"/>
        </w:rPr>
        <w:t>
      10. Әуе кемесiн жетiлдiрудi, өзгертудi орындаған ұйым, орындау күнi_______________________________________________________________</w:t>
      </w:r>
    </w:p>
    <w:p>
      <w:pPr>
        <w:spacing w:after="0"/>
        <w:ind w:left="0"/>
        <w:jc w:val="both"/>
      </w:pPr>
      <w:r>
        <w:rPr>
          <w:rFonts w:ascii="Times New Roman"/>
          <w:b w:val="false"/>
          <w:i w:val="false"/>
          <w:color w:val="000000"/>
          <w:sz w:val="28"/>
        </w:rPr>
        <w:t>
      11. Пайдаланушының заңды мекенжайы, телефоны, факсы _________________</w:t>
      </w:r>
    </w:p>
    <w:p>
      <w:pPr>
        <w:spacing w:after="0"/>
        <w:ind w:left="0"/>
        <w:jc w:val="both"/>
      </w:pPr>
      <w:r>
        <w:rPr>
          <w:rFonts w:ascii="Times New Roman"/>
          <w:b w:val="false"/>
          <w:i w:val="false"/>
          <w:color w:val="000000"/>
          <w:sz w:val="28"/>
        </w:rPr>
        <w:t>
      12. Пошталық мекенжайы: ____________________________________________</w:t>
      </w:r>
    </w:p>
    <w:p>
      <w:pPr>
        <w:spacing w:after="0"/>
        <w:ind w:left="0"/>
        <w:jc w:val="both"/>
      </w:pPr>
      <w:r>
        <w:rPr>
          <w:rFonts w:ascii="Times New Roman"/>
          <w:b w:val="false"/>
          <w:i w:val="false"/>
          <w:color w:val="000000"/>
          <w:sz w:val="28"/>
        </w:rPr>
        <w:t>
      М.О.________________________________</w:t>
      </w:r>
    </w:p>
    <w:p>
      <w:pPr>
        <w:spacing w:after="0"/>
        <w:ind w:left="0"/>
        <w:jc w:val="both"/>
      </w:pPr>
      <w:r>
        <w:rPr>
          <w:rFonts w:ascii="Times New Roman"/>
          <w:b w:val="false"/>
          <w:i w:val="false"/>
          <w:color w:val="000000"/>
          <w:sz w:val="28"/>
        </w:rPr>
        <w:t>
      (лауазымы)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Аса жеңiл авиация саласында</w:t>
            </w:r>
            <w:r>
              <w:br/>
            </w:r>
            <w:r>
              <w:rPr>
                <w:rFonts w:ascii="Times New Roman"/>
                <w:b w:val="false"/>
                <w:i w:val="false"/>
                <w:color w:val="000000"/>
                <w:sz w:val="20"/>
              </w:rPr>
              <w:t>сертификаттау қағидасына</w:t>
            </w:r>
            <w:r>
              <w:br/>
            </w:r>
            <w:r>
              <w:rPr>
                <w:rFonts w:ascii="Times New Roman"/>
                <w:b w:val="false"/>
                <w:i w:val="false"/>
                <w:color w:val="000000"/>
                <w:sz w:val="20"/>
              </w:rPr>
              <w:t>2-қосымша</w:t>
            </w:r>
          </w:p>
        </w:tc>
      </w:tr>
    </w:tbl>
    <w:bookmarkStart w:name="z40" w:id="36"/>
    <w:p>
      <w:pPr>
        <w:spacing w:after="0"/>
        <w:ind w:left="0"/>
        <w:jc w:val="both"/>
      </w:pPr>
      <w:r>
        <w:rPr>
          <w:rFonts w:ascii="Times New Roman"/>
          <w:b w:val="false"/>
          <w:i w:val="false"/>
          <w:color w:val="000000"/>
          <w:sz w:val="28"/>
        </w:rPr>
        <w:t>
      Нысан</w:t>
      </w:r>
    </w:p>
    <w:bookmarkEnd w:id="36"/>
    <w:p>
      <w:pPr>
        <w:spacing w:after="0"/>
        <w:ind w:left="0"/>
        <w:jc w:val="both"/>
      </w:pPr>
      <w:r>
        <w:rPr>
          <w:rFonts w:ascii="Times New Roman"/>
          <w:b w:val="false"/>
          <w:i w:val="false"/>
          <w:color w:val="000000"/>
          <w:sz w:val="28"/>
        </w:rPr>
        <w:t>
      "Бекітемін"</w:t>
      </w:r>
    </w:p>
    <w:p>
      <w:pPr>
        <w:spacing w:after="0"/>
        <w:ind w:left="0"/>
        <w:jc w:val="both"/>
      </w:pPr>
      <w:r>
        <w:rPr>
          <w:rFonts w:ascii="Times New Roman"/>
          <w:b w:val="false"/>
          <w:i w:val="false"/>
          <w:color w:val="000000"/>
          <w:sz w:val="28"/>
        </w:rPr>
        <w:t>
      Азаматтық авиация саласындағы</w:t>
      </w:r>
    </w:p>
    <w:p>
      <w:pPr>
        <w:spacing w:after="0"/>
        <w:ind w:left="0"/>
        <w:jc w:val="both"/>
      </w:pPr>
      <w:r>
        <w:rPr>
          <w:rFonts w:ascii="Times New Roman"/>
          <w:b w:val="false"/>
          <w:i w:val="false"/>
          <w:color w:val="000000"/>
          <w:sz w:val="28"/>
        </w:rPr>
        <w:t>
      уәкілетті органның лауазымды адамы</w:t>
      </w:r>
    </w:p>
    <w:p>
      <w:pPr>
        <w:spacing w:after="0"/>
        <w:ind w:left="0"/>
        <w:jc w:val="both"/>
      </w:pPr>
      <w:r>
        <w:rPr>
          <w:rFonts w:ascii="Times New Roman"/>
          <w:b w:val="false"/>
          <w:i w:val="false"/>
          <w:color w:val="000000"/>
          <w:sz w:val="28"/>
        </w:rPr>
        <w:t>
      _____________________________</w:t>
      </w:r>
    </w:p>
    <w:p>
      <w:pPr>
        <w:spacing w:after="0"/>
        <w:ind w:left="0"/>
        <w:jc w:val="both"/>
      </w:pPr>
      <w:r>
        <w:rPr>
          <w:rFonts w:ascii="Times New Roman"/>
          <w:b w:val="false"/>
          <w:i w:val="false"/>
          <w:color w:val="000000"/>
          <w:sz w:val="28"/>
        </w:rPr>
        <w:t xml:space="preserve">
      (қолы, Т.А.Ә.)       </w:t>
      </w:r>
    </w:p>
    <w:p>
      <w:pPr>
        <w:spacing w:after="0"/>
        <w:ind w:left="0"/>
        <w:jc w:val="both"/>
      </w:pPr>
      <w:r>
        <w:rPr>
          <w:rFonts w:ascii="Times New Roman"/>
          <w:b w:val="false"/>
          <w:i w:val="false"/>
          <w:color w:val="000000"/>
          <w:sz w:val="28"/>
        </w:rPr>
        <w:t>
      20__ жылғы "___" ____________</w:t>
      </w:r>
    </w:p>
    <w:bookmarkStart w:name="z43" w:id="37"/>
    <w:p>
      <w:pPr>
        <w:spacing w:after="0"/>
        <w:ind w:left="0"/>
        <w:jc w:val="left"/>
      </w:pPr>
      <w:r>
        <w:rPr>
          <w:rFonts w:ascii="Times New Roman"/>
          <w:b/>
          <w:i w:val="false"/>
          <w:color w:val="000000"/>
        </w:rPr>
        <w:t xml:space="preserve"> Аса жеңiл авиацияның әуе кемелерiнiң пайдалануға жарамдылығы</w:t>
      </w:r>
      <w:r>
        <w:br/>
      </w:r>
      <w:r>
        <w:rPr>
          <w:rFonts w:ascii="Times New Roman"/>
          <w:b/>
          <w:i w:val="false"/>
          <w:color w:val="000000"/>
        </w:rPr>
        <w:t>туралы бағалау</w:t>
      </w:r>
      <w:r>
        <w:br/>
      </w:r>
      <w:r>
        <w:rPr>
          <w:rFonts w:ascii="Times New Roman"/>
          <w:b/>
          <w:i w:val="false"/>
          <w:color w:val="000000"/>
        </w:rPr>
        <w:t>АКТIСI</w:t>
      </w:r>
    </w:p>
    <w:bookmarkEnd w:id="37"/>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(ұйымның атауы)</w:t>
      </w:r>
    </w:p>
    <w:p>
      <w:pPr>
        <w:spacing w:after="0"/>
        <w:ind w:left="0"/>
        <w:jc w:val="both"/>
      </w:pPr>
      <w:r>
        <w:rPr>
          <w:rFonts w:ascii="Times New Roman"/>
          <w:b w:val="false"/>
          <w:i w:val="false"/>
          <w:color w:val="000000"/>
          <w:sz w:val="28"/>
        </w:rPr>
        <w:t>
      20__ жылғы "___" ______________ _____ № ____________ бұйрығына сәйкес</w:t>
      </w:r>
    </w:p>
    <w:p>
      <w:pPr>
        <w:spacing w:after="0"/>
        <w:ind w:left="0"/>
        <w:jc w:val="both"/>
      </w:pPr>
      <w:r>
        <w:rPr>
          <w:rFonts w:ascii="Times New Roman"/>
          <w:b w:val="false"/>
          <w:i w:val="false"/>
          <w:color w:val="000000"/>
          <w:sz w:val="28"/>
        </w:rPr>
        <w:t>
      мынадай құрамдағы комиссия:</w:t>
      </w:r>
    </w:p>
    <w:p>
      <w:pPr>
        <w:spacing w:after="0"/>
        <w:ind w:left="0"/>
        <w:jc w:val="both"/>
      </w:pPr>
      <w:r>
        <w:rPr>
          <w:rFonts w:ascii="Times New Roman"/>
          <w:b w:val="false"/>
          <w:i w:val="false"/>
          <w:color w:val="000000"/>
          <w:sz w:val="28"/>
        </w:rPr>
        <w:t>
      Төраға:</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(Т.А.Ә. лауазымы)</w:t>
      </w:r>
    </w:p>
    <w:p>
      <w:pPr>
        <w:spacing w:after="0"/>
        <w:ind w:left="0"/>
        <w:jc w:val="both"/>
      </w:pPr>
      <w:r>
        <w:rPr>
          <w:rFonts w:ascii="Times New Roman"/>
          <w:b w:val="false"/>
          <w:i w:val="false"/>
          <w:color w:val="000000"/>
          <w:sz w:val="28"/>
        </w:rPr>
        <w:t>
      Комиссия мүшелерi:</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(Т.А.Ә. лауазымы)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(Т.А.Ә. лауазымы)</w:t>
      </w:r>
    </w:p>
    <w:p>
      <w:pPr>
        <w:spacing w:after="0"/>
        <w:ind w:left="0"/>
        <w:jc w:val="both"/>
      </w:pPr>
      <w:r>
        <w:rPr>
          <w:rFonts w:ascii="Times New Roman"/>
          <w:b w:val="false"/>
          <w:i w:val="false"/>
          <w:color w:val="000000"/>
          <w:sz w:val="28"/>
        </w:rPr>
        <w:t>
      _____________________________________ әуе кемесінің пайдалану</w:t>
      </w:r>
    </w:p>
    <w:p>
      <w:pPr>
        <w:spacing w:after="0"/>
        <w:ind w:left="0"/>
        <w:jc w:val="both"/>
      </w:pPr>
      <w:r>
        <w:rPr>
          <w:rFonts w:ascii="Times New Roman"/>
          <w:b w:val="false"/>
          <w:i w:val="false"/>
          <w:color w:val="000000"/>
          <w:sz w:val="28"/>
        </w:rPr>
        <w:t>
      (ӘК түрі, тіркеу нөмірі, сериялық нөмірі)</w:t>
      </w:r>
    </w:p>
    <w:p>
      <w:pPr>
        <w:spacing w:after="0"/>
        <w:ind w:left="0"/>
        <w:jc w:val="both"/>
      </w:pPr>
      <w:r>
        <w:rPr>
          <w:rFonts w:ascii="Times New Roman"/>
          <w:b w:val="false"/>
          <w:i w:val="false"/>
          <w:color w:val="000000"/>
          <w:sz w:val="28"/>
        </w:rPr>
        <w:t>
      құжаттамасын сараптауды және ұшуға жарамдылығын бағалауды жүргiздi</w:t>
      </w:r>
    </w:p>
    <w:p>
      <w:pPr>
        <w:spacing w:after="0"/>
        <w:ind w:left="0"/>
        <w:jc w:val="both"/>
      </w:pPr>
      <w:r>
        <w:rPr>
          <w:rFonts w:ascii="Times New Roman"/>
          <w:b w:val="false"/>
          <w:i w:val="false"/>
          <w:color w:val="000000"/>
          <w:sz w:val="28"/>
        </w:rPr>
        <w:t>
      Аса жеңiл авиацияның әуе кемесінің пайдалануға жарамдылығы туралы</w:t>
      </w:r>
    </w:p>
    <w:p>
      <w:pPr>
        <w:spacing w:after="0"/>
        <w:ind w:left="0"/>
        <w:jc w:val="both"/>
      </w:pPr>
      <w:r>
        <w:rPr>
          <w:rFonts w:ascii="Times New Roman"/>
          <w:b w:val="false"/>
          <w:i w:val="false"/>
          <w:color w:val="000000"/>
          <w:sz w:val="28"/>
        </w:rPr>
        <w:t>
      бағалау актiсiнiң мәтiнi</w:t>
      </w:r>
    </w:p>
    <w:p>
      <w:pPr>
        <w:spacing w:after="0"/>
        <w:ind w:left="0"/>
        <w:jc w:val="both"/>
      </w:pPr>
      <w:r>
        <w:rPr>
          <w:rFonts w:ascii="Times New Roman"/>
          <w:b w:val="false"/>
          <w:i w:val="false"/>
          <w:color w:val="000000"/>
          <w:sz w:val="28"/>
        </w:rPr>
        <w:t>
      Актiнiң қорытынды бөлiгiнде пайдалану құжаттамасының, оның</w:t>
      </w:r>
    </w:p>
    <w:p>
      <w:pPr>
        <w:spacing w:after="0"/>
        <w:ind w:left="0"/>
        <w:jc w:val="both"/>
      </w:pPr>
      <w:r>
        <w:rPr>
          <w:rFonts w:ascii="Times New Roman"/>
          <w:b w:val="false"/>
          <w:i w:val="false"/>
          <w:color w:val="000000"/>
          <w:sz w:val="28"/>
        </w:rPr>
        <w:t>
      iшiнде техникалық қызмет көрсету бағдарламасының (регламентiнің), әуе</w:t>
      </w:r>
    </w:p>
    <w:p>
      <w:pPr>
        <w:spacing w:after="0"/>
        <w:ind w:left="0"/>
        <w:jc w:val="both"/>
      </w:pPr>
      <w:r>
        <w:rPr>
          <w:rFonts w:ascii="Times New Roman"/>
          <w:b w:val="false"/>
          <w:i w:val="false"/>
          <w:color w:val="000000"/>
          <w:sz w:val="28"/>
        </w:rPr>
        <w:t>
      кемесінің азаматтық авиация саласындағы нормативтiк құқықтық</w:t>
      </w:r>
    </w:p>
    <w:p>
      <w:pPr>
        <w:spacing w:after="0"/>
        <w:ind w:left="0"/>
        <w:jc w:val="both"/>
      </w:pPr>
      <w:r>
        <w:rPr>
          <w:rFonts w:ascii="Times New Roman"/>
          <w:b w:val="false"/>
          <w:i w:val="false"/>
          <w:color w:val="000000"/>
          <w:sz w:val="28"/>
        </w:rPr>
        <w:t>
      актiлердiң талаптарына сәйкестігі (сәйкессіздігі), сондай-ақ әуе</w:t>
      </w:r>
    </w:p>
    <w:p>
      <w:pPr>
        <w:spacing w:after="0"/>
        <w:ind w:left="0"/>
        <w:jc w:val="both"/>
      </w:pPr>
      <w:r>
        <w:rPr>
          <w:rFonts w:ascii="Times New Roman"/>
          <w:b w:val="false"/>
          <w:i w:val="false"/>
          <w:color w:val="000000"/>
          <w:sz w:val="28"/>
        </w:rPr>
        <w:t>
      кемесiнiң және оның жабдықтарының ұшудың мәлімделген түрлерiне</w:t>
      </w:r>
    </w:p>
    <w:p>
      <w:pPr>
        <w:spacing w:after="0"/>
        <w:ind w:left="0"/>
        <w:jc w:val="both"/>
      </w:pPr>
      <w:r>
        <w:rPr>
          <w:rFonts w:ascii="Times New Roman"/>
          <w:b w:val="false"/>
          <w:i w:val="false"/>
          <w:color w:val="000000"/>
          <w:sz w:val="28"/>
        </w:rPr>
        <w:t>
      сәйкестiгi көрсетiледi.</w:t>
      </w:r>
    </w:p>
    <w:p>
      <w:pPr>
        <w:spacing w:after="0"/>
        <w:ind w:left="0"/>
        <w:jc w:val="both"/>
      </w:pPr>
      <w:r>
        <w:rPr>
          <w:rFonts w:ascii="Times New Roman"/>
          <w:b w:val="false"/>
          <w:i w:val="false"/>
          <w:color w:val="000000"/>
          <w:sz w:val="28"/>
        </w:rPr>
        <w:t>
      Төраға:</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
            Комиссия мүшелерi:_____________________________________________</w:t>
      </w:r>
    </w:p>
    <w:p>
      <w:pPr>
        <w:spacing w:after="0"/>
        <w:ind w:left="0"/>
        <w:jc w:val="both"/>
      </w:pP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
            Актiмен таныстым:</w:t>
      </w:r>
    </w:p>
    <w:p>
      <w:pPr>
        <w:spacing w:after="0"/>
        <w:ind w:left="0"/>
        <w:jc w:val="both"/>
      </w:pPr>
      <w:r>
        <w:rPr>
          <w:rFonts w:ascii="Times New Roman"/>
          <w:b w:val="false"/>
          <w:i w:val="false"/>
          <w:color w:val="000000"/>
          <w:sz w:val="28"/>
        </w:rPr>
        <w:t>
            Ұйымның басшысы_________________________ ______________________</w:t>
      </w:r>
    </w:p>
    <w:p>
      <w:pPr>
        <w:spacing w:after="0"/>
        <w:ind w:left="0"/>
        <w:jc w:val="both"/>
      </w:pPr>
      <w:r>
        <w:rPr>
          <w:rFonts w:ascii="Times New Roman"/>
          <w:b w:val="false"/>
          <w:i w:val="false"/>
          <w:color w:val="000000"/>
          <w:sz w:val="28"/>
        </w:rPr>
        <w:t>
                                  (Т.А.Ә.)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Аса жеңiл авиация саласында</w:t>
            </w:r>
            <w:r>
              <w:br/>
            </w:r>
            <w:r>
              <w:rPr>
                <w:rFonts w:ascii="Times New Roman"/>
                <w:b w:val="false"/>
                <w:i w:val="false"/>
                <w:color w:val="000000"/>
                <w:sz w:val="20"/>
              </w:rPr>
              <w:t>сертификаттау қағидасына</w:t>
            </w:r>
            <w:r>
              <w:br/>
            </w:r>
            <w:r>
              <w:rPr>
                <w:rFonts w:ascii="Times New Roman"/>
                <w:b w:val="false"/>
                <w:i w:val="false"/>
                <w:color w:val="000000"/>
                <w:sz w:val="20"/>
              </w:rPr>
              <w:t>3-қосымша</w:t>
            </w:r>
          </w:p>
        </w:tc>
      </w:tr>
    </w:tbl>
    <w:bookmarkStart w:name="z42" w:id="38"/>
    <w:p>
      <w:pPr>
        <w:spacing w:after="0"/>
        <w:ind w:left="0"/>
        <w:jc w:val="both"/>
      </w:pPr>
      <w:r>
        <w:rPr>
          <w:rFonts w:ascii="Times New Roman"/>
          <w:b w:val="false"/>
          <w:i w:val="false"/>
          <w:color w:val="000000"/>
          <w:sz w:val="28"/>
        </w:rPr>
        <w:t>
      Нысан</w:t>
      </w:r>
    </w:p>
    <w:bookmarkEnd w:id="38"/>
    <w:p>
      <w:pPr>
        <w:spacing w:after="0"/>
        <w:ind w:left="0"/>
        <w:jc w:val="both"/>
      </w:pPr>
      <w:r>
        <w:rPr>
          <w:rFonts w:ascii="Times New Roman"/>
          <w:b w:val="false"/>
          <w:i w:val="false"/>
          <w:color w:val="000000"/>
          <w:sz w:val="28"/>
        </w:rPr>
        <w:t>
      Қазақстан Республикасының Елтаңбасы</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Азаматтық авиация саласындағы уәкiлеттi орган</w:t>
      </w:r>
    </w:p>
    <w:p>
      <w:pPr>
        <w:spacing w:after="0"/>
        <w:ind w:left="0"/>
        <w:jc w:val="left"/>
      </w:pPr>
      <w:r>
        <w:rPr>
          <w:rFonts w:ascii="Times New Roman"/>
          <w:b/>
          <w:i w:val="false"/>
          <w:color w:val="000000"/>
        </w:rPr>
        <w:t xml:space="preserve"> Аса жеңiл авиацияның әуе кемесiнiң ұшуға жарамдылық сертификаты</w:t>
      </w:r>
      <w:r>
        <w:br/>
      </w:r>
      <w:r>
        <w:rPr>
          <w:rFonts w:ascii="Times New Roman"/>
          <w:b/>
          <w:i w:val="false"/>
          <w:color w:val="000000"/>
        </w:rPr>
        <w:t>№ 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56"/>
        <w:gridCol w:w="4261"/>
        <w:gridCol w:w="3783"/>
      </w:tblGrid>
      <w:tr>
        <w:trPr>
          <w:trHeight w:val="30" w:hRule="atLeast"/>
        </w:trPr>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Әуе кемесiнiң үлгiсi мен мақсаты</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Мемлекеттiк және тiркелген тану белгiлерi</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Сериялық (зауыттық) нөмiрi</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Әуе кемесi Қазақстан Республикасының Азаматтық әуе</w:t>
      </w:r>
    </w:p>
    <w:p>
      <w:pPr>
        <w:spacing w:after="0"/>
        <w:ind w:left="0"/>
        <w:jc w:val="both"/>
      </w:pPr>
      <w:r>
        <w:rPr>
          <w:rFonts w:ascii="Times New Roman"/>
          <w:b w:val="false"/>
          <w:i w:val="false"/>
          <w:color w:val="000000"/>
          <w:sz w:val="28"/>
        </w:rPr>
        <w:t>
      кемелерiнiң мемлекеттiк тiзiлiмiне ___ ж. "__" ____ № ___ енгiзiлген.</w:t>
      </w:r>
    </w:p>
    <w:p>
      <w:pPr>
        <w:spacing w:after="0"/>
        <w:ind w:left="0"/>
        <w:jc w:val="both"/>
      </w:pPr>
      <w:r>
        <w:rPr>
          <w:rFonts w:ascii="Times New Roman"/>
          <w:b w:val="false"/>
          <w:i w:val="false"/>
          <w:color w:val="000000"/>
          <w:sz w:val="28"/>
        </w:rPr>
        <w:t>
      5. Егер әуе кемесi пайдалану шектеулерiне сәйкес күтiп</w:t>
      </w:r>
    </w:p>
    <w:p>
      <w:pPr>
        <w:spacing w:after="0"/>
        <w:ind w:left="0"/>
        <w:jc w:val="both"/>
      </w:pPr>
      <w:r>
        <w:rPr>
          <w:rFonts w:ascii="Times New Roman"/>
          <w:b w:val="false"/>
          <w:i w:val="false"/>
          <w:color w:val="000000"/>
          <w:sz w:val="28"/>
        </w:rPr>
        <w:t>
      ұсталатын және пайдаланылатын болса, ұшуға жарамды деп есептеледi.</w:t>
      </w:r>
    </w:p>
    <w:p>
      <w:pPr>
        <w:spacing w:after="0"/>
        <w:ind w:left="0"/>
        <w:jc w:val="both"/>
      </w:pPr>
      <w:r>
        <w:rPr>
          <w:rFonts w:ascii="Times New Roman"/>
          <w:b w:val="false"/>
          <w:i w:val="false"/>
          <w:color w:val="000000"/>
          <w:sz w:val="28"/>
        </w:rPr>
        <w:t>
      6. Конструкцияның салмағы (массасы/кг) ________________________</w:t>
      </w:r>
    </w:p>
    <w:p>
      <w:pPr>
        <w:spacing w:after="0"/>
        <w:ind w:left="0"/>
        <w:jc w:val="both"/>
      </w:pPr>
      <w:r>
        <w:rPr>
          <w:rFonts w:ascii="Times New Roman"/>
          <w:b w:val="false"/>
          <w:i w:val="false"/>
          <w:color w:val="000000"/>
          <w:sz w:val="28"/>
        </w:rPr>
        <w:t>
      7. Орталықтандыру % ___________________________________________</w:t>
      </w:r>
    </w:p>
    <w:p>
      <w:pPr>
        <w:spacing w:after="0"/>
        <w:ind w:left="0"/>
        <w:jc w:val="both"/>
      </w:pPr>
      <w:r>
        <w:rPr>
          <w:rFonts w:ascii="Times New Roman"/>
          <w:b w:val="false"/>
          <w:i w:val="false"/>
          <w:color w:val="000000"/>
          <w:sz w:val="28"/>
        </w:rPr>
        <w:t>
      ________ ж. "___" берiлдi.</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Азаматтық авиация</w:t>
      </w:r>
    </w:p>
    <w:p>
      <w:pPr>
        <w:spacing w:after="0"/>
        <w:ind w:left="0"/>
        <w:jc w:val="both"/>
      </w:pPr>
      <w:r>
        <w:rPr>
          <w:rFonts w:ascii="Times New Roman"/>
          <w:b w:val="false"/>
          <w:i w:val="false"/>
          <w:color w:val="000000"/>
          <w:sz w:val="28"/>
        </w:rPr>
        <w:t>
      саласындағы уәкiлеттi</w:t>
      </w:r>
    </w:p>
    <w:p>
      <w:pPr>
        <w:spacing w:after="0"/>
        <w:ind w:left="0"/>
        <w:jc w:val="both"/>
      </w:pPr>
      <w:r>
        <w:rPr>
          <w:rFonts w:ascii="Times New Roman"/>
          <w:b w:val="false"/>
          <w:i w:val="false"/>
          <w:color w:val="000000"/>
          <w:sz w:val="28"/>
        </w:rPr>
        <w:t>
      органның басшысы</w:t>
      </w:r>
    </w:p>
    <w:p>
      <w:pPr>
        <w:spacing w:after="0"/>
        <w:ind w:left="0"/>
        <w:jc w:val="both"/>
      </w:pPr>
      <w:r>
        <w:rPr>
          <w:rFonts w:ascii="Times New Roman"/>
          <w:b w:val="false"/>
          <w:i w:val="false"/>
          <w:color w:val="000000"/>
          <w:sz w:val="28"/>
        </w:rPr>
        <w:t>
      не ол уәкiлеттiк берген Адам</w:t>
      </w:r>
    </w:p>
    <w:p>
      <w:pPr>
        <w:spacing w:after="0"/>
        <w:ind w:left="0"/>
        <w:jc w:val="both"/>
      </w:pPr>
      <w:r>
        <w:rPr>
          <w:rFonts w:ascii="Times New Roman"/>
          <w:b w:val="false"/>
          <w:i w:val="false"/>
          <w:color w:val="000000"/>
          <w:sz w:val="28"/>
        </w:rPr>
        <w:t>
      ________ ___________________</w:t>
      </w:r>
    </w:p>
    <w:p>
      <w:pPr>
        <w:spacing w:after="0"/>
        <w:ind w:left="0"/>
        <w:jc w:val="both"/>
      </w:pPr>
      <w:r>
        <w:rPr>
          <w:rFonts w:ascii="Times New Roman"/>
          <w:b w:val="false"/>
          <w:i w:val="false"/>
          <w:color w:val="000000"/>
          <w:sz w:val="28"/>
        </w:rPr>
        <w:t>
      (қолы)          Т.Ә.А.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