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f72e" w14:textId="88bf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және метрология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маусымдағы № 730 бұйрығы. Қазақстан Республикасының Әділет министрлігінде 2015 жылы 24 шілдеде № 11764 болып тіркелді. Күші жойылды - Қазақстан Республикасы Сауда және интеграция министрінің 2020 жылғы 14 қыркүйектегі № 197-НҚ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14.09.2020 </w:t>
      </w:r>
      <w:r>
        <w:rPr>
          <w:rFonts w:ascii="Times New Roman"/>
          <w:b w:val="false"/>
          <w:i w:val="false"/>
          <w:color w:val="ff0000"/>
          <w:sz w:val="28"/>
        </w:rPr>
        <w:t>№ 197-НҚ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10-бабы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көрсетілген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"Өлшем құралдарының типін бекіту туралы сертификат беру";</w:t>
      </w:r>
    </w:p>
    <w:p>
      <w:pPr>
        <w:spacing w:after="0"/>
        <w:ind w:left="0"/>
        <w:jc w:val="both"/>
      </w:pPr>
      <w:r>
        <w:rPr>
          <w:rFonts w:ascii="Times New Roman"/>
          <w:b w:val="false"/>
          <w:i w:val="false"/>
          <w:color w:val="000000"/>
          <w:sz w:val="28"/>
        </w:rPr>
        <w:t xml:space="preserve">
      2) көрсетілген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"Өлшем құралдарын метрологиялық аттестаттау туралы сертификат беру";</w:t>
      </w:r>
    </w:p>
    <w:p>
      <w:pPr>
        <w:spacing w:after="0"/>
        <w:ind w:left="0"/>
        <w:jc w:val="both"/>
      </w:pPr>
      <w:r>
        <w:rPr>
          <w:rFonts w:ascii="Times New Roman"/>
          <w:b w:val="false"/>
          <w:i w:val="false"/>
          <w:color w:val="000000"/>
          <w:sz w:val="28"/>
        </w:rPr>
        <w:t xml:space="preserve">
      3) көрсетілген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p>
      <w:pPr>
        <w:spacing w:after="0"/>
        <w:ind w:left="0"/>
        <w:jc w:val="both"/>
      </w:pPr>
      <w:r>
        <w:rPr>
          <w:rFonts w:ascii="Times New Roman"/>
          <w:b w:val="false"/>
          <w:i w:val="false"/>
          <w:color w:val="000000"/>
          <w:sz w:val="28"/>
        </w:rPr>
        <w:t xml:space="preserve">
      4) көрсетілген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аумағында қолданылатын халықаралық, өңiрлiк стандарттарды және шет мемлекеттердің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есепке алу";</w:t>
      </w:r>
    </w:p>
    <w:p>
      <w:pPr>
        <w:spacing w:after="0"/>
        <w:ind w:left="0"/>
        <w:jc w:val="both"/>
      </w:pPr>
      <w:r>
        <w:rPr>
          <w:rFonts w:ascii="Times New Roman"/>
          <w:b w:val="false"/>
          <w:i w:val="false"/>
          <w:color w:val="000000"/>
          <w:sz w:val="28"/>
        </w:rPr>
        <w:t xml:space="preserve">
      5) көрсетілген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басқару органдарының метрологиялық қызметтерінің, жеке және заңды тұлғалардың қызметті жүзеге асыру жөніндегі нормативтік құжаттарды келісу";</w:t>
      </w:r>
    </w:p>
    <w:p>
      <w:pPr>
        <w:spacing w:after="0"/>
        <w:ind w:left="0"/>
        <w:jc w:val="both"/>
      </w:pPr>
      <w:r>
        <w:rPr>
          <w:rFonts w:ascii="Times New Roman"/>
          <w:b w:val="false"/>
          <w:i w:val="false"/>
          <w:color w:val="000000"/>
          <w:sz w:val="28"/>
        </w:rPr>
        <w:t xml:space="preserve">
      6) көрсетілген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"Сәйкестікті растау, аккредиттеу,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p>
      <w:pPr>
        <w:spacing w:after="0"/>
        <w:ind w:left="0"/>
        <w:jc w:val="both"/>
      </w:pPr>
      <w:r>
        <w:rPr>
          <w:rFonts w:ascii="Times New Roman"/>
          <w:b w:val="false"/>
          <w:i w:val="false"/>
          <w:color w:val="000000"/>
          <w:sz w:val="28"/>
        </w:rPr>
        <w:t xml:space="preserve">
      7) көрсетілген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өлшемдердің мемлекеттік жүйесінің тізілімінде Тәуелсіз Мемлекеттер Достастығы елдерінде әзірленген және аттестатталған өлшемдерді орындау әдістемелерін тіркеу";</w:t>
      </w:r>
    </w:p>
    <w:p>
      <w:pPr>
        <w:spacing w:after="0"/>
        <w:ind w:left="0"/>
        <w:jc w:val="both"/>
      </w:pPr>
      <w:r>
        <w:rPr>
          <w:rFonts w:ascii="Times New Roman"/>
          <w:b w:val="false"/>
          <w:i w:val="false"/>
          <w:color w:val="000000"/>
          <w:sz w:val="28"/>
        </w:rPr>
        <w:t xml:space="preserve">
      8) көрсетілген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"Шет елдік шығарылымның стандартты үлгісін пайдалануға рұқсат";</w:t>
      </w:r>
    </w:p>
    <w:p>
      <w:pPr>
        <w:spacing w:after="0"/>
        <w:ind w:left="0"/>
        <w:jc w:val="both"/>
      </w:pPr>
      <w:r>
        <w:rPr>
          <w:rFonts w:ascii="Times New Roman"/>
          <w:b w:val="false"/>
          <w:i w:val="false"/>
          <w:color w:val="000000"/>
          <w:sz w:val="28"/>
        </w:rPr>
        <w:t xml:space="preserve">
      9) көрсетілген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"Мемлекеттік стандарттық үлгісін бекіту" мемлекеттік көрсетілетін қызмет стандарттары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(Б.Б.Қанешев):</w:t>
      </w:r>
    </w:p>
    <w:bookmarkEnd w:id="2"/>
    <w:bookmarkStart w:name="z9"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10"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11"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12"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13"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14" w:id="8"/>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10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w:t>
            </w:r>
            <w:r>
              <w:br/>
            </w:r>
            <w:r>
              <w:rPr>
                <w:rFonts w:ascii="Times New Roman"/>
                <w:b w:val="false"/>
                <w:i w:val="false"/>
                <w:color w:val="000000"/>
                <w:sz w:val="20"/>
              </w:rPr>
              <w:t xml:space="preserve">2015 жылғы 26 маусымдағы </w:t>
            </w:r>
            <w:r>
              <w:br/>
            </w:r>
            <w:r>
              <w:rPr>
                <w:rFonts w:ascii="Times New Roman"/>
                <w:b w:val="false"/>
                <w:i w:val="false"/>
                <w:color w:val="000000"/>
                <w:sz w:val="20"/>
              </w:rPr>
              <w:t>№ 730 бұйрығына</w:t>
            </w:r>
            <w:r>
              <w:br/>
            </w:r>
            <w:r>
              <w:rPr>
                <w:rFonts w:ascii="Times New Roman"/>
                <w:b w:val="false"/>
                <w:i w:val="false"/>
                <w:color w:val="000000"/>
                <w:sz w:val="20"/>
              </w:rPr>
              <w:t>1-қосымша</w:t>
            </w:r>
          </w:p>
        </w:tc>
      </w:tr>
    </w:tbl>
    <w:bookmarkStart w:name="z16" w:id="9"/>
    <w:p>
      <w:pPr>
        <w:spacing w:after="0"/>
        <w:ind w:left="0"/>
        <w:jc w:val="left"/>
      </w:pPr>
      <w:r>
        <w:rPr>
          <w:rFonts w:ascii="Times New Roman"/>
          <w:b/>
          <w:i w:val="false"/>
          <w:color w:val="000000"/>
        </w:rPr>
        <w:t xml:space="preserve"> "Өлшем құралдарының типін бекіту туралы сертификат беру" мемлекеттік көрсетілетін қызмет стандарты</w:t>
      </w:r>
    </w:p>
    <w:bookmarkEnd w:id="9"/>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476" w:id="10"/>
    <w:p>
      <w:pPr>
        <w:spacing w:after="0"/>
        <w:ind w:left="0"/>
        <w:jc w:val="left"/>
      </w:pPr>
      <w:r>
        <w:rPr>
          <w:rFonts w:ascii="Times New Roman"/>
          <w:b/>
          <w:i w:val="false"/>
          <w:color w:val="000000"/>
        </w:rPr>
        <w:t xml:space="preserve"> 1-тарау. Жалпы ережелер</w:t>
      </w:r>
    </w:p>
    <w:bookmarkEnd w:id="10"/>
    <w:bookmarkStart w:name="z477" w:id="11"/>
    <w:p>
      <w:pPr>
        <w:spacing w:after="0"/>
        <w:ind w:left="0"/>
        <w:jc w:val="both"/>
      </w:pPr>
      <w:r>
        <w:rPr>
          <w:rFonts w:ascii="Times New Roman"/>
          <w:b w:val="false"/>
          <w:i w:val="false"/>
          <w:color w:val="000000"/>
          <w:sz w:val="28"/>
        </w:rPr>
        <w:t>
      1. "Өлшем құралдарының типін бекіту туралы сертификат беру" мемлекеттік көрсетілетін қызметі (бұдан әрі – мемлекеттік көрсетілетін қызмет).</w:t>
      </w:r>
    </w:p>
    <w:bookmarkEnd w:id="11"/>
    <w:bookmarkStart w:name="z478" w:id="12"/>
    <w:p>
      <w:pPr>
        <w:spacing w:after="0"/>
        <w:ind w:left="0"/>
        <w:jc w:val="both"/>
      </w:pPr>
      <w:r>
        <w:rPr>
          <w:rFonts w:ascii="Times New Roman"/>
          <w:b w:val="false"/>
          <w:i w:val="false"/>
          <w:color w:val="000000"/>
          <w:sz w:val="28"/>
        </w:rPr>
        <w:t>
      2. Мемлекеттік қызмет стандартын Қазақстан Республикасы Индустрия және инфрақұрылымдық даму министрлігі (бұдан әрі – Министрлік) әзірледі.</w:t>
      </w:r>
    </w:p>
    <w:bookmarkEnd w:id="12"/>
    <w:bookmarkStart w:name="z479" w:id="13"/>
    <w:p>
      <w:pPr>
        <w:spacing w:after="0"/>
        <w:ind w:left="0"/>
        <w:jc w:val="both"/>
      </w:pPr>
      <w:r>
        <w:rPr>
          <w:rFonts w:ascii="Times New Roman"/>
          <w:b w:val="false"/>
          <w:i w:val="false"/>
          <w:color w:val="000000"/>
          <w:sz w:val="28"/>
        </w:rPr>
        <w:t>
      3. Мемлекеттік көрсетілетін қызметті Министрліктің Техникалық реттеу және метрология комитеті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www.egov.kz "электрондық үкімет" веб-порталы (бұдан әрі – портал) арқылы жүзеге асырылады.</w:t>
      </w:r>
    </w:p>
    <w:bookmarkStart w:name="z480"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481" w:id="15"/>
    <w:p>
      <w:pPr>
        <w:spacing w:after="0"/>
        <w:ind w:left="0"/>
        <w:jc w:val="both"/>
      </w:pPr>
      <w:r>
        <w:rPr>
          <w:rFonts w:ascii="Times New Roman"/>
          <w:b w:val="false"/>
          <w:i w:val="false"/>
          <w:color w:val="000000"/>
          <w:sz w:val="28"/>
        </w:rPr>
        <w:t>
      4. Мемлекеттік қызмет көрсету мерзімі құжаттар топтамасы тапсырылған сәттен бастап – 10 (он) жұмыс күні.</w:t>
      </w:r>
    </w:p>
    <w:bookmarkEnd w:id="15"/>
    <w:bookmarkStart w:name="z482" w:id="16"/>
    <w:p>
      <w:pPr>
        <w:spacing w:after="0"/>
        <w:ind w:left="0"/>
        <w:jc w:val="both"/>
      </w:pPr>
      <w:r>
        <w:rPr>
          <w:rFonts w:ascii="Times New Roman"/>
          <w:b w:val="false"/>
          <w:i w:val="false"/>
          <w:color w:val="000000"/>
          <w:sz w:val="28"/>
        </w:rPr>
        <w:t>
      5. Мемлекеттік қызмет көрсету нысаны: электрондық түрде.</w:t>
      </w:r>
    </w:p>
    <w:bookmarkEnd w:id="16"/>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көрсетілетін қызметті алушының "жеке кабинетінде" сақталады.</w:t>
      </w:r>
    </w:p>
    <w:bookmarkStart w:name="z483" w:id="17"/>
    <w:p>
      <w:pPr>
        <w:spacing w:after="0"/>
        <w:ind w:left="0"/>
        <w:jc w:val="both"/>
      </w:pPr>
      <w:r>
        <w:rPr>
          <w:rFonts w:ascii="Times New Roman"/>
          <w:b w:val="false"/>
          <w:i w:val="false"/>
          <w:color w:val="000000"/>
          <w:sz w:val="28"/>
        </w:rPr>
        <w:t>
      6. Мемлекеттік қызметті көрсету нәтижесі – өлшем құралдарының типін бекіту туралы сертификат немесе не осы мемлекеттік көрсетілетін қызмет стандартының 10-тармағымен көзделген жағдайлар мен негіздер бойынша мемлекеттік қызметті көрсетуден бас тарту туралы дәлелді жауап.</w:t>
      </w:r>
    </w:p>
    <w:bookmarkEnd w:id="17"/>
    <w:p>
      <w:pPr>
        <w:spacing w:after="0"/>
        <w:ind w:left="0"/>
        <w:jc w:val="both"/>
      </w:pPr>
      <w:r>
        <w:rPr>
          <w:rFonts w:ascii="Times New Roman"/>
          <w:b w:val="false"/>
          <w:i w:val="false"/>
          <w:color w:val="000000"/>
          <w:sz w:val="28"/>
        </w:rPr>
        <w:t>
      Мемлекеттік қызмет көрсету нәтижесін ұсыну нысаны: электрондық түрде.</w:t>
      </w:r>
    </w:p>
    <w:bookmarkStart w:name="z484" w:id="18"/>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негізде көрсетіледі.</w:t>
      </w:r>
    </w:p>
    <w:bookmarkEnd w:id="18"/>
    <w:bookmarkStart w:name="z485" w:id="19"/>
    <w:p>
      <w:pPr>
        <w:spacing w:after="0"/>
        <w:ind w:left="0"/>
        <w:jc w:val="both"/>
      </w:pPr>
      <w:r>
        <w:rPr>
          <w:rFonts w:ascii="Times New Roman"/>
          <w:b w:val="false"/>
          <w:i w:val="false"/>
          <w:color w:val="000000"/>
          <w:sz w:val="28"/>
        </w:rPr>
        <w:t>
      8. Порталдың жұмыс кестесі–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жағдайда өтініштер қабылдау және мемлекеттік көрсетілетін қызмет нәтижесін беру келесі жұмыс күні жүзеге асырылады).</w:t>
      </w:r>
    </w:p>
    <w:bookmarkEnd w:id="19"/>
    <w:bookmarkStart w:name="z486" w:id="20"/>
    <w:p>
      <w:pPr>
        <w:spacing w:after="0"/>
        <w:ind w:left="0"/>
        <w:jc w:val="both"/>
      </w:pPr>
      <w:r>
        <w:rPr>
          <w:rFonts w:ascii="Times New Roman"/>
          <w:b w:val="false"/>
          <w:i w:val="false"/>
          <w:color w:val="000000"/>
          <w:sz w:val="28"/>
        </w:rPr>
        <w:t>
      9. Көрсетілетін қызметті алушы (не уәкілетті өкілі: өкілеттігін растайтын құжат бойынша заңды тұлға; нотариалды куәландырылған сенімхат бойынша жеке тұлға) жүгінген кезде мемлекеттік қызметті көрсету үшін қажетті құжаттардың тізбесі:</w:t>
      </w:r>
    </w:p>
    <w:bookmarkEnd w:id="20"/>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өлшем құралдарының типін бекіту туралы сертификатты алуға арналған өтініш;</w:t>
      </w:r>
    </w:p>
    <w:p>
      <w:pPr>
        <w:spacing w:after="0"/>
        <w:ind w:left="0"/>
        <w:jc w:val="both"/>
      </w:pPr>
      <w:r>
        <w:rPr>
          <w:rFonts w:ascii="Times New Roman"/>
          <w:b w:val="false"/>
          <w:i w:val="false"/>
          <w:color w:val="000000"/>
          <w:sz w:val="28"/>
        </w:rPr>
        <w:t>
      Мемлекеттік ғылыми-метрологиялық орталықтан өтініште көрсетілген өлшем құралдарына эксперименттік зерттеулер жүргізу барысында оң нәтиже алғаны туралы хат;</w:t>
      </w:r>
    </w:p>
    <w:p>
      <w:pPr>
        <w:spacing w:after="0"/>
        <w:ind w:left="0"/>
        <w:jc w:val="both"/>
      </w:pPr>
      <w:r>
        <w:rPr>
          <w:rFonts w:ascii="Times New Roman"/>
          <w:b w:val="false"/>
          <w:i w:val="false"/>
          <w:color w:val="000000"/>
          <w:sz w:val="28"/>
        </w:rPr>
        <w:t>
      2.21-2007 "Қазақстан Республикасының Мемлекеттік өлшемдер бірлігін қамтамасыз ету жүйесі. Өлшем құралдарының типін сынау және бекітуді жүргізу тәртібі" ҚР СТ Д-қосымшасына сәйкес нысан бойынша өлшем құралдары типін сипаттау жобасы екі данада;</w:t>
      </w:r>
    </w:p>
    <w:p>
      <w:pPr>
        <w:spacing w:after="0"/>
        <w:ind w:left="0"/>
        <w:jc w:val="both"/>
      </w:pPr>
      <w:r>
        <w:rPr>
          <w:rFonts w:ascii="Times New Roman"/>
          <w:b w:val="false"/>
          <w:i w:val="false"/>
          <w:color w:val="000000"/>
          <w:sz w:val="28"/>
        </w:rPr>
        <w:t>
      ашық басылымда типтің сипатын жариялауға рұқсаты туралы көрсетілетін қызметті алушының хаты.</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дара кәсіпкерді мемлекеттік тіркеу туралы, не жеке кәсіпкер ретінде қызметінің басталғаны туралы мәліметтер көрсетілетін қызметті берушіге "электрондық үкімет" шлюзы арқылы тиісті мемлекеттік ақпараттық жүйелерден беріледі.</w:t>
      </w:r>
    </w:p>
    <w:bookmarkStart w:name="z487" w:id="21"/>
    <w:p>
      <w:pPr>
        <w:spacing w:after="0"/>
        <w:ind w:left="0"/>
        <w:jc w:val="both"/>
      </w:pPr>
      <w:r>
        <w:rPr>
          <w:rFonts w:ascii="Times New Roman"/>
          <w:b w:val="false"/>
          <w:i w:val="false"/>
          <w:color w:val="000000"/>
          <w:sz w:val="28"/>
        </w:rPr>
        <w:t>
      10. Порталда электрондық сұрау салуды қабылдау көрсетілетін қызметті алушының "жеке кабинетінде" жүзеге асырылады. Құжаттар көрсетілетін қызмет алушының ЭЦҚ-сымен куәландырылған құжаттардың электрондық көшірмелері түрінде ұсынылады.</w:t>
      </w:r>
    </w:p>
    <w:bookmarkEnd w:id="21"/>
    <w:p>
      <w:pPr>
        <w:spacing w:after="0"/>
        <w:ind w:left="0"/>
        <w:jc w:val="both"/>
      </w:pPr>
      <w:r>
        <w:rPr>
          <w:rFonts w:ascii="Times New Roman"/>
          <w:b w:val="false"/>
          <w:i w:val="false"/>
          <w:color w:val="000000"/>
          <w:sz w:val="28"/>
        </w:rPr>
        <w:t>
      Көрсетілетін қызметті беруші мемлекеттік көрсетілетін қызметті алу үшін көрсетілетін қызметті алушы ұсынған құжаттардың және (немесе) онда қамтылған деректердің (мәліметтердің) анық еместігі анықталған жағдайда, мемлекеттік қызметті көрсетуден бас тартады.</w:t>
      </w:r>
    </w:p>
    <w:bookmarkStart w:name="z488" w:id="22"/>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 органдардың, көрсетілетін қызметті берушінің және (немесе) олардың лауазымды адамдарының, әрекетіне (әрекетсіздігіне) шағымдану тәртібі</w:t>
      </w:r>
    </w:p>
    <w:bookmarkEnd w:id="22"/>
    <w:bookmarkStart w:name="z489" w:id="23"/>
    <w:p>
      <w:pPr>
        <w:spacing w:after="0"/>
        <w:ind w:left="0"/>
        <w:jc w:val="both"/>
      </w:pPr>
      <w:r>
        <w:rPr>
          <w:rFonts w:ascii="Times New Roman"/>
          <w:b w:val="false"/>
          <w:i w:val="false"/>
          <w:color w:val="000000"/>
          <w:sz w:val="28"/>
        </w:rPr>
        <w:t xml:space="preserve">
      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 </w:t>
      </w:r>
    </w:p>
    <w:bookmarkEnd w:id="23"/>
    <w:p>
      <w:pPr>
        <w:spacing w:after="0"/>
        <w:ind w:left="0"/>
        <w:jc w:val="both"/>
      </w:pPr>
      <w:r>
        <w:rPr>
          <w:rFonts w:ascii="Times New Roman"/>
          <w:b w:val="false"/>
          <w:i w:val="false"/>
          <w:color w:val="000000"/>
          <w:sz w:val="28"/>
        </w:rPr>
        <w:t>
      1) осы мемлекеттік көрсетілетін қызмет стандартының 13-тармағында көрсетілген мекенжай бойынша Министрлік басшысының не оны алмастыратын адамның;</w:t>
      </w:r>
    </w:p>
    <w:p>
      <w:pPr>
        <w:spacing w:after="0"/>
        <w:ind w:left="0"/>
        <w:jc w:val="both"/>
      </w:pPr>
      <w:r>
        <w:rPr>
          <w:rFonts w:ascii="Times New Roman"/>
          <w:b w:val="false"/>
          <w:i w:val="false"/>
          <w:color w:val="000000"/>
          <w:sz w:val="28"/>
        </w:rPr>
        <w:t>
      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Көрсетілетін қызметті алушының шағымында оның аты, тегі, әкесінің аты (бар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Өтінішке көрсетілетін қызметті алушы қол қояды.</w:t>
      </w:r>
    </w:p>
    <w:p>
      <w:pPr>
        <w:spacing w:after="0"/>
        <w:ind w:left="0"/>
        <w:jc w:val="both"/>
      </w:pPr>
      <w:r>
        <w:rPr>
          <w:rFonts w:ascii="Times New Roman"/>
          <w:b w:val="false"/>
          <w:i w:val="false"/>
          <w:color w:val="000000"/>
          <w:sz w:val="28"/>
        </w:rPr>
        <w:t xml:space="preserve">
      Министрліктің, көрсетілетін қызметті берушінің кеңсесінде шағымның қабылдану растамасы шағымды қабылдаған адамның тегі мен аты-жөнін, берілген шағымға жауап алу мерзімін және орнын көрсете отырып (мөртаңба, кіріс нөмірі және күні) тіркеу болып табылады. </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 1414, 8 800 080 7777 арқылы алуға болады.</w:t>
      </w:r>
    </w:p>
    <w:p>
      <w:pPr>
        <w:spacing w:after="0"/>
        <w:ind w:left="0"/>
        <w:jc w:val="both"/>
      </w:pPr>
      <w:r>
        <w:rPr>
          <w:rFonts w:ascii="Times New Roman"/>
          <w:b w:val="false"/>
          <w:i w:val="false"/>
          <w:color w:val="000000"/>
          <w:sz w:val="28"/>
        </w:rPr>
        <w:t>
      Көрсетілетін қызметті алушыға портал арқылы шағым жіберген кезде "жеке кабинеті" арқылы көрсетілетін қызметті берушінің өтінішті өңдеуі (жеткізілуі, тіркелуі, орындалуы туралы белгілер, қарау немесе қараудан бас тарту туралы жауап) барысында жаңартылып отыратын өтініш туралы ақпарат қолжетімді болады.</w:t>
      </w:r>
    </w:p>
    <w:p>
      <w:pPr>
        <w:spacing w:after="0"/>
        <w:ind w:left="0"/>
        <w:jc w:val="both"/>
      </w:pPr>
      <w:r>
        <w:rPr>
          <w:rFonts w:ascii="Times New Roman"/>
          <w:b w:val="false"/>
          <w:i w:val="false"/>
          <w:color w:val="000000"/>
          <w:sz w:val="28"/>
        </w:rPr>
        <w:t>
      Министрліктің, көрсетілетін қызметті берушінің атына келіп түскен мемлекеттік қызметтерді көрсету мәселелері жөніндегі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Start w:name="z490" w:id="2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сотқа жүгінеді.</w:t>
      </w:r>
    </w:p>
    <w:bookmarkEnd w:id="24"/>
    <w:bookmarkStart w:name="z491" w:id="25"/>
    <w:p>
      <w:pPr>
        <w:spacing w:after="0"/>
        <w:ind w:left="0"/>
        <w:jc w:val="left"/>
      </w:pPr>
      <w:r>
        <w:rPr>
          <w:rFonts w:ascii="Times New Roman"/>
          <w:b/>
          <w:i w:val="false"/>
          <w:color w:val="000000"/>
        </w:rPr>
        <w:t xml:space="preserve"> 4-тарау. Мемлекеттік қызметті көрсету, оның ішінде электрондық нысанда ерекшеліктері ескерілген өзге де талаптар</w:t>
      </w:r>
    </w:p>
    <w:bookmarkEnd w:id="25"/>
    <w:bookmarkStart w:name="z492" w:id="26"/>
    <w:p>
      <w:pPr>
        <w:spacing w:after="0"/>
        <w:ind w:left="0"/>
        <w:jc w:val="both"/>
      </w:pPr>
      <w:r>
        <w:rPr>
          <w:rFonts w:ascii="Times New Roman"/>
          <w:b w:val="false"/>
          <w:i w:val="false"/>
          <w:color w:val="000000"/>
          <w:sz w:val="28"/>
        </w:rPr>
        <w:t>
      13. Мемлекеттік қызметті көрсету орындарының мекенжайлары:</w:t>
      </w:r>
    </w:p>
    <w:bookmarkEnd w:id="26"/>
    <w:p>
      <w:pPr>
        <w:spacing w:after="0"/>
        <w:ind w:left="0"/>
        <w:jc w:val="both"/>
      </w:pPr>
      <w:r>
        <w:rPr>
          <w:rFonts w:ascii="Times New Roman"/>
          <w:b w:val="false"/>
          <w:i w:val="false"/>
          <w:color w:val="000000"/>
          <w:sz w:val="28"/>
        </w:rPr>
        <w:t>
      1) Министрліктің www.mid.gov.kz интернет-ресурсында;</w:t>
      </w:r>
    </w:p>
    <w:p>
      <w:pPr>
        <w:spacing w:after="0"/>
        <w:ind w:left="0"/>
        <w:jc w:val="both"/>
      </w:pPr>
      <w:r>
        <w:rPr>
          <w:rFonts w:ascii="Times New Roman"/>
          <w:b w:val="false"/>
          <w:i w:val="false"/>
          <w:color w:val="000000"/>
          <w:sz w:val="28"/>
        </w:rPr>
        <w:t>
      2) www.egov.kz, www.elicense.kz порталының интернет-ресурсында орналастырылған.</w:t>
      </w:r>
    </w:p>
    <w:bookmarkStart w:name="z493" w:id="27"/>
    <w:p>
      <w:pPr>
        <w:spacing w:after="0"/>
        <w:ind w:left="0"/>
        <w:jc w:val="both"/>
      </w:pPr>
      <w:r>
        <w:rPr>
          <w:rFonts w:ascii="Times New Roman"/>
          <w:b w:val="false"/>
          <w:i w:val="false"/>
          <w:color w:val="000000"/>
          <w:sz w:val="28"/>
        </w:rPr>
        <w:t>
      14. Көрсетілетін қызметті алушының мемлекеттік қызметтерді көрсету мәселелері жөніндегі бірыңғай байланыс орталығы, порталдағы "жеке кабинеті" арқылы қашықтықтан қол жеткізу режимінде мемлекеттік қызметті көрсету тәртібі мен мәртебесі туралы ақпаратты алу мүмкіндігі бар.</w:t>
      </w:r>
    </w:p>
    <w:bookmarkEnd w:id="27"/>
    <w:bookmarkStart w:name="z494" w:id="28"/>
    <w:p>
      <w:pPr>
        <w:spacing w:after="0"/>
        <w:ind w:left="0"/>
        <w:jc w:val="both"/>
      </w:pPr>
      <w:r>
        <w:rPr>
          <w:rFonts w:ascii="Times New Roman"/>
          <w:b w:val="false"/>
          <w:i w:val="false"/>
          <w:color w:val="000000"/>
          <w:sz w:val="28"/>
        </w:rPr>
        <w:t>
      15. Мемлекеттік қызметтерді көрсету мәселелері жөніндегі анықтама қызметтерінің байланыс телефондары: 8 (7172) 75-05-02, 75-05-60. Мемлекеттік қызметтерді көрсету мәселелері жөніндегі бірыңғай байланыс орталығы: 1414.</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"Өлшем құралдарының типін </w:t>
            </w:r>
            <w:r>
              <w:br/>
            </w:r>
            <w:r>
              <w:rPr>
                <w:rFonts w:ascii="Times New Roman"/>
                <w:b w:val="false"/>
                <w:i w:val="false"/>
                <w:color w:val="000000"/>
                <w:sz w:val="20"/>
              </w:rPr>
              <w:t xml:space="preserve">бекіту туралы сертификат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Өлшем құралдарының типін бекіту туралы сертификатты алуға арналған өтініш</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Техникалық реттеу және метрология комитетіне жеке тұлғадан (толық тегі, аты, әкесінің аты (болған жағдайда), жеке сәйкестендіру нөмірі), заңды тұлғадан (толық атауы,бизнес-сәйкестендіру нөмірі (болған жағдайда)).</w:t>
      </w:r>
    </w:p>
    <w:p>
      <w:pPr>
        <w:spacing w:after="0"/>
        <w:ind w:left="0"/>
        <w:jc w:val="both"/>
      </w:pPr>
      <w:r>
        <w:rPr>
          <w:rFonts w:ascii="Times New Roman"/>
          <w:b w:val="false"/>
          <w:i w:val="false"/>
          <w:color w:val="000000"/>
          <w:sz w:val="28"/>
        </w:rPr>
        <w:t xml:space="preserve">
      Мынадай өлшем құралының: ______________________________________ </w:t>
      </w:r>
    </w:p>
    <w:p>
      <w:pPr>
        <w:spacing w:after="0"/>
        <w:ind w:left="0"/>
        <w:jc w:val="both"/>
      </w:pPr>
      <w:r>
        <w:rPr>
          <w:rFonts w:ascii="Times New Roman"/>
          <w:b w:val="false"/>
          <w:i w:val="false"/>
          <w:color w:val="000000"/>
          <w:sz w:val="28"/>
        </w:rPr>
        <w:t>
                        (өлшем құралының толық атауы және белгіленуі)</w:t>
      </w:r>
    </w:p>
    <w:p>
      <w:pPr>
        <w:spacing w:after="0"/>
        <w:ind w:left="0"/>
        <w:jc w:val="both"/>
      </w:pPr>
      <w:r>
        <w:rPr>
          <w:rFonts w:ascii="Times New Roman"/>
          <w:b w:val="false"/>
          <w:i w:val="false"/>
          <w:color w:val="000000"/>
          <w:sz w:val="28"/>
        </w:rPr>
        <w:t xml:space="preserve">
      _______________________ типін бекіту туралы сертификатты беруді сұраймын. </w:t>
      </w:r>
    </w:p>
    <w:p>
      <w:pPr>
        <w:spacing w:after="0"/>
        <w:ind w:left="0"/>
        <w:jc w:val="both"/>
      </w:pPr>
      <w:r>
        <w:rPr>
          <w:rFonts w:ascii="Times New Roman"/>
          <w:b w:val="false"/>
          <w:i w:val="false"/>
          <w:color w:val="000000"/>
          <w:sz w:val="28"/>
        </w:rPr>
        <w:t>
      (өндірушінің атауы, өндірістің аумақтық орналасқан жері)</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(қоса берілетін құжаттар атауы)</w:t>
      </w:r>
    </w:p>
    <w:p>
      <w:pPr>
        <w:spacing w:after="0"/>
        <w:ind w:left="0"/>
        <w:jc w:val="both"/>
      </w:pPr>
      <w:r>
        <w:rPr>
          <w:rFonts w:ascii="Times New Roman"/>
          <w:b w:val="false"/>
          <w:i w:val="false"/>
          <w:color w:val="000000"/>
          <w:sz w:val="28"/>
        </w:rPr>
        <w:t>
      Өндірілген немесе әкелінген өлшем құралдарының бекітілген тип сәйкестігіне өлшем құралдарының типін бекіту туралы сертификаттың қолданылу мерзімінде кепілдік береміз.</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Жеке тұлға ____________________________________________________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xml:space="preserve">
      Заңды тұлғаның басшысы 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маусымдағы</w:t>
            </w:r>
            <w:r>
              <w:br/>
            </w:r>
            <w:r>
              <w:rPr>
                <w:rFonts w:ascii="Times New Roman"/>
                <w:b w:val="false"/>
                <w:i w:val="false"/>
                <w:color w:val="000000"/>
                <w:sz w:val="20"/>
              </w:rPr>
              <w:t>№ 730 бұйрығына 2-қосымша</w:t>
            </w:r>
          </w:p>
        </w:tc>
      </w:tr>
    </w:tbl>
    <w:bookmarkStart w:name="z48" w:id="29"/>
    <w:p>
      <w:pPr>
        <w:spacing w:after="0"/>
        <w:ind w:left="0"/>
        <w:jc w:val="left"/>
      </w:pPr>
      <w:r>
        <w:rPr>
          <w:rFonts w:ascii="Times New Roman"/>
          <w:b/>
          <w:i w:val="false"/>
          <w:color w:val="000000"/>
        </w:rPr>
        <w:t xml:space="preserve"> "Өлшем құралдарын метрологиялық аттестаттау туралы сертификат</w:t>
      </w:r>
      <w:r>
        <w:br/>
      </w:r>
      <w:r>
        <w:rPr>
          <w:rFonts w:ascii="Times New Roman"/>
          <w:b/>
          <w:i w:val="false"/>
          <w:color w:val="000000"/>
        </w:rPr>
        <w:t>беру" мемлекеттік көрсетілетін қызмет стандарты</w:t>
      </w:r>
    </w:p>
    <w:bookmarkEnd w:id="29"/>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м.а. 04.12.2015 </w:t>
      </w:r>
      <w:r>
        <w:rPr>
          <w:rFonts w:ascii="Times New Roman"/>
          <w:b w:val="false"/>
          <w:i w:val="false"/>
          <w:color w:val="ff0000"/>
          <w:sz w:val="28"/>
        </w:rPr>
        <w:t>№ 1151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65" w:id="30"/>
    <w:p>
      <w:pPr>
        <w:spacing w:after="0"/>
        <w:ind w:left="0"/>
        <w:jc w:val="left"/>
      </w:pPr>
      <w:r>
        <w:rPr>
          <w:rFonts w:ascii="Times New Roman"/>
          <w:b/>
          <w:i w:val="false"/>
          <w:color w:val="000000"/>
        </w:rPr>
        <w:t xml:space="preserve"> 1-тарау. Жалпы ережелер</w:t>
      </w:r>
    </w:p>
    <w:bookmarkEnd w:id="30"/>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66" w:id="31"/>
    <w:p>
      <w:pPr>
        <w:spacing w:after="0"/>
        <w:ind w:left="0"/>
        <w:jc w:val="both"/>
      </w:pPr>
      <w:r>
        <w:rPr>
          <w:rFonts w:ascii="Times New Roman"/>
          <w:b w:val="false"/>
          <w:i w:val="false"/>
          <w:color w:val="000000"/>
          <w:sz w:val="28"/>
        </w:rPr>
        <w:t>
      1. "Өлшем құралдарын метрологиялық аттестаттау туралы сертификат беру" мемлекеттік көрсетілетін қызметі (бұдан әрі – мемлекеттік көрсетілетін қызмет).</w:t>
      </w:r>
    </w:p>
    <w:bookmarkEnd w:id="31"/>
    <w:bookmarkStart w:name="z67" w:id="3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12.06.2019 </w:t>
      </w:r>
      <w:r>
        <w:rPr>
          <w:rFonts w:ascii="Times New Roman"/>
          <w:b w:val="false"/>
          <w:i w:val="false"/>
          <w:color w:val="00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8" w:id="33"/>
    <w:p>
      <w:pPr>
        <w:spacing w:after="0"/>
        <w:ind w:left="0"/>
        <w:jc w:val="both"/>
      </w:pPr>
      <w:r>
        <w:rPr>
          <w:rFonts w:ascii="Times New Roman"/>
          <w:b w:val="false"/>
          <w:i w:val="false"/>
          <w:color w:val="000000"/>
          <w:sz w:val="28"/>
        </w:rPr>
        <w:t xml:space="preserve">
      3. Мемлекеттік көрсетілетін қызметті ""Қазақстан метрология институты (ҚазМетрИн)" шаруашылық жүргізу құқығындағы республикалық мемлекеттік кәсіпорны (бұдан әрі – көрсетілетін қызметті беруші) көрсетеді. </w:t>
      </w:r>
    </w:p>
    <w:bookmarkEnd w:id="33"/>
    <w:p>
      <w:pPr>
        <w:spacing w:after="0"/>
        <w:ind w:left="0"/>
        <w:jc w:val="both"/>
      </w:pPr>
      <w:r>
        <w:rPr>
          <w:rFonts w:ascii="Times New Roman"/>
          <w:b w:val="false"/>
          <w:i w:val="false"/>
          <w:color w:val="000000"/>
          <w:sz w:val="28"/>
        </w:rPr>
        <w:t xml:space="preserve">
      Мемлекеттік қызметті көрсетуге өтінішті қабылдау және нәтижесін беру: </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2" w:id="34"/>
    <w:p>
      <w:pPr>
        <w:spacing w:after="0"/>
        <w:ind w:left="0"/>
        <w:jc w:val="left"/>
      </w:pPr>
      <w:r>
        <w:rPr>
          <w:rFonts w:ascii="Times New Roman"/>
          <w:b/>
          <w:i w:val="false"/>
          <w:color w:val="000000"/>
        </w:rPr>
        <w:t xml:space="preserve"> 2-тарау. Мемлекеттік қызметті көрсету тәртібі</w:t>
      </w:r>
    </w:p>
    <w:bookmarkEnd w:id="34"/>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73" w:id="35"/>
    <w:p>
      <w:pPr>
        <w:spacing w:after="0"/>
        <w:ind w:left="0"/>
        <w:jc w:val="both"/>
      </w:pPr>
      <w:r>
        <w:rPr>
          <w:rFonts w:ascii="Times New Roman"/>
          <w:b w:val="false"/>
          <w:i w:val="false"/>
          <w:color w:val="000000"/>
          <w:sz w:val="28"/>
        </w:rPr>
        <w:t>
      4. Мемлекеттік көрсетілетін қызметті көрсету мерзімі:</w:t>
      </w:r>
    </w:p>
    <w:bookmarkEnd w:id="35"/>
    <w:p>
      <w:pPr>
        <w:spacing w:after="0"/>
        <w:ind w:left="0"/>
        <w:jc w:val="both"/>
      </w:pPr>
      <w:r>
        <w:rPr>
          <w:rFonts w:ascii="Times New Roman"/>
          <w:b w:val="false"/>
          <w:i w:val="false"/>
          <w:color w:val="000000"/>
          <w:sz w:val="28"/>
        </w:rPr>
        <w:t>
      1) Құжаттар топтамасы тапсырылған сәттен бастап – күнтізбелік 15 (он бес) күн;</w:t>
      </w:r>
    </w:p>
    <w:p>
      <w:pPr>
        <w:spacing w:after="0"/>
        <w:ind w:left="0"/>
        <w:jc w:val="both"/>
      </w:pPr>
      <w:r>
        <w:rPr>
          <w:rFonts w:ascii="Times New Roman"/>
          <w:b w:val="false"/>
          <w:i w:val="false"/>
          <w:color w:val="000000"/>
          <w:sz w:val="28"/>
        </w:rPr>
        <w:t>
      сертификаттың телнұсқасын беру кезінде – 2 (екі) жұмыс күні;</w:t>
      </w:r>
    </w:p>
    <w:p>
      <w:pPr>
        <w:spacing w:after="0"/>
        <w:ind w:left="0"/>
        <w:jc w:val="both"/>
      </w:pPr>
      <w:r>
        <w:rPr>
          <w:rFonts w:ascii="Times New Roman"/>
          <w:b w:val="false"/>
          <w:i w:val="false"/>
          <w:color w:val="000000"/>
          <w:sz w:val="28"/>
        </w:rPr>
        <w:t>
      2) Мемлекеттік корпорацияда құжаттар топтамасын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Мемлекеттік корпорацияда қызмет көрсетуде күтудің рұқсат етілген ең ұзақ уақыты – 15 (он бес) минут.</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1" w:id="36"/>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36"/>
    <w:bookmarkStart w:name="z182" w:id="37"/>
    <w:p>
      <w:pPr>
        <w:spacing w:after="0"/>
        <w:ind w:left="0"/>
        <w:jc w:val="both"/>
      </w:pPr>
      <w:r>
        <w:rPr>
          <w:rFonts w:ascii="Times New Roman"/>
          <w:b w:val="false"/>
          <w:i w:val="false"/>
          <w:color w:val="000000"/>
          <w:sz w:val="28"/>
        </w:rPr>
        <w:t xml:space="preserve">
      6. Мемлекеттік қызмет көрсету нәтижесі – өлшем құралдарын метрологиялық аттестаттау туралы сертификат немесе сертификаттың телнұсқасы,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 бойынша мемлекеттік қызметті көрсетуден бас тарту туралы дәлелді жауап.</w:t>
      </w:r>
    </w:p>
    <w:bookmarkEnd w:id="37"/>
    <w:p>
      <w:pPr>
        <w:spacing w:after="0"/>
        <w:ind w:left="0"/>
        <w:jc w:val="both"/>
      </w:pPr>
      <w:r>
        <w:rPr>
          <w:rFonts w:ascii="Times New Roman"/>
          <w:b w:val="false"/>
          <w:i w:val="false"/>
          <w:color w:val="000000"/>
          <w:sz w:val="28"/>
        </w:rPr>
        <w:t>
      Мемлекеттік қызмет көрсету нәтижесін ұсыну нысаны: электрондық және (немесе)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3" w:id="38"/>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ақысыз негізде көрсетіледі.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м.а. 28.01.2016 </w:t>
      </w:r>
      <w:r>
        <w:rPr>
          <w:rFonts w:ascii="Times New Roman"/>
          <w:b w:val="false"/>
          <w:i w:val="false"/>
          <w:color w:val="000000"/>
          <w:sz w:val="28"/>
        </w:rPr>
        <w:t>№ 100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84" w:id="39"/>
    <w:p>
      <w:pPr>
        <w:spacing w:after="0"/>
        <w:ind w:left="0"/>
        <w:jc w:val="both"/>
      </w:pPr>
      <w:r>
        <w:rPr>
          <w:rFonts w:ascii="Times New Roman"/>
          <w:b w:val="false"/>
          <w:i w:val="false"/>
          <w:color w:val="000000"/>
          <w:sz w:val="28"/>
        </w:rPr>
        <w:t xml:space="preserve">
      8. Жұмыс кестесі: </w:t>
      </w:r>
    </w:p>
    <w:bookmarkEnd w:id="39"/>
    <w:p>
      <w:pPr>
        <w:spacing w:after="0"/>
        <w:ind w:left="0"/>
        <w:jc w:val="both"/>
      </w:pPr>
      <w:r>
        <w:rPr>
          <w:rFonts w:ascii="Times New Roman"/>
          <w:b w:val="false"/>
          <w:i w:val="false"/>
          <w:color w:val="000000"/>
          <w:sz w:val="28"/>
        </w:rPr>
        <w:t>
      1) Мемлекеттік корпорацияда – Қазақстан Республикасының еңбек заңнамасына сәйкес демалыс және мереке күндерінен басқа, дүйсенбіден бастап сенбіні қоса алғанда, түскі асқа үзіліссіз белгіленген жұмыс кестесіне сәйкес сағат 9.00-ден 20.00-ге дейін.</w:t>
      </w:r>
    </w:p>
    <w:p>
      <w:pPr>
        <w:spacing w:after="0"/>
        <w:ind w:left="0"/>
        <w:jc w:val="both"/>
      </w:pPr>
      <w:r>
        <w:rPr>
          <w:rFonts w:ascii="Times New Roman"/>
          <w:b w:val="false"/>
          <w:i w:val="false"/>
          <w:color w:val="000000"/>
          <w:sz w:val="28"/>
        </w:rPr>
        <w:t>
      Мемлекеттік қызмет көрсетілетін қызметті алушының таңдауы бойынша жеделдетіп қызмет көрсетусіз "электрондық кезек" тәртібімен көрсетіледі, "электрондық үкіметтің" www.egov.kz веб-порталы (бұдан әрі портал) арқылы электрондық кезекті броньдауға болады.</w:t>
      </w:r>
    </w:p>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жағдайда өтініштер қабылдау және мемлекеттік көрсетілетін қызмет нәтижесін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7" w:id="40"/>
    <w:p>
      <w:pPr>
        <w:spacing w:after="0"/>
        <w:ind w:left="0"/>
        <w:jc w:val="both"/>
      </w:pPr>
      <w:r>
        <w:rPr>
          <w:rFonts w:ascii="Times New Roman"/>
          <w:b w:val="false"/>
          <w:i w:val="false"/>
          <w:color w:val="000000"/>
          <w:sz w:val="28"/>
        </w:rPr>
        <w:t>
      9. Көрсетілетін қызметті алушы (не уәкілетті өкілі) Мемлекеттік корпорацияға және порталға жүгінген кезде мемлекеттік қызметті көрсету үшін қажетті құжаттардың тізбесі:</w:t>
      </w:r>
    </w:p>
    <w:bookmarkEnd w:id="40"/>
    <w:p>
      <w:pPr>
        <w:spacing w:after="0"/>
        <w:ind w:left="0"/>
        <w:jc w:val="both"/>
      </w:pPr>
      <w:r>
        <w:rPr>
          <w:rFonts w:ascii="Times New Roman"/>
          <w:b w:val="false"/>
          <w:i w:val="false"/>
          <w:color w:val="000000"/>
          <w:sz w:val="28"/>
        </w:rPr>
        <w:t>
      1) сертификат алу үшін:</w:t>
      </w:r>
    </w:p>
    <w:p>
      <w:pPr>
        <w:spacing w:after="0"/>
        <w:ind w:left="0"/>
        <w:jc w:val="both"/>
      </w:pPr>
      <w:r>
        <w:rPr>
          <w:rFonts w:ascii="Times New Roman"/>
          <w:b w:val="false"/>
          <w:i w:val="false"/>
          <w:color w:val="000000"/>
          <w:sz w:val="28"/>
        </w:rPr>
        <w:t xml:space="preserve">
      осы мемлекеттік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Мемлекеттік ғылыми-метрологиялық орталықтан өтініште көрсетілген өлшем құралдарына эксперименттік зерттеулер жүргізу барысында оң нәтиже алғаны туралы хат;</w:t>
      </w:r>
    </w:p>
    <w:p>
      <w:pPr>
        <w:spacing w:after="0"/>
        <w:ind w:left="0"/>
        <w:jc w:val="both"/>
      </w:pPr>
      <w:r>
        <w:rPr>
          <w:rFonts w:ascii="Times New Roman"/>
          <w:b w:val="false"/>
          <w:i w:val="false"/>
          <w:color w:val="000000"/>
          <w:sz w:val="28"/>
        </w:rPr>
        <w:t>
      жеке басты куәландыратын құжат (жеке басын сәйкестендіру үшін);</w:t>
      </w:r>
    </w:p>
    <w:p>
      <w:pPr>
        <w:spacing w:after="0"/>
        <w:ind w:left="0"/>
        <w:jc w:val="both"/>
      </w:pPr>
      <w:r>
        <w:rPr>
          <w:rFonts w:ascii="Times New Roman"/>
          <w:b w:val="false"/>
          <w:i w:val="false"/>
          <w:color w:val="000000"/>
          <w:sz w:val="28"/>
        </w:rPr>
        <w:t>
      2) сертификаттың телнұсқасын алу үшін:</w:t>
      </w:r>
    </w:p>
    <w:p>
      <w:pPr>
        <w:spacing w:after="0"/>
        <w:ind w:left="0"/>
        <w:jc w:val="both"/>
      </w:pPr>
      <w:r>
        <w:rPr>
          <w:rFonts w:ascii="Times New Roman"/>
          <w:b w:val="false"/>
          <w:i w:val="false"/>
          <w:color w:val="000000"/>
          <w:sz w:val="28"/>
        </w:rPr>
        <w:t xml:space="preserve">
      осы мемлекеттік қызмет көрсету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өлшем құралдарын метрологиялық аттестаттау туралы сертификаттың телнұсқасын алуға өтініш;</w:t>
      </w:r>
    </w:p>
    <w:p>
      <w:pPr>
        <w:spacing w:after="0"/>
        <w:ind w:left="0"/>
        <w:jc w:val="both"/>
      </w:pPr>
      <w:r>
        <w:rPr>
          <w:rFonts w:ascii="Times New Roman"/>
          <w:b w:val="false"/>
          <w:i w:val="false"/>
          <w:color w:val="000000"/>
          <w:sz w:val="28"/>
        </w:rPr>
        <w:t>
      жеке басты куәландыратын құжат (жеке басын сәйкестендіру үшін).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дара кәсіпкерді мемлекеттік тіркеу туралы, не жеке кәсіпкер ретінде қызметінің басталғаны туралы мәліметтер көрсетілетін қызметті берушіге "электрондық үкімет" шлюзы арқылы тиісті мемлекеттік ақпараттық жүйелерден беріледі.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Мемлекеттік корпорация қызметкері ақпараттық жүйелерде қамтылған заңмен қорғалатын құпияны құрайтын мәліметтерді пайдалануға көрсетілетін қызметті алушыдан келісім алады.</w:t>
      </w:r>
    </w:p>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қабылдау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 өкілінің жеке куәлігін және оның өкілеттігін растайтын құжатты (көрсетілетін қызметті алушыдан сенімхат көшірмесі немесе түпнұсқасы) көрсеткен кезде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Өтініш беруші (өкілдің) жүгінбеуіне байланысты уақтылы берілмеген құжаттар бір ай ішінде Мемлекеттік корпорацияда сақталады, алынбаған құжат ретінде көрсетілетін қызметті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9" w:id="41"/>
    <w:p>
      <w:pPr>
        <w:spacing w:after="0"/>
        <w:ind w:left="0"/>
        <w:jc w:val="both"/>
      </w:pPr>
      <w:r>
        <w:rPr>
          <w:rFonts w:ascii="Times New Roman"/>
          <w:b w:val="false"/>
          <w:i w:val="false"/>
          <w:color w:val="000000"/>
          <w:sz w:val="28"/>
        </w:rPr>
        <w:t xml:space="preserve">
      10. Көрсетілетін қызметті алушы осы мемлекеттік қызмет көрсету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толық емес топтамасын ұсынған жағдайда, Мемлекеттік корпорация қызметкері өтінішті қабылдаудан бас тартады және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қолхатты береді.</w:t>
      </w:r>
    </w:p>
    <w:bookmarkEnd w:id="41"/>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 алушының ЭЦҚ-сімен куәландырылған құжаттардың электрондық көшірмелері түрінде ұсынылады.";</w:t>
      </w:r>
    </w:p>
    <w:p>
      <w:pPr>
        <w:spacing w:after="0"/>
        <w:ind w:left="0"/>
        <w:jc w:val="both"/>
      </w:pPr>
      <w:r>
        <w:rPr>
          <w:rFonts w:ascii="Times New Roman"/>
          <w:b w:val="false"/>
          <w:i w:val="false"/>
          <w:color w:val="000000"/>
          <w:sz w:val="28"/>
        </w:rPr>
        <w:t>
      Көрсетілетін қызметті беруші мемлекеттік көрсетілетін қызметті алу үшін көрсетілетін қызметті алушы ұсынған құжаттардың және (немесе) онда қамтылған деректердің (мәліметтердің) анық еместігі анықталған жағдайда,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90" w:id="42"/>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 органдардың,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42"/>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191" w:id="43"/>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олардың лауазымды тұлғаларының шешімдеріне, әрекеттеріне (әрекетсіздігіне) шағымдар жазбаша түрде:</w:t>
      </w:r>
    </w:p>
    <w:bookmarkEnd w:id="43"/>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Көрсетілетін қызметті алушының шағымында оның аты, тегі, әкесінің аты, пошталық мекенжайы, байланыс телефоны көрсетіледі.</w:t>
      </w:r>
    </w:p>
    <w:p>
      <w:pPr>
        <w:spacing w:after="0"/>
        <w:ind w:left="0"/>
        <w:jc w:val="both"/>
      </w:pPr>
      <w:r>
        <w:rPr>
          <w:rFonts w:ascii="Times New Roman"/>
          <w:b w:val="false"/>
          <w:i w:val="false"/>
          <w:color w:val="000000"/>
          <w:sz w:val="28"/>
        </w:rPr>
        <w:t>
      Шағымда көрсетілетін қызметті алушының қолы болуы тиіс.</w:t>
      </w:r>
    </w:p>
    <w:p>
      <w:pPr>
        <w:spacing w:after="0"/>
        <w:ind w:left="0"/>
        <w:jc w:val="both"/>
      </w:pPr>
      <w:r>
        <w:rPr>
          <w:rFonts w:ascii="Times New Roman"/>
          <w:b w:val="false"/>
          <w:i w:val="false"/>
          <w:color w:val="000000"/>
          <w:sz w:val="28"/>
        </w:rPr>
        <w:t xml:space="preserve">
      Шағымды қабылдаған адамның тегі мен аты-жөні, берілген шағымға жауапты алу мерзімі мен орны көрсетіле отырып, Комитеттің, көрсетілетін қызметті берушінің кеңсесінде тіркеу (мөртаңба, кіріс нөмірі және күні) шағымның қабылданғанын растау болып табылады. </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 басшысына жіберіледі.</w:t>
      </w:r>
    </w:p>
    <w:p>
      <w:pPr>
        <w:spacing w:after="0"/>
        <w:ind w:left="0"/>
        <w:jc w:val="both"/>
      </w:pPr>
      <w:r>
        <w:rPr>
          <w:rFonts w:ascii="Times New Roman"/>
          <w:b w:val="false"/>
          <w:i w:val="false"/>
          <w:color w:val="000000"/>
          <w:sz w:val="28"/>
        </w:rPr>
        <w:t>
      Мемлекеттік корпорация кеңсесіне қолма-қол және пошта арқылы түскен шағымның қабылдануын растау оның тіркелуі (шағымның екінші данасында немесе шағымға ілеспе хатта мөртаңба, кіріс нөмірі және тіркелген күні қойылады) болып табылады.</w:t>
      </w:r>
    </w:p>
    <w:p>
      <w:pPr>
        <w:spacing w:after="0"/>
        <w:ind w:left="0"/>
        <w:jc w:val="both"/>
      </w:pPr>
      <w:r>
        <w:rPr>
          <w:rFonts w:ascii="Times New Roman"/>
          <w:b w:val="false"/>
          <w:i w:val="false"/>
          <w:color w:val="000000"/>
          <w:sz w:val="28"/>
        </w:rPr>
        <w:t>
      Портал арқылы шағымдану тәртібі туралы ақпаратты бірыңғай байланыс орталығы 1414, 8 800 080 7777 арқылы алуға болады.</w:t>
      </w:r>
    </w:p>
    <w:p>
      <w:pPr>
        <w:spacing w:after="0"/>
        <w:ind w:left="0"/>
        <w:jc w:val="both"/>
      </w:pPr>
      <w:r>
        <w:rPr>
          <w:rFonts w:ascii="Times New Roman"/>
          <w:b w:val="false"/>
          <w:i w:val="false"/>
          <w:color w:val="000000"/>
          <w:sz w:val="28"/>
        </w:rPr>
        <w:t>
      Көрсетілетін қызметті алушыға портал арқылы "жеке кабинеттен" шағымды жіберу кезінде көрсетілетін қызметті берушінің өтініш жасауын өңдеуі (жеткізу, тіркеу, орындау туралы белгілер, қарау немесе қараудан бас тарту туралы жауап) өндеу барысында жаңарып тұратын өтініш туралы ақпарат қолжетімді болады.</w:t>
      </w:r>
    </w:p>
    <w:p>
      <w:pPr>
        <w:spacing w:after="0"/>
        <w:ind w:left="0"/>
        <w:jc w:val="both"/>
      </w:pPr>
      <w:r>
        <w:rPr>
          <w:rFonts w:ascii="Times New Roman"/>
          <w:b w:val="false"/>
          <w:i w:val="false"/>
          <w:color w:val="000000"/>
          <w:sz w:val="28"/>
        </w:rPr>
        <w:t>
      Министрліктің, көрсетілетін қызметті берушінің, Мемлекеттік корпорацияның атына келіп түскен мемлекеттік қызметтер көрсету мәселелері жөніндегі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94" w:id="4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сотқа жүгінеді.</w:t>
      </w:r>
    </w:p>
    <w:bookmarkEnd w:id="44"/>
    <w:bookmarkStart w:name="z195" w:id="45"/>
    <w:p>
      <w:pPr>
        <w:spacing w:after="0"/>
        <w:ind w:left="0"/>
        <w:jc w:val="left"/>
      </w:pPr>
      <w:r>
        <w:rPr>
          <w:rFonts w:ascii="Times New Roman"/>
          <w:b/>
          <w:i w:val="false"/>
          <w:color w:val="000000"/>
        </w:rPr>
        <w:t xml:space="preserve"> 4-тарау. Мемлекеттік қызметті көрсету, оның ішінде электрондық нысанда және Мемлекеттік корпорация арқылы көрсету ерекшеліктері ескертіле отырып, өзге де талаптар</w:t>
      </w:r>
    </w:p>
    <w:bookmarkEnd w:id="45"/>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196" w:id="46"/>
    <w:p>
      <w:pPr>
        <w:spacing w:after="0"/>
        <w:ind w:left="0"/>
        <w:jc w:val="both"/>
      </w:pPr>
      <w:r>
        <w:rPr>
          <w:rFonts w:ascii="Times New Roman"/>
          <w:b w:val="false"/>
          <w:i w:val="false"/>
          <w:color w:val="000000"/>
          <w:sz w:val="28"/>
        </w:rPr>
        <w:t>
      13. Мемлекеттік қызметті көрсету орындарының мекенжайлары:</w:t>
      </w:r>
    </w:p>
    <w:bookmarkEnd w:id="46"/>
    <w:p>
      <w:pPr>
        <w:spacing w:after="0"/>
        <w:ind w:left="0"/>
        <w:jc w:val="both"/>
      </w:pPr>
      <w:r>
        <w:rPr>
          <w:rFonts w:ascii="Times New Roman"/>
          <w:b w:val="false"/>
          <w:i w:val="false"/>
          <w:color w:val="000000"/>
          <w:sz w:val="28"/>
        </w:rPr>
        <w:t>
      1) Министрліктің www.miid.gov.kz интернет-ресурсында;</w:t>
      </w:r>
    </w:p>
    <w:p>
      <w:pPr>
        <w:spacing w:after="0"/>
        <w:ind w:left="0"/>
        <w:jc w:val="both"/>
      </w:pPr>
      <w:r>
        <w:rPr>
          <w:rFonts w:ascii="Times New Roman"/>
          <w:b w:val="false"/>
          <w:i w:val="false"/>
          <w:color w:val="000000"/>
          <w:sz w:val="28"/>
        </w:rPr>
        <w:t>
      2) Мемлекеттік корпорацияның www.gov4с.kz интернет-ресурсында орналастырылған;</w:t>
      </w:r>
    </w:p>
    <w:p>
      <w:pPr>
        <w:spacing w:after="0"/>
        <w:ind w:left="0"/>
        <w:jc w:val="both"/>
      </w:pPr>
      <w:r>
        <w:rPr>
          <w:rFonts w:ascii="Times New Roman"/>
          <w:b w:val="false"/>
          <w:i w:val="false"/>
          <w:color w:val="000000"/>
          <w:sz w:val="28"/>
        </w:rPr>
        <w:t>
      3) www.egov.kz, www.elicense.kz порталының интернет-ресурсында.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Индустрия және инфрақұрылымдық даму министрінің 12.06.2019 </w:t>
      </w:r>
      <w:r>
        <w:rPr>
          <w:rFonts w:ascii="Times New Roman"/>
          <w:b w:val="false"/>
          <w:i w:val="false"/>
          <w:color w:val="00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200" w:id="47"/>
    <w:p>
      <w:pPr>
        <w:spacing w:after="0"/>
        <w:ind w:left="0"/>
        <w:jc w:val="both"/>
      </w:pPr>
      <w:r>
        <w:rPr>
          <w:rFonts w:ascii="Times New Roman"/>
          <w:b w:val="false"/>
          <w:i w:val="false"/>
          <w:color w:val="000000"/>
          <w:sz w:val="28"/>
        </w:rPr>
        <w:t>
       14. Қазақстан Республикасының заңнамасымен бекітілген тәртіпте өзіне-өзі қызмет көрсетуді іске асыру, өздігінен қозғалу және толық немесе ішінара қабілеттілігін және мүмкіншілігін жоғалтқан көрсетілетін қызметті алушы мемлекеттік көрсетілетін қызметті алу үшін құжаттарды қабылдау Бірыңғай байланыс орталығына – 1414 жүгіну арқылы Мемлекеттік корпорация қызметкерімен тұрғылықты жеріне бару арқылы жүргізіледі.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Инвестициялар және даму министрінің м.а. 28.01.2016 </w:t>
      </w:r>
      <w:r>
        <w:rPr>
          <w:rFonts w:ascii="Times New Roman"/>
          <w:b w:val="false"/>
          <w:i w:val="false"/>
          <w:color w:val="000000"/>
          <w:sz w:val="28"/>
        </w:rPr>
        <w:t>№ 100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201" w:id="48"/>
    <w:p>
      <w:pPr>
        <w:spacing w:after="0"/>
        <w:ind w:left="0"/>
        <w:jc w:val="both"/>
      </w:pPr>
      <w:r>
        <w:rPr>
          <w:rFonts w:ascii="Times New Roman"/>
          <w:b w:val="false"/>
          <w:i w:val="false"/>
          <w:color w:val="000000"/>
          <w:sz w:val="28"/>
        </w:rPr>
        <w:t>
       15. Көрсетілетін қызметті алушының мемлекеттік қызметтерді көрсету мәселелері жөніндегі бірыңғай байланыс орталығы, порталдағы "жеке кабинеті" арқылы қашықтықтан қол жеткізу режимінде мемлекеттік қызметті көрсету тәртібі мен мәртебесі туралы ақпаратты алу мүмкіндігі бар.</w:t>
      </w:r>
    </w:p>
    <w:bookmarkEnd w:id="48"/>
    <w:bookmarkStart w:name="z202" w:id="49"/>
    <w:p>
      <w:pPr>
        <w:spacing w:after="0"/>
        <w:ind w:left="0"/>
        <w:jc w:val="both"/>
      </w:pPr>
      <w:r>
        <w:rPr>
          <w:rFonts w:ascii="Times New Roman"/>
          <w:b w:val="false"/>
          <w:i w:val="false"/>
          <w:color w:val="000000"/>
          <w:sz w:val="28"/>
        </w:rPr>
        <w:t>
      16. Мемлекеттік қызметтерді көрсету мәселелері жөніндегі анықтама қызметтерінің байланыс телефондары: 8 (7172) 28-29-99. Мемлекеттік қызметтерді көрсету мәселелері жөніндегі бірыңғай байланыс орталығы: 1414.</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 метрологиялық</w:t>
            </w:r>
            <w:r>
              <w:br/>
            </w:r>
            <w:r>
              <w:rPr>
                <w:rFonts w:ascii="Times New Roman"/>
                <w:b w:val="false"/>
                <w:i w:val="false"/>
                <w:color w:val="000000"/>
                <w:sz w:val="20"/>
              </w:rPr>
              <w:t>аттестаттау туралы сертификат 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04" w:id="50"/>
    <w:p>
      <w:pPr>
        <w:spacing w:after="0"/>
        <w:ind w:left="0"/>
        <w:jc w:val="left"/>
      </w:pPr>
      <w:r>
        <w:rPr>
          <w:rFonts w:ascii="Times New Roman"/>
          <w:b/>
          <w:i w:val="false"/>
          <w:color w:val="000000"/>
        </w:rPr>
        <w:t xml:space="preserve"> Өлшем құралдарын метрологиялық аттестаттау туралы сертификатты алуға өтініш</w:t>
      </w:r>
    </w:p>
    <w:bookmarkEnd w:id="50"/>
    <w:p>
      <w:pPr>
        <w:spacing w:after="0"/>
        <w:ind w:left="0"/>
        <w:jc w:val="both"/>
      </w:pPr>
      <w:r>
        <w:rPr>
          <w:rFonts w:ascii="Times New Roman"/>
          <w:b w:val="false"/>
          <w:i w:val="false"/>
          <w:color w:val="000000"/>
          <w:sz w:val="28"/>
        </w:rPr>
        <w:t>
      "Қазақстан метрология институты (ҚазМетрИн)" шаруашылық жүргізу</w:t>
      </w:r>
    </w:p>
    <w:p>
      <w:pPr>
        <w:spacing w:after="0"/>
        <w:ind w:left="0"/>
        <w:jc w:val="both"/>
      </w:pPr>
      <w:r>
        <w:rPr>
          <w:rFonts w:ascii="Times New Roman"/>
          <w:b w:val="false"/>
          <w:i w:val="false"/>
          <w:color w:val="000000"/>
          <w:sz w:val="28"/>
        </w:rPr>
        <w:t>
      құқығындағы республикалық мемлекеттік кәсіпорнына</w:t>
      </w:r>
    </w:p>
    <w:p>
      <w:pPr>
        <w:spacing w:after="0"/>
        <w:ind w:left="0"/>
        <w:jc w:val="both"/>
      </w:pPr>
      <w:r>
        <w:rPr>
          <w:rFonts w:ascii="Times New Roman"/>
          <w:b w:val="false"/>
          <w:i w:val="false"/>
          <w:color w:val="000000"/>
          <w:sz w:val="28"/>
        </w:rPr>
        <w:t>
      жеке тұлғадан (толық тегі, аты, әкесінің аты (болған жағдайда),</w:t>
      </w:r>
    </w:p>
    <w:p>
      <w:pPr>
        <w:spacing w:after="0"/>
        <w:ind w:left="0"/>
        <w:jc w:val="both"/>
      </w:pPr>
      <w:r>
        <w:rPr>
          <w:rFonts w:ascii="Times New Roman"/>
          <w:b w:val="false"/>
          <w:i w:val="false"/>
          <w:color w:val="000000"/>
          <w:sz w:val="28"/>
        </w:rPr>
        <w:t>
      жеке сәйкестендіру нөмірі (болған жағдайда), заңды тұлғадан (толық</w:t>
      </w:r>
    </w:p>
    <w:p>
      <w:pPr>
        <w:spacing w:after="0"/>
        <w:ind w:left="0"/>
        <w:jc w:val="both"/>
      </w:pPr>
      <w:r>
        <w:rPr>
          <w:rFonts w:ascii="Times New Roman"/>
          <w:b w:val="false"/>
          <w:i w:val="false"/>
          <w:color w:val="000000"/>
          <w:sz w:val="28"/>
        </w:rPr>
        <w:t>
      атауы, бизнес-сәйкестендіру нөмірі (болған жағдайда)).</w:t>
      </w:r>
    </w:p>
    <w:p>
      <w:pPr>
        <w:spacing w:after="0"/>
        <w:ind w:left="0"/>
        <w:jc w:val="both"/>
      </w:pPr>
      <w:r>
        <w:rPr>
          <w:rFonts w:ascii="Times New Roman"/>
          <w:b w:val="false"/>
          <w:i w:val="false"/>
          <w:color w:val="000000"/>
          <w:sz w:val="28"/>
        </w:rPr>
        <w:t>
      Мынадай зауыттық нөмірі бар өлшем құралын _____________________</w:t>
      </w:r>
    </w:p>
    <w:p>
      <w:pPr>
        <w:spacing w:after="0"/>
        <w:ind w:left="0"/>
        <w:jc w:val="both"/>
      </w:pPr>
      <w:r>
        <w:rPr>
          <w:rFonts w:ascii="Times New Roman"/>
          <w:b w:val="false"/>
          <w:i w:val="false"/>
          <w:color w:val="000000"/>
          <w:sz w:val="28"/>
        </w:rPr>
        <w:t>
                                                      (өлшем құралының толық</w:t>
      </w:r>
    </w:p>
    <w:p>
      <w:pPr>
        <w:spacing w:after="0"/>
        <w:ind w:left="0"/>
        <w:jc w:val="both"/>
      </w:pPr>
      <w:r>
        <w:rPr>
          <w:rFonts w:ascii="Times New Roman"/>
          <w:b w:val="false"/>
          <w:i w:val="false"/>
          <w:color w:val="000000"/>
          <w:sz w:val="28"/>
        </w:rPr>
        <w:t>
                                                       атауы және белгіленуі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(өндірушінің атауы, өндірістің аумақтық орналасқан жері)</w:t>
      </w:r>
    </w:p>
    <w:p>
      <w:pPr>
        <w:spacing w:after="0"/>
        <w:ind w:left="0"/>
        <w:jc w:val="both"/>
      </w:pPr>
      <w:r>
        <w:rPr>
          <w:rFonts w:ascii="Times New Roman"/>
          <w:b w:val="false"/>
          <w:i w:val="false"/>
          <w:color w:val="000000"/>
          <w:sz w:val="28"/>
        </w:rPr>
        <w:t>
      метрологиялық аттестаттау туралы сертификат беруді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мәліметті пайдалануға келісім беремін.</w:t>
      </w:r>
    </w:p>
    <w:p>
      <w:pPr>
        <w:spacing w:after="0"/>
        <w:ind w:left="0"/>
        <w:jc w:val="both"/>
      </w:pPr>
      <w:r>
        <w:rPr>
          <w:rFonts w:ascii="Times New Roman"/>
          <w:b w:val="false"/>
          <w:i w:val="false"/>
          <w:color w:val="000000"/>
          <w:sz w:val="28"/>
        </w:rPr>
        <w:t>
      Қосымша:   ____________________________________________________</w:t>
      </w:r>
    </w:p>
    <w:p>
      <w:pPr>
        <w:spacing w:after="0"/>
        <w:ind w:left="0"/>
        <w:jc w:val="both"/>
      </w:pPr>
      <w:r>
        <w:rPr>
          <w:rFonts w:ascii="Times New Roman"/>
          <w:b w:val="false"/>
          <w:i w:val="false"/>
          <w:color w:val="000000"/>
          <w:sz w:val="28"/>
        </w:rPr>
        <w:t>
      (қоса берілген құжаттардың атауы)</w:t>
      </w:r>
    </w:p>
    <w:p>
      <w:pPr>
        <w:spacing w:after="0"/>
        <w:ind w:left="0"/>
        <w:jc w:val="both"/>
      </w:pPr>
      <w:r>
        <w:rPr>
          <w:rFonts w:ascii="Times New Roman"/>
          <w:b w:val="false"/>
          <w:i w:val="false"/>
          <w:color w:val="000000"/>
          <w:sz w:val="28"/>
        </w:rPr>
        <w:t>
      Жеке тұлға 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Заңды тұлғаның</w:t>
      </w:r>
    </w:p>
    <w:p>
      <w:pPr>
        <w:spacing w:after="0"/>
        <w:ind w:left="0"/>
        <w:jc w:val="both"/>
      </w:pPr>
      <w:r>
        <w:rPr>
          <w:rFonts w:ascii="Times New Roman"/>
          <w:b w:val="false"/>
          <w:i w:val="false"/>
          <w:color w:val="000000"/>
          <w:sz w:val="28"/>
        </w:rPr>
        <w:t>
      басшысы    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 метрологиялық</w:t>
            </w:r>
            <w:r>
              <w:br/>
            </w:r>
            <w:r>
              <w:rPr>
                <w:rFonts w:ascii="Times New Roman"/>
                <w:b w:val="false"/>
                <w:i w:val="false"/>
                <w:color w:val="000000"/>
                <w:sz w:val="20"/>
              </w:rPr>
              <w:t>аттестаттау туралы 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06" w:id="51"/>
    <w:p>
      <w:pPr>
        <w:spacing w:after="0"/>
        <w:ind w:left="0"/>
        <w:jc w:val="left"/>
      </w:pPr>
      <w:r>
        <w:rPr>
          <w:rFonts w:ascii="Times New Roman"/>
          <w:b/>
          <w:i w:val="false"/>
          <w:color w:val="000000"/>
        </w:rPr>
        <w:t xml:space="preserve"> Өлшем құралдарын метрологиялық аттестаттау туралы сертификаттың телнұсқасын алуға өтініш</w:t>
      </w:r>
    </w:p>
    <w:bookmarkEnd w:id="51"/>
    <w:p>
      <w:pPr>
        <w:spacing w:after="0"/>
        <w:ind w:left="0"/>
        <w:jc w:val="both"/>
      </w:pPr>
      <w:r>
        <w:rPr>
          <w:rFonts w:ascii="Times New Roman"/>
          <w:b w:val="false"/>
          <w:i w:val="false"/>
          <w:color w:val="000000"/>
          <w:sz w:val="28"/>
        </w:rPr>
        <w:t>
      Қазақстан Республикасы Инвестициялар және даму министрлігінің</w:t>
      </w:r>
    </w:p>
    <w:p>
      <w:pPr>
        <w:spacing w:after="0"/>
        <w:ind w:left="0"/>
        <w:jc w:val="both"/>
      </w:pPr>
      <w:r>
        <w:rPr>
          <w:rFonts w:ascii="Times New Roman"/>
          <w:b w:val="false"/>
          <w:i w:val="false"/>
          <w:color w:val="000000"/>
          <w:sz w:val="28"/>
        </w:rPr>
        <w:t>
      Техникалық реттеу және метрология комитетінің "Қазақстан метрология</w:t>
      </w:r>
    </w:p>
    <w:p>
      <w:pPr>
        <w:spacing w:after="0"/>
        <w:ind w:left="0"/>
        <w:jc w:val="both"/>
      </w:pPr>
      <w:r>
        <w:rPr>
          <w:rFonts w:ascii="Times New Roman"/>
          <w:b w:val="false"/>
          <w:i w:val="false"/>
          <w:color w:val="000000"/>
          <w:sz w:val="28"/>
        </w:rPr>
        <w:t>
      институты (ҚазМетрИн)" шаруашылық жүргізу құқығындағы республикалық</w:t>
      </w:r>
    </w:p>
    <w:p>
      <w:pPr>
        <w:spacing w:after="0"/>
        <w:ind w:left="0"/>
        <w:jc w:val="both"/>
      </w:pPr>
      <w:r>
        <w:rPr>
          <w:rFonts w:ascii="Times New Roman"/>
          <w:b w:val="false"/>
          <w:i w:val="false"/>
          <w:color w:val="000000"/>
          <w:sz w:val="28"/>
        </w:rPr>
        <w:t>
      мемлекеттік кәсіпорнына</w:t>
      </w:r>
    </w:p>
    <w:p>
      <w:pPr>
        <w:spacing w:after="0"/>
        <w:ind w:left="0"/>
        <w:jc w:val="both"/>
      </w:pPr>
      <w:r>
        <w:rPr>
          <w:rFonts w:ascii="Times New Roman"/>
          <w:b w:val="false"/>
          <w:i w:val="false"/>
          <w:color w:val="000000"/>
          <w:sz w:val="28"/>
        </w:rPr>
        <w:t>
      жеке тұлғадан (толық тегі, аты, әкесінің аты (болған жағдайда),</w:t>
      </w:r>
    </w:p>
    <w:p>
      <w:pPr>
        <w:spacing w:after="0"/>
        <w:ind w:left="0"/>
        <w:jc w:val="both"/>
      </w:pPr>
      <w:r>
        <w:rPr>
          <w:rFonts w:ascii="Times New Roman"/>
          <w:b w:val="false"/>
          <w:i w:val="false"/>
          <w:color w:val="000000"/>
          <w:sz w:val="28"/>
        </w:rPr>
        <w:t>
      жеке сәйкестендіру нөмірі (болған жағдайда), заңды тұлғадан (толық</w:t>
      </w:r>
    </w:p>
    <w:p>
      <w:pPr>
        <w:spacing w:after="0"/>
        <w:ind w:left="0"/>
        <w:jc w:val="both"/>
      </w:pPr>
      <w:r>
        <w:rPr>
          <w:rFonts w:ascii="Times New Roman"/>
          <w:b w:val="false"/>
          <w:i w:val="false"/>
          <w:color w:val="000000"/>
          <w:sz w:val="28"/>
        </w:rPr>
        <w:t>
      атауы, бизнес-сәйкестендіру нөмірі (болған жағдайда)).</w:t>
      </w:r>
    </w:p>
    <w:p>
      <w:pPr>
        <w:spacing w:after="0"/>
        <w:ind w:left="0"/>
        <w:jc w:val="both"/>
      </w:pPr>
      <w:r>
        <w:rPr>
          <w:rFonts w:ascii="Times New Roman"/>
          <w:b w:val="false"/>
          <w:i w:val="false"/>
          <w:color w:val="000000"/>
          <w:sz w:val="28"/>
        </w:rPr>
        <w:t>
      Қазақстан Республикасы өлшем бірлігін қамтамасыз етудің</w:t>
      </w:r>
    </w:p>
    <w:p>
      <w:pPr>
        <w:spacing w:after="0"/>
        <w:ind w:left="0"/>
        <w:jc w:val="both"/>
      </w:pPr>
      <w:r>
        <w:rPr>
          <w:rFonts w:ascii="Times New Roman"/>
          <w:b w:val="false"/>
          <w:i w:val="false"/>
          <w:color w:val="000000"/>
          <w:sz w:val="28"/>
        </w:rPr>
        <w:t>
      мемлекеттік жүйесінің тізілімінде тіркелген мынадай өлшем құралын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(өндірушінің атауы, шығарылған елі)</w:t>
      </w:r>
    </w:p>
    <w:p>
      <w:pPr>
        <w:spacing w:after="0"/>
        <w:ind w:left="0"/>
        <w:jc w:val="both"/>
      </w:pPr>
      <w:r>
        <w:rPr>
          <w:rFonts w:ascii="Times New Roman"/>
          <w:b w:val="false"/>
          <w:i w:val="false"/>
          <w:color w:val="000000"/>
          <w:sz w:val="28"/>
        </w:rPr>
        <w:t>
      метрологиялық аттестаттау туралы сертификаттың телнұсқасын беруді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Ақпараттық жүйеде қамтылған заңмен қорғалатын құпияны құрайтын</w:t>
      </w:r>
    </w:p>
    <w:p>
      <w:pPr>
        <w:spacing w:after="0"/>
        <w:ind w:left="0"/>
        <w:jc w:val="both"/>
      </w:pPr>
      <w:r>
        <w:rPr>
          <w:rFonts w:ascii="Times New Roman"/>
          <w:b w:val="false"/>
          <w:i w:val="false"/>
          <w:color w:val="000000"/>
          <w:sz w:val="28"/>
        </w:rPr>
        <w:t>
      мәліметті пайдалануға келісім беремін.</w:t>
      </w:r>
    </w:p>
    <w:p>
      <w:pPr>
        <w:spacing w:after="0"/>
        <w:ind w:left="0"/>
        <w:jc w:val="both"/>
      </w:pPr>
      <w:r>
        <w:rPr>
          <w:rFonts w:ascii="Times New Roman"/>
          <w:b w:val="false"/>
          <w:i w:val="false"/>
          <w:color w:val="000000"/>
          <w:sz w:val="28"/>
        </w:rPr>
        <w:t>
      Жеке тұлға 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Заңды тұлғаның</w:t>
      </w:r>
    </w:p>
    <w:p>
      <w:pPr>
        <w:spacing w:after="0"/>
        <w:ind w:left="0"/>
        <w:jc w:val="both"/>
      </w:pPr>
      <w:r>
        <w:rPr>
          <w:rFonts w:ascii="Times New Roman"/>
          <w:b w:val="false"/>
          <w:i w:val="false"/>
          <w:color w:val="000000"/>
          <w:sz w:val="28"/>
        </w:rPr>
        <w:t>
      басшысы    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 метрологиялық</w:t>
            </w:r>
            <w:r>
              <w:br/>
            </w:r>
            <w:r>
              <w:rPr>
                <w:rFonts w:ascii="Times New Roman"/>
                <w:b w:val="false"/>
                <w:i w:val="false"/>
                <w:color w:val="000000"/>
                <w:sz w:val="20"/>
              </w:rPr>
              <w:t>аттестаттау туралы сертификат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әкесінің аты (бар болса) (бұдан әрі - Т.А.Ә.А.)</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Нысан</w:t>
      </w:r>
    </w:p>
    <w:bookmarkStart w:name="z208" w:id="52"/>
    <w:p>
      <w:pPr>
        <w:spacing w:after="0"/>
        <w:ind w:left="0"/>
        <w:jc w:val="left"/>
      </w:pPr>
      <w:r>
        <w:rPr>
          <w:rFonts w:ascii="Times New Roman"/>
          <w:b/>
          <w:i w:val="false"/>
          <w:color w:val="000000"/>
        </w:rPr>
        <w:t xml:space="preserve"> Құжаттарды қабылдаудан бас тарту туралы қолхат</w:t>
      </w:r>
    </w:p>
    <w:bookmarkEnd w:id="52"/>
    <w:p>
      <w:pPr>
        <w:spacing w:after="0"/>
        <w:ind w:left="0"/>
        <w:jc w:val="both"/>
      </w:pPr>
      <w:r>
        <w:rPr>
          <w:rFonts w:ascii="Times New Roman"/>
          <w:b w:val="false"/>
          <w:i w:val="false"/>
          <w:color w:val="ff0000"/>
          <w:sz w:val="28"/>
        </w:rPr>
        <w:t xml:space="preserve">
      Ескерту. 3-қосымша жаңа редакцияда - ҚР Инвестициялар және даму министрінің м.а. 28.01.2016 </w:t>
      </w:r>
      <w:r>
        <w:rPr>
          <w:rFonts w:ascii="Times New Roman"/>
          <w:b w:val="false"/>
          <w:i w:val="false"/>
          <w:color w:val="ff0000"/>
          <w:sz w:val="28"/>
        </w:rPr>
        <w:t>№ 100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(мекенжайын көрсету) филиалының № ______________ бөлімі ______________________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 ….</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______________________________________________      ______</w:t>
      </w:r>
    </w:p>
    <w:p>
      <w:pPr>
        <w:spacing w:after="0"/>
        <w:ind w:left="0"/>
        <w:jc w:val="both"/>
      </w:pPr>
      <w:r>
        <w:rPr>
          <w:rFonts w:ascii="Times New Roman"/>
          <w:b w:val="false"/>
          <w:i w:val="false"/>
          <w:color w:val="000000"/>
          <w:sz w:val="28"/>
        </w:rPr>
        <w:t>
      Т.А.Ә.А. (Мемлекеттік корпорация қызметкері)         қолы</w:t>
      </w:r>
    </w:p>
    <w:p>
      <w:pPr>
        <w:spacing w:after="0"/>
        <w:ind w:left="0"/>
        <w:jc w:val="both"/>
      </w:pPr>
      <w:r>
        <w:rPr>
          <w:rFonts w:ascii="Times New Roman"/>
          <w:b w:val="false"/>
          <w:i w:val="false"/>
          <w:color w:val="000000"/>
          <w:sz w:val="28"/>
        </w:rPr>
        <w:t>
      Орындаушы: Т.А.Ә.А. 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Алдым: ________________________________________</w:t>
      </w:r>
    </w:p>
    <w:p>
      <w:pPr>
        <w:spacing w:after="0"/>
        <w:ind w:left="0"/>
        <w:jc w:val="both"/>
      </w:pPr>
      <w:r>
        <w:rPr>
          <w:rFonts w:ascii="Times New Roman"/>
          <w:b w:val="false"/>
          <w:i w:val="false"/>
          <w:color w:val="000000"/>
          <w:sz w:val="28"/>
        </w:rPr>
        <w:t>
      (көрсетілетін қызметті алушының Т.А.Ә.А./қолы</w:t>
      </w:r>
    </w:p>
    <w:p>
      <w:pPr>
        <w:spacing w:after="0"/>
        <w:ind w:left="0"/>
        <w:jc w:val="both"/>
      </w:pPr>
      <w:r>
        <w:rPr>
          <w:rFonts w:ascii="Times New Roman"/>
          <w:b w:val="false"/>
          <w:i w:val="false"/>
          <w:color w:val="000000"/>
          <w:sz w:val="28"/>
        </w:rPr>
        <w:t>
      20____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маусымдағы</w:t>
            </w:r>
            <w:r>
              <w:br/>
            </w:r>
            <w:r>
              <w:rPr>
                <w:rFonts w:ascii="Times New Roman"/>
                <w:b w:val="false"/>
                <w:i w:val="false"/>
                <w:color w:val="000000"/>
                <w:sz w:val="20"/>
              </w:rPr>
              <w:t>№ 730 бұйрығына 3-қосымша</w:t>
            </w:r>
          </w:p>
        </w:tc>
      </w:tr>
    </w:tbl>
    <w:bookmarkStart w:name="z75" w:id="53"/>
    <w:p>
      <w:pPr>
        <w:spacing w:after="0"/>
        <w:ind w:left="0"/>
        <w:jc w:val="left"/>
      </w:pPr>
      <w:r>
        <w:rPr>
          <w:rFonts w:ascii="Times New Roman"/>
          <w:b/>
          <w:i w:val="false"/>
          <w:color w:val="000000"/>
        </w:rPr>
        <w:t xml:space="preserve">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көрсетілетін қызмет стандарты</w:t>
      </w:r>
    </w:p>
    <w:bookmarkEnd w:id="53"/>
    <w:bookmarkStart w:name="z76" w:id="54"/>
    <w:p>
      <w:pPr>
        <w:spacing w:after="0"/>
        <w:ind w:left="0"/>
        <w:jc w:val="left"/>
      </w:pPr>
      <w:r>
        <w:rPr>
          <w:rFonts w:ascii="Times New Roman"/>
          <w:b/>
          <w:i w:val="false"/>
          <w:color w:val="000000"/>
        </w:rPr>
        <w:t xml:space="preserve"> 1-тарау. Жалпы ережелер</w:t>
      </w:r>
    </w:p>
    <w:bookmarkEnd w:id="54"/>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77" w:id="55"/>
    <w:p>
      <w:pPr>
        <w:spacing w:after="0"/>
        <w:ind w:left="0"/>
        <w:jc w:val="both"/>
      </w:pPr>
      <w:r>
        <w:rPr>
          <w:rFonts w:ascii="Times New Roman"/>
          <w:b w:val="false"/>
          <w:i w:val="false"/>
          <w:color w:val="000000"/>
          <w:sz w:val="28"/>
        </w:rPr>
        <w:t>
      1.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көрсетілетін қызметі (бұдан әрі – мемлекеттік көрсетілетін қызмет).</w:t>
      </w:r>
    </w:p>
    <w:bookmarkEnd w:id="55"/>
    <w:bookmarkStart w:name="z78" w:id="5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12.06.2019 </w:t>
      </w:r>
      <w:r>
        <w:rPr>
          <w:rFonts w:ascii="Times New Roman"/>
          <w:b w:val="false"/>
          <w:i w:val="false"/>
          <w:color w:val="00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9" w:id="57"/>
    <w:p>
      <w:pPr>
        <w:spacing w:after="0"/>
        <w:ind w:left="0"/>
        <w:jc w:val="both"/>
      </w:pPr>
      <w:r>
        <w:rPr>
          <w:rFonts w:ascii="Times New Roman"/>
          <w:b w:val="false"/>
          <w:i w:val="false"/>
          <w:color w:val="000000"/>
          <w:sz w:val="28"/>
        </w:rPr>
        <w:t>
      3. Мемлекеттік көрсетілетін қызметті Министрліктің Техникалық реттеу және метрология комитеті (бұдан әрі – көрсетілетін қызметті беруші) көрсетеді.</w:t>
      </w:r>
    </w:p>
    <w:bookmarkEnd w:id="57"/>
    <w:p>
      <w:pPr>
        <w:spacing w:after="0"/>
        <w:ind w:left="0"/>
        <w:jc w:val="both"/>
      </w:pPr>
      <w:r>
        <w:rPr>
          <w:rFonts w:ascii="Times New Roman"/>
          <w:b w:val="false"/>
          <w:i w:val="false"/>
          <w:color w:val="000000"/>
          <w:sz w:val="28"/>
        </w:rPr>
        <w:t>
      Мемлекеттік қызметті көрсетуге өтінішті қабылдау және нәтижесін беру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2" w:id="58"/>
    <w:p>
      <w:pPr>
        <w:spacing w:after="0"/>
        <w:ind w:left="0"/>
        <w:jc w:val="left"/>
      </w:pPr>
      <w:r>
        <w:rPr>
          <w:rFonts w:ascii="Times New Roman"/>
          <w:b/>
          <w:i w:val="false"/>
          <w:color w:val="000000"/>
        </w:rPr>
        <w:t xml:space="preserve"> 2-тарау. Мемлекеттік қызмет көрсету тәртібі</w:t>
      </w:r>
    </w:p>
    <w:bookmarkEnd w:id="58"/>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83" w:id="59"/>
    <w:p>
      <w:pPr>
        <w:spacing w:after="0"/>
        <w:ind w:left="0"/>
        <w:jc w:val="both"/>
      </w:pPr>
      <w:r>
        <w:rPr>
          <w:rFonts w:ascii="Times New Roman"/>
          <w:b w:val="false"/>
          <w:i w:val="false"/>
          <w:color w:val="000000"/>
          <w:sz w:val="28"/>
        </w:rPr>
        <w:t>
      4. Мемлекеттік қызмет көрсету мерзімі:</w:t>
      </w:r>
    </w:p>
    <w:bookmarkEnd w:id="59"/>
    <w:p>
      <w:pPr>
        <w:spacing w:after="0"/>
        <w:ind w:left="0"/>
        <w:jc w:val="both"/>
      </w:pPr>
      <w:r>
        <w:rPr>
          <w:rFonts w:ascii="Times New Roman"/>
          <w:b w:val="false"/>
          <w:i w:val="false"/>
          <w:color w:val="000000"/>
          <w:sz w:val="28"/>
        </w:rPr>
        <w:t>
      1) порталға өтініш жасаған сәттен бастап:</w:t>
      </w:r>
    </w:p>
    <w:p>
      <w:pPr>
        <w:spacing w:after="0"/>
        <w:ind w:left="0"/>
        <w:jc w:val="both"/>
      </w:pPr>
      <w:r>
        <w:rPr>
          <w:rFonts w:ascii="Times New Roman"/>
          <w:b w:val="false"/>
          <w:i w:val="false"/>
          <w:color w:val="000000"/>
          <w:sz w:val="28"/>
        </w:rPr>
        <w:t>
      лицензия беру кезінде –15 (он бес) жұмыс күні;</w:t>
      </w:r>
    </w:p>
    <w:p>
      <w:pPr>
        <w:spacing w:after="0"/>
        <w:ind w:left="0"/>
        <w:jc w:val="both"/>
      </w:pPr>
      <w:r>
        <w:rPr>
          <w:rFonts w:ascii="Times New Roman"/>
          <w:b w:val="false"/>
          <w:i w:val="false"/>
          <w:color w:val="000000"/>
          <w:sz w:val="28"/>
        </w:rPr>
        <w:t>
      лицензияны қайта ресімдеу кезінде – 3 (үш)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Құжаттарды толық ұсынбау фактісі анықталған жағдайда, көрсетілетін қызметті беруші белгіленген мерзімде өтінішті одан әрі қараудан жазбаша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7" w:id="60"/>
    <w:p>
      <w:pPr>
        <w:spacing w:after="0"/>
        <w:ind w:left="0"/>
        <w:jc w:val="both"/>
      </w:pPr>
      <w:r>
        <w:rPr>
          <w:rFonts w:ascii="Times New Roman"/>
          <w:b w:val="false"/>
          <w:i w:val="false"/>
          <w:color w:val="000000"/>
          <w:sz w:val="28"/>
        </w:rPr>
        <w:t>
      5. Мемлекеттік қызмет көрсету нысаны: электрондық түрде (толықтай автоматтандырылған).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 w:id="61"/>
    <w:p>
      <w:pPr>
        <w:spacing w:after="0"/>
        <w:ind w:left="0"/>
        <w:jc w:val="both"/>
      </w:pPr>
      <w:r>
        <w:rPr>
          <w:rFonts w:ascii="Times New Roman"/>
          <w:b w:val="false"/>
          <w:i w:val="false"/>
          <w:color w:val="000000"/>
          <w:sz w:val="28"/>
        </w:rPr>
        <w:t xml:space="preserve">
      6. Мемлекеттік қызмет көрсету нәтижесі - Қазақстан Республикасының Мемлекеттік Туын және Қазақстан Республикасының Мемлекеттік Елтаңбасын дайындау үшін лицензия, лицензияны қайта ресімдеу, не осы мемлекеттік көрсетілетін қызмет стандарытының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61"/>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p>
      <w:pPr>
        <w:spacing w:after="0"/>
        <w:ind w:left="0"/>
        <w:jc w:val="both"/>
      </w:pPr>
      <w:r>
        <w:rPr>
          <w:rFonts w:ascii="Times New Roman"/>
          <w:b w:val="false"/>
          <w:i w:val="false"/>
          <w:color w:val="000000"/>
          <w:sz w:val="28"/>
        </w:rPr>
        <w:t>
      Портал арқылы өтініш жасаған кезде мемлекеттік көрсетілетін қызмет нәтижесі көрсетілетін қызмет берушінің уәкілетті адамының электрондық цифрлық қолтаңбасымен (бұдан әрі – ЭЦҚ) куәландырылған электрондық құжат нысанында "жеке кабинетке"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9" w:id="62"/>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 алушы) ақылы негізде көрсетіледі.</w:t>
      </w:r>
    </w:p>
    <w:bookmarkEnd w:id="62"/>
    <w:p>
      <w:pPr>
        <w:spacing w:after="0"/>
        <w:ind w:left="0"/>
        <w:jc w:val="both"/>
      </w:pPr>
      <w:r>
        <w:rPr>
          <w:rFonts w:ascii="Times New Roman"/>
          <w:b w:val="false"/>
          <w:i w:val="false"/>
          <w:color w:val="000000"/>
          <w:sz w:val="28"/>
        </w:rPr>
        <w:t xml:space="preserve">
      Мемлекеттік қызмет көрсету кезінде көрсетілетін қызметті алушының орналасқан жері бойынша бюджетке 2017 жылғы 25 желтоқсандағы "Салық және бюджетке төленетін басқа да міндетті төлемдер туралы" Қазақстан Республикасы Кодексінің (Салық кодексі) 554-бабы </w:t>
      </w:r>
      <w:r>
        <w:rPr>
          <w:rFonts w:ascii="Times New Roman"/>
          <w:b w:val="false"/>
          <w:i w:val="false"/>
          <w:color w:val="000000"/>
          <w:sz w:val="28"/>
        </w:rPr>
        <w:t>4-тармағына</w:t>
      </w:r>
      <w:r>
        <w:rPr>
          <w:rFonts w:ascii="Times New Roman"/>
          <w:b w:val="false"/>
          <w:i w:val="false"/>
          <w:color w:val="000000"/>
          <w:sz w:val="28"/>
        </w:rPr>
        <w:t xml:space="preserve"> сәйкес жекелеген қызмет түрлерімен айналысу құқығы үшін лицензиялық алым төленеді:</w:t>
      </w:r>
    </w:p>
    <w:p>
      <w:pPr>
        <w:spacing w:after="0"/>
        <w:ind w:left="0"/>
        <w:jc w:val="both"/>
      </w:pPr>
      <w:r>
        <w:rPr>
          <w:rFonts w:ascii="Times New Roman"/>
          <w:b w:val="false"/>
          <w:i w:val="false"/>
          <w:color w:val="000000"/>
          <w:sz w:val="28"/>
        </w:rPr>
        <w:t>
      1) қызметтің аталған түрімен айналысу құқығына лицензия беру кезінде лицензиялық алым 10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 мөлшерлемеден 10 % құрайды, бірақ 4 АЕК-тен аспайды;</w:t>
      </w:r>
    </w:p>
    <w:p>
      <w:pPr>
        <w:spacing w:after="0"/>
        <w:ind w:left="0"/>
        <w:jc w:val="both"/>
      </w:pPr>
      <w:r>
        <w:rPr>
          <w:rFonts w:ascii="Times New Roman"/>
          <w:b w:val="false"/>
          <w:i w:val="false"/>
          <w:color w:val="000000"/>
          <w:sz w:val="28"/>
        </w:rPr>
        <w:t>
      Лицензиялық алымды төлеу екінші деңгейлі банктер және банктік операцияларының жекелеген түрлерін жүзеге асыратын ұйымдар арқылы қолма-қол және қолма қол емес нысанда жүзеге асырылады.</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берілген жағдайда төлем "электрондық үкіметтің" төлем шлюзі (бұдан әрі - ЭҮТШ) арқылы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3" w:id="63"/>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өтініш жасаған кезде Қазақстан Республикасының еңбек заңнамасына сәйкес демалыс және мереке күндері өтініштерді қабылдау және мемлекеттік көрсетілетін қызмет нәтижелерін беру келесі жұмыс күні жүзеге асырылады).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6" w:id="64"/>
    <w:p>
      <w:pPr>
        <w:spacing w:after="0"/>
        <w:ind w:left="0"/>
        <w:jc w:val="both"/>
      </w:pPr>
      <w:r>
        <w:rPr>
          <w:rFonts w:ascii="Times New Roman"/>
          <w:b w:val="false"/>
          <w:i w:val="false"/>
          <w:color w:val="000000"/>
          <w:sz w:val="28"/>
        </w:rPr>
        <w:t xml:space="preserve">
      9. Көрсетілетін қызметті алушы лицензияға өтініш берген кезде осы мемлекеттік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біліктілік талаптарына сәйкестігі туралы ақпаратты Порталда толтырады.</w:t>
      </w:r>
    </w:p>
    <w:bookmarkEnd w:id="64"/>
    <w:p>
      <w:pPr>
        <w:spacing w:after="0"/>
        <w:ind w:left="0"/>
        <w:jc w:val="both"/>
      </w:pPr>
      <w:r>
        <w:rPr>
          <w:rFonts w:ascii="Times New Roman"/>
          <w:b w:val="false"/>
          <w:i w:val="false"/>
          <w:color w:val="000000"/>
          <w:sz w:val="28"/>
        </w:rPr>
        <w:t xml:space="preserve">
      Заңды тұлғаның жеке басын куәландыратын құжаттар, лицензиясы туралы, оны мемлекеттік тіркеу (қайта тіркеу) туралы, жеке кәсіпкер ретінде мемлекеттік тіркеу туралы, лицензиялық алымның төленгені (ЭҮТШ арқылы төленген жағдайда) туралы мәліметтерді көрсетілетін қызметті беруші "электрондық үкімет"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кабинетінде" мемлекеттік көрсетілетін қызметтің нәтижесін алатын күні көрсетіле отырып, мемлекеттік қызметті көрсету үшін сұрау салуды қабылдау туралы мәртебесі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9" w:id="65"/>
    <w:p>
      <w:pPr>
        <w:spacing w:after="0"/>
        <w:ind w:left="0"/>
        <w:jc w:val="both"/>
      </w:pPr>
      <w:r>
        <w:rPr>
          <w:rFonts w:ascii="Times New Roman"/>
          <w:b w:val="false"/>
          <w:i w:val="false"/>
          <w:color w:val="000000"/>
          <w:sz w:val="28"/>
        </w:rPr>
        <w:t xml:space="preserve">
      10. Мыналар: </w:t>
      </w:r>
    </w:p>
    <w:bookmarkEnd w:id="65"/>
    <w:bookmarkStart w:name="z100" w:id="66"/>
    <w:p>
      <w:pPr>
        <w:spacing w:after="0"/>
        <w:ind w:left="0"/>
        <w:jc w:val="both"/>
      </w:pPr>
      <w:r>
        <w:rPr>
          <w:rFonts w:ascii="Times New Roman"/>
          <w:b w:val="false"/>
          <w:i w:val="false"/>
          <w:color w:val="000000"/>
          <w:sz w:val="28"/>
        </w:rPr>
        <w:t xml:space="preserve">
      1) субъектілердің аталған санаты үшін Қазақстан Республикасының заңдарымен қызмет түрімен айналысуға тыйым салынуы; </w:t>
      </w:r>
    </w:p>
    <w:bookmarkEnd w:id="66"/>
    <w:bookmarkStart w:name="z101" w:id="67"/>
    <w:p>
      <w:pPr>
        <w:spacing w:after="0"/>
        <w:ind w:left="0"/>
        <w:jc w:val="both"/>
      </w:pPr>
      <w:r>
        <w:rPr>
          <w:rFonts w:ascii="Times New Roman"/>
          <w:b w:val="false"/>
          <w:i w:val="false"/>
          <w:color w:val="000000"/>
          <w:sz w:val="28"/>
        </w:rPr>
        <w:t xml:space="preserve">
      2) қызмет түріне арналған лицензия беруге өтініш берілген жағдайда, жекелеген қызмет түрлерімен айналысу құқығы үшін лицензиялық алымның енгізілмеуі; </w:t>
      </w:r>
    </w:p>
    <w:bookmarkEnd w:id="67"/>
    <w:bookmarkStart w:name="z102" w:id="68"/>
    <w:p>
      <w:pPr>
        <w:spacing w:after="0"/>
        <w:ind w:left="0"/>
        <w:jc w:val="both"/>
      </w:pPr>
      <w:r>
        <w:rPr>
          <w:rFonts w:ascii="Times New Roman"/>
          <w:b w:val="false"/>
          <w:i w:val="false"/>
          <w:color w:val="000000"/>
          <w:sz w:val="28"/>
        </w:rPr>
        <w:t>
      3) көрсетілетін қызметті алушының біліктілік талаптарына сәйкес келмеуі;</w:t>
      </w:r>
    </w:p>
    <w:bookmarkEnd w:id="68"/>
    <w:bookmarkStart w:name="z103" w:id="69"/>
    <w:p>
      <w:pPr>
        <w:spacing w:after="0"/>
        <w:ind w:left="0"/>
        <w:jc w:val="both"/>
      </w:pPr>
      <w:r>
        <w:rPr>
          <w:rFonts w:ascii="Times New Roman"/>
          <w:b w:val="false"/>
          <w:i w:val="false"/>
          <w:color w:val="000000"/>
          <w:sz w:val="28"/>
        </w:rPr>
        <w:t>
      4) көрсетілетін қызметті алушыға лицензия берудің келісуші мемлекеттік органмен келісілмеуі;</w:t>
      </w:r>
    </w:p>
    <w:bookmarkEnd w:id="69"/>
    <w:bookmarkStart w:name="z104" w:id="70"/>
    <w:p>
      <w:pPr>
        <w:spacing w:after="0"/>
        <w:ind w:left="0"/>
        <w:jc w:val="both"/>
      </w:pPr>
      <w:r>
        <w:rPr>
          <w:rFonts w:ascii="Times New Roman"/>
          <w:b w:val="false"/>
          <w:i w:val="false"/>
          <w:color w:val="000000"/>
          <w:sz w:val="28"/>
        </w:rPr>
        <w:t xml:space="preserve">
      5) көрсетілетін қызметті алушыға қатысты оған жекелеген қызмет түрімен айналысуға тыйым салатын заңды күшіне енген сот үкімінің болуы; </w:t>
      </w:r>
    </w:p>
    <w:bookmarkEnd w:id="70"/>
    <w:bookmarkStart w:name="z105" w:id="71"/>
    <w:p>
      <w:pPr>
        <w:spacing w:after="0"/>
        <w:ind w:left="0"/>
        <w:jc w:val="both"/>
      </w:pPr>
      <w:r>
        <w:rPr>
          <w:rFonts w:ascii="Times New Roman"/>
          <w:b w:val="false"/>
          <w:i w:val="false"/>
          <w:color w:val="000000"/>
          <w:sz w:val="28"/>
        </w:rPr>
        <w:t>
      6) сот орындаушысының ұсынымы негізінде сот көрсетілетін қызметті алушының лицензия алуына тыйым салуы мемлекеттік қызмет көрсетуден бас тарту үшін негіздер болып табылады.</w:t>
      </w:r>
    </w:p>
    <w:bookmarkEnd w:id="71"/>
    <w:bookmarkStart w:name="z106" w:id="72"/>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 органдардың, көрсетілетін қызметті берушінің және (немесе) олардың лауазымды адамдарының шешімдеріне, әрекетіне (әрекетсіздігіне) шағымдану тәртібі</w:t>
      </w:r>
    </w:p>
    <w:bookmarkEnd w:id="72"/>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107" w:id="73"/>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олардың лауазымды тұлғаларының шешімдеріне, әрекеттеріне (әрекетсіздігіне) шағымдар жазбаша түрде:</w:t>
      </w:r>
    </w:p>
    <w:bookmarkEnd w:id="73"/>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Көрсетілетін қызметті алушының шағымында оның аты, тегі, әкесінің аты, пошталық мекенжайы, байланыс телефоны көрсетіледі.</w:t>
      </w:r>
    </w:p>
    <w:p>
      <w:pPr>
        <w:spacing w:after="0"/>
        <w:ind w:left="0"/>
        <w:jc w:val="both"/>
      </w:pPr>
      <w:r>
        <w:rPr>
          <w:rFonts w:ascii="Times New Roman"/>
          <w:b w:val="false"/>
          <w:i w:val="false"/>
          <w:color w:val="000000"/>
          <w:sz w:val="28"/>
        </w:rPr>
        <w:t>
      Шағымда көрсетілетін қызметті алушының қолы болуы тиіс.</w:t>
      </w:r>
    </w:p>
    <w:p>
      <w:pPr>
        <w:spacing w:after="0"/>
        <w:ind w:left="0"/>
        <w:jc w:val="both"/>
      </w:pPr>
      <w:r>
        <w:rPr>
          <w:rFonts w:ascii="Times New Roman"/>
          <w:b w:val="false"/>
          <w:i w:val="false"/>
          <w:color w:val="000000"/>
          <w:sz w:val="28"/>
        </w:rPr>
        <w:t xml:space="preserve">
      Шағым жазбаша түрде пошта арқылы не көрсетілетін қызметті берушінің немесе Министрліктің кеңсесі арқылы қолма-қол, сондай-ақ портал арқылы беріледі. </w:t>
      </w:r>
    </w:p>
    <w:p>
      <w:pPr>
        <w:spacing w:after="0"/>
        <w:ind w:left="0"/>
        <w:jc w:val="both"/>
      </w:pPr>
      <w:r>
        <w:rPr>
          <w:rFonts w:ascii="Times New Roman"/>
          <w:b w:val="false"/>
          <w:i w:val="false"/>
          <w:color w:val="000000"/>
          <w:sz w:val="28"/>
        </w:rPr>
        <w:t>
      Шағымдану тәртібі туралы ақпаратты бірыңғай байланыс орталығының 1414, 8 800 080 7777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ақпаратқа қол жеткізуге болады, ол көрсетілетін қызметті беруші өтінішті өңдеу (жеткізілуі, тіркелуі, орындалуы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1" w:id="7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 не заңнамада белгіленген тәртіппен сотқа жүгінеді.</w:t>
      </w:r>
    </w:p>
    <w:bookmarkEnd w:id="74"/>
    <w:bookmarkStart w:name="z112" w:id="75"/>
    <w:p>
      <w:pPr>
        <w:spacing w:after="0"/>
        <w:ind w:left="0"/>
        <w:jc w:val="left"/>
      </w:pPr>
      <w:r>
        <w:rPr>
          <w:rFonts w:ascii="Times New Roman"/>
          <w:b/>
          <w:i w:val="false"/>
          <w:color w:val="000000"/>
        </w:rPr>
        <w:t xml:space="preserve"> 4-тарау. Мемлекеттік қызметті көрсетудің, оның ішінде электрондық нысанда көрсету ерекшеліктері ескеріле отырып, өзге де талаптар</w:t>
      </w:r>
    </w:p>
    <w:bookmarkEnd w:id="75"/>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113" w:id="76"/>
    <w:p>
      <w:pPr>
        <w:spacing w:after="0"/>
        <w:ind w:left="0"/>
        <w:jc w:val="both"/>
      </w:pPr>
      <w:r>
        <w:rPr>
          <w:rFonts w:ascii="Times New Roman"/>
          <w:b w:val="false"/>
          <w:i w:val="false"/>
          <w:color w:val="000000"/>
          <w:sz w:val="28"/>
        </w:rPr>
        <w:t>
      13. Мемлекеттік қызмет көрсету орындарының мекенжайлары www.egov.kz, www.elicense.kz порталының интернет-ресурсында орналастырылған.</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12.06.2019 </w:t>
      </w:r>
      <w:r>
        <w:rPr>
          <w:rFonts w:ascii="Times New Roman"/>
          <w:b w:val="false"/>
          <w:i w:val="false"/>
          <w:color w:val="00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4" w:id="77"/>
    <w:p>
      <w:pPr>
        <w:spacing w:after="0"/>
        <w:ind w:left="0"/>
        <w:jc w:val="both"/>
      </w:pPr>
      <w:r>
        <w:rPr>
          <w:rFonts w:ascii="Times New Roman"/>
          <w:b w:val="false"/>
          <w:i w:val="false"/>
          <w:color w:val="000000"/>
          <w:sz w:val="28"/>
        </w:rPr>
        <w:t>
      14. Көрсетілетін қызметті алушының ЭЦҚ болған кезде мемлекеттік көрсетілетін қызметті портал арқылы электрондық нысанда алу мүмкіндігі бар.</w:t>
      </w:r>
    </w:p>
    <w:bookmarkEnd w:id="77"/>
    <w:bookmarkStart w:name="z115" w:id="78"/>
    <w:p>
      <w:pPr>
        <w:spacing w:after="0"/>
        <w:ind w:left="0"/>
        <w:jc w:val="both"/>
      </w:pPr>
      <w:r>
        <w:rPr>
          <w:rFonts w:ascii="Times New Roman"/>
          <w:b w:val="false"/>
          <w:i w:val="false"/>
          <w:color w:val="000000"/>
          <w:sz w:val="28"/>
        </w:rPr>
        <w:t>
      15. Көрсетілетін қызметті алушының порталдағы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 көрсетудің тәртібі мен мәртебесі туралы ақпаратты алу мүмкіндігі бар.</w:t>
      </w:r>
    </w:p>
    <w:bookmarkEnd w:id="78"/>
    <w:bookmarkStart w:name="z116" w:id="79"/>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телефоны: 8 (7172) 75-05-02, 75-05-17. Мемлекеттік қызмет көрсету мәселелері жөніндегі бірыңғай байланыс орталығы: 1414.</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28.12.2018 </w:t>
      </w:r>
      <w:r>
        <w:rPr>
          <w:rFonts w:ascii="Times New Roman"/>
          <w:b w:val="false"/>
          <w:i w:val="false"/>
          <w:color w:val="00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Туын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Елтаңбасын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дайындау бойынша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асыруға лицензия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қосымша</w:t>
            </w:r>
          </w:p>
        </w:tc>
      </w:tr>
    </w:tbl>
    <w:p>
      <w:pPr>
        <w:spacing w:after="0"/>
        <w:ind w:left="0"/>
        <w:jc w:val="left"/>
      </w:pPr>
      <w:r>
        <w:rPr>
          <w:rFonts w:ascii="Times New Roman"/>
          <w:b/>
          <w:i w:val="false"/>
          <w:color w:val="000000"/>
        </w:rPr>
        <w:t xml:space="preserve"> Қазақстан Республикасының Мемлекеттік Туы мен Қазақстан Республикасының Мемлекеттік Елтаңбасын дайындау жөніндегі қызметті жүзеге асыру үшін қойылатын біліктілік талаптарға сәйкестігі туралы мәліметтер нысаны</w:t>
      </w:r>
    </w:p>
    <w:p>
      <w:pPr>
        <w:spacing w:after="0"/>
        <w:ind w:left="0"/>
        <w:jc w:val="both"/>
      </w:pPr>
      <w:r>
        <w:rPr>
          <w:rFonts w:ascii="Times New Roman"/>
          <w:b w:val="false"/>
          <w:i w:val="false"/>
          <w:color w:val="ff0000"/>
          <w:sz w:val="28"/>
        </w:rPr>
        <w:t xml:space="preserve">
      Ескерту. Стандарт қосымшамен толықтырылды – ҚР Инвестициялар және даму министрінің 28.12.2018 </w:t>
      </w:r>
      <w:r>
        <w:rPr>
          <w:rFonts w:ascii="Times New Roman"/>
          <w:b w:val="false"/>
          <w:i w:val="false"/>
          <w:color w:val="ff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бұйрықтарымен.</w:t>
      </w:r>
    </w:p>
    <w:p>
      <w:pPr>
        <w:spacing w:after="0"/>
        <w:ind w:left="0"/>
        <w:jc w:val="both"/>
      </w:pPr>
      <w:r>
        <w:rPr>
          <w:rFonts w:ascii="Times New Roman"/>
          <w:b w:val="false"/>
          <w:i w:val="false"/>
          <w:color w:val="000000"/>
          <w:sz w:val="28"/>
        </w:rPr>
        <w:t>
      1. Стандарттау жөніндегі нормативтік құжаттар:</w:t>
      </w:r>
    </w:p>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xml:space="preserve">
      2. Өндірістік техникалық база: </w:t>
      </w:r>
    </w:p>
    <w:p>
      <w:pPr>
        <w:spacing w:after="0"/>
        <w:ind w:left="0"/>
        <w:jc w:val="both"/>
      </w:pPr>
      <w:r>
        <w:rPr>
          <w:rFonts w:ascii="Times New Roman"/>
          <w:b w:val="false"/>
          <w:i w:val="false"/>
          <w:color w:val="000000"/>
          <w:sz w:val="28"/>
        </w:rPr>
        <w:t>
      Технологиялық жабдықтың болуы:__________________________</w:t>
      </w:r>
    </w:p>
    <w:p>
      <w:pPr>
        <w:spacing w:after="0"/>
        <w:ind w:left="0"/>
        <w:jc w:val="both"/>
      </w:pPr>
      <w:r>
        <w:rPr>
          <w:rFonts w:ascii="Times New Roman"/>
          <w:b w:val="false"/>
          <w:i w:val="false"/>
          <w:color w:val="000000"/>
          <w:sz w:val="28"/>
        </w:rPr>
        <w:t>
      Өлшеу және бақылау құралдарының атауы:</w:t>
      </w:r>
    </w:p>
    <w:p>
      <w:pPr>
        <w:spacing w:after="0"/>
        <w:ind w:left="0"/>
        <w:jc w:val="both"/>
      </w:pPr>
      <w:r>
        <w:rPr>
          <w:rFonts w:ascii="Times New Roman"/>
          <w:b w:val="false"/>
          <w:i w:val="false"/>
          <w:color w:val="000000"/>
          <w:sz w:val="28"/>
        </w:rPr>
        <w:t>
      түстерді көзбен салыстыру бойынша________________________________</w:t>
      </w:r>
    </w:p>
    <w:p>
      <w:pPr>
        <w:spacing w:after="0"/>
        <w:ind w:left="0"/>
        <w:jc w:val="both"/>
      </w:pPr>
      <w:r>
        <w:rPr>
          <w:rFonts w:ascii="Times New Roman"/>
          <w:b w:val="false"/>
          <w:i w:val="false"/>
          <w:color w:val="000000"/>
          <w:sz w:val="28"/>
        </w:rPr>
        <w:t>
      сызықтық және бұрыштық өлшемдерді анықтау бойынша___________________</w:t>
      </w:r>
    </w:p>
    <w:p>
      <w:pPr>
        <w:spacing w:after="0"/>
        <w:ind w:left="0"/>
        <w:jc w:val="both"/>
      </w:pPr>
      <w:r>
        <w:rPr>
          <w:rFonts w:ascii="Times New Roman"/>
          <w:b w:val="false"/>
          <w:i w:val="false"/>
          <w:color w:val="000000"/>
          <w:sz w:val="28"/>
        </w:rPr>
        <w:t>
      сыртқы лак-бояу жабынын бағалау бойынша_______________________</w:t>
      </w:r>
    </w:p>
    <w:p>
      <w:pPr>
        <w:spacing w:after="0"/>
        <w:ind w:left="0"/>
        <w:jc w:val="both"/>
      </w:pPr>
      <w:r>
        <w:rPr>
          <w:rFonts w:ascii="Times New Roman"/>
          <w:b w:val="false"/>
          <w:i w:val="false"/>
          <w:color w:val="000000"/>
          <w:sz w:val="28"/>
        </w:rPr>
        <w:t>
      толқындылықты және кедір-бұдырлықты анықтау бойынша_________________</w:t>
      </w:r>
    </w:p>
    <w:p>
      <w:pPr>
        <w:spacing w:after="0"/>
        <w:ind w:left="0"/>
        <w:jc w:val="both"/>
      </w:pPr>
      <w:r>
        <w:rPr>
          <w:rFonts w:ascii="Times New Roman"/>
          <w:b w:val="false"/>
          <w:i w:val="false"/>
          <w:color w:val="000000"/>
          <w:sz w:val="28"/>
        </w:rPr>
        <w:t>
      Гүл атласының болуы (атауы)) _____________________________</w:t>
      </w:r>
    </w:p>
    <w:p>
      <w:pPr>
        <w:spacing w:after="0"/>
        <w:ind w:left="0"/>
        <w:jc w:val="both"/>
      </w:pPr>
      <w:r>
        <w:rPr>
          <w:rFonts w:ascii="Times New Roman"/>
          <w:b w:val="false"/>
          <w:i w:val="false"/>
          <w:color w:val="000000"/>
          <w:sz w:val="28"/>
        </w:rPr>
        <w:t>
      3. Өлшеу және бақылау құралдарына салыстырып тексеру немесе метрологиялық аттестаттау туралы сертификаттар:</w:t>
      </w:r>
    </w:p>
    <w:p>
      <w:pPr>
        <w:spacing w:after="0"/>
        <w:ind w:left="0"/>
        <w:jc w:val="both"/>
      </w:pPr>
      <w:r>
        <w:rPr>
          <w:rFonts w:ascii="Times New Roman"/>
          <w:b w:val="false"/>
          <w:i w:val="false"/>
          <w:color w:val="000000"/>
          <w:sz w:val="28"/>
        </w:rPr>
        <w:t>
      тексеру/метрологиялық аттестаттау туралы сертификаттардың нөмірлері ____</w:t>
      </w:r>
    </w:p>
    <w:p>
      <w:pPr>
        <w:spacing w:after="0"/>
        <w:ind w:left="0"/>
        <w:jc w:val="both"/>
      </w:pPr>
      <w:r>
        <w:rPr>
          <w:rFonts w:ascii="Times New Roman"/>
          <w:b w:val="false"/>
          <w:i w:val="false"/>
          <w:color w:val="000000"/>
          <w:sz w:val="28"/>
        </w:rPr>
        <w:t>
      салыстырып тексеру/метрологиялық аттестаттау туралы сертификаттардың берілген күні ______</w:t>
      </w:r>
    </w:p>
    <w:p>
      <w:pPr>
        <w:spacing w:after="0"/>
        <w:ind w:left="0"/>
        <w:jc w:val="both"/>
      </w:pPr>
      <w:r>
        <w:rPr>
          <w:rFonts w:ascii="Times New Roman"/>
          <w:b w:val="false"/>
          <w:i w:val="false"/>
          <w:color w:val="000000"/>
          <w:sz w:val="28"/>
        </w:rPr>
        <w:t>
      сертификат берген органдардың атауы ______________________</w:t>
      </w:r>
    </w:p>
    <w:p>
      <w:pPr>
        <w:spacing w:after="0"/>
        <w:ind w:left="0"/>
        <w:jc w:val="both"/>
      </w:pPr>
      <w:r>
        <w:rPr>
          <w:rFonts w:ascii="Times New Roman"/>
          <w:b w:val="false"/>
          <w:i w:val="false"/>
          <w:color w:val="000000"/>
          <w:sz w:val="28"/>
        </w:rPr>
        <w:t>
      * Егер өтініш беруші технологиялық жабдықтың, өлшеу және бақылау құралдарының, түстер атласының құқық иесі болып табылмаса, онда олардың құқықтарын пайдалану үшін жалдау шарты (нөмірі, күні, жалдау мерзімі және кіммен жасалғаны)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Туын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Елтаңбасын жасау жөніндегі</w:t>
            </w:r>
            <w:r>
              <w:br/>
            </w:r>
            <w:r>
              <w:rPr>
                <w:rFonts w:ascii="Times New Roman"/>
                <w:b w:val="false"/>
                <w:i w:val="false"/>
                <w:color w:val="000000"/>
                <w:sz w:val="20"/>
              </w:rPr>
              <w:t>қызметті 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bl>
    <w:p>
      <w:pPr>
        <w:spacing w:after="0"/>
        <w:ind w:left="0"/>
        <w:jc w:val="both"/>
      </w:pPr>
      <w:r>
        <w:rPr>
          <w:rFonts w:ascii="Times New Roman"/>
          <w:b w:val="false"/>
          <w:i w:val="false"/>
          <w:color w:val="000000"/>
          <w:sz w:val="28"/>
        </w:rPr>
        <w:t>
      Нысан</w:t>
      </w:r>
    </w:p>
    <w:bookmarkStart w:name="z118" w:id="80"/>
    <w:p>
      <w:pPr>
        <w:spacing w:after="0"/>
        <w:ind w:left="0"/>
        <w:jc w:val="left"/>
      </w:pPr>
      <w:r>
        <w:rPr>
          <w:rFonts w:ascii="Times New Roman"/>
          <w:b/>
          <w:i w:val="false"/>
          <w:color w:val="000000"/>
        </w:rPr>
        <w:t xml:space="preserve"> Өтініш</w:t>
      </w:r>
    </w:p>
    <w:bookmarkEnd w:id="80"/>
    <w:p>
      <w:pPr>
        <w:spacing w:after="0"/>
        <w:ind w:left="0"/>
        <w:jc w:val="both"/>
      </w:pPr>
      <w:r>
        <w:rPr>
          <w:rFonts w:ascii="Times New Roman"/>
          <w:b w:val="false"/>
          <w:i w:val="false"/>
          <w:color w:val="ff0000"/>
          <w:sz w:val="28"/>
        </w:rPr>
        <w:t xml:space="preserve">
      Ескерту. 1-қосымша алып тасталды – ҚР Инвестициялар және даму министрінің 28.12.2018 </w:t>
      </w:r>
      <w:r>
        <w:rPr>
          <w:rFonts w:ascii="Times New Roman"/>
          <w:b w:val="false"/>
          <w:i w:val="false"/>
          <w:color w:val="ff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Туын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Елтаңбасын жасау жөніндегі</w:t>
            </w:r>
            <w:r>
              <w:br/>
            </w:r>
            <w:r>
              <w:rPr>
                <w:rFonts w:ascii="Times New Roman"/>
                <w:b w:val="false"/>
                <w:i w:val="false"/>
                <w:color w:val="000000"/>
                <w:sz w:val="20"/>
              </w:rPr>
              <w:t>қызметті 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p>
      <w:pPr>
        <w:spacing w:after="0"/>
        <w:ind w:left="0"/>
        <w:jc w:val="both"/>
      </w:pPr>
      <w:r>
        <w:rPr>
          <w:rFonts w:ascii="Times New Roman"/>
          <w:b w:val="false"/>
          <w:i w:val="false"/>
          <w:color w:val="000000"/>
          <w:sz w:val="28"/>
        </w:rPr>
        <w:t>
      Нысан</w:t>
      </w:r>
    </w:p>
    <w:bookmarkStart w:name="z120" w:id="81"/>
    <w:p>
      <w:pPr>
        <w:spacing w:after="0"/>
        <w:ind w:left="0"/>
        <w:jc w:val="left"/>
      </w:pPr>
      <w:r>
        <w:rPr>
          <w:rFonts w:ascii="Times New Roman"/>
          <w:b/>
          <w:i w:val="false"/>
          <w:color w:val="000000"/>
        </w:rPr>
        <w:t xml:space="preserve"> Өтініш</w:t>
      </w:r>
    </w:p>
    <w:bookmarkEnd w:id="81"/>
    <w:p>
      <w:pPr>
        <w:spacing w:after="0"/>
        <w:ind w:left="0"/>
        <w:jc w:val="both"/>
      </w:pPr>
      <w:r>
        <w:rPr>
          <w:rFonts w:ascii="Times New Roman"/>
          <w:b w:val="false"/>
          <w:i w:val="false"/>
          <w:color w:val="ff0000"/>
          <w:sz w:val="28"/>
        </w:rPr>
        <w:t xml:space="preserve">
      Ескерту. 2-қосымша алып тасталды – ҚР Инвестициялар және даму министрінің 28.12.2018 </w:t>
      </w:r>
      <w:r>
        <w:rPr>
          <w:rFonts w:ascii="Times New Roman"/>
          <w:b w:val="false"/>
          <w:i w:val="false"/>
          <w:color w:val="ff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Туын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Елтаңбасын жасау жөніндегі</w:t>
            </w:r>
            <w:r>
              <w:br/>
            </w:r>
            <w:r>
              <w:rPr>
                <w:rFonts w:ascii="Times New Roman"/>
                <w:b w:val="false"/>
                <w:i w:val="false"/>
                <w:color w:val="000000"/>
                <w:sz w:val="20"/>
              </w:rPr>
              <w:t>қызметті 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bl>
    <w:bookmarkStart w:name="z122" w:id="82"/>
    <w:p>
      <w:pPr>
        <w:spacing w:after="0"/>
        <w:ind w:left="0"/>
        <w:jc w:val="left"/>
      </w:pPr>
      <w:r>
        <w:rPr>
          <w:rFonts w:ascii="Times New Roman"/>
          <w:b/>
          <w:i w:val="false"/>
          <w:color w:val="000000"/>
        </w:rPr>
        <w:t xml:space="preserve"> Қазақстан Республикасының Мемлекеттiк Туын және Қазақстан Республикасының Мемлекеттiк Елтаңбасын жасау жөнiндегi қызметтi жүзеге асыруға қойылатын бiлiктiлiк талаптарға сәйкестiгi туралы мәлiметтер нысаны</w:t>
      </w:r>
    </w:p>
    <w:bookmarkEnd w:id="82"/>
    <w:p>
      <w:pPr>
        <w:spacing w:after="0"/>
        <w:ind w:left="0"/>
        <w:jc w:val="both"/>
      </w:pPr>
      <w:r>
        <w:rPr>
          <w:rFonts w:ascii="Times New Roman"/>
          <w:b w:val="false"/>
          <w:i w:val="false"/>
          <w:color w:val="ff0000"/>
          <w:sz w:val="28"/>
        </w:rPr>
        <w:t xml:space="preserve">
      Ескерту. 3-қосымша алып тасталды – ҚР Инвестициялар және даму министрінің 28.12.2018 </w:t>
      </w:r>
      <w:r>
        <w:rPr>
          <w:rFonts w:ascii="Times New Roman"/>
          <w:b w:val="false"/>
          <w:i w:val="false"/>
          <w:color w:val="ff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Мемлекеттік Туын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Елтаңбасын жасау жөніндегі</w:t>
            </w:r>
            <w:r>
              <w:br/>
            </w:r>
            <w:r>
              <w:rPr>
                <w:rFonts w:ascii="Times New Roman"/>
                <w:b w:val="false"/>
                <w:i w:val="false"/>
                <w:color w:val="000000"/>
                <w:sz w:val="20"/>
              </w:rPr>
              <w:t>қызметті 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4-қосымша</w:t>
            </w:r>
          </w:p>
        </w:tc>
      </w:tr>
    </w:tbl>
    <w:p>
      <w:pPr>
        <w:spacing w:after="0"/>
        <w:ind w:left="0"/>
        <w:jc w:val="both"/>
      </w:pPr>
      <w:r>
        <w:rPr>
          <w:rFonts w:ascii="Times New Roman"/>
          <w:b w:val="false"/>
          <w:i w:val="false"/>
          <w:color w:val="000000"/>
          <w:sz w:val="28"/>
        </w:rPr>
        <w:t>
      Нысан</w:t>
      </w:r>
    </w:p>
    <w:bookmarkStart w:name="z124" w:id="83"/>
    <w:p>
      <w:pPr>
        <w:spacing w:after="0"/>
        <w:ind w:left="0"/>
        <w:jc w:val="left"/>
      </w:pPr>
      <w:r>
        <w:rPr>
          <w:rFonts w:ascii="Times New Roman"/>
          <w:b/>
          <w:i w:val="false"/>
          <w:color w:val="000000"/>
        </w:rPr>
        <w:t xml:space="preserve"> Өтініш</w:t>
      </w:r>
    </w:p>
    <w:bookmarkEnd w:id="83"/>
    <w:p>
      <w:pPr>
        <w:spacing w:after="0"/>
        <w:ind w:left="0"/>
        <w:jc w:val="both"/>
      </w:pPr>
      <w:r>
        <w:rPr>
          <w:rFonts w:ascii="Times New Roman"/>
          <w:b w:val="false"/>
          <w:i w:val="false"/>
          <w:color w:val="ff0000"/>
          <w:sz w:val="28"/>
        </w:rPr>
        <w:t xml:space="preserve">
      Ескерту. 4-қосымша алып тасталды – ҚР Инвестициялар және даму министрінің 28.12.2018 </w:t>
      </w:r>
      <w:r>
        <w:rPr>
          <w:rFonts w:ascii="Times New Roman"/>
          <w:b w:val="false"/>
          <w:i w:val="false"/>
          <w:color w:val="ff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Мемлекеттік Туын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Елтаңбасын жасау жөніндегі</w:t>
            </w:r>
            <w:r>
              <w:br/>
            </w:r>
            <w:r>
              <w:rPr>
                <w:rFonts w:ascii="Times New Roman"/>
                <w:b w:val="false"/>
                <w:i w:val="false"/>
                <w:color w:val="000000"/>
                <w:sz w:val="20"/>
              </w:rPr>
              <w:t>қызметті 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5-қосымша</w:t>
            </w:r>
          </w:p>
        </w:tc>
      </w:tr>
    </w:tbl>
    <w:p>
      <w:pPr>
        <w:spacing w:after="0"/>
        <w:ind w:left="0"/>
        <w:jc w:val="both"/>
      </w:pPr>
      <w:r>
        <w:rPr>
          <w:rFonts w:ascii="Times New Roman"/>
          <w:b w:val="false"/>
          <w:i w:val="false"/>
          <w:color w:val="000000"/>
          <w:sz w:val="28"/>
        </w:rPr>
        <w:t>
      Нысан</w:t>
      </w:r>
    </w:p>
    <w:bookmarkStart w:name="z126" w:id="84"/>
    <w:p>
      <w:pPr>
        <w:spacing w:after="0"/>
        <w:ind w:left="0"/>
        <w:jc w:val="left"/>
      </w:pPr>
      <w:r>
        <w:rPr>
          <w:rFonts w:ascii="Times New Roman"/>
          <w:b/>
          <w:i w:val="false"/>
          <w:color w:val="000000"/>
        </w:rPr>
        <w:t xml:space="preserve"> Өтініш</w:t>
      </w:r>
    </w:p>
    <w:bookmarkEnd w:id="84"/>
    <w:p>
      <w:pPr>
        <w:spacing w:after="0"/>
        <w:ind w:left="0"/>
        <w:jc w:val="both"/>
      </w:pPr>
      <w:r>
        <w:rPr>
          <w:rFonts w:ascii="Times New Roman"/>
          <w:b w:val="false"/>
          <w:i w:val="false"/>
          <w:color w:val="ff0000"/>
          <w:sz w:val="28"/>
        </w:rPr>
        <w:t xml:space="preserve">
      Ескерту. 5-қосымша алып тасталды – ҚР Инвестициялар және даму министрінің 28.12.2018 </w:t>
      </w:r>
      <w:r>
        <w:rPr>
          <w:rFonts w:ascii="Times New Roman"/>
          <w:b w:val="false"/>
          <w:i w:val="false"/>
          <w:color w:val="ff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маусымдағы</w:t>
            </w:r>
            <w:r>
              <w:br/>
            </w:r>
            <w:r>
              <w:rPr>
                <w:rFonts w:ascii="Times New Roman"/>
                <w:b w:val="false"/>
                <w:i w:val="false"/>
                <w:color w:val="000000"/>
                <w:sz w:val="20"/>
              </w:rPr>
              <w:t>№ 730 бұйрығына 4-қосымша</w:t>
            </w:r>
          </w:p>
        </w:tc>
      </w:tr>
    </w:tbl>
    <w:p>
      <w:pPr>
        <w:spacing w:after="0"/>
        <w:ind w:left="0"/>
        <w:jc w:val="left"/>
      </w:pPr>
      <w:r>
        <w:rPr>
          <w:rFonts w:ascii="Times New Roman"/>
          <w:b/>
          <w:i w:val="false"/>
          <w:color w:val="000000"/>
        </w:rPr>
        <w:t xml:space="preserve"> "Қазақстан Республикасы аумағында қолданылатын халықаралық, өңiрлiк стандарттарды және шет мемлекеттердің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есепке алу" мемлекеттік көрсетілетін қызмет стандарты</w:t>
      </w:r>
    </w:p>
    <w:bookmarkStart w:name="z128" w:id="85"/>
    <w:p>
      <w:pPr>
        <w:spacing w:after="0"/>
        <w:ind w:left="0"/>
        <w:jc w:val="left"/>
      </w:pPr>
      <w:r>
        <w:rPr>
          <w:rFonts w:ascii="Times New Roman"/>
          <w:b/>
          <w:i w:val="false"/>
          <w:color w:val="000000"/>
        </w:rPr>
        <w:t xml:space="preserve"> 1. Жалпы ережелер</w:t>
      </w:r>
    </w:p>
    <w:bookmarkEnd w:id="85"/>
    <w:bookmarkStart w:name="z129" w:id="86"/>
    <w:p>
      <w:pPr>
        <w:spacing w:after="0"/>
        <w:ind w:left="0"/>
        <w:jc w:val="both"/>
      </w:pPr>
      <w:r>
        <w:rPr>
          <w:rFonts w:ascii="Times New Roman"/>
          <w:b w:val="false"/>
          <w:i w:val="false"/>
          <w:color w:val="000000"/>
          <w:sz w:val="28"/>
        </w:rPr>
        <w:t>
      1. "Қазақстан Республикасы аумағында қолданылатын халықаралық, өңiрлiк стандарттарды және шет мемлекеттердің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есепке алу" мемлекеттік көрсетілетін қызметі (бұдан әрі – мемлекеттік көрсетілетін қызмет).</w:t>
      </w:r>
    </w:p>
    <w:bookmarkEnd w:id="86"/>
    <w:bookmarkStart w:name="z130" w:id="8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Инвестициялар және даму министрлігі (бұдан әрі – Министрлік) әзірледі.</w:t>
      </w:r>
    </w:p>
    <w:bookmarkEnd w:id="87"/>
    <w:bookmarkStart w:name="z131" w:id="88"/>
    <w:p>
      <w:pPr>
        <w:spacing w:after="0"/>
        <w:ind w:left="0"/>
        <w:jc w:val="both"/>
      </w:pPr>
      <w:r>
        <w:rPr>
          <w:rFonts w:ascii="Times New Roman"/>
          <w:b w:val="false"/>
          <w:i w:val="false"/>
          <w:color w:val="000000"/>
          <w:sz w:val="28"/>
        </w:rPr>
        <w:t>
      3. Мемлекеттік қызметті Министрліктің Техникалық реттеу және метрология комитеті (бұдан әрі – көрсетілетін қызметті беруші) көрсетеді.</w:t>
      </w:r>
    </w:p>
    <w:bookmarkEnd w:id="8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Start w:name="z132" w:id="89"/>
    <w:p>
      <w:pPr>
        <w:spacing w:after="0"/>
        <w:ind w:left="0"/>
        <w:jc w:val="left"/>
      </w:pPr>
      <w:r>
        <w:rPr>
          <w:rFonts w:ascii="Times New Roman"/>
          <w:b/>
          <w:i w:val="false"/>
          <w:color w:val="000000"/>
        </w:rPr>
        <w:t xml:space="preserve"> 2. Мемлекеттік қызметті көрсету тәртібі</w:t>
      </w:r>
    </w:p>
    <w:bookmarkEnd w:id="89"/>
    <w:bookmarkStart w:name="z133" w:id="90"/>
    <w:p>
      <w:pPr>
        <w:spacing w:after="0"/>
        <w:ind w:left="0"/>
        <w:jc w:val="both"/>
      </w:pPr>
      <w:r>
        <w:rPr>
          <w:rFonts w:ascii="Times New Roman"/>
          <w:b w:val="false"/>
          <w:i w:val="false"/>
          <w:color w:val="000000"/>
          <w:sz w:val="28"/>
        </w:rPr>
        <w:t>
      4. Мемлекеттік қызметті көрсету мерзімі:</w:t>
      </w:r>
    </w:p>
    <w:bookmarkEnd w:id="90"/>
    <w:p>
      <w:pPr>
        <w:spacing w:after="0"/>
        <w:ind w:left="0"/>
        <w:jc w:val="both"/>
      </w:pPr>
      <w:r>
        <w:rPr>
          <w:rFonts w:ascii="Times New Roman"/>
          <w:b w:val="false"/>
          <w:i w:val="false"/>
          <w:color w:val="000000"/>
          <w:sz w:val="28"/>
        </w:rPr>
        <w:t>
      1) көрсетілетін қызметті берушіге құжаттар топтамасы тапсырылған сәттен бастап – 8 (сегіз) жұмыс күні;</w:t>
      </w:r>
    </w:p>
    <w:p>
      <w:pPr>
        <w:spacing w:after="0"/>
        <w:ind w:left="0"/>
        <w:jc w:val="both"/>
      </w:pPr>
      <w:r>
        <w:rPr>
          <w:rFonts w:ascii="Times New Roman"/>
          <w:b w:val="false"/>
          <w:i w:val="false"/>
          <w:color w:val="000000"/>
          <w:sz w:val="28"/>
        </w:rPr>
        <w:t>
      2) құжаттар топтамасын тапсыру үшін рұқсат етілген күтудің ең ұзақ уақыты – 20 (жиырма) минут;</w:t>
      </w:r>
    </w:p>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өтіп кеткен құжаттарды ұсыну фактісі анықталған жағдайда көрсетілетін қызметті беруші көрсетілген мерзімдерде өтінішті одан әрі қарастырудан жазбашща дәлелді бас тарту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7" w:id="91"/>
    <w:p>
      <w:pPr>
        <w:spacing w:after="0"/>
        <w:ind w:left="0"/>
        <w:jc w:val="both"/>
      </w:pPr>
      <w:r>
        <w:rPr>
          <w:rFonts w:ascii="Times New Roman"/>
          <w:b w:val="false"/>
          <w:i w:val="false"/>
          <w:color w:val="000000"/>
          <w:sz w:val="28"/>
        </w:rPr>
        <w:t>
      5. Мемлекеттік қызметті көрсету нысаны: қағаз түрінде.</w:t>
      </w:r>
    </w:p>
    <w:bookmarkEnd w:id="91"/>
    <w:bookmarkStart w:name="z138" w:id="92"/>
    <w:p>
      <w:pPr>
        <w:spacing w:after="0"/>
        <w:ind w:left="0"/>
        <w:jc w:val="both"/>
      </w:pPr>
      <w:r>
        <w:rPr>
          <w:rFonts w:ascii="Times New Roman"/>
          <w:b w:val="false"/>
          <w:i w:val="false"/>
          <w:color w:val="000000"/>
          <w:sz w:val="28"/>
        </w:rPr>
        <w:t xml:space="preserve">
      6. Мемлекеттік қызметті көрсету нәтижесі – Қазақстан Республикасы аумағында қолданылатын халықаралық, өңiрлiк стандарттарды және шет мемлекеттердің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(бұдан әрі – халықаралық стандарттар және шетел мемлекеттерінің стандарттау жөніндегі нормативтік құжаттары) (олардың ресми аудармаларының) тіркеу нөмірін бере отырып есепке алу не осы мемлекеттік көрсетілетін қызмет стандартының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жазбаша дәлелді жауап.</w:t>
      </w:r>
    </w:p>
    <w:bookmarkEnd w:id="92"/>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9" w:id="93"/>
    <w:p>
      <w:pPr>
        <w:spacing w:after="0"/>
        <w:ind w:left="0"/>
        <w:jc w:val="both"/>
      </w:pPr>
      <w:r>
        <w:rPr>
          <w:rFonts w:ascii="Times New Roman"/>
          <w:b w:val="false"/>
          <w:i w:val="false"/>
          <w:color w:val="000000"/>
          <w:sz w:val="28"/>
        </w:rPr>
        <w:t>
      7. Мемлекеттік қызмет жеке және заңды тұлғаларға тегін негізде көрсетіледі.</w:t>
      </w:r>
    </w:p>
    <w:bookmarkEnd w:id="93"/>
    <w:bookmarkStart w:name="z140" w:id="94"/>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w:t>
      </w:r>
    </w:p>
    <w:bookmarkEnd w:id="94"/>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p>
    <w:bookmarkStart w:name="z141" w:id="95"/>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құжаттардың тізбесі:</w:t>
      </w:r>
    </w:p>
    <w:bookmarkEnd w:id="95"/>
    <w:p>
      <w:pPr>
        <w:spacing w:after="0"/>
        <w:ind w:left="0"/>
        <w:jc w:val="both"/>
      </w:pPr>
      <w:r>
        <w:rPr>
          <w:rFonts w:ascii="Times New Roman"/>
          <w:b w:val="false"/>
          <w:i w:val="false"/>
          <w:color w:val="000000"/>
          <w:sz w:val="28"/>
        </w:rPr>
        <w:t>
      1) халықаралық стандарттар мен шетел мемлекеттерiнің стандарттау жөніндегі нормативтік құжаттарын есепке алу тіркелімін жүргізу туралы өтініш (еркін нысанда);</w:t>
      </w:r>
    </w:p>
    <w:p>
      <w:pPr>
        <w:spacing w:after="0"/>
        <w:ind w:left="0"/>
        <w:jc w:val="both"/>
      </w:pPr>
      <w:r>
        <w:rPr>
          <w:rFonts w:ascii="Times New Roman"/>
          <w:b w:val="false"/>
          <w:i w:val="false"/>
          <w:color w:val="000000"/>
          <w:sz w:val="28"/>
        </w:rPr>
        <w:t>
      2) халықаралық стандарттар мен шетел мемлекетінің стандарттау жөнiндегi нормативтiк құжаттарын және олардың мемлекеттiк және орыс тілдеріндегі теңтүпнұсқалық аудармасын екі көшірмесі. Шетел тілінен аударманы растауды уәкілетті орган жүзеге асырады;</w:t>
      </w:r>
    </w:p>
    <w:p>
      <w:pPr>
        <w:spacing w:after="0"/>
        <w:ind w:left="0"/>
        <w:jc w:val="both"/>
      </w:pPr>
      <w:r>
        <w:rPr>
          <w:rFonts w:ascii="Times New Roman"/>
          <w:b w:val="false"/>
          <w:i w:val="false"/>
          <w:color w:val="000000"/>
          <w:sz w:val="28"/>
        </w:rPr>
        <w:t xml:space="preserve">
      3) пайдаланушыны осы құжаттарға қабылданған барлық өзгерістермен қамтамасыз ету, сондай-ақ пайдаланушының құжаттарды үшінші тұлғаларға беру құқығын растау немесе жоққа шығару жөніндегі төлнұсқа ұстаушының (немесе оның ресми таратушысының) міндеттері қамтылған халықаралық стандарттардың және шетел мемлекетінің стандарттау жөніндегі нормативтік құжаттарының төлнұсқаларын ұстаушымен (немесе оның ресми таратушысымен) шарттың көшірмесі; </w:t>
      </w:r>
    </w:p>
    <w:p>
      <w:pPr>
        <w:spacing w:after="0"/>
        <w:ind w:left="0"/>
        <w:jc w:val="both"/>
      </w:pPr>
      <w:r>
        <w:rPr>
          <w:rFonts w:ascii="Times New Roman"/>
          <w:b w:val="false"/>
          <w:i w:val="false"/>
          <w:color w:val="000000"/>
          <w:sz w:val="28"/>
        </w:rPr>
        <w:t>
      4) халықаралық стандарттар және шетел мемлекеттерінің стандарттау жөніндегі нормативтік құжаттарына қатысты олардың құзыретіне кіретін мәселелер бойынша мемлекеттік органдардың қорытындысының көшірмесі.</w:t>
      </w:r>
    </w:p>
    <w:p>
      <w:pPr>
        <w:spacing w:after="0"/>
        <w:ind w:left="0"/>
        <w:jc w:val="both"/>
      </w:pPr>
      <w:r>
        <w:rPr>
          <w:rFonts w:ascii="Times New Roman"/>
          <w:b w:val="false"/>
          <w:i w:val="false"/>
          <w:color w:val="000000"/>
          <w:sz w:val="28"/>
        </w:rPr>
        <w:t>
      Ұсынылатын нормативтік құжаттардың әрбір данасы нөмірленеді, тігіледі және көрсетілетін қызметті алушының мөрімен бекітіледі.</w:t>
      </w:r>
    </w:p>
    <w:p>
      <w:pPr>
        <w:spacing w:after="0"/>
        <w:ind w:left="0"/>
        <w:jc w:val="both"/>
      </w:pPr>
      <w:r>
        <w:rPr>
          <w:rFonts w:ascii="Times New Roman"/>
          <w:b w:val="false"/>
          <w:i w:val="false"/>
          <w:color w:val="000000"/>
          <w:sz w:val="28"/>
        </w:rPr>
        <w:t>
      Көрсетілетін қызметті алушы барлық қажетті құжаттарды көрсетілетін қызметті берушінің кеңсесі арқылы тапсырған кезде қағаз тасығышта өтініштің қабылдағанын растау оның көшірмесінде құжаттар топтамасын қабылдаған күні мен уақытын көрсете отырып, тіркеу туралы белгі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62" w:id="96"/>
    <w:p>
      <w:pPr>
        <w:spacing w:after="0"/>
        <w:ind w:left="0"/>
        <w:jc w:val="both"/>
      </w:pPr>
      <w:r>
        <w:rPr>
          <w:rFonts w:ascii="Times New Roman"/>
          <w:b w:val="false"/>
          <w:i w:val="false"/>
          <w:color w:val="000000"/>
          <w:sz w:val="28"/>
        </w:rPr>
        <w:t>
      9-1) Мемлекеттік қызмет көрсетуден бас тартудың негіздері:</w:t>
      </w:r>
    </w:p>
    <w:bookmarkEnd w:id="9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емесітігін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Индустрия және жаңа технологиялар министрінің міндетін атқарушының 2012 жылғы 27 желтоқсандағы № 491 бұйрығымен бекітілген (Нормативтік құқықтық актілерді мемлекеттік тіркеу тізілімінде № 8302 болып тіркелген) Халықаралық, өңiрлiк стандарттарды және шет мемлекеттердiң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ұйымдардың стандарттарында қолдануды қоспағанда, оларды Қазақстан Республикасының аумағында есепке алу және қолдану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3) олардың құзыретіне кіретін уәкілетті мемлекеттік органның шет мемлекеттерді стандарттау бойынша халықаралық стандарттарды және нормативтік құжаттарды тіркеу үшін талап етілетін келісу туралы сұрау салуға берілген теріс жауап.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2" w:id="97"/>
    <w:p>
      <w:pPr>
        <w:spacing w:after="0"/>
        <w:ind w:left="0"/>
        <w:jc w:val="left"/>
      </w:pPr>
      <w:r>
        <w:rPr>
          <w:rFonts w:ascii="Times New Roman"/>
          <w:b/>
          <w:i w:val="false"/>
          <w:color w:val="000000"/>
        </w:rPr>
        <w:t xml:space="preserve"> 3. Мемлекеттік қызметті көрсету мәселелері бойынша орталық мемлекеттік органдардың, көрсетілетін қызметті берушінің және (немесе) олардың лауазымды адамдарының шешімдеріне, әрекетіне (әрекетсіздігіне) шағымдану тәртібі</w:t>
      </w:r>
    </w:p>
    <w:bookmarkEnd w:id="97"/>
    <w:bookmarkStart w:name="z143" w:id="98"/>
    <w:p>
      <w:pPr>
        <w:spacing w:after="0"/>
        <w:ind w:left="0"/>
        <w:jc w:val="both"/>
      </w:pPr>
      <w:r>
        <w:rPr>
          <w:rFonts w:ascii="Times New Roman"/>
          <w:b w:val="false"/>
          <w:i w:val="false"/>
          <w:color w:val="000000"/>
          <w:sz w:val="28"/>
        </w:rPr>
        <w:t>
      10. Шағым осы мемлекеттік көрсетілетін қызмет стандартының 12-тармағында көрсетілген мекенжай бойынша көрсетілетін қызметті беруші басшысының атына беріледі: 010000, Астана қаласы, Қабанбай батыр даңғылы, 32/1, "Transporttower" ғимараты, № 2117 кабинет мекенжайы, телефоны: 8 (7172) 75-43-23, 75-44-55.</w:t>
      </w:r>
    </w:p>
    <w:bookmarkEnd w:id="98"/>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xml:space="preserve">
      Шағымның қабылданғанын растау шағымды қабылдаған адамның тегін, аты-жөнін, берілген шағымға жауап алу мерзімі мен орнын көрсете отырып, оны көрсетілетін қызметті берушінің немесе Министрліктің кеңсесінде тіркеу (мөртабан, кіріс нөмірі және күні) болып табылады. </w:t>
      </w:r>
    </w:p>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xml:space="preserve">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 өтінішті өңдеу барысында (жеткізу, тіркеу, орындау туралы белгілер, қарау немесе қараудан бас тарту туралы жауап) жаңартылып отырады. </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түскен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Шағымда:</w:t>
      </w:r>
    </w:p>
    <w:bookmarkStart w:name="z144" w:id="99"/>
    <w:p>
      <w:pPr>
        <w:spacing w:after="0"/>
        <w:ind w:left="0"/>
        <w:jc w:val="both"/>
      </w:pPr>
      <w:r>
        <w:rPr>
          <w:rFonts w:ascii="Times New Roman"/>
          <w:b w:val="false"/>
          <w:i w:val="false"/>
          <w:color w:val="000000"/>
          <w:sz w:val="28"/>
        </w:rPr>
        <w:t>
      1) заңды тұлғаның атауы, пошталық мекенжайы, шығыс нөмірі және күні көрсетіледі;</w:t>
      </w:r>
    </w:p>
    <w:bookmarkEnd w:id="99"/>
    <w:bookmarkStart w:name="z145" w:id="100"/>
    <w:p>
      <w:pPr>
        <w:spacing w:after="0"/>
        <w:ind w:left="0"/>
        <w:jc w:val="both"/>
      </w:pPr>
      <w:r>
        <w:rPr>
          <w:rFonts w:ascii="Times New Roman"/>
          <w:b w:val="false"/>
          <w:i w:val="false"/>
          <w:color w:val="000000"/>
          <w:sz w:val="28"/>
        </w:rPr>
        <w:t>
      2) жеке тұлғаның тегі, аты, сондай-ақ қалауы бойынша әкесінің аты, пошталық мекенжайы көрсетіледі.</w:t>
      </w:r>
    </w:p>
    <w:bookmarkEnd w:id="100"/>
    <w:bookmarkStart w:name="z146" w:id="101"/>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 не заңнамада белгіленген тәртіпте сотқа жүгінеді.</w:t>
      </w:r>
    </w:p>
    <w:bookmarkEnd w:id="101"/>
    <w:bookmarkStart w:name="z147" w:id="102"/>
    <w:p>
      <w:pPr>
        <w:spacing w:after="0"/>
        <w:ind w:left="0"/>
        <w:jc w:val="left"/>
      </w:pPr>
      <w:r>
        <w:rPr>
          <w:rFonts w:ascii="Times New Roman"/>
          <w:b/>
          <w:i w:val="false"/>
          <w:color w:val="000000"/>
        </w:rPr>
        <w:t xml:space="preserve"> 4. Мемлекеттік қызметті көрсету ерекшеліктері ескерілген өзге де талаптар</w:t>
      </w:r>
    </w:p>
    <w:bookmarkEnd w:id="102"/>
    <w:bookmarkStart w:name="z148" w:id="103"/>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www.memst.kz интернет-ресурсында, "Мемлекеттік көрсетілетін қызметтер" бөлімінде орналастырылған.</w:t>
      </w:r>
    </w:p>
    <w:bookmarkEnd w:id="103"/>
    <w:bookmarkStart w:name="z149" w:id="104"/>
    <w:p>
      <w:pPr>
        <w:spacing w:after="0"/>
        <w:ind w:left="0"/>
        <w:jc w:val="both"/>
      </w:pPr>
      <w:r>
        <w:rPr>
          <w:rFonts w:ascii="Times New Roman"/>
          <w:b w:val="false"/>
          <w:i w:val="false"/>
          <w:color w:val="000000"/>
          <w:sz w:val="28"/>
        </w:rPr>
        <w:t>
      13. Көрсетілетін қызметті алушының мемлекеттік қызметтерді көрсету мәселелері жөніндегі бірыңғай байланыс орталығы арқылы қашықтықтан қол жеткізу режимінде мемлекеттік көрсетілетін қызметтің тәртібі мен мәртебесі туралы ақпарат алу мүмкіндігі бар.</w:t>
      </w:r>
    </w:p>
    <w:bookmarkEnd w:id="104"/>
    <w:bookmarkStart w:name="z150" w:id="105"/>
    <w:p>
      <w:pPr>
        <w:spacing w:after="0"/>
        <w:ind w:left="0"/>
        <w:jc w:val="both"/>
      </w:pPr>
      <w:r>
        <w:rPr>
          <w:rFonts w:ascii="Times New Roman"/>
          <w:b w:val="false"/>
          <w:i w:val="false"/>
          <w:color w:val="000000"/>
          <w:sz w:val="28"/>
        </w:rPr>
        <w:t>
      14. Мемлекеттік қызметтерді көрсету мәселелері жөніндегі анықтама қызметтерінің байланыс телефондары: 8 (7172) 27-07-12.</w:t>
      </w:r>
    </w:p>
    <w:bookmarkEnd w:id="105"/>
    <w:p>
      <w:pPr>
        <w:spacing w:after="0"/>
        <w:ind w:left="0"/>
        <w:jc w:val="both"/>
      </w:pPr>
      <w:r>
        <w:rPr>
          <w:rFonts w:ascii="Times New Roman"/>
          <w:b w:val="false"/>
          <w:i w:val="false"/>
          <w:color w:val="000000"/>
          <w:sz w:val="28"/>
        </w:rPr>
        <w:t>
      Мемлекеттік қызметтерді көрсету мәселелері жөніндегі бірыңғай байланыс орталығы: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маусымдағы</w:t>
            </w:r>
            <w:r>
              <w:br/>
            </w:r>
            <w:r>
              <w:rPr>
                <w:rFonts w:ascii="Times New Roman"/>
                <w:b w:val="false"/>
                <w:i w:val="false"/>
                <w:color w:val="000000"/>
                <w:sz w:val="20"/>
              </w:rPr>
              <w:t>№ 730 бұйрығына 5-қосымша</w:t>
            </w:r>
          </w:p>
        </w:tc>
      </w:tr>
    </w:tbl>
    <w:bookmarkStart w:name="z152" w:id="106"/>
    <w:p>
      <w:pPr>
        <w:spacing w:after="0"/>
        <w:ind w:left="0"/>
        <w:jc w:val="left"/>
      </w:pPr>
      <w:r>
        <w:rPr>
          <w:rFonts w:ascii="Times New Roman"/>
          <w:b/>
          <w:i w:val="false"/>
          <w:color w:val="000000"/>
        </w:rPr>
        <w:t xml:space="preserve"> "Мемлекеттік басқару органдарының метрологиялық қызметтерінің, жеке және заңды тұлғалардың қызметті жүзеге асыру жөніндегі нормативтік құжаттарды келісу" мемлекеттік көрсетілетін қызмет стандарты</w:t>
      </w:r>
      <w:r>
        <w:br/>
      </w:r>
      <w:r>
        <w:rPr>
          <w:rFonts w:ascii="Times New Roman"/>
          <w:b/>
          <w:i w:val="false"/>
          <w:color w:val="000000"/>
        </w:rPr>
        <w:t>1. Жалпы ережелер</w:t>
      </w:r>
    </w:p>
    <w:bookmarkEnd w:id="106"/>
    <w:bookmarkStart w:name="z154" w:id="107"/>
    <w:p>
      <w:pPr>
        <w:spacing w:after="0"/>
        <w:ind w:left="0"/>
        <w:jc w:val="both"/>
      </w:pPr>
      <w:r>
        <w:rPr>
          <w:rFonts w:ascii="Times New Roman"/>
          <w:b w:val="false"/>
          <w:i w:val="false"/>
          <w:color w:val="000000"/>
          <w:sz w:val="28"/>
        </w:rPr>
        <w:t>
      1. "Мемлекеттік басқару органдарының метрологиялық қызметтерінің, жеке және заңды тұлғалардың қызметті жүзеге асыру жөніндегі нормативтік құжаттарды келісу" мемлекеттік көрсетілетін қызметі (бұдан әрі – мемлекеттік көрсетілетін қызмет).</w:t>
      </w:r>
    </w:p>
    <w:bookmarkEnd w:id="107"/>
    <w:bookmarkStart w:name="z155" w:id="10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Инвестициялар және даму министрлігі (бұдан әрі – Министрлік) әзірледі.</w:t>
      </w:r>
    </w:p>
    <w:bookmarkEnd w:id="108"/>
    <w:bookmarkStart w:name="z156" w:id="109"/>
    <w:p>
      <w:pPr>
        <w:spacing w:after="0"/>
        <w:ind w:left="0"/>
        <w:jc w:val="both"/>
      </w:pPr>
      <w:r>
        <w:rPr>
          <w:rFonts w:ascii="Times New Roman"/>
          <w:b w:val="false"/>
          <w:i w:val="false"/>
          <w:color w:val="000000"/>
          <w:sz w:val="28"/>
        </w:rPr>
        <w:t>
      3. Мемлекеттік қызметті Министрліктің Техникалық реттеу және метрология комитеті (бұдан әрі – көрсетілетін қызметті беруші) көрсетеді.</w:t>
      </w:r>
    </w:p>
    <w:bookmarkEnd w:id="109"/>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Start w:name="z157" w:id="110"/>
    <w:p>
      <w:pPr>
        <w:spacing w:after="0"/>
        <w:ind w:left="0"/>
        <w:jc w:val="left"/>
      </w:pPr>
      <w:r>
        <w:rPr>
          <w:rFonts w:ascii="Times New Roman"/>
          <w:b/>
          <w:i w:val="false"/>
          <w:color w:val="000000"/>
        </w:rPr>
        <w:t xml:space="preserve"> 2. Мемлекеттік қызметті көрсету тәртібі</w:t>
      </w:r>
    </w:p>
    <w:bookmarkEnd w:id="110"/>
    <w:bookmarkStart w:name="z158" w:id="111"/>
    <w:p>
      <w:pPr>
        <w:spacing w:after="0"/>
        <w:ind w:left="0"/>
        <w:jc w:val="both"/>
      </w:pPr>
      <w:r>
        <w:rPr>
          <w:rFonts w:ascii="Times New Roman"/>
          <w:b w:val="false"/>
          <w:i w:val="false"/>
          <w:color w:val="000000"/>
          <w:sz w:val="28"/>
        </w:rPr>
        <w:t>
      4. Мемлекеттік қызметті көрсету мерзімі:</w:t>
      </w:r>
    </w:p>
    <w:bookmarkEnd w:id="111"/>
    <w:p>
      <w:pPr>
        <w:spacing w:after="0"/>
        <w:ind w:left="0"/>
        <w:jc w:val="both"/>
      </w:pPr>
      <w:r>
        <w:rPr>
          <w:rFonts w:ascii="Times New Roman"/>
          <w:b w:val="false"/>
          <w:i w:val="false"/>
          <w:color w:val="000000"/>
          <w:sz w:val="28"/>
        </w:rPr>
        <w:t>
      1) көрсетілетін қызметті берушіге құжаттар топтамасы тапсырылған сәттен бастап – 5 (бес) жұмыс күні;</w:t>
      </w:r>
    </w:p>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рұқсат етілген ең ұзақ уақыты – 20 (жиырма) минут;</w:t>
      </w:r>
    </w:p>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өтіп кеткен құжаттарды ұсыну фактісі анықталған жағдайда көрсетілетін қызметті беруші көрсетілген мерзімдерде өтінішті одан әрі қарастырудан жазбаша дәлелді бас тарту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62" w:id="112"/>
    <w:p>
      <w:pPr>
        <w:spacing w:after="0"/>
        <w:ind w:left="0"/>
        <w:jc w:val="both"/>
      </w:pPr>
      <w:r>
        <w:rPr>
          <w:rFonts w:ascii="Times New Roman"/>
          <w:b w:val="false"/>
          <w:i w:val="false"/>
          <w:color w:val="000000"/>
          <w:sz w:val="28"/>
        </w:rPr>
        <w:t>
      5. Мемлекеттік қызметті көрсету нысаны: қағаз түрінде.</w:t>
      </w:r>
    </w:p>
    <w:bookmarkEnd w:id="112"/>
    <w:bookmarkStart w:name="z163" w:id="113"/>
    <w:p>
      <w:pPr>
        <w:spacing w:after="0"/>
        <w:ind w:left="0"/>
        <w:jc w:val="both"/>
      </w:pPr>
      <w:r>
        <w:rPr>
          <w:rFonts w:ascii="Times New Roman"/>
          <w:b w:val="false"/>
          <w:i w:val="false"/>
          <w:color w:val="000000"/>
          <w:sz w:val="28"/>
        </w:rPr>
        <w:t xml:space="preserve">
      6. Мемлекеттік қызметті көрсету нәтижесі – мемлекеттік басқару органдарының, жеке және заңды тұлғалардың метрологиялық қызметтер жұмысын жүзеге асыруы жөніндегі нормативтік құжаттарды келісу туралы қорытынды беру не осы мемлекеттік көрсетілетін қызмет стандартының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жағдайда және негіздер бойынша мемлекеттік қызмет көрсетуден бас тарту туралы жазбаша дәлелді жауап.</w:t>
      </w:r>
    </w:p>
    <w:bookmarkEnd w:id="11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64" w:id="114"/>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ақысыз негізде көрсетіледі.</w:t>
      </w:r>
    </w:p>
    <w:bookmarkEnd w:id="114"/>
    <w:bookmarkStart w:name="z165" w:id="115"/>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115"/>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p>
    <w:bookmarkStart w:name="z166" w:id="116"/>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p>
    <w:bookmarkEnd w:id="116"/>
    <w:bookmarkStart w:name="z167" w:id="117"/>
    <w:p>
      <w:pPr>
        <w:spacing w:after="0"/>
        <w:ind w:left="0"/>
        <w:jc w:val="both"/>
      </w:pPr>
      <w:r>
        <w:rPr>
          <w:rFonts w:ascii="Times New Roman"/>
          <w:b w:val="false"/>
          <w:i w:val="false"/>
          <w:color w:val="000000"/>
          <w:sz w:val="28"/>
        </w:rPr>
        <w:t>
      1) ілеспе хат;</w:t>
      </w:r>
    </w:p>
    <w:bookmarkEnd w:id="117"/>
    <w:bookmarkStart w:name="z168" w:id="118"/>
    <w:p>
      <w:pPr>
        <w:spacing w:after="0"/>
        <w:ind w:left="0"/>
        <w:jc w:val="both"/>
      </w:pPr>
      <w:r>
        <w:rPr>
          <w:rFonts w:ascii="Times New Roman"/>
          <w:b w:val="false"/>
          <w:i w:val="false"/>
          <w:color w:val="000000"/>
          <w:sz w:val="28"/>
        </w:rPr>
        <w:t xml:space="preserve">
      2) мемлекеттік басқару органдарының, жеке және заңды тұлғалардың, метрологиялық қызметтер жұмысын реттейтін нормативтік құжат жобасы. </w:t>
      </w:r>
    </w:p>
    <w:bookmarkEnd w:id="118"/>
    <w:p>
      <w:pPr>
        <w:spacing w:after="0"/>
        <w:ind w:left="0"/>
        <w:jc w:val="both"/>
      </w:pPr>
      <w:r>
        <w:rPr>
          <w:rFonts w:ascii="Times New Roman"/>
          <w:b w:val="false"/>
          <w:i w:val="false"/>
          <w:color w:val="000000"/>
          <w:sz w:val="28"/>
        </w:rPr>
        <w:t>
      Көрсетілетін қызметті алушы көрсетілетін қызметті берушінің кеңсесі арқылы барлық қажетті құжаттарды берген кезде – қағаз тасығышта өтінішті қабылдағанын растау оның көшірмесінде құжаттар топтамасын қабылдаған күні мен уақытын көрсете отырып, тіркеу туралы белгі болып табылады.</w:t>
      </w:r>
    </w:p>
    <w:bookmarkStart w:name="z363" w:id="119"/>
    <w:p>
      <w:pPr>
        <w:spacing w:after="0"/>
        <w:ind w:left="0"/>
        <w:jc w:val="both"/>
      </w:pPr>
      <w:r>
        <w:rPr>
          <w:rFonts w:ascii="Times New Roman"/>
          <w:b w:val="false"/>
          <w:i w:val="false"/>
          <w:color w:val="000000"/>
          <w:sz w:val="28"/>
        </w:rPr>
        <w:t>
      9-1. Мемлекеттік көрсетілетін қызметті көрсетуден бас тарту үшін негіз мемлекеттік көрсетілетін қызметті алу үшін көрсетілетін қызметтерді алушы ұсынған құжаттардың және (немесе) олардағы деректердің (мәліметтердің) анық емесітігін анықтау болып табылады.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69" w:id="120"/>
    <w:p>
      <w:pPr>
        <w:spacing w:after="0"/>
        <w:ind w:left="0"/>
        <w:jc w:val="left"/>
      </w:pPr>
      <w:r>
        <w:rPr>
          <w:rFonts w:ascii="Times New Roman"/>
          <w:b/>
          <w:i w:val="false"/>
          <w:color w:val="000000"/>
        </w:rPr>
        <w:t xml:space="preserve"> 3. Мемлекеттік қызметті көрсету мәселелері бойынша орталық мемлекеттік</w:t>
      </w:r>
      <w:r>
        <w:br/>
      </w:r>
      <w:r>
        <w:rPr>
          <w:rFonts w:ascii="Times New Roman"/>
          <w:b/>
          <w:i w:val="false"/>
          <w:color w:val="000000"/>
        </w:rPr>
        <w:t>органдардың, көрсетілетін қызметті берушінің және (немесе) олардың лауазымды</w:t>
      </w:r>
      <w:r>
        <w:br/>
      </w:r>
      <w:r>
        <w:rPr>
          <w:rFonts w:ascii="Times New Roman"/>
          <w:b/>
          <w:i w:val="false"/>
          <w:color w:val="000000"/>
        </w:rPr>
        <w:t>адамдарының шешімдеріне, әрекетіне (әрекетсіздігіне) шағымдану тәртібі</w:t>
      </w:r>
    </w:p>
    <w:bookmarkEnd w:id="120"/>
    <w:bookmarkStart w:name="z170" w:id="121"/>
    <w:p>
      <w:pPr>
        <w:spacing w:after="0"/>
        <w:ind w:left="0"/>
        <w:jc w:val="both"/>
      </w:pPr>
      <w:r>
        <w:rPr>
          <w:rFonts w:ascii="Times New Roman"/>
          <w:b w:val="false"/>
          <w:i w:val="false"/>
          <w:color w:val="000000"/>
          <w:sz w:val="28"/>
        </w:rPr>
        <w:t xml:space="preserve">
      10.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 010000, Астана қаласы, Қабанбай батыр даңғылы, 32/1, "Transporttower" ғимараты, № 2117 кабинет мекенжайы, телефоны: 8 (7172) 27-07-12.</w:t>
      </w:r>
    </w:p>
    <w:bookmarkEnd w:id="121"/>
    <w:p>
      <w:pPr>
        <w:spacing w:after="0"/>
        <w:ind w:left="0"/>
        <w:jc w:val="both"/>
      </w:pPr>
      <w:r>
        <w:rPr>
          <w:rFonts w:ascii="Times New Roman"/>
          <w:b w:val="false"/>
          <w:i w:val="false"/>
          <w:color w:val="000000"/>
          <w:sz w:val="28"/>
        </w:rPr>
        <w:t xml:space="preserve">
      Шағым пошта арқылы жазбаша нысанда не көрсетілетін қызметті берушінің немесе Министрліктің кеңсесі арқылы қолма-қол қабылданады. </w:t>
      </w:r>
    </w:p>
    <w:p>
      <w:pPr>
        <w:spacing w:after="0"/>
        <w:ind w:left="0"/>
        <w:jc w:val="both"/>
      </w:pPr>
      <w:r>
        <w:rPr>
          <w:rFonts w:ascii="Times New Roman"/>
          <w:b w:val="false"/>
          <w:i w:val="false"/>
          <w:color w:val="000000"/>
          <w:sz w:val="28"/>
        </w:rPr>
        <w:t xml:space="preserve">
      Шағымның қабылданғанын растау шағымды қабылдаған адамның тегін, аты-жөнін, берілген шағымға жауап алу мерзімі мен орнын көрсете отырып, оны көрсетілетін қызметті берушінің немесе Министрліктің кеңсесінде тіркеу (мөртабан, кіріс нөмірі және күні) болып табылады. </w:t>
      </w:r>
    </w:p>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xml:space="preserve">
      Көрсетілетін қызметті алушының мемлекеттік қызметтерді көрсету сапасын бағалау және бақылау жөніндегі уәкілетті органның мекенжайына түскен шағымы тіркелген күнінен бастап он бес жұмыс күні ішінде қаралуға жатады. </w:t>
      </w:r>
    </w:p>
    <w:p>
      <w:pPr>
        <w:spacing w:after="0"/>
        <w:ind w:left="0"/>
        <w:jc w:val="both"/>
      </w:pPr>
      <w:r>
        <w:rPr>
          <w:rFonts w:ascii="Times New Roman"/>
          <w:b w:val="false"/>
          <w:i w:val="false"/>
          <w:color w:val="000000"/>
          <w:sz w:val="28"/>
        </w:rPr>
        <w:t>
      Шағымда:</w:t>
      </w:r>
    </w:p>
    <w:bookmarkStart w:name="z171" w:id="122"/>
    <w:p>
      <w:pPr>
        <w:spacing w:after="0"/>
        <w:ind w:left="0"/>
        <w:jc w:val="both"/>
      </w:pPr>
      <w:r>
        <w:rPr>
          <w:rFonts w:ascii="Times New Roman"/>
          <w:b w:val="false"/>
          <w:i w:val="false"/>
          <w:color w:val="000000"/>
          <w:sz w:val="28"/>
        </w:rPr>
        <w:t>
      1) заңды тұлғаның атауы, пошталық мекенжайы, шығыс нөмірі және күні көрсетіледі;</w:t>
      </w:r>
    </w:p>
    <w:bookmarkEnd w:id="122"/>
    <w:bookmarkStart w:name="z172" w:id="123"/>
    <w:p>
      <w:pPr>
        <w:spacing w:after="0"/>
        <w:ind w:left="0"/>
        <w:jc w:val="both"/>
      </w:pPr>
      <w:r>
        <w:rPr>
          <w:rFonts w:ascii="Times New Roman"/>
          <w:b w:val="false"/>
          <w:i w:val="false"/>
          <w:color w:val="000000"/>
          <w:sz w:val="28"/>
        </w:rPr>
        <w:t xml:space="preserve">
      2) жеке тұлғаның тегі, аты, сондай-ақ қалауы бойынша әкесінің аты, пошталық мекенжайы көрсетіледі. </w:t>
      </w:r>
    </w:p>
    <w:bookmarkEnd w:id="123"/>
    <w:bookmarkStart w:name="z173" w:id="124"/>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не заңнамада белгіленген тәртіпте сотқа жүгінеді.</w:t>
      </w:r>
    </w:p>
    <w:bookmarkEnd w:id="124"/>
    <w:bookmarkStart w:name="z174" w:id="125"/>
    <w:p>
      <w:pPr>
        <w:spacing w:after="0"/>
        <w:ind w:left="0"/>
        <w:jc w:val="left"/>
      </w:pPr>
      <w:r>
        <w:rPr>
          <w:rFonts w:ascii="Times New Roman"/>
          <w:b/>
          <w:i w:val="false"/>
          <w:color w:val="000000"/>
        </w:rPr>
        <w:t xml:space="preserve"> 4. Мемлекеттік қызметті көрсету ерекшеліктері ескерілген өзге де талаптар</w:t>
      </w:r>
    </w:p>
    <w:bookmarkEnd w:id="125"/>
    <w:bookmarkStart w:name="z175" w:id="126"/>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www.memst.kz интернет-ресурсында, "Мемлекеттік көрсетілетін қызметтер" бөлімінде орналастырылған.</w:t>
      </w:r>
    </w:p>
    <w:bookmarkEnd w:id="126"/>
    <w:bookmarkStart w:name="z176" w:id="127"/>
    <w:p>
      <w:pPr>
        <w:spacing w:after="0"/>
        <w:ind w:left="0"/>
        <w:jc w:val="both"/>
      </w:pPr>
      <w:r>
        <w:rPr>
          <w:rFonts w:ascii="Times New Roman"/>
          <w:b w:val="false"/>
          <w:i w:val="false"/>
          <w:color w:val="000000"/>
          <w:sz w:val="28"/>
        </w:rPr>
        <w:t>
      13. Көрсетілетін қызметті алушының мемлекеттік қызметтерді көрсету мәселелері жөніндегі бірыңғай байланыс орталықтары арқылы қашықтықтан қол жеткізу режимінде мемлекеттік қызмет көрсетудің тәртібі мен мәртебесі туралы ақпаратты алу мүмкіндігі бар.</w:t>
      </w:r>
    </w:p>
    <w:bookmarkEnd w:id="127"/>
    <w:bookmarkStart w:name="z177" w:id="128"/>
    <w:p>
      <w:pPr>
        <w:spacing w:after="0"/>
        <w:ind w:left="0"/>
        <w:jc w:val="both"/>
      </w:pPr>
      <w:r>
        <w:rPr>
          <w:rFonts w:ascii="Times New Roman"/>
          <w:b w:val="false"/>
          <w:i w:val="false"/>
          <w:color w:val="000000"/>
          <w:sz w:val="28"/>
        </w:rPr>
        <w:t>
      14. Мемлекеттік қызметтерді көрсету мәселелері жөніндегі анықтама қызметтерінің байланыс телефондары: 8 (7172) 79-33-12, 79-33-14. Мемлекеттік қызметтерді көрсету мәселелері жөніндегі бірыңғай байланыс орталығы: 1414.</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26 маусымдағы </w:t>
            </w:r>
            <w:r>
              <w:br/>
            </w:r>
            <w:r>
              <w:rPr>
                <w:rFonts w:ascii="Times New Roman"/>
                <w:b w:val="false"/>
                <w:i w:val="false"/>
                <w:color w:val="000000"/>
                <w:sz w:val="20"/>
              </w:rPr>
              <w:t>№ 730 бұйрығына</w:t>
            </w:r>
            <w:r>
              <w:br/>
            </w:r>
            <w:r>
              <w:rPr>
                <w:rFonts w:ascii="Times New Roman"/>
                <w:b w:val="false"/>
                <w:i w:val="false"/>
                <w:color w:val="000000"/>
                <w:sz w:val="20"/>
              </w:rPr>
              <w:t>6-қосымша</w:t>
            </w:r>
          </w:p>
        </w:tc>
      </w:tr>
    </w:tbl>
    <w:bookmarkStart w:name="z210" w:id="129"/>
    <w:p>
      <w:pPr>
        <w:spacing w:after="0"/>
        <w:ind w:left="0"/>
        <w:jc w:val="left"/>
      </w:pPr>
      <w:r>
        <w:rPr>
          <w:rFonts w:ascii="Times New Roman"/>
          <w:b/>
          <w:i w:val="false"/>
          <w:color w:val="000000"/>
        </w:rPr>
        <w:t xml:space="preserve">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көрсетілетін қызмет стандарты</w:t>
      </w:r>
    </w:p>
    <w:bookmarkEnd w:id="129"/>
    <w:p>
      <w:pPr>
        <w:spacing w:after="0"/>
        <w:ind w:left="0"/>
        <w:jc w:val="both"/>
      </w:pPr>
      <w:r>
        <w:rPr>
          <w:rFonts w:ascii="Times New Roman"/>
          <w:b w:val="false"/>
          <w:i w:val="false"/>
          <w:color w:val="ff0000"/>
          <w:sz w:val="28"/>
        </w:rPr>
        <w:t xml:space="preserve">
      Ескерту. Бұйрық 6-қосымшамен толықтырылды - ҚР Инвестициялар және даму министрінің м.а. 04.12.2015 </w:t>
      </w:r>
      <w:r>
        <w:rPr>
          <w:rFonts w:ascii="Times New Roman"/>
          <w:b w:val="false"/>
          <w:i w:val="false"/>
          <w:color w:val="ff0000"/>
          <w:sz w:val="28"/>
        </w:rPr>
        <w:t>№ 1151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бұйрықтарымен.</w:t>
      </w:r>
    </w:p>
    <w:bookmarkStart w:name="z495" w:id="130"/>
    <w:p>
      <w:pPr>
        <w:spacing w:after="0"/>
        <w:ind w:left="0"/>
        <w:jc w:val="left"/>
      </w:pPr>
      <w:r>
        <w:rPr>
          <w:rFonts w:ascii="Times New Roman"/>
          <w:b/>
          <w:i w:val="false"/>
          <w:color w:val="000000"/>
        </w:rPr>
        <w:t xml:space="preserve"> 1-тарау. Жалпы ережелер</w:t>
      </w:r>
    </w:p>
    <w:bookmarkEnd w:id="130"/>
    <w:bookmarkStart w:name="z496" w:id="131"/>
    <w:p>
      <w:pPr>
        <w:spacing w:after="0"/>
        <w:ind w:left="0"/>
        <w:jc w:val="both"/>
      </w:pPr>
      <w:r>
        <w:rPr>
          <w:rFonts w:ascii="Times New Roman"/>
          <w:b w:val="false"/>
          <w:i w:val="false"/>
          <w:color w:val="000000"/>
          <w:sz w:val="28"/>
        </w:rPr>
        <w:t>
      1.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көрсетілетін қызметі (бұдан әрі – мемлекеттік көрсетілетін қызмет).</w:t>
      </w:r>
    </w:p>
    <w:bookmarkEnd w:id="131"/>
    <w:bookmarkStart w:name="z497" w:id="13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32"/>
    <w:bookmarkStart w:name="z498" w:id="133"/>
    <w:p>
      <w:pPr>
        <w:spacing w:after="0"/>
        <w:ind w:left="0"/>
        <w:jc w:val="both"/>
      </w:pPr>
      <w:r>
        <w:rPr>
          <w:rFonts w:ascii="Times New Roman"/>
          <w:b w:val="false"/>
          <w:i w:val="false"/>
          <w:color w:val="000000"/>
          <w:sz w:val="28"/>
        </w:rPr>
        <w:t>
      3. Мемлекеттік қызметті Министрліктің Техникалық реттеу және метрология комитеті (бұдан әрі – көрсетілетін қызметті беруші) көрсетеді.</w:t>
      </w:r>
    </w:p>
    <w:bookmarkEnd w:id="133"/>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www.egov.kz "электрондық үкімет" веб-порталы (бұдан әрі – Портал) арқылы жүзеге асырылады.</w:t>
      </w:r>
    </w:p>
    <w:bookmarkStart w:name="z499" w:id="134"/>
    <w:p>
      <w:pPr>
        <w:spacing w:after="0"/>
        <w:ind w:left="0"/>
        <w:jc w:val="left"/>
      </w:pPr>
      <w:r>
        <w:rPr>
          <w:rFonts w:ascii="Times New Roman"/>
          <w:b/>
          <w:i w:val="false"/>
          <w:color w:val="000000"/>
        </w:rPr>
        <w:t xml:space="preserve"> 2-тарау. Мемлекеттік қызмет көрсету тәртібі</w:t>
      </w:r>
    </w:p>
    <w:bookmarkEnd w:id="134"/>
    <w:bookmarkStart w:name="z500" w:id="135"/>
    <w:p>
      <w:pPr>
        <w:spacing w:after="0"/>
        <w:ind w:left="0"/>
        <w:jc w:val="both"/>
      </w:pPr>
      <w:r>
        <w:rPr>
          <w:rFonts w:ascii="Times New Roman"/>
          <w:b w:val="false"/>
          <w:i w:val="false"/>
          <w:color w:val="000000"/>
          <w:sz w:val="28"/>
        </w:rPr>
        <w:t>
      4. Мемлекеттік қызметті көрсету мерзімі құжаттарды тапсырған сәттен бастап - 6 (алты) жұмыс күні.</w:t>
      </w:r>
    </w:p>
    <w:bookmarkEnd w:id="135"/>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Портал арқылы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өтінішті одан әрі қараудан жазбаша дәлелді бас тартуды береді.</w:t>
      </w:r>
    </w:p>
    <w:bookmarkStart w:name="z501" w:id="136"/>
    <w:p>
      <w:pPr>
        <w:spacing w:after="0"/>
        <w:ind w:left="0"/>
        <w:jc w:val="both"/>
      </w:pPr>
      <w:r>
        <w:rPr>
          <w:rFonts w:ascii="Times New Roman"/>
          <w:b w:val="false"/>
          <w:i w:val="false"/>
          <w:color w:val="000000"/>
          <w:sz w:val="28"/>
        </w:rPr>
        <w:t>
      5. Мемлекеттік қызмет көрсету нысаны: электрондық түрде.</w:t>
      </w:r>
    </w:p>
    <w:bookmarkEnd w:id="136"/>
    <w:p>
      <w:pPr>
        <w:spacing w:after="0"/>
        <w:ind w:left="0"/>
        <w:jc w:val="both"/>
      </w:pPr>
      <w:r>
        <w:rPr>
          <w:rFonts w:ascii="Times New Roman"/>
          <w:b w:val="false"/>
          <w:i w:val="false"/>
          <w:color w:val="000000"/>
          <w:sz w:val="28"/>
        </w:rPr>
        <w:t>
      Порталда мемлекеттік қызметті көрсету нәтижесі алушының "жеке кабинетінде"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көрсетілетін қызметті сақталады.</w:t>
      </w:r>
    </w:p>
    <w:bookmarkStart w:name="z502" w:id="137"/>
    <w:p>
      <w:pPr>
        <w:spacing w:after="0"/>
        <w:ind w:left="0"/>
        <w:jc w:val="both"/>
      </w:pPr>
      <w:r>
        <w:rPr>
          <w:rFonts w:ascii="Times New Roman"/>
          <w:b w:val="false"/>
          <w:i w:val="false"/>
          <w:color w:val="000000"/>
          <w:sz w:val="28"/>
        </w:rPr>
        <w:t>
      6. Мемлекеттік көрсетілетін қызмет нәтижесі –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сарапшы-аудитордың аттестаты (бұдан әрі – аттестат) не сарапшы-аудитор ретінде аттестаттаудан дәлелді бас тарту.</w:t>
      </w:r>
    </w:p>
    <w:bookmarkEnd w:id="137"/>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bookmarkStart w:name="z503" w:id="13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негізде көрсетіледі.</w:t>
      </w:r>
    </w:p>
    <w:bookmarkEnd w:id="138"/>
    <w:bookmarkStart w:name="z504" w:id="139"/>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139"/>
    <w:bookmarkStart w:name="z505" w:id="140"/>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қызметті көрсету үшін қажетті құжаттардың тізбесі:</w:t>
      </w:r>
    </w:p>
    <w:bookmarkEnd w:id="140"/>
    <w:bookmarkStart w:name="z506" w:id="141"/>
    <w:p>
      <w:pPr>
        <w:spacing w:after="0"/>
        <w:ind w:left="0"/>
        <w:jc w:val="both"/>
      </w:pPr>
      <w:r>
        <w:rPr>
          <w:rFonts w:ascii="Times New Roman"/>
          <w:b w:val="false"/>
          <w:i w:val="false"/>
          <w:color w:val="000000"/>
          <w:sz w:val="28"/>
        </w:rPr>
        <w:t>
      1) сәйкестікті растау жөніндегі аттестатты алу үшін:</w:t>
      </w:r>
    </w:p>
    <w:bookmarkEnd w:id="141"/>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 сұрау салу;</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сарапшы-аудиторларға үміткер жеке тұлғаның мәліметтер нысаны;</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тағылымдамадан өту туралы есептердің мынадай саны:</w:t>
      </w:r>
    </w:p>
    <w:p>
      <w:pPr>
        <w:spacing w:after="0"/>
        <w:ind w:left="0"/>
        <w:jc w:val="both"/>
      </w:pPr>
      <w:r>
        <w:rPr>
          <w:rFonts w:ascii="Times New Roman"/>
          <w:b w:val="false"/>
          <w:i w:val="false"/>
          <w:color w:val="000000"/>
          <w:sz w:val="28"/>
        </w:rPr>
        <w:t>
      өнімдер мен қызметтер бойынша (әртүрлі схемалар бойынша сәйкестікті растау жөніндегі жұмыстар туралы ақпаратты қоса алғанда) – кемінде бес есеп немесе аттестаттаудың мәлімделген бағытындағы сарапшы-аудитордың қызметі туралы есеп;</w:t>
      </w:r>
    </w:p>
    <w:p>
      <w:pPr>
        <w:spacing w:after="0"/>
        <w:ind w:left="0"/>
        <w:jc w:val="both"/>
      </w:pPr>
      <w:r>
        <w:rPr>
          <w:rFonts w:ascii="Times New Roman"/>
          <w:b w:val="false"/>
          <w:i w:val="false"/>
          <w:color w:val="000000"/>
          <w:sz w:val="28"/>
        </w:rPr>
        <w:t>
      жалпы ұзақтығы жиырма жұмыс күнінен кем емес менеджмент жүйесі бойынша (құжаттаманы талдауды, тексерулерге қатысуды және олар туралы есептер жасауды қоса алғанда) – кемінде төрт есеп немесе аттестаттаудың мәлімделген бағытындағы сарапшы-аудитордың қызметі туралы есеп;</w:t>
      </w:r>
    </w:p>
    <w:p>
      <w:pPr>
        <w:spacing w:after="0"/>
        <w:ind w:left="0"/>
        <w:jc w:val="both"/>
      </w:pPr>
      <w:r>
        <w:rPr>
          <w:rFonts w:ascii="Times New Roman"/>
          <w:b w:val="false"/>
          <w:i w:val="false"/>
          <w:color w:val="000000"/>
          <w:sz w:val="28"/>
        </w:rPr>
        <w:t>
      персонал бойынша-тиісті бағыттар бойынша кемінде үш есеп немесе кәсіби қауымдастықтардың ұсынымдары немесе аттестаттаудың мәлімделген бағытындағы сарапшы-аудитордың қызметі туралы есеп;</w:t>
      </w:r>
    </w:p>
    <w:p>
      <w:pPr>
        <w:spacing w:after="0"/>
        <w:ind w:left="0"/>
        <w:jc w:val="both"/>
      </w:pPr>
      <w:r>
        <w:rPr>
          <w:rFonts w:ascii="Times New Roman"/>
          <w:b w:val="false"/>
          <w:i w:val="false"/>
          <w:color w:val="000000"/>
          <w:sz w:val="28"/>
        </w:rPr>
        <w:t>
      мәлімделген аттестаттау бағытында бұрын аттестатталған адамдар осы мемлекеттік көрсетілетін қызмет стандартына 3-қосымшаға сәйкес нысан бойынша аттестаттаудың мәлімделген бағытындағы сарапшы-аудитордың қызметі туралы есепті ұсынады;</w:t>
      </w:r>
    </w:p>
    <w:bookmarkStart w:name="z507" w:id="142"/>
    <w:p>
      <w:pPr>
        <w:spacing w:after="0"/>
        <w:ind w:left="0"/>
        <w:jc w:val="both"/>
      </w:pPr>
      <w:r>
        <w:rPr>
          <w:rFonts w:ascii="Times New Roman"/>
          <w:b w:val="false"/>
          <w:i w:val="false"/>
          <w:color w:val="000000"/>
          <w:sz w:val="28"/>
        </w:rPr>
        <w:t>
      2) тауардың шығарылған елін, Еуразиялық экономикалық одақ тауарының немесе шетел тауарының мәртебесін айқындау жөніндегі аттестатты алу үшін:</w:t>
      </w:r>
    </w:p>
    <w:bookmarkEnd w:id="142"/>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 сұрау салу;</w:t>
      </w:r>
    </w:p>
    <w:p>
      <w:pPr>
        <w:spacing w:after="0"/>
        <w:ind w:left="0"/>
        <w:jc w:val="both"/>
      </w:pPr>
      <w:r>
        <w:rPr>
          <w:rFonts w:ascii="Times New Roman"/>
          <w:b w:val="false"/>
          <w:i w:val="false"/>
          <w:color w:val="000000"/>
          <w:sz w:val="28"/>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сәйкес сарапшы-аудиторларға үміткер жеке тұлғаның мәліметтер нысанының электрондық көшірмесі;</w:t>
      </w:r>
    </w:p>
    <w:p>
      <w:pPr>
        <w:spacing w:after="0"/>
        <w:ind w:left="0"/>
        <w:jc w:val="both"/>
      </w:pPr>
      <w:r>
        <w:rPr>
          <w:rFonts w:ascii="Times New Roman"/>
          <w:b w:val="false"/>
          <w:i w:val="false"/>
          <w:color w:val="000000"/>
          <w:sz w:val="28"/>
        </w:rPr>
        <w:t>
      есептердің электрондық көшірмелері келесі санда:</w:t>
      </w:r>
    </w:p>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 тауарының мәртебесін айқындау жөніндегі жұмыстарды жүргізуге оның қатысуын растайтын жеке тұлғаның тағылымдамадан өткені туралы бес есептің электрондық көшірмелері (Техникалық реттеу саласындағы уәкілетті орган айқындайтын Қағидаларға сәйкес әртүрлі нысандар бойынша тауардың шығарылған елін, Еуразиялық экономикалық одақ тауарының немесе шетел тауарының мәртебесін айқындау жөніндегі жұмыстар туралы ақпаратты қоса алғанда) немесе сарапшы-аудитордың мәлімделетін аттестаттау бағытындағы қызметі туралы;</w:t>
      </w:r>
    </w:p>
    <w:p>
      <w:pPr>
        <w:spacing w:after="0"/>
        <w:ind w:left="0"/>
        <w:jc w:val="both"/>
      </w:pPr>
      <w:r>
        <w:rPr>
          <w:rFonts w:ascii="Times New Roman"/>
          <w:b w:val="false"/>
          <w:i w:val="false"/>
          <w:color w:val="000000"/>
          <w:sz w:val="28"/>
        </w:rPr>
        <w:t xml:space="preserve">
      мәлімделген аттестаттау бағытында бұрын аттестатталған адамдар осы мемлекеттік көрсетілетін қызмет стандартына 3-қосымшаға сәйкес нысан бойынша аттестаттаудың мәлімделген бағытындағы сарапшы-аудитордың қызметі туралы есепті ұсынады. </w:t>
      </w:r>
    </w:p>
    <w:p>
      <w:pPr>
        <w:spacing w:after="0"/>
        <w:ind w:left="0"/>
        <w:jc w:val="both"/>
      </w:pPr>
      <w:r>
        <w:rPr>
          <w:rFonts w:ascii="Times New Roman"/>
          <w:b w:val="false"/>
          <w:i w:val="false"/>
          <w:color w:val="000000"/>
          <w:sz w:val="28"/>
        </w:rPr>
        <w:t>
      Аттестат жоғалған, бүлінген жағдайда, егер бұрын берілген аттестат қағаз нысанда ресімделген болса, көрсетілетін қызметті алушының порталдағы "жеке кабинетінде" аттестаттың электрондық көшірмесін алуға мүмкіндігі бар.</w:t>
      </w:r>
    </w:p>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ЭЦҚ-сымен куәландырылған құжаттардың электрондық көшірмелері түрінде усынылады.</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 (егер мемлекеттік көрсетілетін қызмет нәтижесін беру қағаз жеткізгіште қажет болса, оны алу орнын көрсету қажет).</w:t>
      </w:r>
    </w:p>
    <w:p>
      <w:pPr>
        <w:spacing w:after="0"/>
        <w:ind w:left="0"/>
        <w:jc w:val="both"/>
      </w:pPr>
      <w:r>
        <w:rPr>
          <w:rFonts w:ascii="Times New Roman"/>
          <w:b w:val="false"/>
          <w:i w:val="false"/>
          <w:color w:val="000000"/>
          <w:sz w:val="28"/>
        </w:rPr>
        <w:t>
      Мемлекеттік ақпараттық жүйелерде қамтылған жеке басты куәландыратын құжаттардың мәліметтерін көрсетілетін қызметті беруші тиісті мемлекеттік ақпараттық жүйелерден портал арқылы уәкілетті адамдардың ЭЦҚ-мен куәландырылған электрондық құжаттар нысанында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508" w:id="143"/>
    <w:p>
      <w:pPr>
        <w:spacing w:after="0"/>
        <w:ind w:left="0"/>
        <w:jc w:val="both"/>
      </w:pPr>
      <w:r>
        <w:rPr>
          <w:rFonts w:ascii="Times New Roman"/>
          <w:b w:val="false"/>
          <w:i w:val="false"/>
          <w:color w:val="000000"/>
          <w:sz w:val="28"/>
        </w:rPr>
        <w:t>
      10. Порталда электрондық сұрау салуды қабылдау көрсетілетін қызметті алушының " жеке кабинетінде" жүзеге асырылады. Өтініш, мәліметтер нысаны көрсетілетін қызметті алушының ЭЦҚ-мен куәландырылған электрондық түрде ұсынылады. Тағылымдамадан өту туралы есептер немесе қызмет туралы есеп сканерленген түрде ұсынылады.</w:t>
      </w:r>
    </w:p>
    <w:bookmarkEnd w:id="143"/>
    <w:bookmarkStart w:name="z509" w:id="144"/>
    <w:p>
      <w:pPr>
        <w:spacing w:after="0"/>
        <w:ind w:left="0"/>
        <w:jc w:val="both"/>
      </w:pPr>
      <w:r>
        <w:rPr>
          <w:rFonts w:ascii="Times New Roman"/>
          <w:b w:val="false"/>
          <w:i w:val="false"/>
          <w:color w:val="000000"/>
          <w:sz w:val="28"/>
        </w:rPr>
        <w:t>
      11. Көрсетілетін қызметті беруші:</w:t>
      </w:r>
    </w:p>
    <w:bookmarkEnd w:id="144"/>
    <w:p>
      <w:pPr>
        <w:spacing w:after="0"/>
        <w:ind w:left="0"/>
        <w:jc w:val="both"/>
      </w:pPr>
      <w:r>
        <w:rPr>
          <w:rFonts w:ascii="Times New Roman"/>
          <w:b w:val="false"/>
          <w:i w:val="false"/>
          <w:color w:val="000000"/>
          <w:sz w:val="28"/>
        </w:rPr>
        <w:t>
      1) аның емез мәліметтер ұсынылған;</w:t>
      </w:r>
    </w:p>
    <w:p>
      <w:pPr>
        <w:spacing w:after="0"/>
        <w:ind w:left="0"/>
        <w:jc w:val="both"/>
      </w:pPr>
      <w:r>
        <w:rPr>
          <w:rFonts w:ascii="Times New Roman"/>
          <w:b w:val="false"/>
          <w:i w:val="false"/>
          <w:color w:val="000000"/>
          <w:sz w:val="28"/>
        </w:rPr>
        <w:t>
      2)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сәйкес келмеген;</w:t>
      </w:r>
    </w:p>
    <w:p>
      <w:pPr>
        <w:spacing w:after="0"/>
        <w:ind w:left="0"/>
        <w:jc w:val="both"/>
      </w:pPr>
      <w:r>
        <w:rPr>
          <w:rFonts w:ascii="Times New Roman"/>
          <w:b w:val="false"/>
          <w:i w:val="false"/>
          <w:color w:val="000000"/>
          <w:sz w:val="28"/>
        </w:rPr>
        <w:t>
      3) тағылымдамадан өткені туралы мәліметтер Техникалық реттеу саласындағы заңнама нормаларына қайшы келетін ұсынылған жағдайларды аттестатты беруден бас тартады.</w:t>
      </w:r>
    </w:p>
    <w:bookmarkStart w:name="z510" w:id="14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bookmarkEnd w:id="145"/>
    <w:bookmarkStart w:name="z511" w:id="146"/>
    <w:p>
      <w:pPr>
        <w:spacing w:after="0"/>
        <w:ind w:left="0"/>
        <w:jc w:val="both"/>
      </w:pPr>
      <w:r>
        <w:rPr>
          <w:rFonts w:ascii="Times New Roman"/>
          <w:b w:val="false"/>
          <w:i w:val="false"/>
          <w:color w:val="000000"/>
          <w:sz w:val="28"/>
        </w:rPr>
        <w:t>
      12.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әрекетіне (әрекетсіздігіне) шағымдар жазбаша түрде беріледі:</w:t>
      </w:r>
    </w:p>
    <w:bookmarkEnd w:id="146"/>
    <w:p>
      <w:pPr>
        <w:spacing w:after="0"/>
        <w:ind w:left="0"/>
        <w:jc w:val="both"/>
      </w:pPr>
      <w:r>
        <w:rPr>
          <w:rFonts w:ascii="Times New Roman"/>
          <w:b w:val="false"/>
          <w:i w:val="false"/>
          <w:color w:val="000000"/>
          <w:sz w:val="28"/>
        </w:rPr>
        <w:t>
      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Көрсетілетін қызметті алушының шағымында оның тегі, аты, әкесінің аты (бар болса), пошталық мекенжайы, байланыс телефоны көрсетіледі.</w:t>
      </w:r>
    </w:p>
    <w:p>
      <w:pPr>
        <w:spacing w:after="0"/>
        <w:ind w:left="0"/>
        <w:jc w:val="both"/>
      </w:pPr>
      <w:r>
        <w:rPr>
          <w:rFonts w:ascii="Times New Roman"/>
          <w:b w:val="false"/>
          <w:i w:val="false"/>
          <w:color w:val="000000"/>
          <w:sz w:val="28"/>
        </w:rPr>
        <w:t>
      Өтінішке көрсетілетін қызметті алушы қол қояды.</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Министрліктің, көрсетілетін қызметті берушінің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болады, ол көрсетілетін қызметті берушінің өтінішті өңдеу барысында жаңартылып отырады (жеткізу, тіркеу, орындау туралы белгілер, қарау немесе қараудан бас тарту туралы жауап).</w:t>
      </w:r>
    </w:p>
    <w:p>
      <w:pPr>
        <w:spacing w:after="0"/>
        <w:ind w:left="0"/>
        <w:jc w:val="both"/>
      </w:pPr>
      <w:r>
        <w:rPr>
          <w:rFonts w:ascii="Times New Roman"/>
          <w:b w:val="false"/>
          <w:i w:val="false"/>
          <w:color w:val="000000"/>
          <w:sz w:val="28"/>
        </w:rPr>
        <w:t>
      Министрліктің, көрсетілетін қызметті берушінің атына келіп түскен көрсетілетін қызметті алушының мемлекеттік қызметтер көрсету мәселелері бойынша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512" w:id="147"/>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w:t>
      </w:r>
    </w:p>
    <w:bookmarkEnd w:id="147"/>
    <w:bookmarkStart w:name="z513" w:id="148"/>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148"/>
    <w:p>
      <w:pPr>
        <w:spacing w:after="0"/>
        <w:ind w:left="0"/>
        <w:jc w:val="both"/>
      </w:pPr>
      <w:r>
        <w:rPr>
          <w:rFonts w:ascii="Times New Roman"/>
          <w:b w:val="false"/>
          <w:i w:val="false"/>
          <w:color w:val="000000"/>
          <w:sz w:val="28"/>
        </w:rPr>
        <w:t>
      1) Министрліктің интернет-ресурсында: www.miid.gov.kz;</w:t>
      </w:r>
    </w:p>
    <w:p>
      <w:pPr>
        <w:spacing w:after="0"/>
        <w:ind w:left="0"/>
        <w:jc w:val="both"/>
      </w:pPr>
      <w:r>
        <w:rPr>
          <w:rFonts w:ascii="Times New Roman"/>
          <w:b w:val="false"/>
          <w:i w:val="false"/>
          <w:color w:val="000000"/>
          <w:sz w:val="28"/>
        </w:rPr>
        <w:t>
      2) порталдың интернет-ресурсында: www.egov.kz, www.elicense.kz ескерту.</w:t>
      </w:r>
    </w:p>
    <w:bookmarkStart w:name="z514" w:id="149"/>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bookmarkEnd w:id="149"/>
    <w:bookmarkStart w:name="z515" w:id="150"/>
    <w:p>
      <w:pPr>
        <w:spacing w:after="0"/>
        <w:ind w:left="0"/>
        <w:jc w:val="both"/>
      </w:pPr>
      <w:r>
        <w:rPr>
          <w:rFonts w:ascii="Times New Roman"/>
          <w:b w:val="false"/>
          <w:i w:val="false"/>
          <w:color w:val="000000"/>
          <w:sz w:val="28"/>
        </w:rPr>
        <w:t>
      15. Мемлекеттік қызмет көрсету мәселелері жөніндегі анықтамалық қызметтердің байланыс телефондары: 8 (7172) 75-05-02, 75-05-17. Мемлекеттік қызметтер көрсету мәселелері жөніндегі бірыңғай байланыс орталығы: 1414.</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тауардың </w:t>
            </w:r>
            <w:r>
              <w:br/>
            </w:r>
            <w:r>
              <w:rPr>
                <w:rFonts w:ascii="Times New Roman"/>
                <w:b w:val="false"/>
                <w:i w:val="false"/>
                <w:color w:val="000000"/>
                <w:sz w:val="20"/>
              </w:rPr>
              <w:t xml:space="preserve">шығарылған елін, Еуразиялық </w:t>
            </w:r>
            <w:r>
              <w:br/>
            </w:r>
            <w:r>
              <w:rPr>
                <w:rFonts w:ascii="Times New Roman"/>
                <w:b w:val="false"/>
                <w:i w:val="false"/>
                <w:color w:val="000000"/>
                <w:sz w:val="20"/>
              </w:rPr>
              <w:t xml:space="preserve">экономикалық одақ тауарының </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 xml:space="preserve">мәртебесін айқындау жөніндегі </w:t>
            </w:r>
            <w:r>
              <w:br/>
            </w:r>
            <w:r>
              <w:rPr>
                <w:rFonts w:ascii="Times New Roman"/>
                <w:b w:val="false"/>
                <w:i w:val="false"/>
                <w:color w:val="000000"/>
                <w:sz w:val="20"/>
              </w:rPr>
              <w:t xml:space="preserve">сарапшы-аудиторлардың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Сарапшы-аудиторларға үміткер жеке тұлғаның мәліметтер нысаны  ______________________________________________________________  (мәлімделетін аттестаттау бағыты)</w:t>
      </w:r>
    </w:p>
    <w:p>
      <w:pPr>
        <w:spacing w:after="0"/>
        <w:ind w:left="0"/>
        <w:jc w:val="both"/>
      </w:pPr>
      <w:r>
        <w:rPr>
          <w:rFonts w:ascii="Times New Roman"/>
          <w:b w:val="false"/>
          <w:i w:val="false"/>
          <w:color w:val="000000"/>
          <w:sz w:val="28"/>
        </w:rPr>
        <w:t>
      Толтырылған күні________________________________________________</w:t>
      </w:r>
    </w:p>
    <w:p>
      <w:pPr>
        <w:spacing w:after="0"/>
        <w:ind w:left="0"/>
        <w:jc w:val="both"/>
      </w:pPr>
      <w:r>
        <w:rPr>
          <w:rFonts w:ascii="Times New Roman"/>
          <w:b w:val="false"/>
          <w:i w:val="false"/>
          <w:color w:val="000000"/>
          <w:sz w:val="28"/>
        </w:rPr>
        <w:t>
      1. Жеке деректері:</w:t>
      </w:r>
    </w:p>
    <w:p>
      <w:pPr>
        <w:spacing w:after="0"/>
        <w:ind w:left="0"/>
        <w:jc w:val="both"/>
      </w:pPr>
      <w:r>
        <w:rPr>
          <w:rFonts w:ascii="Times New Roman"/>
          <w:b w:val="false"/>
          <w:i w:val="false"/>
          <w:color w:val="000000"/>
          <w:sz w:val="28"/>
        </w:rPr>
        <w:t>
      Тегі______________________________________________________________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w:t>
      </w:r>
    </w:p>
    <w:p>
      <w:pPr>
        <w:spacing w:after="0"/>
        <w:ind w:left="0"/>
        <w:jc w:val="both"/>
      </w:pPr>
      <w:r>
        <w:rPr>
          <w:rFonts w:ascii="Times New Roman"/>
          <w:b w:val="false"/>
          <w:i w:val="false"/>
          <w:color w:val="000000"/>
          <w:sz w:val="28"/>
        </w:rPr>
        <w:t>
      Әкесінің аты (бар болған кезде)______________________________________</w:t>
      </w:r>
    </w:p>
    <w:p>
      <w:pPr>
        <w:spacing w:after="0"/>
        <w:ind w:left="0"/>
        <w:jc w:val="both"/>
      </w:pPr>
      <w:r>
        <w:rPr>
          <w:rFonts w:ascii="Times New Roman"/>
          <w:b w:val="false"/>
          <w:i w:val="false"/>
          <w:color w:val="000000"/>
          <w:sz w:val="28"/>
        </w:rPr>
        <w:t>
      Туған жылы______________________________________________________</w:t>
      </w:r>
    </w:p>
    <w:p>
      <w:pPr>
        <w:spacing w:after="0"/>
        <w:ind w:left="0"/>
        <w:jc w:val="both"/>
      </w:pPr>
      <w:r>
        <w:rPr>
          <w:rFonts w:ascii="Times New Roman"/>
          <w:b w:val="false"/>
          <w:i w:val="false"/>
          <w:color w:val="000000"/>
          <w:sz w:val="28"/>
        </w:rPr>
        <w:t>
      Жеке басты куәландыратын құжат (нөмірі, кім және қашан берді)_________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Білімі ____________________________________________________________</w:t>
      </w:r>
    </w:p>
    <w:p>
      <w:pPr>
        <w:spacing w:after="0"/>
        <w:ind w:left="0"/>
        <w:jc w:val="both"/>
      </w:pPr>
      <w:r>
        <w:rPr>
          <w:rFonts w:ascii="Times New Roman"/>
          <w:b w:val="false"/>
          <w:i w:val="false"/>
          <w:color w:val="000000"/>
          <w:sz w:val="28"/>
        </w:rPr>
        <w:t>
      Аяқтаған оқу орнының атауы _______________________________________</w:t>
      </w:r>
    </w:p>
    <w:p>
      <w:pPr>
        <w:spacing w:after="0"/>
        <w:ind w:left="0"/>
        <w:jc w:val="both"/>
      </w:pPr>
      <w:r>
        <w:rPr>
          <w:rFonts w:ascii="Times New Roman"/>
          <w:b w:val="false"/>
          <w:i w:val="false"/>
          <w:color w:val="000000"/>
          <w:sz w:val="28"/>
        </w:rPr>
        <w:t>
      Аяқтаған жылы ____________________</w:t>
      </w:r>
    </w:p>
    <w:p>
      <w:pPr>
        <w:spacing w:after="0"/>
        <w:ind w:left="0"/>
        <w:jc w:val="both"/>
      </w:pPr>
      <w:r>
        <w:rPr>
          <w:rFonts w:ascii="Times New Roman"/>
          <w:b w:val="false"/>
          <w:i w:val="false"/>
          <w:color w:val="000000"/>
          <w:sz w:val="28"/>
        </w:rPr>
        <w:t>
      Білімі туралы құжаттың (диплом) нөмірі _____________________________</w:t>
      </w:r>
    </w:p>
    <w:p>
      <w:pPr>
        <w:spacing w:after="0"/>
        <w:ind w:left="0"/>
        <w:jc w:val="both"/>
      </w:pPr>
      <w:r>
        <w:rPr>
          <w:rFonts w:ascii="Times New Roman"/>
          <w:b w:val="false"/>
          <w:i w:val="false"/>
          <w:color w:val="000000"/>
          <w:sz w:val="28"/>
        </w:rPr>
        <w:t>
      (шетелдік білім беру ұйымдары берген білім туралы құжаты болған кезде,</w:t>
      </w:r>
    </w:p>
    <w:p>
      <w:pPr>
        <w:spacing w:after="0"/>
        <w:ind w:left="0"/>
        <w:jc w:val="both"/>
      </w:pPr>
      <w:r>
        <w:rPr>
          <w:rFonts w:ascii="Times New Roman"/>
          <w:b w:val="false"/>
          <w:i w:val="false"/>
          <w:color w:val="000000"/>
          <w:sz w:val="28"/>
        </w:rPr>
        <w:t xml:space="preserve">
      Қазақстан Республикасының аумағында заңнамамен белгіленген тәртіппен білім беру </w:t>
      </w:r>
    </w:p>
    <w:p>
      <w:pPr>
        <w:spacing w:after="0"/>
        <w:ind w:left="0"/>
        <w:jc w:val="both"/>
      </w:pPr>
      <w:r>
        <w:rPr>
          <w:rFonts w:ascii="Times New Roman"/>
          <w:b w:val="false"/>
          <w:i w:val="false"/>
          <w:color w:val="000000"/>
          <w:sz w:val="28"/>
        </w:rPr>
        <w:t>
      туралы құжатты нострификациялау туралы мәліметтерді көрсету)</w:t>
      </w:r>
    </w:p>
    <w:p>
      <w:pPr>
        <w:spacing w:after="0"/>
        <w:ind w:left="0"/>
        <w:jc w:val="both"/>
      </w:pPr>
      <w:r>
        <w:rPr>
          <w:rFonts w:ascii="Times New Roman"/>
          <w:b w:val="false"/>
          <w:i w:val="false"/>
          <w:color w:val="000000"/>
          <w:sz w:val="28"/>
        </w:rPr>
        <w:t>
      Диплом бойынша мамандығы_______________________________________</w:t>
      </w:r>
    </w:p>
    <w:p>
      <w:pPr>
        <w:spacing w:after="0"/>
        <w:ind w:left="0"/>
        <w:jc w:val="both"/>
      </w:pPr>
      <w:r>
        <w:rPr>
          <w:rFonts w:ascii="Times New Roman"/>
          <w:b w:val="false"/>
          <w:i w:val="false"/>
          <w:color w:val="000000"/>
          <w:sz w:val="28"/>
        </w:rPr>
        <w:t>
      Диплом бойынша біліктілігі_________________________________________</w:t>
      </w:r>
    </w:p>
    <w:p>
      <w:pPr>
        <w:spacing w:after="0"/>
        <w:ind w:left="0"/>
        <w:jc w:val="both"/>
      </w:pPr>
      <w:r>
        <w:rPr>
          <w:rFonts w:ascii="Times New Roman"/>
          <w:b w:val="false"/>
          <w:i w:val="false"/>
          <w:color w:val="000000"/>
          <w:sz w:val="28"/>
        </w:rPr>
        <w:t>
      Ғылыми дәрежесі (бар болған кезде)__________________________________</w:t>
      </w:r>
    </w:p>
    <w:p>
      <w:pPr>
        <w:spacing w:after="0"/>
        <w:ind w:left="0"/>
        <w:jc w:val="both"/>
      </w:pPr>
      <w:r>
        <w:rPr>
          <w:rFonts w:ascii="Times New Roman"/>
          <w:b w:val="false"/>
          <w:i w:val="false"/>
          <w:color w:val="000000"/>
          <w:sz w:val="28"/>
        </w:rPr>
        <w:t>
      Аттестаты (бар болған кезде)________________________________________</w:t>
      </w:r>
    </w:p>
    <w:p>
      <w:pPr>
        <w:spacing w:after="0"/>
        <w:ind w:left="0"/>
        <w:jc w:val="both"/>
      </w:pPr>
      <w:r>
        <w:rPr>
          <w:rFonts w:ascii="Times New Roman"/>
          <w:b w:val="false"/>
          <w:i w:val="false"/>
          <w:color w:val="000000"/>
          <w:sz w:val="28"/>
        </w:rPr>
        <w:t>
      (сарапшы-аудитордың)</w:t>
      </w:r>
    </w:p>
    <w:p>
      <w:pPr>
        <w:spacing w:after="0"/>
        <w:ind w:left="0"/>
        <w:jc w:val="both"/>
      </w:pPr>
      <w:r>
        <w:rPr>
          <w:rFonts w:ascii="Times New Roman"/>
          <w:b w:val="false"/>
          <w:i w:val="false"/>
          <w:color w:val="000000"/>
          <w:sz w:val="28"/>
        </w:rPr>
        <w:t>
      20 __ жылы "___" _________ № ______________________берілген</w:t>
      </w:r>
    </w:p>
    <w:p>
      <w:pPr>
        <w:spacing w:after="0"/>
        <w:ind w:left="0"/>
        <w:jc w:val="both"/>
      </w:pPr>
      <w:r>
        <w:rPr>
          <w:rFonts w:ascii="Times New Roman"/>
          <w:b w:val="false"/>
          <w:i w:val="false"/>
          <w:color w:val="000000"/>
          <w:sz w:val="28"/>
        </w:rPr>
        <w:t>
      Жұмыс орны 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w:t>
      </w:r>
    </w:p>
    <w:p>
      <w:pPr>
        <w:spacing w:after="0"/>
        <w:ind w:left="0"/>
        <w:jc w:val="both"/>
      </w:pPr>
      <w:r>
        <w:rPr>
          <w:rFonts w:ascii="Times New Roman"/>
          <w:b w:val="false"/>
          <w:i w:val="false"/>
          <w:color w:val="000000"/>
          <w:sz w:val="28"/>
        </w:rPr>
        <w:t>
      Тұрғылықты мекенжайы___________________________________________</w:t>
      </w:r>
    </w:p>
    <w:p>
      <w:pPr>
        <w:spacing w:after="0"/>
        <w:ind w:left="0"/>
        <w:jc w:val="both"/>
      </w:pPr>
      <w:r>
        <w:rPr>
          <w:rFonts w:ascii="Times New Roman"/>
          <w:b w:val="false"/>
          <w:i w:val="false"/>
          <w:color w:val="000000"/>
          <w:sz w:val="28"/>
        </w:rPr>
        <w:t>
      2. Жұмыс өтілінің бар екендігі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919"/>
        <w:gridCol w:w="5343"/>
        <w:gridCol w:w="3020"/>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аяқталуы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лауазымы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міндеттері</w:t>
            </w:r>
          </w:p>
        </w:tc>
      </w:tr>
    </w:tbl>
    <w:p>
      <w:pPr>
        <w:spacing w:after="0"/>
        <w:ind w:left="0"/>
        <w:jc w:val="both"/>
      </w:pPr>
      <w:r>
        <w:rPr>
          <w:rFonts w:ascii="Times New Roman"/>
          <w:b w:val="false"/>
          <w:i w:val="false"/>
          <w:color w:val="000000"/>
          <w:sz w:val="28"/>
        </w:rPr>
        <w:t xml:space="preserve">
      3. Сәйкестікті растау, тауардың шығарылған елін, Еуразиялық экономикалық одақ тауарының немесе шетел тауарының мәртебесін айқындау бойынша жұмыстарға қатысқандығы (практикалық даярлықтан (тағылымдамадан) өтуі туралы) туралы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жүргізу кезеңі</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ұйымның атауы және мекенжайы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тізбесі</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Даярлау (қайта даярлау) немесе біліктілігін арттыру курстарынан өткені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2684"/>
        <w:gridCol w:w="3000"/>
        <w:gridCol w:w="2685"/>
        <w:gridCol w:w="2206"/>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Курстардан өту күні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түрі, сағаттар саны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(қызмет бағыты)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 және берілген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өткізген оқу орталығы</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тауарды </w:t>
            </w:r>
            <w:r>
              <w:br/>
            </w:r>
            <w:r>
              <w:rPr>
                <w:rFonts w:ascii="Times New Roman"/>
                <w:b w:val="false"/>
                <w:i w:val="false"/>
                <w:color w:val="000000"/>
                <w:sz w:val="20"/>
              </w:rPr>
              <w:t xml:space="preserve">шығарған елді, Еуразиялық </w:t>
            </w:r>
            <w:r>
              <w:br/>
            </w:r>
            <w:r>
              <w:rPr>
                <w:rFonts w:ascii="Times New Roman"/>
                <w:b w:val="false"/>
                <w:i w:val="false"/>
                <w:color w:val="000000"/>
                <w:sz w:val="20"/>
              </w:rPr>
              <w:t xml:space="preserve">экономикалық одағы тауарының </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 xml:space="preserve">мәртебесін айқындау жөніндегі </w:t>
            </w:r>
            <w:r>
              <w:br/>
            </w:r>
            <w:r>
              <w:rPr>
                <w:rFonts w:ascii="Times New Roman"/>
                <w:b w:val="false"/>
                <w:i w:val="false"/>
                <w:color w:val="000000"/>
                <w:sz w:val="20"/>
              </w:rPr>
              <w:t xml:space="preserve">сарапшы-аудиторларды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Тағылымдамадан өту туралы  № _____ есеп</w:t>
      </w:r>
    </w:p>
    <w:p>
      <w:pPr>
        <w:spacing w:after="0"/>
        <w:ind w:left="0"/>
        <w:jc w:val="both"/>
      </w:pPr>
      <w:r>
        <w:rPr>
          <w:rFonts w:ascii="Times New Roman"/>
          <w:b w:val="false"/>
          <w:i w:val="false"/>
          <w:color w:val="000000"/>
          <w:sz w:val="28"/>
        </w:rPr>
        <w:t xml:space="preserve">
      бойынша ____________________________________________________________ </w:t>
      </w:r>
    </w:p>
    <w:p>
      <w:pPr>
        <w:spacing w:after="0"/>
        <w:ind w:left="0"/>
        <w:jc w:val="both"/>
      </w:pPr>
      <w:r>
        <w:rPr>
          <w:rFonts w:ascii="Times New Roman"/>
          <w:b w:val="false"/>
          <w:i w:val="false"/>
          <w:color w:val="000000"/>
          <w:sz w:val="28"/>
        </w:rPr>
        <w:t xml:space="preserve">
                        (мәлімделетін аттестаттау бағыты)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(сарапшы-аудиторларға үміткер жеке тұлғаның тегі, аты, әкесінің аты (бар болса)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(есеп мәтіні)</w:t>
      </w:r>
    </w:p>
    <w:p>
      <w:pPr>
        <w:spacing w:after="0"/>
        <w:ind w:left="0"/>
        <w:jc w:val="both"/>
      </w:pPr>
      <w:r>
        <w:rPr>
          <w:rFonts w:ascii="Times New Roman"/>
          <w:b w:val="false"/>
          <w:i w:val="false"/>
          <w:color w:val="000000"/>
          <w:sz w:val="28"/>
        </w:rPr>
        <w:t>
      Сарапшы-аудиторларға үміткер жеке тұлға (стажер))________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және аты-жөні) (қолы)</w:t>
      </w:r>
    </w:p>
    <w:p>
      <w:pPr>
        <w:spacing w:after="0"/>
        <w:ind w:left="0"/>
        <w:jc w:val="both"/>
      </w:pPr>
      <w:r>
        <w:rPr>
          <w:rFonts w:ascii="Times New Roman"/>
          <w:b w:val="false"/>
          <w:i w:val="false"/>
          <w:color w:val="000000"/>
          <w:sz w:val="28"/>
        </w:rPr>
        <w:t>
      Тағылымдама жетекшісінің пікірі мінездеме: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1"/>
        <w:gridCol w:w="2489"/>
      </w:tblGrid>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саласы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(қанағаттанарлық, қанағаттанарлықсыз)</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негіздері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стандарттау жөніндегі негіз қалаушы нормативтік құқықтық актілер мен нормативтік құжаттар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тексерулерді жүргізу әдістері мен рәсімдерін, тексерілетін объектілердің сипаттамаларын, оларды бағалау әдістері мен тәсілдерін, есептерді, қажетті құжаттар мен жұмыс нәтижелері бойынша қорытындыларды дайындауды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іс жүзінде қолдана білу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қасиеттерін іске асыру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Тағылымдама жетекшісі______________________________________________ </w:t>
      </w:r>
    </w:p>
    <w:p>
      <w:pPr>
        <w:spacing w:after="0"/>
        <w:ind w:left="0"/>
        <w:jc w:val="both"/>
      </w:pPr>
      <w:r>
        <w:rPr>
          <w:rFonts w:ascii="Times New Roman"/>
          <w:b w:val="false"/>
          <w:i w:val="false"/>
          <w:color w:val="000000"/>
          <w:sz w:val="28"/>
        </w:rPr>
        <w:t xml:space="preserve">
      (сарапшы-аудитор, Тегі, Аты, Әкесінің аты (бар болса), аттестаттың тіркеу </w:t>
      </w:r>
    </w:p>
    <w:p>
      <w:pPr>
        <w:spacing w:after="0"/>
        <w:ind w:left="0"/>
        <w:jc w:val="both"/>
      </w:pPr>
      <w:r>
        <w:rPr>
          <w:rFonts w:ascii="Times New Roman"/>
          <w:b w:val="false"/>
          <w:i w:val="false"/>
          <w:color w:val="000000"/>
          <w:sz w:val="28"/>
        </w:rPr>
        <w:t xml:space="preserve">
      нөмірі және берілген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сарапшы-аудитор ретіндегі лауазымы, жұмыс орны, жұмыс өтілі)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(тағылымдама басшысының тегі және аты-жөні)) </w:t>
      </w:r>
    </w:p>
    <w:p>
      <w:pPr>
        <w:spacing w:after="0"/>
        <w:ind w:left="0"/>
        <w:jc w:val="both"/>
      </w:pPr>
      <w:r>
        <w:rPr>
          <w:rFonts w:ascii="Times New Roman"/>
          <w:b w:val="false"/>
          <w:i w:val="false"/>
          <w:color w:val="000000"/>
          <w:sz w:val="28"/>
        </w:rPr>
        <w:t xml:space="preserve">
      Ұйым басшысы________________________________________ </w:t>
      </w:r>
    </w:p>
    <w:p>
      <w:pPr>
        <w:spacing w:after="0"/>
        <w:ind w:left="0"/>
        <w:jc w:val="both"/>
      </w:pPr>
      <w:r>
        <w:rPr>
          <w:rFonts w:ascii="Times New Roman"/>
          <w:b w:val="false"/>
          <w:i w:val="false"/>
          <w:color w:val="000000"/>
          <w:sz w:val="28"/>
        </w:rPr>
        <w:t>
                  (ұйым басшысының тегі және аты-жөні) )</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 мәтінінде:</w:t>
      </w:r>
    </w:p>
    <w:p>
      <w:pPr>
        <w:spacing w:after="0"/>
        <w:ind w:left="0"/>
        <w:jc w:val="both"/>
      </w:pPr>
      <w:r>
        <w:rPr>
          <w:rFonts w:ascii="Times New Roman"/>
          <w:b w:val="false"/>
          <w:i w:val="false"/>
          <w:color w:val="000000"/>
          <w:sz w:val="28"/>
        </w:rPr>
        <w:t>
      1) тағылымдамадан өту күні(дер), тағылымдама өткен ұйымның атауы және мекенжайы (Қазақстан Республикасының аккредиттеу субъектілерінің тізілімінде тіркелген ұйымның аккредиттеу аттестатының нөмірі және қолданылу кезеңі));</w:t>
      </w:r>
    </w:p>
    <w:p>
      <w:pPr>
        <w:spacing w:after="0"/>
        <w:ind w:left="0"/>
        <w:jc w:val="both"/>
      </w:pPr>
      <w:r>
        <w:rPr>
          <w:rFonts w:ascii="Times New Roman"/>
          <w:b w:val="false"/>
          <w:i w:val="false"/>
          <w:color w:val="000000"/>
          <w:sz w:val="28"/>
        </w:rPr>
        <w:t>
      2) қағидалар мен рәсімдерді айқындайтын қандай құжаттарға сәйкес жұмыстар жүргізілді;</w:t>
      </w:r>
    </w:p>
    <w:p>
      <w:pPr>
        <w:spacing w:after="0"/>
        <w:ind w:left="0"/>
        <w:jc w:val="both"/>
      </w:pPr>
      <w:r>
        <w:rPr>
          <w:rFonts w:ascii="Times New Roman"/>
          <w:b w:val="false"/>
          <w:i w:val="false"/>
          <w:color w:val="000000"/>
          <w:sz w:val="28"/>
        </w:rPr>
        <w:t>
      3) тексерілетін тексеру объектісінің сәйкестігі (сәйкес еместігі) туралы шешім қабылданған құжаттарды (сертификаттау/декларация рәсімінің қорытындысы, сынақ хаттамаларының және басқа да құжаттардың нөмірлері) көрсете отырып, жұмыстарды жүргізу тәртібі;</w:t>
      </w:r>
    </w:p>
    <w:p>
      <w:pPr>
        <w:spacing w:after="0"/>
        <w:ind w:left="0"/>
        <w:jc w:val="both"/>
      </w:pPr>
      <w:r>
        <w:rPr>
          <w:rFonts w:ascii="Times New Roman"/>
          <w:b w:val="false"/>
          <w:i w:val="false"/>
          <w:color w:val="000000"/>
          <w:sz w:val="28"/>
        </w:rPr>
        <w:t>
      4) сәйкестік сертификатын беру/беруден бас тарту туралы қабылданған шешім (тексерілетін ұйымдардың атауы мен мекенжайын көрсете отырып).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тауардың </w:t>
            </w:r>
            <w:r>
              <w:br/>
            </w:r>
            <w:r>
              <w:rPr>
                <w:rFonts w:ascii="Times New Roman"/>
                <w:b w:val="false"/>
                <w:i w:val="false"/>
                <w:color w:val="000000"/>
                <w:sz w:val="20"/>
              </w:rPr>
              <w:t xml:space="preserve">шығарылған елін, Еуразиялық </w:t>
            </w:r>
            <w:r>
              <w:br/>
            </w:r>
            <w:r>
              <w:rPr>
                <w:rFonts w:ascii="Times New Roman"/>
                <w:b w:val="false"/>
                <w:i w:val="false"/>
                <w:color w:val="000000"/>
                <w:sz w:val="20"/>
              </w:rPr>
              <w:t xml:space="preserve">экономикалық одақ тауарының </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 xml:space="preserve">мәртебесін айқындау жөніндегі </w:t>
            </w:r>
            <w:r>
              <w:br/>
            </w:r>
            <w:r>
              <w:rPr>
                <w:rFonts w:ascii="Times New Roman"/>
                <w:b w:val="false"/>
                <w:i w:val="false"/>
                <w:color w:val="000000"/>
                <w:sz w:val="20"/>
              </w:rPr>
              <w:t xml:space="preserve">сарапшы-аудиторлардың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Сарапшы-аудитордың қызметі туралы есеп  _____________________________________  (аттестаттау бағыты)</w:t>
      </w:r>
    </w:p>
    <w:p>
      <w:pPr>
        <w:spacing w:after="0"/>
        <w:ind w:left="0"/>
        <w:jc w:val="both"/>
      </w:pPr>
      <w:r>
        <w:rPr>
          <w:rFonts w:ascii="Times New Roman"/>
          <w:b w:val="false"/>
          <w:i w:val="false"/>
          <w:color w:val="000000"/>
          <w:sz w:val="28"/>
        </w:rPr>
        <w:t>
      Тегі _________________________________________</w:t>
      </w:r>
    </w:p>
    <w:p>
      <w:pPr>
        <w:spacing w:after="0"/>
        <w:ind w:left="0"/>
        <w:jc w:val="both"/>
      </w:pPr>
      <w:r>
        <w:rPr>
          <w:rFonts w:ascii="Times New Roman"/>
          <w:b w:val="false"/>
          <w:i w:val="false"/>
          <w:color w:val="000000"/>
          <w:sz w:val="28"/>
        </w:rPr>
        <w:t>
      Аты __________________________ әкесінің аты (бар болса)) __________</w:t>
      </w:r>
    </w:p>
    <w:p>
      <w:pPr>
        <w:spacing w:after="0"/>
        <w:ind w:left="0"/>
        <w:jc w:val="both"/>
      </w:pPr>
      <w:r>
        <w:rPr>
          <w:rFonts w:ascii="Times New Roman"/>
          <w:b w:val="false"/>
          <w:i w:val="false"/>
          <w:color w:val="000000"/>
          <w:sz w:val="28"/>
        </w:rPr>
        <w:t>
      Аттестат_______________________________</w:t>
      </w:r>
    </w:p>
    <w:p>
      <w:pPr>
        <w:spacing w:after="0"/>
        <w:ind w:left="0"/>
        <w:jc w:val="both"/>
      </w:pPr>
      <w:r>
        <w:rPr>
          <w:rFonts w:ascii="Times New Roman"/>
          <w:b w:val="false"/>
          <w:i w:val="false"/>
          <w:color w:val="000000"/>
          <w:sz w:val="28"/>
        </w:rPr>
        <w:t>
      (сарапшы-аудиторды аттестаттау бағыты))</w:t>
      </w:r>
    </w:p>
    <w:p>
      <w:pPr>
        <w:spacing w:after="0"/>
        <w:ind w:left="0"/>
        <w:jc w:val="both"/>
      </w:pPr>
      <w:r>
        <w:rPr>
          <w:rFonts w:ascii="Times New Roman"/>
          <w:b w:val="false"/>
          <w:i w:val="false"/>
          <w:color w:val="000000"/>
          <w:sz w:val="28"/>
        </w:rPr>
        <w:t>
      № _______________________ берілген "____" ______________ 20__ жыл</w:t>
      </w:r>
    </w:p>
    <w:p>
      <w:pPr>
        <w:spacing w:after="0"/>
        <w:ind w:left="0"/>
        <w:jc w:val="both"/>
      </w:pPr>
      <w:r>
        <w:rPr>
          <w:rFonts w:ascii="Times New Roman"/>
          <w:b w:val="false"/>
          <w:i w:val="false"/>
          <w:color w:val="000000"/>
          <w:sz w:val="28"/>
        </w:rPr>
        <w:t>
      Есепті кезең "___" __________ 20__ бойынша "__" ________ 20___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орындалған жұмыстар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орындалған жұмыстардың нәтижесі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(негізгі жұмыс орны)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(аттестаттың қолданылуын тоқтата тұру, аттестаттан айыру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(сарапшы-аудитордың тегі және аты-жөні) (қолы, күні)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(ұйым басшысының тегі және аты-жөні) (қолы, күні)</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атқарушысының</w:t>
            </w:r>
            <w:r>
              <w:br/>
            </w:r>
            <w:r>
              <w:rPr>
                <w:rFonts w:ascii="Times New Roman"/>
                <w:b w:val="false"/>
                <w:i w:val="false"/>
                <w:color w:val="000000"/>
                <w:sz w:val="20"/>
              </w:rPr>
              <w:t>2015 жылғы 26 маусымдағы</w:t>
            </w:r>
            <w:r>
              <w:br/>
            </w:r>
            <w:r>
              <w:rPr>
                <w:rFonts w:ascii="Times New Roman"/>
                <w:b w:val="false"/>
                <w:i w:val="false"/>
                <w:color w:val="000000"/>
                <w:sz w:val="20"/>
              </w:rPr>
              <w:t>№ 730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 мемлекеттік қызметі стандарты</w:t>
      </w:r>
    </w:p>
    <w:p>
      <w:pPr>
        <w:spacing w:after="0"/>
        <w:ind w:left="0"/>
        <w:jc w:val="both"/>
      </w:pPr>
      <w:r>
        <w:rPr>
          <w:rFonts w:ascii="Times New Roman"/>
          <w:b w:val="false"/>
          <w:i w:val="false"/>
          <w:color w:val="ff0000"/>
          <w:sz w:val="28"/>
        </w:rPr>
        <w:t xml:space="preserve">
      Ескерту. Бұйрық стандартпен толықтырылды – ҚР Инвестициялар және даму министрінің 28.12.2018 </w:t>
      </w:r>
      <w:r>
        <w:rPr>
          <w:rFonts w:ascii="Times New Roman"/>
          <w:b w:val="false"/>
          <w:i w:val="false"/>
          <w:color w:val="ff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72" w:id="151"/>
    <w:p>
      <w:pPr>
        <w:spacing w:after="0"/>
        <w:ind w:left="0"/>
        <w:jc w:val="left"/>
      </w:pPr>
      <w:r>
        <w:rPr>
          <w:rFonts w:ascii="Times New Roman"/>
          <w:b/>
          <w:i w:val="false"/>
          <w:color w:val="000000"/>
        </w:rPr>
        <w:t xml:space="preserve"> 1-тарау. Негізгі ережелер</w:t>
      </w:r>
    </w:p>
    <w:bookmarkEnd w:id="151"/>
    <w:bookmarkStart w:name="z471" w:id="152"/>
    <w:p>
      <w:pPr>
        <w:spacing w:after="0"/>
        <w:ind w:left="0"/>
        <w:jc w:val="both"/>
      </w:pPr>
      <w:r>
        <w:rPr>
          <w:rFonts w:ascii="Times New Roman"/>
          <w:b w:val="false"/>
          <w:i w:val="false"/>
          <w:color w:val="000000"/>
          <w:sz w:val="28"/>
        </w:rPr>
        <w:t>
      1.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 мемлекеттік қызметі (бұдан әрі – мемлекеттік қызмет)</w:t>
      </w:r>
    </w:p>
    <w:bookmarkEnd w:id="152"/>
    <w:bookmarkStart w:name="z470" w:id="15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12.06.2019 </w:t>
      </w:r>
      <w:r>
        <w:rPr>
          <w:rFonts w:ascii="Times New Roman"/>
          <w:b w:val="false"/>
          <w:i w:val="false"/>
          <w:color w:val="00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69" w:id="154"/>
    <w:p>
      <w:pPr>
        <w:spacing w:after="0"/>
        <w:ind w:left="0"/>
        <w:jc w:val="both"/>
      </w:pPr>
      <w:r>
        <w:rPr>
          <w:rFonts w:ascii="Times New Roman"/>
          <w:b w:val="false"/>
          <w:i w:val="false"/>
          <w:color w:val="000000"/>
          <w:sz w:val="28"/>
        </w:rPr>
        <w:t>
      3. Мемлекеттік қызметті Министрліктің Техникалық реттеу және метрология комитеті (бұдан әрі – қызмет беруші) көрсетеді.</w:t>
      </w:r>
    </w:p>
    <w:bookmarkEnd w:id="154"/>
    <w:p>
      <w:pPr>
        <w:spacing w:after="0"/>
        <w:ind w:left="0"/>
        <w:jc w:val="both"/>
      </w:pPr>
      <w:r>
        <w:rPr>
          <w:rFonts w:ascii="Times New Roman"/>
          <w:b w:val="false"/>
          <w:i w:val="false"/>
          <w:color w:val="000000"/>
          <w:sz w:val="28"/>
        </w:rPr>
        <w:t xml:space="preserve">
      Мемлекеттік қызметке өтініш қабылдау: </w:t>
      </w:r>
    </w:p>
    <w:p>
      <w:pPr>
        <w:spacing w:after="0"/>
        <w:ind w:left="0"/>
        <w:jc w:val="both"/>
      </w:pPr>
      <w:r>
        <w:rPr>
          <w:rFonts w:ascii="Times New Roman"/>
          <w:b w:val="false"/>
          <w:i w:val="false"/>
          <w:color w:val="000000"/>
          <w:sz w:val="28"/>
        </w:rPr>
        <w:t>
      1) қызмет берушінің кеңсесі;</w:t>
      </w:r>
    </w:p>
    <w:p>
      <w:pPr>
        <w:spacing w:after="0"/>
        <w:ind w:left="0"/>
        <w:jc w:val="both"/>
      </w:pPr>
      <w:r>
        <w:rPr>
          <w:rFonts w:ascii="Times New Roman"/>
          <w:b w:val="false"/>
          <w:i w:val="false"/>
          <w:color w:val="000000"/>
          <w:sz w:val="28"/>
        </w:rPr>
        <w:t>
      2) www.egov.kz "электрондық үкімет" веб-порталы арқылы жүзеге асырылады (бұдан әрі – Портал).</w:t>
      </w:r>
    </w:p>
    <w:bookmarkStart w:name="z468" w:id="155"/>
    <w:p>
      <w:pPr>
        <w:spacing w:after="0"/>
        <w:ind w:left="0"/>
        <w:jc w:val="left"/>
      </w:pPr>
      <w:r>
        <w:rPr>
          <w:rFonts w:ascii="Times New Roman"/>
          <w:b/>
          <w:i w:val="false"/>
          <w:color w:val="000000"/>
        </w:rPr>
        <w:t xml:space="preserve"> 2-тарау. Мемлекеттік қызметті көрсету тәртібі</w:t>
      </w:r>
    </w:p>
    <w:bookmarkEnd w:id="155"/>
    <w:bookmarkStart w:name="z467" w:id="156"/>
    <w:p>
      <w:pPr>
        <w:spacing w:after="0"/>
        <w:ind w:left="0"/>
        <w:jc w:val="both"/>
      </w:pPr>
      <w:r>
        <w:rPr>
          <w:rFonts w:ascii="Times New Roman"/>
          <w:b w:val="false"/>
          <w:i w:val="false"/>
          <w:color w:val="000000"/>
          <w:sz w:val="28"/>
        </w:rPr>
        <w:t>
      4. Мемлекеттік қызметті көрсету мерзімі:</w:t>
      </w:r>
    </w:p>
    <w:bookmarkEnd w:id="156"/>
    <w:p>
      <w:pPr>
        <w:spacing w:after="0"/>
        <w:ind w:left="0"/>
        <w:jc w:val="both"/>
      </w:pPr>
      <w:r>
        <w:rPr>
          <w:rFonts w:ascii="Times New Roman"/>
          <w:b w:val="false"/>
          <w:i w:val="false"/>
          <w:color w:val="000000"/>
          <w:sz w:val="28"/>
        </w:rPr>
        <w:t>
      1) қызмет берушіге құжаттар кеңсе арқылы немесе порталға келіп түскен күннен бастап:</w:t>
      </w:r>
    </w:p>
    <w:p>
      <w:pPr>
        <w:spacing w:after="0"/>
        <w:ind w:left="0"/>
        <w:jc w:val="both"/>
      </w:pPr>
      <w:r>
        <w:rPr>
          <w:rFonts w:ascii="Times New Roman"/>
          <w:b w:val="false"/>
          <w:i w:val="false"/>
          <w:color w:val="000000"/>
          <w:sz w:val="28"/>
        </w:rPr>
        <w:t>
      өлшемдерді орындау әдістемесін (бұдан әрі – ӨОӘ) тіркеу кезінде – 10 (он) жұмыс күні;</w:t>
      </w:r>
    </w:p>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рұқсат етілген ең ұзақ уақыты – 20 (жиырма) минут;</w:t>
      </w:r>
    </w:p>
    <w:p>
      <w:pPr>
        <w:spacing w:after="0"/>
        <w:ind w:left="0"/>
        <w:jc w:val="both"/>
      </w:pPr>
      <w:r>
        <w:rPr>
          <w:rFonts w:ascii="Times New Roman"/>
          <w:b w:val="false"/>
          <w:i w:val="false"/>
          <w:color w:val="000000"/>
          <w:sz w:val="28"/>
        </w:rPr>
        <w:t xml:space="preserve">
      3) қызметті берушінің қызмет көрсетуінің рұқсат етілген ең ұзақ уақыты – 15 (он бес) минут. </w:t>
      </w:r>
    </w:p>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сәтінен бастап екі жұмыс күні ішінде ұсынылған құжаттардың толықтығын тексереді. </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көрсетілетін қызметті беруші көрсетілген мерзімдерде өтінішті одан әрі қарастырудан жазбаша дәлелді бас тарту береді.</w:t>
      </w:r>
    </w:p>
    <w:bookmarkStart w:name="z466" w:id="157"/>
    <w:p>
      <w:pPr>
        <w:spacing w:after="0"/>
        <w:ind w:left="0"/>
        <w:jc w:val="both"/>
      </w:pPr>
      <w:r>
        <w:rPr>
          <w:rFonts w:ascii="Times New Roman"/>
          <w:b w:val="false"/>
          <w:i w:val="false"/>
          <w:color w:val="000000"/>
          <w:sz w:val="28"/>
        </w:rPr>
        <w:t xml:space="preserve">
      5. Мемлекеттік қызметті көрсету нысаны: электрондық және (немесе) қағаз түрінде. </w:t>
      </w:r>
    </w:p>
    <w:bookmarkEnd w:id="157"/>
    <w:bookmarkStart w:name="z465" w:id="158"/>
    <w:p>
      <w:pPr>
        <w:spacing w:after="0"/>
        <w:ind w:left="0"/>
        <w:jc w:val="both"/>
      </w:pPr>
      <w:r>
        <w:rPr>
          <w:rFonts w:ascii="Times New Roman"/>
          <w:b w:val="false"/>
          <w:i w:val="false"/>
          <w:color w:val="000000"/>
          <w:sz w:val="28"/>
        </w:rPr>
        <w:t xml:space="preserve">
      6. Мемлекеттік қызмет көрсету нәтижесі – тіркеу нөмірі бар өлшемдерді орындау әдістемесі титул парақтарындағы мөртабан бедері. </w:t>
      </w:r>
    </w:p>
    <w:bookmarkEnd w:id="158"/>
    <w:p>
      <w:pPr>
        <w:spacing w:after="0"/>
        <w:ind w:left="0"/>
        <w:jc w:val="both"/>
      </w:pPr>
      <w:r>
        <w:rPr>
          <w:rFonts w:ascii="Times New Roman"/>
          <w:b w:val="false"/>
          <w:i w:val="false"/>
          <w:color w:val="000000"/>
          <w:sz w:val="28"/>
        </w:rPr>
        <w:t>
      ҚР МӨЖ тізілімінде ӨОӘ тіркеу.</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Start w:name="z464" w:id="15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ақысыз негізде көрсетіледі.</w:t>
      </w:r>
    </w:p>
    <w:bookmarkEnd w:id="159"/>
    <w:bookmarkStart w:name="z463" w:id="160"/>
    <w:p>
      <w:pPr>
        <w:spacing w:after="0"/>
        <w:ind w:left="0"/>
        <w:jc w:val="both"/>
      </w:pPr>
      <w:r>
        <w:rPr>
          <w:rFonts w:ascii="Times New Roman"/>
          <w:b w:val="false"/>
          <w:i w:val="false"/>
          <w:color w:val="000000"/>
          <w:sz w:val="28"/>
        </w:rPr>
        <w:t>
      8. Жұмыс кестесі:</w:t>
      </w:r>
    </w:p>
    <w:bookmarkEnd w:id="160"/>
    <w:bookmarkStart w:name="z462" w:id="161"/>
    <w:p>
      <w:pPr>
        <w:spacing w:after="0"/>
        <w:ind w:left="0"/>
        <w:jc w:val="both"/>
      </w:pPr>
      <w:r>
        <w:rPr>
          <w:rFonts w:ascii="Times New Roman"/>
          <w:b w:val="false"/>
          <w:i w:val="false"/>
          <w:color w:val="000000"/>
          <w:sz w:val="28"/>
        </w:rPr>
        <w:t>
      1)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асқа үзіліспен сағат 9.00-ден 18.30-ға дейін.</w:t>
      </w:r>
    </w:p>
    <w:bookmarkEnd w:id="161"/>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асқа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bookmarkStart w:name="z461" w:id="162"/>
    <w:p>
      <w:pPr>
        <w:spacing w:after="0"/>
        <w:ind w:left="0"/>
        <w:jc w:val="both"/>
      </w:pPr>
      <w:r>
        <w:rPr>
          <w:rFonts w:ascii="Times New Roman"/>
          <w:b w:val="false"/>
          <w:i w:val="false"/>
          <w:color w:val="000000"/>
          <w:sz w:val="28"/>
        </w:rPr>
        <w:t>
      2) Порталда – жөндеу жұмыстарына байланысты жүргізілетін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жағдайда өтініштер қабылдау және мемлекеттік қызмет көрсету нәтижесін беру келесі жұмыс күні жүзеге асырылады).</w:t>
      </w:r>
    </w:p>
    <w:bookmarkEnd w:id="162"/>
    <w:bookmarkStart w:name="z460" w:id="163"/>
    <w:p>
      <w:pPr>
        <w:spacing w:after="0"/>
        <w:ind w:left="0"/>
        <w:jc w:val="both"/>
      </w:pPr>
      <w:r>
        <w:rPr>
          <w:rFonts w:ascii="Times New Roman"/>
          <w:b w:val="false"/>
          <w:i w:val="false"/>
          <w:color w:val="000000"/>
          <w:sz w:val="28"/>
        </w:rPr>
        <w:t>
      9. Көрсетілетін қызметті алушы (не уәкілетті өкілі) көрсетілетін қызметті берушіге ҚР МӨЖ тізілімінде ӨОӘ тіркеу үшін өтініш жасаған кезде мемлекеттік қызметті көрсету үшін қажетті құжаттардың тізбесі:</w:t>
      </w:r>
    </w:p>
    <w:bookmarkEnd w:id="163"/>
    <w:bookmarkStart w:name="z459" w:id="164"/>
    <w:p>
      <w:pPr>
        <w:spacing w:after="0"/>
        <w:ind w:left="0"/>
        <w:jc w:val="both"/>
      </w:pPr>
      <w:r>
        <w:rPr>
          <w:rFonts w:ascii="Times New Roman"/>
          <w:b w:val="false"/>
          <w:i w:val="false"/>
          <w:color w:val="000000"/>
          <w:sz w:val="28"/>
        </w:rPr>
        <w:t>
      1) Порталға:</w:t>
      </w:r>
    </w:p>
    <w:bookmarkEnd w:id="164"/>
    <w:p>
      <w:pPr>
        <w:spacing w:after="0"/>
        <w:ind w:left="0"/>
        <w:jc w:val="both"/>
      </w:pPr>
      <w:r>
        <w:rPr>
          <w:rFonts w:ascii="Times New Roman"/>
          <w:b w:val="false"/>
          <w:i w:val="false"/>
          <w:color w:val="000000"/>
          <w:sz w:val="28"/>
        </w:rPr>
        <w:t xml:space="preserve">
      осы мемлекеттік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нысаны бойынша ҚР МӨЖ тізілімінде ӨОӘ тіркеуге арналған өтініш; </w:t>
      </w:r>
    </w:p>
    <w:p>
      <w:pPr>
        <w:spacing w:after="0"/>
        <w:ind w:left="0"/>
        <w:jc w:val="both"/>
      </w:pPr>
      <w:r>
        <w:rPr>
          <w:rFonts w:ascii="Times New Roman"/>
          <w:b w:val="false"/>
          <w:i w:val="false"/>
          <w:color w:val="000000"/>
          <w:sz w:val="28"/>
        </w:rPr>
        <w:t xml:space="preserve">
      мәлімделген ӨОӘ-сі ҚР МӨЖ тізілімінде тіркеуге рұқсат етілетіндігі туралы Мемлекеттік ғылыми-метрологиялық орталығынан (бұдан әрі – МҒМО) хат; </w:t>
      </w:r>
    </w:p>
    <w:bookmarkStart w:name="z458" w:id="165"/>
    <w:p>
      <w:pPr>
        <w:spacing w:after="0"/>
        <w:ind w:left="0"/>
        <w:jc w:val="both"/>
      </w:pPr>
      <w:r>
        <w:rPr>
          <w:rFonts w:ascii="Times New Roman"/>
          <w:b w:val="false"/>
          <w:i w:val="false"/>
          <w:color w:val="000000"/>
          <w:sz w:val="28"/>
        </w:rPr>
        <w:t>
      2) қызметті берушінің кеңсесіне:</w:t>
      </w:r>
    </w:p>
    <w:bookmarkEnd w:id="165"/>
    <w:p>
      <w:pPr>
        <w:spacing w:after="0"/>
        <w:ind w:left="0"/>
        <w:jc w:val="both"/>
      </w:pPr>
      <w:r>
        <w:rPr>
          <w:rFonts w:ascii="Times New Roman"/>
          <w:b w:val="false"/>
          <w:i w:val="false"/>
          <w:color w:val="000000"/>
          <w:sz w:val="28"/>
        </w:rPr>
        <w:t xml:space="preserve">
      осы мемлекеттік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ҚР МӨЖ тізілімінде ӨОӘ тіркеуге арналған өтініш; </w:t>
      </w:r>
    </w:p>
    <w:p>
      <w:pPr>
        <w:spacing w:after="0"/>
        <w:ind w:left="0"/>
        <w:jc w:val="both"/>
      </w:pPr>
      <w:r>
        <w:rPr>
          <w:rFonts w:ascii="Times New Roman"/>
          <w:b w:val="false"/>
          <w:i w:val="false"/>
          <w:color w:val="000000"/>
          <w:sz w:val="28"/>
        </w:rPr>
        <w:t xml:space="preserve">
      мәлімделген ӨОӘ-сі ҚР МӨЖ тізілімінде тіркеуге рұқсат етілетіндігі туралы Мемлекеттік ғылыми-метрологиялық орталығынан (бұдан әрі – МҒМО) хат; </w:t>
      </w:r>
    </w:p>
    <w:p>
      <w:pPr>
        <w:spacing w:after="0"/>
        <w:ind w:left="0"/>
        <w:jc w:val="both"/>
      </w:pPr>
      <w:r>
        <w:rPr>
          <w:rFonts w:ascii="Times New Roman"/>
          <w:b w:val="false"/>
          <w:i w:val="false"/>
          <w:color w:val="000000"/>
          <w:sz w:val="28"/>
        </w:rPr>
        <w:t>
      жеке басты куәландыратын құжат (жеке басын сәйкестендіру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Индустрия және инфрақұрылымдық даму министрінің 12.06.2019 </w:t>
      </w:r>
      <w:r>
        <w:rPr>
          <w:rFonts w:ascii="Times New Roman"/>
          <w:b w:val="false"/>
          <w:i w:val="false"/>
          <w:color w:val="00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57" w:id="166"/>
    <w:p>
      <w:pPr>
        <w:spacing w:after="0"/>
        <w:ind w:left="0"/>
        <w:jc w:val="both"/>
      </w:pPr>
      <w:r>
        <w:rPr>
          <w:rFonts w:ascii="Times New Roman"/>
          <w:b w:val="false"/>
          <w:i w:val="false"/>
          <w:color w:val="000000"/>
          <w:sz w:val="28"/>
        </w:rPr>
        <w:t>
      10. Мемлекеттік қызмет көрсетуден бас тарту негіздемесі:</w:t>
      </w:r>
    </w:p>
    <w:bookmarkEnd w:id="166"/>
    <w:bookmarkStart w:name="z456" w:id="16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67"/>
    <w:bookmarkStart w:name="z455" w:id="168"/>
    <w:p>
      <w:pPr>
        <w:spacing w:after="0"/>
        <w:ind w:left="0"/>
        <w:jc w:val="both"/>
      </w:pPr>
      <w:r>
        <w:rPr>
          <w:rFonts w:ascii="Times New Roman"/>
          <w:b w:val="false"/>
          <w:i w:val="false"/>
          <w:color w:val="000000"/>
          <w:sz w:val="28"/>
        </w:rPr>
        <w:t xml:space="preserve">
      2) мемлекеиттік көрсетілетін қызметтік көрсету үшін қажет етілетін келісу туралы уәкілетті мемлекеттік органның теріс жауабы, сондай-ақ сараптаманың зерттеудің немесе тексерудің теріс қорытындысы болып табылады. </w:t>
      </w:r>
    </w:p>
    <w:bookmarkEnd w:id="168"/>
    <w:p>
      <w:pPr>
        <w:spacing w:after="0"/>
        <w:ind w:left="0"/>
        <w:jc w:val="both"/>
      </w:pPr>
      <w:r>
        <w:rPr>
          <w:rFonts w:ascii="Times New Roman"/>
          <w:b w:val="false"/>
          <w:i w:val="false"/>
          <w:color w:val="000000"/>
          <w:sz w:val="28"/>
        </w:rPr>
        <w:t>
      Көрсетілетін қызметті алушы көрсетілетін қызметті берушінің кеңсесі арқылы барлық қажетті құжаттарды берген кезде – қағаз тасығышта өтінішті қабылдағанын растау оның көшірмесінде құжаттар топтамасын қабылдаған күні мен уақытын көрсете отырып, тіркеу туралы белгі қою болып табылады.</w:t>
      </w:r>
    </w:p>
    <w:bookmarkStart w:name="z454" w:id="169"/>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bookmarkEnd w:id="169"/>
    <w:bookmarkStart w:name="z451" w:id="170"/>
    <w:p>
      <w:pPr>
        <w:spacing w:after="0"/>
        <w:ind w:left="0"/>
        <w:jc w:val="both"/>
      </w:pPr>
      <w:r>
        <w:rPr>
          <w:rFonts w:ascii="Times New Roman"/>
          <w:b w:val="false"/>
          <w:i w:val="false"/>
          <w:color w:val="000000"/>
          <w:sz w:val="28"/>
        </w:rPr>
        <w:t>
      11. Министрліктің, көрсетілетін қызметті берушінің және (немесе) олардың лауазымды адамдарының мемлекеттік қызметтерді көрсету туралы шешімдеріне, іс-әрекеттеріне (әрекетсіздігіне) шағымдар жазбаша түрде:</w:t>
      </w:r>
    </w:p>
    <w:bookmarkEnd w:id="170"/>
    <w:p>
      <w:pPr>
        <w:spacing w:after="0"/>
        <w:ind w:left="0"/>
        <w:jc w:val="both"/>
      </w:pPr>
      <w:r>
        <w:rPr>
          <w:rFonts w:ascii="Times New Roman"/>
          <w:b w:val="false"/>
          <w:i w:val="false"/>
          <w:color w:val="000000"/>
          <w:sz w:val="28"/>
        </w:rPr>
        <w:t>
      1) осы Мемлекеттік көрсетілетін қызмет стандартының 12-тармағында көрсетілген мекенжай бойынша Министрліктің басшысының немесе оны алмастыратын адамның атына;</w:t>
      </w:r>
    </w:p>
    <w:p>
      <w:pPr>
        <w:spacing w:after="0"/>
        <w:ind w:left="0"/>
        <w:jc w:val="both"/>
      </w:pPr>
      <w:r>
        <w:rPr>
          <w:rFonts w:ascii="Times New Roman"/>
          <w:b w:val="false"/>
          <w:i w:val="false"/>
          <w:color w:val="000000"/>
          <w:sz w:val="28"/>
        </w:rPr>
        <w:t>
      2) осы мемлекеттік көрсетілетін қызмет стандартының 12-тармағында көрсетілген мекенжайлар бойынша көрсетілетін қызметті берушінін басшысының атына жіберіледі.</w:t>
      </w:r>
    </w:p>
    <w:p>
      <w:pPr>
        <w:spacing w:after="0"/>
        <w:ind w:left="0"/>
        <w:jc w:val="both"/>
      </w:pPr>
      <w:r>
        <w:rPr>
          <w:rFonts w:ascii="Times New Roman"/>
          <w:b w:val="false"/>
          <w:i w:val="false"/>
          <w:color w:val="000000"/>
          <w:sz w:val="28"/>
        </w:rPr>
        <w:t>
      Көрсетілетін қызметті алушының шағымында оның аты, тегі, әкесінің аты (бар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Өтінішке көрсетілетін қызметті алушы қол қояды.</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қабылданғандығын растау болып табылады.</w:t>
      </w:r>
    </w:p>
    <w:p>
      <w:pPr>
        <w:spacing w:after="0"/>
        <w:ind w:left="0"/>
        <w:jc w:val="both"/>
      </w:pPr>
      <w:r>
        <w:rPr>
          <w:rFonts w:ascii="Times New Roman"/>
          <w:b w:val="false"/>
          <w:i w:val="false"/>
          <w:color w:val="000000"/>
          <w:sz w:val="28"/>
        </w:rPr>
        <w:t>
      Портал арқылы өтініш жасаған кезде шағымдану тәртібі туралы ақпаратты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өтінішті өңдеу барысында (жеткізілуі, тіркелуі, орындалуы туралы белгілер, қарау немесе қараудан бас тарту туралы жауап) жаңартылып отыратын өтініш туралы ақпаратқа қол жеткізуге болады.</w:t>
      </w:r>
    </w:p>
    <w:p>
      <w:pPr>
        <w:spacing w:after="0"/>
        <w:ind w:left="0"/>
        <w:jc w:val="both"/>
      </w:pPr>
      <w:r>
        <w:rPr>
          <w:rFonts w:ascii="Times New Roman"/>
          <w:b w:val="false"/>
          <w:i w:val="false"/>
          <w:color w:val="000000"/>
          <w:sz w:val="28"/>
        </w:rPr>
        <w:t>
      Министрліктің, көрсетілетін қызметті берушінің мекенжайына келіп түскен мемлекеттік қызметтерді көрсету мәселелері жөніндегі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12.06.2019 </w:t>
      </w:r>
      <w:r>
        <w:rPr>
          <w:rFonts w:ascii="Times New Roman"/>
          <w:b w:val="false"/>
          <w:i w:val="false"/>
          <w:color w:val="00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50" w:id="171"/>
    <w:p>
      <w:pPr>
        <w:spacing w:after="0"/>
        <w:ind w:left="0"/>
        <w:jc w:val="left"/>
      </w:pPr>
      <w:r>
        <w:rPr>
          <w:rFonts w:ascii="Times New Roman"/>
          <w:b/>
          <w:i w:val="false"/>
          <w:color w:val="000000"/>
        </w:rPr>
        <w:t xml:space="preserve"> 4-тарау.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bookmarkEnd w:id="171"/>
    <w:bookmarkStart w:name="z449" w:id="172"/>
    <w:p>
      <w:pPr>
        <w:spacing w:after="0"/>
        <w:ind w:left="0"/>
        <w:jc w:val="both"/>
      </w:pPr>
      <w:r>
        <w:rPr>
          <w:rFonts w:ascii="Times New Roman"/>
          <w:b w:val="false"/>
          <w:i w:val="false"/>
          <w:color w:val="000000"/>
          <w:sz w:val="28"/>
        </w:rPr>
        <w:t>
      12. Мемлекеттік қызмет көрсету орындарының мекенжайлары:</w:t>
      </w:r>
    </w:p>
    <w:bookmarkEnd w:id="172"/>
    <w:p>
      <w:pPr>
        <w:spacing w:after="0"/>
        <w:ind w:left="0"/>
        <w:jc w:val="both"/>
      </w:pPr>
      <w:r>
        <w:rPr>
          <w:rFonts w:ascii="Times New Roman"/>
          <w:b w:val="false"/>
          <w:i w:val="false"/>
          <w:color w:val="000000"/>
          <w:sz w:val="28"/>
        </w:rPr>
        <w:t>
      1) Министрліктің www.miіd.gov.kz интернет-ресурсында;</w:t>
      </w:r>
    </w:p>
    <w:p>
      <w:pPr>
        <w:spacing w:after="0"/>
        <w:ind w:left="0"/>
        <w:jc w:val="both"/>
      </w:pPr>
      <w:r>
        <w:rPr>
          <w:rFonts w:ascii="Times New Roman"/>
          <w:b w:val="false"/>
          <w:i w:val="false"/>
          <w:color w:val="000000"/>
          <w:sz w:val="28"/>
        </w:rPr>
        <w:t>
      2) порталдың www.egov.kz, www.elicense.kz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12.06.2019 </w:t>
      </w:r>
      <w:r>
        <w:rPr>
          <w:rFonts w:ascii="Times New Roman"/>
          <w:b w:val="false"/>
          <w:i w:val="false"/>
          <w:color w:val="00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48" w:id="173"/>
    <w:p>
      <w:pPr>
        <w:spacing w:after="0"/>
        <w:ind w:left="0"/>
        <w:jc w:val="both"/>
      </w:pPr>
      <w:r>
        <w:rPr>
          <w:rFonts w:ascii="Times New Roman"/>
          <w:b w:val="false"/>
          <w:i w:val="false"/>
          <w:color w:val="000000"/>
          <w:sz w:val="28"/>
        </w:rPr>
        <w:t>
      13. Қазақстан Республикасының заңнамасымен белгіленген тәртіппен өзіне-өзі қызмет көрсетуді, өз бетімен қоздалуды, бағдар алуды жүзеге асыру қабілетін немесе мүмкіндігін толық немесе ішінара жоғалтқан көрсетілетін қызметті алушыларға 1414, 8 800 080 7777. Бірыңғай байланыс орталығы арқылы өтініш жасау жолымен мемлекеттік қызмет көрсету үшін құжаттарды қабылдауды тұрғылықты жеріне барып жүргізеді.</w:t>
      </w:r>
    </w:p>
    <w:bookmarkEnd w:id="173"/>
    <w:bookmarkStart w:name="z447" w:id="174"/>
    <w:p>
      <w:pPr>
        <w:spacing w:after="0"/>
        <w:ind w:left="0"/>
        <w:jc w:val="both"/>
      </w:pPr>
      <w:r>
        <w:rPr>
          <w:rFonts w:ascii="Times New Roman"/>
          <w:b w:val="false"/>
          <w:i w:val="false"/>
          <w:color w:val="000000"/>
          <w:sz w:val="28"/>
        </w:rPr>
        <w:t>
      14. Мемлекеттік қызметті көрсету мәселелері жөніндегі анықтамалық қызметтердің байланыс телефондары: 8 (7172) 75-05-02, 75-05-17. Мемлекеттік қызметтерді көрсету мәселелері жөніндегі бірыңғай байланыс орталығы: 1414.</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Мемлекеттік өлшемдер жүйесі </w:t>
            </w:r>
            <w:r>
              <w:br/>
            </w:r>
            <w:r>
              <w:rPr>
                <w:rFonts w:ascii="Times New Roman"/>
                <w:b w:val="false"/>
                <w:i w:val="false"/>
                <w:color w:val="000000"/>
                <w:sz w:val="20"/>
              </w:rPr>
              <w:t xml:space="preserve">тізілімінде Тәуелсіз Мемлекеттер </w:t>
            </w:r>
            <w:r>
              <w:br/>
            </w:r>
            <w:r>
              <w:rPr>
                <w:rFonts w:ascii="Times New Roman"/>
                <w:b w:val="false"/>
                <w:i w:val="false"/>
                <w:color w:val="000000"/>
                <w:sz w:val="20"/>
              </w:rPr>
              <w:t xml:space="preserve">Достастығының елдерінде </w:t>
            </w:r>
            <w:r>
              <w:br/>
            </w:r>
            <w:r>
              <w:rPr>
                <w:rFonts w:ascii="Times New Roman"/>
                <w:b w:val="false"/>
                <w:i w:val="false"/>
                <w:color w:val="000000"/>
                <w:sz w:val="20"/>
              </w:rPr>
              <w:t xml:space="preserve">әзірленген және аттестатталған </w:t>
            </w:r>
            <w:r>
              <w:br/>
            </w:r>
            <w:r>
              <w:rPr>
                <w:rFonts w:ascii="Times New Roman"/>
                <w:b w:val="false"/>
                <w:i w:val="false"/>
                <w:color w:val="000000"/>
                <w:sz w:val="20"/>
              </w:rPr>
              <w:t xml:space="preserve">өлшемдер орындау әдістемесін </w:t>
            </w:r>
            <w:r>
              <w:br/>
            </w:r>
            <w:r>
              <w:rPr>
                <w:rFonts w:ascii="Times New Roman"/>
                <w:b w:val="false"/>
                <w:i w:val="false"/>
                <w:color w:val="000000"/>
                <w:sz w:val="20"/>
              </w:rPr>
              <w:t xml:space="preserve">тіркеу" мемлекеттік көрсетілетін </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Мемлекеттік өлшемдер жүйесі тізілімінде Тәуелсіз Мемлекеттер Достастығының елдерінде әзірленген аттестатталған өлшемдер орындау әдістемесін тіркеуге өтінім</w:t>
      </w:r>
    </w:p>
    <w:p>
      <w:pPr>
        <w:spacing w:after="0"/>
        <w:ind w:left="0"/>
        <w:jc w:val="both"/>
      </w:pPr>
      <w:r>
        <w:rPr>
          <w:rFonts w:ascii="Times New Roman"/>
          <w:b w:val="false"/>
          <w:i w:val="false"/>
          <w:color w:val="000000"/>
          <w:sz w:val="28"/>
        </w:rPr>
        <w:t>
      Қазақстан Республикасы Инвестициялар және даму министрлігінің Техникалық реттеу және метрология комитетіне жеке тұлғадан (тегі, аты, әкесінің аты (бар болған жағдайда) толық, жеке сәйкестендіру нөмірі (бар болған жағдайда), заңды тұлғадан (толық атауы, бизнес-сәйкестендіру нөмірі (бар болған жағдайда)).</w:t>
      </w:r>
    </w:p>
    <w:p>
      <w:pPr>
        <w:spacing w:after="0"/>
        <w:ind w:left="0"/>
        <w:jc w:val="both"/>
      </w:pPr>
      <w:r>
        <w:rPr>
          <w:rFonts w:ascii="Times New Roman"/>
          <w:b w:val="false"/>
          <w:i w:val="false"/>
          <w:color w:val="000000"/>
          <w:sz w:val="28"/>
        </w:rPr>
        <w:t xml:space="preserve">
      ҚР МӨЖ тізілімінде ____________________________________әзірлеген </w:t>
      </w:r>
    </w:p>
    <w:p>
      <w:pPr>
        <w:spacing w:after="0"/>
        <w:ind w:left="0"/>
        <w:jc w:val="both"/>
      </w:pPr>
      <w:r>
        <w:rPr>
          <w:rFonts w:ascii="Times New Roman"/>
          <w:b w:val="false"/>
          <w:i w:val="false"/>
          <w:color w:val="000000"/>
          <w:sz w:val="28"/>
        </w:rPr>
        <w:t>
      (ӨОӘ әзірлеушінің атауы)</w:t>
      </w:r>
    </w:p>
    <w:p>
      <w:pPr>
        <w:spacing w:after="0"/>
        <w:ind w:left="0"/>
        <w:jc w:val="both"/>
      </w:pPr>
      <w:r>
        <w:rPr>
          <w:rFonts w:ascii="Times New Roman"/>
          <w:b w:val="false"/>
          <w:i w:val="false"/>
          <w:color w:val="000000"/>
          <w:sz w:val="28"/>
        </w:rPr>
        <w:t xml:space="preserve">
      __________________________________________________аттестатталған </w:t>
      </w:r>
    </w:p>
    <w:p>
      <w:pPr>
        <w:spacing w:after="0"/>
        <w:ind w:left="0"/>
        <w:jc w:val="both"/>
      </w:pPr>
      <w:r>
        <w:rPr>
          <w:rFonts w:ascii="Times New Roman"/>
          <w:b w:val="false"/>
          <w:i w:val="false"/>
          <w:color w:val="000000"/>
          <w:sz w:val="28"/>
        </w:rPr>
        <w:t>
      (аттестаттаған заңды тұлғаның атауы)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(ӨОӘ атауы мен белгіленуі)</w:t>
      </w:r>
    </w:p>
    <w:p>
      <w:pPr>
        <w:spacing w:after="0"/>
        <w:ind w:left="0"/>
        <w:jc w:val="both"/>
      </w:pPr>
      <w:r>
        <w:rPr>
          <w:rFonts w:ascii="Times New Roman"/>
          <w:b w:val="false"/>
          <w:i w:val="false"/>
          <w:color w:val="000000"/>
          <w:sz w:val="28"/>
        </w:rPr>
        <w:t xml:space="preserve">
      Мынадай өлшемдер орындау әдістемесін (ӨОӘ) тіркеуді сұраймын.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мәліметті пайдалануға келісім беремін.</w:t>
      </w:r>
    </w:p>
    <w:p>
      <w:pPr>
        <w:spacing w:after="0"/>
        <w:ind w:left="0"/>
        <w:jc w:val="both"/>
      </w:pPr>
      <w:r>
        <w:rPr>
          <w:rFonts w:ascii="Times New Roman"/>
          <w:b w:val="false"/>
          <w:i w:val="false"/>
          <w:color w:val="000000"/>
          <w:sz w:val="28"/>
        </w:rPr>
        <w:t xml:space="preserve">
      Қосымша:_____________________________________________________ </w:t>
      </w:r>
    </w:p>
    <w:p>
      <w:pPr>
        <w:spacing w:after="0"/>
        <w:ind w:left="0"/>
        <w:jc w:val="both"/>
      </w:pPr>
      <w:r>
        <w:rPr>
          <w:rFonts w:ascii="Times New Roman"/>
          <w:b w:val="false"/>
          <w:i w:val="false"/>
          <w:color w:val="000000"/>
          <w:sz w:val="28"/>
        </w:rPr>
        <w:t>
      (қоса берілген құжаттар атауы)</w:t>
      </w:r>
    </w:p>
    <w:p>
      <w:pPr>
        <w:spacing w:after="0"/>
        <w:ind w:left="0"/>
        <w:jc w:val="both"/>
      </w:pPr>
      <w:r>
        <w:rPr>
          <w:rFonts w:ascii="Times New Roman"/>
          <w:b w:val="false"/>
          <w:i w:val="false"/>
          <w:color w:val="000000"/>
          <w:sz w:val="28"/>
        </w:rPr>
        <w:t xml:space="preserve">
      Жеке тұлға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xml:space="preserve">
      Заңды тұлғаның басшысы 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маусымдағы</w:t>
            </w:r>
            <w:r>
              <w:br/>
            </w:r>
            <w:r>
              <w:rPr>
                <w:rFonts w:ascii="Times New Roman"/>
                <w:b w:val="false"/>
                <w:i w:val="false"/>
                <w:color w:val="000000"/>
                <w:sz w:val="20"/>
              </w:rPr>
              <w:t>№ 730 бұйрығына</w:t>
            </w:r>
            <w:r>
              <w:br/>
            </w:r>
            <w:r>
              <w:rPr>
                <w:rFonts w:ascii="Times New Roman"/>
                <w:b w:val="false"/>
                <w:i w:val="false"/>
                <w:color w:val="000000"/>
                <w:sz w:val="20"/>
              </w:rPr>
              <w:t>8-қосымша</w:t>
            </w:r>
          </w:p>
        </w:tc>
      </w:tr>
    </w:tbl>
    <w:bookmarkStart w:name="z445" w:id="175"/>
    <w:p>
      <w:pPr>
        <w:spacing w:after="0"/>
        <w:ind w:left="0"/>
        <w:jc w:val="left"/>
      </w:pPr>
      <w:r>
        <w:rPr>
          <w:rFonts w:ascii="Times New Roman"/>
          <w:b/>
          <w:i w:val="false"/>
          <w:color w:val="000000"/>
        </w:rPr>
        <w:t xml:space="preserve"> "Шетелде шығарылған стандарттық үлгіні қолдануға рұқсат ету" мемлекеттік көрсетілетін қызмет стандарты</w:t>
      </w:r>
    </w:p>
    <w:bookmarkEnd w:id="175"/>
    <w:p>
      <w:pPr>
        <w:spacing w:after="0"/>
        <w:ind w:left="0"/>
        <w:jc w:val="both"/>
      </w:pPr>
      <w:r>
        <w:rPr>
          <w:rFonts w:ascii="Times New Roman"/>
          <w:b w:val="false"/>
          <w:i w:val="false"/>
          <w:color w:val="ff0000"/>
          <w:sz w:val="28"/>
        </w:rPr>
        <w:t xml:space="preserve">
      Ескерту. Бұйрық стандартпен толықтырылды – ҚР Инвестициялар және даму министрінің 28.12.2018 </w:t>
      </w:r>
      <w:r>
        <w:rPr>
          <w:rFonts w:ascii="Times New Roman"/>
          <w:b w:val="false"/>
          <w:i w:val="false"/>
          <w:color w:val="ff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бұйрықтарымен.</w:t>
      </w:r>
    </w:p>
    <w:bookmarkStart w:name="z520" w:id="176"/>
    <w:p>
      <w:pPr>
        <w:spacing w:after="0"/>
        <w:ind w:left="0"/>
        <w:jc w:val="left"/>
      </w:pPr>
      <w:r>
        <w:rPr>
          <w:rFonts w:ascii="Times New Roman"/>
          <w:b/>
          <w:i w:val="false"/>
          <w:color w:val="000000"/>
        </w:rPr>
        <w:t xml:space="preserve"> 1-тарау. Жалпы ережелер</w:t>
      </w:r>
    </w:p>
    <w:bookmarkEnd w:id="176"/>
    <w:bookmarkStart w:name="z521" w:id="177"/>
    <w:p>
      <w:pPr>
        <w:spacing w:after="0"/>
        <w:ind w:left="0"/>
        <w:jc w:val="both"/>
      </w:pPr>
      <w:r>
        <w:rPr>
          <w:rFonts w:ascii="Times New Roman"/>
          <w:b w:val="false"/>
          <w:i w:val="false"/>
          <w:color w:val="000000"/>
          <w:sz w:val="28"/>
        </w:rPr>
        <w:t>
      1. "Өлшем құралдарының типін бекіту туралы сертификат беру" мемлекеттік көрсетілетін қызметі (бұдан әрі – мемлекеттік көрсетілетін қызмет).</w:t>
      </w:r>
    </w:p>
    <w:bookmarkEnd w:id="177"/>
    <w:bookmarkStart w:name="z522" w:id="17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78"/>
    <w:bookmarkStart w:name="z523" w:id="179"/>
    <w:p>
      <w:pPr>
        <w:spacing w:after="0"/>
        <w:ind w:left="0"/>
        <w:jc w:val="both"/>
      </w:pPr>
      <w:r>
        <w:rPr>
          <w:rFonts w:ascii="Times New Roman"/>
          <w:b w:val="false"/>
          <w:i w:val="false"/>
          <w:color w:val="000000"/>
          <w:sz w:val="28"/>
        </w:rPr>
        <w:t>
      3. Мемлекеттік көрсетілетін қызметті Министрліктің Техникалық реттеу және метрология комитеті (бұдан әрі – көрсетілетін қызметті беруші) көрсетеді.</w:t>
      </w:r>
    </w:p>
    <w:bookmarkEnd w:id="17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www.egov.kz "электрондық үкімет" веб-порталы (бұдан әрі – портал) арқылы жүзеге асырылады.</w:t>
      </w:r>
    </w:p>
    <w:bookmarkStart w:name="z524" w:id="180"/>
    <w:p>
      <w:pPr>
        <w:spacing w:after="0"/>
        <w:ind w:left="0"/>
        <w:jc w:val="left"/>
      </w:pPr>
      <w:r>
        <w:rPr>
          <w:rFonts w:ascii="Times New Roman"/>
          <w:b/>
          <w:i w:val="false"/>
          <w:color w:val="000000"/>
        </w:rPr>
        <w:t xml:space="preserve"> 2-тарау. Мемлекеттік қызметті көрсету тәртібі</w:t>
      </w:r>
    </w:p>
    <w:bookmarkEnd w:id="180"/>
    <w:bookmarkStart w:name="z525" w:id="181"/>
    <w:p>
      <w:pPr>
        <w:spacing w:after="0"/>
        <w:ind w:left="0"/>
        <w:jc w:val="both"/>
      </w:pPr>
      <w:r>
        <w:rPr>
          <w:rFonts w:ascii="Times New Roman"/>
          <w:b w:val="false"/>
          <w:i w:val="false"/>
          <w:color w:val="000000"/>
          <w:sz w:val="28"/>
        </w:rPr>
        <w:t>
      4. Мемлекеттік қызмет көрсету мерзімі құжаттар топтамасы тапсырылған сәттен бастап – 10 (он) жұмыс күні.</w:t>
      </w:r>
    </w:p>
    <w:bookmarkEnd w:id="181"/>
    <w:bookmarkStart w:name="z526" w:id="182"/>
    <w:p>
      <w:pPr>
        <w:spacing w:after="0"/>
        <w:ind w:left="0"/>
        <w:jc w:val="both"/>
      </w:pPr>
      <w:r>
        <w:rPr>
          <w:rFonts w:ascii="Times New Roman"/>
          <w:b w:val="false"/>
          <w:i w:val="false"/>
          <w:color w:val="000000"/>
          <w:sz w:val="28"/>
        </w:rPr>
        <w:t>
      5. Мемлекеттік қызмет көрсету нысаны: электрондық түрде.</w:t>
      </w:r>
    </w:p>
    <w:bookmarkEnd w:id="182"/>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көрсетілетін қызметті алушының "жеке кабинетінде" сақталады.</w:t>
      </w:r>
    </w:p>
    <w:bookmarkStart w:name="z527" w:id="183"/>
    <w:p>
      <w:pPr>
        <w:spacing w:after="0"/>
        <w:ind w:left="0"/>
        <w:jc w:val="both"/>
      </w:pPr>
      <w:r>
        <w:rPr>
          <w:rFonts w:ascii="Times New Roman"/>
          <w:b w:val="false"/>
          <w:i w:val="false"/>
          <w:color w:val="000000"/>
          <w:sz w:val="28"/>
        </w:rPr>
        <w:t>
      6. Мемлекеттік қызметті көрсету нәтижесі – шетелде шығарылған стандарттық үлгіні қолдануға куәлік немесе не осы мемлекеттік көрсетілетін қызмет стандартының 10-тармағымен көзделген жағдайлар мен негіз бойынша мемлекеттік қызметті көрсетуден бас тарту туралы дәлелді жауап.</w:t>
      </w:r>
    </w:p>
    <w:bookmarkEnd w:id="183"/>
    <w:p>
      <w:pPr>
        <w:spacing w:after="0"/>
        <w:ind w:left="0"/>
        <w:jc w:val="both"/>
      </w:pPr>
      <w:r>
        <w:rPr>
          <w:rFonts w:ascii="Times New Roman"/>
          <w:b w:val="false"/>
          <w:i w:val="false"/>
          <w:color w:val="000000"/>
          <w:sz w:val="28"/>
        </w:rPr>
        <w:t>
      Мемлекеттік қызмет көрсету нәтижесін ұсыну нысаны: электрондық түрде.</w:t>
      </w:r>
    </w:p>
    <w:bookmarkStart w:name="z528" w:id="184"/>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негізде көрсетіледі.</w:t>
      </w:r>
    </w:p>
    <w:bookmarkEnd w:id="184"/>
    <w:bookmarkStart w:name="z529" w:id="185"/>
    <w:p>
      <w:pPr>
        <w:spacing w:after="0"/>
        <w:ind w:left="0"/>
        <w:jc w:val="both"/>
      </w:pPr>
      <w:r>
        <w:rPr>
          <w:rFonts w:ascii="Times New Roman"/>
          <w:b w:val="false"/>
          <w:i w:val="false"/>
          <w:color w:val="000000"/>
          <w:sz w:val="28"/>
        </w:rPr>
        <w:t>
      8. Порталдың жұмыс кестесі–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жағдайда өтініштер қабылдау және мемлекеттік көрсетілетін қызмет нәтижесін беру келесі жұмыс күні жүзеге асырылады).</w:t>
      </w:r>
    </w:p>
    <w:bookmarkEnd w:id="185"/>
    <w:bookmarkStart w:name="z530" w:id="186"/>
    <w:p>
      <w:pPr>
        <w:spacing w:after="0"/>
        <w:ind w:left="0"/>
        <w:jc w:val="both"/>
      </w:pPr>
      <w:r>
        <w:rPr>
          <w:rFonts w:ascii="Times New Roman"/>
          <w:b w:val="false"/>
          <w:i w:val="false"/>
          <w:color w:val="000000"/>
          <w:sz w:val="28"/>
        </w:rPr>
        <w:t>
      9. Көрсетілетін қызметті алушы (не уәкілетті өкілі: өкілеттігін растайтын құжат бойынша заңды тұлға; нотариалды куәландырылған сенімхат бойынша жеке тұлға) жүгінген кезде мемлекеттік қызметті көрсету үшін қажетті құжаттардың тізбесі:</w:t>
      </w:r>
    </w:p>
    <w:bookmarkEnd w:id="186"/>
    <w:p>
      <w:pPr>
        <w:spacing w:after="0"/>
        <w:ind w:left="0"/>
        <w:jc w:val="both"/>
      </w:pPr>
      <w:r>
        <w:rPr>
          <w:rFonts w:ascii="Times New Roman"/>
          <w:b w:val="false"/>
          <w:i w:val="false"/>
          <w:color w:val="000000"/>
          <w:sz w:val="28"/>
        </w:rPr>
        <w:t>
      Мемлекеттік ғылыми-метрологиялық орталықтан сараптама жүргізу барысында оң нәтиже алынғаны туралы сараптамалық қорытынды.</w:t>
      </w:r>
    </w:p>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 алушының ЭЦҚ-сымен куәландырылған құжаттардың электрондық көшірмелері түрінде ұсынылады.</w:t>
      </w:r>
    </w:p>
    <w:bookmarkStart w:name="z531" w:id="187"/>
    <w:p>
      <w:pPr>
        <w:spacing w:after="0"/>
        <w:ind w:left="0"/>
        <w:jc w:val="both"/>
      </w:pPr>
      <w:r>
        <w:rPr>
          <w:rFonts w:ascii="Times New Roman"/>
          <w:b w:val="false"/>
          <w:i w:val="false"/>
          <w:color w:val="000000"/>
          <w:sz w:val="28"/>
        </w:rPr>
        <w:t>
      10. Көрсетілетін қызметті беруші мемлекеттік көрсетілетін қызметті алу үшін көрсетілетін қызметті алушы ұсынған құжаттардың және (немесе) онда қамтылған деректердің (мәліметтердің) анық еместігі анықталған жағдайда, мемлекеттік қызметті көрсетуден бас тартады.</w:t>
      </w:r>
    </w:p>
    <w:bookmarkEnd w:id="187"/>
    <w:bookmarkStart w:name="z532" w:id="188"/>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 органдардың, көрсетілетін қызметті берушінің және (немесе) олардың лауазымды адамдарының шешімдеріне, әрекетіне (әрекетсіздігіне) шағымдану тәртібі</w:t>
      </w:r>
    </w:p>
    <w:bookmarkEnd w:id="188"/>
    <w:bookmarkStart w:name="z533" w:id="189"/>
    <w:p>
      <w:pPr>
        <w:spacing w:after="0"/>
        <w:ind w:left="0"/>
        <w:jc w:val="both"/>
      </w:pPr>
      <w:r>
        <w:rPr>
          <w:rFonts w:ascii="Times New Roman"/>
          <w:b w:val="false"/>
          <w:i w:val="false"/>
          <w:color w:val="000000"/>
          <w:sz w:val="28"/>
        </w:rPr>
        <w:t xml:space="preserve">
      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 </w:t>
      </w:r>
    </w:p>
    <w:bookmarkEnd w:id="189"/>
    <w:p>
      <w:pPr>
        <w:spacing w:after="0"/>
        <w:ind w:left="0"/>
        <w:jc w:val="both"/>
      </w:pPr>
      <w:r>
        <w:rPr>
          <w:rFonts w:ascii="Times New Roman"/>
          <w:b w:val="false"/>
          <w:i w:val="false"/>
          <w:color w:val="000000"/>
          <w:sz w:val="28"/>
        </w:rPr>
        <w:t>
      1) осы мемлекеттік көрсетілетін қызмет стандартының 12-тармағында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2) осы мемлекеттік көрсетілетін қызмет стандартының 12-тармағында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Көрсетілетін қызметті алушының шағымында оның аты, тегі, әкесінің аты (бар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Өтінішке көрсетілетін қызметті алушы қол қолды.</w:t>
      </w:r>
    </w:p>
    <w:p>
      <w:pPr>
        <w:spacing w:after="0"/>
        <w:ind w:left="0"/>
        <w:jc w:val="both"/>
      </w:pPr>
      <w:r>
        <w:rPr>
          <w:rFonts w:ascii="Times New Roman"/>
          <w:b w:val="false"/>
          <w:i w:val="false"/>
          <w:color w:val="000000"/>
          <w:sz w:val="28"/>
        </w:rPr>
        <w:t xml:space="preserve">
      Министрліктің, көрсетілетін қызметті берушінің кеңсесінде шағымның қабылдану растамасы шағымды қабылдаған адамның тегі мен аты-жөнін, берілген шағымға жауап алу мерзімін және орнын көрсете отырып (мөртаңба, кіріс нөмірі және күні) тіркеу болып табылады. </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 1414, 8 800 080 7777 арқылы алуға болады.</w:t>
      </w:r>
    </w:p>
    <w:p>
      <w:pPr>
        <w:spacing w:after="0"/>
        <w:ind w:left="0"/>
        <w:jc w:val="both"/>
      </w:pPr>
      <w:r>
        <w:rPr>
          <w:rFonts w:ascii="Times New Roman"/>
          <w:b w:val="false"/>
          <w:i w:val="false"/>
          <w:color w:val="000000"/>
          <w:sz w:val="28"/>
        </w:rPr>
        <w:t>
      Көрсетілетін қызметті алушыға портал арқылы шағым жіберген кезде "жеке кабинеті" арқылы көрсетілетін қызметті берушінің өтінішті өңдеуі (жеткізілуі, тіркелуі, орындалуы туралы белгілер, қарау немесе қараудан бас тарту туралы жауап) барысында жаңартылып отыратын өтініш туралы ақпарат қолжетімді болады.</w:t>
      </w:r>
    </w:p>
    <w:p>
      <w:pPr>
        <w:spacing w:after="0"/>
        <w:ind w:left="0"/>
        <w:jc w:val="both"/>
      </w:pPr>
      <w:r>
        <w:rPr>
          <w:rFonts w:ascii="Times New Roman"/>
          <w:b w:val="false"/>
          <w:i w:val="false"/>
          <w:color w:val="000000"/>
          <w:sz w:val="28"/>
        </w:rPr>
        <w:t>
      Министрліктің, көрсетілетін қызметті берушінің атына келіп түскен мемлекеттік қызметтерді көрсету мәселелері жөніндегі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15(он бес) жұмыс күні ішінде қаралуға жатады.</w:t>
      </w:r>
    </w:p>
    <w:bookmarkStart w:name="z534" w:id="190"/>
    <w:p>
      <w:pPr>
        <w:spacing w:after="0"/>
        <w:ind w:left="0"/>
        <w:jc w:val="left"/>
      </w:pPr>
      <w:r>
        <w:rPr>
          <w:rFonts w:ascii="Times New Roman"/>
          <w:b/>
          <w:i w:val="false"/>
          <w:color w:val="000000"/>
        </w:rPr>
        <w:t xml:space="preserve"> 4-тарау. Мемлекеттік қызметті көрсету, оның ішінде электрондық нысанда ерекшеліктері ескерілген өзге де талаптар</w:t>
      </w:r>
    </w:p>
    <w:bookmarkEnd w:id="190"/>
    <w:bookmarkStart w:name="z535" w:id="191"/>
    <w:p>
      <w:pPr>
        <w:spacing w:after="0"/>
        <w:ind w:left="0"/>
        <w:jc w:val="both"/>
      </w:pPr>
      <w:r>
        <w:rPr>
          <w:rFonts w:ascii="Times New Roman"/>
          <w:b w:val="false"/>
          <w:i w:val="false"/>
          <w:color w:val="000000"/>
          <w:sz w:val="28"/>
        </w:rPr>
        <w:t>
      12. Мемлекеттік қызметті көрсету орындарының мекенжайлары:</w:t>
      </w:r>
    </w:p>
    <w:bookmarkEnd w:id="191"/>
    <w:p>
      <w:pPr>
        <w:spacing w:after="0"/>
        <w:ind w:left="0"/>
        <w:jc w:val="both"/>
      </w:pPr>
      <w:r>
        <w:rPr>
          <w:rFonts w:ascii="Times New Roman"/>
          <w:b w:val="false"/>
          <w:i w:val="false"/>
          <w:color w:val="000000"/>
          <w:sz w:val="28"/>
        </w:rPr>
        <w:t>
      1) Министрліктің www.miid.gov.kz интернет-ресурсында;</w:t>
      </w:r>
    </w:p>
    <w:p>
      <w:pPr>
        <w:spacing w:after="0"/>
        <w:ind w:left="0"/>
        <w:jc w:val="both"/>
      </w:pPr>
      <w:r>
        <w:rPr>
          <w:rFonts w:ascii="Times New Roman"/>
          <w:b w:val="false"/>
          <w:i w:val="false"/>
          <w:color w:val="000000"/>
          <w:sz w:val="28"/>
        </w:rPr>
        <w:t>
      2) www.egov.kz, www.elicense.kz порталының интернет-ресурсында орналастырылған.</w:t>
      </w:r>
    </w:p>
    <w:bookmarkStart w:name="z536" w:id="192"/>
    <w:p>
      <w:pPr>
        <w:spacing w:after="0"/>
        <w:ind w:left="0"/>
        <w:jc w:val="both"/>
      </w:pPr>
      <w:r>
        <w:rPr>
          <w:rFonts w:ascii="Times New Roman"/>
          <w:b w:val="false"/>
          <w:i w:val="false"/>
          <w:color w:val="000000"/>
          <w:sz w:val="28"/>
        </w:rPr>
        <w:t>
      13. Көрсетілетін қызметті алушының мемлекеттік қызметтерді көрсету мәселелері жөніндегі бірыңғай байланыс орталығы, порталдағы "жеке кабинеті" арқылы қашықтықтан қол жеткізу режимінде мемлекеттік қызметті көрсету тәртібі мен мәртебесі туралы ақпаратты алу мүмкіндігі бар.</w:t>
      </w:r>
    </w:p>
    <w:bookmarkEnd w:id="192"/>
    <w:bookmarkStart w:name="z537" w:id="193"/>
    <w:p>
      <w:pPr>
        <w:spacing w:after="0"/>
        <w:ind w:left="0"/>
        <w:jc w:val="both"/>
      </w:pPr>
      <w:r>
        <w:rPr>
          <w:rFonts w:ascii="Times New Roman"/>
          <w:b w:val="false"/>
          <w:i w:val="false"/>
          <w:color w:val="000000"/>
          <w:sz w:val="28"/>
        </w:rPr>
        <w:t>
      14. Мемлекеттік қызметтерді көрсету мәселелері жөніндегі анықтама қызметтерінің байланыс телефондары: 8 (7172) 75-05-02, 75-05-17. Мемлекеттік қызметтерді көрсету мәселелері жөніндегі бірыңғай байланыс орталығы: 1414.</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маусымдағы</w:t>
            </w:r>
            <w:r>
              <w:br/>
            </w:r>
            <w:r>
              <w:rPr>
                <w:rFonts w:ascii="Times New Roman"/>
                <w:b w:val="false"/>
                <w:i w:val="false"/>
                <w:color w:val="000000"/>
                <w:sz w:val="20"/>
              </w:rPr>
              <w:t>№ 730 бұйрығына</w:t>
            </w:r>
            <w:r>
              <w:br/>
            </w:r>
            <w:r>
              <w:rPr>
                <w:rFonts w:ascii="Times New Roman"/>
                <w:b w:val="false"/>
                <w:i w:val="false"/>
                <w:color w:val="000000"/>
                <w:sz w:val="20"/>
              </w:rPr>
              <w:t>9-қосымша</w:t>
            </w:r>
          </w:p>
        </w:tc>
      </w:tr>
    </w:tbl>
    <w:bookmarkStart w:name="z418" w:id="194"/>
    <w:p>
      <w:pPr>
        <w:spacing w:after="0"/>
        <w:ind w:left="0"/>
        <w:jc w:val="left"/>
      </w:pPr>
      <w:r>
        <w:rPr>
          <w:rFonts w:ascii="Times New Roman"/>
          <w:b/>
          <w:i w:val="false"/>
          <w:color w:val="000000"/>
        </w:rPr>
        <w:t xml:space="preserve"> "Мемлекеттік стандарттық үлгіні бекіту" мемлекеттік көрсетілетін қызмет стандарты</w:t>
      </w:r>
    </w:p>
    <w:bookmarkEnd w:id="194"/>
    <w:p>
      <w:pPr>
        <w:spacing w:after="0"/>
        <w:ind w:left="0"/>
        <w:jc w:val="both"/>
      </w:pPr>
      <w:r>
        <w:rPr>
          <w:rFonts w:ascii="Times New Roman"/>
          <w:b w:val="false"/>
          <w:i w:val="false"/>
          <w:color w:val="ff0000"/>
          <w:sz w:val="28"/>
        </w:rPr>
        <w:t xml:space="preserve">
      Ескерту. Бұйрық стандартпен толықтырылды – ҚР Инвестициялар және даму министрінің 28.12.2018 </w:t>
      </w:r>
      <w:r>
        <w:rPr>
          <w:rFonts w:ascii="Times New Roman"/>
          <w:b w:val="false"/>
          <w:i w:val="false"/>
          <w:color w:val="ff0000"/>
          <w:sz w:val="28"/>
        </w:rPr>
        <w:t>№ 945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12.06.2019 </w:t>
      </w:r>
      <w:r>
        <w:rPr>
          <w:rFonts w:ascii="Times New Roman"/>
          <w:b w:val="false"/>
          <w:i w:val="false"/>
          <w:color w:val="ff0000"/>
          <w:sz w:val="28"/>
        </w:rPr>
        <w:t>№ 391</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бұйрықтарымен.</w:t>
      </w:r>
    </w:p>
    <w:bookmarkStart w:name="z538" w:id="195"/>
    <w:p>
      <w:pPr>
        <w:spacing w:after="0"/>
        <w:ind w:left="0"/>
        <w:jc w:val="left"/>
      </w:pPr>
      <w:r>
        <w:rPr>
          <w:rFonts w:ascii="Times New Roman"/>
          <w:b/>
          <w:i w:val="false"/>
          <w:color w:val="000000"/>
        </w:rPr>
        <w:t xml:space="preserve"> 1-тарау. Жалпы ережелер</w:t>
      </w:r>
    </w:p>
    <w:bookmarkEnd w:id="195"/>
    <w:bookmarkStart w:name="z539" w:id="196"/>
    <w:p>
      <w:pPr>
        <w:spacing w:after="0"/>
        <w:ind w:left="0"/>
        <w:jc w:val="both"/>
      </w:pPr>
      <w:r>
        <w:rPr>
          <w:rFonts w:ascii="Times New Roman"/>
          <w:b w:val="false"/>
          <w:i w:val="false"/>
          <w:color w:val="000000"/>
          <w:sz w:val="28"/>
        </w:rPr>
        <w:t>
      1. "Өлшем құралдарының типін бекіту туралы сертификат беру" мемлекеттік көрсетілетін қызметі (бұдан әрі – мемлекеттік көрсетілетін қызмет).</w:t>
      </w:r>
    </w:p>
    <w:bookmarkEnd w:id="196"/>
    <w:bookmarkStart w:name="z540" w:id="19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97"/>
    <w:bookmarkStart w:name="z541" w:id="198"/>
    <w:p>
      <w:pPr>
        <w:spacing w:after="0"/>
        <w:ind w:left="0"/>
        <w:jc w:val="both"/>
      </w:pPr>
      <w:r>
        <w:rPr>
          <w:rFonts w:ascii="Times New Roman"/>
          <w:b w:val="false"/>
          <w:i w:val="false"/>
          <w:color w:val="000000"/>
          <w:sz w:val="28"/>
        </w:rPr>
        <w:t>
      3. Мемлекеттік көрсетілетін қызметті Министрліктің Техникалық реттеу және метрология комитеті (бұдан әрі – көрсетілетін қызметті беруші) көрсетеді.</w:t>
      </w:r>
    </w:p>
    <w:bookmarkEnd w:id="19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www.egov.kz "электрондық үкімет" веб-порталы (бұдан әрі – портал) арқылы жүзеге асырылады.</w:t>
      </w:r>
    </w:p>
    <w:bookmarkStart w:name="z542" w:id="199"/>
    <w:p>
      <w:pPr>
        <w:spacing w:after="0"/>
        <w:ind w:left="0"/>
        <w:jc w:val="left"/>
      </w:pPr>
      <w:r>
        <w:rPr>
          <w:rFonts w:ascii="Times New Roman"/>
          <w:b/>
          <w:i w:val="false"/>
          <w:color w:val="000000"/>
        </w:rPr>
        <w:t xml:space="preserve"> 2-тарау. Мемлекеттік қызметті көрсету тәртібі</w:t>
      </w:r>
    </w:p>
    <w:bookmarkEnd w:id="199"/>
    <w:bookmarkStart w:name="z543" w:id="200"/>
    <w:p>
      <w:pPr>
        <w:spacing w:after="0"/>
        <w:ind w:left="0"/>
        <w:jc w:val="both"/>
      </w:pPr>
      <w:r>
        <w:rPr>
          <w:rFonts w:ascii="Times New Roman"/>
          <w:b w:val="false"/>
          <w:i w:val="false"/>
          <w:color w:val="000000"/>
          <w:sz w:val="28"/>
        </w:rPr>
        <w:t>
      4. Мемлекеттік қызмет көрсету мерзімі құжаттар топтамасы тапсырылған сәттен бастап – 10 (он) жұмыс күні.</w:t>
      </w:r>
    </w:p>
    <w:bookmarkEnd w:id="200"/>
    <w:bookmarkStart w:name="z544" w:id="201"/>
    <w:p>
      <w:pPr>
        <w:spacing w:after="0"/>
        <w:ind w:left="0"/>
        <w:jc w:val="both"/>
      </w:pPr>
      <w:r>
        <w:rPr>
          <w:rFonts w:ascii="Times New Roman"/>
          <w:b w:val="false"/>
          <w:i w:val="false"/>
          <w:color w:val="000000"/>
          <w:sz w:val="28"/>
        </w:rPr>
        <w:t>
      5. Мемлекеттік қызмет көрсету нысаны: электрондық түрде.</w:t>
      </w:r>
    </w:p>
    <w:bookmarkEnd w:id="201"/>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көрсетілетін қызметті алушының "жеке кабинетінде" сақталады.</w:t>
      </w:r>
    </w:p>
    <w:bookmarkStart w:name="z545" w:id="202"/>
    <w:p>
      <w:pPr>
        <w:spacing w:after="0"/>
        <w:ind w:left="0"/>
        <w:jc w:val="both"/>
      </w:pPr>
      <w:r>
        <w:rPr>
          <w:rFonts w:ascii="Times New Roman"/>
          <w:b w:val="false"/>
          <w:i w:val="false"/>
          <w:color w:val="000000"/>
          <w:sz w:val="28"/>
        </w:rPr>
        <w:t>
      6. Мемлекеттік қызметті көрсету нәтижесі – мемлекеттік стандарттық үлгіні бекіту туралы сертификат не осы мемлекеттік көрсетілетін қызмет стандартының 10-тармағымен көзделген жағдайлар мен негіз бойынша мемлекеттік қызметті көрсетуден бас тарту туралы дәлелді жауап.</w:t>
      </w:r>
    </w:p>
    <w:bookmarkEnd w:id="202"/>
    <w:p>
      <w:pPr>
        <w:spacing w:after="0"/>
        <w:ind w:left="0"/>
        <w:jc w:val="both"/>
      </w:pPr>
      <w:r>
        <w:rPr>
          <w:rFonts w:ascii="Times New Roman"/>
          <w:b w:val="false"/>
          <w:i w:val="false"/>
          <w:color w:val="000000"/>
          <w:sz w:val="28"/>
        </w:rPr>
        <w:t>
      Мемлекеттік қызмет көрсету нәтижесін ұсыну нысаны: электрондық түрінде.</w:t>
      </w:r>
    </w:p>
    <w:bookmarkStart w:name="z546" w:id="203"/>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негізде көрсетіледі.</w:t>
      </w:r>
    </w:p>
    <w:bookmarkEnd w:id="203"/>
    <w:bookmarkStart w:name="z547" w:id="204"/>
    <w:p>
      <w:pPr>
        <w:spacing w:after="0"/>
        <w:ind w:left="0"/>
        <w:jc w:val="both"/>
      </w:pPr>
      <w:r>
        <w:rPr>
          <w:rFonts w:ascii="Times New Roman"/>
          <w:b w:val="false"/>
          <w:i w:val="false"/>
          <w:color w:val="000000"/>
          <w:sz w:val="28"/>
        </w:rPr>
        <w:t>
      8. Порталдың жұмыс кестесі–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жағдайда өтініштер қабылдау және мемлекеттік көрсетілетін қызмет нәтижесін беру келесі жұмыс күні жүзеге асырылады).</w:t>
      </w:r>
    </w:p>
    <w:bookmarkEnd w:id="204"/>
    <w:bookmarkStart w:name="z548" w:id="205"/>
    <w:p>
      <w:pPr>
        <w:spacing w:after="0"/>
        <w:ind w:left="0"/>
        <w:jc w:val="both"/>
      </w:pPr>
      <w:r>
        <w:rPr>
          <w:rFonts w:ascii="Times New Roman"/>
          <w:b w:val="false"/>
          <w:i w:val="false"/>
          <w:color w:val="000000"/>
          <w:sz w:val="28"/>
        </w:rPr>
        <w:t>
      9. Көрсетілетін қызметті алушы (не уәкілетті өкілі: өкілеттігін растайтын құжат бойынша заңды тұлға; нотариалды куәландырылған сенімхат бойынша жеке тұлға) жүгінген кезде мемлекеттік қызметті көрсету үшін қажетті құжаттардың тізбесі:</w:t>
      </w:r>
    </w:p>
    <w:bookmarkEnd w:id="205"/>
    <w:p>
      <w:pPr>
        <w:spacing w:after="0"/>
        <w:ind w:left="0"/>
        <w:jc w:val="both"/>
      </w:pPr>
      <w:r>
        <w:rPr>
          <w:rFonts w:ascii="Times New Roman"/>
          <w:b w:val="false"/>
          <w:i w:val="false"/>
          <w:color w:val="000000"/>
          <w:sz w:val="28"/>
        </w:rPr>
        <w:t>
      Мемлекеттік ғылыми-метрологиялық орталықтан туралы сараптама жүргізу барысында оң нәтижесінің алынғандығы туралы сараптамалық қорытындысы.</w:t>
      </w:r>
    </w:p>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 алушының ЭЦҚ-сымен куәландырылған құжаттардың электрондық көшірмелері түрінде ұсынылады.</w:t>
      </w:r>
    </w:p>
    <w:bookmarkStart w:name="z549" w:id="206"/>
    <w:p>
      <w:pPr>
        <w:spacing w:after="0"/>
        <w:ind w:left="0"/>
        <w:jc w:val="both"/>
      </w:pPr>
      <w:r>
        <w:rPr>
          <w:rFonts w:ascii="Times New Roman"/>
          <w:b w:val="false"/>
          <w:i w:val="false"/>
          <w:color w:val="000000"/>
          <w:sz w:val="28"/>
        </w:rPr>
        <w:t>
      10. Көрсетілетін қызметті беруші мемлекеттік көрсетілетін қызметті алу үшін көрсетілетін қызметті алушы ұсынған құжаттардың және (немесе) онда қамтылған деректердің (мәліметтердің) анық еместігі анықталған жағдайда, мемлекеттік қызметті көрсетуден бас тартады.</w:t>
      </w:r>
    </w:p>
    <w:bookmarkEnd w:id="206"/>
    <w:bookmarkStart w:name="z550" w:id="207"/>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 органдардың, көрсетілетін қызметті берушінің және (немесе) олардың лауазымды тұлғаларының шешімдеріне, әрекетіне (әрекетсіздігіне) шағымдану тәртібі</w:t>
      </w:r>
    </w:p>
    <w:bookmarkEnd w:id="207"/>
    <w:bookmarkStart w:name="z551" w:id="208"/>
    <w:p>
      <w:pPr>
        <w:spacing w:after="0"/>
        <w:ind w:left="0"/>
        <w:jc w:val="both"/>
      </w:pPr>
      <w:r>
        <w:rPr>
          <w:rFonts w:ascii="Times New Roman"/>
          <w:b w:val="false"/>
          <w:i w:val="false"/>
          <w:color w:val="000000"/>
          <w:sz w:val="28"/>
        </w:rPr>
        <w:t xml:space="preserve">
      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 </w:t>
      </w:r>
    </w:p>
    <w:bookmarkEnd w:id="208"/>
    <w:p>
      <w:pPr>
        <w:spacing w:after="0"/>
        <w:ind w:left="0"/>
        <w:jc w:val="both"/>
      </w:pPr>
      <w:r>
        <w:rPr>
          <w:rFonts w:ascii="Times New Roman"/>
          <w:b w:val="false"/>
          <w:i w:val="false"/>
          <w:color w:val="000000"/>
          <w:sz w:val="28"/>
        </w:rPr>
        <w:t>
      1) осы мемлекеттік көрсетілетін қызмет стандартының 12-тармағында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2) осы мемлекеттік көрсетілетін қызмет стандартының 12-тармағында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Көрсетілетін қызметті алушының шағымында оның аты, тегі, әкесінің аты (бар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Өтінішке көрсетілетін қызметті алушы қол қояды.</w:t>
      </w:r>
    </w:p>
    <w:p>
      <w:pPr>
        <w:spacing w:after="0"/>
        <w:ind w:left="0"/>
        <w:jc w:val="both"/>
      </w:pPr>
      <w:r>
        <w:rPr>
          <w:rFonts w:ascii="Times New Roman"/>
          <w:b w:val="false"/>
          <w:i w:val="false"/>
          <w:color w:val="000000"/>
          <w:sz w:val="28"/>
        </w:rPr>
        <w:t xml:space="preserve">
      Министрліктің, көрсетілетін қызметті берушінің кеңсесінде шағымның қабылдану растамасы шағымды қабылдаған адамның тегі мен аты-жөнін, берілген шағымға жауап алу мерзімін және орнын көрсете отырып (мөртаңба, кіріс нөмірі және күні) тіркеу болып табылады. </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 1414, 8 800 080 7777 арқылы алуға болады.</w:t>
      </w:r>
    </w:p>
    <w:p>
      <w:pPr>
        <w:spacing w:after="0"/>
        <w:ind w:left="0"/>
        <w:jc w:val="both"/>
      </w:pPr>
      <w:r>
        <w:rPr>
          <w:rFonts w:ascii="Times New Roman"/>
          <w:b w:val="false"/>
          <w:i w:val="false"/>
          <w:color w:val="000000"/>
          <w:sz w:val="28"/>
        </w:rPr>
        <w:t>
      Көрсетілетін қызметті алушыға портал арқылы шағым жіберген кезде "жеке кабинеті" арқылы көрсетілетін қызметті берушінің өтінішті өңдеуі (жеткізілуі, тіркелуі, орындалуы туралы белгілер, қарау немесе қараудан бас тарту туралы жауап) барысында жаңартылып отыратын өтініш туралы ақпарат қолжетімді болады.</w:t>
      </w:r>
    </w:p>
    <w:p>
      <w:pPr>
        <w:spacing w:after="0"/>
        <w:ind w:left="0"/>
        <w:jc w:val="both"/>
      </w:pPr>
      <w:r>
        <w:rPr>
          <w:rFonts w:ascii="Times New Roman"/>
          <w:b w:val="false"/>
          <w:i w:val="false"/>
          <w:color w:val="000000"/>
          <w:sz w:val="28"/>
        </w:rPr>
        <w:t>
      Министрліктің, көрсетілетін қызметті берушінің, Мемлекеттік корпорацияның атына келіп түскен мемлекеттік қызметтерді көрсету мәселелері жөніндегі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Start w:name="z552" w:id="209"/>
    <w:p>
      <w:pPr>
        <w:spacing w:after="0"/>
        <w:ind w:left="0"/>
        <w:jc w:val="left"/>
      </w:pPr>
      <w:r>
        <w:rPr>
          <w:rFonts w:ascii="Times New Roman"/>
          <w:b/>
          <w:i w:val="false"/>
          <w:color w:val="000000"/>
        </w:rPr>
        <w:t xml:space="preserve"> 4-тарау. Мемлекеттік қызметті көрсету, оның ішінде электрондық нысанда және Мемлекеттік корпорация арқылы көрсету ерекшеліктері ескерілген өзге де талаптар</w:t>
      </w:r>
    </w:p>
    <w:bookmarkEnd w:id="209"/>
    <w:bookmarkStart w:name="z553" w:id="210"/>
    <w:p>
      <w:pPr>
        <w:spacing w:after="0"/>
        <w:ind w:left="0"/>
        <w:jc w:val="both"/>
      </w:pPr>
      <w:r>
        <w:rPr>
          <w:rFonts w:ascii="Times New Roman"/>
          <w:b w:val="false"/>
          <w:i w:val="false"/>
          <w:color w:val="000000"/>
          <w:sz w:val="28"/>
        </w:rPr>
        <w:t>
      12. Мемлекеттік қызметті көрсету орындарының мекенжайлары:</w:t>
      </w:r>
    </w:p>
    <w:bookmarkEnd w:id="210"/>
    <w:p>
      <w:pPr>
        <w:spacing w:after="0"/>
        <w:ind w:left="0"/>
        <w:jc w:val="both"/>
      </w:pPr>
      <w:r>
        <w:rPr>
          <w:rFonts w:ascii="Times New Roman"/>
          <w:b w:val="false"/>
          <w:i w:val="false"/>
          <w:color w:val="000000"/>
          <w:sz w:val="28"/>
        </w:rPr>
        <w:t>
      1) Министрліктің www.mid.gov.kz интернет-ресурсында;</w:t>
      </w:r>
    </w:p>
    <w:p>
      <w:pPr>
        <w:spacing w:after="0"/>
        <w:ind w:left="0"/>
        <w:jc w:val="both"/>
      </w:pPr>
      <w:r>
        <w:rPr>
          <w:rFonts w:ascii="Times New Roman"/>
          <w:b w:val="false"/>
          <w:i w:val="false"/>
          <w:color w:val="000000"/>
          <w:sz w:val="28"/>
        </w:rPr>
        <w:t>
      2) www.egov.kz, www.elicense.kz порталының интернет-ресурсында орналастырылған.</w:t>
      </w:r>
    </w:p>
    <w:bookmarkStart w:name="z554" w:id="211"/>
    <w:p>
      <w:pPr>
        <w:spacing w:after="0"/>
        <w:ind w:left="0"/>
        <w:jc w:val="both"/>
      </w:pPr>
      <w:r>
        <w:rPr>
          <w:rFonts w:ascii="Times New Roman"/>
          <w:b w:val="false"/>
          <w:i w:val="false"/>
          <w:color w:val="000000"/>
          <w:sz w:val="28"/>
        </w:rPr>
        <w:t>
      13. Көрсетілетін қызметті алушының мемлекеттік қызметтерді көрсету мәселелері жөніндегі бірыңғай байланыс орталығы, порталдағы "жеке кабинеті" арқылы қашықтықтан қол жеткізу режимінде мемлекеттік қызметті көрсету тәртібі мен мәртебесі туралы ақпаратты алу мүмкіндігі бар.</w:t>
      </w:r>
    </w:p>
    <w:bookmarkEnd w:id="211"/>
    <w:bookmarkStart w:name="z555" w:id="212"/>
    <w:p>
      <w:pPr>
        <w:spacing w:after="0"/>
        <w:ind w:left="0"/>
        <w:jc w:val="both"/>
      </w:pPr>
      <w:r>
        <w:rPr>
          <w:rFonts w:ascii="Times New Roman"/>
          <w:b w:val="false"/>
          <w:i w:val="false"/>
          <w:color w:val="000000"/>
          <w:sz w:val="28"/>
        </w:rPr>
        <w:t>
      14. Мемлекеттік қызметтерді көрсету мәселелері жөніндегі анықтама қызметтерінің байланыс телефондары: 8 (7172) 75-05-02, 75-05-17. Мемлекеттік қызметтерді көрсету мәселелері жөніндегі бірыңғай байланыс орталығы: 1414.</w:t>
      </w:r>
    </w:p>
    <w:bookmarkEnd w:id="2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