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1008" w14:textId="6381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саласындағы мемлекеттік көрсетілетін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6 мамырдағы № 19-1/422 бұйрығы. Қазақстан Республикасы Әділет министрлігінде 2015 жылы 24 шілдеде № 11765 болып тіркелді. Күші жойылды - Қазақстан Республикасы Экология, геология және табиғи ресурстар министрінің 2020 жылғы 16 қарашадағы № 286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16.11.2020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10-бабы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көрсетілетін қызмет стандарты;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"Су тұтыну мен су бұрудың үлестік нормаларын келісу" мемлекеттік көрсетілетін қызмет стандарты;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6) осы бұйрыққа 6-қосымшаға сәйкес "Арнайы су пайдалануға рұқсат" мемлекеттік көрсетілетін қызмет стандарты;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"Су объектілерін оқшауланған немесе бірлесіп пайдалануға конкурстық негізде беру" мемлекеттік көрсетілетін қызмет стандарты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7"/>
    <w:bookmarkStart w:name="z12"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3"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9"/>
    <w:bookmarkStart w:name="z14" w:id="10"/>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 Ә. Исекешев   </w:t>
      </w:r>
    </w:p>
    <w:p>
      <w:pPr>
        <w:spacing w:after="0"/>
        <w:ind w:left="0"/>
        <w:jc w:val="both"/>
      </w:pPr>
      <w:r>
        <w:rPr>
          <w:rFonts w:ascii="Times New Roman"/>
          <w:b w:val="false"/>
          <w:i w:val="false"/>
          <w:color w:val="000000"/>
          <w:sz w:val="28"/>
        </w:rPr>
        <w:t>
      2015 жылғы 23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10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1-қосымша</w:t>
            </w:r>
          </w:p>
        </w:tc>
      </w:tr>
    </w:tbl>
    <w:bookmarkStart w:name="z18" w:id="13"/>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w:t>
      </w:r>
    </w:p>
    <w:bookmarkEnd w:id="13"/>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15.01.2018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99" w:id="14"/>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қызметі (бұдан әрі – мемлекеттік көрсетілетін қызмет).</w:t>
      </w:r>
    </w:p>
    <w:bookmarkEnd w:id="14"/>
    <w:bookmarkStart w:name="z300" w:id="1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5"/>
    <w:bookmarkStart w:name="z301" w:id="16"/>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27.12.2018 </w:t>
      </w:r>
      <w:r>
        <w:rPr>
          <w:rFonts w:ascii="Times New Roman"/>
          <w:b w:val="false"/>
          <w:i w:val="false"/>
          <w:color w:val="00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02"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303" w:id="18"/>
    <w:p>
      <w:pPr>
        <w:spacing w:after="0"/>
        <w:ind w:left="0"/>
        <w:jc w:val="both"/>
      </w:pPr>
      <w:r>
        <w:rPr>
          <w:rFonts w:ascii="Times New Roman"/>
          <w:b w:val="false"/>
          <w:i w:val="false"/>
          <w:color w:val="000000"/>
          <w:sz w:val="28"/>
        </w:rPr>
        <w:t>
      4. Мемлекеттік корпорацияға жүгінген кезде мемлекеттік қызметті көрсету мерзімдері:</w:t>
      </w:r>
    </w:p>
    <w:bookmarkEnd w:id="18"/>
    <w:bookmarkStart w:name="z304" w:id="19"/>
    <w:p>
      <w:pPr>
        <w:spacing w:after="0"/>
        <w:ind w:left="0"/>
        <w:jc w:val="both"/>
      </w:pPr>
      <w:r>
        <w:rPr>
          <w:rFonts w:ascii="Times New Roman"/>
          <w:b w:val="false"/>
          <w:i w:val="false"/>
          <w:color w:val="000000"/>
          <w:sz w:val="28"/>
        </w:rPr>
        <w:t>
      1) құжаттар топтамасын тапсырған сәттен бастап – күнтізбелік 30 (отыз) күн (құжаттарды қабылдау күні мемлекеттік қызмет көрсету мерзіміне кірмейді);</w:t>
      </w:r>
    </w:p>
    <w:bookmarkEnd w:id="19"/>
    <w:bookmarkStart w:name="z305" w:id="20"/>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30 (отыз) минут;</w:t>
      </w:r>
    </w:p>
    <w:bookmarkEnd w:id="20"/>
    <w:bookmarkStart w:name="z306" w:id="21"/>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21"/>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береді.</w:t>
      </w:r>
    </w:p>
    <w:bookmarkStart w:name="z307" w:id="22"/>
    <w:p>
      <w:pPr>
        <w:spacing w:after="0"/>
        <w:ind w:left="0"/>
        <w:jc w:val="both"/>
      </w:pPr>
      <w:r>
        <w:rPr>
          <w:rFonts w:ascii="Times New Roman"/>
          <w:b w:val="false"/>
          <w:i w:val="false"/>
          <w:color w:val="000000"/>
          <w:sz w:val="28"/>
        </w:rPr>
        <w:t>
      5. Мемлекеттік қызметті көрсету нысаны: қағаз түрінде.</w:t>
      </w:r>
    </w:p>
    <w:bookmarkEnd w:id="22"/>
    <w:bookmarkStart w:name="z308" w:id="23"/>
    <w:p>
      <w:pPr>
        <w:spacing w:after="0"/>
        <w:ind w:left="0"/>
        <w:jc w:val="both"/>
      </w:pPr>
      <w:r>
        <w:rPr>
          <w:rFonts w:ascii="Times New Roman"/>
          <w:b w:val="false"/>
          <w:i w:val="false"/>
          <w:color w:val="000000"/>
          <w:sz w:val="28"/>
        </w:rPr>
        <w:t xml:space="preserve">
      6.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2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27.12.2018 </w:t>
      </w:r>
      <w:r>
        <w:rPr>
          <w:rFonts w:ascii="Times New Roman"/>
          <w:b w:val="false"/>
          <w:i w:val="false"/>
          <w:color w:val="00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09" w:id="2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bookmarkEnd w:id="24"/>
    <w:bookmarkStart w:name="z310" w:id="25"/>
    <w:p>
      <w:pPr>
        <w:spacing w:after="0"/>
        <w:ind w:left="0"/>
        <w:jc w:val="both"/>
      </w:pPr>
      <w:r>
        <w:rPr>
          <w:rFonts w:ascii="Times New Roman"/>
          <w:b w:val="false"/>
          <w:i w:val="false"/>
          <w:color w:val="000000"/>
          <w:sz w:val="28"/>
        </w:rPr>
        <w:t>
      8. Мемлекеттік корпорацияның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p>
    <w:bookmarkEnd w:id="25"/>
    <w:p>
      <w:pPr>
        <w:spacing w:after="0"/>
        <w:ind w:left="0"/>
        <w:jc w:val="both"/>
      </w:pPr>
      <w:r>
        <w:rPr>
          <w:rFonts w:ascii="Times New Roman"/>
          <w:b w:val="false"/>
          <w:i w:val="false"/>
          <w:color w:val="000000"/>
          <w:sz w:val="28"/>
        </w:rPr>
        <w:t>
      Мемлекеттік қызмет көрсетілетін қызметті алушының тіркелген орны бойынша электрондық кезек тәртібімен, алдын ала жазылусыз және жеделдетілген қызмет көрсетусіз көрсетіледі, көрсетілетін қызметті алушының қалауы бойынша электрондық кезекті www.egov.kz электрондық порталы арқылы "броньдауға" болады.</w:t>
      </w:r>
    </w:p>
    <w:bookmarkStart w:name="z311" w:id="26"/>
    <w:p>
      <w:pPr>
        <w:spacing w:after="0"/>
        <w:ind w:left="0"/>
        <w:jc w:val="both"/>
      </w:pPr>
      <w:r>
        <w:rPr>
          <w:rFonts w:ascii="Times New Roman"/>
          <w:b w:val="false"/>
          <w:i w:val="false"/>
          <w:color w:val="000000"/>
          <w:sz w:val="28"/>
        </w:rPr>
        <w:t>
      9. Көрсетілетін қызметті алушы (не оның сенімхат бойынша өкілі), оның ішінде жеңілдіктері бар адамдар Мемлекеттік корпорацияға бір данада:</w:t>
      </w:r>
    </w:p>
    <w:bookmarkEnd w:id="26"/>
    <w:p>
      <w:pPr>
        <w:spacing w:after="0"/>
        <w:ind w:left="0"/>
        <w:jc w:val="both"/>
      </w:pPr>
      <w:r>
        <w:rPr>
          <w:rFonts w:ascii="Times New Roman"/>
          <w:b w:val="false"/>
          <w:i w:val="false"/>
          <w:color w:val="000000"/>
          <w:sz w:val="28"/>
        </w:rPr>
        <w:t>
      1) сәйкестендіру үшін жеке куәлігін;</w:t>
      </w:r>
    </w:p>
    <w:p>
      <w:pPr>
        <w:spacing w:after="0"/>
        <w:ind w:left="0"/>
        <w:jc w:val="both"/>
      </w:pPr>
      <w:r>
        <w:rPr>
          <w:rFonts w:ascii="Times New Roman"/>
          <w:b w:val="false"/>
          <w:i w:val="false"/>
          <w:color w:val="000000"/>
          <w:sz w:val="28"/>
        </w:rPr>
        <w:t xml:space="preserve">
      2) ауызсумен және шаруашылық-тұрмыстық сумен жабдықтауға байланысты емес мақсаттар үшін ауызсу сапасындағы жерасты суларын пайдалану негіздемесіне қатысты мәліметтерді, су пайдалану мақсатын, жерасты суларын өндірудің жылдық және маусымдар бойынша есептік көлемін, сондай-ақ пайдаланылатын және резервтік ұңғымалардың санын қамтитын,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ұсынады. </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 туралы, заңды тұлғаны тіркеу туралы, дара кәсіпкерді тіркеу туралы не дара кәсіпкер ретінде қызметінің басталғаны туралы мәліметтерді көрсетілетін қызметті беруші және Мемлекеттік корпорацияның жұмыскері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Ақпараттық жүйелерден алуға болатын құжаттарды көрсетілетін қызметті алушылардан талап етуге жол берілмейді.</w:t>
      </w:r>
    </w:p>
    <w:p>
      <w:pPr>
        <w:spacing w:after="0"/>
        <w:ind w:left="0"/>
        <w:jc w:val="both"/>
      </w:pPr>
      <w:r>
        <w:rPr>
          <w:rFonts w:ascii="Times New Roman"/>
          <w:b w:val="false"/>
          <w:i w:val="false"/>
          <w:color w:val="000000"/>
          <w:sz w:val="28"/>
        </w:rPr>
        <w:t>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Мемлекеттік корпорация құжаттарды қабылдаған кезде көрсетілетін қызметті алушыға тиісті өтінішті қабылданғаны туралы қолхат беріледі.</w:t>
      </w:r>
    </w:p>
    <w:p>
      <w:pPr>
        <w:spacing w:after="0"/>
        <w:ind w:left="0"/>
        <w:jc w:val="both"/>
      </w:pPr>
      <w:r>
        <w:rPr>
          <w:rFonts w:ascii="Times New Roman"/>
          <w:b w:val="false"/>
          <w:i w:val="false"/>
          <w:color w:val="000000"/>
          <w:sz w:val="28"/>
        </w:rPr>
        <w:t>
      Құжаттарды қабылдау кезінде Мемлекеттік корпорация жұмыскері құжаттардың электрондық көшірмелерін түсіреді, одан кейін түпнұсқаларды көрсетілетін қызметті берушіге қайтарады.</w:t>
      </w:r>
    </w:p>
    <w:p>
      <w:pPr>
        <w:spacing w:after="0"/>
        <w:ind w:left="0"/>
        <w:jc w:val="both"/>
      </w:pPr>
      <w:r>
        <w:rPr>
          <w:rFonts w:ascii="Times New Roman"/>
          <w:b w:val="false"/>
          <w:i w:val="false"/>
          <w:color w:val="000000"/>
          <w:sz w:val="28"/>
        </w:rPr>
        <w:t>
      Мемлекеттік корпорация жұмыскері тиісті құжаттардың қабылданғаны туралы қолхатта мемлекеттік қызметті көрсету нәтижесі берілетін күнді көрсетеді.</w:t>
      </w:r>
    </w:p>
    <w:p>
      <w:pPr>
        <w:spacing w:after="0"/>
        <w:ind w:left="0"/>
        <w:jc w:val="both"/>
      </w:pPr>
      <w:r>
        <w:rPr>
          <w:rFonts w:ascii="Times New Roman"/>
          <w:b w:val="false"/>
          <w:i w:val="false"/>
          <w:color w:val="000000"/>
          <w:sz w:val="28"/>
        </w:rPr>
        <w:t xml:space="preserve">
      Мемлекеттік корпорацияда көрсетілетін қызметті алушыға дайын құжаттарды беруді оның жұмыскері азаматтың жеке басын куәландыратын құжат көрсеткен кезде (не оның өкіліне сенімхат бойынша, заңды тұлғаға өкілдігін растайтын құжат бойынша) қолхат негізінде жүзеге асырады. </w:t>
      </w:r>
    </w:p>
    <w:p>
      <w:pPr>
        <w:spacing w:after="0"/>
        <w:ind w:left="0"/>
        <w:jc w:val="both"/>
      </w:pPr>
      <w:r>
        <w:rPr>
          <w:rFonts w:ascii="Times New Roman"/>
          <w:b w:val="false"/>
          <w:i w:val="false"/>
          <w:color w:val="000000"/>
          <w:sz w:val="28"/>
        </w:rPr>
        <w:t>
      Мемлекеттік корпорация бір ай бойы нәтижені сақтауды қамтамасыз етеді, содан кейін оны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ҚР Ауыл шаруашылығы министрінің 27.12.2018 </w:t>
      </w:r>
      <w:r>
        <w:rPr>
          <w:rFonts w:ascii="Times New Roman"/>
          <w:b w:val="false"/>
          <w:i w:val="false"/>
          <w:color w:val="00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14" w:id="27"/>
    <w:p>
      <w:pPr>
        <w:spacing w:after="0"/>
        <w:ind w:left="0"/>
        <w:jc w:val="both"/>
      </w:pPr>
      <w:r>
        <w:rPr>
          <w:rFonts w:ascii="Times New Roman"/>
          <w:b w:val="false"/>
          <w:i w:val="false"/>
          <w:color w:val="000000"/>
          <w:sz w:val="28"/>
        </w:rPr>
        <w:t>
      10. Мемлекеттік қызметті көрсетуден бас тартуға арналған негіздер мыналар болып табылады:</w:t>
      </w:r>
    </w:p>
    <w:bookmarkEnd w:id="27"/>
    <w:bookmarkStart w:name="z315" w:id="2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28"/>
    <w:bookmarkStart w:name="z316" w:id="29"/>
    <w:p>
      <w:pPr>
        <w:spacing w:after="0"/>
        <w:ind w:left="0"/>
        <w:jc w:val="both"/>
      </w:pPr>
      <w:r>
        <w:rPr>
          <w:rFonts w:ascii="Times New Roman"/>
          <w:b w:val="false"/>
          <w:i w:val="false"/>
          <w:color w:val="000000"/>
          <w:sz w:val="28"/>
        </w:rPr>
        <w:t xml:space="preserve">
      2) 2003 жылғы 9 шілдедегі Қазақстан Республикасы Су кодексінің </w:t>
      </w:r>
      <w:r>
        <w:rPr>
          <w:rFonts w:ascii="Times New Roman"/>
          <w:b w:val="false"/>
          <w:i w:val="false"/>
          <w:color w:val="000000"/>
          <w:sz w:val="28"/>
        </w:rPr>
        <w:t>90-бабының</w:t>
      </w:r>
      <w:r>
        <w:rPr>
          <w:rFonts w:ascii="Times New Roman"/>
          <w:b w:val="false"/>
          <w:i w:val="false"/>
          <w:color w:val="000000"/>
          <w:sz w:val="28"/>
        </w:rPr>
        <w:t xml:space="preserve"> 6-тармағында көрсетілген уәкілетті мемлекеттік органдардың теріс жауабы;</w:t>
      </w:r>
    </w:p>
    <w:bookmarkEnd w:id="29"/>
    <w:bookmarkStart w:name="z317" w:id="30"/>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0"/>
    <w:bookmarkStart w:name="z318" w:id="31"/>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айрылуы.</w:t>
      </w:r>
    </w:p>
    <w:bookmarkEnd w:id="31"/>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корпорацияның жұмыскері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319" w:id="3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жөніндегі шешімдеріне, әрекеттеріне (әрекетсіздігіне) шағымдану тәртібі</w:t>
      </w:r>
    </w:p>
    <w:bookmarkEnd w:id="32"/>
    <w:bookmarkStart w:name="z320" w:id="3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жөніндегі шешімдеріне, әрекеттеріне (әрекетсіздігіне) шағымдану: шағым көрсетілетін қызметті беруші басшысының атына не тиісті жергілікті атқарушы орган басшысының атына осы мемлекеттік көрсетілетін қызмет стандартының 15-тармағында көрсетілген мекенжайлар бойынша беріледі.</w:t>
      </w:r>
    </w:p>
    <w:bookmarkEnd w:id="33"/>
    <w:p>
      <w:pPr>
        <w:spacing w:after="0"/>
        <w:ind w:left="0"/>
        <w:jc w:val="both"/>
      </w:pPr>
      <w:r>
        <w:rPr>
          <w:rFonts w:ascii="Times New Roman"/>
          <w:b w:val="false"/>
          <w:i w:val="false"/>
          <w:color w:val="000000"/>
          <w:sz w:val="28"/>
        </w:rPr>
        <w:t>
      Шағым жазбаша нысанда почтамен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bookmarkStart w:name="z321" w:id="34"/>
    <w:p>
      <w:pPr>
        <w:spacing w:after="0"/>
        <w:ind w:left="0"/>
        <w:jc w:val="both"/>
      </w:pPr>
      <w:r>
        <w:rPr>
          <w:rFonts w:ascii="Times New Roman"/>
          <w:b w:val="false"/>
          <w:i w:val="false"/>
          <w:color w:val="000000"/>
          <w:sz w:val="28"/>
        </w:rPr>
        <w:t>
      1) жеке тұлғаның шағымында – оның тегі, аты, әкесінің аты (бар болса), почталық мекенжайы;</w:t>
      </w:r>
    </w:p>
    <w:bookmarkEnd w:id="34"/>
    <w:bookmarkStart w:name="z322" w:id="35"/>
    <w:p>
      <w:pPr>
        <w:spacing w:after="0"/>
        <w:ind w:left="0"/>
        <w:jc w:val="both"/>
      </w:pPr>
      <w:r>
        <w:rPr>
          <w:rFonts w:ascii="Times New Roman"/>
          <w:b w:val="false"/>
          <w:i w:val="false"/>
          <w:color w:val="000000"/>
          <w:sz w:val="28"/>
        </w:rPr>
        <w:t>
      2) заңды тұлғаның шағымында – оның атауы, почталық мекенжайы, шығыс нөмірі мен күні көрсетіледі. Шағымға көрсетілетін қызметті алушы қол қоюы тиіс.</w:t>
      </w:r>
    </w:p>
    <w:bookmarkEnd w:id="35"/>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шағымды қабылдаған адамның тегі мен аты-жөні, берілген шағымға жауап алу мерзімі мен орны көрсетіле отырып, оның тіркелуі (мөртабан, кіріс нөмірі мен күні) растайды.</w:t>
      </w:r>
    </w:p>
    <w:p>
      <w:pPr>
        <w:spacing w:after="0"/>
        <w:ind w:left="0"/>
        <w:jc w:val="both"/>
      </w:pPr>
      <w:r>
        <w:rPr>
          <w:rFonts w:ascii="Times New Roman"/>
          <w:b w:val="false"/>
          <w:i w:val="false"/>
          <w:color w:val="000000"/>
          <w:sz w:val="28"/>
        </w:rPr>
        <w:t>
      Мемлекеттік корпорация жұмыскерінің әрекетіне (әрекетсіздігіне) шағым Мемлекеттік корпорация басшысының атына осы мемлекеттік көрсетілетін қызмет стандартының 15 және 17-тармақтарында көрсетілген мекенжайлар және телефондар бойынша беріледі.</w:t>
      </w:r>
    </w:p>
    <w:p>
      <w:pPr>
        <w:spacing w:after="0"/>
        <w:ind w:left="0"/>
        <w:jc w:val="both"/>
      </w:pPr>
      <w:r>
        <w:rPr>
          <w:rFonts w:ascii="Times New Roman"/>
          <w:b w:val="false"/>
          <w:i w:val="false"/>
          <w:color w:val="000000"/>
          <w:sz w:val="28"/>
        </w:rPr>
        <w:t>
      Қолма-қол, сол сияқты почтамен келіп түскен шағымның Мемлекеттік корпорацияда қабылданғанын оның тіркелуі (мөртабан, кіріс нөмірі мен тіркелген күні шағымның екінші данасына немесе шағымға ілеспе хатқа қойылады) растайды.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почтамен не көрсетілетін қызметті берушінің кеңсесінде немесе Мемлекеттік корпорацияда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323" w:id="3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тәртіпте сотқа жүгінеді.</w:t>
      </w:r>
    </w:p>
    <w:bookmarkEnd w:id="36"/>
    <w:bookmarkStart w:name="z324" w:id="37"/>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де талаптар</w:t>
      </w:r>
    </w:p>
    <w:bookmarkEnd w:id="37"/>
    <w:bookmarkStart w:name="z325" w:id="38"/>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жерге барып жүргізеді.</w:t>
      </w:r>
    </w:p>
    <w:bookmarkEnd w:id="38"/>
    <w:bookmarkStart w:name="z326" w:id="39"/>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39"/>
    <w:p>
      <w:pPr>
        <w:spacing w:after="0"/>
        <w:ind w:left="0"/>
        <w:jc w:val="both"/>
      </w:pPr>
      <w:r>
        <w:rPr>
          <w:rFonts w:ascii="Times New Roman"/>
          <w:b w:val="false"/>
          <w:i w:val="false"/>
          <w:color w:val="000000"/>
          <w:sz w:val="28"/>
        </w:rPr>
        <w:t>
      Көрсетілетін қызметті берушінің ғимараттары мүмкіндігі шектеулі адамдардың кіруіне арналған пандустары бар кіреберіспен жабдықталған болады.</w:t>
      </w:r>
    </w:p>
    <w:bookmarkStart w:name="z327" w:id="40"/>
    <w:p>
      <w:pPr>
        <w:spacing w:after="0"/>
        <w:ind w:left="0"/>
        <w:jc w:val="both"/>
      </w:pPr>
      <w:r>
        <w:rPr>
          <w:rFonts w:ascii="Times New Roman"/>
          <w:b w:val="false"/>
          <w:i w:val="false"/>
          <w:color w:val="000000"/>
          <w:sz w:val="28"/>
        </w:rPr>
        <w:t>
      15. Мемлекеттік қызметті көрсету орындарының мекенжайлары:</w:t>
      </w:r>
    </w:p>
    <w:bookmarkEnd w:id="40"/>
    <w:bookmarkStart w:name="z328" w:id="41"/>
    <w:p>
      <w:pPr>
        <w:spacing w:after="0"/>
        <w:ind w:left="0"/>
        <w:jc w:val="both"/>
      </w:pPr>
      <w:r>
        <w:rPr>
          <w:rFonts w:ascii="Times New Roman"/>
          <w:b w:val="false"/>
          <w:i w:val="false"/>
          <w:color w:val="000000"/>
          <w:sz w:val="28"/>
        </w:rPr>
        <w:t>
      1) Министрліктің www.mcx.gov.kz интернет-ресурсының "Мемлекеттік көрсетілетін қызметтер" бөлімінің "Мемлекеттік қызмет көрсету орындарының мекенжайлары" кіші бөлімінде;</w:t>
      </w:r>
    </w:p>
    <w:bookmarkEnd w:id="41"/>
    <w:bookmarkStart w:name="z329" w:id="42"/>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42"/>
    <w:bookmarkStart w:name="z330" w:id="43"/>
    <w:p>
      <w:pPr>
        <w:spacing w:after="0"/>
        <w:ind w:left="0"/>
        <w:jc w:val="both"/>
      </w:pPr>
      <w:r>
        <w:rPr>
          <w:rFonts w:ascii="Times New Roman"/>
          <w:b w:val="false"/>
          <w:i w:val="false"/>
          <w:color w:val="000000"/>
          <w:sz w:val="28"/>
        </w:rPr>
        <w:t>
      16.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мен мәртебесі туралы ақпарат алуға мүмкіндігі бар.</w:t>
      </w:r>
    </w:p>
    <w:bookmarkEnd w:id="43"/>
    <w:bookmarkStart w:name="z331" w:id="44"/>
    <w:p>
      <w:pPr>
        <w:spacing w:after="0"/>
        <w:ind w:left="0"/>
        <w:jc w:val="both"/>
      </w:pPr>
      <w:r>
        <w:rPr>
          <w:rFonts w:ascii="Times New Roman"/>
          <w:b w:val="false"/>
          <w:i w:val="false"/>
          <w:color w:val="000000"/>
          <w:sz w:val="28"/>
        </w:rPr>
        <w:t>
      17. Мемлекеттік қызмет көрсету мәселелері жөніндегі анықтама қызметтерінің байланыс телефондары www.mcx.gov.kz интернет-ресурсында көрсетілген. Мемлекеттік қызметтер көрсету мәселелері жөніндегі бірыңғай байланыс орталығы: 1414, 8-800-080-7777.</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ауызсумен</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байланысты</w:t>
            </w:r>
            <w:r>
              <w:br/>
            </w:r>
            <w:r>
              <w:rPr>
                <w:rFonts w:ascii="Times New Roman"/>
                <w:b w:val="false"/>
                <w:i w:val="false"/>
                <w:color w:val="000000"/>
                <w:sz w:val="20"/>
              </w:rPr>
              <w:t>емес мақсаттар үшін ауызсу</w:t>
            </w:r>
            <w:r>
              <w:br/>
            </w:r>
            <w:r>
              <w:rPr>
                <w:rFonts w:ascii="Times New Roman"/>
                <w:b w:val="false"/>
                <w:i w:val="false"/>
                <w:color w:val="000000"/>
                <w:sz w:val="20"/>
              </w:rPr>
              <w:t>сапасындағы жерасты суларын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Арнайы су пайдалануға рұқсат алуға арналған өтініштің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27.12.2018 </w:t>
      </w:r>
      <w:r>
        <w:rPr>
          <w:rFonts w:ascii="Times New Roman"/>
          <w:b w:val="false"/>
          <w:i w:val="false"/>
          <w:color w:val="00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Кімге:__________________________________________________________________________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Кімнен:_________________________________________________________________________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немесе заңды</w:t>
      </w:r>
    </w:p>
    <w:p>
      <w:pPr>
        <w:spacing w:after="0"/>
        <w:ind w:left="0"/>
        <w:jc w:val="both"/>
      </w:pPr>
      <w:r>
        <w:rPr>
          <w:rFonts w:ascii="Times New Roman"/>
          <w:b w:val="false"/>
          <w:i w:val="false"/>
          <w:color w:val="000000"/>
          <w:sz w:val="28"/>
        </w:rPr>
        <w:t>
      тұлғаның толық атауы)</w:t>
      </w:r>
    </w:p>
    <w:p>
      <w:pPr>
        <w:spacing w:after="0"/>
        <w:ind w:left="0"/>
        <w:jc w:val="both"/>
      </w:pPr>
      <w:r>
        <w:rPr>
          <w:rFonts w:ascii="Times New Roman"/>
          <w:b w:val="false"/>
          <w:i w:val="false"/>
          <w:color w:val="000000"/>
          <w:sz w:val="28"/>
        </w:rPr>
        <w:t>
      Өтініш иесінің мекенжайы _________________________________________________________</w:t>
      </w:r>
    </w:p>
    <w:p>
      <w:pPr>
        <w:spacing w:after="0"/>
        <w:ind w:left="0"/>
        <w:jc w:val="both"/>
      </w:pPr>
      <w:r>
        <w:rPr>
          <w:rFonts w:ascii="Times New Roman"/>
          <w:b w:val="false"/>
          <w:i w:val="false"/>
          <w:color w:val="000000"/>
          <w:sz w:val="28"/>
        </w:rPr>
        <w:t>
      (индекс, қала, аудан, облыс, көше, үйдің №, телефон)</w:t>
      </w:r>
    </w:p>
    <w:p>
      <w:pPr>
        <w:spacing w:after="0"/>
        <w:ind w:left="0"/>
        <w:jc w:val="both"/>
      </w:pPr>
      <w:r>
        <w:rPr>
          <w:rFonts w:ascii="Times New Roman"/>
          <w:b w:val="false"/>
          <w:i w:val="false"/>
          <w:color w:val="000000"/>
          <w:sz w:val="28"/>
        </w:rPr>
        <w:t>
      Өтініш иесінің деректемелері_______________________________________________________</w:t>
      </w:r>
    </w:p>
    <w:p>
      <w:pPr>
        <w:spacing w:after="0"/>
        <w:ind w:left="0"/>
        <w:jc w:val="both"/>
      </w:pPr>
      <w:r>
        <w:rPr>
          <w:rFonts w:ascii="Times New Roman"/>
          <w:b w:val="false"/>
          <w:i w:val="false"/>
          <w:color w:val="000000"/>
          <w:sz w:val="28"/>
        </w:rPr>
        <w:t>
      (жеке тұлғалар үшін - жеке сәйкестендiру нөмiрi,</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тұлғалар үшін - бизнес-сәйкестендiру нөмiрi)</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Жерүсті су объектілері жоқ, бірақ ауызсу сапасындағы жерасты суларының жеткілікті </w:t>
      </w:r>
    </w:p>
    <w:p>
      <w:pPr>
        <w:spacing w:after="0"/>
        <w:ind w:left="0"/>
        <w:jc w:val="both"/>
      </w:pPr>
      <w:r>
        <w:rPr>
          <w:rFonts w:ascii="Times New Roman"/>
          <w:b w:val="false"/>
          <w:i w:val="false"/>
          <w:color w:val="000000"/>
          <w:sz w:val="28"/>
        </w:rPr>
        <w:t xml:space="preserve">
      қоры бар аумақтарда ауызсумен және шаруашылық-тұрмыстық сумен жабдықтауға </w:t>
      </w:r>
    </w:p>
    <w:p>
      <w:pPr>
        <w:spacing w:after="0"/>
        <w:ind w:left="0"/>
        <w:jc w:val="both"/>
      </w:pPr>
      <w:r>
        <w:rPr>
          <w:rFonts w:ascii="Times New Roman"/>
          <w:b w:val="false"/>
          <w:i w:val="false"/>
          <w:color w:val="000000"/>
          <w:sz w:val="28"/>
        </w:rPr>
        <w:t xml:space="preserve">
      байланысты емес мақсаттар үшін ауызсу сапасындағы жерасты суларын пайдалануға рұқсат </w:t>
      </w:r>
    </w:p>
    <w:p>
      <w:pPr>
        <w:spacing w:after="0"/>
        <w:ind w:left="0"/>
        <w:jc w:val="both"/>
      </w:pP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Негізі: 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xml:space="preserve">
      Өтініш иесі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(бар болса) (заңды тұлғалар үшін)</w:t>
      </w:r>
    </w:p>
    <w:p>
      <w:pPr>
        <w:spacing w:after="0"/>
        <w:ind w:left="0"/>
        <w:jc w:val="both"/>
      </w:pPr>
      <w:r>
        <w:rPr>
          <w:rFonts w:ascii="Times New Roman"/>
          <w:b w:val="false"/>
          <w:i w:val="false"/>
          <w:color w:val="000000"/>
          <w:sz w:val="28"/>
        </w:rPr>
        <w:t>
      20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"Жерүсті су объектілері жоқ, </w:t>
            </w:r>
            <w:r>
              <w:br/>
            </w:r>
            <w:r>
              <w:rPr>
                <w:rFonts w:ascii="Times New Roman"/>
                <w:b w:val="false"/>
                <w:i w:val="false"/>
                <w:color w:val="000000"/>
                <w:sz w:val="20"/>
              </w:rPr>
              <w:t xml:space="preserve">бірақ ауызсу сапасындағы </w:t>
            </w:r>
            <w:r>
              <w:br/>
            </w:r>
            <w:r>
              <w:rPr>
                <w:rFonts w:ascii="Times New Roman"/>
                <w:b w:val="false"/>
                <w:i w:val="false"/>
                <w:color w:val="000000"/>
                <w:sz w:val="20"/>
              </w:rPr>
              <w:t xml:space="preserve">жерасты суларының жеткілікті </w:t>
            </w:r>
            <w:r>
              <w:br/>
            </w:r>
            <w:r>
              <w:rPr>
                <w:rFonts w:ascii="Times New Roman"/>
                <w:b w:val="false"/>
                <w:i w:val="false"/>
                <w:color w:val="000000"/>
                <w:sz w:val="20"/>
              </w:rPr>
              <w:t xml:space="preserve">қоры бар аумақтарда ауызсумен </w:t>
            </w:r>
            <w:r>
              <w:br/>
            </w:r>
            <w:r>
              <w:rPr>
                <w:rFonts w:ascii="Times New Roman"/>
                <w:b w:val="false"/>
                <w:i w:val="false"/>
                <w:color w:val="000000"/>
                <w:sz w:val="20"/>
              </w:rPr>
              <w:t xml:space="preserve">және шаруашылық-тұрмыстық </w:t>
            </w:r>
            <w:r>
              <w:br/>
            </w:r>
            <w:r>
              <w:rPr>
                <w:rFonts w:ascii="Times New Roman"/>
                <w:b w:val="false"/>
                <w:i w:val="false"/>
                <w:color w:val="000000"/>
                <w:sz w:val="20"/>
              </w:rPr>
              <w:t xml:space="preserve">сумен жабдықтауға байланысты </w:t>
            </w:r>
            <w:r>
              <w:br/>
            </w:r>
            <w:r>
              <w:rPr>
                <w:rFonts w:ascii="Times New Roman"/>
                <w:b w:val="false"/>
                <w:i w:val="false"/>
                <w:color w:val="000000"/>
                <w:sz w:val="20"/>
              </w:rPr>
              <w:t xml:space="preserve">емес мақсаттар үшін ауызсу </w:t>
            </w:r>
            <w:r>
              <w:br/>
            </w:r>
            <w:r>
              <w:rPr>
                <w:rFonts w:ascii="Times New Roman"/>
                <w:b w:val="false"/>
                <w:i w:val="false"/>
                <w:color w:val="000000"/>
                <w:sz w:val="20"/>
              </w:rPr>
              <w:t xml:space="preserve">сапасындағы жерасты суларын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________________________________________________________ мекенжайында орналасқан "Азаматтарға арналған үкімет" мемлекеттік корпорациясы" коммерциялық емес акционерлік қоғамы (бұдан әрі – Мемлекеттік корпорация) филиалының №____ бөлімі Сіздің мемлекеттік көрсетілетін қызмет стандартында көзделген тізбеге сәйкес құжаттардың толық топтамасын ұсынбауыңызға, атап айтқанда: </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w:t>
      </w:r>
    </w:p>
    <w:p>
      <w:pPr>
        <w:spacing w:after="0"/>
        <w:ind w:left="0"/>
        <w:jc w:val="both"/>
      </w:pPr>
      <w:r>
        <w:rPr>
          <w:rFonts w:ascii="Times New Roman"/>
          <w:b w:val="false"/>
          <w:i w:val="false"/>
          <w:color w:val="000000"/>
          <w:sz w:val="28"/>
        </w:rPr>
        <w:t xml:space="preserve">
      ұсынбауыңызға байланысты,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қызметін көрсетуге арналған өтінішті қабылдаудан бас тартады. </w:t>
      </w:r>
    </w:p>
    <w:p>
      <w:pPr>
        <w:spacing w:after="0"/>
        <w:ind w:left="0"/>
        <w:jc w:val="both"/>
      </w:pPr>
      <w:r>
        <w:rPr>
          <w:rFonts w:ascii="Times New Roman"/>
          <w:b w:val="false"/>
          <w:i w:val="false"/>
          <w:color w:val="000000"/>
          <w:sz w:val="28"/>
        </w:rPr>
        <w:t>
      Осы қолхат, әр тарап үшін бір-бір данадан 2 данада жасалды.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жұмыскерінің тегi, аты, әкесiнiң аты (бар болса), қолы)</w:t>
      </w:r>
    </w:p>
    <w:p>
      <w:pPr>
        <w:spacing w:after="0"/>
        <w:ind w:left="0"/>
        <w:jc w:val="both"/>
      </w:pPr>
      <w:r>
        <w:rPr>
          <w:rFonts w:ascii="Times New Roman"/>
          <w:b w:val="false"/>
          <w:i w:val="false"/>
          <w:color w:val="000000"/>
          <w:sz w:val="28"/>
        </w:rPr>
        <w:t>
      Орындаушы:_______________________________________________________________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
      Телефоны_________________________________________________________________</w:t>
      </w:r>
    </w:p>
    <w:p>
      <w:pPr>
        <w:spacing w:after="0"/>
        <w:ind w:left="0"/>
        <w:jc w:val="both"/>
      </w:pPr>
      <w:r>
        <w:rPr>
          <w:rFonts w:ascii="Times New Roman"/>
          <w:b w:val="false"/>
          <w:i w:val="false"/>
          <w:color w:val="000000"/>
          <w:sz w:val="28"/>
        </w:rPr>
        <w:t>
      Алдым:___________________________________________________________________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тегi, аты, әкесiнiң аты (бар болса), қолы)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2-қосымша</w:t>
            </w:r>
          </w:p>
        </w:tc>
      </w:tr>
    </w:tbl>
    <w:bookmarkStart w:name="z42" w:id="45"/>
    <w:p>
      <w:pPr>
        <w:spacing w:after="0"/>
        <w:ind w:left="0"/>
        <w:jc w:val="left"/>
      </w:pPr>
      <w:r>
        <w:rPr>
          <w:rFonts w:ascii="Times New Roman"/>
          <w:b/>
          <w:i w:val="false"/>
          <w:color w:val="000000"/>
        </w:rPr>
        <w:t xml:space="preserve">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көрсетілетін қызмет стандарты</w:t>
      </w:r>
    </w:p>
    <w:bookmarkEnd w:id="45"/>
    <w:p>
      <w:pPr>
        <w:spacing w:after="0"/>
        <w:ind w:left="0"/>
        <w:jc w:val="both"/>
      </w:pPr>
      <w:r>
        <w:rPr>
          <w:rFonts w:ascii="Times New Roman"/>
          <w:b w:val="false"/>
          <w:i w:val="false"/>
          <w:color w:val="ff0000"/>
          <w:sz w:val="28"/>
        </w:rPr>
        <w:t xml:space="preserve">
      Ескерту. Стандарттың тақырыбы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3" w:id="46"/>
    <w:p>
      <w:pPr>
        <w:spacing w:after="0"/>
        <w:ind w:left="0"/>
        <w:jc w:val="left"/>
      </w:pPr>
      <w:r>
        <w:rPr>
          <w:rFonts w:ascii="Times New Roman"/>
          <w:b/>
          <w:i w:val="false"/>
          <w:color w:val="000000"/>
        </w:rPr>
        <w:t xml:space="preserve"> 1. Жалпы ережелер</w:t>
      </w:r>
    </w:p>
    <w:bookmarkEnd w:id="46"/>
    <w:bookmarkStart w:name="z44" w:id="47"/>
    <w:p>
      <w:pPr>
        <w:spacing w:after="0"/>
        <w:ind w:left="0"/>
        <w:jc w:val="both"/>
      </w:pPr>
      <w:r>
        <w:rPr>
          <w:rFonts w:ascii="Times New Roman"/>
          <w:b w:val="false"/>
          <w:i w:val="false"/>
          <w:color w:val="000000"/>
          <w:sz w:val="28"/>
        </w:rPr>
        <w:t>
      1.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көрсетілетін қызметі (бұдан әрі – мемлекеттік көрсетілетін қызмет).</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5" w:id="4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48"/>
    <w:bookmarkStart w:name="z46" w:id="49"/>
    <w:p>
      <w:pPr>
        <w:spacing w:after="0"/>
        <w:ind w:left="0"/>
        <w:jc w:val="both"/>
      </w:pPr>
      <w:r>
        <w:rPr>
          <w:rFonts w:ascii="Times New Roman"/>
          <w:b w:val="false"/>
          <w:i w:val="false"/>
          <w:color w:val="000000"/>
          <w:sz w:val="28"/>
        </w:rPr>
        <w:t>
      3. Мемлекеттік қызметті Министрліктің Су ресурстары комитетінің су ресурстарын пайдалануды реттеу және қорғау жөніндегі бассейндік инспекциялары (бұдан әрі – көрсетілетін қызметті беруші) көрсетеді.</w:t>
      </w:r>
    </w:p>
    <w:bookmarkEnd w:id="49"/>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Start w:name="z47" w:id="50"/>
    <w:p>
      <w:pPr>
        <w:spacing w:after="0"/>
        <w:ind w:left="0"/>
        <w:jc w:val="both"/>
      </w:pPr>
      <w:r>
        <w:rPr>
          <w:rFonts w:ascii="Times New Roman"/>
          <w:b w:val="false"/>
          <w:i w:val="false"/>
          <w:color w:val="000000"/>
          <w:sz w:val="28"/>
        </w:rPr>
        <w:t>
      1) көрсетілетін қызметті берушінің кеңсесі арқылы;</w:t>
      </w:r>
    </w:p>
    <w:bookmarkEnd w:id="50"/>
    <w:bookmarkStart w:name="z48" w:id="51"/>
    <w:p>
      <w:pPr>
        <w:spacing w:after="0"/>
        <w:ind w:left="0"/>
        <w:jc w:val="both"/>
      </w:pPr>
      <w:r>
        <w:rPr>
          <w:rFonts w:ascii="Times New Roman"/>
          <w:b w:val="false"/>
          <w:i w:val="false"/>
          <w:color w:val="000000"/>
          <w:sz w:val="28"/>
        </w:rPr>
        <w:t>
      2) "электрондық үкіметтің" www.egov.kz веб-порталы, www.elicense.kz (бұдан әрі – портал) арқылы жүзеге асырылады.</w:t>
      </w:r>
    </w:p>
    <w:bookmarkEnd w:id="51"/>
    <w:bookmarkStart w:name="z49" w:id="52"/>
    <w:p>
      <w:pPr>
        <w:spacing w:after="0"/>
        <w:ind w:left="0"/>
        <w:jc w:val="left"/>
      </w:pPr>
      <w:r>
        <w:rPr>
          <w:rFonts w:ascii="Times New Roman"/>
          <w:b/>
          <w:i w:val="false"/>
          <w:color w:val="000000"/>
        </w:rPr>
        <w:t xml:space="preserve"> 2. Мемлекеттік қызметті көрсету тәртібі</w:t>
      </w:r>
    </w:p>
    <w:bookmarkEnd w:id="52"/>
    <w:bookmarkStart w:name="z50" w:id="53"/>
    <w:p>
      <w:pPr>
        <w:spacing w:after="0"/>
        <w:ind w:left="0"/>
        <w:jc w:val="both"/>
      </w:pPr>
      <w:r>
        <w:rPr>
          <w:rFonts w:ascii="Times New Roman"/>
          <w:b w:val="false"/>
          <w:i w:val="false"/>
          <w:color w:val="000000"/>
          <w:sz w:val="28"/>
        </w:rPr>
        <w:t>
      4. Мемлекеттік қызметті көрсету мерзімі:</w:t>
      </w:r>
    </w:p>
    <w:bookmarkEnd w:id="53"/>
    <w:bookmarkStart w:name="z51" w:id="54"/>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сондай-ак порталға жүгінген кезде – 10 (он) жұмыс күні.</w:t>
      </w:r>
    </w:p>
    <w:bookmarkEnd w:id="5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алу сәтінен бастап екі жұмыс күні ішінде ұсынылған құжаттардың толықтығын тексереді. Ұсынылған құжаттардың толық болмауы фактісі анықталған жағдайда көрсетілетін қызметті беруші көрсетілген мерзімдерде өтінішті әрі қарай қараудан дәлелді бас тарту береді;</w:t>
      </w:r>
    </w:p>
    <w:bookmarkStart w:name="z52" w:id="55"/>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30 (отыз) минут;</w:t>
      </w:r>
    </w:p>
    <w:bookmarkEnd w:id="55"/>
    <w:bookmarkStart w:name="z53" w:id="56"/>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56"/>
    <w:bookmarkStart w:name="z54" w:id="57"/>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немесе қағаз түрінде.</w:t>
      </w:r>
    </w:p>
    <w:bookmarkEnd w:id="57"/>
    <w:bookmarkStart w:name="z55" w:id="58"/>
    <w:p>
      <w:pPr>
        <w:spacing w:after="0"/>
        <w:ind w:left="0"/>
        <w:jc w:val="both"/>
      </w:pPr>
      <w:r>
        <w:rPr>
          <w:rFonts w:ascii="Times New Roman"/>
          <w:b w:val="false"/>
          <w:i w:val="false"/>
          <w:color w:val="000000"/>
          <w:sz w:val="28"/>
        </w:rPr>
        <w:t>
      6. Мемлекеттік қызметті көрсету нәтижесі –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туралы хат не осы мемлекеттік көрсетілетін қызмет стандартының 9-1-тармағында көзделген негіздер бойынша бас тарту туралы дәлелді жауап.</w:t>
      </w:r>
    </w:p>
    <w:bookmarkEnd w:id="58"/>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расталады.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 және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6" w:id="59"/>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алушылар) тегін көрсетіледі.</w:t>
      </w:r>
    </w:p>
    <w:bookmarkEnd w:id="59"/>
    <w:bookmarkStart w:name="z57" w:id="60"/>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bookmarkEnd w:id="6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 сағат 13.00-ден 14.00-ге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0" w:id="61"/>
    <w:p>
      <w:pPr>
        <w:spacing w:after="0"/>
        <w:ind w:left="0"/>
        <w:jc w:val="both"/>
      </w:pPr>
      <w:r>
        <w:rPr>
          <w:rFonts w:ascii="Times New Roman"/>
          <w:b w:val="false"/>
          <w:i w:val="false"/>
          <w:color w:val="000000"/>
          <w:sz w:val="28"/>
        </w:rPr>
        <w:t>
      9. Көрсетілетін қызметті алушы (не сенімхат бойынша оның өкілі) мыналарға жүгінген кезде мемлекеттік қызметті көрсету үшін қажетті құжаттардың тізбесі:</w:t>
      </w:r>
    </w:p>
    <w:bookmarkEnd w:id="61"/>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объектілерді салу кезінде, оның ішінде елді мекеннің шегінде салу кезінде су объектiлерiнде, су қорғау аймақтары мен белдеулерiнде кәсіпорындар және басқа да құрылыстарды орналастыруды, сондай-ақ құрылыс және басқа да жұмыстар жүргiзу шарттарын келісу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жергiлiктi атқарушы органының жер учаскесiне құқық беру туралы шешімінің көшірмесі;</w:t>
      </w:r>
    </w:p>
    <w:p>
      <w:pPr>
        <w:spacing w:after="0"/>
        <w:ind w:left="0"/>
        <w:jc w:val="both"/>
      </w:pPr>
      <w:r>
        <w:rPr>
          <w:rFonts w:ascii="Times New Roman"/>
          <w:b w:val="false"/>
          <w:i w:val="false"/>
          <w:color w:val="000000"/>
          <w:sz w:val="28"/>
        </w:rPr>
        <w:t>
      объектiнiң бас жоспарының көшірмесі;</w:t>
      </w:r>
    </w:p>
    <w:p>
      <w:pPr>
        <w:spacing w:after="0"/>
        <w:ind w:left="0"/>
        <w:jc w:val="both"/>
      </w:pPr>
      <w:r>
        <w:rPr>
          <w:rFonts w:ascii="Times New Roman"/>
          <w:b w:val="false"/>
          <w:i w:val="false"/>
          <w:color w:val="000000"/>
          <w:sz w:val="28"/>
        </w:rPr>
        <w:t>
      бар объектiлердi (ғимараттарды, құрылыстарды және олардың кешендерiн, коммуникацияларды) кеңейту, жаңғырту, техникалық қайта жарақтандыру, реконструкциялау, қалпына келтiру, күрделi жөндеу, олармен байланысты технологиялық және инженерлiк жабдықтарды монтаждау (бөлшектеу), сондай-ақ аяқталмаған объектiлер құрылысын консервациялау мен өз ресурстарын тауысқан объектiлердi кейiннен кәдеге жарату жұмыстарын жүзеге асырған жағдайда қосымша ұсынылады:</w:t>
      </w:r>
    </w:p>
    <w:p>
      <w:pPr>
        <w:spacing w:after="0"/>
        <w:ind w:left="0"/>
        <w:jc w:val="both"/>
      </w:pPr>
      <w:r>
        <w:rPr>
          <w:rFonts w:ascii="Times New Roman"/>
          <w:b w:val="false"/>
          <w:i w:val="false"/>
          <w:color w:val="000000"/>
          <w:sz w:val="28"/>
        </w:rPr>
        <w:t>
      техникалық шарттардың не өзінің тоғаны болмаған кезде – сумен жабдықтауға арналған шарттың көшірмесі;</w:t>
      </w:r>
    </w:p>
    <w:p>
      <w:pPr>
        <w:spacing w:after="0"/>
        <w:ind w:left="0"/>
        <w:jc w:val="both"/>
      </w:pPr>
      <w:r>
        <w:rPr>
          <w:rFonts w:ascii="Times New Roman"/>
          <w:b w:val="false"/>
          <w:i w:val="false"/>
          <w:color w:val="000000"/>
          <w:sz w:val="28"/>
        </w:rPr>
        <w:t>
      ұйымдастырылған орталықтандырылған кәріз, ластанған ағынды суларды бұрып жіберудің және тазалаудың өзге жүйесі болмаған жағдайда – сарқынды суды шығаруға арналған шарттың көшірмесі;</w:t>
      </w:r>
    </w:p>
    <w:p>
      <w:pPr>
        <w:spacing w:after="0"/>
        <w:ind w:left="0"/>
        <w:jc w:val="both"/>
      </w:pPr>
      <w:r>
        <w:rPr>
          <w:rFonts w:ascii="Times New Roman"/>
          <w:b w:val="false"/>
          <w:i w:val="false"/>
          <w:color w:val="000000"/>
          <w:sz w:val="28"/>
        </w:rPr>
        <w:t>
      су объектiлерiнде, су қорғау аймақтары мен белдеулерiнде кәсіпорындар және басқа да құрылыстарды орналастыруды, сондай-ақ құрылыс және басқа да жұмыстар жүргiзу шарттарын жобалау (жобалау-сметалық) құжаттамасыз не нобайлар (нобайлық жобалар) бойынша келісу үшін:</w:t>
      </w:r>
    </w:p>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жергiлiктi атқарушы органының жер учаскесiне құқық беру туралы шешімінің көшірмесі;</w:t>
      </w:r>
    </w:p>
    <w:p>
      <w:pPr>
        <w:spacing w:after="0"/>
        <w:ind w:left="0"/>
        <w:jc w:val="both"/>
      </w:pPr>
      <w:r>
        <w:rPr>
          <w:rFonts w:ascii="Times New Roman"/>
          <w:b w:val="false"/>
          <w:i w:val="false"/>
          <w:color w:val="000000"/>
          <w:sz w:val="28"/>
        </w:rPr>
        <w:t>
      нобайдың (нобайлық жобаның) көшірмесі немесе жоспарланған қызметті сипаттайтын түсіндірме жазба;</w:t>
      </w:r>
    </w:p>
    <w:p>
      <w:pPr>
        <w:spacing w:after="0"/>
        <w:ind w:left="0"/>
        <w:jc w:val="both"/>
      </w:pPr>
      <w:r>
        <w:rPr>
          <w:rFonts w:ascii="Times New Roman"/>
          <w:b w:val="false"/>
          <w:i w:val="false"/>
          <w:color w:val="000000"/>
          <w:sz w:val="28"/>
        </w:rPr>
        <w:t>
      су объектiлерiнде, су қорғау аймақтары мен белдеулерiнде құрылыс қызметімен байланысты емес жұмыстар жүргiзу шарттарын келісу үшін:</w:t>
      </w:r>
    </w:p>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жергiлiктi атқарушы органының жер учаскесiне құқық беру туралы шешімінің көшірмесі;</w:t>
      </w:r>
    </w:p>
    <w:p>
      <w:pPr>
        <w:spacing w:after="0"/>
        <w:ind w:left="0"/>
        <w:jc w:val="both"/>
      </w:pPr>
      <w:r>
        <w:rPr>
          <w:rFonts w:ascii="Times New Roman"/>
          <w:b w:val="false"/>
          <w:i w:val="false"/>
          <w:color w:val="000000"/>
          <w:sz w:val="28"/>
        </w:rPr>
        <w:t>
      жоспарланған қызметті сипаттайтын түсіндірме жазба;</w:t>
      </w:r>
    </w:p>
    <w:p>
      <w:pPr>
        <w:spacing w:after="0"/>
        <w:ind w:left="0"/>
        <w:jc w:val="both"/>
      </w:pPr>
      <w:r>
        <w:rPr>
          <w:rFonts w:ascii="Times New Roman"/>
          <w:b w:val="false"/>
          <w:i w:val="false"/>
          <w:color w:val="000000"/>
          <w:sz w:val="28"/>
        </w:rPr>
        <w:t>
      жоспарланған қызметке байланысты – пайдалы қазбаларды өндіру бойынша жұмыстарды жүргізуге жобалық құжаттардың, балық өсіру және мелиоративтік-техникалық іс-шараларды жүргізуге арналған ғылыми ұсынымдардың, орман орналастыру материалдарының көшірмесі;</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объектілерді салу кезінде, оның ішінде елді мекеннің шегінде салу кезінде су объектiлерiнде, су қорғау аймақтары мен белдеулерiнде кәсіпорындар және басқа да құрылыстарды орналастыруды, сондай-ақ құрылыс және басқа да жұмыстар жүргiзу шарттарын келісу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қосымшаға сәйкес көрсетілетін қызметті алушының ЭЦҚ-сымен куәландырылған электрондық құжат нысанындағы өтініш; </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жергiлiктi атқарушы органының жер учаскесiне құқық беру туралы шешімінің электрондық көшірмесі;</w:t>
      </w:r>
    </w:p>
    <w:p>
      <w:pPr>
        <w:spacing w:after="0"/>
        <w:ind w:left="0"/>
        <w:jc w:val="both"/>
      </w:pPr>
      <w:r>
        <w:rPr>
          <w:rFonts w:ascii="Times New Roman"/>
          <w:b w:val="false"/>
          <w:i w:val="false"/>
          <w:color w:val="000000"/>
          <w:sz w:val="28"/>
        </w:rPr>
        <w:t>
      объектiнiң бас жоспарының электрондық көшірмесі;</w:t>
      </w:r>
    </w:p>
    <w:p>
      <w:pPr>
        <w:spacing w:after="0"/>
        <w:ind w:left="0"/>
        <w:jc w:val="both"/>
      </w:pPr>
      <w:r>
        <w:rPr>
          <w:rFonts w:ascii="Times New Roman"/>
          <w:b w:val="false"/>
          <w:i w:val="false"/>
          <w:color w:val="000000"/>
          <w:sz w:val="28"/>
        </w:rPr>
        <w:t>
      бар объектiлердi (ғимараттарды, құрылыстарды және олардың кешендерiн, коммуникацияларды) кеңейту, жаңғырту, техникалық қайта жарақтандыру, реконструкциялау, қалпына келтiру, күрделi жөндеу, олармен байланысты технологиялық және инженерлiк жабдықтарды монтаждау (бөлшектеу), сондай-ақ аяқталмаған объектiлер құрылысын консервациялау мен өз ресурстарын тауысқан объектiлердi кейiннен кәдеге жарату жұмыстарын жүзеге асырған жағдайда қосымша ұсынылады:</w:t>
      </w:r>
    </w:p>
    <w:p>
      <w:pPr>
        <w:spacing w:after="0"/>
        <w:ind w:left="0"/>
        <w:jc w:val="both"/>
      </w:pPr>
      <w:r>
        <w:rPr>
          <w:rFonts w:ascii="Times New Roman"/>
          <w:b w:val="false"/>
          <w:i w:val="false"/>
          <w:color w:val="000000"/>
          <w:sz w:val="28"/>
        </w:rPr>
        <w:t>
      техникалық шарттардың не өзінің тоғаны болмаған кезде – сумен жабдықтауға арналған шарттың электрондық көшірмесі;</w:t>
      </w:r>
    </w:p>
    <w:p>
      <w:pPr>
        <w:spacing w:after="0"/>
        <w:ind w:left="0"/>
        <w:jc w:val="both"/>
      </w:pPr>
      <w:r>
        <w:rPr>
          <w:rFonts w:ascii="Times New Roman"/>
          <w:b w:val="false"/>
          <w:i w:val="false"/>
          <w:color w:val="000000"/>
          <w:sz w:val="28"/>
        </w:rPr>
        <w:t>
      ұйымдастырылған орталықтандырылған кәріз, ластанған ағынды суларды бұрып жіберудің және тазалаудың өзге жүйесі болмаған жағдайда – сарқынды суды шығаруға арналған шарттың электрондық көшірмесі;</w:t>
      </w:r>
    </w:p>
    <w:p>
      <w:pPr>
        <w:spacing w:after="0"/>
        <w:ind w:left="0"/>
        <w:jc w:val="both"/>
      </w:pPr>
      <w:r>
        <w:rPr>
          <w:rFonts w:ascii="Times New Roman"/>
          <w:b w:val="false"/>
          <w:i w:val="false"/>
          <w:color w:val="000000"/>
          <w:sz w:val="28"/>
        </w:rPr>
        <w:t>
      су объектiлерiнде, су қорғау аймақтары мен белдеулерiнде кәсіпорындар және басқа да құрылыстарды орналастыруды, сондай-ақ құрылыс және басқа да жұмыстар жүргiзу шарттарын жобалау (жобалау-сметалық) құжаттамасыз не нобайлар (нобайлық жобалар) бойынша келісу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қосымшаға сәйкес көрсетілетін қызметті алушының ЭЦҚ-сымен куәландырылған электрондық құжат нысанындағы өтініш; </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жергiлiктi атқарушы органының жер учаскесiне құқық беру туралы шешімінің электрондық көшірмесі;</w:t>
      </w:r>
    </w:p>
    <w:p>
      <w:pPr>
        <w:spacing w:after="0"/>
        <w:ind w:left="0"/>
        <w:jc w:val="both"/>
      </w:pPr>
      <w:r>
        <w:rPr>
          <w:rFonts w:ascii="Times New Roman"/>
          <w:b w:val="false"/>
          <w:i w:val="false"/>
          <w:color w:val="000000"/>
          <w:sz w:val="28"/>
        </w:rPr>
        <w:t>
      нобайдың (нобайлық жобаның) электрондық көшірмесі немесе жоспарланған қызметті сипаттайтын түсіндірме жазба;</w:t>
      </w:r>
    </w:p>
    <w:p>
      <w:pPr>
        <w:spacing w:after="0"/>
        <w:ind w:left="0"/>
        <w:jc w:val="both"/>
      </w:pPr>
      <w:r>
        <w:rPr>
          <w:rFonts w:ascii="Times New Roman"/>
          <w:b w:val="false"/>
          <w:i w:val="false"/>
          <w:color w:val="000000"/>
          <w:sz w:val="28"/>
        </w:rPr>
        <w:t>
      су объектiлерiнде, су қорғау аймақтары мен белдеулерiнде құрылыс қызметімен байланысты емес жұмыстарды жүргiзу шарттарын келісу үшін:</w:t>
      </w:r>
    </w:p>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көрсетілетін қызметті алушының ЭЦҚ-сымен куәландырылған электрондық құжат нысанындағы өтініш;</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жергiлiктi атқарушы органының жер учаскесiне құқық беру туралы шешімінің электрондық көшірмесі;</w:t>
      </w:r>
    </w:p>
    <w:p>
      <w:pPr>
        <w:spacing w:after="0"/>
        <w:ind w:left="0"/>
        <w:jc w:val="both"/>
      </w:pPr>
      <w:r>
        <w:rPr>
          <w:rFonts w:ascii="Times New Roman"/>
          <w:b w:val="false"/>
          <w:i w:val="false"/>
          <w:color w:val="000000"/>
          <w:sz w:val="28"/>
        </w:rPr>
        <w:t>
      жоспарланған қызметті сипаттайтын түсіндірме жазбаның электрондық көшірмесі;</w:t>
      </w:r>
    </w:p>
    <w:p>
      <w:pPr>
        <w:spacing w:after="0"/>
        <w:ind w:left="0"/>
        <w:jc w:val="both"/>
      </w:pPr>
      <w:r>
        <w:rPr>
          <w:rFonts w:ascii="Times New Roman"/>
          <w:b w:val="false"/>
          <w:i w:val="false"/>
          <w:color w:val="000000"/>
          <w:sz w:val="28"/>
        </w:rPr>
        <w:t>
      жоспарланған қызметке байланысты – пайдалы қазбаларды өндіру бойынша жұмыстарды жүргізуге жобалық құжаттардың, балық өсіру және мелиоративтік-техникалық іс-шараларды жүргізуге ғылыми ұсынымдардың, орман орналастыру материалдарының электрондық көшірмесі;</w:t>
      </w:r>
    </w:p>
    <w:p>
      <w:pPr>
        <w:spacing w:after="0"/>
        <w:ind w:left="0"/>
        <w:jc w:val="both"/>
      </w:pPr>
      <w:r>
        <w:rPr>
          <w:rFonts w:ascii="Times New Roman"/>
          <w:b w:val="false"/>
          <w:i w:val="false"/>
          <w:color w:val="000000"/>
          <w:sz w:val="28"/>
        </w:rPr>
        <w:t>
      Жеке тұлғаның жеке басын куәландыратан құжат туралы, заңды тұлғаны мемлекеттік тіркеу (қайта тіркеу) туралы, дара кәсіпкерді тіркеу туралы не дара кәсіпкер ретінде қызметін бастау, жылжымайтын мүлікке меншік құқығын растайтын құжат, арнайы суды пайдалануға рұқсат, жобалық қызметке арналған лицензия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берушілерге (қолма-қол не почта байланысы арқылы) тапсырған кезде – қағаз жеткізгіштегі өтініштің қабылданғаны құжаттар топтамасын қабылдау күні мен уақытын көрсете отырып, көрсетілетін қызметті берушінің кеңсесінде тіркеу туралы оның көшірмесіндегі белгімен расталады;</w:t>
      </w:r>
    </w:p>
    <w:p>
      <w:pPr>
        <w:spacing w:after="0"/>
        <w:ind w:left="0"/>
        <w:jc w:val="both"/>
      </w:pPr>
      <w:r>
        <w:rPr>
          <w:rFonts w:ascii="Times New Roman"/>
          <w:b w:val="false"/>
          <w:i w:val="false"/>
          <w:color w:val="000000"/>
          <w:sz w:val="28"/>
        </w:rPr>
        <w:t>
      портал арқылы тапсырған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92" w:id="62"/>
    <w:p>
      <w:pPr>
        <w:spacing w:after="0"/>
        <w:ind w:left="0"/>
        <w:jc w:val="both"/>
      </w:pPr>
      <w:r>
        <w:rPr>
          <w:rFonts w:ascii="Times New Roman"/>
          <w:b w:val="false"/>
          <w:i w:val="false"/>
          <w:color w:val="000000"/>
          <w:sz w:val="28"/>
        </w:rPr>
        <w:t>
      9-1. Көрсетілетін қызметті беруші мынадай негіздер бойынша мемлекеттік қызметті көрсетуден бас тартады:</w:t>
      </w:r>
    </w:p>
    <w:bookmarkEnd w:id="6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2003 жылғы 9 шілдедегі Қазақстан Республикасы Су кодексінің </w:t>
      </w:r>
      <w:r>
        <w:rPr>
          <w:rFonts w:ascii="Times New Roman"/>
          <w:b w:val="false"/>
          <w:i w:val="false"/>
          <w:color w:val="000000"/>
          <w:sz w:val="28"/>
        </w:rPr>
        <w:t>88-бабының</w:t>
      </w:r>
      <w:r>
        <w:rPr>
          <w:rFonts w:ascii="Times New Roman"/>
          <w:b w:val="false"/>
          <w:i w:val="false"/>
          <w:color w:val="000000"/>
          <w:sz w:val="28"/>
        </w:rPr>
        <w:t xml:space="preserve"> 1 және 2-тармақтарында, </w:t>
      </w:r>
      <w:r>
        <w:rPr>
          <w:rFonts w:ascii="Times New Roman"/>
          <w:b w:val="false"/>
          <w:i w:val="false"/>
          <w:color w:val="000000"/>
          <w:sz w:val="28"/>
        </w:rPr>
        <w:t>125-бабының</w:t>
      </w:r>
      <w:r>
        <w:rPr>
          <w:rFonts w:ascii="Times New Roman"/>
          <w:b w:val="false"/>
          <w:i w:val="false"/>
          <w:color w:val="000000"/>
          <w:sz w:val="28"/>
        </w:rPr>
        <w:t xml:space="preserve"> 1 және 2-тармақтарында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3" w:id="63"/>
    <w:p>
      <w:pPr>
        <w:spacing w:after="0"/>
        <w:ind w:left="0"/>
        <w:jc w:val="left"/>
      </w:pPr>
      <w:r>
        <w:rPr>
          <w:rFonts w:ascii="Times New Roman"/>
          <w:b/>
          <w:i w:val="false"/>
          <w:color w:val="000000"/>
        </w:rPr>
        <w:t xml:space="preserve"> 3. Мемлекеттік қызметтер көрсету мәселелері бойынша орталық мемлекеттік органдарың, сондай-ақ көрсетілетін қызметті берушінің және (немесе) оның лауазымды адамдарының шешімдеріне, әрекетіне (әрекетсіздігіне) шағымдану тәртібі</w:t>
      </w:r>
    </w:p>
    <w:bookmarkEnd w:id="63"/>
    <w:bookmarkStart w:name="z64" w:id="64"/>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64"/>
    <w:p>
      <w:pPr>
        <w:spacing w:after="0"/>
        <w:ind w:left="0"/>
        <w:jc w:val="both"/>
      </w:pPr>
      <w:r>
        <w:rPr>
          <w:rFonts w:ascii="Times New Roman"/>
          <w:b w:val="false"/>
          <w:i w:val="false"/>
          <w:color w:val="000000"/>
          <w:sz w:val="28"/>
        </w:rPr>
        <w:t>
      Шағым жазбаша нысанда почта арқылы немесе Қазақстан Республикасының қолданыстағы заңнамасында көзделген жағдайларда электрондық түрде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Шағымда:</w:t>
      </w:r>
    </w:p>
    <w:bookmarkStart w:name="z65" w:id="65"/>
    <w:p>
      <w:pPr>
        <w:spacing w:after="0"/>
        <w:ind w:left="0"/>
        <w:jc w:val="both"/>
      </w:pPr>
      <w:r>
        <w:rPr>
          <w:rFonts w:ascii="Times New Roman"/>
          <w:b w:val="false"/>
          <w:i w:val="false"/>
          <w:color w:val="000000"/>
          <w:sz w:val="28"/>
        </w:rPr>
        <w:t>
      1) жеке тұлғаның – тегі, аты, әкесінің аты (жеке басын куәландыратын құжатта бар болса), почталық мекенжайы көрсетіледі;</w:t>
      </w:r>
    </w:p>
    <w:bookmarkEnd w:id="65"/>
    <w:bookmarkStart w:name="z66" w:id="66"/>
    <w:p>
      <w:pPr>
        <w:spacing w:after="0"/>
        <w:ind w:left="0"/>
        <w:jc w:val="both"/>
      </w:pPr>
      <w:r>
        <w:rPr>
          <w:rFonts w:ascii="Times New Roman"/>
          <w:b w:val="false"/>
          <w:i w:val="false"/>
          <w:color w:val="000000"/>
          <w:sz w:val="28"/>
        </w:rPr>
        <w:t>
      2) заңды тұлғаның – атауы, почталық мекенжайы, шығыс нөмірі және күні көрсетіледі.</w:t>
      </w:r>
    </w:p>
    <w:bookmarkEnd w:id="66"/>
    <w:p>
      <w:pPr>
        <w:spacing w:after="0"/>
        <w:ind w:left="0"/>
        <w:jc w:val="both"/>
      </w:pPr>
      <w:r>
        <w:rPr>
          <w:rFonts w:ascii="Times New Roman"/>
          <w:b w:val="false"/>
          <w:i w:val="false"/>
          <w:color w:val="000000"/>
          <w:sz w:val="28"/>
        </w:rPr>
        <w:t>
      Өтінішке көрсетілетін қызметті алушы қол қоюы тиіс.</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тіркелуі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бес жұмыс күні ішінде қаралуға жатады. Шағымды қарау нәтижелері туралы дәлелді жауап көрсетілетін қызметті алушыға почта арқылы жолданады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Шағымды портал арқылы беру кезінде шағымдану тәртібі туралы ақпаратты бірыңғай байланыс орталығының 1414 нөмірі арқылы алуға болады.</w:t>
      </w:r>
    </w:p>
    <w:p>
      <w:pPr>
        <w:spacing w:after="0"/>
        <w:ind w:left="0"/>
        <w:jc w:val="both"/>
      </w:pPr>
      <w:r>
        <w:rPr>
          <w:rFonts w:ascii="Times New Roman"/>
          <w:b w:val="false"/>
          <w:i w:val="false"/>
          <w:color w:val="000000"/>
          <w:sz w:val="28"/>
        </w:rPr>
        <w:t>
      Электрондық өтінішті портал арқылы жолдаған кезде көрсетілетін қызметті алушыға "жеке кабинеттен" өтініш туралы ақпарат қол жетімді болады, бұл ақпарат көрсетілетін қызметті беруші өтінішті өңдеу барысында (жеткізу, тіркеу, орындау туралы белгілер,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67" w:id="67"/>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сотқа жүгінеді.</w:t>
      </w:r>
    </w:p>
    <w:bookmarkEnd w:id="67"/>
    <w:bookmarkStart w:name="z68" w:id="68"/>
    <w:p>
      <w:pPr>
        <w:spacing w:after="0"/>
        <w:ind w:left="0"/>
        <w:jc w:val="left"/>
      </w:pPr>
      <w:r>
        <w:rPr>
          <w:rFonts w:ascii="Times New Roman"/>
          <w:b/>
          <w:i w:val="false"/>
          <w:color w:val="000000"/>
        </w:rPr>
        <w:t xml:space="preserve"> 4. Мемлекеттік қызметті, оның ішінде электрондық нысанда</w:t>
      </w:r>
      <w:r>
        <w:br/>
      </w:r>
      <w:r>
        <w:rPr>
          <w:rFonts w:ascii="Times New Roman"/>
          <w:b/>
          <w:i w:val="false"/>
          <w:color w:val="000000"/>
        </w:rPr>
        <w:t>көрсетілетін қызметті көрсету ерекшеліктері ескеріле отырып</w:t>
      </w:r>
      <w:r>
        <w:br/>
      </w:r>
      <w:r>
        <w:rPr>
          <w:rFonts w:ascii="Times New Roman"/>
          <w:b/>
          <w:i w:val="false"/>
          <w:color w:val="000000"/>
        </w:rPr>
        <w:t>қойылатын өзге талаптар</w:t>
      </w:r>
    </w:p>
    <w:bookmarkEnd w:id="68"/>
    <w:bookmarkStart w:name="z69" w:id="69"/>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 "Мемлекеттік көрсетілетін қызметтер" бөлімінде орналастырылған.</w:t>
      </w:r>
    </w:p>
    <w:bookmarkEnd w:id="69"/>
    <w:bookmarkStart w:name="z70" w:id="70"/>
    <w:p>
      <w:pPr>
        <w:spacing w:after="0"/>
        <w:ind w:left="0"/>
        <w:jc w:val="both"/>
      </w:pPr>
      <w:r>
        <w:rPr>
          <w:rFonts w:ascii="Times New Roman"/>
          <w:b w:val="false"/>
          <w:i w:val="false"/>
          <w:color w:val="000000"/>
          <w:sz w:val="28"/>
        </w:rPr>
        <w:t>
      13. Көрсетілетін қызметті алушының ЭЦҚ-сы болу шартымен мемлекеттік көрсетілетін қызметті портал арқылы электронды нысанда алу мүмкіндігі бар.</w:t>
      </w:r>
    </w:p>
    <w:bookmarkEnd w:id="70"/>
    <w:bookmarkStart w:name="z71" w:id="71"/>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сондай-ақ мемлекеттік қызметтер көрсету мәселелері жөніндегі бірыңғай байланыс орталығы арқылы алу мүмкіндігі бар.</w:t>
      </w:r>
    </w:p>
    <w:bookmarkEnd w:id="71"/>
    <w:bookmarkStart w:name="z72" w:id="72"/>
    <w:p>
      <w:pPr>
        <w:spacing w:after="0"/>
        <w:ind w:left="0"/>
        <w:jc w:val="both"/>
      </w:pP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www.minagri.gov.kz интернет ресурсында корсетілген, мемлекеттік қызметтер көрсету мәселелері жөніндегі бірыңғай байланыс орталығы: 1414.</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 объектiлерiнде, су қорғау</w:t>
            </w:r>
            <w:r>
              <w:br/>
            </w:r>
            <w:r>
              <w:rPr>
                <w:rFonts w:ascii="Times New Roman"/>
                <w:b w:val="false"/>
                <w:i w:val="false"/>
                <w:color w:val="000000"/>
                <w:sz w:val="20"/>
              </w:rPr>
              <w:t>аймақтары мен белдеулерiнде</w:t>
            </w:r>
            <w:r>
              <w:br/>
            </w:r>
            <w:r>
              <w:rPr>
                <w:rFonts w:ascii="Times New Roman"/>
                <w:b w:val="false"/>
                <w:i w:val="false"/>
                <w:color w:val="000000"/>
                <w:sz w:val="20"/>
              </w:rPr>
              <w:t>кәсiпорындар мен басқа да</w:t>
            </w:r>
            <w:r>
              <w:br/>
            </w:r>
            <w:r>
              <w:rPr>
                <w:rFonts w:ascii="Times New Roman"/>
                <w:b w:val="false"/>
                <w:i w:val="false"/>
                <w:color w:val="000000"/>
                <w:sz w:val="20"/>
              </w:rPr>
              <w:t>құрылыстарды орналастыруды,</w:t>
            </w:r>
            <w:r>
              <w:br/>
            </w:r>
            <w:r>
              <w:rPr>
                <w:rFonts w:ascii="Times New Roman"/>
                <w:b w:val="false"/>
                <w:i w:val="false"/>
                <w:color w:val="000000"/>
                <w:sz w:val="20"/>
              </w:rPr>
              <w:t>сондай-ақ құрылыс және</w:t>
            </w:r>
            <w:r>
              <w:br/>
            </w:r>
            <w:r>
              <w:rPr>
                <w:rFonts w:ascii="Times New Roman"/>
                <w:b w:val="false"/>
                <w:i w:val="false"/>
                <w:color w:val="000000"/>
                <w:sz w:val="20"/>
              </w:rPr>
              <w:t>басқа да жұмыстар жүргiзу</w:t>
            </w:r>
            <w:r>
              <w:br/>
            </w:r>
            <w:r>
              <w:rPr>
                <w:rFonts w:ascii="Times New Roman"/>
                <w:b w:val="false"/>
                <w:i w:val="false"/>
                <w:color w:val="000000"/>
                <w:sz w:val="20"/>
              </w:rPr>
              <w:t>шарттарын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Кімге:______________________________ 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Кімнен:__________________________ _________________________________________</w:t>
      </w:r>
    </w:p>
    <w:p>
      <w:pPr>
        <w:spacing w:after="0"/>
        <w:ind w:left="0"/>
        <w:jc w:val="both"/>
      </w:pPr>
      <w:r>
        <w:rPr>
          <w:rFonts w:ascii="Times New Roman"/>
          <w:b w:val="false"/>
          <w:i w:val="false"/>
          <w:color w:val="000000"/>
          <w:sz w:val="28"/>
        </w:rPr>
        <w:t>
                              (жеке немесе заңды тұлғаның толық атауы)</w:t>
      </w:r>
    </w:p>
    <w:p>
      <w:pPr>
        <w:spacing w:after="0"/>
        <w:ind w:left="0"/>
        <w:jc w:val="both"/>
      </w:pPr>
      <w:r>
        <w:rPr>
          <w:rFonts w:ascii="Times New Roman"/>
          <w:b w:val="false"/>
          <w:i w:val="false"/>
          <w:color w:val="000000"/>
          <w:sz w:val="28"/>
        </w:rPr>
        <w:t>
      Өтініш иесінің мекенжайы ___________________________________________________</w:t>
      </w:r>
    </w:p>
    <w:p>
      <w:pPr>
        <w:spacing w:after="0"/>
        <w:ind w:left="0"/>
        <w:jc w:val="both"/>
      </w:pPr>
      <w:r>
        <w:rPr>
          <w:rFonts w:ascii="Times New Roman"/>
          <w:b w:val="false"/>
          <w:i w:val="false"/>
          <w:color w:val="000000"/>
          <w:sz w:val="28"/>
        </w:rPr>
        <w:t>
                        (индекс, қала, аудан, облыс, көше, үйдің №, телефон)</w:t>
      </w:r>
    </w:p>
    <w:p>
      <w:pPr>
        <w:spacing w:after="0"/>
        <w:ind w:left="0"/>
        <w:jc w:val="both"/>
      </w:pPr>
      <w:r>
        <w:rPr>
          <w:rFonts w:ascii="Times New Roman"/>
          <w:b w:val="false"/>
          <w:i w:val="false"/>
          <w:color w:val="000000"/>
          <w:sz w:val="28"/>
        </w:rPr>
        <w:t>
      Өтініш иесінің деректемелері _________________________________________________</w:t>
      </w:r>
    </w:p>
    <w:p>
      <w:pPr>
        <w:spacing w:after="0"/>
        <w:ind w:left="0"/>
        <w:jc w:val="both"/>
      </w:pPr>
      <w:r>
        <w:rPr>
          <w:rFonts w:ascii="Times New Roman"/>
          <w:b w:val="false"/>
          <w:i w:val="false"/>
          <w:color w:val="000000"/>
          <w:sz w:val="28"/>
        </w:rPr>
        <w:t>
                            (жеке тұлғалар үшін – жеке сәйкестендiру нөмiрi,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тұлғалар үшін – бизнес-сәйкестендiру нөмiрi)</w:t>
      </w:r>
    </w:p>
    <w:p>
      <w:pPr>
        <w:spacing w:after="0"/>
        <w:ind w:left="0"/>
        <w:jc w:val="both"/>
      </w:pPr>
      <w:r>
        <w:rPr>
          <w:rFonts w:ascii="Times New Roman"/>
          <w:b w:val="false"/>
          <w:i w:val="false"/>
          <w:color w:val="000000"/>
          <w:sz w:val="28"/>
        </w:rPr>
        <w:t>
      Жылжымайтын мүліктің кадастрлық нөмірі (бар болса) __________________________</w:t>
      </w:r>
    </w:p>
    <w:p>
      <w:pPr>
        <w:spacing w:after="0"/>
        <w:ind w:left="0"/>
        <w:jc w:val="both"/>
      </w:pPr>
      <w:r>
        <w:rPr>
          <w:rFonts w:ascii="Times New Roman"/>
          <w:b w:val="false"/>
          <w:i w:val="false"/>
          <w:color w:val="000000"/>
          <w:sz w:val="28"/>
        </w:rPr>
        <w:t>
      Арнайы су пайдалануға рұқсат (бар болса) _____________________________________</w:t>
      </w:r>
    </w:p>
    <w:p>
      <w:pPr>
        <w:spacing w:after="0"/>
        <w:ind w:left="0"/>
        <w:jc w:val="both"/>
      </w:pPr>
      <w:r>
        <w:rPr>
          <w:rFonts w:ascii="Times New Roman"/>
          <w:b w:val="false"/>
          <w:i w:val="false"/>
          <w:color w:val="000000"/>
          <w:sz w:val="28"/>
        </w:rPr>
        <w:t>
                                                      (нөмірі, берілген күні)</w:t>
      </w:r>
    </w:p>
    <w:p>
      <w:pPr>
        <w:spacing w:after="0"/>
        <w:ind w:left="0"/>
        <w:jc w:val="both"/>
      </w:pPr>
      <w:r>
        <w:rPr>
          <w:rFonts w:ascii="Times New Roman"/>
          <w:b w:val="false"/>
          <w:i w:val="false"/>
          <w:color w:val="000000"/>
          <w:sz w:val="28"/>
        </w:rPr>
        <w:t>
      Жобалаушы ұйымның мемлекеттік лицензиясының нөмірі (объектiнiң бас жоспарының</w:t>
      </w:r>
    </w:p>
    <w:p>
      <w:pPr>
        <w:spacing w:after="0"/>
        <w:ind w:left="0"/>
        <w:jc w:val="both"/>
      </w:pPr>
      <w:r>
        <w:rPr>
          <w:rFonts w:ascii="Times New Roman"/>
          <w:b w:val="false"/>
          <w:i w:val="false"/>
          <w:color w:val="000000"/>
          <w:sz w:val="28"/>
        </w:rPr>
        <w:t>
      көшірмесі ұсынылған жағдайда)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(нөмірі, берілген күні)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Қосымша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p>
    <w:p>
      <w:pPr>
        <w:spacing w:after="0"/>
        <w:ind w:left="0"/>
        <w:jc w:val="both"/>
      </w:pPr>
      <w:r>
        <w:rPr>
          <w:rFonts w:ascii="Times New Roman"/>
          <w:b w:val="false"/>
          <w:i w:val="false"/>
          <w:color w:val="000000"/>
          <w:sz w:val="28"/>
        </w:rPr>
        <w:t xml:space="preserve">
      _________________________________________________________________сұраймын. </w:t>
      </w:r>
    </w:p>
    <w:p>
      <w:pPr>
        <w:spacing w:after="0"/>
        <w:ind w:left="0"/>
        <w:jc w:val="both"/>
      </w:pPr>
      <w:r>
        <w:rPr>
          <w:rFonts w:ascii="Times New Roman"/>
          <w:b w:val="false"/>
          <w:i w:val="false"/>
          <w:color w:val="000000"/>
          <w:sz w:val="28"/>
        </w:rPr>
        <w:t>
                                  (өтініштің мақсаты)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болған жағдайда)</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20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3-қосымша</w:t>
            </w:r>
          </w:p>
        </w:tc>
      </w:tr>
    </w:tbl>
    <w:bookmarkStart w:name="z75" w:id="73"/>
    <w:p>
      <w:pPr>
        <w:spacing w:after="0"/>
        <w:ind w:left="0"/>
        <w:jc w:val="left"/>
      </w:pPr>
      <w:r>
        <w:rPr>
          <w:rFonts w:ascii="Times New Roman"/>
          <w:b/>
          <w:i w:val="false"/>
          <w:color w:val="000000"/>
        </w:rPr>
        <w:t xml:space="preserve"> "Қазақстан Республикасы Су кодексінің 66-бабының 1-тармағында көрсетілген құрылыстарды немесе техникалық құрылғыларды қолдана отырып, жерүсті суларын жинау және (немесе) пайдалану" мемлекеттік көрсетілетін қызмет стандарты</w:t>
      </w:r>
    </w:p>
    <w:bookmarkEnd w:id="73"/>
    <w:p>
      <w:pPr>
        <w:spacing w:after="0"/>
        <w:ind w:left="0"/>
        <w:jc w:val="both"/>
      </w:pPr>
      <w:r>
        <w:rPr>
          <w:rFonts w:ascii="Times New Roman"/>
          <w:b w:val="false"/>
          <w:i w:val="false"/>
          <w:color w:val="ff0000"/>
          <w:sz w:val="28"/>
        </w:rPr>
        <w:t xml:space="preserve">
      Ескерту. Алып тасталды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4-қосымша</w:t>
            </w:r>
          </w:p>
        </w:tc>
      </w:tr>
    </w:tbl>
    <w:bookmarkStart w:name="z113" w:id="74"/>
    <w:p>
      <w:pPr>
        <w:spacing w:after="0"/>
        <w:ind w:left="0"/>
        <w:jc w:val="left"/>
      </w:pPr>
      <w:r>
        <w:rPr>
          <w:rFonts w:ascii="Times New Roman"/>
          <w:b/>
          <w:i w:val="false"/>
          <w:color w:val="000000"/>
        </w:rPr>
        <w:t xml:space="preserve"> "Су тұтыну мен су бұрудың үлестік нормаларын келісу" мемлекеттік көрсетілетін қызмет стандарты</w:t>
      </w:r>
    </w:p>
    <w:bookmarkEnd w:id="74"/>
    <w:bookmarkStart w:name="z114" w:id="75"/>
    <w:p>
      <w:pPr>
        <w:spacing w:after="0"/>
        <w:ind w:left="0"/>
        <w:jc w:val="left"/>
      </w:pPr>
      <w:r>
        <w:rPr>
          <w:rFonts w:ascii="Times New Roman"/>
          <w:b/>
          <w:i w:val="false"/>
          <w:color w:val="000000"/>
        </w:rPr>
        <w:t xml:space="preserve"> 1. Жалпы ережелер</w:t>
      </w:r>
    </w:p>
    <w:bookmarkEnd w:id="75"/>
    <w:bookmarkStart w:name="z115" w:id="76"/>
    <w:p>
      <w:pPr>
        <w:spacing w:after="0"/>
        <w:ind w:left="0"/>
        <w:jc w:val="both"/>
      </w:pPr>
      <w:r>
        <w:rPr>
          <w:rFonts w:ascii="Times New Roman"/>
          <w:b w:val="false"/>
          <w:i w:val="false"/>
          <w:color w:val="000000"/>
          <w:sz w:val="28"/>
        </w:rPr>
        <w:t>
      1. "Су тұтыну мен су бұрудың үлестік нормаларын келісу" мемлекеттік көрсетілетін қызметі (бұдан әрі – мемлекеттік көрсетілетін қызмет).</w:t>
      </w:r>
    </w:p>
    <w:bookmarkEnd w:id="76"/>
    <w:bookmarkStart w:name="z116" w:id="7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77"/>
    <w:bookmarkStart w:name="z117" w:id="78"/>
    <w:p>
      <w:pPr>
        <w:spacing w:after="0"/>
        <w:ind w:left="0"/>
        <w:jc w:val="both"/>
      </w:pPr>
      <w:r>
        <w:rPr>
          <w:rFonts w:ascii="Times New Roman"/>
          <w:b w:val="false"/>
          <w:i w:val="false"/>
          <w:color w:val="000000"/>
          <w:sz w:val="28"/>
        </w:rPr>
        <w:t>
      3. Мемлекеттік қызметті Министрліктің Су ресурстары комитеті (бұдан әрі – көрсетілетін қызметті беруші) көрсетеді.</w:t>
      </w:r>
    </w:p>
    <w:bookmarkEnd w:id="7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18" w:id="79"/>
    <w:p>
      <w:pPr>
        <w:spacing w:after="0"/>
        <w:ind w:left="0"/>
        <w:jc w:val="both"/>
      </w:pPr>
      <w:r>
        <w:rPr>
          <w:rFonts w:ascii="Times New Roman"/>
          <w:b w:val="false"/>
          <w:i w:val="false"/>
          <w:color w:val="000000"/>
          <w:sz w:val="28"/>
        </w:rPr>
        <w:t>
      1) көрсетілетін қызметті берушінің кеңсесі арқылы;</w:t>
      </w:r>
    </w:p>
    <w:bookmarkEnd w:id="79"/>
    <w:bookmarkStart w:name="z119" w:id="80"/>
    <w:p>
      <w:pPr>
        <w:spacing w:after="0"/>
        <w:ind w:left="0"/>
        <w:jc w:val="both"/>
      </w:pPr>
      <w:r>
        <w:rPr>
          <w:rFonts w:ascii="Times New Roman"/>
          <w:b w:val="false"/>
          <w:i w:val="false"/>
          <w:color w:val="000000"/>
          <w:sz w:val="28"/>
        </w:rPr>
        <w:t>
      2) "электрондық үкіметтің" www.egov.kz веб-порталы, www.elicense.kz (бұдан әрі – портал) арқылы жүзеге асырылады.</w:t>
      </w:r>
    </w:p>
    <w:bookmarkEnd w:id="80"/>
    <w:bookmarkStart w:name="z120" w:id="81"/>
    <w:p>
      <w:pPr>
        <w:spacing w:after="0"/>
        <w:ind w:left="0"/>
        <w:jc w:val="left"/>
      </w:pPr>
      <w:r>
        <w:rPr>
          <w:rFonts w:ascii="Times New Roman"/>
          <w:b/>
          <w:i w:val="false"/>
          <w:color w:val="000000"/>
        </w:rPr>
        <w:t xml:space="preserve"> 2. Мемлекеттік қызметті көрсету тәртібі</w:t>
      </w:r>
    </w:p>
    <w:bookmarkEnd w:id="81"/>
    <w:bookmarkStart w:name="z121" w:id="82"/>
    <w:p>
      <w:pPr>
        <w:spacing w:after="0"/>
        <w:ind w:left="0"/>
        <w:jc w:val="both"/>
      </w:pPr>
      <w:r>
        <w:rPr>
          <w:rFonts w:ascii="Times New Roman"/>
          <w:b w:val="false"/>
          <w:i w:val="false"/>
          <w:color w:val="000000"/>
          <w:sz w:val="28"/>
        </w:rPr>
        <w:t>
      4. Мемлекеттік қызметті көрсету мерзімі:</w:t>
      </w:r>
    </w:p>
    <w:bookmarkEnd w:id="82"/>
    <w:bookmarkStart w:name="z122" w:id="83"/>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немесе порталға жүгіну кезінде:</w:t>
      </w:r>
    </w:p>
    <w:bookmarkEnd w:id="83"/>
    <w:p>
      <w:pPr>
        <w:spacing w:after="0"/>
        <w:ind w:left="0"/>
        <w:jc w:val="both"/>
      </w:pPr>
      <w:r>
        <w:rPr>
          <w:rFonts w:ascii="Times New Roman"/>
          <w:b w:val="false"/>
          <w:i w:val="false"/>
          <w:color w:val="000000"/>
          <w:sz w:val="28"/>
        </w:rPr>
        <w:t>
      келесуді беру – күнтізбелік 30 (отыз) күн.</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алу сәтінен бастап екі жұмыс күні ішінде ұсынылған құжаттардың толықтығын тексереді. Ұсынылған құжаттардың толық болмауы фактісі анықталған жағдайда көрсетілетін қызметті беруші көрсетілген мерзімдерде өтінішті әрі қарай қараудан дәлелді бас тарту береді;</w:t>
      </w:r>
    </w:p>
    <w:bookmarkStart w:name="z123" w:id="84"/>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30 (отыз) минут;</w:t>
      </w:r>
    </w:p>
    <w:bookmarkEnd w:id="84"/>
    <w:bookmarkStart w:name="z124" w:id="85"/>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85"/>
    <w:bookmarkStart w:name="z125" w:id="8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немесе қағаз түрінде.</w:t>
      </w:r>
    </w:p>
    <w:bookmarkEnd w:id="86"/>
    <w:bookmarkStart w:name="z126" w:id="87"/>
    <w:p>
      <w:pPr>
        <w:spacing w:after="0"/>
        <w:ind w:left="0"/>
        <w:jc w:val="both"/>
      </w:pPr>
      <w:r>
        <w:rPr>
          <w:rFonts w:ascii="Times New Roman"/>
          <w:b w:val="false"/>
          <w:i w:val="false"/>
          <w:color w:val="000000"/>
          <w:sz w:val="28"/>
        </w:rPr>
        <w:t>
      6. Мемлекеттік қызметті көрсету нәтижесі – су тұтыну мен су бұрудың үлестік нормаларын келісу туралы хат не осы мемлекеттік көрсетілетін қызмет стандартының 9-1-тармағында көзделген негіздер бойынша бас тарту туралы дәлелді жауап.</w:t>
      </w:r>
    </w:p>
    <w:bookmarkEnd w:id="87"/>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расталады.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 және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7" w:id="88"/>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алушылар) тегін көрсетіледі.</w:t>
      </w:r>
    </w:p>
    <w:bookmarkEnd w:id="88"/>
    <w:bookmarkStart w:name="z128" w:id="89"/>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bookmarkEnd w:id="8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 сағат 13.00-ден 14.00-ге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1" w:id="90"/>
    <w:p>
      <w:pPr>
        <w:spacing w:after="0"/>
        <w:ind w:left="0"/>
        <w:jc w:val="both"/>
      </w:pPr>
      <w:r>
        <w:rPr>
          <w:rFonts w:ascii="Times New Roman"/>
          <w:b w:val="false"/>
          <w:i w:val="false"/>
          <w:color w:val="000000"/>
          <w:sz w:val="28"/>
        </w:rPr>
        <w:t>
      9. Көрсетілетін қызметті алушы (не сенімхат бойынша оның өкілі) мыналарға жүгінген кезде мемлекеттік қызметті көрсету үшін қажетті құжаттардың тізбесі:</w:t>
      </w:r>
    </w:p>
    <w:bookmarkEnd w:id="90"/>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тасымалдайтын желілердегі, су тұтыну нүктелерiндегi судың шығынын, ысырабын есепке алуды ұйымдастыруды және су объектілерінен су алу көлемдерiн қысқарту мүмкiндiгiн жыл сайынғы талдау жөніндегі деректер;</w:t>
      </w:r>
    </w:p>
    <w:p>
      <w:pPr>
        <w:spacing w:after="0"/>
        <w:ind w:left="0"/>
        <w:jc w:val="both"/>
      </w:pPr>
      <w:r>
        <w:rPr>
          <w:rFonts w:ascii="Times New Roman"/>
          <w:b w:val="false"/>
          <w:i w:val="false"/>
          <w:color w:val="000000"/>
          <w:sz w:val="28"/>
        </w:rPr>
        <w:t>
      су тұтынудың және су бұрудың үлестік нормаларының есептері;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су тұтынудың және су бұрудың үлестік нормалары;</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w:t>
      </w:r>
    </w:p>
    <w:p>
      <w:pPr>
        <w:spacing w:after="0"/>
        <w:ind w:left="0"/>
        <w:jc w:val="both"/>
      </w:pPr>
      <w:r>
        <w:rPr>
          <w:rFonts w:ascii="Times New Roman"/>
          <w:b w:val="false"/>
          <w:i w:val="false"/>
          <w:color w:val="000000"/>
          <w:sz w:val="28"/>
        </w:rPr>
        <w:t>
      тасымалдайтын желілердегі, суды тұтыну нүктелеріндегі, судың шығынын, ысырабын есепке алуды ұйымдастыруды және су объектілерінен су алу көлемдерін қысқарту мүмкіндігін жыл сайын талдау жөніндегі деректердің электрондық көшірмесі;</w:t>
      </w:r>
    </w:p>
    <w:p>
      <w:pPr>
        <w:spacing w:after="0"/>
        <w:ind w:left="0"/>
        <w:jc w:val="both"/>
      </w:pPr>
      <w:r>
        <w:rPr>
          <w:rFonts w:ascii="Times New Roman"/>
          <w:b w:val="false"/>
          <w:i w:val="false"/>
          <w:color w:val="000000"/>
          <w:sz w:val="28"/>
        </w:rPr>
        <w:t>
      су тұтынудың және су бұрудың үлестік нормалары есептерінің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су тұтынудың және су бұрудың үлестік нормаларының электрондық көшірмесі.</w:t>
      </w:r>
    </w:p>
    <w:p>
      <w:pPr>
        <w:spacing w:after="0"/>
        <w:ind w:left="0"/>
        <w:jc w:val="both"/>
      </w:pPr>
      <w:r>
        <w:rPr>
          <w:rFonts w:ascii="Times New Roman"/>
          <w:b w:val="false"/>
          <w:i w:val="false"/>
          <w:color w:val="000000"/>
          <w:sz w:val="28"/>
        </w:rPr>
        <w:t>
      Жеке тұлғаның жеке басын куәландыратан құжат туралы, заңды тұлғаны мемлекеттік тіркеу (қайта тіркеу) туралы, дара кәсіпкерді тіркеу туралы не дара кәсіпкер ретінде қызметін бастау,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берушілерге (қолма-қол не почта байланысы арқылы) тапсырған кезде – қағаз жеткізгіштегі өтініштің қабылданғаны, құжаттар топтамасын қабылдау күні мен уақытын көрсете отырып, көрсетілетін қызметті берушінің кеңсесінде тіркеу туралы оның көшірмесіндегі белгімен расталады;</w:t>
      </w:r>
    </w:p>
    <w:p>
      <w:pPr>
        <w:spacing w:after="0"/>
        <w:ind w:left="0"/>
        <w:jc w:val="both"/>
      </w:pPr>
      <w:r>
        <w:rPr>
          <w:rFonts w:ascii="Times New Roman"/>
          <w:b w:val="false"/>
          <w:i w:val="false"/>
          <w:color w:val="000000"/>
          <w:sz w:val="28"/>
        </w:rPr>
        <w:t>
      портал арқылы тапсырған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93" w:id="91"/>
    <w:p>
      <w:pPr>
        <w:spacing w:after="0"/>
        <w:ind w:left="0"/>
        <w:jc w:val="both"/>
      </w:pPr>
      <w:r>
        <w:rPr>
          <w:rFonts w:ascii="Times New Roman"/>
          <w:b w:val="false"/>
          <w:i w:val="false"/>
          <w:color w:val="000000"/>
          <w:sz w:val="28"/>
        </w:rPr>
        <w:t>
      9-1. Көрсетілетін қызметті беруші мынадай негіздер бойынша мемлекеттік қызметті көрсетуден бас тартады:</w:t>
      </w:r>
    </w:p>
    <w:bookmarkEnd w:id="9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2003 жылғы 9 шілдедегі Қазақстан Республикасы Су кодексінің </w:t>
      </w:r>
      <w:r>
        <w:rPr>
          <w:rFonts w:ascii="Times New Roman"/>
          <w:b w:val="false"/>
          <w:i w:val="false"/>
          <w:color w:val="000000"/>
          <w:sz w:val="28"/>
        </w:rPr>
        <w:t>86-бабында</w:t>
      </w:r>
      <w:r>
        <w:rPr>
          <w:rFonts w:ascii="Times New Roman"/>
          <w:b w:val="false"/>
          <w:i w:val="false"/>
          <w:color w:val="000000"/>
          <w:sz w:val="28"/>
        </w:rPr>
        <w:t xml:space="preserve"> және Қазақстан Республикасы Премьер-Министрі орынбасары – Қазақстан Республикасы Ауыл шаруашылығы министрінің 2016 жылғы 30 желтоқсандағы № 545 бұйрығымен (Нормативтік құқықтық актілерді мемлекеттік тіркеу тізілімінде № 14827 болып тіркелген) бекітілген Су тұтынудың және су бұрудың үлестік нормаларын әзірлеу жөніндегі </w:t>
      </w:r>
      <w:r>
        <w:rPr>
          <w:rFonts w:ascii="Times New Roman"/>
          <w:b w:val="false"/>
          <w:i w:val="false"/>
          <w:color w:val="000000"/>
          <w:sz w:val="28"/>
        </w:rPr>
        <w:t>әдістемеде</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4" w:id="92"/>
    <w:p>
      <w:pPr>
        <w:spacing w:after="0"/>
        <w:ind w:left="0"/>
        <w:jc w:val="left"/>
      </w:pPr>
      <w:r>
        <w:rPr>
          <w:rFonts w:ascii="Times New Roman"/>
          <w:b/>
          <w:i w:val="false"/>
          <w:color w:val="000000"/>
        </w:rPr>
        <w:t xml:space="preserve"> 3. Мемлекеттік қызметтер көрсету мәселелері бойынша орталық мемлекеттік органдардың, сондай-ақ көрсетілетін қызметті берушінің және (немесе) оның лауазымды адамдарының шешімдеріне, әрекеттеріне (әрекетсіздігіне) шағымдану тәртібі</w:t>
      </w:r>
    </w:p>
    <w:bookmarkEnd w:id="92"/>
    <w:bookmarkStart w:name="z135" w:id="93"/>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93"/>
    <w:p>
      <w:pPr>
        <w:spacing w:after="0"/>
        <w:ind w:left="0"/>
        <w:jc w:val="both"/>
      </w:pPr>
      <w:r>
        <w:rPr>
          <w:rFonts w:ascii="Times New Roman"/>
          <w:b w:val="false"/>
          <w:i w:val="false"/>
          <w:color w:val="000000"/>
          <w:sz w:val="28"/>
        </w:rPr>
        <w:t>
      Шағым жазбаша нысанда почта арқылы немесе Қазақстан Республикасының қолданыстағы заңнамасында көзделген жағдайларда электрондық түрде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Шағымда:</w:t>
      </w:r>
    </w:p>
    <w:bookmarkStart w:name="z136" w:id="94"/>
    <w:p>
      <w:pPr>
        <w:spacing w:after="0"/>
        <w:ind w:left="0"/>
        <w:jc w:val="both"/>
      </w:pPr>
      <w:r>
        <w:rPr>
          <w:rFonts w:ascii="Times New Roman"/>
          <w:b w:val="false"/>
          <w:i w:val="false"/>
          <w:color w:val="000000"/>
          <w:sz w:val="28"/>
        </w:rPr>
        <w:t>
      1) жеке тұлғаның – тегі, аты, әкесінің аты (жеке басын куәландыратын құжатта бар болса), почталық мекенжайы көрсетіледі;</w:t>
      </w:r>
    </w:p>
    <w:bookmarkEnd w:id="94"/>
    <w:bookmarkStart w:name="z137" w:id="95"/>
    <w:p>
      <w:pPr>
        <w:spacing w:after="0"/>
        <w:ind w:left="0"/>
        <w:jc w:val="both"/>
      </w:pPr>
      <w:r>
        <w:rPr>
          <w:rFonts w:ascii="Times New Roman"/>
          <w:b w:val="false"/>
          <w:i w:val="false"/>
          <w:color w:val="000000"/>
          <w:sz w:val="28"/>
        </w:rPr>
        <w:t>
      2) заңды тұлғаның – атауы, почталық мекенжайы, шығыс нөмірі және күні көрсетіледі.</w:t>
      </w:r>
    </w:p>
    <w:bookmarkEnd w:id="95"/>
    <w:p>
      <w:pPr>
        <w:spacing w:after="0"/>
        <w:ind w:left="0"/>
        <w:jc w:val="both"/>
      </w:pPr>
      <w:r>
        <w:rPr>
          <w:rFonts w:ascii="Times New Roman"/>
          <w:b w:val="false"/>
          <w:i w:val="false"/>
          <w:color w:val="000000"/>
          <w:sz w:val="28"/>
        </w:rPr>
        <w:t>
      Өтінішке көрсетілетін қызметті алушы қол қоюы тиіс.</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тіркелуі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бес жұмыс күні ішінде қарауға жатады. Шағымды қарау нәтижелері туралы дәлелді жауап көрсетілетін қызметті алушыға почта арқылы жолданады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Шағымды портал арқылы беру кезінде шағымдану тәртібі туралы ақпаратты бірыңғай байланыс орталығының 1414 нөмірі арқылы алуға болады.</w:t>
      </w:r>
    </w:p>
    <w:p>
      <w:pPr>
        <w:spacing w:after="0"/>
        <w:ind w:left="0"/>
        <w:jc w:val="both"/>
      </w:pPr>
      <w:r>
        <w:rPr>
          <w:rFonts w:ascii="Times New Roman"/>
          <w:b w:val="false"/>
          <w:i w:val="false"/>
          <w:color w:val="000000"/>
          <w:sz w:val="28"/>
        </w:rPr>
        <w:t>
      Электрондық өтінішті портал арқылы жолдаған кезде көрсетілетін қызметті алушыға "жеке кабинеттен" өтініш туралы ақпарат қол жетімді болады, бұл ақпарат көрсетілетін қызметті беруші өтінішті өңдеу барысында (жеткізу, тіркеу, орындау туралы белгілер,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138" w:id="96"/>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96"/>
    <w:bookmarkStart w:name="z139" w:id="97"/>
    <w:p>
      <w:pPr>
        <w:spacing w:after="0"/>
        <w:ind w:left="0"/>
        <w:jc w:val="left"/>
      </w:pPr>
      <w:r>
        <w:rPr>
          <w:rFonts w:ascii="Times New Roman"/>
          <w:b/>
          <w:i w:val="false"/>
          <w:color w:val="000000"/>
        </w:rPr>
        <w:t xml:space="preserve"> 4. Мемлекеттік қызметті, оның ішінде электрондық нысанда көрсетілетін қызметті көрсету ерекшеліктері ескеріле отырып қойылатын өзге талаптар</w:t>
      </w:r>
    </w:p>
    <w:bookmarkEnd w:id="97"/>
    <w:bookmarkStart w:name="z140" w:id="98"/>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 "Мемлекеттік көрсетілетін қызметтер" бөлімінде орналастырылған.</w:t>
      </w:r>
    </w:p>
    <w:bookmarkEnd w:id="98"/>
    <w:bookmarkStart w:name="z141" w:id="99"/>
    <w:p>
      <w:pPr>
        <w:spacing w:after="0"/>
        <w:ind w:left="0"/>
        <w:jc w:val="both"/>
      </w:pPr>
      <w:r>
        <w:rPr>
          <w:rFonts w:ascii="Times New Roman"/>
          <w:b w:val="false"/>
          <w:i w:val="false"/>
          <w:color w:val="000000"/>
          <w:sz w:val="28"/>
        </w:rPr>
        <w:t>
      13. Көрсетілетін қызметті алушының ЭЦҚ-сы болу шартымен мемлекеттік көрсетілетін қызметті портал арқылы электронды нысанда алу мүмкіндігі бар.</w:t>
      </w:r>
    </w:p>
    <w:bookmarkEnd w:id="99"/>
    <w:bookmarkStart w:name="z142" w:id="100"/>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сондай-ақ мемлекеттік қызметтер көрсету мәселелері жөніндегі бірыңғай байланыс орталығы арқылы алу мүмкіндігі бар.</w:t>
      </w:r>
    </w:p>
    <w:bookmarkEnd w:id="100"/>
    <w:bookmarkStart w:name="z143" w:id="101"/>
    <w:p>
      <w:pPr>
        <w:spacing w:after="0"/>
        <w:ind w:left="0"/>
        <w:jc w:val="both"/>
      </w:pPr>
      <w:r>
        <w:rPr>
          <w:rFonts w:ascii="Times New Roman"/>
          <w:b w:val="false"/>
          <w:i w:val="false"/>
          <w:color w:val="000000"/>
          <w:sz w:val="28"/>
        </w:rPr>
        <w:t xml:space="preserve">
      15. Мемлекеттік қызметтер көрсету мәселелері жөніндегі анықтамалық қызметтердің байланыс телефондары www.minagri.gov.kz интернет ресурсында корсетілген, мемлекеттік қызметтер көрсету мәселелері жөніндегі </w:t>
      </w:r>
      <w:r>
        <w:rPr>
          <w:rFonts w:ascii="Times New Roman"/>
          <w:b w:val="false"/>
          <w:i w:val="false"/>
          <w:color w:val="000000"/>
          <w:sz w:val="28"/>
        </w:rPr>
        <w:t>бірыңғай байланыс орталығы</w:t>
      </w:r>
      <w:r>
        <w:rPr>
          <w:rFonts w:ascii="Times New Roman"/>
          <w:b w:val="false"/>
          <w:i w:val="false"/>
          <w:color w:val="000000"/>
          <w:sz w:val="28"/>
        </w:rPr>
        <w:t>: 1414.</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Кімнен:__________________________________________</w:t>
      </w:r>
    </w:p>
    <w:p>
      <w:pPr>
        <w:spacing w:after="0"/>
        <w:ind w:left="0"/>
        <w:jc w:val="both"/>
      </w:pPr>
      <w:r>
        <w:rPr>
          <w:rFonts w:ascii="Times New Roman"/>
          <w:b w:val="false"/>
          <w:i w:val="false"/>
          <w:color w:val="000000"/>
          <w:sz w:val="28"/>
        </w:rPr>
        <w:t>
                                          (жеке немесе заңды тұлғаның толық атауы)</w:t>
      </w:r>
    </w:p>
    <w:p>
      <w:pPr>
        <w:spacing w:after="0"/>
        <w:ind w:left="0"/>
        <w:jc w:val="both"/>
      </w:pPr>
      <w:r>
        <w:rPr>
          <w:rFonts w:ascii="Times New Roman"/>
          <w:b w:val="false"/>
          <w:i w:val="false"/>
          <w:color w:val="000000"/>
          <w:sz w:val="28"/>
        </w:rPr>
        <w:t>
                              Өтініш иесінің</w:t>
      </w:r>
    </w:p>
    <w:p>
      <w:pPr>
        <w:spacing w:after="0"/>
        <w:ind w:left="0"/>
        <w:jc w:val="both"/>
      </w:pPr>
      <w:r>
        <w:rPr>
          <w:rFonts w:ascii="Times New Roman"/>
          <w:b w:val="false"/>
          <w:i w:val="false"/>
          <w:color w:val="000000"/>
          <w:sz w:val="28"/>
        </w:rPr>
        <w:t>
                              мекенжайы ______________________________________</w:t>
      </w:r>
    </w:p>
    <w:p>
      <w:pPr>
        <w:spacing w:after="0"/>
        <w:ind w:left="0"/>
        <w:jc w:val="both"/>
      </w:pPr>
      <w:r>
        <w:rPr>
          <w:rFonts w:ascii="Times New Roman"/>
          <w:b w:val="false"/>
          <w:i w:val="false"/>
          <w:color w:val="000000"/>
          <w:sz w:val="28"/>
        </w:rPr>
        <w:t>
                                    (индекс, қала, аудан, облыс, көше, үй №, телефон)</w:t>
      </w:r>
    </w:p>
    <w:p>
      <w:pPr>
        <w:spacing w:after="0"/>
        <w:ind w:left="0"/>
        <w:jc w:val="both"/>
      </w:pPr>
      <w:r>
        <w:rPr>
          <w:rFonts w:ascii="Times New Roman"/>
          <w:b w:val="false"/>
          <w:i w:val="false"/>
          <w:color w:val="000000"/>
          <w:sz w:val="28"/>
        </w:rPr>
        <w:t>
                              Өтініш иесінің</w:t>
      </w:r>
    </w:p>
    <w:p>
      <w:pPr>
        <w:spacing w:after="0"/>
        <w:ind w:left="0"/>
        <w:jc w:val="both"/>
      </w:pPr>
      <w:r>
        <w:rPr>
          <w:rFonts w:ascii="Times New Roman"/>
          <w:b w:val="false"/>
          <w:i w:val="false"/>
          <w:color w:val="000000"/>
          <w:sz w:val="28"/>
        </w:rPr>
        <w:t>
                              деректемелері ____________________________________</w:t>
      </w:r>
    </w:p>
    <w:p>
      <w:pPr>
        <w:spacing w:after="0"/>
        <w:ind w:left="0"/>
        <w:jc w:val="both"/>
      </w:pPr>
      <w:r>
        <w:rPr>
          <w:rFonts w:ascii="Times New Roman"/>
          <w:b w:val="false"/>
          <w:i w:val="false"/>
          <w:color w:val="000000"/>
          <w:sz w:val="28"/>
        </w:rPr>
        <w:t>
                                  (жеке тұлғалар үшін – ЖСН, заңды тұлғалар үшін – БСН)</w:t>
      </w:r>
    </w:p>
    <w:p>
      <w:pPr>
        <w:spacing w:after="0"/>
        <w:ind w:left="0"/>
        <w:jc w:val="both"/>
      </w:pPr>
      <w:r>
        <w:rPr>
          <w:rFonts w:ascii="Times New Roman"/>
          <w:b w:val="false"/>
          <w:i w:val="false"/>
          <w:color w:val="000000"/>
          <w:sz w:val="28"/>
        </w:rPr>
        <w:t>
                              Бұрын келісілген су тұтынудың үлестік нормалары туралы</w:t>
      </w:r>
    </w:p>
    <w:p>
      <w:pPr>
        <w:spacing w:after="0"/>
        <w:ind w:left="0"/>
        <w:jc w:val="both"/>
      </w:pPr>
      <w:r>
        <w:rPr>
          <w:rFonts w:ascii="Times New Roman"/>
          <w:b w:val="false"/>
          <w:i w:val="false"/>
          <w:color w:val="000000"/>
          <w:sz w:val="28"/>
        </w:rPr>
        <w:t>
                              деректер (нөмірі, берілген күні, мерзімі, егер бұлар өтініш</w:t>
      </w:r>
    </w:p>
    <w:p>
      <w:pPr>
        <w:spacing w:after="0"/>
        <w:ind w:left="0"/>
        <w:jc w:val="both"/>
      </w:pPr>
      <w:r>
        <w:rPr>
          <w:rFonts w:ascii="Times New Roman"/>
          <w:b w:val="false"/>
          <w:i w:val="false"/>
          <w:color w:val="000000"/>
          <w:sz w:val="28"/>
        </w:rPr>
        <w:t>
                              иесінде бар болса) 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Су тұтынудың және су бұрудың үлестік нормаларын келісуді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Мөр орны (заңды тұлғалар үшін)</w:t>
      </w:r>
    </w:p>
    <w:p>
      <w:pPr>
        <w:spacing w:after="0"/>
        <w:ind w:left="0"/>
        <w:jc w:val="both"/>
      </w:pPr>
      <w:r>
        <w:rPr>
          <w:rFonts w:ascii="Times New Roman"/>
          <w:b w:val="false"/>
          <w:i w:val="false"/>
          <w:color w:val="000000"/>
          <w:sz w:val="28"/>
        </w:rPr>
        <w:t>
      20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2-қосымша</w:t>
            </w:r>
          </w:p>
        </w:tc>
      </w:tr>
    </w:tbl>
    <w:p>
      <w:pPr>
        <w:spacing w:after="0"/>
        <w:ind w:left="0"/>
        <w:jc w:val="left"/>
      </w:pPr>
      <w:r>
        <w:rPr>
          <w:rFonts w:ascii="Times New Roman"/>
          <w:b/>
          <w:i w:val="false"/>
          <w:color w:val="000000"/>
        </w:rPr>
        <w:t xml:space="preserve"> Өнеркәсіптің әртүрлі салалары үшін өнімнің бірлігіне су тұтынудың үлестік нормалары</w:t>
      </w:r>
    </w:p>
    <w:p>
      <w:pPr>
        <w:spacing w:after="0"/>
        <w:ind w:left="0"/>
        <w:jc w:val="both"/>
      </w:pPr>
      <w:r>
        <w:rPr>
          <w:rFonts w:ascii="Times New Roman"/>
          <w:b w:val="false"/>
          <w:i w:val="false"/>
          <w:color w:val="ff0000"/>
          <w:sz w:val="28"/>
        </w:rPr>
        <w:t xml:space="preserve">
      Ескерту. 2-қосымшаның тақырыбы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өлшем бірлігі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қамту жүйесі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жеке нормасы, текше метр/өнім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қажеттіліктерге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пайдалануда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пайдалануда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бірқалыпсыз су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тұтынудағы бірқалыпсыз коэффициент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пайдалануда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пайдалануда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3-қосымша</w:t>
            </w:r>
          </w:p>
        </w:tc>
      </w:tr>
    </w:tbl>
    <w:p>
      <w:pPr>
        <w:spacing w:after="0"/>
        <w:ind w:left="0"/>
        <w:jc w:val="left"/>
      </w:pPr>
      <w:r>
        <w:rPr>
          <w:rFonts w:ascii="Times New Roman"/>
          <w:b/>
          <w:i w:val="false"/>
          <w:color w:val="000000"/>
        </w:rPr>
        <w:t xml:space="preserve"> Өнеркәсіптің әртүрлі салалары үшін өнімнің бірлігіне су бұрудың үлестік нормалары</w:t>
      </w:r>
    </w:p>
    <w:p>
      <w:pPr>
        <w:spacing w:after="0"/>
        <w:ind w:left="0"/>
        <w:jc w:val="both"/>
      </w:pPr>
      <w:r>
        <w:rPr>
          <w:rFonts w:ascii="Times New Roman"/>
          <w:b w:val="false"/>
          <w:i w:val="false"/>
          <w:color w:val="ff0000"/>
          <w:sz w:val="28"/>
        </w:rPr>
        <w:t xml:space="preserve">
      Ескерту. 3-қосымшаның тақырыбы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83"/>
        <w:gridCol w:w="483"/>
        <w:gridCol w:w="483"/>
        <w:gridCol w:w="662"/>
        <w:gridCol w:w="483"/>
        <w:gridCol w:w="2247"/>
        <w:gridCol w:w="483"/>
        <w:gridCol w:w="484"/>
        <w:gridCol w:w="751"/>
        <w:gridCol w:w="751"/>
        <w:gridCol w:w="751"/>
        <w:gridCol w:w="751"/>
        <w:gridCol w:w="751"/>
        <w:gridCol w:w="751"/>
        <w:gridCol w:w="751"/>
        <w:gridCol w:w="752"/>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жеке нормативтері, текше метр/өнім бірлігі</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тұтынушыларға берілген жеке нормативтер немесе кері қайтарылмайтын суды тұтыну нормативтері м3/өнім бірлігі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бағыты бойынша суды бұрудың жеке нормалары, текше метр/өнім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 қажеттіліктеріне</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өндіріс қажеттіліктеріне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ағынды сулар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қажет ететін</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қажет ететін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қажет ететін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4-қосымша</w:t>
            </w:r>
          </w:p>
        </w:tc>
      </w:tr>
    </w:tbl>
    <w:p>
      <w:pPr>
        <w:spacing w:after="0"/>
        <w:ind w:left="0"/>
        <w:jc w:val="left"/>
      </w:pPr>
      <w:r>
        <w:rPr>
          <w:rFonts w:ascii="Times New Roman"/>
          <w:b/>
          <w:i w:val="false"/>
          <w:color w:val="000000"/>
        </w:rPr>
        <w:t xml:space="preserve"> Таза судың есептік шығынын, соның ішінде өнеркәсіптің түрлі салалары үшін оны пайдаланумен ауыз су сапасын салыстыру</w:t>
      </w:r>
    </w:p>
    <w:p>
      <w:pPr>
        <w:spacing w:after="0"/>
        <w:ind w:left="0"/>
        <w:jc w:val="both"/>
      </w:pPr>
      <w:r>
        <w:rPr>
          <w:rFonts w:ascii="Times New Roman"/>
          <w:b w:val="false"/>
          <w:i w:val="false"/>
          <w:color w:val="ff0000"/>
          <w:sz w:val="28"/>
        </w:rPr>
        <w:t xml:space="preserve">
      Ескерту. 4-қосымша алып тасталды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5-қосымша</w:t>
            </w:r>
          </w:p>
        </w:tc>
      </w:tr>
    </w:tbl>
    <w:p>
      <w:pPr>
        <w:spacing w:after="0"/>
        <w:ind w:left="0"/>
        <w:jc w:val="left"/>
      </w:pPr>
      <w:r>
        <w:rPr>
          <w:rFonts w:ascii="Times New Roman"/>
          <w:b/>
          <w:i w:val="false"/>
          <w:color w:val="000000"/>
        </w:rPr>
        <w:t xml:space="preserve"> Тұрақты суармалау кезінде су тұтынудың және су бұрудың үлестік нормалары</w:t>
      </w:r>
    </w:p>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525"/>
        <w:gridCol w:w="1785"/>
        <w:gridCol w:w="832"/>
        <w:gridCol w:w="1602"/>
        <w:gridCol w:w="832"/>
        <w:gridCol w:w="1322"/>
        <w:gridCol w:w="1554"/>
        <w:gridCol w:w="1554"/>
      </w:tblGrid>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r>
              <w:rPr>
                <w:rFonts w:ascii="Times New Roman"/>
                <w:b w:val="false"/>
                <w:i w:val="false"/>
                <w:color w:val="000000"/>
                <w:vertAlign w:val="subscript"/>
              </w:rPr>
              <w:t>к</w:t>
            </w:r>
            <w:r>
              <w:rPr>
                <w:rFonts w:ascii="Times New Roman"/>
                <w:b w:val="false"/>
                <w:i w:val="false"/>
                <w:color w:val="000000"/>
                <w:sz w:val="20"/>
              </w:rPr>
              <w:t>, агроклиматтық аймақтардың шифры</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 кіштер</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суландыру нормасы, текше метр/гектар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тәсілдері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ысырабы, текше метр/гектар</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текше метр/гектар</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текше метр/гектар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кезінде</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текше метр/гектар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ауданнан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шаруашылығы бассейні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 шаруашылығы ауданы</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 және ауданы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Жаңбырлатып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Вегетацияаралық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зарядтылар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6-қосымша</w:t>
            </w:r>
          </w:p>
        </w:tc>
      </w:tr>
    </w:tbl>
    <w:p>
      <w:pPr>
        <w:spacing w:after="0"/>
        <w:ind w:left="0"/>
        <w:jc w:val="left"/>
      </w:pPr>
      <w:r>
        <w:rPr>
          <w:rFonts w:ascii="Times New Roman"/>
          <w:b/>
          <w:i w:val="false"/>
          <w:color w:val="000000"/>
        </w:rPr>
        <w:t xml:space="preserve"> Көлтабандап суару кезіндегі су тұтыну және су бұрудың үлестік нормалары</w:t>
      </w:r>
    </w:p>
    <w:p>
      <w:pPr>
        <w:spacing w:after="0"/>
        <w:ind w:left="0"/>
        <w:jc w:val="both"/>
      </w:pPr>
      <w:r>
        <w:rPr>
          <w:rFonts w:ascii="Times New Roman"/>
          <w:b w:val="false"/>
          <w:i w:val="false"/>
          <w:color w:val="ff0000"/>
          <w:sz w:val="28"/>
        </w:rPr>
        <w:t xml:space="preserve">
      Ескерту. 6-қосымшаның тақырыбы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035"/>
        <w:gridCol w:w="1035"/>
        <w:gridCol w:w="1778"/>
        <w:gridCol w:w="1783"/>
        <w:gridCol w:w="1491"/>
        <w:gridCol w:w="1495"/>
        <w:gridCol w:w="1036"/>
        <w:gridCol w:w="1036"/>
      </w:tblGrid>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агроклиматтық аймақтар шифры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 түрлері</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Лимандағы өсімдік өсуі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Лиманды суару нормасы, (салмағы), текше метр/га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(салмағы, текше метр/га)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текше метр/га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СКД жатуы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бассейні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ауданы</w:t>
            </w:r>
          </w:p>
        </w:tc>
      </w:tr>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сулы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шалғындар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себу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сулы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шалғындар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себу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7-қосымша</w:t>
            </w:r>
          </w:p>
        </w:tc>
      </w:tr>
    </w:tbl>
    <w:p>
      <w:pPr>
        <w:spacing w:after="0"/>
        <w:ind w:left="0"/>
        <w:jc w:val="left"/>
      </w:pPr>
      <w:r>
        <w:rPr>
          <w:rFonts w:ascii="Times New Roman"/>
          <w:b/>
          <w:i w:val="false"/>
          <w:color w:val="000000"/>
        </w:rPr>
        <w:t xml:space="preserve"> Жайылымдарды суландыру кезінде малды суару үшін су тұтынудың үлестік нормалары</w:t>
      </w:r>
    </w:p>
    <w:p>
      <w:pPr>
        <w:spacing w:after="0"/>
        <w:ind w:left="0"/>
        <w:jc w:val="both"/>
      </w:pPr>
      <w:r>
        <w:rPr>
          <w:rFonts w:ascii="Times New Roman"/>
          <w:b w:val="false"/>
          <w:i w:val="false"/>
          <w:color w:val="ff0000"/>
          <w:sz w:val="28"/>
        </w:rPr>
        <w:t xml:space="preserve">
      Ескерту. 7-қосымшаның тақырыбы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1800"/>
        <w:gridCol w:w="2787"/>
        <w:gridCol w:w="2788"/>
        <w:gridCol w:w="2788"/>
      </w:tblGrid>
      <w:tr>
        <w:trPr>
          <w:trHeight w:val="30"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У, </w:t>
            </w:r>
            <w:r>
              <w:rPr>
                <w:rFonts w:ascii="Times New Roman"/>
                <w:b w:val="false"/>
                <w:i w:val="false"/>
                <w:color w:val="000000"/>
                <w:sz w:val="20"/>
              </w:rPr>
              <w:t>ҚР өңірі</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маусымы бойынша суды тұтынудың тәуліктік нормалары, литр/тәул. 1 мал басына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Көктемде және күзде</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өңір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5-қосымша</w:t>
            </w:r>
          </w:p>
        </w:tc>
      </w:tr>
    </w:tbl>
    <w:bookmarkStart w:name="z152" w:id="102"/>
    <w:p>
      <w:pPr>
        <w:spacing w:after="0"/>
        <w:ind w:left="0"/>
        <w:jc w:val="left"/>
      </w:pPr>
      <w:r>
        <w:rPr>
          <w:rFonts w:ascii="Times New Roman"/>
          <w:b/>
          <w:i w:val="false"/>
          <w:color w:val="000000"/>
        </w:rPr>
        <w:t xml:space="preserve"> "Жер қойнауы бөлігінен тәулігіне елуден екі мың текше метрге дейін алу лимиттерімен шаруашылық-ауызсу және өндірістік-техникалық жерасты суларын пайдалану" мемлекеттік көрсетілетін қызмет стандарты</w:t>
      </w:r>
    </w:p>
    <w:bookmarkEnd w:id="102"/>
    <w:p>
      <w:pPr>
        <w:spacing w:after="0"/>
        <w:ind w:left="0"/>
        <w:jc w:val="both"/>
      </w:pPr>
      <w:r>
        <w:rPr>
          <w:rFonts w:ascii="Times New Roman"/>
          <w:b w:val="false"/>
          <w:i w:val="false"/>
          <w:color w:val="ff0000"/>
          <w:sz w:val="28"/>
        </w:rPr>
        <w:t xml:space="preserve">
      Ескерту. Алып тасталды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6-қосымша</w:t>
            </w:r>
          </w:p>
        </w:tc>
      </w:tr>
    </w:tbl>
    <w:bookmarkStart w:name="z190" w:id="103"/>
    <w:p>
      <w:pPr>
        <w:spacing w:after="0"/>
        <w:ind w:left="0"/>
        <w:jc w:val="left"/>
      </w:pPr>
      <w:r>
        <w:rPr>
          <w:rFonts w:ascii="Times New Roman"/>
          <w:b/>
          <w:i w:val="false"/>
          <w:color w:val="000000"/>
        </w:rPr>
        <w:t xml:space="preserve"> "Арнайы су пайдалануға рұқсат" мемлекеттік көрсетілетін қызмет стандарты</w:t>
      </w:r>
    </w:p>
    <w:bookmarkEnd w:id="103"/>
    <w:p>
      <w:pPr>
        <w:spacing w:after="0"/>
        <w:ind w:left="0"/>
        <w:jc w:val="both"/>
      </w:pPr>
      <w:r>
        <w:rPr>
          <w:rFonts w:ascii="Times New Roman"/>
          <w:b w:val="false"/>
          <w:i w:val="false"/>
          <w:color w:val="ff0000"/>
          <w:sz w:val="28"/>
        </w:rPr>
        <w:t xml:space="preserve">
      Ескерту. Стандарттың тақырыбы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91" w:id="104"/>
    <w:p>
      <w:pPr>
        <w:spacing w:after="0"/>
        <w:ind w:left="0"/>
        <w:jc w:val="left"/>
      </w:pPr>
      <w:r>
        <w:rPr>
          <w:rFonts w:ascii="Times New Roman"/>
          <w:b/>
          <w:i w:val="false"/>
          <w:color w:val="000000"/>
        </w:rPr>
        <w:t xml:space="preserve"> 1-тарау. Жалпы ережелер</w:t>
      </w:r>
    </w:p>
    <w:bookmarkEnd w:id="104"/>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27.12.2018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92" w:id="105"/>
    <w:p>
      <w:pPr>
        <w:spacing w:after="0"/>
        <w:ind w:left="0"/>
        <w:jc w:val="both"/>
      </w:pPr>
      <w:r>
        <w:rPr>
          <w:rFonts w:ascii="Times New Roman"/>
          <w:b w:val="false"/>
          <w:i w:val="false"/>
          <w:color w:val="000000"/>
          <w:sz w:val="28"/>
        </w:rPr>
        <w:t>
      1. "Арнайы су пайдалануға рұқсат" мемлекеттік көрсетілетін қызметі (бұдан әрі – мемлекеттік көрсетілетін қызмет).</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93" w:id="10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Ауыл шаруашылығы министрлігі (бұдан әрі – Министрлік) әзірледі.</w:t>
      </w:r>
    </w:p>
    <w:bookmarkEnd w:id="106"/>
    <w:bookmarkStart w:name="z194" w:id="107"/>
    <w:p>
      <w:pPr>
        <w:spacing w:after="0"/>
        <w:ind w:left="0"/>
        <w:jc w:val="both"/>
      </w:pPr>
      <w:r>
        <w:rPr>
          <w:rFonts w:ascii="Times New Roman"/>
          <w:b w:val="false"/>
          <w:i w:val="false"/>
          <w:color w:val="000000"/>
          <w:sz w:val="28"/>
        </w:rPr>
        <w:t>
      3. Мемлекеттік қызметті Министрліктің Су ресурстары комитетінің су ресурстарын пайдалануды реттеу және қорғау жөніндегі бассейндік инспекциялары (бұдан әрі – көрсетілетін қызметті беруші) көрсетеді.</w:t>
      </w:r>
    </w:p>
    <w:bookmarkEnd w:id="107"/>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Start w:name="z195" w:id="108"/>
    <w:p>
      <w:pPr>
        <w:spacing w:after="0"/>
        <w:ind w:left="0"/>
        <w:jc w:val="both"/>
      </w:pPr>
      <w:r>
        <w:rPr>
          <w:rFonts w:ascii="Times New Roman"/>
          <w:b w:val="false"/>
          <w:i w:val="false"/>
          <w:color w:val="000000"/>
          <w:sz w:val="28"/>
        </w:rPr>
        <w:t>
      1) көрсетілетін қызметті берушінің кеңсесі арқылы;</w:t>
      </w:r>
    </w:p>
    <w:bookmarkEnd w:id="108"/>
    <w:bookmarkStart w:name="z196" w:id="109"/>
    <w:p>
      <w:pPr>
        <w:spacing w:after="0"/>
        <w:ind w:left="0"/>
        <w:jc w:val="both"/>
      </w:pPr>
      <w:r>
        <w:rPr>
          <w:rFonts w:ascii="Times New Roman"/>
          <w:b w:val="false"/>
          <w:i w:val="false"/>
          <w:color w:val="000000"/>
          <w:sz w:val="28"/>
        </w:rPr>
        <w:t>
      2) "электрондық үкіметтің" www.egov.kz веб-порталы, www.elicense.kz (бұдан әрі – портал) арқылы жүзеге асырылады.</w:t>
      </w:r>
    </w:p>
    <w:bookmarkEnd w:id="109"/>
    <w:bookmarkStart w:name="z197" w:id="110"/>
    <w:p>
      <w:pPr>
        <w:spacing w:after="0"/>
        <w:ind w:left="0"/>
        <w:jc w:val="left"/>
      </w:pPr>
      <w:r>
        <w:rPr>
          <w:rFonts w:ascii="Times New Roman"/>
          <w:b/>
          <w:i w:val="false"/>
          <w:color w:val="000000"/>
        </w:rPr>
        <w:t xml:space="preserve"> 2-тарау. Мемлекеттік қызметті көрсету тәртібі</w:t>
      </w:r>
    </w:p>
    <w:bookmarkEnd w:id="110"/>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27.12.2018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98" w:id="111"/>
    <w:p>
      <w:pPr>
        <w:spacing w:after="0"/>
        <w:ind w:left="0"/>
        <w:jc w:val="both"/>
      </w:pPr>
      <w:r>
        <w:rPr>
          <w:rFonts w:ascii="Times New Roman"/>
          <w:b w:val="false"/>
          <w:i w:val="false"/>
          <w:color w:val="000000"/>
          <w:sz w:val="28"/>
        </w:rPr>
        <w:t>
      4. Мемлекеттік қызметті көрсету мерзімі:</w:t>
      </w:r>
    </w:p>
    <w:bookmarkEnd w:id="111"/>
    <w:bookmarkStart w:name="z199" w:id="112"/>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немесе порталға жүгіну кезінде:</w:t>
      </w:r>
    </w:p>
    <w:bookmarkEnd w:id="112"/>
    <w:p>
      <w:pPr>
        <w:spacing w:after="0"/>
        <w:ind w:left="0"/>
        <w:jc w:val="both"/>
      </w:pPr>
      <w:r>
        <w:rPr>
          <w:rFonts w:ascii="Times New Roman"/>
          <w:b w:val="false"/>
          <w:i w:val="false"/>
          <w:color w:val="000000"/>
          <w:sz w:val="28"/>
        </w:rPr>
        <w:t>
      рұқсатты беру – 24 (жиырма төрт) жұмыс күні;</w:t>
      </w:r>
    </w:p>
    <w:p>
      <w:pPr>
        <w:spacing w:after="0"/>
        <w:ind w:left="0"/>
        <w:jc w:val="both"/>
      </w:pPr>
      <w:r>
        <w:rPr>
          <w:rFonts w:ascii="Times New Roman"/>
          <w:b w:val="false"/>
          <w:i w:val="false"/>
          <w:color w:val="000000"/>
          <w:sz w:val="28"/>
        </w:rPr>
        <w:t>
      қайта ресімдеу – 15 (он бес) жұмыс күні;</w:t>
      </w:r>
    </w:p>
    <w:p>
      <w:pPr>
        <w:spacing w:after="0"/>
        <w:ind w:left="0"/>
        <w:jc w:val="both"/>
      </w:pPr>
      <w:r>
        <w:rPr>
          <w:rFonts w:ascii="Times New Roman"/>
          <w:b w:val="false"/>
          <w:i w:val="false"/>
          <w:color w:val="000000"/>
          <w:sz w:val="28"/>
        </w:rPr>
        <w:t>
      рұқсат мерзімін ұзарту – 15 (он бес) жұмыс күні;</w:t>
      </w:r>
    </w:p>
    <w:p>
      <w:pPr>
        <w:spacing w:after="0"/>
        <w:ind w:left="0"/>
        <w:jc w:val="both"/>
      </w:pPr>
      <w:r>
        <w:rPr>
          <w:rFonts w:ascii="Times New Roman"/>
          <w:b w:val="false"/>
          <w:i w:val="false"/>
          <w:color w:val="000000"/>
          <w:sz w:val="28"/>
        </w:rPr>
        <w:t>
      рұқсаттың телнұсқасын беру – 2 (екі ) жүмыс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алу сәтінен бастап екі жұмыс күні ішінде ұсынылған құжаттардың толықтығын тексереді. Ұсынылған құжаттардың толық болмауы фактісі анықталған жағдайда көрсетілетін қызметті беруші көрсетілген мерзімдерде өтінішті әрі қарай қараудан дәлелді бас тарту береді;</w:t>
      </w:r>
    </w:p>
    <w:bookmarkStart w:name="z200" w:id="113"/>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30 (отыз) минут;</w:t>
      </w:r>
    </w:p>
    <w:bookmarkEnd w:id="113"/>
    <w:bookmarkStart w:name="z201" w:id="114"/>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114"/>
    <w:bookmarkStart w:name="z202" w:id="115"/>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немесе қағаз түрінде.</w:t>
      </w:r>
    </w:p>
    <w:bookmarkEnd w:id="115"/>
    <w:bookmarkStart w:name="z203" w:id="116"/>
    <w:p>
      <w:pPr>
        <w:spacing w:after="0"/>
        <w:ind w:left="0"/>
        <w:jc w:val="both"/>
      </w:pPr>
      <w:r>
        <w:rPr>
          <w:rFonts w:ascii="Times New Roman"/>
          <w:b w:val="false"/>
          <w:i w:val="false"/>
          <w:color w:val="000000"/>
          <w:sz w:val="28"/>
        </w:rPr>
        <w:t xml:space="preserve">
      6. Мемлекеттік қызметті көрсетудің нәтижесі – Қазақстан Республикасы Ауыл шаруашылығы министрінің 2015 жылғы 30 қарашадағы № 19-1/1051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12626 болып тіркелген) бекітілген нысан бойынша арнайы су пайдалануға рұқсат, рұқсатты қайта ресімдеу, рұқсаттың мерзімін ұзарту, рұқсаттың телнұсқасы не осы мемлекеттік көрсетілетін қызмет стандартының 9-1-тармағында көзделген негіздер бойынша бас тарту туралы дәлелді жауап.</w:t>
      </w:r>
    </w:p>
    <w:bookmarkEnd w:id="116"/>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расталады.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 және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4" w:id="117"/>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алушылар) тегін көрсетіледі.</w:t>
      </w:r>
    </w:p>
    <w:bookmarkEnd w:id="117"/>
    <w:bookmarkStart w:name="z205" w:id="118"/>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bookmarkEnd w:id="11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 сағат 13.00-ден 14.00-ге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8" w:id="119"/>
    <w:p>
      <w:pPr>
        <w:spacing w:after="0"/>
        <w:ind w:left="0"/>
        <w:jc w:val="both"/>
      </w:pPr>
      <w:r>
        <w:rPr>
          <w:rFonts w:ascii="Times New Roman"/>
          <w:b w:val="false"/>
          <w:i w:val="false"/>
          <w:color w:val="000000"/>
          <w:sz w:val="28"/>
        </w:rPr>
        <w:t>
      9. Көрсетілетін қызметті алушы (не сенімхат бойынша оның өкілі), оның ішінде жеңілдіктері бар тұлғалар үшін, мыналарға жүгінген кезде мемлекеттік қызметті көрсету үшін қажетті құжаттардың тізбесі:</w:t>
      </w:r>
    </w:p>
    <w:bookmarkEnd w:id="119"/>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пайдалы қатты қазбаларды барлау және (немесе) өндіру кезінде ілеспе алынған жерасты (шахта, карьер, кеніш) суларын, өнеркәсіптік, шаруашылық-тұрмыстық, сорғытылған, сарқынды және басқа да суларды жерүстi су объектiлеріне, жер қойнауына, су шаруашылығы құрылысжайларына немесе жер бедеріне ағызуға рұқсат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су пайдалануға рұқсат беру туралы өтініш;</w:t>
      </w:r>
    </w:p>
    <w:p>
      <w:pPr>
        <w:spacing w:after="0"/>
        <w:ind w:left="0"/>
        <w:jc w:val="both"/>
      </w:pPr>
      <w:r>
        <w:rPr>
          <w:rFonts w:ascii="Times New Roman"/>
          <w:b w:val="false"/>
          <w:i w:val="false"/>
          <w:color w:val="000000"/>
          <w:sz w:val="28"/>
        </w:rPr>
        <w:t>
      су шаруашылығы құрылысының, гидромелиоративтік жүйелердің немесе құрылғылардың паспортының көшірмесі;</w:t>
      </w:r>
    </w:p>
    <w:p>
      <w:pPr>
        <w:spacing w:after="0"/>
        <w:ind w:left="0"/>
        <w:jc w:val="both"/>
      </w:pPr>
      <w:r>
        <w:rPr>
          <w:rFonts w:ascii="Times New Roman"/>
          <w:b w:val="false"/>
          <w:i w:val="false"/>
          <w:color w:val="000000"/>
          <w:sz w:val="28"/>
        </w:rPr>
        <w:t>
      рұқсатты қайта ресімдеу, мерзімін ұзарту және телнұсқасын алу үшін (рұқсат қағаз түрінде берілген жағдайда):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(бұдан әрі - Кодекс)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құрылысжайларды немесе техникалық құрылғыларды қолдана отырып, тәулігіне елу текше метрден бастап алу лимиттерімен жерасты суларын тарту және (немесе) пайдалануға рұқсат алу үшін: </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арнайы су пайдалануға рұқсат беру туралы өтініш;</w:t>
      </w:r>
    </w:p>
    <w:p>
      <w:pPr>
        <w:spacing w:after="0"/>
        <w:ind w:left="0"/>
        <w:jc w:val="both"/>
      </w:pPr>
      <w:r>
        <w:rPr>
          <w:rFonts w:ascii="Times New Roman"/>
          <w:b w:val="false"/>
          <w:i w:val="false"/>
          <w:color w:val="000000"/>
          <w:sz w:val="28"/>
        </w:rPr>
        <w:t>
      су шаруашылығы құрылысы паспортының көшірмесі;</w:t>
      </w:r>
    </w:p>
    <w:p>
      <w:pPr>
        <w:spacing w:after="0"/>
        <w:ind w:left="0"/>
        <w:jc w:val="both"/>
      </w:pPr>
      <w:r>
        <w:rPr>
          <w:rFonts w:ascii="Times New Roman"/>
          <w:b w:val="false"/>
          <w:i w:val="false"/>
          <w:color w:val="000000"/>
          <w:sz w:val="28"/>
        </w:rPr>
        <w:t>
      рұқсатты қайта ресімдеу, мерзімін ұзарту және телнұсқасын алу үшін (рұқсат қағаз нысанында берілген жағдайда):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Кодекстің 66-бабының 1-тармағында көрсетілген құрылыстарды немесе техникалық құрылғыларды қолдана отырып, жерүсті суларын тарту және (немесе) пайдалануға рұқсат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су пайдалануға рұқсат беру туралы өтініш;</w:t>
      </w:r>
    </w:p>
    <w:p>
      <w:pPr>
        <w:spacing w:after="0"/>
        <w:ind w:left="0"/>
        <w:jc w:val="both"/>
      </w:pPr>
      <w:r>
        <w:rPr>
          <w:rFonts w:ascii="Times New Roman"/>
          <w:b w:val="false"/>
          <w:i w:val="false"/>
          <w:color w:val="000000"/>
          <w:sz w:val="28"/>
        </w:rPr>
        <w:t>
      су шаруашылығы құрылысының, гидромелиоративтік жүйелердің немесе құрылғылардың паспортының көшірмесі;</w:t>
      </w:r>
    </w:p>
    <w:p>
      <w:pPr>
        <w:spacing w:after="0"/>
        <w:ind w:left="0"/>
        <w:jc w:val="both"/>
      </w:pPr>
      <w:r>
        <w:rPr>
          <w:rFonts w:ascii="Times New Roman"/>
          <w:b w:val="false"/>
          <w:i w:val="false"/>
          <w:color w:val="000000"/>
          <w:sz w:val="28"/>
        </w:rPr>
        <w:t>
      су жинау үшін су объектілерін пайдалануға байланысты рұқсат алу үшін қосымша мыналар ұсынылады:</w:t>
      </w:r>
    </w:p>
    <w:p>
      <w:pPr>
        <w:spacing w:after="0"/>
        <w:ind w:left="0"/>
        <w:jc w:val="both"/>
      </w:pPr>
      <w:r>
        <w:rPr>
          <w:rFonts w:ascii="Times New Roman"/>
          <w:b w:val="false"/>
          <w:i w:val="false"/>
          <w:color w:val="000000"/>
          <w:sz w:val="28"/>
        </w:rPr>
        <w:t>
      су жинауды есепке алу және жиналатын судың сапасын бақылау (қадағалау) құралдарының болуы туралы мәліметтер;</w:t>
      </w:r>
    </w:p>
    <w:p>
      <w:pPr>
        <w:spacing w:after="0"/>
        <w:ind w:left="0"/>
        <w:jc w:val="both"/>
      </w:pPr>
      <w:r>
        <w:rPr>
          <w:rFonts w:ascii="Times New Roman"/>
          <w:b w:val="false"/>
          <w:i w:val="false"/>
          <w:color w:val="000000"/>
          <w:sz w:val="28"/>
        </w:rPr>
        <w:t>
      гидроэнергетика мақсаттары үшін су объектілерін пайдалануға байланысты рұқсат алу үшін қосымша мыналар ұсынылады:</w:t>
      </w:r>
    </w:p>
    <w:p>
      <w:pPr>
        <w:spacing w:after="0"/>
        <w:ind w:left="0"/>
        <w:jc w:val="both"/>
      </w:pPr>
      <w:r>
        <w:rPr>
          <w:rFonts w:ascii="Times New Roman"/>
          <w:b w:val="false"/>
          <w:i w:val="false"/>
          <w:color w:val="000000"/>
          <w:sz w:val="28"/>
        </w:rPr>
        <w:t>
      су электр станциясының белгіленген қуаты туралы деректер;</w:t>
      </w:r>
    </w:p>
    <w:p>
      <w:pPr>
        <w:spacing w:after="0"/>
        <w:ind w:left="0"/>
        <w:jc w:val="both"/>
      </w:pPr>
      <w:r>
        <w:rPr>
          <w:rFonts w:ascii="Times New Roman"/>
          <w:b w:val="false"/>
          <w:i w:val="false"/>
          <w:color w:val="000000"/>
          <w:sz w:val="28"/>
        </w:rPr>
        <w:t>
      энергетикалық, су ағызу және өзге де құрылыстардың өткізу қабілеті туралы мәліметтер;</w:t>
      </w:r>
    </w:p>
    <w:p>
      <w:pPr>
        <w:spacing w:after="0"/>
        <w:ind w:left="0"/>
        <w:jc w:val="both"/>
      </w:pPr>
      <w:r>
        <w:rPr>
          <w:rFonts w:ascii="Times New Roman"/>
          <w:b w:val="false"/>
          <w:i w:val="false"/>
          <w:color w:val="000000"/>
          <w:sz w:val="28"/>
        </w:rPr>
        <w:t>
      балық қорғау және балық жіберу құрылыстары туралы мәліметтер;</w:t>
      </w:r>
    </w:p>
    <w:p>
      <w:pPr>
        <w:spacing w:after="0"/>
        <w:ind w:left="0"/>
        <w:jc w:val="both"/>
      </w:pPr>
      <w:r>
        <w:rPr>
          <w:rFonts w:ascii="Times New Roman"/>
          <w:b w:val="false"/>
          <w:i w:val="false"/>
          <w:color w:val="000000"/>
          <w:sz w:val="28"/>
        </w:rPr>
        <w:t>
      гидроэнергетика мұқтаждықтарына су ресурстарын пайдаланудың мәлім етілген көрсеткіштері туралы деректер;</w:t>
      </w:r>
    </w:p>
    <w:p>
      <w:pPr>
        <w:spacing w:after="0"/>
        <w:ind w:left="0"/>
        <w:jc w:val="both"/>
      </w:pPr>
      <w:r>
        <w:rPr>
          <w:rFonts w:ascii="Times New Roman"/>
          <w:b w:val="false"/>
          <w:i w:val="false"/>
          <w:color w:val="000000"/>
          <w:sz w:val="28"/>
        </w:rPr>
        <w:t>
      жерүсті су обьектілерін суды алмай пайдалануға байланысты рұқсат алу үшін қосымша мыналар ұсынылады:</w:t>
      </w:r>
    </w:p>
    <w:p>
      <w:pPr>
        <w:spacing w:after="0"/>
        <w:ind w:left="0"/>
        <w:jc w:val="both"/>
      </w:pPr>
      <w:r>
        <w:rPr>
          <w:rFonts w:ascii="Times New Roman"/>
          <w:b w:val="false"/>
          <w:i w:val="false"/>
          <w:color w:val="000000"/>
          <w:sz w:val="28"/>
        </w:rPr>
        <w:t>
      кеменің техникалық сипаттамалары;</w:t>
      </w:r>
    </w:p>
    <w:p>
      <w:pPr>
        <w:spacing w:after="0"/>
        <w:ind w:left="0"/>
        <w:jc w:val="both"/>
      </w:pPr>
      <w:r>
        <w:rPr>
          <w:rFonts w:ascii="Times New Roman"/>
          <w:b w:val="false"/>
          <w:i w:val="false"/>
          <w:color w:val="000000"/>
          <w:sz w:val="28"/>
        </w:rPr>
        <w:t>
      кеменің тіркелген портын (тіркелу орнын) көрсете отырып, оны пайдалануға кеме қатынасы тіркелімінің рұқсаты;</w:t>
      </w:r>
    </w:p>
    <w:p>
      <w:pPr>
        <w:spacing w:after="0"/>
        <w:ind w:left="0"/>
        <w:jc w:val="both"/>
      </w:pPr>
      <w:r>
        <w:rPr>
          <w:rFonts w:ascii="Times New Roman"/>
          <w:b w:val="false"/>
          <w:i w:val="false"/>
          <w:color w:val="000000"/>
          <w:sz w:val="28"/>
        </w:rPr>
        <w:t>
      кемеде жиналатын қалдық сулардың, қалдықтар мен шығарындылардың бүкіл көлемін қабылдау үшін жағалау және қалқыма құрылғылармен қамтамасыз етілуі туралы деректер;</w:t>
      </w:r>
    </w:p>
    <w:p>
      <w:pPr>
        <w:spacing w:after="0"/>
        <w:ind w:left="0"/>
        <w:jc w:val="both"/>
      </w:pPr>
      <w:r>
        <w:rPr>
          <w:rFonts w:ascii="Times New Roman"/>
          <w:b w:val="false"/>
          <w:i w:val="false"/>
          <w:color w:val="000000"/>
          <w:sz w:val="28"/>
        </w:rPr>
        <w:t>
      су объектісінің және қоршаған ортаның жай-күйіне кері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бары туралы мәліметтер;</w:t>
      </w:r>
    </w:p>
    <w:p>
      <w:pPr>
        <w:spacing w:after="0"/>
        <w:ind w:left="0"/>
        <w:jc w:val="both"/>
      </w:pPr>
      <w:r>
        <w:rPr>
          <w:rFonts w:ascii="Times New Roman"/>
          <w:b w:val="false"/>
          <w:i w:val="false"/>
          <w:color w:val="000000"/>
          <w:sz w:val="28"/>
        </w:rPr>
        <w:t>
      рұқсатты қайта ресімдеу, мерзімін ұзарту және телнұсқасын алу үшін (рұқсат қағаз нысанында берілген жағдайда):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пайдалы қатты қазбаларды барлау және (немесе) өндіру кезінде ілеспе алынған жерасты (шахта, карьер, кеніш) суларын, өнеркәсіптік, шаруашылық-тұрмыстық, сорғытылған, сарқынды және басқа да суларды жерүстi су объектiлеріне, жер қойнауына, су шаруашылығы құрылысжайларына немесе жер бедеріне ағызуға рұқсат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арнайы су пайдалануға рұқсат беру туралы сұрау салу;</w:t>
      </w:r>
    </w:p>
    <w:p>
      <w:pPr>
        <w:spacing w:after="0"/>
        <w:ind w:left="0"/>
        <w:jc w:val="both"/>
      </w:pPr>
      <w:r>
        <w:rPr>
          <w:rFonts w:ascii="Times New Roman"/>
          <w:b w:val="false"/>
          <w:i w:val="false"/>
          <w:color w:val="000000"/>
          <w:sz w:val="28"/>
        </w:rPr>
        <w:t>
      су шаруашылығы құрылысының, гидромелиоративтік жүйелердің немесе құрылғылардың паспортының электрондық көшірмесі;</w:t>
      </w:r>
    </w:p>
    <w:p>
      <w:pPr>
        <w:spacing w:after="0"/>
        <w:ind w:left="0"/>
        <w:jc w:val="both"/>
      </w:pPr>
      <w:r>
        <w:rPr>
          <w:rFonts w:ascii="Times New Roman"/>
          <w:b w:val="false"/>
          <w:i w:val="false"/>
          <w:color w:val="000000"/>
          <w:sz w:val="28"/>
        </w:rPr>
        <w:t>
      рұқсатты қайта ресімдеу, мерзімін ұзарту және телнұсқасын алу үшін (рұқсат қағаз нысанда берілген жағдайда):</w:t>
      </w:r>
    </w:p>
    <w:p>
      <w:pPr>
        <w:spacing w:after="0"/>
        <w:ind w:left="0"/>
        <w:jc w:val="both"/>
      </w:pPr>
      <w:r>
        <w:rPr>
          <w:rFonts w:ascii="Times New Roman"/>
          <w:b w:val="false"/>
          <w:i w:val="false"/>
          <w:color w:val="000000"/>
          <w:sz w:val="28"/>
        </w:rPr>
        <w:t>
      осы мемлекеттік қызмет көрсетілетін стандартына 2-қосымшаға сәйкес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xml:space="preserve">
      Кодекстің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құрылысжайларды немесе техникалық құрылғыларды қолдана отырып, тәулігіне елу текше метрден бастап алу лимиттерімен жерасты суларын тарту және (немесе) пайдалануға рұқсат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арнайы су пайдалануға рұқсат беру туралы сұрау салу;</w:t>
      </w:r>
    </w:p>
    <w:p>
      <w:pPr>
        <w:spacing w:after="0"/>
        <w:ind w:left="0"/>
        <w:jc w:val="both"/>
      </w:pPr>
      <w:r>
        <w:rPr>
          <w:rFonts w:ascii="Times New Roman"/>
          <w:b w:val="false"/>
          <w:i w:val="false"/>
          <w:color w:val="000000"/>
          <w:sz w:val="28"/>
        </w:rPr>
        <w:t>
      су шаруашылығы құрылысы паспортының электрондық көшірмесі;</w:t>
      </w:r>
    </w:p>
    <w:p>
      <w:pPr>
        <w:spacing w:after="0"/>
        <w:ind w:left="0"/>
        <w:jc w:val="both"/>
      </w:pPr>
      <w:r>
        <w:rPr>
          <w:rFonts w:ascii="Times New Roman"/>
          <w:b w:val="false"/>
          <w:i w:val="false"/>
          <w:color w:val="000000"/>
          <w:sz w:val="28"/>
        </w:rPr>
        <w:t>
      рұқсатты қайта ресімдеу, мерзімін ұзарту және телнұсқасын алу үшін (рұқсат қағаз нысанында берілген жағдайда):</w:t>
      </w:r>
    </w:p>
    <w:p>
      <w:pPr>
        <w:spacing w:after="0"/>
        <w:ind w:left="0"/>
        <w:jc w:val="both"/>
      </w:pPr>
      <w:r>
        <w:rPr>
          <w:rFonts w:ascii="Times New Roman"/>
          <w:b w:val="false"/>
          <w:i w:val="false"/>
          <w:color w:val="000000"/>
          <w:sz w:val="28"/>
        </w:rPr>
        <w:t>
      осы мемлекеттік қызмет көрсетілетін стандартына 2-қосымшаға сәйкес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xml:space="preserve">
      Кодекстің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құрылыстарды немесе техникалық құрылғыларды қолдана отырып, жерүсті суларын тарту және (немесе) пайдалануға рұқсат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арнайы су пайдалануға рұқсат беру туралы сұрау салу;</w:t>
      </w:r>
    </w:p>
    <w:p>
      <w:pPr>
        <w:spacing w:after="0"/>
        <w:ind w:left="0"/>
        <w:jc w:val="both"/>
      </w:pPr>
      <w:r>
        <w:rPr>
          <w:rFonts w:ascii="Times New Roman"/>
          <w:b w:val="false"/>
          <w:i w:val="false"/>
          <w:color w:val="000000"/>
          <w:sz w:val="28"/>
        </w:rPr>
        <w:t>
      су шаруашылығы құрылысының, гидромелиоративтік жүйелердің немесе құрылғылардың паспортының электрондық көшірмесі;</w:t>
      </w:r>
    </w:p>
    <w:p>
      <w:pPr>
        <w:spacing w:after="0"/>
        <w:ind w:left="0"/>
        <w:jc w:val="both"/>
      </w:pPr>
      <w:r>
        <w:rPr>
          <w:rFonts w:ascii="Times New Roman"/>
          <w:b w:val="false"/>
          <w:i w:val="false"/>
          <w:color w:val="000000"/>
          <w:sz w:val="28"/>
        </w:rPr>
        <w:t>
      су жинау үшін су объектілерін пайдалануға байланысты рұқсат алу үшін қосымша мыналар ұсынылады:</w:t>
      </w:r>
    </w:p>
    <w:p>
      <w:pPr>
        <w:spacing w:after="0"/>
        <w:ind w:left="0"/>
        <w:jc w:val="both"/>
      </w:pPr>
      <w:r>
        <w:rPr>
          <w:rFonts w:ascii="Times New Roman"/>
          <w:b w:val="false"/>
          <w:i w:val="false"/>
          <w:color w:val="000000"/>
          <w:sz w:val="28"/>
        </w:rPr>
        <w:t>
      су жинауды есепке алу және жиналатын судың сапасын бақылау (қадағалау) құралдарының болуы туралы мәліметтерді қамтитын құжаттың электрондық көшірмесі;</w:t>
      </w:r>
    </w:p>
    <w:p>
      <w:pPr>
        <w:spacing w:after="0"/>
        <w:ind w:left="0"/>
        <w:jc w:val="both"/>
      </w:pPr>
      <w:r>
        <w:rPr>
          <w:rFonts w:ascii="Times New Roman"/>
          <w:b w:val="false"/>
          <w:i w:val="false"/>
          <w:color w:val="000000"/>
          <w:sz w:val="28"/>
        </w:rPr>
        <w:t>
      гидроэнергетика мақсаттары үшін су объектілерін пайдалануға байланысты рұқсат алу үшін қосымша мыналар ұсынылады:</w:t>
      </w:r>
    </w:p>
    <w:p>
      <w:pPr>
        <w:spacing w:after="0"/>
        <w:ind w:left="0"/>
        <w:jc w:val="both"/>
      </w:pPr>
      <w:r>
        <w:rPr>
          <w:rFonts w:ascii="Times New Roman"/>
          <w:b w:val="false"/>
          <w:i w:val="false"/>
          <w:color w:val="000000"/>
          <w:sz w:val="28"/>
        </w:rPr>
        <w:t>
      су электр станциясының белгіленген қуаты туралы деректерді қамтитын құжаттың электрондық көшірмесі;</w:t>
      </w:r>
    </w:p>
    <w:p>
      <w:pPr>
        <w:spacing w:after="0"/>
        <w:ind w:left="0"/>
        <w:jc w:val="both"/>
      </w:pPr>
      <w:r>
        <w:rPr>
          <w:rFonts w:ascii="Times New Roman"/>
          <w:b w:val="false"/>
          <w:i w:val="false"/>
          <w:color w:val="000000"/>
          <w:sz w:val="28"/>
        </w:rPr>
        <w:t xml:space="preserve">
      энергетикалық, су ағызу және өзге де құрылыстардың өткізу қабілеті туралы мәліметтерді қамтитын құжаттың электрондық көшірмесі; </w:t>
      </w:r>
    </w:p>
    <w:p>
      <w:pPr>
        <w:spacing w:after="0"/>
        <w:ind w:left="0"/>
        <w:jc w:val="both"/>
      </w:pPr>
      <w:r>
        <w:rPr>
          <w:rFonts w:ascii="Times New Roman"/>
          <w:b w:val="false"/>
          <w:i w:val="false"/>
          <w:color w:val="000000"/>
          <w:sz w:val="28"/>
        </w:rPr>
        <w:t>
      балық қорғау және балық жіберу құрылыстары туралы мәліметтерді қамтитын құжаттың электрондық көшірмесі;</w:t>
      </w:r>
    </w:p>
    <w:p>
      <w:pPr>
        <w:spacing w:after="0"/>
        <w:ind w:left="0"/>
        <w:jc w:val="both"/>
      </w:pPr>
      <w:r>
        <w:rPr>
          <w:rFonts w:ascii="Times New Roman"/>
          <w:b w:val="false"/>
          <w:i w:val="false"/>
          <w:color w:val="000000"/>
          <w:sz w:val="28"/>
        </w:rPr>
        <w:t>
      гидроэнергетика мұқтаждықтарына су ресурстарын пайдаланудың мәлім етілген көрсеткіштері туралы деректерді қамтитын құжаттың электрондық көшірмесі;</w:t>
      </w:r>
    </w:p>
    <w:p>
      <w:pPr>
        <w:spacing w:after="0"/>
        <w:ind w:left="0"/>
        <w:jc w:val="both"/>
      </w:pPr>
      <w:r>
        <w:rPr>
          <w:rFonts w:ascii="Times New Roman"/>
          <w:b w:val="false"/>
          <w:i w:val="false"/>
          <w:color w:val="000000"/>
          <w:sz w:val="28"/>
        </w:rPr>
        <w:t>
      жерүсті су обьектілерін суды алмай пайдалануға байланысты рұқсат алу үшін қосымша мыналар ұсынылады:</w:t>
      </w:r>
    </w:p>
    <w:p>
      <w:pPr>
        <w:spacing w:after="0"/>
        <w:ind w:left="0"/>
        <w:jc w:val="both"/>
      </w:pPr>
      <w:r>
        <w:rPr>
          <w:rFonts w:ascii="Times New Roman"/>
          <w:b w:val="false"/>
          <w:i w:val="false"/>
          <w:color w:val="000000"/>
          <w:sz w:val="28"/>
        </w:rPr>
        <w:t>
      кеменің техникалық сипаттамаларын қамтитын құжаттың электрондық көшірмесі;</w:t>
      </w:r>
    </w:p>
    <w:p>
      <w:pPr>
        <w:spacing w:after="0"/>
        <w:ind w:left="0"/>
        <w:jc w:val="both"/>
      </w:pPr>
      <w:r>
        <w:rPr>
          <w:rFonts w:ascii="Times New Roman"/>
          <w:b w:val="false"/>
          <w:i w:val="false"/>
          <w:color w:val="000000"/>
          <w:sz w:val="28"/>
        </w:rPr>
        <w:t>
      кеменің тіркелген порты (тіркелу орны) көрсетіле отырып оны пайдалануға кеме қатынасы тіркелімінің рұқсатын қамтитын құжаттың электрондық көшірмесі;</w:t>
      </w:r>
    </w:p>
    <w:p>
      <w:pPr>
        <w:spacing w:after="0"/>
        <w:ind w:left="0"/>
        <w:jc w:val="both"/>
      </w:pPr>
      <w:r>
        <w:rPr>
          <w:rFonts w:ascii="Times New Roman"/>
          <w:b w:val="false"/>
          <w:i w:val="false"/>
          <w:color w:val="000000"/>
          <w:sz w:val="28"/>
        </w:rPr>
        <w:t>
      кемеде жиналатын қалдық сулардың, қалдықтар мен шығарындылардың бүкіл көлемін қабылдау үшін жағалау және қалқыма құрылғылармен қамтамасыз етілуі туралы деректерді қамтитын құжаттың электрондық көшірмесі;</w:t>
      </w:r>
    </w:p>
    <w:p>
      <w:pPr>
        <w:spacing w:after="0"/>
        <w:ind w:left="0"/>
        <w:jc w:val="both"/>
      </w:pPr>
      <w:r>
        <w:rPr>
          <w:rFonts w:ascii="Times New Roman"/>
          <w:b w:val="false"/>
          <w:i w:val="false"/>
          <w:color w:val="000000"/>
          <w:sz w:val="28"/>
        </w:rPr>
        <w:t>
      су объектісінің және қоршаған ортаның жай-күйіне кері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бары туралы мәліметтерді қамтитын құжаттың электрондық көшірмесі;</w:t>
      </w:r>
    </w:p>
    <w:p>
      <w:pPr>
        <w:spacing w:after="0"/>
        <w:ind w:left="0"/>
        <w:jc w:val="both"/>
      </w:pPr>
      <w:r>
        <w:rPr>
          <w:rFonts w:ascii="Times New Roman"/>
          <w:b w:val="false"/>
          <w:i w:val="false"/>
          <w:color w:val="000000"/>
          <w:sz w:val="28"/>
        </w:rPr>
        <w:t>
      рұқсатты қайта ресімдеу, мерзімін ұзарту және телнұсқасын алу үшін (рұқсат қағаз нысанында берілген жағдайда):</w:t>
      </w:r>
    </w:p>
    <w:p>
      <w:pPr>
        <w:spacing w:after="0"/>
        <w:ind w:left="0"/>
        <w:jc w:val="both"/>
      </w:pPr>
      <w:r>
        <w:rPr>
          <w:rFonts w:ascii="Times New Roman"/>
          <w:b w:val="false"/>
          <w:i w:val="false"/>
          <w:color w:val="000000"/>
          <w:sz w:val="28"/>
        </w:rPr>
        <w:t>
      осы мемлекеттік қызмет көрсетілетін стандартына 2-қосымшаға сәйкес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қызметін бастау туралы, шаруашылық-ауыз сумен жабдықтауға арналған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қоршаған ортаға эмиссияға рұқсат, су тұтыну және су бұру көлемдерінің негіздемесі бойынша есептемелерді ұсынатын, ауызсу мұқтаждықтары үшін су ресурстарын су дайындау және (немесе) су тұтынушыларға жеткізу үшін алып қоюды, тежеуіш гидротехникалық құрылысжайлардың көмегімен жер үстіндегі ағын суды реттеу жөніндегі қызметті, су объектiлерiн олардан су ресурстарын алып қоймай пайдалануды, ілеспе алынған жерасты (шахта, карьер, кеніш) суларын ағызуды жүзеге асыратын жеке немесе заңды тұлғаларды қоспағанда, су тұтынудың және су бұрудың үлестік нормаларының есептемелері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берушілерге (қолма-қол не почта байланысы арқылы) тапсырған кезде - қағаз жеткізгіштегі өтініштің қабылданғаны, құжаттар топтамасын қабылдау күні мен уақытын көрсете отырып, көрсетілетін қызметті берушінің кеңсесінде тіркеу туралы оның көшірмесіндегі белгімен расталады;</w:t>
      </w:r>
    </w:p>
    <w:p>
      <w:pPr>
        <w:spacing w:after="0"/>
        <w:ind w:left="0"/>
        <w:jc w:val="both"/>
      </w:pPr>
      <w:r>
        <w:rPr>
          <w:rFonts w:ascii="Times New Roman"/>
          <w:b w:val="false"/>
          <w:i w:val="false"/>
          <w:color w:val="000000"/>
          <w:sz w:val="28"/>
        </w:rPr>
        <w:t>
      портал арқылы тапсырған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ҚР Ауыл шаруашылығы министрінің 27.12.2018 </w:t>
      </w:r>
      <w:r>
        <w:rPr>
          <w:rFonts w:ascii="Times New Roman"/>
          <w:b w:val="false"/>
          <w:i w:val="false"/>
          <w:color w:val="00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94" w:id="120"/>
    <w:p>
      <w:pPr>
        <w:spacing w:after="0"/>
        <w:ind w:left="0"/>
        <w:jc w:val="both"/>
      </w:pPr>
      <w:r>
        <w:rPr>
          <w:rFonts w:ascii="Times New Roman"/>
          <w:b w:val="false"/>
          <w:i w:val="false"/>
          <w:color w:val="000000"/>
          <w:sz w:val="28"/>
        </w:rPr>
        <w:t>
      9-1. Көрсетілетін қызметті беруші мынадай негіздер бойынша мемлекеттік қызметті көрсетуден бас тартады:</w:t>
      </w:r>
    </w:p>
    <w:bookmarkEnd w:id="12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Кодекстің </w:t>
      </w:r>
      <w:r>
        <w:rPr>
          <w:rFonts w:ascii="Times New Roman"/>
          <w:b w:val="false"/>
          <w:i w:val="false"/>
          <w:color w:val="000000"/>
          <w:sz w:val="28"/>
        </w:rPr>
        <w:t>66-бабында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жер қойнауын зерттеу мен пайдалану жөніндегі уәкілетті органның тиісті аумақтық бөлімшесінің келісу туралы сауалға теріс жауабы, сондай-ақ, жерасты суларын шаруашылық-ауыз сумен жабдықтау үшін алған кезде санитариялық-эпидемиологиялық талаптарға сәйкестігі туралы теріс санитариялық-эпидемиологиялық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Премьер-Министрінің орынбасары – ҚР Ауыл шаруашылығы министрінің 15.03.2017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1" w:id="121"/>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органдарың, сондай-ақ көрсетілетін қызметті берушінің және (немесе) оның лауазымды адамдарының шешімдеріне, әрекеттеріне (әрекетсіздігіне) шағымдану тәртібі</w:t>
      </w:r>
    </w:p>
    <w:bookmarkEnd w:id="121"/>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ҚР Ауыл шаруашылығы министрінің 27.12.2018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2" w:id="122"/>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122"/>
    <w:p>
      <w:pPr>
        <w:spacing w:after="0"/>
        <w:ind w:left="0"/>
        <w:jc w:val="both"/>
      </w:pPr>
      <w:r>
        <w:rPr>
          <w:rFonts w:ascii="Times New Roman"/>
          <w:b w:val="false"/>
          <w:i w:val="false"/>
          <w:color w:val="000000"/>
          <w:sz w:val="28"/>
        </w:rPr>
        <w:t>
      Шағым жазбаша нысанда почта арқылы немесе Қазақстан Республикасының қолданыстағы заңнамасында көзделген жағдайларда электрондық түрде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Шағымда:</w:t>
      </w:r>
    </w:p>
    <w:bookmarkStart w:name="z213" w:id="123"/>
    <w:p>
      <w:pPr>
        <w:spacing w:after="0"/>
        <w:ind w:left="0"/>
        <w:jc w:val="both"/>
      </w:pPr>
      <w:r>
        <w:rPr>
          <w:rFonts w:ascii="Times New Roman"/>
          <w:b w:val="false"/>
          <w:i w:val="false"/>
          <w:color w:val="000000"/>
          <w:sz w:val="28"/>
        </w:rPr>
        <w:t>
      1) жеке тұлғаның – тегі, аты, әкесінің аты (жеке басын куәландыратын құжатта бар болса), почталық мекенжайы көрсетіледі;</w:t>
      </w:r>
    </w:p>
    <w:bookmarkEnd w:id="123"/>
    <w:bookmarkStart w:name="z214" w:id="124"/>
    <w:p>
      <w:pPr>
        <w:spacing w:after="0"/>
        <w:ind w:left="0"/>
        <w:jc w:val="both"/>
      </w:pPr>
      <w:r>
        <w:rPr>
          <w:rFonts w:ascii="Times New Roman"/>
          <w:b w:val="false"/>
          <w:i w:val="false"/>
          <w:color w:val="000000"/>
          <w:sz w:val="28"/>
        </w:rPr>
        <w:t>
      2) заңды тұлғаның – атауы, почталық мекенжайы, шығыс нөмірі және күні көрсетіледі.</w:t>
      </w:r>
    </w:p>
    <w:bookmarkEnd w:id="124"/>
    <w:p>
      <w:pPr>
        <w:spacing w:after="0"/>
        <w:ind w:left="0"/>
        <w:jc w:val="both"/>
      </w:pPr>
      <w:r>
        <w:rPr>
          <w:rFonts w:ascii="Times New Roman"/>
          <w:b w:val="false"/>
          <w:i w:val="false"/>
          <w:color w:val="000000"/>
          <w:sz w:val="28"/>
        </w:rPr>
        <w:t>
      Өтінішке көрсетілетін қызметті алушы қол қоюы тиіс.</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тіркелуі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бес жұмыс күні ішінде қарауға жатады. Шағымды қарау нәтижелері туралы дәлелді жауап көрсетілетін қызметті алушыға почта арқылы жолданады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Шағымды портал арқылы беру кезінде шағымдану тәртібі туралы ақпаратты бірыңғай байланыс орталығының 1414 нөмірі арқылы алуға болады.</w:t>
      </w:r>
    </w:p>
    <w:p>
      <w:pPr>
        <w:spacing w:after="0"/>
        <w:ind w:left="0"/>
        <w:jc w:val="both"/>
      </w:pPr>
      <w:r>
        <w:rPr>
          <w:rFonts w:ascii="Times New Roman"/>
          <w:b w:val="false"/>
          <w:i w:val="false"/>
          <w:color w:val="000000"/>
          <w:sz w:val="28"/>
        </w:rPr>
        <w:t>
      Электрондық өтінішті портал арқылы жолдаған кезде көрсетілетін қызметті алушыға "жеке кабинеттен" өтініш туралы ақпарат қол жетімді болады, бұл ақпарат көрсетілетін қызметті беруші өтінішті өңдеу барысында (жеткізу, тіркеу, орындау туралы белгілер,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w:t>
      </w:r>
      <w:r>
        <w:rPr>
          <w:rFonts w:ascii="Times New Roman"/>
          <w:b w:val="false"/>
          <w:i w:val="false"/>
          <w:color w:val="000000"/>
          <w:sz w:val="28"/>
        </w:rPr>
        <w:t xml:space="preserve">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215" w:id="125"/>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125"/>
    <w:bookmarkStart w:name="z216" w:id="126"/>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қызметті көрсету ерекшеліктері ескеріле отырып қойылатын өзге талаптар</w:t>
      </w:r>
    </w:p>
    <w:bookmarkEnd w:id="126"/>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орынбасары – ҚР Ауыл шаруашылығы министрінің 27.12.2018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7" w:id="127"/>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 "Мемлекеттік көрсетілетін қызметтер" бөлімінде орналастырылған.</w:t>
      </w:r>
    </w:p>
    <w:bookmarkEnd w:id="127"/>
    <w:bookmarkStart w:name="z218" w:id="128"/>
    <w:p>
      <w:pPr>
        <w:spacing w:after="0"/>
        <w:ind w:left="0"/>
        <w:jc w:val="both"/>
      </w:pPr>
      <w:r>
        <w:rPr>
          <w:rFonts w:ascii="Times New Roman"/>
          <w:b w:val="false"/>
          <w:i w:val="false"/>
          <w:color w:val="000000"/>
          <w:sz w:val="28"/>
        </w:rPr>
        <w:t>
      13. Көрсетілетін қызметті алушының ЭЦҚ-сы болу шартымен мемлекеттік көрсетілетін қызметті портал арқылы электронды нысанда алу мүмкіндігі бар.</w:t>
      </w:r>
    </w:p>
    <w:bookmarkEnd w:id="128"/>
    <w:bookmarkStart w:name="z219" w:id="129"/>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сондай-ақ мемлекеттік қызметтер көрсету мәселелері жөніндегі бірыңғай байланыс орталығы арқылы алу мүмкіндігі бар.</w:t>
      </w:r>
    </w:p>
    <w:bookmarkEnd w:id="129"/>
    <w:bookmarkStart w:name="z220" w:id="130"/>
    <w:p>
      <w:pPr>
        <w:spacing w:after="0"/>
        <w:ind w:left="0"/>
        <w:jc w:val="both"/>
      </w:pPr>
      <w:r>
        <w:rPr>
          <w:rFonts w:ascii="Times New Roman"/>
          <w:b w:val="false"/>
          <w:i w:val="false"/>
          <w:color w:val="000000"/>
          <w:sz w:val="28"/>
        </w:rPr>
        <w:t xml:space="preserve">
      15. Мемлекеттік қызметтер көрсету мәселелері жөніндегі анықтамалық қызметтердің байланыс телефондары www.minagri.gov.kz интернет ресурсында корсетілген, мемлекеттік қызметтер көрсету мәселелері жөніндегі </w:t>
      </w:r>
      <w:r>
        <w:rPr>
          <w:rFonts w:ascii="Times New Roman"/>
          <w:b w:val="false"/>
          <w:i w:val="false"/>
          <w:color w:val="000000"/>
          <w:sz w:val="28"/>
        </w:rPr>
        <w:t>бірыңғай байланыс орталығы</w:t>
      </w:r>
      <w:r>
        <w:rPr>
          <w:rFonts w:ascii="Times New Roman"/>
          <w:b w:val="false"/>
          <w:i w:val="false"/>
          <w:color w:val="000000"/>
          <w:sz w:val="28"/>
        </w:rPr>
        <w:t>: 1414.</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Арнайы су пайдалануға рұқсат алуға арналған өтініштің нысаны</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27.12.2018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Кімге:__________________________________________________________________________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Кімнен:_________________________________________________________________________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немесе заңды</w:t>
      </w:r>
    </w:p>
    <w:p>
      <w:pPr>
        <w:spacing w:after="0"/>
        <w:ind w:left="0"/>
        <w:jc w:val="both"/>
      </w:pPr>
      <w:r>
        <w:rPr>
          <w:rFonts w:ascii="Times New Roman"/>
          <w:b w:val="false"/>
          <w:i w:val="false"/>
          <w:color w:val="000000"/>
          <w:sz w:val="28"/>
        </w:rPr>
        <w:t>
      тұлғаның толық атауы)</w:t>
      </w:r>
    </w:p>
    <w:p>
      <w:pPr>
        <w:spacing w:after="0"/>
        <w:ind w:left="0"/>
        <w:jc w:val="both"/>
      </w:pPr>
      <w:r>
        <w:rPr>
          <w:rFonts w:ascii="Times New Roman"/>
          <w:b w:val="false"/>
          <w:i w:val="false"/>
          <w:color w:val="000000"/>
          <w:sz w:val="28"/>
        </w:rPr>
        <w:t>
      Өтініш иесінің мекенжайы _________________________________________________________</w:t>
      </w:r>
    </w:p>
    <w:p>
      <w:pPr>
        <w:spacing w:after="0"/>
        <w:ind w:left="0"/>
        <w:jc w:val="both"/>
      </w:pPr>
      <w:r>
        <w:rPr>
          <w:rFonts w:ascii="Times New Roman"/>
          <w:b w:val="false"/>
          <w:i w:val="false"/>
          <w:color w:val="000000"/>
          <w:sz w:val="28"/>
        </w:rPr>
        <w:t>
      (индекс, қала, аудан, облыс, көше, үйдің №, телефон)</w:t>
      </w:r>
    </w:p>
    <w:p>
      <w:pPr>
        <w:spacing w:after="0"/>
        <w:ind w:left="0"/>
        <w:jc w:val="both"/>
      </w:pPr>
      <w:r>
        <w:rPr>
          <w:rFonts w:ascii="Times New Roman"/>
          <w:b w:val="false"/>
          <w:i w:val="false"/>
          <w:color w:val="000000"/>
          <w:sz w:val="28"/>
        </w:rPr>
        <w:t>
      Өтініш иесінің деректемелері_______________________________________________________</w:t>
      </w:r>
    </w:p>
    <w:p>
      <w:pPr>
        <w:spacing w:after="0"/>
        <w:ind w:left="0"/>
        <w:jc w:val="both"/>
      </w:pPr>
      <w:r>
        <w:rPr>
          <w:rFonts w:ascii="Times New Roman"/>
          <w:b w:val="false"/>
          <w:i w:val="false"/>
          <w:color w:val="000000"/>
          <w:sz w:val="28"/>
        </w:rPr>
        <w:t>
      (жеке тұлғалар үшін - жеке сәйкестендiру нөмiрi,</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тұлғалар үшін - бизнес-сәйкестендiру нөмiрi)</w:t>
      </w:r>
    </w:p>
    <w:p>
      <w:pPr>
        <w:spacing w:after="0"/>
        <w:ind w:left="0"/>
        <w:jc w:val="left"/>
      </w:pPr>
      <w:r>
        <w:rPr>
          <w:rFonts w:ascii="Times New Roman"/>
          <w:b/>
          <w:i w:val="false"/>
          <w:color w:val="000000"/>
        </w:rPr>
        <w:t xml:space="preserve"> Арнайы су пайдалануға рұқсат беру туралы өтініш</w:t>
      </w:r>
    </w:p>
    <w:p>
      <w:pPr>
        <w:spacing w:after="0"/>
        <w:ind w:left="0"/>
        <w:jc w:val="both"/>
      </w:pPr>
      <w:r>
        <w:rPr>
          <w:rFonts w:ascii="Times New Roman"/>
          <w:b w:val="false"/>
          <w:i w:val="false"/>
          <w:color w:val="000000"/>
          <w:sz w:val="28"/>
        </w:rPr>
        <w:t xml:space="preserve">
      Мыналарға (тиісті ұяшықты белгілеңіз):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пайдалы қатты қазбаларды барлау және (немесе) өндіру кезінде ілеспе алынған жерасты (шахта, карьер, кеніш) суларын, өнеркәсіптік, шаруашылық-тұрмыстық, сорғытылған, сарқынды және басқа да суларды жерүстi су объектiлеріне, жер қойнауына, су шаруашылығы құрылысжайларына немесе жер бедеріне ағызуға;</w:t>
      </w:r>
      <w:r>
        <w:br/>
      </w:r>
      <w:r>
        <w:rPr>
          <w:rFonts w:ascii="Times New Roman"/>
          <w:b w:val="false"/>
          <w:i w:val="false"/>
          <w:color w:val="000000"/>
          <w:sz w:val="28"/>
        </w:rPr>
        <w:t>
</w:t>
      </w:r>
      <w:r>
        <w:br/>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2003 жылғы 9 шілдедегі Қазақстан Республикасы Су кодексінің (бұдан әрі - Кодекс)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құрылысжайларды немесе техникалық құрылғыларды қолдана отырып, тәулігіне елу текше метрден бастап алу лимиттерімен жерасты суларын тарту және (немесе) пайдалануға;</w:t>
      </w:r>
      <w:r>
        <w:br/>
      </w:r>
      <w:r>
        <w:rPr>
          <w:rFonts w:ascii="Times New Roman"/>
          <w:b w:val="false"/>
          <w:i w:val="false"/>
          <w:color w:val="000000"/>
          <w:sz w:val="28"/>
        </w:rPr>
        <w:t>
</w:t>
      </w:r>
      <w:r>
        <w:br/>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Кодекстің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құрылыстарды немесе техникалық құралдарды пайдалана отырып, жерүсті суларын тартуға және (немесе) пайдалануға рұқсат беруді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немесе заңды тұлға туралы мәліметтер:</w:t>
      </w:r>
    </w:p>
    <w:p>
      <w:pPr>
        <w:spacing w:after="0"/>
        <w:ind w:left="0"/>
        <w:jc w:val="both"/>
      </w:pPr>
      <w:r>
        <w:rPr>
          <w:rFonts w:ascii="Times New Roman"/>
          <w:b w:val="false"/>
          <w:i w:val="false"/>
          <w:color w:val="000000"/>
          <w:sz w:val="28"/>
        </w:rPr>
        <w:t xml:space="preserve">
      1) өтініш берушінің мекенжайы ______________________________________________; </w:t>
      </w:r>
    </w:p>
    <w:p>
      <w:pPr>
        <w:spacing w:after="0"/>
        <w:ind w:left="0"/>
        <w:jc w:val="both"/>
      </w:pPr>
      <w:r>
        <w:rPr>
          <w:rFonts w:ascii="Times New Roman"/>
          <w:b w:val="false"/>
          <w:i w:val="false"/>
          <w:color w:val="000000"/>
          <w:sz w:val="28"/>
        </w:rPr>
        <w:t>
      (индекс, қала, аудан, облыс, көше, үй №, телефон);</w:t>
      </w:r>
    </w:p>
    <w:p>
      <w:pPr>
        <w:spacing w:after="0"/>
        <w:ind w:left="0"/>
        <w:jc w:val="both"/>
      </w:pPr>
      <w:r>
        <w:rPr>
          <w:rFonts w:ascii="Times New Roman"/>
          <w:b w:val="false"/>
          <w:i w:val="false"/>
          <w:color w:val="000000"/>
          <w:sz w:val="28"/>
        </w:rPr>
        <w:t xml:space="preserve">
      2) өтініш берушінің деректемелері ____________________________________________; </w:t>
      </w:r>
    </w:p>
    <w:p>
      <w:pPr>
        <w:spacing w:after="0"/>
        <w:ind w:left="0"/>
        <w:jc w:val="both"/>
      </w:pPr>
      <w:r>
        <w:rPr>
          <w:rFonts w:ascii="Times New Roman"/>
          <w:b w:val="false"/>
          <w:i w:val="false"/>
          <w:color w:val="000000"/>
          <w:sz w:val="28"/>
        </w:rPr>
        <w:t xml:space="preserve">
      (жеке тұлғалар үшін - жеке тұлғалар үшін - жеке сәйкестендiру </w:t>
      </w:r>
    </w:p>
    <w:p>
      <w:pPr>
        <w:spacing w:after="0"/>
        <w:ind w:left="0"/>
        <w:jc w:val="both"/>
      </w:pPr>
      <w:r>
        <w:rPr>
          <w:rFonts w:ascii="Times New Roman"/>
          <w:b w:val="false"/>
          <w:i w:val="false"/>
          <w:color w:val="000000"/>
          <w:sz w:val="28"/>
        </w:rPr>
        <w:t>
      нөмiрi, заңды тұлғалар үшін - бизнес-сәйкестендiру нөмiрi)</w:t>
      </w:r>
    </w:p>
    <w:p>
      <w:pPr>
        <w:spacing w:after="0"/>
        <w:ind w:left="0"/>
        <w:jc w:val="both"/>
      </w:pPr>
      <w:r>
        <w:rPr>
          <w:rFonts w:ascii="Times New Roman"/>
          <w:b w:val="false"/>
          <w:i w:val="false"/>
          <w:color w:val="000000"/>
          <w:sz w:val="28"/>
        </w:rPr>
        <w:t xml:space="preserve">
      3) су пайдалануға жауапты адамның аты, әкесінің аты (бар болса), тегі, байланыс телефоны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4) олардың көмегiмен арнайы су пайдалану жүзеге асырылатын жылжымайтын объектінің кадастрлық нөмірі, техникалық құрылғының түгендеу нөмірі немесе ұңғыманың нөмірі ______________________________.</w:t>
      </w:r>
    </w:p>
    <w:p>
      <w:pPr>
        <w:spacing w:after="0"/>
        <w:ind w:left="0"/>
        <w:jc w:val="both"/>
      </w:pPr>
      <w:r>
        <w:rPr>
          <w:rFonts w:ascii="Times New Roman"/>
          <w:b w:val="false"/>
          <w:i w:val="false"/>
          <w:color w:val="000000"/>
          <w:sz w:val="28"/>
        </w:rPr>
        <w:t xml:space="preserve">
      2. Координаталары көрсетілген жерүсті суларының, ағызылатын сарқынды сулардың, жерасты су көзін алу және (немесе) пайдалану орындары көрсетілген ахуалдық схема осы өтінішке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ұсынылады.</w:t>
      </w:r>
    </w:p>
    <w:p>
      <w:pPr>
        <w:spacing w:after="0"/>
        <w:ind w:left="0"/>
        <w:jc w:val="both"/>
      </w:pPr>
      <w:r>
        <w:rPr>
          <w:rFonts w:ascii="Times New Roman"/>
          <w:b w:val="false"/>
          <w:i w:val="false"/>
          <w:color w:val="000000"/>
          <w:sz w:val="28"/>
        </w:rPr>
        <w:t>
      3. Су пайдалану мақсаты_____________________________________________________</w:t>
      </w:r>
    </w:p>
    <w:p>
      <w:pPr>
        <w:spacing w:after="0"/>
        <w:ind w:left="0"/>
        <w:jc w:val="both"/>
      </w:pPr>
      <w:r>
        <w:rPr>
          <w:rFonts w:ascii="Times New Roman"/>
          <w:b w:val="false"/>
          <w:i w:val="false"/>
          <w:color w:val="000000"/>
          <w:sz w:val="28"/>
        </w:rPr>
        <w:t xml:space="preserve">
      4. Арнайы су пайдалану кезінде пайдаланылатын су объектісі туралы ақпарат осы өтінішке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толтырылады. </w:t>
      </w:r>
    </w:p>
    <w:p>
      <w:pPr>
        <w:spacing w:after="0"/>
        <w:ind w:left="0"/>
        <w:jc w:val="both"/>
      </w:pPr>
      <w:r>
        <w:rPr>
          <w:rFonts w:ascii="Times New Roman"/>
          <w:b w:val="false"/>
          <w:i w:val="false"/>
          <w:color w:val="000000"/>
          <w:sz w:val="28"/>
        </w:rPr>
        <w:t xml:space="preserve">
      5. Жерүсті суларын, ағызылатын сарқынды суларды, жерасты су көзінен суды алудың және (немесе) пайдаланудың есептік көлемі осы өтінішке </w:t>
      </w:r>
      <w:r>
        <w:rPr>
          <w:rFonts w:ascii="Times New Roman"/>
          <w:b w:val="false"/>
          <w:i w:val="false"/>
          <w:color w:val="000000"/>
          <w:sz w:val="28"/>
        </w:rPr>
        <w:t>3-қосымшаға</w:t>
      </w:r>
      <w:r>
        <w:rPr>
          <w:rFonts w:ascii="Times New Roman"/>
          <w:b w:val="false"/>
          <w:i w:val="false"/>
          <w:color w:val="000000"/>
          <w:sz w:val="28"/>
        </w:rPr>
        <w:t xml:space="preserve"> сәйкес (гидроэнергетика және ағысты реттеу мақсатында су объектілерін пайдалануды жүзеге асыратын жеке және заңды тұлғаларды қоспағанда су пайдаланудың әр түріне жеке көрсетіледі) нысанда ұсынылады.</w:t>
      </w:r>
    </w:p>
    <w:p>
      <w:pPr>
        <w:spacing w:after="0"/>
        <w:ind w:left="0"/>
        <w:jc w:val="both"/>
      </w:pPr>
      <w:r>
        <w:rPr>
          <w:rFonts w:ascii="Times New Roman"/>
          <w:b w:val="false"/>
          <w:i w:val="false"/>
          <w:color w:val="000000"/>
          <w:sz w:val="28"/>
        </w:rPr>
        <w:t xml:space="preserve">
      6. Су тұтыну және су бұру көлемдерінің негіздемесі бойынша есептемелерді ұсынатын ауызсу мұқтаждықтары үшін су ресурстарын су дайындау және (немесе) су тұтынушыларға жеткізу үшін алып қоюды, тежеуіш гидротехникалық құрылысжайлардың көмегімен жер үстіндегі ағын суды реттеу жөніндегі қызметті, су объектiлерiн олардан су ресурстарын алып қоймай пайдалануды, ілеспе алынған жерасты (шахта, карьер, кеніш) суларын ағызуды жүзеге асыратын жеке немесе заңды тұлғаларды қоспағанда, өнімнің бір бірлігіне су тұтынудың және су бұрудың үлестік нормалары және оларды Қазақстан Республикасы Ауыл шаруашылығы министрлігінің Су ресурстары комитетімен келісу туралы деректер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(нормалары, келісу күні мен мерзімі)</w:t>
      </w:r>
    </w:p>
    <w:p>
      <w:pPr>
        <w:spacing w:after="0"/>
        <w:ind w:left="0"/>
        <w:jc w:val="both"/>
      </w:pPr>
      <w:r>
        <w:rPr>
          <w:rFonts w:ascii="Times New Roman"/>
          <w:b w:val="false"/>
          <w:i w:val="false"/>
          <w:color w:val="000000"/>
          <w:sz w:val="28"/>
        </w:rPr>
        <w:t>
      7. Су пайдалануды бастаудың және аяқтаудың болжамды мерзімі:</w:t>
      </w:r>
    </w:p>
    <w:p>
      <w:pPr>
        <w:spacing w:after="0"/>
        <w:ind w:left="0"/>
        <w:jc w:val="both"/>
      </w:pPr>
      <w:r>
        <w:rPr>
          <w:rFonts w:ascii="Times New Roman"/>
          <w:b w:val="false"/>
          <w:i w:val="false"/>
          <w:color w:val="000000"/>
          <w:sz w:val="28"/>
        </w:rPr>
        <w:t>
      Су пайдаланудың басталған күні "___" _________ 20 ___ жыл</w:t>
      </w:r>
    </w:p>
    <w:p>
      <w:pPr>
        <w:spacing w:after="0"/>
        <w:ind w:left="0"/>
        <w:jc w:val="both"/>
      </w:pPr>
      <w:r>
        <w:rPr>
          <w:rFonts w:ascii="Times New Roman"/>
          <w:b w:val="false"/>
          <w:i w:val="false"/>
          <w:color w:val="000000"/>
          <w:sz w:val="28"/>
        </w:rPr>
        <w:t>
      Су пайдаланудың аяқталған күні "___" _________ 20 ___ жыл</w:t>
      </w:r>
    </w:p>
    <w:p>
      <w:pPr>
        <w:spacing w:after="0"/>
        <w:ind w:left="0"/>
        <w:jc w:val="both"/>
      </w:pPr>
      <w:r>
        <w:rPr>
          <w:rFonts w:ascii="Times New Roman"/>
          <w:b w:val="false"/>
          <w:i w:val="false"/>
          <w:color w:val="000000"/>
          <w:sz w:val="28"/>
        </w:rPr>
        <w:t>
      8. Су пайдаланушының өндірістік қызметінің сипаттамасы (шығарылатын өнімнің көлемі, қызметкерлердің, қызмет көрсетілетін халықтың саны, қуаты, суарылатын учаскелердің алаңдары) _________________________</w:t>
      </w:r>
    </w:p>
    <w:p>
      <w:pPr>
        <w:spacing w:after="0"/>
        <w:ind w:left="0"/>
        <w:jc w:val="both"/>
      </w:pPr>
      <w:r>
        <w:rPr>
          <w:rFonts w:ascii="Times New Roman"/>
          <w:b w:val="false"/>
          <w:i w:val="false"/>
          <w:color w:val="000000"/>
          <w:sz w:val="28"/>
        </w:rPr>
        <w:t xml:space="preserve">
      9. Осы өтінішке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қайталама су пайдаланушылар тізбесі (арнайы су пайдалануға рұқсат алуға арналған құжаттарға сарқынды суларды беруге немесе қабылдауға өтінімдер қоса беріледі) ұсынылады.</w:t>
      </w:r>
    </w:p>
    <w:p>
      <w:pPr>
        <w:spacing w:after="0"/>
        <w:ind w:left="0"/>
        <w:jc w:val="both"/>
      </w:pPr>
      <w:r>
        <w:rPr>
          <w:rFonts w:ascii="Times New Roman"/>
          <w:b w:val="false"/>
          <w:i w:val="false"/>
          <w:color w:val="000000"/>
          <w:sz w:val="28"/>
        </w:rPr>
        <w:t xml:space="preserve">
      10. Арнайы су пайдалануға бұрын берілген рұқсаттың деректері (нөмірі, берілген күні, кім берді, қолданылу мерзімі, егер бұлар өтініш берушіде бар болса)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11. Су пайдалануды есепке алуға, режимдік байқаулар мен зертханалық талдаулар жүргізуге арналған жабдықтың сипаттамасы (түрі, маркасы, техникалық сипаттамалары, саны, зертханаларды аккредиттеу саласы)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Жылу алмасу (нормативтік-таза) суларын бұруды қоспағанда, тазартылған өнеркәсіптік, шаруашылық-тұрмыстық, дренаждық және басқа да сарқынды суларды ағызған кезде - қоршаған ортаға эмиссияға рұқсат беру туралы деректер</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(нөмірі, рұқсаттың қолдану мерзімі)</w:t>
      </w:r>
    </w:p>
    <w:p>
      <w:pPr>
        <w:spacing w:after="0"/>
        <w:ind w:left="0"/>
        <w:jc w:val="both"/>
      </w:pPr>
      <w:r>
        <w:rPr>
          <w:rFonts w:ascii="Times New Roman"/>
          <w:b w:val="false"/>
          <w:i w:val="false"/>
          <w:color w:val="000000"/>
          <w:sz w:val="28"/>
        </w:rPr>
        <w:t>
      13. Шаруашылық-ауызсумен жабдықтау үшін жерүсті және (немесе) жерасты суларын жинаған кезде -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деректері</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(нөмірі, берілген күні)</w:t>
      </w:r>
    </w:p>
    <w:p>
      <w:pPr>
        <w:spacing w:after="0"/>
        <w:ind w:left="0"/>
        <w:jc w:val="both"/>
      </w:pPr>
      <w:r>
        <w:rPr>
          <w:rFonts w:ascii="Times New Roman"/>
          <w:b w:val="false"/>
          <w:i w:val="false"/>
          <w:color w:val="000000"/>
          <w:sz w:val="28"/>
        </w:rPr>
        <w:t xml:space="preserve">
      14. Су ресурстарын тиімді пайдалану және су шығынын қысқартуды қамтамасыз ету бөлігінде өтініш иесінің ниеті (Кодекстің </w:t>
      </w:r>
      <w:r>
        <w:rPr>
          <w:rFonts w:ascii="Times New Roman"/>
          <w:b w:val="false"/>
          <w:i w:val="false"/>
          <w:color w:val="000000"/>
          <w:sz w:val="28"/>
        </w:rPr>
        <w:t>72-бабына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 (бар болса) (өтінішті қағаз түрінде ұсынған кезде) орны 20 жылғы "___" _________</w:t>
      </w:r>
    </w:p>
    <w:p>
      <w:pPr>
        <w:spacing w:after="0"/>
        <w:ind w:left="0"/>
        <w:jc w:val="both"/>
      </w:pPr>
      <w:r>
        <w:rPr>
          <w:rFonts w:ascii="Times New Roman"/>
          <w:b w:val="false"/>
          <w:i w:val="false"/>
          <w:color w:val="000000"/>
          <w:sz w:val="28"/>
        </w:rPr>
        <w:t>
      Өтініш қарауға 20 жылғы "___" _________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алуға арналған</w:t>
            </w:r>
            <w:r>
              <w:br/>
            </w:r>
            <w:r>
              <w:rPr>
                <w:rFonts w:ascii="Times New Roman"/>
                <w:b w:val="false"/>
                <w:i w:val="false"/>
                <w:color w:val="000000"/>
                <w:sz w:val="20"/>
              </w:rPr>
              <w:t>өтінішке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Жерүсті суларын жинау және (немесе) пайдалану, сарқынды суларды төгу орындарының, жерасты су көздерінің  АХУАЛДЫҚ СХЕМАСЫ</w:t>
      </w:r>
    </w:p>
    <w:p>
      <w:pPr>
        <w:spacing w:after="0"/>
        <w:ind w:left="0"/>
        <w:jc w:val="both"/>
      </w:pPr>
      <w:r>
        <w:rPr>
          <w:rFonts w:ascii="Times New Roman"/>
          <w:b w:val="false"/>
          <w:i w:val="false"/>
          <w:color w:val="000000"/>
          <w:sz w:val="28"/>
        </w:rPr>
        <w:t xml:space="preserve">
      Масштабы _________________ </w:t>
      </w:r>
    </w:p>
    <w:p>
      <w:pPr>
        <w:spacing w:after="0"/>
        <w:ind w:left="0"/>
        <w:jc w:val="both"/>
      </w:pPr>
      <w:r>
        <w:rPr>
          <w:rFonts w:ascii="Times New Roman"/>
          <w:b w:val="false"/>
          <w:i w:val="false"/>
          <w:color w:val="000000"/>
          <w:sz w:val="28"/>
        </w:rPr>
        <w:t>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0"/>
        <w:gridCol w:w="4787"/>
        <w:gridCol w:w="1187"/>
        <w:gridCol w:w="412"/>
        <w:gridCol w:w="412"/>
        <w:gridCol w:w="413"/>
        <w:gridCol w:w="413"/>
        <w:gridCol w:w="413"/>
        <w:gridCol w:w="413"/>
      </w:tblGrid>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(су бұру) орнының (немесе су объектісінің) атауы</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схемада бұрыштық нүктелермен көрсетілген жер учаскесінің алаңы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r>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_______гектар</w:t>
            </w:r>
            <w:r>
              <w:br/>
            </w:r>
            <w:r>
              <w:rPr>
                <w:rFonts w:ascii="Times New Roman"/>
                <w:b w:val="false"/>
                <w:i w:val="false"/>
                <w:color w:val="000000"/>
                <w:sz w:val="20"/>
              </w:rPr>
              <w:t>
________шаршы километр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_______гектар</w:t>
            </w:r>
            <w:r>
              <w:br/>
            </w:r>
            <w:r>
              <w:rPr>
                <w:rFonts w:ascii="Times New Roman"/>
                <w:b w:val="false"/>
                <w:i w:val="false"/>
                <w:color w:val="000000"/>
                <w:sz w:val="20"/>
              </w:rPr>
              <w:t>
________шаршы километр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_______гектар</w:t>
            </w:r>
            <w:r>
              <w:br/>
            </w:r>
            <w:r>
              <w:rPr>
                <w:rFonts w:ascii="Times New Roman"/>
                <w:b w:val="false"/>
                <w:i w:val="false"/>
                <w:color w:val="000000"/>
                <w:sz w:val="20"/>
              </w:rPr>
              <w:t>
________шаршы километр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Ахуалдық схемада бұрыштық нүктелері көрсетілген жер учаскесінің алаңы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гектарды (шаршы шақырым)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алуға арналған</w:t>
            </w:r>
            <w:r>
              <w:br/>
            </w:r>
            <w:r>
              <w:rPr>
                <w:rFonts w:ascii="Times New Roman"/>
                <w:b w:val="false"/>
                <w:i w:val="false"/>
                <w:color w:val="000000"/>
                <w:sz w:val="20"/>
              </w:rPr>
              <w:t>өтінішке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Арнайы су пайдалану кезінде қолданылатын су объектісі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7105"/>
        <w:gridCol w:w="1620"/>
        <w:gridCol w:w="805"/>
        <w:gridCol w:w="1793"/>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 негізгі гидрологиялық және гидрогеологиялық сипаттамалар (су шаруашылығы құрылғыларына немесе жергілікті рельефке өнеркәсіптік, коммуналдық-тұрмыстық, дренаждық және басқа да сарқынды суларды ағызу кезінде осы суларды ағызуға және қабылдауға арналған құрылғылардың сипаттамалары көрсетіледі)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(қабылдағыштың) коды*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түрі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 (коды)**</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теңіз - 10, өзен - 20, кеуіп бара жатқан өзен - 21, көл - 30, тоған су қоймасы - 40, құймалы су қоймасы - 40, магистральды арна - 50, магистральды құбыржол - 55, жерасты суы бар қабат - 60, шахта, кеніш, карьер - 61, тік дренаж ұңғымалары - 62, коллекторлық-дренаждық желі - 70, өзен желісімен байланысы жоқ коллекторлар - 71, жерүсті су объектілеріне жететін коллекторлар - 72, суармалы диқаншылық алаңдары - 80, жинағыштар - 81, жергілікті рельеф - 82, фильтрациялау алаңы - 83, су құбыры желілері - 90, кәріз желілері - 91.</w:t>
      </w:r>
    </w:p>
    <w:p>
      <w:pPr>
        <w:spacing w:after="0"/>
        <w:ind w:left="0"/>
        <w:jc w:val="both"/>
      </w:pPr>
      <w:r>
        <w:rPr>
          <w:rFonts w:ascii="Times New Roman"/>
          <w:b w:val="false"/>
          <w:i w:val="false"/>
          <w:color w:val="000000"/>
          <w:sz w:val="28"/>
        </w:rPr>
        <w:t xml:space="preserve">
      ** ША - шаруашылық-ауызсу, Ө - өндірістік, АШ - ауыл шаруашылығын сумен жабдықтау, ТС - тұрақты суару, ЛС - лиманды суару, ЖС - жайылымдарды суландыру, ШС - шабындықты суару, ТБШ - тоғанды балық шаруашылығы, ГҚ - арналардағы қабаттарды қолдау, ПҚ - пласттағы қысымды қолдау, ҚСТ - құймалы су қоймаларын толтыру, СТ - суды тасымалдау, ПТ - пайдаланбай тапсыру, ӨБ - өзге бассейнге берілді, ӨМ - өзге мемлекетке берілді, АШ - арналарды шаю, СӨ - санитариялық өткізгіштер, ГЭ - гидроэнергетика, ТБ - тағы басқалары.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алуға арналған</w:t>
            </w:r>
            <w:r>
              <w:br/>
            </w:r>
            <w:r>
              <w:rPr>
                <w:rFonts w:ascii="Times New Roman"/>
                <w:b w:val="false"/>
                <w:i w:val="false"/>
                <w:color w:val="000000"/>
                <w:sz w:val="20"/>
              </w:rPr>
              <w:t>өтінішке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Жерүсті суларын, ағызылатын сарқынды суларды, алынатын жерасты суларын алудың және (немесе) пайдаланудың есептік көлемі</w:t>
      </w:r>
    </w:p>
    <w:p>
      <w:pPr>
        <w:spacing w:after="0"/>
        <w:ind w:left="0"/>
        <w:jc w:val="both"/>
      </w:pPr>
      <w:r>
        <w:rPr>
          <w:rFonts w:ascii="Times New Roman"/>
          <w:b w:val="false"/>
          <w:i w:val="false"/>
          <w:color w:val="000000"/>
          <w:sz w:val="28"/>
        </w:rPr>
        <w:t>
      Арнайы су пайдалану түрі____________________________________________________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663"/>
        <w:gridCol w:w="2752"/>
        <w:gridCol w:w="2752"/>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метр/тәулігіне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метр/айына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жиыны, текше метр/жылына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алуға арналған</w:t>
            </w:r>
            <w:r>
              <w:br/>
            </w:r>
            <w:r>
              <w:rPr>
                <w:rFonts w:ascii="Times New Roman"/>
                <w:b w:val="false"/>
                <w:i w:val="false"/>
                <w:color w:val="000000"/>
                <w:sz w:val="20"/>
              </w:rPr>
              <w:t>өтінішке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Қайталама су пайдаланушылардың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062"/>
        <w:gridCol w:w="4698"/>
        <w:gridCol w:w="2472"/>
        <w:gridCol w:w="1062"/>
        <w:gridCol w:w="1358"/>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пайдаланушылардың атауы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суды пайдалану мемлекеттік есебі (СПМЕ) коды (бар болса)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көлемі (текше метр/жылына)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мақсаты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жиыны, текше метр/жылына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"Арнайы су пайдалануға</w:t>
            </w:r>
            <w:r>
              <w:br/>
            </w:r>
            <w:r>
              <w:rPr>
                <w:rFonts w:ascii="Times New Roman"/>
                <w:b w:val="false"/>
                <w:i w:val="false"/>
                <w:color w:val="000000"/>
                <w:sz w:val="20"/>
              </w:rPr>
              <w:t>рұқсат"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Кімге:____________________________________________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Кімнен:___________________________________________</w:t>
      </w:r>
    </w:p>
    <w:p>
      <w:pPr>
        <w:spacing w:after="0"/>
        <w:ind w:left="0"/>
        <w:jc w:val="both"/>
      </w:pPr>
      <w:r>
        <w:rPr>
          <w:rFonts w:ascii="Times New Roman"/>
          <w:b w:val="false"/>
          <w:i w:val="false"/>
          <w:color w:val="000000"/>
          <w:sz w:val="28"/>
        </w:rPr>
        <w:t>
                                 (жеке немесе заңды тұлғаның толық атауы)</w:t>
      </w:r>
    </w:p>
    <w:p>
      <w:pPr>
        <w:spacing w:after="0"/>
        <w:ind w:left="0"/>
        <w:jc w:val="both"/>
      </w:pPr>
      <w:r>
        <w:rPr>
          <w:rFonts w:ascii="Times New Roman"/>
          <w:b w:val="false"/>
          <w:i w:val="false"/>
          <w:color w:val="000000"/>
          <w:sz w:val="28"/>
        </w:rPr>
        <w:t xml:space="preserve">
                        Өтініш иесінің </w:t>
      </w:r>
    </w:p>
    <w:p>
      <w:pPr>
        <w:spacing w:after="0"/>
        <w:ind w:left="0"/>
        <w:jc w:val="both"/>
      </w:pPr>
      <w:r>
        <w:rPr>
          <w:rFonts w:ascii="Times New Roman"/>
          <w:b w:val="false"/>
          <w:i w:val="false"/>
          <w:color w:val="000000"/>
          <w:sz w:val="28"/>
        </w:rPr>
        <w:t>
                        мекенжайы _______________________________________</w:t>
      </w:r>
    </w:p>
    <w:p>
      <w:pPr>
        <w:spacing w:after="0"/>
        <w:ind w:left="0"/>
        <w:jc w:val="both"/>
      </w:pPr>
      <w:r>
        <w:rPr>
          <w:rFonts w:ascii="Times New Roman"/>
          <w:b w:val="false"/>
          <w:i w:val="false"/>
          <w:color w:val="000000"/>
          <w:sz w:val="28"/>
        </w:rPr>
        <w:t>
                               (индекс, қала, аудан, облыс, көше, үйдін №, телефон)</w:t>
      </w:r>
    </w:p>
    <w:p>
      <w:pPr>
        <w:spacing w:after="0"/>
        <w:ind w:left="0"/>
        <w:jc w:val="both"/>
      </w:pPr>
      <w:r>
        <w:rPr>
          <w:rFonts w:ascii="Times New Roman"/>
          <w:b w:val="false"/>
          <w:i w:val="false"/>
          <w:color w:val="000000"/>
          <w:sz w:val="28"/>
        </w:rPr>
        <w:t>
                        Өтініш иесінің деректемелері ________________________</w:t>
      </w:r>
    </w:p>
    <w:p>
      <w:pPr>
        <w:spacing w:after="0"/>
        <w:ind w:left="0"/>
        <w:jc w:val="both"/>
      </w:pPr>
      <w:r>
        <w:rPr>
          <w:rFonts w:ascii="Times New Roman"/>
          <w:b w:val="false"/>
          <w:i w:val="false"/>
          <w:color w:val="000000"/>
          <w:sz w:val="28"/>
        </w:rPr>
        <w:t>
                         (жеке тұлғалар үшін – ЖСН, заңды тұлғалар үшін – БСН)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 байланысты</w:t>
      </w:r>
    </w:p>
    <w:p>
      <w:pPr>
        <w:spacing w:after="0"/>
        <w:ind w:left="0"/>
        <w:jc w:val="both"/>
      </w:pPr>
      <w:r>
        <w:rPr>
          <w:rFonts w:ascii="Times New Roman"/>
          <w:b w:val="false"/>
          <w:i w:val="false"/>
          <w:color w:val="000000"/>
          <w:sz w:val="28"/>
        </w:rPr>
        <w:t>
                              (қысқаша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(өтініштің мақсаты)</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Өтініш иесі______________________________________________________________________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 (заңды тұлғалар үшін)</w:t>
      </w:r>
    </w:p>
    <w:p>
      <w:pPr>
        <w:spacing w:after="0"/>
        <w:ind w:left="0"/>
        <w:jc w:val="both"/>
      </w:pPr>
      <w:r>
        <w:rPr>
          <w:rFonts w:ascii="Times New Roman"/>
          <w:b w:val="false"/>
          <w:i w:val="false"/>
          <w:color w:val="000000"/>
          <w:sz w:val="28"/>
        </w:rPr>
        <w:t>
      20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7-қосымша</w:t>
            </w:r>
          </w:p>
        </w:tc>
      </w:tr>
    </w:tbl>
    <w:bookmarkStart w:name="z228" w:id="131"/>
    <w:p>
      <w:pPr>
        <w:spacing w:after="0"/>
        <w:ind w:left="0"/>
        <w:jc w:val="left"/>
      </w:pPr>
      <w:r>
        <w:rPr>
          <w:rFonts w:ascii="Times New Roman"/>
          <w:b/>
          <w:i w:val="false"/>
          <w:color w:val="000000"/>
        </w:rPr>
        <w:t xml:space="preserve"> "Судың жай-күйiне әсер ететін кәсіпорындар мен құрылыстарды орналастыруға және салуға жобалық құжаттаманы келісу" мемлекеттік көрсетілетін қызмет стандарты</w:t>
      </w:r>
    </w:p>
    <w:bookmarkEnd w:id="131"/>
    <w:p>
      <w:pPr>
        <w:spacing w:after="0"/>
        <w:ind w:left="0"/>
        <w:jc w:val="both"/>
      </w:pPr>
      <w:r>
        <w:rPr>
          <w:rFonts w:ascii="Times New Roman"/>
          <w:b w:val="false"/>
          <w:i w:val="false"/>
          <w:color w:val="ff0000"/>
          <w:sz w:val="28"/>
        </w:rPr>
        <w:t xml:space="preserve">
      Ескерту. Алып тасталды – ҚР Премьер-Министрінің орынбасары – ҚР Ауыл шаруашылығы министрінің 15.03.2017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19-1/422 бұйрығына</w:t>
            </w:r>
            <w:r>
              <w:br/>
            </w:r>
            <w:r>
              <w:rPr>
                <w:rFonts w:ascii="Times New Roman"/>
                <w:b w:val="false"/>
                <w:i w:val="false"/>
                <w:color w:val="000000"/>
                <w:sz w:val="20"/>
              </w:rPr>
              <w:t>8-қосымша</w:t>
            </w:r>
          </w:p>
        </w:tc>
      </w:tr>
    </w:tbl>
    <w:bookmarkStart w:name="z262" w:id="132"/>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стандарты</w:t>
      </w:r>
    </w:p>
    <w:bookmarkEnd w:id="132"/>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15.01.2018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32" w:id="133"/>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көрсетілетін қызметі (бұдан әрі – мемлекеттік көрсетілетін қызмет).</w:t>
      </w:r>
    </w:p>
    <w:bookmarkEnd w:id="133"/>
    <w:bookmarkStart w:name="z333" w:id="13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34"/>
    <w:bookmarkStart w:name="z334" w:id="135"/>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облыстық маңызы бар қалалардың жергiлiктi атқарушы органдары (бұдан әрі - көрсетілетін қызметті берушілер) көрсетеді.</w:t>
      </w:r>
    </w:p>
    <w:bookmarkEnd w:id="13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27.12.2018 </w:t>
      </w:r>
      <w:r>
        <w:rPr>
          <w:rFonts w:ascii="Times New Roman"/>
          <w:b w:val="false"/>
          <w:i w:val="false"/>
          <w:color w:val="00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5" w:id="136"/>
    <w:p>
      <w:pPr>
        <w:spacing w:after="0"/>
        <w:ind w:left="0"/>
        <w:jc w:val="left"/>
      </w:pPr>
      <w:r>
        <w:rPr>
          <w:rFonts w:ascii="Times New Roman"/>
          <w:b/>
          <w:i w:val="false"/>
          <w:color w:val="000000"/>
        </w:rPr>
        <w:t xml:space="preserve"> 2-тарау. Мемлекеттік қызметті көрсету тәртібі</w:t>
      </w:r>
    </w:p>
    <w:bookmarkEnd w:id="136"/>
    <w:bookmarkStart w:name="z336" w:id="137"/>
    <w:p>
      <w:pPr>
        <w:spacing w:after="0"/>
        <w:ind w:left="0"/>
        <w:jc w:val="both"/>
      </w:pPr>
      <w:r>
        <w:rPr>
          <w:rFonts w:ascii="Times New Roman"/>
          <w:b w:val="false"/>
          <w:i w:val="false"/>
          <w:color w:val="000000"/>
          <w:sz w:val="28"/>
        </w:rPr>
        <w:t>
      4. Мемлекеттік корпорацияға жүгінген кезде мемлекеттік қызметті көрсету мерзімдері:</w:t>
      </w:r>
    </w:p>
    <w:bookmarkEnd w:id="137"/>
    <w:bookmarkStart w:name="z337" w:id="138"/>
    <w:p>
      <w:pPr>
        <w:spacing w:after="0"/>
        <w:ind w:left="0"/>
        <w:jc w:val="both"/>
      </w:pPr>
      <w:r>
        <w:rPr>
          <w:rFonts w:ascii="Times New Roman"/>
          <w:b w:val="false"/>
          <w:i w:val="false"/>
          <w:color w:val="000000"/>
          <w:sz w:val="28"/>
        </w:rPr>
        <w:t>
      1) құжаттар топтамасын тапсырған сәттен бастап – 43 (қырық үш) жұмыс күні (құжаттарды қабылдау күні мемлекеттік қызметті көрсету мерзіміне кірмейді);</w:t>
      </w:r>
    </w:p>
    <w:bookmarkEnd w:id="138"/>
    <w:bookmarkStart w:name="z338" w:id="139"/>
    <w:p>
      <w:pPr>
        <w:spacing w:after="0"/>
        <w:ind w:left="0"/>
        <w:jc w:val="both"/>
      </w:pPr>
      <w:r>
        <w:rPr>
          <w:rFonts w:ascii="Times New Roman"/>
          <w:b w:val="false"/>
          <w:i w:val="false"/>
          <w:color w:val="000000"/>
          <w:sz w:val="28"/>
        </w:rPr>
        <w:t>
      2) көрсетілетін қызметті алушының конкурстық өтінімді тапсыруы үшін күтудің рұқсат етілген ең ұзақ уақыты – 30 (отыз) минут;</w:t>
      </w:r>
    </w:p>
    <w:bookmarkEnd w:id="139"/>
    <w:bookmarkStart w:name="z339"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қызмет көрсетудің рұқсат етілген ең ұзақ уақыты – 15 (он бес) минут.</w:t>
      </w:r>
    </w:p>
    <w:bookmarkEnd w:id="140"/>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береді.</w:t>
      </w:r>
    </w:p>
    <w:bookmarkStart w:name="z341" w:id="141"/>
    <w:p>
      <w:pPr>
        <w:spacing w:after="0"/>
        <w:ind w:left="0"/>
        <w:jc w:val="both"/>
      </w:pPr>
      <w:r>
        <w:rPr>
          <w:rFonts w:ascii="Times New Roman"/>
          <w:b w:val="false"/>
          <w:i w:val="false"/>
          <w:color w:val="000000"/>
          <w:sz w:val="28"/>
        </w:rPr>
        <w:t>
      5. Мемлекеттік қызметті көрсету нысаны: қағаз түрінде.</w:t>
      </w:r>
    </w:p>
    <w:bookmarkEnd w:id="141"/>
    <w:bookmarkStart w:name="z342" w:id="142"/>
    <w:p>
      <w:pPr>
        <w:spacing w:after="0"/>
        <w:ind w:left="0"/>
        <w:jc w:val="both"/>
      </w:pPr>
      <w:r>
        <w:rPr>
          <w:rFonts w:ascii="Times New Roman"/>
          <w:b w:val="false"/>
          <w:i w:val="false"/>
          <w:color w:val="000000"/>
          <w:sz w:val="28"/>
        </w:rPr>
        <w:t xml:space="preserve">
      6. Мемлекеттік қызметті көрсету нәтижесі - облыстың жергілікті атқарушы органының су объектісін оқшауланған немесе бірлесіп пайдалануға беру туралы шешімі және (немесе) конкурс қорытындылары туралы конкурстық комиссия хаттамасы негізінде облыстардың, Астана, Алматы және Шымкент қалаларының, аудандардың, облыстық маңызы бар қалалардың жергiлiктi атқарушы органдары мен конкурс жеңімпазы арасындағы су объектілерін оқшауланған немесе бірлесіп пайдалануға беру туралы қағаз түріндегі шарт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142"/>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27.12.2018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3" w:id="143"/>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bookmarkEnd w:id="143"/>
    <w:bookmarkStart w:name="z344" w:id="144"/>
    <w:p>
      <w:pPr>
        <w:spacing w:after="0"/>
        <w:ind w:left="0"/>
        <w:jc w:val="both"/>
      </w:pPr>
      <w:r>
        <w:rPr>
          <w:rFonts w:ascii="Times New Roman"/>
          <w:b w:val="false"/>
          <w:i w:val="false"/>
          <w:color w:val="000000"/>
          <w:sz w:val="28"/>
        </w:rPr>
        <w:t xml:space="preserve">
      8. Мемлекеттік корпорацияның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p>
    <w:bookmarkEnd w:id="144"/>
    <w:p>
      <w:pPr>
        <w:spacing w:after="0"/>
        <w:ind w:left="0"/>
        <w:jc w:val="both"/>
      </w:pPr>
      <w:r>
        <w:rPr>
          <w:rFonts w:ascii="Times New Roman"/>
          <w:b w:val="false"/>
          <w:i w:val="false"/>
          <w:color w:val="000000"/>
          <w:sz w:val="28"/>
        </w:rPr>
        <w:t>
      Мемлекеттік қызмет көрсетілетін қызметті алушының тіркелген жері бойынша электрондық кезек тәртібімен, алдын ала жазылусыз және жеделдетілген қызмет көрсетусіз көрсетіледі, көрсетілетін қызметті алушының қалауы бойынша электрондық кезекті www.egov.kz электрондық порталы арқылы "броньдауға" болады.</w:t>
      </w:r>
    </w:p>
    <w:bookmarkStart w:name="z345" w:id="145"/>
    <w:p>
      <w:pPr>
        <w:spacing w:after="0"/>
        <w:ind w:left="0"/>
        <w:jc w:val="both"/>
      </w:pPr>
      <w:r>
        <w:rPr>
          <w:rFonts w:ascii="Times New Roman"/>
          <w:b w:val="false"/>
          <w:i w:val="false"/>
          <w:color w:val="000000"/>
          <w:sz w:val="28"/>
        </w:rPr>
        <w:t>
      9. Көрсетілетін қызметті алушы (не оның сенімхат бойынша өкілі), оның ішінде жеңілдіктері бар адамдар Мемлекеттік корпорацияға бір данада:</w:t>
      </w:r>
    </w:p>
    <w:bookmarkEnd w:id="145"/>
    <w:p>
      <w:pPr>
        <w:spacing w:after="0"/>
        <w:ind w:left="0"/>
        <w:jc w:val="both"/>
      </w:pPr>
      <w:r>
        <w:rPr>
          <w:rFonts w:ascii="Times New Roman"/>
          <w:b w:val="false"/>
          <w:i w:val="false"/>
          <w:color w:val="000000"/>
          <w:sz w:val="28"/>
        </w:rPr>
        <w:t>
      1) сәйкестендіру үшін жеке куәлігін;</w:t>
      </w:r>
    </w:p>
    <w:p>
      <w:pPr>
        <w:spacing w:after="0"/>
        <w:ind w:left="0"/>
        <w:jc w:val="both"/>
      </w:pPr>
      <w:r>
        <w:rPr>
          <w:rFonts w:ascii="Times New Roman"/>
          <w:b w:val="false"/>
          <w:i w:val="false"/>
          <w:color w:val="000000"/>
          <w:sz w:val="28"/>
        </w:rPr>
        <w:t>
      2) конкурсқа қатысуға ерікті нысандағы өтініш;</w:t>
      </w:r>
    </w:p>
    <w:p>
      <w:pPr>
        <w:spacing w:after="0"/>
        <w:ind w:left="0"/>
        <w:jc w:val="both"/>
      </w:pPr>
      <w:r>
        <w:rPr>
          <w:rFonts w:ascii="Times New Roman"/>
          <w:b w:val="false"/>
          <w:i w:val="false"/>
          <w:color w:val="000000"/>
          <w:sz w:val="28"/>
        </w:rPr>
        <w:t>
      3) конкурсқа қатысушыға қойылатын біліктілік талаптарына сәйкестікті растайтын мынадай құжаттарды:</w:t>
      </w:r>
    </w:p>
    <w:p>
      <w:pPr>
        <w:spacing w:after="0"/>
        <w:ind w:left="0"/>
        <w:jc w:val="both"/>
      </w:pPr>
      <w:r>
        <w:rPr>
          <w:rFonts w:ascii="Times New Roman"/>
          <w:b w:val="false"/>
          <w:i w:val="false"/>
          <w:color w:val="000000"/>
          <w:sz w:val="28"/>
        </w:rPr>
        <w:t>
      су объектісін пайдаланудың мәлімделетін мақсаттарына сәйкес келетін материалдық-техникалық базаның болуын;</w:t>
      </w:r>
    </w:p>
    <w:p>
      <w:pPr>
        <w:spacing w:after="0"/>
        <w:ind w:left="0"/>
        <w:jc w:val="both"/>
      </w:pPr>
      <w:r>
        <w:rPr>
          <w:rFonts w:ascii="Times New Roman"/>
          <w:b w:val="false"/>
          <w:i w:val="false"/>
          <w:color w:val="000000"/>
          <w:sz w:val="28"/>
        </w:rPr>
        <w:t>
      қаржыландыру көзі мен көлемдерін көрсете отырып, үш және одан көп жылдарға жылдар бойынша даму жоспарын (суды қорғау іс-шараларын, су объектісін ұтымды пайдалану, су ресурстарын қорғау, су объектілерін абаттандыру жөніндегі іс-шараларды өткізуді қоса алғанда);</w:t>
      </w:r>
    </w:p>
    <w:p>
      <w:pPr>
        <w:spacing w:after="0"/>
        <w:ind w:left="0"/>
        <w:jc w:val="both"/>
      </w:pPr>
      <w:r>
        <w:rPr>
          <w:rFonts w:ascii="Times New Roman"/>
          <w:b w:val="false"/>
          <w:i w:val="false"/>
          <w:color w:val="000000"/>
          <w:sz w:val="28"/>
        </w:rPr>
        <w:t>
      конкурстық өтінімдер бар конверттер ашылатын күннен бір айдан аспайтын уақыт бұрын берілген, конкурсқа қатысушы міндеттемелерінің барлық түрлері бойынша анықтама берілген уақыттың алдындағы үш ай бойына созылған банктің немесе банк филиалының алдындағы мерзімі өткен берешектің жоқтығы туралы конкурсқа қатысушыға қызмет көрсетілетін банктің немесе банк филиалының қолтаңбасы мен мөрі (бар болса) бар анықтамасының түпнұсқасы (егер конкурсқа қатысушы бірнеше екінші деңгейлі банктің немесе филиалдарының, сондай-ақ шетелдік банктің клиенті болған жағдайда, аталған анықтама осы банктердің әрқайсысынан ұсынылады);</w:t>
      </w:r>
    </w:p>
    <w:p>
      <w:pPr>
        <w:spacing w:after="0"/>
        <w:ind w:left="0"/>
        <w:jc w:val="both"/>
      </w:pPr>
      <w:r>
        <w:rPr>
          <w:rFonts w:ascii="Times New Roman"/>
          <w:b w:val="false"/>
          <w:i w:val="false"/>
          <w:color w:val="000000"/>
          <w:sz w:val="28"/>
        </w:rPr>
        <w:t>
      бірінші басшы немесе оны алмастырушы адам қол қойған соңғы қаржылық жыл үшін бухгалтерлік баланстың түпнұсқасы (егер конверттерді ашу ағымдағы жылдың 30 сәуіріне дейінгі мерзімде жүргізілетін болса, соңғы қаржылық жылдың алдындағы қаржылық жыл үшін бухгалтерлік баланстың түпнұсқасы немесе оның нотариалдық куәландырылған көшірмесі ұсынылады);</w:t>
      </w:r>
    </w:p>
    <w:p>
      <w:pPr>
        <w:spacing w:after="0"/>
        <w:ind w:left="0"/>
        <w:jc w:val="both"/>
      </w:pPr>
      <w:r>
        <w:rPr>
          <w:rFonts w:ascii="Times New Roman"/>
          <w:b w:val="false"/>
          <w:i w:val="false"/>
          <w:color w:val="000000"/>
          <w:sz w:val="28"/>
        </w:rPr>
        <w:t>
      конкурстық өтінімдер бар конверттер ашылатын күннен бір айдан аспайтын уақыт бұрын берілген, үш айдан асатын уақыт үшін салықтық берешегі және міндетті зейнетақы жарналары мен әлеуметтік аударымдар бойынша берешегі жоқ екендігі туралы (төлем мерзімі Қазақстан Республикасының заңнамаларына сәйкес кейінге қалдырылған жағдайларды қоспағанда) не салықтық берешегі және міндетті зейнетақы жарналары мен әлеуметтік аударымдар бойынша бір теңгеден кем берешегінің болуы туралы тиісті салық органының анықтамасының түпнұсқасы;</w:t>
      </w:r>
    </w:p>
    <w:p>
      <w:pPr>
        <w:spacing w:after="0"/>
        <w:ind w:left="0"/>
        <w:jc w:val="both"/>
      </w:pPr>
      <w:r>
        <w:rPr>
          <w:rFonts w:ascii="Times New Roman"/>
          <w:b w:val="false"/>
          <w:i w:val="false"/>
          <w:color w:val="000000"/>
          <w:sz w:val="28"/>
        </w:rPr>
        <w:t>
      4) конкурсқа қатысушының инвестициялардың қысқаша негіздемесі бар су объектісін пайдалануға қатысты ниетін;</w:t>
      </w:r>
    </w:p>
    <w:p>
      <w:pPr>
        <w:spacing w:after="0"/>
        <w:ind w:left="0"/>
        <w:jc w:val="both"/>
      </w:pPr>
      <w:r>
        <w:rPr>
          <w:rFonts w:ascii="Times New Roman"/>
          <w:b w:val="false"/>
          <w:i w:val="false"/>
          <w:color w:val="000000"/>
          <w:sz w:val="28"/>
        </w:rPr>
        <w:t>
      5) мыналарға:</w:t>
      </w:r>
    </w:p>
    <w:p>
      <w:pPr>
        <w:spacing w:after="0"/>
        <w:ind w:left="0"/>
        <w:jc w:val="both"/>
      </w:pPr>
      <w:r>
        <w:rPr>
          <w:rFonts w:ascii="Times New Roman"/>
          <w:b w:val="false"/>
          <w:i w:val="false"/>
          <w:color w:val="000000"/>
          <w:sz w:val="28"/>
        </w:rPr>
        <w:t>
      жергілікті өкілдік органдар белгілеген талаптармен жалпы су пайдалану құқықтарын сақтау жөніндегі;</w:t>
      </w:r>
    </w:p>
    <w:p>
      <w:pPr>
        <w:spacing w:after="0"/>
        <w:ind w:left="0"/>
        <w:jc w:val="both"/>
      </w:pPr>
      <w:r>
        <w:rPr>
          <w:rFonts w:ascii="Times New Roman"/>
          <w:b w:val="false"/>
          <w:i w:val="false"/>
          <w:color w:val="000000"/>
          <w:sz w:val="28"/>
        </w:rPr>
        <w:t>
      суды қорғау іс-шараларын жүзеге асыру жөніндегі;</w:t>
      </w:r>
    </w:p>
    <w:p>
      <w:pPr>
        <w:spacing w:after="0"/>
        <w:ind w:left="0"/>
        <w:jc w:val="both"/>
      </w:pPr>
      <w:r>
        <w:rPr>
          <w:rFonts w:ascii="Times New Roman"/>
          <w:b w:val="false"/>
          <w:i w:val="false"/>
          <w:color w:val="000000"/>
          <w:sz w:val="28"/>
        </w:rPr>
        <w:t>
      оқшауланған немесе бірлесіп су пайдалануға берілетін су объектілерінде жеке тұлғалардың қауіпсіздігін қамтамасыз ету, су объектілерінің су қорғау аймақтары аумағында шаруашылық және өзге де қызметтің белгіленген режимін сақтау жөніндегі міндеттемелерді ұсынады.</w:t>
      </w:r>
    </w:p>
    <w:p>
      <w:pPr>
        <w:spacing w:after="0"/>
        <w:ind w:left="0"/>
        <w:jc w:val="both"/>
      </w:pPr>
      <w:r>
        <w:rPr>
          <w:rFonts w:ascii="Times New Roman"/>
          <w:b w:val="false"/>
          <w:i w:val="false"/>
          <w:color w:val="000000"/>
          <w:sz w:val="28"/>
        </w:rPr>
        <w:t>
      Конкурстық өтінім нөмірленген беттерімен, тігілген түрде ұсынылады, соңғы беті қолтаңбалармен және мөрмен (бар болса) куәландырылады.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заңды тұлғаны тіркеу туралы, дара кәсіпкерді тіркеу туралы не дара кәсіпкер ретінде қызметінің басталғаны туралы мәліметтерді көрсетілетін қызметті беруші және Мемлекеттік корпорацияның жұмыскері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Ақпараттық жүйелерден алуға болатын құжаттарды көрсетілетін қызметті алушылардан талап етуге жол берілмейді.</w:t>
      </w:r>
    </w:p>
    <w:p>
      <w:pPr>
        <w:spacing w:after="0"/>
        <w:ind w:left="0"/>
        <w:jc w:val="both"/>
      </w:pPr>
      <w:r>
        <w:rPr>
          <w:rFonts w:ascii="Times New Roman"/>
          <w:b w:val="false"/>
          <w:i w:val="false"/>
          <w:color w:val="000000"/>
          <w:sz w:val="28"/>
        </w:rPr>
        <w:t>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Мемлекеттік корпорация құжаттарды қабылдаған кезде көрсетілетін қызметті алушыға тиісті өтінішті қабылданғаны туралы қолхат беріледі.</w:t>
      </w:r>
    </w:p>
    <w:p>
      <w:pPr>
        <w:spacing w:after="0"/>
        <w:ind w:left="0"/>
        <w:jc w:val="both"/>
      </w:pPr>
      <w:r>
        <w:rPr>
          <w:rFonts w:ascii="Times New Roman"/>
          <w:b w:val="false"/>
          <w:i w:val="false"/>
          <w:color w:val="000000"/>
          <w:sz w:val="28"/>
        </w:rPr>
        <w:t>
      Құжаттарды қабылдау кезінде Мемлекеттік корпорация жұмыскері құжаттардың электрондық көшірмелерін түсіреді, одан кейін түпнұсқаларды көрсетілетін қызметті берушіге қайтарады.</w:t>
      </w:r>
    </w:p>
    <w:p>
      <w:pPr>
        <w:spacing w:after="0"/>
        <w:ind w:left="0"/>
        <w:jc w:val="both"/>
      </w:pPr>
      <w:r>
        <w:rPr>
          <w:rFonts w:ascii="Times New Roman"/>
          <w:b w:val="false"/>
          <w:i w:val="false"/>
          <w:color w:val="000000"/>
          <w:sz w:val="28"/>
        </w:rPr>
        <w:t>
      Мемлекеттік корпорация жұмыскері тиісті құжаттардың қабылданғаны туралы қолхатта мемлекеттік қызметті көрсету нәтижесі берілетін күнді көрсетеді.</w:t>
      </w:r>
    </w:p>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оның жұмыскері азаматтың жеке басын куәландыратын құжат көрсетілген кезде (не оның өкіліне сенімхат бойынша, заңды тұлғаға өкілдігін растайтын құжат бойынша) қолхат негізінде жүзеге асырады.</w:t>
      </w:r>
    </w:p>
    <w:p>
      <w:pPr>
        <w:spacing w:after="0"/>
        <w:ind w:left="0"/>
        <w:jc w:val="both"/>
      </w:pPr>
      <w:r>
        <w:rPr>
          <w:rFonts w:ascii="Times New Roman"/>
          <w:b w:val="false"/>
          <w:i w:val="false"/>
          <w:color w:val="000000"/>
          <w:sz w:val="28"/>
        </w:rPr>
        <w:t>
      Мемлекеттік корпорация бір ай бойы нәтижені сақтауды қамтамасыз етеді, содан кейін оларды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ҚР Ауыл шаруашылығы министрінің 27.12.2018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51" w:id="146"/>
    <w:p>
      <w:pPr>
        <w:spacing w:after="0"/>
        <w:ind w:left="0"/>
        <w:jc w:val="both"/>
      </w:pPr>
      <w:r>
        <w:rPr>
          <w:rFonts w:ascii="Times New Roman"/>
          <w:b w:val="false"/>
          <w:i w:val="false"/>
          <w:color w:val="000000"/>
          <w:sz w:val="28"/>
        </w:rPr>
        <w:t>
      10. Мемлекеттік қызметті көрсетуден бас тартуға арналған негіздер мыналар болып табылады:</w:t>
      </w:r>
    </w:p>
    <w:bookmarkEnd w:id="146"/>
    <w:bookmarkStart w:name="z352" w:id="14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147"/>
    <w:bookmarkStart w:name="z353" w:id="148"/>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мәліметтер мен деректердің Қазақстан Республикасы Үкіметінің 2009 жылғы 15 желтоқсандағы № 2125 </w:t>
      </w:r>
      <w:r>
        <w:rPr>
          <w:rFonts w:ascii="Times New Roman"/>
          <w:b w:val="false"/>
          <w:i w:val="false"/>
          <w:color w:val="000000"/>
          <w:sz w:val="28"/>
        </w:rPr>
        <w:t>қаулысымен</w:t>
      </w:r>
      <w:r>
        <w:rPr>
          <w:rFonts w:ascii="Times New Roman"/>
          <w:b w:val="false"/>
          <w:i w:val="false"/>
          <w:color w:val="000000"/>
          <w:sz w:val="28"/>
        </w:rPr>
        <w:t xml:space="preserve"> бекітілген Конкурстық негізде Су объектілерін оқшау немесе бірлесіп пайдалануға конкурстық негізде беру ережесінде белгіленген талаптарға сәйкес келмеуі;</w:t>
      </w:r>
    </w:p>
    <w:bookmarkEnd w:id="148"/>
    <w:bookmarkStart w:name="z354" w:id="149"/>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49"/>
    <w:bookmarkStart w:name="z355" w:id="150"/>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айырылуы;</w:t>
      </w:r>
    </w:p>
    <w:bookmarkEnd w:id="150"/>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корпорацияның жұмыскері осы мемлекеттік көрсетілетін қызмет стандартына қосымшаға сәйкес нысан бойынша өтініштерді қабылдаудан бас тарту туралы қолхат береді.</w:t>
      </w:r>
    </w:p>
    <w:bookmarkStart w:name="z356" w:id="15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жөніндегі шешімдеріне, әрекеттеріне (әрекетсіздігіне) шағымдану тәртібі</w:t>
      </w:r>
    </w:p>
    <w:bookmarkEnd w:id="151"/>
    <w:bookmarkStart w:name="z357" w:id="152"/>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жөніндегі шешімдеріне, әрекеттеріне (әрекетсіздігіне) шағымдану: шағым көрсетілетін қызметті беруші басшысының атына не тиісті жергілікті атқарушы орган басшысының атына осы мемлекеттік көрсетілетін қызмет стандартының 15-тармағында көрсетілген мекенжайлар бойынша беріледі.</w:t>
      </w:r>
    </w:p>
    <w:bookmarkEnd w:id="152"/>
    <w:p>
      <w:pPr>
        <w:spacing w:after="0"/>
        <w:ind w:left="0"/>
        <w:jc w:val="both"/>
      </w:pPr>
      <w:r>
        <w:rPr>
          <w:rFonts w:ascii="Times New Roman"/>
          <w:b w:val="false"/>
          <w:i w:val="false"/>
          <w:color w:val="000000"/>
          <w:sz w:val="28"/>
        </w:rPr>
        <w:t>
      Шағым жазбаша нысанда почтамен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bookmarkStart w:name="z358" w:id="153"/>
    <w:p>
      <w:pPr>
        <w:spacing w:after="0"/>
        <w:ind w:left="0"/>
        <w:jc w:val="both"/>
      </w:pPr>
      <w:r>
        <w:rPr>
          <w:rFonts w:ascii="Times New Roman"/>
          <w:b w:val="false"/>
          <w:i w:val="false"/>
          <w:color w:val="000000"/>
          <w:sz w:val="28"/>
        </w:rPr>
        <w:t>
      1) жеке тұлғаның шағымында – оның тегі, аты, әкесінің аты (бар болса), почталық мекенжайы;</w:t>
      </w:r>
    </w:p>
    <w:bookmarkEnd w:id="153"/>
    <w:bookmarkStart w:name="z359" w:id="154"/>
    <w:p>
      <w:pPr>
        <w:spacing w:after="0"/>
        <w:ind w:left="0"/>
        <w:jc w:val="both"/>
      </w:pPr>
      <w:r>
        <w:rPr>
          <w:rFonts w:ascii="Times New Roman"/>
          <w:b w:val="false"/>
          <w:i w:val="false"/>
          <w:color w:val="000000"/>
          <w:sz w:val="28"/>
        </w:rPr>
        <w:t>
      2) заңды тұлғаның шағымында – оның атауы, почталық мекенжайы, шығыс нөмірі мен күні көрсетіледі. Шағымға көрсетілетін қызметті алушы қол қоюы тиіс.</w:t>
      </w:r>
    </w:p>
    <w:bookmarkEnd w:id="154"/>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шағымды қабылдаған адамның тегі мен аты-жөні, берілген шағымға жауап алу мерзімі мен орны көрсетіле отырып, оның тіркелуі (мөртабан, кіріс нөмірі мен күні) растайды.</w:t>
      </w:r>
    </w:p>
    <w:p>
      <w:pPr>
        <w:spacing w:after="0"/>
        <w:ind w:left="0"/>
        <w:jc w:val="both"/>
      </w:pPr>
      <w:r>
        <w:rPr>
          <w:rFonts w:ascii="Times New Roman"/>
          <w:b w:val="false"/>
          <w:i w:val="false"/>
          <w:color w:val="000000"/>
          <w:sz w:val="28"/>
        </w:rPr>
        <w:t>
      Мемлекеттік корпорация жұмыскерінің әрекетіне (әрекетсіздігіне) шағым Мемлекеттік корпорация басшысының атына осы мемлекеттік көрсетілетін қызмет стандартының 15 және 17-тармақтарында көрсетілген мекенжайлар және телефондар бойынша беріледі.</w:t>
      </w:r>
    </w:p>
    <w:p>
      <w:pPr>
        <w:spacing w:after="0"/>
        <w:ind w:left="0"/>
        <w:jc w:val="both"/>
      </w:pPr>
      <w:r>
        <w:rPr>
          <w:rFonts w:ascii="Times New Roman"/>
          <w:b w:val="false"/>
          <w:i w:val="false"/>
          <w:color w:val="000000"/>
          <w:sz w:val="28"/>
        </w:rPr>
        <w:t>
      Қолма-қол, сол сияқты почтамен келіп түскен шағымның Мемлекеттік корпорацияда қабылданғанын оның тіркелуі (мөртабан, кіріс нөмірі және тіркелген күні шағымның екінші данасына немесе шағымға ілеспе хатқа қойылады) растайды.</w:t>
      </w:r>
    </w:p>
    <w:p>
      <w:pPr>
        <w:spacing w:after="0"/>
        <w:ind w:left="0"/>
        <w:jc w:val="both"/>
      </w:pPr>
      <w:r>
        <w:rPr>
          <w:rFonts w:ascii="Times New Roman"/>
          <w:b w:val="false"/>
          <w:i w:val="false"/>
          <w:color w:val="000000"/>
          <w:sz w:val="28"/>
        </w:rPr>
        <w:t>
      Көрсетілетін қызметті берушінің немесе орталық Мемлекеттік корпорацияның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почтамен не көрсетілетін қызметті берушінің кеңсесінде немесе Мемлекеттік корпорацияда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360" w:id="15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тәртіпте сотқа жүгінеді.</w:t>
      </w:r>
    </w:p>
    <w:bookmarkEnd w:id="155"/>
    <w:bookmarkStart w:name="z361" w:id="156"/>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де талаптар</w:t>
      </w:r>
    </w:p>
    <w:bookmarkEnd w:id="156"/>
    <w:bookmarkStart w:name="z362" w:id="157"/>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жерге барып жүргізеді.</w:t>
      </w:r>
    </w:p>
    <w:bookmarkEnd w:id="157"/>
    <w:bookmarkStart w:name="z363" w:id="158"/>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158"/>
    <w:p>
      <w:pPr>
        <w:spacing w:after="0"/>
        <w:ind w:left="0"/>
        <w:jc w:val="both"/>
      </w:pPr>
      <w:r>
        <w:rPr>
          <w:rFonts w:ascii="Times New Roman"/>
          <w:b w:val="false"/>
          <w:i w:val="false"/>
          <w:color w:val="000000"/>
          <w:sz w:val="28"/>
        </w:rPr>
        <w:t>
      Көрсетілетін қызметті берушінің ғимараттары мүмкіндігі шектеулі адамдардың кіруіне арналған пандустары бар кіреберіспен жабдықталған болады.</w:t>
      </w:r>
    </w:p>
    <w:bookmarkStart w:name="z364" w:id="159"/>
    <w:p>
      <w:pPr>
        <w:spacing w:after="0"/>
        <w:ind w:left="0"/>
        <w:jc w:val="both"/>
      </w:pPr>
      <w:r>
        <w:rPr>
          <w:rFonts w:ascii="Times New Roman"/>
          <w:b w:val="false"/>
          <w:i w:val="false"/>
          <w:color w:val="000000"/>
          <w:sz w:val="28"/>
        </w:rPr>
        <w:t>
      15. Мемлекеттік қызметті көрсету орындарының мекенжайлары:</w:t>
      </w:r>
    </w:p>
    <w:bookmarkEnd w:id="159"/>
    <w:bookmarkStart w:name="z365" w:id="160"/>
    <w:p>
      <w:pPr>
        <w:spacing w:after="0"/>
        <w:ind w:left="0"/>
        <w:jc w:val="both"/>
      </w:pPr>
      <w:r>
        <w:rPr>
          <w:rFonts w:ascii="Times New Roman"/>
          <w:b w:val="false"/>
          <w:i w:val="false"/>
          <w:color w:val="000000"/>
          <w:sz w:val="28"/>
        </w:rPr>
        <w:t>
      1) Министрліктің www.mcx.gov.kz интернет-ресурсының "Мемлекеттік көрсетілетін қызметтер" бөлімінің "Мемлекеттік қызмет көрсету орындарының мекенжайлары" кіші бөлімінде;</w:t>
      </w:r>
    </w:p>
    <w:bookmarkEnd w:id="160"/>
    <w:bookmarkStart w:name="z366" w:id="161"/>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61"/>
    <w:bookmarkStart w:name="z367" w:id="162"/>
    <w:p>
      <w:pPr>
        <w:spacing w:after="0"/>
        <w:ind w:left="0"/>
        <w:jc w:val="both"/>
      </w:pPr>
      <w:r>
        <w:rPr>
          <w:rFonts w:ascii="Times New Roman"/>
          <w:b w:val="false"/>
          <w:i w:val="false"/>
          <w:color w:val="000000"/>
          <w:sz w:val="28"/>
        </w:rPr>
        <w:t>
      16.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мен мәртебесі туралы ақпарат алуға мүмкіндігі бар.</w:t>
      </w:r>
    </w:p>
    <w:bookmarkEnd w:id="162"/>
    <w:bookmarkStart w:name="z368" w:id="163"/>
    <w:p>
      <w:pPr>
        <w:spacing w:after="0"/>
        <w:ind w:left="0"/>
        <w:jc w:val="both"/>
      </w:pPr>
      <w:r>
        <w:rPr>
          <w:rFonts w:ascii="Times New Roman"/>
          <w:b w:val="false"/>
          <w:i w:val="false"/>
          <w:color w:val="000000"/>
          <w:sz w:val="28"/>
        </w:rPr>
        <w:t>
      17. Мемлекеттік қызмет көрсету мәселелері жөніндегі анықтама қызметтерінің байланыс телефондары www.mcx.gov.kz интернет-ресурсында көрсетілген. Мемлекеттік қызметтер көрсету мәселелері жөніндегі бірыңғай байланыс орталығы: 1414, 8-800-080-7777.</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объектілерін оқшауланған </w:t>
            </w:r>
            <w:r>
              <w:br/>
            </w:r>
            <w:r>
              <w:rPr>
                <w:rFonts w:ascii="Times New Roman"/>
                <w:b w:val="false"/>
                <w:i w:val="false"/>
                <w:color w:val="000000"/>
                <w:sz w:val="20"/>
              </w:rPr>
              <w:t xml:space="preserve">немесе бірлесіп пайдалануға </w:t>
            </w:r>
            <w:r>
              <w:br/>
            </w:r>
            <w:r>
              <w:rPr>
                <w:rFonts w:ascii="Times New Roman"/>
                <w:b w:val="false"/>
                <w:i w:val="false"/>
                <w:color w:val="000000"/>
                <w:sz w:val="20"/>
              </w:rPr>
              <w:t xml:space="preserve">конкурстық негізде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________________________________________________________ мекенжайында орналасқан "Азаматтарға арналған үкімет" мемлекеттік корпорациясы" коммерциялық емес акционерлік қоғамы" (бұдан әрі – Мемлекеттік корпорация) филиалының №____ бөлімі Сіздің мемлекеттік көрсетілетін қызмет стандартында көзделген тізбеге сәйкес құжаттардың толық топтамасын ұсынбауыңызға, атап айтқанда: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ұсынбауыңызға байланысты "Су объектілерін оқшауланған немесе бірлесіп пайдалануға конкурстық негізде беру" мемлекеттік қызметін көрсетуге арналған өтініштерді қабылдаудан бас тартады.</w:t>
      </w:r>
    </w:p>
    <w:p>
      <w:pPr>
        <w:spacing w:after="0"/>
        <w:ind w:left="0"/>
        <w:jc w:val="both"/>
      </w:pPr>
      <w:r>
        <w:rPr>
          <w:rFonts w:ascii="Times New Roman"/>
          <w:b w:val="false"/>
          <w:i w:val="false"/>
          <w:color w:val="000000"/>
          <w:sz w:val="28"/>
        </w:rPr>
        <w:t>
      Осы қолхат, әр тарап үшін бір-бір данадан 2 данада жасалды.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(Мемлекеттік корпорация жұмыскерінің тегi, аты, әкесiнiң аты (бар болса), қолы) </w:t>
      </w:r>
    </w:p>
    <w:p>
      <w:pPr>
        <w:spacing w:after="0"/>
        <w:ind w:left="0"/>
        <w:jc w:val="both"/>
      </w:pPr>
      <w:r>
        <w:rPr>
          <w:rFonts w:ascii="Times New Roman"/>
          <w:b w:val="false"/>
          <w:i w:val="false"/>
          <w:color w:val="000000"/>
          <w:sz w:val="28"/>
        </w:rPr>
        <w:t>
      Орындаушы:_______________________________________________________________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тегi, аты, әкесiнiң аты (бар болса), қолы)</w:t>
      </w:r>
    </w:p>
    <w:p>
      <w:pPr>
        <w:spacing w:after="0"/>
        <w:ind w:left="0"/>
        <w:jc w:val="both"/>
      </w:pPr>
      <w:r>
        <w:rPr>
          <w:rFonts w:ascii="Times New Roman"/>
          <w:b w:val="false"/>
          <w:i w:val="false"/>
          <w:color w:val="000000"/>
          <w:sz w:val="28"/>
        </w:rPr>
        <w:t>
      20___жылғы "____"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