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6ef6" w14:textId="be66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25 ақпандағы № 22 қаулысы. Қазақстан Республикасының Әділет министрлігінде 2015 жылы 28 шілдеде № 11772 болып тіркелді. Күші жойылды - Қазақстан Республикасы Ұлттық Банкі Басқармасының 2019 жылғы 8 қарашадағы № 176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08.11.2019 </w:t>
      </w:r>
      <w:r>
        <w:rPr>
          <w:rFonts w:ascii="Times New Roman"/>
          <w:b w:val="false"/>
          <w:i w:val="false"/>
          <w:color w:val="ff0000"/>
          <w:sz w:val="28"/>
        </w:rPr>
        <w:t>№ 176</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 операцияларының жекелеген түрлерін жүзеге асыратын ұйымдарға банкноттарды, монеталарды және құндылықтарды инкассациялауға лицензия беру тәртібі мен шарттарын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Банк операцияларының жекелеген түрлерін жүзеге асыратын ұйымдарға банкноттарды, монеталарды және құндылықтарды инкассациялауға лицензия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Банкінің Басқармасы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Банкінің банкноттарды, монеталарды және құндылықтарды инкассациялау бойынша банк операциясын жүргізуге лицензиясы бар банк операцияларының жекелеген түрлерін жүзеге асыратын ұйымдар осы қаулы қолданысқа енгізілген күнінен бастап алты ай ішінде өз қызметін Қағидаларға сәйкес келтірсін.</w:t>
      </w:r>
    </w:p>
    <w:bookmarkEnd w:id="3"/>
    <w:bookmarkStart w:name="z5" w:id="4"/>
    <w:p>
      <w:pPr>
        <w:spacing w:after="0"/>
        <w:ind w:left="0"/>
        <w:jc w:val="both"/>
      </w:pPr>
      <w:r>
        <w:rPr>
          <w:rFonts w:ascii="Times New Roman"/>
          <w:b w:val="false"/>
          <w:i w:val="false"/>
          <w:color w:val="000000"/>
          <w:sz w:val="28"/>
        </w:rPr>
        <w:t>
      4. Қолма-қол ақша айналысы департаменті (Амангелдиев А.) заңнамада белгіленген тәртіппен:</w:t>
      </w:r>
    </w:p>
    <w:bookmarkEnd w:id="4"/>
    <w:bookmarkStart w:name="z6" w:id="5"/>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9" w:id="8"/>
    <w:p>
      <w:pPr>
        <w:spacing w:after="0"/>
        <w:ind w:left="0"/>
        <w:jc w:val="both"/>
      </w:pPr>
      <w:r>
        <w:rPr>
          <w:rFonts w:ascii="Times New Roman"/>
          <w:b w:val="false"/>
          <w:i w:val="false"/>
          <w:color w:val="000000"/>
          <w:sz w:val="28"/>
        </w:rPr>
        <w:t>
      5.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8"/>
    <w:bookmarkStart w:name="z10" w:id="9"/>
    <w:p>
      <w:pPr>
        <w:spacing w:after="0"/>
        <w:ind w:left="0"/>
        <w:jc w:val="both"/>
      </w:pPr>
      <w:r>
        <w:rPr>
          <w:rFonts w:ascii="Times New Roman"/>
          <w:b w:val="false"/>
          <w:i w:val="false"/>
          <w:color w:val="000000"/>
          <w:sz w:val="28"/>
        </w:rPr>
        <w:t>
      6. Осы қаулы алғашқы ресми жарияланған күнінен кейін күнтізбелік жиырма бір күн өткен соң қолданысқа енгізіледі.</w:t>
      </w:r>
    </w:p>
    <w:bookmarkEnd w:id="9"/>
    <w:bookmarkStart w:name="z11" w:id="10"/>
    <w:p>
      <w:pPr>
        <w:spacing w:after="0"/>
        <w:ind w:left="0"/>
        <w:jc w:val="both"/>
      </w:pPr>
      <w:r>
        <w:rPr>
          <w:rFonts w:ascii="Times New Roman"/>
          <w:b w:val="false"/>
          <w:i w:val="false"/>
          <w:color w:val="000000"/>
          <w:sz w:val="28"/>
        </w:rPr>
        <w:t>
      7. Осы қаулының орындалуын бақылау Қазақстан Республикасының Ұлттық Банкі Төрағасының орынбасары Д.Т. Ғалиеваға жүктелсін.</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Министрдің м.а.</w:t>
      </w:r>
    </w:p>
    <w:p>
      <w:pPr>
        <w:spacing w:after="0"/>
        <w:ind w:left="0"/>
        <w:jc w:val="both"/>
      </w:pPr>
      <w:r>
        <w:rPr>
          <w:rFonts w:ascii="Times New Roman"/>
          <w:b w:val="false"/>
          <w:i w:val="false"/>
          <w:color w:val="000000"/>
          <w:sz w:val="28"/>
        </w:rPr>
        <w:t>
      М.Құсайынов</w:t>
      </w:r>
    </w:p>
    <w:p>
      <w:pPr>
        <w:spacing w:after="0"/>
        <w:ind w:left="0"/>
        <w:jc w:val="both"/>
      </w:pPr>
      <w:r>
        <w:rPr>
          <w:rFonts w:ascii="Times New Roman"/>
          <w:b w:val="false"/>
          <w:i w:val="false"/>
          <w:color w:val="000000"/>
          <w:sz w:val="28"/>
        </w:rPr>
        <w:t>
      2015 жылғы 1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министрлігі   </w:t>
      </w:r>
    </w:p>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
      Ә.Исекешев</w:t>
      </w:r>
    </w:p>
    <w:p>
      <w:pPr>
        <w:spacing w:after="0"/>
        <w:ind w:left="0"/>
        <w:jc w:val="both"/>
      </w:pPr>
      <w:r>
        <w:rPr>
          <w:rFonts w:ascii="Times New Roman"/>
          <w:b w:val="false"/>
          <w:i w:val="false"/>
          <w:color w:val="000000"/>
          <w:sz w:val="28"/>
        </w:rPr>
        <w:t>
      2015 жылғы 17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25 ақпандағы</w:t>
            </w:r>
            <w:r>
              <w:br/>
            </w:r>
            <w:r>
              <w:rPr>
                <w:rFonts w:ascii="Times New Roman"/>
                <w:b w:val="false"/>
                <w:i w:val="false"/>
                <w:color w:val="000000"/>
                <w:sz w:val="20"/>
              </w:rPr>
              <w:t>№ 22 қаулысымен</w:t>
            </w:r>
            <w:r>
              <w:br/>
            </w:r>
            <w:r>
              <w:rPr>
                <w:rFonts w:ascii="Times New Roman"/>
                <w:b w:val="false"/>
                <w:i w:val="false"/>
                <w:color w:val="000000"/>
                <w:sz w:val="20"/>
              </w:rPr>
              <w:t>бекітілген</w:t>
            </w:r>
          </w:p>
        </w:tc>
      </w:tr>
    </w:tbl>
    <w:bookmarkStart w:name="z18" w:id="11"/>
    <w:p>
      <w:pPr>
        <w:spacing w:after="0"/>
        <w:ind w:left="0"/>
        <w:jc w:val="left"/>
      </w:pPr>
      <w:r>
        <w:rPr>
          <w:rFonts w:ascii="Times New Roman"/>
          <w:b/>
          <w:i w:val="false"/>
          <w:color w:val="000000"/>
        </w:rPr>
        <w:t xml:space="preserve"> Банк операцияларының жекелеген түрлерін жүзеге асыратын ұйымдарға</w:t>
      </w:r>
      <w:r>
        <w:br/>
      </w:r>
      <w:r>
        <w:rPr>
          <w:rFonts w:ascii="Times New Roman"/>
          <w:b/>
          <w:i w:val="false"/>
          <w:color w:val="000000"/>
        </w:rPr>
        <w:t>банкноттарды, монеталарды және құндылықтарды инкассациялауға лицензия беру</w:t>
      </w:r>
      <w:r>
        <w:br/>
      </w:r>
      <w:r>
        <w:rPr>
          <w:rFonts w:ascii="Times New Roman"/>
          <w:b/>
          <w:i w:val="false"/>
          <w:color w:val="000000"/>
        </w:rPr>
        <w:t>қағидалары 1. Жалпы ережелер</w:t>
      </w:r>
    </w:p>
    <w:bookmarkEnd w:id="11"/>
    <w:bookmarkStart w:name="z19" w:id="12"/>
    <w:p>
      <w:pPr>
        <w:spacing w:after="0"/>
        <w:ind w:left="0"/>
        <w:jc w:val="both"/>
      </w:pPr>
      <w:r>
        <w:rPr>
          <w:rFonts w:ascii="Times New Roman"/>
          <w:b w:val="false"/>
          <w:i w:val="false"/>
          <w:color w:val="000000"/>
          <w:sz w:val="28"/>
        </w:rPr>
        <w:t xml:space="preserve">
      1. Осы 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Қазақстан Республикасының заңдарына сәйкес әзірленді және банк операцияларын жекелеген түрлерін жүзеге асыратын ұйымдарға (бұдан әрі – ұйымдар) банкноттарды, монеталарды және құндылықтарды инкассациялауға лицензия беру тәртібі мен талаптарын айқындайды.</w:t>
      </w:r>
    </w:p>
    <w:bookmarkEnd w:id="12"/>
    <w:bookmarkStart w:name="z20" w:id="13"/>
    <w:p>
      <w:pPr>
        <w:spacing w:after="0"/>
        <w:ind w:left="0"/>
        <w:jc w:val="both"/>
      </w:pPr>
      <w:r>
        <w:rPr>
          <w:rFonts w:ascii="Times New Roman"/>
          <w:b w:val="false"/>
          <w:i w:val="false"/>
          <w:color w:val="000000"/>
          <w:sz w:val="28"/>
        </w:rPr>
        <w:t xml:space="preserve">
      2. Банкноттарды, монеталарды және құндылықтарды инкассациялауға лицензияны Қазақстан Республикасының Ұлттық Банкі (бұдан әрі – Ұлттық Банк)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нысанда "электрондық үкіметтің" веб-порталы (www.egov.kz) арқылы береді.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27.09.2018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2. Банкноттарды, монеталарды және құндылықтарды инкассациялауды лицензиялау</w:t>
      </w:r>
    </w:p>
    <w:bookmarkEnd w:id="14"/>
    <w:bookmarkStart w:name="z22" w:id="15"/>
    <w:p>
      <w:pPr>
        <w:spacing w:after="0"/>
        <w:ind w:left="0"/>
        <w:jc w:val="both"/>
      </w:pPr>
      <w:r>
        <w:rPr>
          <w:rFonts w:ascii="Times New Roman"/>
          <w:b w:val="false"/>
          <w:i w:val="false"/>
          <w:color w:val="000000"/>
          <w:sz w:val="28"/>
        </w:rPr>
        <w:t>
      3. Банкноттарды, монеталарды және құндылықтарды инкассациялауға лицензия алу үшін ұйымға мынадай біліктілік талаптары қойылады:</w:t>
      </w:r>
    </w:p>
    <w:bookmarkEnd w:id="15"/>
    <w:bookmarkStart w:name="z23" w:id="16"/>
    <w:p>
      <w:pPr>
        <w:spacing w:after="0"/>
        <w:ind w:left="0"/>
        <w:jc w:val="both"/>
      </w:pPr>
      <w:r>
        <w:rPr>
          <w:rFonts w:ascii="Times New Roman"/>
          <w:b w:val="false"/>
          <w:i w:val="false"/>
          <w:color w:val="000000"/>
          <w:sz w:val="28"/>
        </w:rPr>
        <w:t xml:space="preserve">
      1) банкноттарды, монеталарды және құндылықтарды инкассациялау бойынша операцияларды жүргізу үшін қажет, Қазақстан Республикасының Ұлттық Банкі Басқармасының "Банктердің және банк операцияларының жекелеген түрлерін жүзеге асыратын ұйымдардың үй-жайларын күзетуді және жайластыруды ұйымдастыру қағидаларын бекіту туралы" 2012 жылғы 24 тамыздағы № 250 қаулысымен (Нормативтік құқықтық актілерді мемлекеттік тіркеу тізілімінде № 8080 тіркелген) бекітілген Банктердің және банк операцияларының жекелеген түрлерін жүзеге асыратын ұйымдардың үй-жайларын күзетуді және жайластыруды ұйымдастыру қағидаларының (бұдан әрі – Үй-жайларды күзетуді және жайластыруды ұйымдастыру қағидалары) </w:t>
      </w:r>
      <w:r>
        <w:rPr>
          <w:rFonts w:ascii="Times New Roman"/>
          <w:b w:val="false"/>
          <w:i w:val="false"/>
          <w:color w:val="000000"/>
          <w:sz w:val="28"/>
        </w:rPr>
        <w:t>40-тармағының</w:t>
      </w:r>
      <w:r>
        <w:rPr>
          <w:rFonts w:ascii="Times New Roman"/>
          <w:b w:val="false"/>
          <w:i w:val="false"/>
          <w:color w:val="000000"/>
          <w:sz w:val="28"/>
        </w:rPr>
        <w:t xml:space="preserve"> бірінші бөлігінде көзделген және Үй-жайларды күзетуді және жайластыруды ұйымдастыру қағидаларына сәйкес келетін үй-жайлардың болуы;</w:t>
      </w:r>
    </w:p>
    <w:bookmarkEnd w:id="16"/>
    <w:bookmarkStart w:name="z24" w:id="17"/>
    <w:p>
      <w:pPr>
        <w:spacing w:after="0"/>
        <w:ind w:left="0"/>
        <w:jc w:val="both"/>
      </w:pPr>
      <w:r>
        <w:rPr>
          <w:rFonts w:ascii="Times New Roman"/>
          <w:b w:val="false"/>
          <w:i w:val="false"/>
          <w:color w:val="000000"/>
          <w:sz w:val="28"/>
        </w:rPr>
        <w:t xml:space="preserve">
      2) меншік құқығында Қазақстан Республикасының Ұлттық Банкі Басқармасының "Қазақстан Республикасында автомобильдік инкассаторлық тасымалды ұйымдастыру жөніндегі нұсқаулықты бекіту туралы" 2001 жылғы 20 сәуірдегі № 110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1549 тіркелген) бекітілген Қазақстан Республикасында автомобильдік инкассаторлық тасымалды ұйымдастыру жөніндегі нұсқаулықта көзделген талаптарға сәйкес келетін кемінде екі арнайы автомобильдің болуы;</w:t>
      </w:r>
    </w:p>
    <w:bookmarkEnd w:id="17"/>
    <w:bookmarkStart w:name="z25" w:id="18"/>
    <w:p>
      <w:pPr>
        <w:spacing w:after="0"/>
        <w:ind w:left="0"/>
        <w:jc w:val="both"/>
      </w:pPr>
      <w:r>
        <w:rPr>
          <w:rFonts w:ascii="Times New Roman"/>
          <w:b w:val="false"/>
          <w:i w:val="false"/>
          <w:color w:val="000000"/>
          <w:sz w:val="28"/>
        </w:rPr>
        <w:t>
      3) ұйымның атқарушы органының бірінші басшысының қаржылық қызметтер көрсету саласында кемінде бір жыл жұмыс тәжірибесі болуы;</w:t>
      </w:r>
    </w:p>
    <w:bookmarkEnd w:id="18"/>
    <w:bookmarkStart w:name="z26" w:id="19"/>
    <w:p>
      <w:pPr>
        <w:spacing w:after="0"/>
        <w:ind w:left="0"/>
        <w:jc w:val="both"/>
      </w:pPr>
      <w:r>
        <w:rPr>
          <w:rFonts w:ascii="Times New Roman"/>
          <w:b w:val="false"/>
          <w:i w:val="false"/>
          <w:color w:val="000000"/>
          <w:sz w:val="28"/>
        </w:rPr>
        <w:t>
      4) ұйымның атқарушы органының бірінші басшысының меншікке қарсы, экономикалық қызмет саласындағы, коммерциялық және өзге де ұйымдардағы қызмет мүдделеріне қарсы қылмыстары, сыбайлас жемқорлық қылмыстары үшін өтелмеген немесе алынбаған соттылығының болмауы.</w:t>
      </w:r>
    </w:p>
    <w:bookmarkEnd w:id="19"/>
    <w:bookmarkStart w:name="z27" w:id="20"/>
    <w:p>
      <w:pPr>
        <w:spacing w:after="0"/>
        <w:ind w:left="0"/>
        <w:jc w:val="both"/>
      </w:pPr>
      <w:r>
        <w:rPr>
          <w:rFonts w:ascii="Times New Roman"/>
          <w:b w:val="false"/>
          <w:i w:val="false"/>
          <w:color w:val="000000"/>
          <w:sz w:val="28"/>
        </w:rPr>
        <w:t>
      4. Ұйым банкноттарды, монеталарды және құндылықтарды инкассациялауға лицензия алу үшін мынадай құжаттар қажет:</w:t>
      </w:r>
    </w:p>
    <w:bookmarkEnd w:id="20"/>
    <w:bookmarkStart w:name="z28" w:id="21"/>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инкассациялауға лицензия алуға өтініш (бұдан әрі – лицензия алуға өтініш).</w:t>
      </w:r>
    </w:p>
    <w:bookmarkEnd w:id="21"/>
    <w:p>
      <w:pPr>
        <w:spacing w:after="0"/>
        <w:ind w:left="0"/>
        <w:jc w:val="both"/>
      </w:pPr>
      <w:r>
        <w:rPr>
          <w:rFonts w:ascii="Times New Roman"/>
          <w:b w:val="false"/>
          <w:i w:val="false"/>
          <w:color w:val="000000"/>
          <w:sz w:val="28"/>
        </w:rPr>
        <w:t>
      Лицензия алуға өтініштің ескертпесінде ұйымда кешкі кассасының барлығы немесе жоқтығы көрсетіледі;</w:t>
      </w:r>
    </w:p>
    <w:bookmarkStart w:name="z29" w:id="22"/>
    <w:p>
      <w:pPr>
        <w:spacing w:after="0"/>
        <w:ind w:left="0"/>
        <w:jc w:val="both"/>
      </w:pPr>
      <w:r>
        <w:rPr>
          <w:rFonts w:ascii="Times New Roman"/>
          <w:b w:val="false"/>
          <w:i w:val="false"/>
          <w:color w:val="000000"/>
          <w:sz w:val="28"/>
        </w:rPr>
        <w:t>
      2) жарғы;</w:t>
      </w:r>
    </w:p>
    <w:bookmarkEnd w:id="22"/>
    <w:bookmarkStart w:name="z30" w:id="23"/>
    <w:p>
      <w:pPr>
        <w:spacing w:after="0"/>
        <w:ind w:left="0"/>
        <w:jc w:val="both"/>
      </w:pPr>
      <w:r>
        <w:rPr>
          <w:rFonts w:ascii="Times New Roman"/>
          <w:b w:val="false"/>
          <w:i w:val="false"/>
          <w:color w:val="000000"/>
          <w:sz w:val="28"/>
        </w:rPr>
        <w:t>
      3) "электрондық үкіметтің" төлем шлюзі арқылы төленген жағдайларды қоспағанда, жекелеген қызмет түрлерімен айналысу құқығы үшiн лицензиялық алымның төленгенiн растайтын құжаттың көшiрмесi;</w:t>
      </w:r>
    </w:p>
    <w:bookmarkEnd w:id="23"/>
    <w:bookmarkStart w:name="z31" w:id="24"/>
    <w:p>
      <w:pPr>
        <w:spacing w:after="0"/>
        <w:ind w:left="0"/>
        <w:jc w:val="both"/>
      </w:pPr>
      <w:r>
        <w:rPr>
          <w:rFonts w:ascii="Times New Roman"/>
          <w:b w:val="false"/>
          <w:i w:val="false"/>
          <w:color w:val="000000"/>
          <w:sz w:val="28"/>
        </w:rPr>
        <w:t xml:space="preserve">
      4) банкноттарды, монеталарды және құндылықтарды инкассациялау бойынша операцияларды жүргізу үшін меншік құқығында қажет, Үй-жайларды күзетуді және жайластыруды ұйымдастыру қағидаларының </w:t>
      </w:r>
      <w:r>
        <w:rPr>
          <w:rFonts w:ascii="Times New Roman"/>
          <w:b w:val="false"/>
          <w:i w:val="false"/>
          <w:color w:val="000000"/>
          <w:sz w:val="28"/>
        </w:rPr>
        <w:t>40-тармағының</w:t>
      </w:r>
      <w:r>
        <w:rPr>
          <w:rFonts w:ascii="Times New Roman"/>
          <w:b w:val="false"/>
          <w:i w:val="false"/>
          <w:color w:val="000000"/>
          <w:sz w:val="28"/>
        </w:rPr>
        <w:t xml:space="preserve"> бірінші бөлігінде көзделген үй-жайларды жалдау туралы шарт немесе үй-жайларға құқық белгілейтін құжат;</w:t>
      </w:r>
    </w:p>
    <w:bookmarkEnd w:id="24"/>
    <w:bookmarkStart w:name="z32" w:id="25"/>
    <w:p>
      <w:pPr>
        <w:spacing w:after="0"/>
        <w:ind w:left="0"/>
        <w:jc w:val="both"/>
      </w:pPr>
      <w:r>
        <w:rPr>
          <w:rFonts w:ascii="Times New Roman"/>
          <w:b w:val="false"/>
          <w:i w:val="false"/>
          <w:color w:val="000000"/>
          <w:sz w:val="28"/>
        </w:rPr>
        <w:t xml:space="preserve">
      5) Қағидалардың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арнайы автомобильдерге берілген көлік құралдарын тіркеу туралы куәліктер;</w:t>
      </w:r>
    </w:p>
    <w:bookmarkEnd w:id="25"/>
    <w:bookmarkStart w:name="z33" w:id="26"/>
    <w:p>
      <w:pPr>
        <w:spacing w:after="0"/>
        <w:ind w:left="0"/>
        <w:jc w:val="both"/>
      </w:pPr>
      <w:r>
        <w:rPr>
          <w:rFonts w:ascii="Times New Roman"/>
          <w:b w:val="false"/>
          <w:i w:val="false"/>
          <w:color w:val="000000"/>
          <w:sz w:val="28"/>
        </w:rPr>
        <w:t xml:space="preserve">
      6)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ұйымның атқарушы органының бірінші басшысы туралы мәліметтер;</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Ұлттық Банкі Басқармасының 27.09.2018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27.09.2018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xml:space="preserve">
      5. Ұлттық Банк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құжаттармен бірге лицензия алуға өтініш ұсынылған күннен бастап жиырма жұмыс күні ішінде банкноттарды, монеталарды және құндылықтарды инкассациялауға лицензия береді не оны беруден уәжді бас тартуды жазбаша түрде жібереді.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27.09.2018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xml:space="preserve">
      6. Банкноттарды, монеталарды және құндылықтарды инкассациялауға лицензияны беруден бас тарту "Рұқсаттар және хабарламалар туралы" 2014 жылғы 16 мамырдағы Қазақстан Республикасы Заңының (бұдан әрі – Рұқсаттар мен хабарламалар туралы Заң) 32-бабының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негіздер бойынша жүзеге асырылады.</w:t>
      </w:r>
    </w:p>
    <w:bookmarkEnd w:id="28"/>
    <w:bookmarkStart w:name="z37" w:id="29"/>
    <w:p>
      <w:pPr>
        <w:spacing w:after="0"/>
        <w:ind w:left="0"/>
        <w:jc w:val="both"/>
      </w:pPr>
      <w:r>
        <w:rPr>
          <w:rFonts w:ascii="Times New Roman"/>
          <w:b w:val="false"/>
          <w:i w:val="false"/>
          <w:color w:val="000000"/>
          <w:sz w:val="28"/>
        </w:rPr>
        <w:t xml:space="preserve">
      7. Банкноттарды, монеталарды және құндылықтарды инкассациялауға лицензияны қайта ресімдеу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негізінде, Рұқсаттар мен хабарламалар туралы Заңның 33 және </w:t>
      </w:r>
      <w:r>
        <w:rPr>
          <w:rFonts w:ascii="Times New Roman"/>
          <w:b w:val="false"/>
          <w:i w:val="false"/>
          <w:color w:val="000000"/>
          <w:sz w:val="28"/>
        </w:rPr>
        <w:t>34-баптарында</w:t>
      </w:r>
      <w:r>
        <w:rPr>
          <w:rFonts w:ascii="Times New Roman"/>
          <w:b w:val="false"/>
          <w:i w:val="false"/>
          <w:color w:val="000000"/>
          <w:sz w:val="28"/>
        </w:rPr>
        <w:t xml:space="preserve"> белгіленген тәртіппен, құжаттардың толық топтамасымен бірге өтініш берілген күннен бастап он бес жұмыс күні ішінде жүзеге асырылады.</w:t>
      </w:r>
    </w:p>
    <w:bookmarkEnd w:id="29"/>
    <w:bookmarkStart w:name="z38" w:id="30"/>
    <w:p>
      <w:pPr>
        <w:spacing w:after="0"/>
        <w:ind w:left="0"/>
        <w:jc w:val="both"/>
      </w:pPr>
      <w:r>
        <w:rPr>
          <w:rFonts w:ascii="Times New Roman"/>
          <w:b w:val="false"/>
          <w:i w:val="false"/>
          <w:color w:val="000000"/>
          <w:sz w:val="28"/>
        </w:rPr>
        <w:t>
      8. Ұйым филиал құрған жағдайда Ұлттық Банкке филиалдың қызметінде пайдаланылатын үй-жайларды жалдау туралы шартты немесе үй-жайларға құқық белгілейтін құжатты ұсынады.</w:t>
      </w:r>
    </w:p>
    <w:bookmarkEnd w:id="30"/>
    <w:bookmarkStart w:name="z39" w:id="31"/>
    <w:p>
      <w:pPr>
        <w:spacing w:after="0"/>
        <w:ind w:left="0"/>
        <w:jc w:val="both"/>
      </w:pPr>
      <w:r>
        <w:rPr>
          <w:rFonts w:ascii="Times New Roman"/>
          <w:b w:val="false"/>
          <w:i w:val="false"/>
          <w:color w:val="000000"/>
          <w:sz w:val="28"/>
        </w:rPr>
        <w:t>
      9. Ұйымның филиалдары өз қызметінде Үй-жайларды күзетуді және жайластыруды ұйымдастыру қағидаларына сәйкес келетін үй-жайларды пайдаланады.</w:t>
      </w:r>
    </w:p>
    <w:bookmarkEnd w:id="31"/>
    <w:bookmarkStart w:name="z40" w:id="32"/>
    <w:p>
      <w:pPr>
        <w:spacing w:after="0"/>
        <w:ind w:left="0"/>
        <w:jc w:val="both"/>
      </w:pPr>
      <w:r>
        <w:rPr>
          <w:rFonts w:ascii="Times New Roman"/>
          <w:b w:val="false"/>
          <w:i w:val="false"/>
          <w:color w:val="000000"/>
          <w:sz w:val="28"/>
        </w:rPr>
        <w:t>
      10. Ұйым филиалды Қазақстан Республикасының әділет органдарында есептік тіркеген (қайта тіркеген) соң филиалды есептік тіркеу (қайта тіркеу) туралы анықтаманы алған күннен бастап отыз жұмыс күні ішінде Ұлттық Банкке көрсетілген анықтаманың көшірмесін ұсынады.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операцияларының жекелеген</w:t>
            </w:r>
            <w:r>
              <w:br/>
            </w:r>
            <w:r>
              <w:rPr>
                <w:rFonts w:ascii="Times New Roman"/>
                <w:b w:val="false"/>
                <w:i w:val="false"/>
                <w:color w:val="000000"/>
                <w:sz w:val="20"/>
              </w:rPr>
              <w:t>түрлерін жүзеге асыратын ұйымдарға</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инкассациялауға</w:t>
            </w:r>
            <w:r>
              <w:br/>
            </w:r>
            <w:r>
              <w:rPr>
                <w:rFonts w:ascii="Times New Roman"/>
                <w:b w:val="false"/>
                <w:i w:val="false"/>
                <w:color w:val="000000"/>
                <w:sz w:val="20"/>
              </w:rPr>
              <w:t>лицензия беру қағидаларына</w:t>
            </w:r>
            <w:r>
              <w:br/>
            </w:r>
            <w:r>
              <w:rPr>
                <w:rFonts w:ascii="Times New Roman"/>
                <w:b w:val="false"/>
                <w:i w:val="false"/>
                <w:color w:val="000000"/>
                <w:sz w:val="20"/>
              </w:rPr>
              <w:t>1-қосымша</w:t>
            </w:r>
          </w:p>
        </w:tc>
      </w:tr>
    </w:tbl>
    <w:bookmarkStart w:name="z42" w:id="33"/>
    <w:p>
      <w:pPr>
        <w:spacing w:after="0"/>
        <w:ind w:left="0"/>
        <w:jc w:val="both"/>
      </w:pPr>
      <w:r>
        <w:rPr>
          <w:rFonts w:ascii="Times New Roman"/>
          <w:b w:val="false"/>
          <w:i w:val="false"/>
          <w:color w:val="000000"/>
          <w:sz w:val="28"/>
        </w:rPr>
        <w:t>
                                                                      Нысан</w:t>
      </w:r>
    </w:p>
    <w:bookmarkEnd w:id="33"/>
    <w:p>
      <w:pPr>
        <w:spacing w:after="0"/>
        <w:ind w:left="0"/>
        <w:jc w:val="both"/>
      </w:pPr>
      <w:r>
        <w:rPr>
          <w:rFonts w:ascii="Times New Roman"/>
          <w:b w:val="false"/>
          <w:i w:val="false"/>
          <w:color w:val="000000"/>
          <w:sz w:val="28"/>
        </w:rPr>
        <w:t>
      Банкноттарды, монеталарды және құндылықтарды инкассациялауға лицензия</w:t>
      </w:r>
    </w:p>
    <w:p>
      <w:pPr>
        <w:spacing w:after="0"/>
        <w:ind w:left="0"/>
        <w:jc w:val="both"/>
      </w:pPr>
      <w:r>
        <w:rPr>
          <w:rFonts w:ascii="Times New Roman"/>
          <w:b w:val="false"/>
          <w:i w:val="false"/>
          <w:color w:val="000000"/>
          <w:sz w:val="28"/>
        </w:rPr>
        <w:t>
             Нөмірі _______________</w:t>
      </w:r>
    </w:p>
    <w:p>
      <w:pPr>
        <w:spacing w:after="0"/>
        <w:ind w:left="0"/>
        <w:jc w:val="both"/>
      </w:pPr>
      <w:r>
        <w:rPr>
          <w:rFonts w:ascii="Times New Roman"/>
          <w:b w:val="false"/>
          <w:i w:val="false"/>
          <w:color w:val="000000"/>
          <w:sz w:val="28"/>
        </w:rPr>
        <w:t>
             Берілген күні _____ жылғы "____" ____________</w:t>
      </w:r>
    </w:p>
    <w:p>
      <w:pPr>
        <w:spacing w:after="0"/>
        <w:ind w:left="0"/>
        <w:jc w:val="both"/>
      </w:pPr>
      <w:r>
        <w:rPr>
          <w:rFonts w:ascii="Times New Roman"/>
          <w:b w:val="false"/>
          <w:i w:val="false"/>
          <w:color w:val="000000"/>
          <w:sz w:val="28"/>
        </w:rPr>
        <w:t>
             Мемлекеттік тіркеу күні және нөмірі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лицензия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берілді және банкноттарды, монеталарды және құндылықтарды</w:t>
      </w:r>
    </w:p>
    <w:p>
      <w:pPr>
        <w:spacing w:after="0"/>
        <w:ind w:left="0"/>
        <w:jc w:val="both"/>
      </w:pPr>
      <w:r>
        <w:rPr>
          <w:rFonts w:ascii="Times New Roman"/>
          <w:b w:val="false"/>
          <w:i w:val="false"/>
          <w:color w:val="000000"/>
          <w:sz w:val="28"/>
        </w:rPr>
        <w:t>
      инкассациялау бойынша банк операциясын жүргізуге құқық береді.</w:t>
      </w:r>
    </w:p>
    <w:p>
      <w:pPr>
        <w:spacing w:after="0"/>
        <w:ind w:left="0"/>
        <w:jc w:val="both"/>
      </w:pPr>
      <w:r>
        <w:rPr>
          <w:rFonts w:ascii="Times New Roman"/>
          <w:b w:val="false"/>
          <w:i w:val="false"/>
          <w:color w:val="000000"/>
          <w:sz w:val="28"/>
        </w:rPr>
        <w:t>
            Осы лицензияның талаптарынан туындайтын құқықтар үшінші</w:t>
      </w:r>
    </w:p>
    <w:p>
      <w:pPr>
        <w:spacing w:after="0"/>
        <w:ind w:left="0"/>
        <w:jc w:val="both"/>
      </w:pPr>
      <w:r>
        <w:rPr>
          <w:rFonts w:ascii="Times New Roman"/>
          <w:b w:val="false"/>
          <w:i w:val="false"/>
          <w:color w:val="000000"/>
          <w:sz w:val="28"/>
        </w:rPr>
        <w:t>
      тұлғаларға берілмейді.</w:t>
      </w:r>
    </w:p>
    <w:p>
      <w:pPr>
        <w:spacing w:after="0"/>
        <w:ind w:left="0"/>
        <w:jc w:val="both"/>
      </w:pPr>
      <w:r>
        <w:rPr>
          <w:rFonts w:ascii="Times New Roman"/>
          <w:b w:val="false"/>
          <w:i w:val="false"/>
          <w:color w:val="000000"/>
          <w:sz w:val="28"/>
        </w:rPr>
        <w:t>
            Осы лицензия бір данада беріледі.</w:t>
      </w:r>
    </w:p>
    <w:p>
      <w:pPr>
        <w:spacing w:after="0"/>
        <w:ind w:left="0"/>
        <w:jc w:val="both"/>
      </w:pPr>
      <w:r>
        <w:rPr>
          <w:rFonts w:ascii="Times New Roman"/>
          <w:b w:val="false"/>
          <w:i w:val="false"/>
          <w:color w:val="000000"/>
          <w:sz w:val="28"/>
        </w:rPr>
        <w:t>
             Төраға ___________________________ Тегі және инициалдары</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операцияларының</w:t>
            </w:r>
            <w:r>
              <w:br/>
            </w:r>
            <w:r>
              <w:rPr>
                <w:rFonts w:ascii="Times New Roman"/>
                <w:b w:val="false"/>
                <w:i w:val="false"/>
                <w:color w:val="000000"/>
                <w:sz w:val="20"/>
              </w:rPr>
              <w:t>жекелеген түрлерін жүзеге</w:t>
            </w:r>
            <w:r>
              <w:br/>
            </w:r>
            <w:r>
              <w:rPr>
                <w:rFonts w:ascii="Times New Roman"/>
                <w:b w:val="false"/>
                <w:i w:val="false"/>
                <w:color w:val="000000"/>
                <w:sz w:val="20"/>
              </w:rPr>
              <w:t>асыратын ұйымдарға</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инкассациялауға лицензия</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Қазақстан Республикасының Ұлттық Банкі</w:t>
      </w:r>
    </w:p>
    <w:p>
      <w:pPr>
        <w:spacing w:after="0"/>
        <w:ind w:left="0"/>
        <w:jc w:val="both"/>
      </w:pPr>
      <w:r>
        <w:rPr>
          <w:rFonts w:ascii="Times New Roman"/>
          <w:b w:val="false"/>
          <w:i w:val="false"/>
          <w:color w:val="000000"/>
          <w:sz w:val="28"/>
        </w:rPr>
        <w:t>
      (Кімнен) 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 алуға өтініш</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Банкноттарды, монеталарды және құндылықтарды инкассациялау бойынша банк </w:t>
      </w:r>
    </w:p>
    <w:p>
      <w:pPr>
        <w:spacing w:after="0"/>
        <w:ind w:left="0"/>
        <w:jc w:val="both"/>
      </w:pPr>
      <w:r>
        <w:rPr>
          <w:rFonts w:ascii="Times New Roman"/>
          <w:b w:val="false"/>
          <w:i w:val="false"/>
          <w:color w:val="000000"/>
          <w:sz w:val="28"/>
        </w:rPr>
        <w:t>
      операциясын жүзеге асыруға лицензия беруіңізді өтінемін.</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Меншік нысаны: _________________________________________________________</w:t>
      </w:r>
    </w:p>
    <w:p>
      <w:pPr>
        <w:spacing w:after="0"/>
        <w:ind w:left="0"/>
        <w:jc w:val="both"/>
      </w:pPr>
      <w:r>
        <w:rPr>
          <w:rFonts w:ascii="Times New Roman"/>
          <w:b w:val="false"/>
          <w:i w:val="false"/>
          <w:color w:val="000000"/>
          <w:sz w:val="28"/>
        </w:rPr>
        <w:t>
      2. Орналасқан жері:_________________________________________________________</w:t>
      </w:r>
    </w:p>
    <w:p>
      <w:pPr>
        <w:spacing w:after="0"/>
        <w:ind w:left="0"/>
        <w:jc w:val="both"/>
      </w:pPr>
      <w:r>
        <w:rPr>
          <w:rFonts w:ascii="Times New Roman"/>
          <w:b w:val="false"/>
          <w:i w:val="false"/>
          <w:color w:val="000000"/>
          <w:sz w:val="28"/>
        </w:rPr>
        <w:t>
      (индекс, облыс, аудан, елдімекен, көше, үйдің және</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(немесе) пәтердің нөмірі, телефон, факс)</w:t>
      </w:r>
    </w:p>
    <w:p>
      <w:pPr>
        <w:spacing w:after="0"/>
        <w:ind w:left="0"/>
        <w:jc w:val="both"/>
      </w:pPr>
      <w:r>
        <w:rPr>
          <w:rFonts w:ascii="Times New Roman"/>
          <w:b w:val="false"/>
          <w:i w:val="false"/>
          <w:color w:val="000000"/>
          <w:sz w:val="28"/>
        </w:rPr>
        <w:t>
      Өтінішке қоса берілетін құжаттар:</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Ескертпе. Кешкі касса: бар (жоқ) (қажеттісін көрсетіңіз).</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беруге уәкілетті адамның лауазымы, тегі, аты және әкесінің аты (ол болса)</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операцияларының жекелеген</w:t>
            </w:r>
            <w:r>
              <w:br/>
            </w:r>
            <w:r>
              <w:rPr>
                <w:rFonts w:ascii="Times New Roman"/>
                <w:b w:val="false"/>
                <w:i w:val="false"/>
                <w:color w:val="000000"/>
                <w:sz w:val="20"/>
              </w:rPr>
              <w:t>түрлерін жүзеге асыратын ұйымдарға</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инкассациялауға</w:t>
            </w:r>
            <w:r>
              <w:br/>
            </w:r>
            <w:r>
              <w:rPr>
                <w:rFonts w:ascii="Times New Roman"/>
                <w:b w:val="false"/>
                <w:i w:val="false"/>
                <w:color w:val="000000"/>
                <w:sz w:val="20"/>
              </w:rPr>
              <w:t>лицензия беру қағидаларына</w:t>
            </w:r>
            <w:r>
              <w:br/>
            </w:r>
            <w:r>
              <w:rPr>
                <w:rFonts w:ascii="Times New Roman"/>
                <w:b w:val="false"/>
                <w:i w:val="false"/>
                <w:color w:val="000000"/>
                <w:sz w:val="20"/>
              </w:rPr>
              <w:t>3-қосымша</w:t>
            </w:r>
          </w:p>
        </w:tc>
      </w:tr>
    </w:tbl>
    <w:bookmarkStart w:name="z46" w:id="34"/>
    <w:p>
      <w:pPr>
        <w:spacing w:after="0"/>
        <w:ind w:left="0"/>
        <w:jc w:val="both"/>
      </w:pPr>
      <w:r>
        <w:rPr>
          <w:rFonts w:ascii="Times New Roman"/>
          <w:b w:val="false"/>
          <w:i w:val="false"/>
          <w:color w:val="000000"/>
          <w:sz w:val="28"/>
        </w:rPr>
        <w:t>
                                                                      Нысан</w:t>
      </w:r>
    </w:p>
    <w:bookmarkEnd w:id="34"/>
    <w:p>
      <w:pPr>
        <w:spacing w:after="0"/>
        <w:ind w:left="0"/>
        <w:jc w:val="both"/>
      </w:pPr>
      <w:r>
        <w:rPr>
          <w:rFonts w:ascii="Times New Roman"/>
          <w:b w:val="false"/>
          <w:i w:val="false"/>
          <w:color w:val="000000"/>
          <w:sz w:val="28"/>
        </w:rPr>
        <w:t>
      Ұйымның атқарушы органының бірінші басшысы туралы мәліметтер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(басшының лауазымын және ұйымның атауын көрсетіңіз)</w:t>
      </w:r>
    </w:p>
    <w:p>
      <w:pPr>
        <w:spacing w:after="0"/>
        <w:ind w:left="0"/>
        <w:jc w:val="both"/>
      </w:pPr>
      <w:r>
        <w:rPr>
          <w:rFonts w:ascii="Times New Roman"/>
          <w:b w:val="false"/>
          <w:i w:val="false"/>
          <w:color w:val="000000"/>
          <w:sz w:val="28"/>
        </w:rPr>
        <w:t>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10851"/>
      </w:tblGrid>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ЖСН</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(бірінші басшының жеке басын куәландыратын құжатқа сәйкес)</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және жері</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 телефон нөмірлері</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(толық мекенжайы, ұялы, елді мекеннің кодын қоса ала отырып қызметтік, үй телефонының нөмірін көрсетіңіз)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4409"/>
        <w:gridCol w:w="6936"/>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(ай/жыл)</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атқаратын лауазымдары мен лауазымдық міндеттемелері, ұйымның координаттары</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4"/>
        <w:gridCol w:w="5166"/>
      </w:tblGrid>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қарсы, экономикалық қызмет саласындағы, коммерциялық және өзге де ұйымдардағы қызмет мүдделеріне қарсы қылмыстары, сыбайлас жемқорлық қылмыстары үшін өтелмеген немесе алынбаған соттылығының болуы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p>
            <w:pPr>
              <w:spacing w:after="20"/>
              <w:ind w:left="20"/>
              <w:jc w:val="both"/>
            </w:pPr>
            <w:r>
              <w:rPr>
                <w:rFonts w:ascii="Times New Roman"/>
                <w:b w:val="false"/>
                <w:i w:val="false"/>
                <w:color w:val="000000"/>
                <w:sz w:val="20"/>
              </w:rPr>
              <w:t>
(өтелмеген соттылығы болған кезде Қазақстан Республикасы Қылмыстық кодексінің бабын, үкім шығарылған күнді және нөмірін көрсетіңіз)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осы ақпаратты мұқият тексергенімді және ол дәйекті әрі толық болып</w:t>
      </w:r>
    </w:p>
    <w:p>
      <w:pPr>
        <w:spacing w:after="0"/>
        <w:ind w:left="0"/>
        <w:jc w:val="both"/>
      </w:pPr>
      <w:r>
        <w:rPr>
          <w:rFonts w:ascii="Times New Roman"/>
          <w:b w:val="false"/>
          <w:i w:val="false"/>
          <w:color w:val="000000"/>
          <w:sz w:val="28"/>
        </w:rPr>
        <w:t>
      табылатынын растаймын ____________________.</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операцияларының</w:t>
            </w:r>
            <w:r>
              <w:br/>
            </w:r>
            <w:r>
              <w:rPr>
                <w:rFonts w:ascii="Times New Roman"/>
                <w:b w:val="false"/>
                <w:i w:val="false"/>
                <w:color w:val="000000"/>
                <w:sz w:val="20"/>
              </w:rPr>
              <w:t>жекелеген түрлерін жүзеге</w:t>
            </w:r>
            <w:r>
              <w:br/>
            </w:r>
            <w:r>
              <w:rPr>
                <w:rFonts w:ascii="Times New Roman"/>
                <w:b w:val="false"/>
                <w:i w:val="false"/>
                <w:color w:val="000000"/>
                <w:sz w:val="20"/>
              </w:rPr>
              <w:t>асыратын ұйымдарға</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инкассациялауға лицензия</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Қазақстан Республикасының Ұлттық Банкі</w:t>
      </w:r>
    </w:p>
    <w:p>
      <w:pPr>
        <w:spacing w:after="0"/>
        <w:ind w:left="0"/>
        <w:jc w:val="both"/>
      </w:pPr>
      <w:r>
        <w:rPr>
          <w:rFonts w:ascii="Times New Roman"/>
          <w:b w:val="false"/>
          <w:i w:val="false"/>
          <w:color w:val="000000"/>
          <w:sz w:val="28"/>
        </w:rPr>
        <w:t>
      (Кімнен) 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Банкноттарды, монеталарды және құндылықтарды инкассациялауға </w:t>
      </w:r>
      <w:r>
        <w:br/>
      </w:r>
      <w:r>
        <w:rPr>
          <w:rFonts w:ascii="Times New Roman"/>
          <w:b/>
          <w:i w:val="false"/>
          <w:color w:val="000000"/>
        </w:rPr>
        <w:t>лицензияны қайта ресімдеуге өтініш</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____ жылғы _____________________ берілген нөмірі ____ банкноттарды, </w:t>
      </w:r>
    </w:p>
    <w:p>
      <w:pPr>
        <w:spacing w:after="0"/>
        <w:ind w:left="0"/>
        <w:jc w:val="both"/>
      </w:pPr>
      <w:r>
        <w:rPr>
          <w:rFonts w:ascii="Times New Roman"/>
          <w:b w:val="false"/>
          <w:i w:val="false"/>
          <w:color w:val="000000"/>
          <w:sz w:val="28"/>
        </w:rPr>
        <w:t>
      (берілген күні көрсетілсін)</w:t>
      </w:r>
    </w:p>
    <w:p>
      <w:pPr>
        <w:spacing w:after="0"/>
        <w:ind w:left="0"/>
        <w:jc w:val="both"/>
      </w:pPr>
      <w:r>
        <w:rPr>
          <w:rFonts w:ascii="Times New Roman"/>
          <w:b w:val="false"/>
          <w:i w:val="false"/>
          <w:color w:val="000000"/>
          <w:sz w:val="28"/>
        </w:rPr>
        <w:t>
      монеталарды және құндылықтарды инкассациялауға лицензияны қайта ресімдеуіңізді өтінемін.</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Меншік нысаны: _______________________________________________________________</w:t>
      </w:r>
    </w:p>
    <w:p>
      <w:pPr>
        <w:spacing w:after="0"/>
        <w:ind w:left="0"/>
        <w:jc w:val="both"/>
      </w:pPr>
      <w:r>
        <w:rPr>
          <w:rFonts w:ascii="Times New Roman"/>
          <w:b w:val="false"/>
          <w:i w:val="false"/>
          <w:color w:val="000000"/>
          <w:sz w:val="28"/>
        </w:rPr>
        <w:t>
      2. Орналасқан жері: _______________________________________________________________</w:t>
      </w:r>
    </w:p>
    <w:p>
      <w:pPr>
        <w:spacing w:after="0"/>
        <w:ind w:left="0"/>
        <w:jc w:val="both"/>
      </w:pPr>
      <w:r>
        <w:rPr>
          <w:rFonts w:ascii="Times New Roman"/>
          <w:b w:val="false"/>
          <w:i w:val="false"/>
          <w:color w:val="000000"/>
          <w:sz w:val="28"/>
        </w:rPr>
        <w:t>
      (индекс, облыс, аудан, елдімекен, көше, үйдің және</w:t>
      </w:r>
    </w:p>
    <w:p>
      <w:pPr>
        <w:spacing w:after="0"/>
        <w:ind w:left="0"/>
        <w:jc w:val="both"/>
      </w:pPr>
      <w:r>
        <w:rPr>
          <w:rFonts w:ascii="Times New Roman"/>
          <w:b w:val="false"/>
          <w:i w:val="false"/>
          <w:color w:val="000000"/>
          <w:sz w:val="28"/>
        </w:rPr>
        <w:t>
      ________________________________ (немесе)пәтердің нөмірі, телефон, факс)</w:t>
      </w:r>
    </w:p>
    <w:p>
      <w:pPr>
        <w:spacing w:after="0"/>
        <w:ind w:left="0"/>
        <w:jc w:val="both"/>
      </w:pPr>
      <w:r>
        <w:rPr>
          <w:rFonts w:ascii="Times New Roman"/>
          <w:b w:val="false"/>
          <w:i w:val="false"/>
          <w:color w:val="000000"/>
          <w:sz w:val="28"/>
        </w:rPr>
        <w:t>
      Өтінішке қоса берілетін құжаттар:</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беруге уәкілетті адамның лауазымы, тегі, аты және әкесінің аты (ол болса)</w:t>
      </w:r>
    </w:p>
    <w:p>
      <w:pPr>
        <w:spacing w:after="0"/>
        <w:ind w:left="0"/>
        <w:jc w:val="both"/>
      </w:pPr>
      <w:r>
        <w:rPr>
          <w:rFonts w:ascii="Times New Roman"/>
          <w:b w:val="false"/>
          <w:i w:val="false"/>
          <w:color w:val="000000"/>
          <w:sz w:val="28"/>
        </w:rPr>
        <w:t>
      ____________</w:t>
      </w:r>
    </w:p>
    <w:p>
      <w:pPr>
        <w:spacing w:after="0"/>
        <w:ind w:left="0"/>
        <w:jc w:val="left"/>
      </w:pPr>
      <w:r>
        <w:rPr>
          <w:rFonts w:ascii="Times New Roman"/>
          <w:b w:val="false"/>
          <w:i w:val="false"/>
          <w:color w:val="000000"/>
          <w:sz w:val="28"/>
        </w:rPr>
        <w:t>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25 ақпандағы</w:t>
            </w:r>
            <w:r>
              <w:br/>
            </w:r>
            <w:r>
              <w:rPr>
                <w:rFonts w:ascii="Times New Roman"/>
                <w:b w:val="false"/>
                <w:i w:val="false"/>
                <w:color w:val="000000"/>
                <w:sz w:val="20"/>
              </w:rPr>
              <w:t>№ 22 қаулысына</w:t>
            </w:r>
            <w:r>
              <w:br/>
            </w:r>
            <w:r>
              <w:rPr>
                <w:rFonts w:ascii="Times New Roman"/>
                <w:b w:val="false"/>
                <w:i w:val="false"/>
                <w:color w:val="000000"/>
                <w:sz w:val="20"/>
              </w:rPr>
              <w:t>қосымша</w:t>
            </w:r>
          </w:p>
        </w:tc>
      </w:tr>
    </w:tbl>
    <w:bookmarkStart w:name="z13" w:id="35"/>
    <w:p>
      <w:pPr>
        <w:spacing w:after="0"/>
        <w:ind w:left="0"/>
        <w:jc w:val="left"/>
      </w:pPr>
      <w:r>
        <w:rPr>
          <w:rFonts w:ascii="Times New Roman"/>
          <w:b/>
          <w:i w:val="false"/>
          <w:color w:val="000000"/>
        </w:rPr>
        <w:t xml:space="preserve"> Қазақстан Республикасының Ұлттық Банкі Басқармасының</w:t>
      </w:r>
      <w:r>
        <w:br/>
      </w:r>
      <w:r>
        <w:rPr>
          <w:rFonts w:ascii="Times New Roman"/>
          <w:b/>
          <w:i w:val="false"/>
          <w:color w:val="000000"/>
        </w:rPr>
        <w:t>күші жойылды деп танылатын қаулыларының тізбесі</w:t>
      </w:r>
    </w:p>
    <w:bookmarkEnd w:id="35"/>
    <w:bookmarkStart w:name="z14" w:id="36"/>
    <w:p>
      <w:pPr>
        <w:spacing w:after="0"/>
        <w:ind w:left="0"/>
        <w:jc w:val="both"/>
      </w:pPr>
      <w:r>
        <w:rPr>
          <w:rFonts w:ascii="Times New Roman"/>
          <w:b w:val="false"/>
          <w:i w:val="false"/>
          <w:color w:val="000000"/>
          <w:sz w:val="28"/>
        </w:rPr>
        <w:t xml:space="preserve">
      1. Қазақстан Республикасының Ұлттық Банкі Басқармасының "Банктер болып табылмайтын заңды тұлғалардың банкноттарды, монеталарды және құндылықтарды инкассациялау бойынша қызметін лицензиялау қағидаларын бекіту туралы" 2012 жылғы 24 тамыздағы № 258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7984 тіркелген, 2012 жылғы 6 желтоқсанда "Егемен Қазақстан" газетінде № 802-806 (27877) жарияланған).</w:t>
      </w:r>
    </w:p>
    <w:bookmarkEnd w:id="36"/>
    <w:bookmarkStart w:name="z15" w:id="37"/>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Республикасының кейбір нормативтік құқықтық актілеріне өзгерістер енгізу туралы" 2013 жылғы 26 сәуірдегі № 110 қаулысымен (Нормативтік құқықтық актілерді мемлекеттік тіркеу тізілімінде № 8505 тіркелген, 2013 жылғы 6 тамызда "Заң газеті" газетінде № 115 (2316) жарияланған) бекітілген Өзгерістер енгізілетін Қазақстан Республикасының нормативтік құқықтық актілерінің тізбесінің </w:t>
      </w:r>
      <w:r>
        <w:rPr>
          <w:rFonts w:ascii="Times New Roman"/>
          <w:b w:val="false"/>
          <w:i w:val="false"/>
          <w:color w:val="000000"/>
          <w:sz w:val="28"/>
        </w:rPr>
        <w:t>37-тармағы</w:t>
      </w:r>
      <w:r>
        <w:rPr>
          <w:rFonts w:ascii="Times New Roman"/>
          <w:b w:val="false"/>
          <w:i w:val="false"/>
          <w:color w:val="000000"/>
          <w:sz w:val="28"/>
        </w:rPr>
        <w:t>.</w:t>
      </w:r>
    </w:p>
    <w:bookmarkEnd w:id="37"/>
    <w:bookmarkStart w:name="z16" w:id="38"/>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 Ұлттық Банкінің кейбір нормативтік құқықтық актілеріне өзгерістер енгізу туралы" 2013 жылғы 27 мамырдағы № 128 қаулысына (Нормативтік құқықтық актілерді мемлекеттік тіркеу тізілімінде № 8567 тіркелген, 2013 жылғы 7 тамызда "Заң газеті" газетінде № 116 (2317) жарияланған) қоса беріліп отырған Қазақстан Республикасы Ұлттық Банкінің кейбір нормативтік құқықтық актілеріне енгізілетін өзгерістер тізбесінің </w:t>
      </w:r>
      <w:r>
        <w:rPr>
          <w:rFonts w:ascii="Times New Roman"/>
          <w:b w:val="false"/>
          <w:i w:val="false"/>
          <w:color w:val="000000"/>
          <w:sz w:val="28"/>
        </w:rPr>
        <w:t>7-тармағы</w:t>
      </w:r>
      <w:r>
        <w:rPr>
          <w:rFonts w:ascii="Times New Roman"/>
          <w:b w:val="false"/>
          <w:i w:val="false"/>
          <w:color w:val="000000"/>
          <w:sz w:val="28"/>
        </w:rPr>
        <w:t>.</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