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5e54" w14:textId="9695e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Тікелей су объектілерінде орналасқан су шаруашылығы құрылыстарын пайдалану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31 наурыздағы № 19-4/294 бұйрығы. Қазақстан Республикасының Әділет министрлігінде 2015 жылы 28 шілдеде № 11775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37-бабы</w:t>
      </w:r>
      <w:r>
        <w:rPr>
          <w:rFonts w:ascii="Times New Roman"/>
          <w:b w:val="false"/>
          <w:i w:val="false"/>
          <w:color w:val="000000"/>
          <w:sz w:val="28"/>
        </w:rPr>
        <w:t xml:space="preserve"> 1-тармағының 7-7)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Тікелей су объектілерінде орналасқан су шаруашылығы құрылыстарын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 Ә. Исекешев   </w:t>
      </w:r>
    </w:p>
    <w:p>
      <w:pPr>
        <w:spacing w:after="0"/>
        <w:ind w:left="0"/>
        <w:jc w:val="both"/>
      </w:pPr>
      <w:r>
        <w:rPr>
          <w:rFonts w:ascii="Times New Roman"/>
          <w:b w:val="false"/>
          <w:i w:val="false"/>
          <w:color w:val="000000"/>
          <w:sz w:val="28"/>
        </w:rPr>
        <w:t>
      2015 жылғы</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_______________Қ. Қасымов   </w:t>
      </w:r>
    </w:p>
    <w:p>
      <w:pPr>
        <w:spacing w:after="0"/>
        <w:ind w:left="0"/>
        <w:jc w:val="both"/>
      </w:pPr>
      <w:r>
        <w:rPr>
          <w:rFonts w:ascii="Times New Roman"/>
          <w:b w:val="false"/>
          <w:i w:val="false"/>
          <w:color w:val="000000"/>
          <w:sz w:val="28"/>
        </w:rPr>
        <w:t>
      2015 жылғы</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 В. Школьник   </w:t>
      </w:r>
    </w:p>
    <w:p>
      <w:pPr>
        <w:spacing w:after="0"/>
        <w:ind w:left="0"/>
        <w:jc w:val="both"/>
      </w:pPr>
      <w:r>
        <w:rPr>
          <w:rFonts w:ascii="Times New Roman"/>
          <w:b w:val="false"/>
          <w:i w:val="false"/>
          <w:color w:val="000000"/>
          <w:sz w:val="28"/>
        </w:rPr>
        <w:t>
      2015 жылғы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19-4/294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Тікелей су объектілерінде орналасқан су шаруашылығы</w:t>
      </w:r>
      <w:r>
        <w:br/>
      </w:r>
      <w:r>
        <w:rPr>
          <w:rFonts w:ascii="Times New Roman"/>
          <w:b/>
          <w:i w:val="false"/>
          <w:color w:val="000000"/>
        </w:rPr>
        <w:t>құрылыстарын пайдалану қағидалары</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xml:space="preserve">
      1. Осы Тікелей су объектілерінде орналасқан су шаруашылығы құрылыстарын пайдалану қағидалары (бұдан әрі – Қағидалар) Қазақстан Республикасының 2003 жылғы 9 шілдедегі Су кодексінің </w:t>
      </w:r>
      <w:r>
        <w:rPr>
          <w:rFonts w:ascii="Times New Roman"/>
          <w:b w:val="false"/>
          <w:i w:val="false"/>
          <w:color w:val="000000"/>
          <w:sz w:val="28"/>
        </w:rPr>
        <w:t>37-бабының</w:t>
      </w:r>
      <w:r>
        <w:rPr>
          <w:rFonts w:ascii="Times New Roman"/>
          <w:b w:val="false"/>
          <w:i w:val="false"/>
          <w:color w:val="000000"/>
          <w:sz w:val="28"/>
        </w:rPr>
        <w:t xml:space="preserve"> 7-7) тармақшасына сәйкес әзірленген және тікелей су объектілерінде орналасқан су шаруашылығы құрылыстарын (бұдан әрі – су шаруашылығы құрылыстары) пайдалануды жүзеге асыру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3" w:id="11"/>
    <w:p>
      <w:pPr>
        <w:spacing w:after="0"/>
        <w:ind w:left="0"/>
        <w:jc w:val="both"/>
      </w:pPr>
      <w:r>
        <w:rPr>
          <w:rFonts w:ascii="Times New Roman"/>
          <w:b w:val="false"/>
          <w:i w:val="false"/>
          <w:color w:val="000000"/>
          <w:sz w:val="28"/>
        </w:rPr>
        <w:t>
      1) ағымдағы жөндеу – тірек элементтерді қоспағанда, су шаруашылығының құрылыстары конструкциясының жекелеген элементтерін ауыстыруды немесе қалпына келтіруді көздейтін жұмыстар кешені;</w:t>
      </w:r>
    </w:p>
    <w:bookmarkEnd w:id="11"/>
    <w:bookmarkStart w:name="z14" w:id="12"/>
    <w:p>
      <w:pPr>
        <w:spacing w:after="0"/>
        <w:ind w:left="0"/>
        <w:jc w:val="both"/>
      </w:pPr>
      <w:r>
        <w:rPr>
          <w:rFonts w:ascii="Times New Roman"/>
          <w:b w:val="false"/>
          <w:i w:val="false"/>
          <w:color w:val="000000"/>
          <w:sz w:val="28"/>
        </w:rPr>
        <w:t>
      2) бассейндiк су шаруашылығы басқармалары (бұдан әрi – бассейндiк басқармалар) – уәкiлеттi органның облыстарда бөлiмдерi бар негiзгi мiндетi тиiстi бассейн аумағында су қорын пайдалану мен қорғау саласында мемлекеттiк басқаруды жүзеге асыру болып табылатын өңiрлiк органдары (екi және одан да көп облыстардың аумақтарында олардың қызметi жүзеге асырылады және оның өкiлеттiктерi қолданылады);</w:t>
      </w:r>
    </w:p>
    <w:bookmarkEnd w:id="12"/>
    <w:bookmarkStart w:name="z15" w:id="13"/>
    <w:p>
      <w:pPr>
        <w:spacing w:after="0"/>
        <w:ind w:left="0"/>
        <w:jc w:val="both"/>
      </w:pPr>
      <w:r>
        <w:rPr>
          <w:rFonts w:ascii="Times New Roman"/>
          <w:b w:val="false"/>
          <w:i w:val="false"/>
          <w:color w:val="000000"/>
          <w:sz w:val="28"/>
        </w:rPr>
        <w:t>
      3) жобалау ұйымы – объектіні (құрылысты) жобалаған кәсіпорын немесе тиісті объектілерді (құрылыстарды) жобалау жөніндегі мамандандырылған кәсіпорын;</w:t>
      </w:r>
    </w:p>
    <w:bookmarkEnd w:id="13"/>
    <w:bookmarkStart w:name="z16" w:id="14"/>
    <w:p>
      <w:pPr>
        <w:spacing w:after="0"/>
        <w:ind w:left="0"/>
        <w:jc w:val="both"/>
      </w:pPr>
      <w:r>
        <w:rPr>
          <w:rFonts w:ascii="Times New Roman"/>
          <w:b w:val="false"/>
          <w:i w:val="false"/>
          <w:color w:val="000000"/>
          <w:sz w:val="28"/>
        </w:rPr>
        <w:t>
      4) жөндеу – су шаруашылығы құрылыстарының жарамдылығын қалпына келтіру жөніндегі жұмыстар кешені (жөндеудің түрлері ағымдағы жөндеу мен күрделі жөндеу болып табылады);</w:t>
      </w:r>
    </w:p>
    <w:bookmarkEnd w:id="14"/>
    <w:bookmarkStart w:name="z17" w:id="15"/>
    <w:p>
      <w:pPr>
        <w:spacing w:after="0"/>
        <w:ind w:left="0"/>
        <w:jc w:val="both"/>
      </w:pPr>
      <w:r>
        <w:rPr>
          <w:rFonts w:ascii="Times New Roman"/>
          <w:b w:val="false"/>
          <w:i w:val="false"/>
          <w:color w:val="000000"/>
          <w:sz w:val="28"/>
        </w:rPr>
        <w:t>
      5) күрделі жөндеу – су шаруашылығы құрылыстарының конструкциясының кез-келген элементтерін, оның ішінде тірек элементтерін ауыстыруды немесе қалпына келтіруді көздейтін жұмыстар кешені;</w:t>
      </w:r>
    </w:p>
    <w:bookmarkEnd w:id="15"/>
    <w:bookmarkStart w:name="z18" w:id="16"/>
    <w:p>
      <w:pPr>
        <w:spacing w:after="0"/>
        <w:ind w:left="0"/>
        <w:jc w:val="both"/>
      </w:pPr>
      <w:r>
        <w:rPr>
          <w:rFonts w:ascii="Times New Roman"/>
          <w:b w:val="false"/>
          <w:i w:val="false"/>
          <w:color w:val="000000"/>
          <w:sz w:val="28"/>
        </w:rPr>
        <w:t>
      6) қалыпты пайдалану – су шаруашылығы құрылыстарын оның жобалық параметрлеріне сәйкес пайдалану;</w:t>
      </w:r>
    </w:p>
    <w:bookmarkEnd w:id="16"/>
    <w:bookmarkStart w:name="z19" w:id="17"/>
    <w:p>
      <w:pPr>
        <w:spacing w:after="0"/>
        <w:ind w:left="0"/>
        <w:jc w:val="both"/>
      </w:pPr>
      <w:r>
        <w:rPr>
          <w:rFonts w:ascii="Times New Roman"/>
          <w:b w:val="false"/>
          <w:i w:val="false"/>
          <w:color w:val="000000"/>
          <w:sz w:val="28"/>
        </w:rPr>
        <w:t>
      7) нақты тозу – механикалық тозудың, коррозияның, деформациялар мен қираудың салдарынан су шаруашылығы құрылыстарының жобада белгіленген өзінің параметрлерін біртіндеп жоғалтуы;</w:t>
      </w:r>
    </w:p>
    <w:bookmarkEnd w:id="17"/>
    <w:bookmarkStart w:name="z20" w:id="18"/>
    <w:p>
      <w:pPr>
        <w:spacing w:after="0"/>
        <w:ind w:left="0"/>
        <w:jc w:val="both"/>
      </w:pPr>
      <w:r>
        <w:rPr>
          <w:rFonts w:ascii="Times New Roman"/>
          <w:b w:val="false"/>
          <w:i w:val="false"/>
          <w:color w:val="000000"/>
          <w:sz w:val="28"/>
        </w:rPr>
        <w:t>
      8) пайдалану – су шаруашылығы құрылыстарының мақсаты бойынша пайдаланылатын, жарамды жай-күйде ұсталатын және құрылыс жобасында белгіленген бастапқы параметрлерді алғанға дейін қалпына келтірілетін тіршілік циклының сатысы (пайдалану құрылысты мақсаты бойынша пайдалануды және оны техникалық пайдалануды қамтиды);</w:t>
      </w:r>
    </w:p>
    <w:bookmarkEnd w:id="18"/>
    <w:bookmarkStart w:name="z21" w:id="19"/>
    <w:p>
      <w:pPr>
        <w:spacing w:after="0"/>
        <w:ind w:left="0"/>
        <w:jc w:val="both"/>
      </w:pPr>
      <w:r>
        <w:rPr>
          <w:rFonts w:ascii="Times New Roman"/>
          <w:b w:val="false"/>
          <w:i w:val="false"/>
          <w:color w:val="000000"/>
          <w:sz w:val="28"/>
        </w:rPr>
        <w:t>
      9) пайдалану режимі – құрылыс жобасында айқындалатын немесе су шаруашылығы құрылыстарын пайдалану процесінде белгіленген параметрлері бар су шаруашылығы құрылыстарын мақсаты бойынша пайдалану қарқындылығы;</w:t>
      </w:r>
    </w:p>
    <w:bookmarkEnd w:id="19"/>
    <w:bookmarkStart w:name="z22" w:id="20"/>
    <w:p>
      <w:pPr>
        <w:spacing w:after="0"/>
        <w:ind w:left="0"/>
        <w:jc w:val="both"/>
      </w:pPr>
      <w:r>
        <w:rPr>
          <w:rFonts w:ascii="Times New Roman"/>
          <w:b w:val="false"/>
          <w:i w:val="false"/>
          <w:color w:val="000000"/>
          <w:sz w:val="28"/>
        </w:rPr>
        <w:t>
      10) пайдалану шарттары – су шаруашылығы құрылыстарында пайдалану кезінде оған әсер ететін факторлар жиынтығы;</w:t>
      </w:r>
    </w:p>
    <w:bookmarkEnd w:id="20"/>
    <w:bookmarkStart w:name="z23" w:id="21"/>
    <w:p>
      <w:pPr>
        <w:spacing w:after="0"/>
        <w:ind w:left="0"/>
        <w:jc w:val="both"/>
      </w:pPr>
      <w:r>
        <w:rPr>
          <w:rFonts w:ascii="Times New Roman"/>
          <w:b w:val="false"/>
          <w:i w:val="false"/>
          <w:color w:val="000000"/>
          <w:sz w:val="28"/>
        </w:rPr>
        <w:t>
      11) пайдаланудан шығару – су шаруашылығы құрылыстарының тағайындалуы бойынша одан әрі пайдалану мен жөндеудің мүмкін еместігін немесе тиімсіздігін тіркейтін және белгіленген тәртіппен құжаттамалық ресімделген оқиға;</w:t>
      </w:r>
    </w:p>
    <w:bookmarkEnd w:id="21"/>
    <w:bookmarkStart w:name="z24" w:id="22"/>
    <w:p>
      <w:pPr>
        <w:spacing w:after="0"/>
        <w:ind w:left="0"/>
        <w:jc w:val="both"/>
      </w:pPr>
      <w:r>
        <w:rPr>
          <w:rFonts w:ascii="Times New Roman"/>
          <w:b w:val="false"/>
          <w:i w:val="false"/>
          <w:color w:val="000000"/>
          <w:sz w:val="28"/>
        </w:rPr>
        <w:t>
      12) пайдалануға енгізу – су шаруашылығы құрылыстарының мақсаты бойынша пайдалануға дайындығын тіркейтін және белгіленген тәртіппен құжаттамалық ресімделген оқиға;</w:t>
      </w:r>
    </w:p>
    <w:bookmarkEnd w:id="22"/>
    <w:bookmarkStart w:name="z25" w:id="23"/>
    <w:p>
      <w:pPr>
        <w:spacing w:after="0"/>
        <w:ind w:left="0"/>
        <w:jc w:val="both"/>
      </w:pPr>
      <w:r>
        <w:rPr>
          <w:rFonts w:ascii="Times New Roman"/>
          <w:b w:val="false"/>
          <w:i w:val="false"/>
          <w:color w:val="000000"/>
          <w:sz w:val="28"/>
        </w:rPr>
        <w:t>
      13) реконструкциялау – су шаруашылығы құрылыстарының параметрлерін қалпына келтіру, жақсарту немесе жаңа пайдалану режимі кезінде оның мақсаттарын өзгерту жөніндегі жұмыстар кешені;</w:t>
      </w:r>
    </w:p>
    <w:bookmarkEnd w:id="23"/>
    <w:bookmarkStart w:name="z26" w:id="24"/>
    <w:p>
      <w:pPr>
        <w:spacing w:after="0"/>
        <w:ind w:left="0"/>
        <w:jc w:val="both"/>
      </w:pPr>
      <w:r>
        <w:rPr>
          <w:rFonts w:ascii="Times New Roman"/>
          <w:b w:val="false"/>
          <w:i w:val="false"/>
          <w:color w:val="000000"/>
          <w:sz w:val="28"/>
        </w:rPr>
        <w:t>
      14) су қорын пайдалану және қорғау, сумен жабдықтау, су бұру саласындағы уәкілетті орган (бұдан әрі – уәкілетті орган) – елді мекендер шегінен тыс жерлерде су қорын пайдалану және қорғау, сумен жабдықтау, су бұру саласындағы басқару мен бақылау функцияларын жүзеге асыратын мемлекеттік орган;</w:t>
      </w:r>
    </w:p>
    <w:bookmarkEnd w:id="24"/>
    <w:bookmarkStart w:name="z27" w:id="25"/>
    <w:p>
      <w:pPr>
        <w:spacing w:after="0"/>
        <w:ind w:left="0"/>
        <w:jc w:val="both"/>
      </w:pPr>
      <w:r>
        <w:rPr>
          <w:rFonts w:ascii="Times New Roman"/>
          <w:b w:val="false"/>
          <w:i w:val="false"/>
          <w:color w:val="000000"/>
          <w:sz w:val="28"/>
        </w:rPr>
        <w:t>
      15) су объектісі – шекарасы, көлемi мен су режимi бар құрлық бетi бедерлерiндегi және жер қойнауындағы судың жинақталуы. Олар: теңiздер, өзендер, соларға теңестiрiлген каналдар, көлдер, мұздықтар және басқа да жер үстi су объектiлерi, жер асты сулары бар жер қойнауының бөлiктерi;</w:t>
      </w:r>
    </w:p>
    <w:bookmarkEnd w:id="25"/>
    <w:bookmarkStart w:name="z28" w:id="26"/>
    <w:p>
      <w:pPr>
        <w:spacing w:after="0"/>
        <w:ind w:left="0"/>
        <w:jc w:val="both"/>
      </w:pPr>
      <w:r>
        <w:rPr>
          <w:rFonts w:ascii="Times New Roman"/>
          <w:b w:val="false"/>
          <w:i w:val="false"/>
          <w:color w:val="000000"/>
          <w:sz w:val="28"/>
        </w:rPr>
        <w:t>
      16) су шаруашылығы құрылыстары – су ресурстарының пайдаланылуы мен қорғалуын реттеу, сумен жабдықтау, суды бұру және судың зиянды әсерiн жою мақсатында жасанды құрылған гидротехникалық құрылыстар мен құрылғылар;</w:t>
      </w:r>
    </w:p>
    <w:bookmarkEnd w:id="26"/>
    <w:bookmarkStart w:name="z29" w:id="27"/>
    <w:p>
      <w:pPr>
        <w:spacing w:after="0"/>
        <w:ind w:left="0"/>
        <w:jc w:val="both"/>
      </w:pPr>
      <w:r>
        <w:rPr>
          <w:rFonts w:ascii="Times New Roman"/>
          <w:b w:val="false"/>
          <w:i w:val="false"/>
          <w:color w:val="000000"/>
          <w:sz w:val="28"/>
        </w:rPr>
        <w:t>
      17) техникалық жай-күй – су шаруашылығы құрылыстарының пайдалану процесінде өзгеріске ұшыраған, белгілі бір уақыт кезеңінде қадағалау арқылы анықталған белгілермен сипатталатын параметрлер жиынтығы (техникалық жай-күй түрлері су шаруашылығы құрылыстарының жарамдылығы және жарамсыздығы болып табылады);</w:t>
      </w:r>
    </w:p>
    <w:bookmarkEnd w:id="27"/>
    <w:bookmarkStart w:name="z30" w:id="28"/>
    <w:p>
      <w:pPr>
        <w:spacing w:after="0"/>
        <w:ind w:left="0"/>
        <w:jc w:val="both"/>
      </w:pPr>
      <w:r>
        <w:rPr>
          <w:rFonts w:ascii="Times New Roman"/>
          <w:b w:val="false"/>
          <w:i w:val="false"/>
          <w:color w:val="000000"/>
          <w:sz w:val="28"/>
        </w:rPr>
        <w:t>
      18) техникалық қызмет көрсету – су шаруашылығы құрылыстарын мақсаты бойынша пайдалану кезінде оларды жарамды күйде ұстау жөніндегі операциялар кешені.</w:t>
      </w:r>
    </w:p>
    <w:bookmarkEnd w:id="28"/>
    <w:bookmarkStart w:name="z31" w:id="29"/>
    <w:p>
      <w:pPr>
        <w:spacing w:after="0"/>
        <w:ind w:left="0"/>
        <w:jc w:val="both"/>
      </w:pPr>
      <w:r>
        <w:rPr>
          <w:rFonts w:ascii="Times New Roman"/>
          <w:b w:val="false"/>
          <w:i w:val="false"/>
          <w:color w:val="000000"/>
          <w:sz w:val="28"/>
        </w:rPr>
        <w:t>
      3. Су шаруашылығы құрылыстарын техникалық пайдалану:</w:t>
      </w:r>
    </w:p>
    <w:bookmarkEnd w:id="29"/>
    <w:bookmarkStart w:name="z32" w:id="30"/>
    <w:p>
      <w:pPr>
        <w:spacing w:after="0"/>
        <w:ind w:left="0"/>
        <w:jc w:val="both"/>
      </w:pPr>
      <w:r>
        <w:rPr>
          <w:rFonts w:ascii="Times New Roman"/>
          <w:b w:val="false"/>
          <w:i w:val="false"/>
          <w:color w:val="000000"/>
          <w:sz w:val="28"/>
        </w:rPr>
        <w:t>
      1) су шаруашылығы құрылыстарының пайдалану режимін белгілеумен және оны сақтаумен;</w:t>
      </w:r>
    </w:p>
    <w:bookmarkEnd w:id="30"/>
    <w:bookmarkStart w:name="z33" w:id="31"/>
    <w:p>
      <w:pPr>
        <w:spacing w:after="0"/>
        <w:ind w:left="0"/>
        <w:jc w:val="both"/>
      </w:pPr>
      <w:r>
        <w:rPr>
          <w:rFonts w:ascii="Times New Roman"/>
          <w:b w:val="false"/>
          <w:i w:val="false"/>
          <w:color w:val="000000"/>
          <w:sz w:val="28"/>
        </w:rPr>
        <w:t>
      2) су шаруашылығы құрылыстарына техникалық қарап-тексеру, оларға қызмет көрсету және зерттеп-қарау жүргізумен;</w:t>
      </w:r>
    </w:p>
    <w:bookmarkEnd w:id="31"/>
    <w:bookmarkStart w:name="z34" w:id="32"/>
    <w:p>
      <w:pPr>
        <w:spacing w:after="0"/>
        <w:ind w:left="0"/>
        <w:jc w:val="both"/>
      </w:pPr>
      <w:r>
        <w:rPr>
          <w:rFonts w:ascii="Times New Roman"/>
          <w:b w:val="false"/>
          <w:i w:val="false"/>
          <w:color w:val="000000"/>
          <w:sz w:val="28"/>
        </w:rPr>
        <w:t>
      3) жөндеу-қалпына келтіру жұмыстарын қажетті көлемде уақтылы жүргізумен;</w:t>
      </w:r>
    </w:p>
    <w:bookmarkEnd w:id="32"/>
    <w:bookmarkStart w:name="z35" w:id="33"/>
    <w:p>
      <w:pPr>
        <w:spacing w:after="0"/>
        <w:ind w:left="0"/>
        <w:jc w:val="both"/>
      </w:pPr>
      <w:r>
        <w:rPr>
          <w:rFonts w:ascii="Times New Roman"/>
          <w:b w:val="false"/>
          <w:i w:val="false"/>
          <w:color w:val="000000"/>
          <w:sz w:val="28"/>
        </w:rPr>
        <w:t>
      4) аса маңызды су шаруашылығы құрылыстарын реконструкциялауды және жөндеуді жаңа құрылыспен байланыстыра және үйлестіре отырып, перспективалы жоспарлаумен;</w:t>
      </w:r>
    </w:p>
    <w:bookmarkEnd w:id="33"/>
    <w:bookmarkStart w:name="z36" w:id="34"/>
    <w:p>
      <w:pPr>
        <w:spacing w:after="0"/>
        <w:ind w:left="0"/>
        <w:jc w:val="both"/>
      </w:pPr>
      <w:r>
        <w:rPr>
          <w:rFonts w:ascii="Times New Roman"/>
          <w:b w:val="false"/>
          <w:i w:val="false"/>
          <w:color w:val="000000"/>
          <w:sz w:val="28"/>
        </w:rPr>
        <w:t>
      5) су шаруашылығы құрылыстарын реконструкциялаумен, ағымдағы және күрделі жөндеумен;</w:t>
      </w:r>
    </w:p>
    <w:bookmarkEnd w:id="34"/>
    <w:bookmarkStart w:name="z37" w:id="35"/>
    <w:p>
      <w:pPr>
        <w:spacing w:after="0"/>
        <w:ind w:left="0"/>
        <w:jc w:val="both"/>
      </w:pPr>
      <w:r>
        <w:rPr>
          <w:rFonts w:ascii="Times New Roman"/>
          <w:b w:val="false"/>
          <w:i w:val="false"/>
          <w:color w:val="000000"/>
          <w:sz w:val="28"/>
        </w:rPr>
        <w:t>
      6) су шаруашылығы құрылыстарының қауіпсіз пайдаланылуын қамтамасыз ететін нұсқаулықтар мен басқа да құжаттарды сақтаумен;</w:t>
      </w:r>
    </w:p>
    <w:bookmarkEnd w:id="35"/>
    <w:bookmarkStart w:name="z38" w:id="36"/>
    <w:p>
      <w:pPr>
        <w:spacing w:after="0"/>
        <w:ind w:left="0"/>
        <w:jc w:val="both"/>
      </w:pPr>
      <w:r>
        <w:rPr>
          <w:rFonts w:ascii="Times New Roman"/>
          <w:b w:val="false"/>
          <w:i w:val="false"/>
          <w:color w:val="000000"/>
          <w:sz w:val="28"/>
        </w:rPr>
        <w:t>
      7) су шаруашылығы құрылыстарына қызмет көрсететін білікті персоналдың болуымен;</w:t>
      </w:r>
    </w:p>
    <w:bookmarkEnd w:id="36"/>
    <w:bookmarkStart w:name="z39" w:id="37"/>
    <w:p>
      <w:pPr>
        <w:spacing w:after="0"/>
        <w:ind w:left="0"/>
        <w:jc w:val="both"/>
      </w:pPr>
      <w:r>
        <w:rPr>
          <w:rFonts w:ascii="Times New Roman"/>
          <w:b w:val="false"/>
          <w:i w:val="false"/>
          <w:color w:val="000000"/>
          <w:sz w:val="28"/>
        </w:rPr>
        <w:t xml:space="preserve">
      8) су шаруашылығы құрылыстарының техникалық жай-күйі мен пайдаланылу режимінің өрт қауіпсіздігінің, санитарлық-эпидемиологиялық </w:t>
      </w:r>
      <w:r>
        <w:rPr>
          <w:rFonts w:ascii="Times New Roman"/>
          <w:b w:val="false"/>
          <w:i w:val="false"/>
          <w:color w:val="000000"/>
          <w:sz w:val="28"/>
        </w:rPr>
        <w:t>қағидалар</w:t>
      </w:r>
      <w:r>
        <w:rPr>
          <w:rFonts w:ascii="Times New Roman"/>
          <w:b w:val="false"/>
          <w:i w:val="false"/>
          <w:color w:val="000000"/>
          <w:sz w:val="28"/>
        </w:rPr>
        <w:t xml:space="preserve"> мен нормалардың талаптарына, сондай-ақ Қазақстан Республикасының заңнамасында су шаруашылығы құрылыстарына белгіленген еңбекті қорғау және қауіпсіздік техникасы талаптарына сәйкестігімен қамтамасыз етіледі.</w:t>
      </w:r>
    </w:p>
    <w:bookmarkEnd w:id="37"/>
    <w:bookmarkStart w:name="z40" w:id="38"/>
    <w:p>
      <w:pPr>
        <w:spacing w:after="0"/>
        <w:ind w:left="0"/>
        <w:jc w:val="both"/>
      </w:pPr>
      <w:r>
        <w:rPr>
          <w:rFonts w:ascii="Times New Roman"/>
          <w:b w:val="false"/>
          <w:i w:val="false"/>
          <w:color w:val="000000"/>
          <w:sz w:val="28"/>
        </w:rPr>
        <w:t>
      4. Су шаруашылығы құрылыстарын пайдалануды жеке және заңды тұлға (бұдан әрі – меншік иесі) жүзеге асырады.</w:t>
      </w:r>
    </w:p>
    <w:bookmarkEnd w:id="38"/>
    <w:bookmarkStart w:name="z41" w:id="39"/>
    <w:p>
      <w:pPr>
        <w:spacing w:after="0"/>
        <w:ind w:left="0"/>
        <w:jc w:val="left"/>
      </w:pPr>
      <w:r>
        <w:rPr>
          <w:rFonts w:ascii="Times New Roman"/>
          <w:b/>
          <w:i w:val="false"/>
          <w:color w:val="000000"/>
        </w:rPr>
        <w:t xml:space="preserve"> 2. Су шаруашылығы құрылыстарын пайдалану тәртібі</w:t>
      </w:r>
    </w:p>
    <w:bookmarkEnd w:id="39"/>
    <w:bookmarkStart w:name="z42" w:id="40"/>
    <w:p>
      <w:pPr>
        <w:spacing w:after="0"/>
        <w:ind w:left="0"/>
        <w:jc w:val="both"/>
      </w:pPr>
      <w:r>
        <w:rPr>
          <w:rFonts w:ascii="Times New Roman"/>
          <w:b w:val="false"/>
          <w:i w:val="false"/>
          <w:color w:val="000000"/>
          <w:sz w:val="28"/>
        </w:rPr>
        <w:t>
      5. Су шаруашылығы құрылыстарын пайдалану режимі олардың жобалық сипаттамаларына, нақты жай-күйіне, пайдалану шарттарына, олардың қызмет ету мерзіміне және әрбір су шаруашылығы құрылысының мақсатына сәйкес жүзеге асырылады.</w:t>
      </w:r>
    </w:p>
    <w:bookmarkEnd w:id="40"/>
    <w:bookmarkStart w:name="z43" w:id="41"/>
    <w:p>
      <w:pPr>
        <w:spacing w:after="0"/>
        <w:ind w:left="0"/>
        <w:jc w:val="both"/>
      </w:pPr>
      <w:r>
        <w:rPr>
          <w:rFonts w:ascii="Times New Roman"/>
          <w:b w:val="false"/>
          <w:i w:val="false"/>
          <w:color w:val="000000"/>
          <w:sz w:val="28"/>
        </w:rPr>
        <w:t>
      6. Су шаруашылығы құрылыстарын пайдалану режимінің өзгертілуі үш жұмыс күні ішінде бассейндiк басқарманы хабардар ете отырып, меншік иесінің иелік ету құжатымен ресімделеді.</w:t>
      </w:r>
    </w:p>
    <w:bookmarkEnd w:id="41"/>
    <w:bookmarkStart w:name="z44" w:id="42"/>
    <w:p>
      <w:pPr>
        <w:spacing w:after="0"/>
        <w:ind w:left="0"/>
        <w:jc w:val="both"/>
      </w:pPr>
      <w:r>
        <w:rPr>
          <w:rFonts w:ascii="Times New Roman"/>
          <w:b w:val="false"/>
          <w:i w:val="false"/>
          <w:color w:val="000000"/>
          <w:sz w:val="28"/>
        </w:rPr>
        <w:t>
      7. Су шаруашылығы құрылысын пайдаланудан шығарған кезде меншік иесі үш жұмыс күні ішінде бассейндiк басқармаға бұл туралы хабарлайды. Су шаруашылығы құрылыстарын пайдаланудан шығару меншік иесі құратын жұмыс комиссиясының қорытындысы бойынша жүргізіледі және су шаруашылығы құрылысын пайдаланудан шығару қажеттігі туралы актімен ресімделеді.</w:t>
      </w:r>
    </w:p>
    <w:bookmarkEnd w:id="42"/>
    <w:bookmarkStart w:name="z45" w:id="43"/>
    <w:p>
      <w:pPr>
        <w:spacing w:after="0"/>
        <w:ind w:left="0"/>
        <w:jc w:val="both"/>
      </w:pPr>
      <w:r>
        <w:rPr>
          <w:rFonts w:ascii="Times New Roman"/>
          <w:b w:val="false"/>
          <w:i w:val="false"/>
          <w:color w:val="000000"/>
          <w:sz w:val="28"/>
        </w:rPr>
        <w:t xml:space="preserve">
      Жұмыс комиссияның құрамына жергілікті атқарушы органдардың, уәкілетті орган ведомствосының, қоршаған ортаны қорғау саласындағы уәкілетті органның, азаматтық қорғау саласындағы </w:t>
      </w:r>
      <w:r>
        <w:rPr>
          <w:rFonts w:ascii="Times New Roman"/>
          <w:b w:val="false"/>
          <w:i w:val="false"/>
          <w:color w:val="000000"/>
          <w:sz w:val="28"/>
        </w:rPr>
        <w:t>уәкілетті органның</w:t>
      </w:r>
      <w:r>
        <w:rPr>
          <w:rFonts w:ascii="Times New Roman"/>
          <w:b w:val="false"/>
          <w:i w:val="false"/>
          <w:color w:val="000000"/>
          <w:sz w:val="28"/>
        </w:rPr>
        <w:t>, жобалаушы ұйымдардың, қоғамдық бірлестіктердің өкілдері кіреді.</w:t>
      </w:r>
    </w:p>
    <w:bookmarkEnd w:id="43"/>
    <w:bookmarkStart w:name="z46" w:id="44"/>
    <w:p>
      <w:pPr>
        <w:spacing w:after="0"/>
        <w:ind w:left="0"/>
        <w:jc w:val="both"/>
      </w:pPr>
      <w:r>
        <w:rPr>
          <w:rFonts w:ascii="Times New Roman"/>
          <w:b w:val="false"/>
          <w:i w:val="false"/>
          <w:color w:val="000000"/>
          <w:sz w:val="28"/>
        </w:rPr>
        <w:t xml:space="preserve">
      8. Су шаруашылығы құрылыстарын пайдалану процесінде техникалық құжаттама жүргізіледі, оның тізбесі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44"/>
    <w:bookmarkStart w:name="z47" w:id="45"/>
    <w:p>
      <w:pPr>
        <w:spacing w:after="0"/>
        <w:ind w:left="0"/>
        <w:jc w:val="both"/>
      </w:pPr>
      <w:r>
        <w:rPr>
          <w:rFonts w:ascii="Times New Roman"/>
          <w:b w:val="false"/>
          <w:i w:val="false"/>
          <w:color w:val="000000"/>
          <w:sz w:val="28"/>
        </w:rPr>
        <w:t xml:space="preserve">
      9. Салу, реконструкциялау немесе күрделі жөндеу аяқталғаннан кейін су шаруашылығы құрылыстарын пайдалануға қабылдау (енгізу) "Қазақстан Республикасындағы сәулет, қала құрылысы және құрылыс қызметі туралы" 2001 жылғы 16 шілдедегі Қазақстан Республикасы Заңының (бұдан әрі – Заң) </w:t>
      </w:r>
      <w:r>
        <w:rPr>
          <w:rFonts w:ascii="Times New Roman"/>
          <w:b w:val="false"/>
          <w:i w:val="false"/>
          <w:color w:val="000000"/>
          <w:sz w:val="28"/>
        </w:rPr>
        <w:t>11-тарауына</w:t>
      </w:r>
      <w:r>
        <w:rPr>
          <w:rFonts w:ascii="Times New Roman"/>
          <w:b w:val="false"/>
          <w:i w:val="false"/>
          <w:color w:val="000000"/>
          <w:sz w:val="28"/>
        </w:rPr>
        <w:t xml:space="preserve"> сәйкес жүргізіледі. </w:t>
      </w:r>
    </w:p>
    <w:bookmarkEnd w:id="45"/>
    <w:bookmarkStart w:name="z48" w:id="46"/>
    <w:p>
      <w:pPr>
        <w:spacing w:after="0"/>
        <w:ind w:left="0"/>
        <w:jc w:val="both"/>
      </w:pPr>
      <w:r>
        <w:rPr>
          <w:rFonts w:ascii="Times New Roman"/>
          <w:b w:val="false"/>
          <w:i w:val="false"/>
          <w:color w:val="000000"/>
          <w:sz w:val="28"/>
        </w:rPr>
        <w:t>
      10. Су шаруашылығы құрылыстарын салу, реконструкциялау, күрделі жөндеу және пайдалануға енгізу жөніндегі барлық құжаттамалар су шаруашылығы құрылысының меншік иесінде сақталады.</w:t>
      </w:r>
    </w:p>
    <w:bookmarkEnd w:id="46"/>
    <w:bookmarkStart w:name="z49" w:id="47"/>
    <w:p>
      <w:pPr>
        <w:spacing w:after="0"/>
        <w:ind w:left="0"/>
        <w:jc w:val="both"/>
      </w:pPr>
      <w:r>
        <w:rPr>
          <w:rFonts w:ascii="Times New Roman"/>
          <w:b w:val="false"/>
          <w:i w:val="false"/>
          <w:color w:val="000000"/>
          <w:sz w:val="28"/>
        </w:rPr>
        <w:t>
      11. Су шаруашылығы құрылыстарын пайдаланатын меншік иесі су шаруашылығы құрылыстарын пайдалану режимін сақтауды қамтамасыз етеді.</w:t>
      </w:r>
    </w:p>
    <w:bookmarkEnd w:id="47"/>
    <w:bookmarkStart w:name="z50" w:id="48"/>
    <w:p>
      <w:pPr>
        <w:spacing w:after="0"/>
        <w:ind w:left="0"/>
        <w:jc w:val="both"/>
      </w:pPr>
      <w:r>
        <w:rPr>
          <w:rFonts w:ascii="Times New Roman"/>
          <w:b w:val="false"/>
          <w:i w:val="false"/>
          <w:color w:val="000000"/>
          <w:sz w:val="28"/>
        </w:rPr>
        <w:t>
      12. Су шаруашылығы құрылыстарын пайдаланудың белгіленген режиміне өзгерістер енгізу су шаруашылығы құрылыстарына жүйелі түрде байқау нәтижелерінің және оларды пайдалану шарттарының өзгергені туралы деректердің негізінде жүргізіледі.</w:t>
      </w:r>
    </w:p>
    <w:bookmarkEnd w:id="48"/>
    <w:bookmarkStart w:name="z51" w:id="49"/>
    <w:p>
      <w:pPr>
        <w:spacing w:after="0"/>
        <w:ind w:left="0"/>
        <w:jc w:val="both"/>
      </w:pPr>
      <w:r>
        <w:rPr>
          <w:rFonts w:ascii="Times New Roman"/>
          <w:b w:val="false"/>
          <w:i w:val="false"/>
          <w:color w:val="000000"/>
          <w:sz w:val="28"/>
        </w:rPr>
        <w:t>
      13. Су шаруашылығы құрылыстарын пайдалану жабдықтардың жұмысы кезінде және гидрометеорологиялық факторлар әсер еткен кезде су шаруашылығы құрылыстарының қауіпсіздігін, сақталуын және олардың беріктігін арттыруды қамтамасыз етеді.</w:t>
      </w:r>
    </w:p>
    <w:bookmarkEnd w:id="49"/>
    <w:bookmarkStart w:name="z52" w:id="50"/>
    <w:p>
      <w:pPr>
        <w:spacing w:after="0"/>
        <w:ind w:left="0"/>
        <w:jc w:val="both"/>
      </w:pPr>
      <w:r>
        <w:rPr>
          <w:rFonts w:ascii="Times New Roman"/>
          <w:b w:val="false"/>
          <w:i w:val="false"/>
          <w:color w:val="000000"/>
          <w:sz w:val="28"/>
        </w:rPr>
        <w:t>
      Су шаруашылығы құрылыстарының қауіпсіздігін қамтамасыз ету шарттарының бірі табиғи немесе техногендік сипаттағы апаттарды немесе төтенше жағдайларды болдырмау жөніндегі шұғыл шараларды қабылдау және алдын алу іс-шараларын жүргізу үшін төмендетілмейтін резервті (жабдықтар, бұйымдар, тораптар, бөлшектер мен құрылыс материалдары) құру болып табылады.</w:t>
      </w:r>
    </w:p>
    <w:bookmarkEnd w:id="50"/>
    <w:bookmarkStart w:name="z53" w:id="51"/>
    <w:p>
      <w:pPr>
        <w:spacing w:after="0"/>
        <w:ind w:left="0"/>
        <w:jc w:val="both"/>
      </w:pPr>
      <w:r>
        <w:rPr>
          <w:rFonts w:ascii="Times New Roman"/>
          <w:b w:val="false"/>
          <w:i w:val="false"/>
          <w:color w:val="000000"/>
          <w:sz w:val="28"/>
        </w:rPr>
        <w:t>
      Меншік иесі су шаруашылығы құрылыстарын пайдалану шарттарына және су шаруашылығы құрылыстарының конструкциялық ерекшеліктеріне байланысты төмендетілмейтін резерв көлемін белгілейді.</w:t>
      </w:r>
    </w:p>
    <w:bookmarkEnd w:id="51"/>
    <w:bookmarkStart w:name="z54" w:id="52"/>
    <w:p>
      <w:pPr>
        <w:spacing w:after="0"/>
        <w:ind w:left="0"/>
        <w:jc w:val="both"/>
      </w:pPr>
      <w:r>
        <w:rPr>
          <w:rFonts w:ascii="Times New Roman"/>
          <w:b w:val="false"/>
          <w:i w:val="false"/>
          <w:color w:val="000000"/>
          <w:sz w:val="28"/>
        </w:rPr>
        <w:t>
      14. Су шаруашылығы құрылыстарын қалыпты пайдалануға кедергі келтіретін немесе құрылыстың жекелеген элементтерінің қирауына әкеп соғатын табиғи тозған су шаруашылығы құрылыстарын пайдалануға рұқсат етілмейді.</w:t>
      </w:r>
    </w:p>
    <w:bookmarkEnd w:id="52"/>
    <w:bookmarkStart w:name="z55" w:id="53"/>
    <w:p>
      <w:pPr>
        <w:spacing w:after="0"/>
        <w:ind w:left="0"/>
        <w:jc w:val="both"/>
      </w:pPr>
      <w:r>
        <w:rPr>
          <w:rFonts w:ascii="Times New Roman"/>
          <w:b w:val="false"/>
          <w:i w:val="false"/>
          <w:color w:val="000000"/>
          <w:sz w:val="28"/>
        </w:rPr>
        <w:t>
      15. Барлық су шаруашылығы құрылыстары олар үшін белгіленген пайдалану жүктемелері нормаларын қатаң түрде сақтай отырып пайдаланылады.</w:t>
      </w:r>
    </w:p>
    <w:bookmarkEnd w:id="53"/>
    <w:bookmarkStart w:name="z56" w:id="54"/>
    <w:p>
      <w:pPr>
        <w:spacing w:after="0"/>
        <w:ind w:left="0"/>
        <w:jc w:val="both"/>
      </w:pPr>
      <w:r>
        <w:rPr>
          <w:rFonts w:ascii="Times New Roman"/>
          <w:b w:val="false"/>
          <w:i w:val="false"/>
          <w:color w:val="000000"/>
          <w:sz w:val="28"/>
        </w:rPr>
        <w:t>
      16. Су шаруашылығы құрылыстарының жүктемелер белгіленген нормалардан тыс ұлғайтуға рұқсат етілмейді. Су шаруашылығы құрылыстарын пайдалануды жүзеге асыратын меншік иесі су шаруашылығы құрылыстарына рұқсат берілетін жүктемелер нормаларының сақталуын қамтамасыз етеді.</w:t>
      </w:r>
    </w:p>
    <w:bookmarkEnd w:id="54"/>
    <w:bookmarkStart w:name="z57" w:id="55"/>
    <w:p>
      <w:pPr>
        <w:spacing w:after="0"/>
        <w:ind w:left="0"/>
        <w:jc w:val="both"/>
      </w:pPr>
      <w:r>
        <w:rPr>
          <w:rFonts w:ascii="Times New Roman"/>
          <w:b w:val="false"/>
          <w:i w:val="false"/>
          <w:color w:val="000000"/>
          <w:sz w:val="28"/>
        </w:rPr>
        <w:t>
      17. Су шаруашылығы құрылыстарына арналған пайдалану жүктемелерінің нормалары құрылыстың конструкциялық элементтерінің нақты жай-күйін және оның қызмет ету шарттарының жобалау және салу кезінде алғаш қабылданған шарттарға сәйкестігін ескере отырып, ұдайы қайта қаралады және әрбір су шаруашылығы құрылыстары үшін белгіленеді. Пайдалану жүктемелері нормаларын қайта қарауды жобалау ұйымының зерттеп-қараудан кейінгі ұсынымдары негізінде меншік иесі жүргізеді.</w:t>
      </w:r>
    </w:p>
    <w:bookmarkEnd w:id="55"/>
    <w:bookmarkStart w:name="z58" w:id="56"/>
    <w:p>
      <w:pPr>
        <w:spacing w:after="0"/>
        <w:ind w:left="0"/>
        <w:jc w:val="both"/>
      </w:pPr>
      <w:r>
        <w:rPr>
          <w:rFonts w:ascii="Times New Roman"/>
          <w:b w:val="false"/>
          <w:i w:val="false"/>
          <w:color w:val="000000"/>
          <w:sz w:val="28"/>
        </w:rPr>
        <w:t>
      18. Су шаруашылығы құрылыстарының пайдалану шарттары мен олардың жай-күйі өзгерген жағдайда, жобалау ұйымы есеп айырысуды жүргізеді, оның нәтижелері бойынша су шаруашылығы құрылыстарының меншік иесі пайдаланудың жаңа режимін белгілейді.</w:t>
      </w:r>
    </w:p>
    <w:bookmarkEnd w:id="56"/>
    <w:bookmarkStart w:name="z59" w:id="57"/>
    <w:p>
      <w:pPr>
        <w:spacing w:after="0"/>
        <w:ind w:left="0"/>
        <w:jc w:val="both"/>
      </w:pPr>
      <w:r>
        <w:rPr>
          <w:rFonts w:ascii="Times New Roman"/>
          <w:b w:val="false"/>
          <w:i w:val="false"/>
          <w:color w:val="000000"/>
          <w:sz w:val="28"/>
        </w:rPr>
        <w:t>
      19. Су шаруашылығы құрылыстарын қысқы кезеңде пайдаланған кезде меншік иесі ауданның климаттық және гидрометеорологиялық сипаттамалары мен су шаруашылығы құрылыстарының конструкциялық ерекшеліктерін ескере отырып, қысқы жағдайларда техникалық пайдалану жөніндегі іс-шараларды әзірлейді.</w:t>
      </w:r>
    </w:p>
    <w:bookmarkEnd w:id="57"/>
    <w:bookmarkStart w:name="z60" w:id="58"/>
    <w:p>
      <w:pPr>
        <w:spacing w:after="0"/>
        <w:ind w:left="0"/>
        <w:jc w:val="left"/>
      </w:pPr>
      <w:r>
        <w:rPr>
          <w:rFonts w:ascii="Times New Roman"/>
          <w:b/>
          <w:i w:val="false"/>
          <w:color w:val="000000"/>
        </w:rPr>
        <w:t xml:space="preserve"> 3. Су шаруашылығы құрылыстарына техникалық қызмет көрсету</w:t>
      </w:r>
    </w:p>
    <w:bookmarkEnd w:id="58"/>
    <w:bookmarkStart w:name="z61" w:id="59"/>
    <w:p>
      <w:pPr>
        <w:spacing w:after="0"/>
        <w:ind w:left="0"/>
        <w:jc w:val="both"/>
      </w:pPr>
      <w:r>
        <w:rPr>
          <w:rFonts w:ascii="Times New Roman"/>
          <w:b w:val="false"/>
          <w:i w:val="false"/>
          <w:color w:val="000000"/>
          <w:sz w:val="28"/>
        </w:rPr>
        <w:t>
      20. Су шаруашылығы құрылыстарына техникалық қызмет көрсету:</w:t>
      </w:r>
    </w:p>
    <w:bookmarkEnd w:id="59"/>
    <w:bookmarkStart w:name="z62" w:id="60"/>
    <w:p>
      <w:pPr>
        <w:spacing w:after="0"/>
        <w:ind w:left="0"/>
        <w:jc w:val="both"/>
      </w:pPr>
      <w:r>
        <w:rPr>
          <w:rFonts w:ascii="Times New Roman"/>
          <w:b w:val="false"/>
          <w:i w:val="false"/>
          <w:color w:val="000000"/>
          <w:sz w:val="28"/>
        </w:rPr>
        <w:t>
      1) белгіленген пайдалану режимін және құрылыстардың жай-күйін бақылауды қамтамасыз ететін байқауларды;</w:t>
      </w:r>
    </w:p>
    <w:bookmarkEnd w:id="60"/>
    <w:bookmarkStart w:name="z63" w:id="61"/>
    <w:p>
      <w:pPr>
        <w:spacing w:after="0"/>
        <w:ind w:left="0"/>
        <w:jc w:val="both"/>
      </w:pPr>
      <w:r>
        <w:rPr>
          <w:rFonts w:ascii="Times New Roman"/>
          <w:b w:val="false"/>
          <w:i w:val="false"/>
          <w:color w:val="000000"/>
          <w:sz w:val="28"/>
        </w:rPr>
        <w:t>
      2) қондырғылар мен жабдықтарды жарамды жай-күйде ұстап тұру жөніндегі жұмыстарды;</w:t>
      </w:r>
    </w:p>
    <w:bookmarkEnd w:id="61"/>
    <w:bookmarkStart w:name="z64" w:id="62"/>
    <w:p>
      <w:pPr>
        <w:spacing w:after="0"/>
        <w:ind w:left="0"/>
        <w:jc w:val="both"/>
      </w:pPr>
      <w:r>
        <w:rPr>
          <w:rFonts w:ascii="Times New Roman"/>
          <w:b w:val="false"/>
          <w:i w:val="false"/>
          <w:color w:val="000000"/>
          <w:sz w:val="28"/>
        </w:rPr>
        <w:t>
      3) жағалауды нығайту құрылыстарының беткейлерін ластанудан тазартуды, су шаруашылығы құрылыстарының су үсті бөлігінің ұсақ зақымданулары мен ақауларын жоюды;</w:t>
      </w:r>
    </w:p>
    <w:bookmarkEnd w:id="62"/>
    <w:bookmarkStart w:name="z65" w:id="63"/>
    <w:p>
      <w:pPr>
        <w:spacing w:after="0"/>
        <w:ind w:left="0"/>
        <w:jc w:val="both"/>
      </w:pPr>
      <w:r>
        <w:rPr>
          <w:rFonts w:ascii="Times New Roman"/>
          <w:b w:val="false"/>
          <w:i w:val="false"/>
          <w:color w:val="000000"/>
          <w:sz w:val="28"/>
        </w:rPr>
        <w:t xml:space="preserve">
      4)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145-бабына</w:t>
      </w:r>
      <w:r>
        <w:rPr>
          <w:rFonts w:ascii="Times New Roman"/>
          <w:b w:val="false"/>
          <w:i w:val="false"/>
          <w:color w:val="000000"/>
          <w:sz w:val="28"/>
        </w:rPr>
        <w:t xml:space="preserve"> сәйкес су шаруашылығы құрылыстарында санитариялық-эпидемиологиялық талаптар нормаларын сақтау жөніндегі жұмыстарды қамтиды.</w:t>
      </w:r>
    </w:p>
    <w:bookmarkEnd w:id="63"/>
    <w:bookmarkStart w:name="z66" w:id="64"/>
    <w:p>
      <w:pPr>
        <w:spacing w:after="0"/>
        <w:ind w:left="0"/>
        <w:jc w:val="both"/>
      </w:pPr>
      <w:r>
        <w:rPr>
          <w:rFonts w:ascii="Times New Roman"/>
          <w:b w:val="false"/>
          <w:i w:val="false"/>
          <w:color w:val="000000"/>
          <w:sz w:val="28"/>
        </w:rPr>
        <w:t>
      21. Түбін тазалау жөніндегі және басқа да су асты жұмыстарды, сондай-ақ су шаруашылығы құрылыстарына қызмет көрсетуге байланысты жарылыс жұмыстарын мамандандырылған ұйымдар жүргізеді.</w:t>
      </w:r>
    </w:p>
    <w:bookmarkEnd w:id="64"/>
    <w:bookmarkStart w:name="z67" w:id="65"/>
    <w:p>
      <w:pPr>
        <w:spacing w:after="0"/>
        <w:ind w:left="0"/>
        <w:jc w:val="both"/>
      </w:pPr>
      <w:r>
        <w:rPr>
          <w:rFonts w:ascii="Times New Roman"/>
          <w:b w:val="false"/>
          <w:i w:val="false"/>
          <w:color w:val="000000"/>
          <w:sz w:val="28"/>
        </w:rPr>
        <w:t>
      22. Меншік иесі су шаруашылығы құрылыстарының су асты бөлігіне зерттеп-қарау жүргізуді мамандандырылған ұйымдарды тарта отырып қамтамасыз етеді.</w:t>
      </w:r>
    </w:p>
    <w:bookmarkEnd w:id="65"/>
    <w:bookmarkStart w:name="z68" w:id="66"/>
    <w:p>
      <w:pPr>
        <w:spacing w:after="0"/>
        <w:ind w:left="0"/>
        <w:jc w:val="both"/>
      </w:pPr>
      <w:r>
        <w:rPr>
          <w:rFonts w:ascii="Times New Roman"/>
          <w:b w:val="false"/>
          <w:i w:val="false"/>
          <w:color w:val="000000"/>
          <w:sz w:val="28"/>
        </w:rPr>
        <w:t>
      23. Су шаруашылығы құрылыстарын пайдалануды жүзеге асыратын меншік иесі осы құрылыстардың су үсті бөлігінде санитариялық-эпидемиологиялық талаптар нормаларының сақталуын қамтамасыз етеді.</w:t>
      </w:r>
    </w:p>
    <w:bookmarkEnd w:id="66"/>
    <w:bookmarkStart w:name="z69" w:id="67"/>
    <w:p>
      <w:pPr>
        <w:spacing w:after="0"/>
        <w:ind w:left="0"/>
        <w:jc w:val="both"/>
      </w:pPr>
      <w:r>
        <w:rPr>
          <w:rFonts w:ascii="Times New Roman"/>
          <w:b w:val="false"/>
          <w:i w:val="false"/>
          <w:color w:val="000000"/>
          <w:sz w:val="28"/>
        </w:rPr>
        <w:t>
      24. Меншік иесі су шаруашылығы құрылыстарының беткейлерінде ақаулар пайда болған кезде беткейлердің кескінін қалпына келтіру және оларды бекіту жөнінде шұғыл шаралар қабылдайды.</w:t>
      </w:r>
    </w:p>
    <w:bookmarkEnd w:id="67"/>
    <w:bookmarkStart w:name="z70" w:id="68"/>
    <w:p>
      <w:pPr>
        <w:spacing w:after="0"/>
        <w:ind w:left="0"/>
        <w:jc w:val="both"/>
      </w:pPr>
      <w:r>
        <w:rPr>
          <w:rFonts w:ascii="Times New Roman"/>
          <w:b w:val="false"/>
          <w:i w:val="false"/>
          <w:color w:val="000000"/>
          <w:sz w:val="28"/>
        </w:rPr>
        <w:t>
      25. Су шаруашылығы құрылыстарының меншік иесі су шаруашылығы құрылыстарын тұрақты техникалық байқап-қарауды, кезеңдік техникалық байқап-қарауды, кезекті және кезектен тыс техникалық тексерулер жүргізуді және оларды пайдаланудағы режимнің сақталуын бақылауды көздейді.</w:t>
      </w:r>
    </w:p>
    <w:bookmarkEnd w:id="68"/>
    <w:bookmarkStart w:name="z71" w:id="69"/>
    <w:p>
      <w:pPr>
        <w:spacing w:after="0"/>
        <w:ind w:left="0"/>
        <w:jc w:val="both"/>
      </w:pPr>
      <w:r>
        <w:rPr>
          <w:rFonts w:ascii="Times New Roman"/>
          <w:b w:val="false"/>
          <w:i w:val="false"/>
          <w:color w:val="000000"/>
          <w:sz w:val="28"/>
        </w:rPr>
        <w:t xml:space="preserve">
      26. Техникалық жай-күйі мен пайдалану режимі су шаруашылығы құрылыстарын пайдаланудың бүкіл кезеңінде су шаруашылығы құрылыстарын техникалық байқап-қарауды және зерттеп-қарауды жүзеге асыру жолымен айқындалады. </w:t>
      </w:r>
    </w:p>
    <w:bookmarkEnd w:id="69"/>
    <w:bookmarkStart w:name="z72" w:id="70"/>
    <w:p>
      <w:pPr>
        <w:spacing w:after="0"/>
        <w:ind w:left="0"/>
        <w:jc w:val="both"/>
      </w:pPr>
      <w:r>
        <w:rPr>
          <w:rFonts w:ascii="Times New Roman"/>
          <w:b w:val="false"/>
          <w:i w:val="false"/>
          <w:color w:val="000000"/>
          <w:sz w:val="28"/>
        </w:rPr>
        <w:t>
      Техникалық қарау мен тексерулер:</w:t>
      </w:r>
    </w:p>
    <w:bookmarkEnd w:id="70"/>
    <w:bookmarkStart w:name="z73" w:id="71"/>
    <w:p>
      <w:pPr>
        <w:spacing w:after="0"/>
        <w:ind w:left="0"/>
        <w:jc w:val="both"/>
      </w:pPr>
      <w:r>
        <w:rPr>
          <w:rFonts w:ascii="Times New Roman"/>
          <w:b w:val="false"/>
          <w:i w:val="false"/>
          <w:color w:val="000000"/>
          <w:sz w:val="28"/>
        </w:rPr>
        <w:t>
      1) тұрақты техникалық байқап-қарауды;</w:t>
      </w:r>
    </w:p>
    <w:bookmarkEnd w:id="71"/>
    <w:bookmarkStart w:name="z74" w:id="72"/>
    <w:p>
      <w:pPr>
        <w:spacing w:after="0"/>
        <w:ind w:left="0"/>
        <w:jc w:val="both"/>
      </w:pPr>
      <w:r>
        <w:rPr>
          <w:rFonts w:ascii="Times New Roman"/>
          <w:b w:val="false"/>
          <w:i w:val="false"/>
          <w:color w:val="000000"/>
          <w:sz w:val="28"/>
        </w:rPr>
        <w:t>
      2) кезеңдік техникалық байқап-қарауды;</w:t>
      </w:r>
    </w:p>
    <w:bookmarkEnd w:id="72"/>
    <w:bookmarkStart w:name="z75" w:id="73"/>
    <w:p>
      <w:pPr>
        <w:spacing w:after="0"/>
        <w:ind w:left="0"/>
        <w:jc w:val="both"/>
      </w:pPr>
      <w:r>
        <w:rPr>
          <w:rFonts w:ascii="Times New Roman"/>
          <w:b w:val="false"/>
          <w:i w:val="false"/>
          <w:color w:val="000000"/>
          <w:sz w:val="28"/>
        </w:rPr>
        <w:t xml:space="preserve">
      3) кезекті және кезектен тыс зерттеп-қарауды қамтиды. </w:t>
      </w:r>
    </w:p>
    <w:bookmarkEnd w:id="73"/>
    <w:bookmarkStart w:name="z76" w:id="74"/>
    <w:p>
      <w:pPr>
        <w:spacing w:after="0"/>
        <w:ind w:left="0"/>
        <w:jc w:val="both"/>
      </w:pPr>
      <w:r>
        <w:rPr>
          <w:rFonts w:ascii="Times New Roman"/>
          <w:b w:val="false"/>
          <w:i w:val="false"/>
          <w:color w:val="000000"/>
          <w:sz w:val="28"/>
        </w:rPr>
        <w:t>
      27. Кезеңдік техникалық байқап-қарауды, сондай-ақ су шаруашылығы құрылыстарын кезекті және кезектен тыс зерттеп-қарауды жүргізу үшін меншік иесі комиссия құрады, оның құрамына меншік иесінің өкілі, жобалау ұйымының, жергілікті атқарушы органның, уәкілетті орган ведомствосының, қоршаған ортаны қорғау саласындағы уәкілетті органның, азаматтық қорғау саласындағы уәкілетті органның, қоғамдық бірлестіктердің өкілдері кіреді.</w:t>
      </w:r>
    </w:p>
    <w:bookmarkEnd w:id="74"/>
    <w:bookmarkStart w:name="z77" w:id="75"/>
    <w:p>
      <w:pPr>
        <w:spacing w:after="0"/>
        <w:ind w:left="0"/>
        <w:jc w:val="both"/>
      </w:pPr>
      <w:r>
        <w:rPr>
          <w:rFonts w:ascii="Times New Roman"/>
          <w:b w:val="false"/>
          <w:i w:val="false"/>
          <w:color w:val="000000"/>
          <w:sz w:val="28"/>
        </w:rPr>
        <w:t>
      28. Тұрақты техникалық байқап-қарауды су шаруашылығы құрылысын пайдаланушы меншік иесі жүргізеді.</w:t>
      </w:r>
    </w:p>
    <w:bookmarkEnd w:id="75"/>
    <w:bookmarkStart w:name="z78" w:id="76"/>
    <w:p>
      <w:pPr>
        <w:spacing w:after="0"/>
        <w:ind w:left="0"/>
        <w:jc w:val="both"/>
      </w:pPr>
      <w:r>
        <w:rPr>
          <w:rFonts w:ascii="Times New Roman"/>
          <w:b w:val="false"/>
          <w:i w:val="false"/>
          <w:color w:val="000000"/>
          <w:sz w:val="28"/>
        </w:rPr>
        <w:t xml:space="preserve">
      29. Тұрақты техникалық қарау нәтижелері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тікелей су объектілерінде орналасқан су шаруашылығы құрылыстарының жай-күйі мен оларды пайдалану режиміне техникалық байқап-қарауды жүргізу журналына түсіріледі.</w:t>
      </w:r>
    </w:p>
    <w:bookmarkEnd w:id="76"/>
    <w:bookmarkStart w:name="z79" w:id="77"/>
    <w:p>
      <w:pPr>
        <w:spacing w:after="0"/>
        <w:ind w:left="0"/>
        <w:jc w:val="both"/>
      </w:pPr>
      <w:r>
        <w:rPr>
          <w:rFonts w:ascii="Times New Roman"/>
          <w:b w:val="false"/>
          <w:i w:val="false"/>
          <w:color w:val="000000"/>
          <w:sz w:val="28"/>
        </w:rPr>
        <w:t>
      Су шаруашылығы құрылыстарының жауапты қызметкері техникалық байқап-қарауды жүргізу журналын тоқсан сайын қарап отырады және су шаруашылығы құрылыстарына техникалық қызмет көрсету мен оларды ағымдағы жөндеу сапасына жалпы баға береді.</w:t>
      </w:r>
    </w:p>
    <w:bookmarkEnd w:id="77"/>
    <w:bookmarkStart w:name="z80" w:id="78"/>
    <w:p>
      <w:pPr>
        <w:spacing w:after="0"/>
        <w:ind w:left="0"/>
        <w:jc w:val="both"/>
      </w:pPr>
      <w:r>
        <w:rPr>
          <w:rFonts w:ascii="Times New Roman"/>
          <w:b w:val="false"/>
          <w:i w:val="false"/>
          <w:color w:val="000000"/>
          <w:sz w:val="28"/>
        </w:rPr>
        <w:t>
      30. Су шаруашылығы құрылыстарын тұрақты техникалық байқап-қараудың кезеңділігі су шаруашылығы құрылыстарының техникалық жай-күйіне және оларды пайдалану шарттарына байланысты белгіленеді, бірақ бір тоқсанда кемінде бір рет болуы керек.</w:t>
      </w:r>
    </w:p>
    <w:bookmarkEnd w:id="78"/>
    <w:bookmarkStart w:name="z81" w:id="79"/>
    <w:p>
      <w:pPr>
        <w:spacing w:after="0"/>
        <w:ind w:left="0"/>
        <w:jc w:val="both"/>
      </w:pPr>
      <w:r>
        <w:rPr>
          <w:rFonts w:ascii="Times New Roman"/>
          <w:b w:val="false"/>
          <w:i w:val="false"/>
          <w:color w:val="000000"/>
          <w:sz w:val="28"/>
        </w:rPr>
        <w:t>
      31. Кезеңдік техникалық байқап-қарау су шаруашылығы құрылыстарының жай-күйі туралы толық мәлімет береді және пайдалану бойынша жөндеу мен басқа да іс-шараларды жоспарлауға арналған деректерді қамтиды.</w:t>
      </w:r>
    </w:p>
    <w:bookmarkEnd w:id="79"/>
    <w:bookmarkStart w:name="z82" w:id="80"/>
    <w:p>
      <w:pPr>
        <w:spacing w:after="0"/>
        <w:ind w:left="0"/>
        <w:jc w:val="both"/>
      </w:pPr>
      <w:r>
        <w:rPr>
          <w:rFonts w:ascii="Times New Roman"/>
          <w:b w:val="false"/>
          <w:i w:val="false"/>
          <w:color w:val="000000"/>
          <w:sz w:val="28"/>
        </w:rPr>
        <w:t>
      32. Су шаруашылығы құрылыстарын кезеңдік техникалық байқап-қарау жылына кемінде бір рет жүргізіледі. Кезеңдік техникалық байқап-қараудың нәтижелері техникалық байқап-қарау актісі түрінде ресімделеді.</w:t>
      </w:r>
    </w:p>
    <w:bookmarkEnd w:id="80"/>
    <w:bookmarkStart w:name="z83" w:id="81"/>
    <w:p>
      <w:pPr>
        <w:spacing w:after="0"/>
        <w:ind w:left="0"/>
        <w:jc w:val="both"/>
      </w:pPr>
      <w:r>
        <w:rPr>
          <w:rFonts w:ascii="Times New Roman"/>
          <w:b w:val="false"/>
          <w:i w:val="false"/>
          <w:color w:val="000000"/>
          <w:sz w:val="28"/>
        </w:rPr>
        <w:t>
      Су шаруашылығы құрылыстарына кезеңдік техникалық байқап-қарауды жүргізу жөніндегі материалдарды меншік иесінің пайдалану қызметінің қызметкерлері жинақтайды және сақтайды.</w:t>
      </w:r>
    </w:p>
    <w:bookmarkEnd w:id="81"/>
    <w:bookmarkStart w:name="z84" w:id="82"/>
    <w:p>
      <w:pPr>
        <w:spacing w:after="0"/>
        <w:ind w:left="0"/>
        <w:jc w:val="both"/>
      </w:pPr>
      <w:r>
        <w:rPr>
          <w:rFonts w:ascii="Times New Roman"/>
          <w:b w:val="false"/>
          <w:i w:val="false"/>
          <w:color w:val="000000"/>
          <w:sz w:val="28"/>
        </w:rPr>
        <w:t>
      33. Су шаруашылығы құрылыстарын кезекті зерттеп-қарау құрылыстардың жай-күйіне және оларды пайдалану шарттарына байланысты жүргізіледі.</w:t>
      </w:r>
    </w:p>
    <w:bookmarkEnd w:id="82"/>
    <w:bookmarkStart w:name="z85" w:id="83"/>
    <w:p>
      <w:pPr>
        <w:spacing w:after="0"/>
        <w:ind w:left="0"/>
        <w:jc w:val="both"/>
      </w:pPr>
      <w:r>
        <w:rPr>
          <w:rFonts w:ascii="Times New Roman"/>
          <w:b w:val="false"/>
          <w:i w:val="false"/>
          <w:color w:val="000000"/>
          <w:sz w:val="28"/>
        </w:rPr>
        <w:t>
      34. Су шаруашылығы құрылыстарының техникалық жай-күйін жалпы бағалау және оларды жөндеу немесе қайта жайластыру жөніндегі ұсынымдарды қамтитын кезекті зерттеп-қараудың негізгі нәтижелері зерттеп-қарау туралы актімен ресімделеді.</w:t>
      </w:r>
    </w:p>
    <w:bookmarkEnd w:id="83"/>
    <w:bookmarkStart w:name="z86" w:id="84"/>
    <w:p>
      <w:pPr>
        <w:spacing w:after="0"/>
        <w:ind w:left="0"/>
        <w:jc w:val="both"/>
      </w:pPr>
      <w:r>
        <w:rPr>
          <w:rFonts w:ascii="Times New Roman"/>
          <w:b w:val="false"/>
          <w:i w:val="false"/>
          <w:color w:val="000000"/>
          <w:sz w:val="28"/>
        </w:rPr>
        <w:t>
      35. Су шаруашылығы құрылыстарын кезектен тыс зерттеп-қарау оларды қалыпты пайдалану шарттары бұзылған жағдайда немесе олар апатты болғанда, сондай-ақ ығысуы, деформациясы немесе зақымдануы анықталған жағдайда жүргізіледі.</w:t>
      </w:r>
    </w:p>
    <w:bookmarkEnd w:id="84"/>
    <w:bookmarkStart w:name="z87" w:id="85"/>
    <w:p>
      <w:pPr>
        <w:spacing w:after="0"/>
        <w:ind w:left="0"/>
        <w:jc w:val="both"/>
      </w:pPr>
      <w:r>
        <w:rPr>
          <w:rFonts w:ascii="Times New Roman"/>
          <w:b w:val="false"/>
          <w:i w:val="false"/>
          <w:color w:val="000000"/>
          <w:sz w:val="28"/>
        </w:rPr>
        <w:t>
      36. Кезектен тыс зерттеп-қараудың нәтижелері бойынша зерттеп-қарау (зерттеулер) актілері негізінде комиссия анықтаған бұзушылықтарды жою жөнінде жөндеу жұмыстарының тізбесін жасайды, олар жөндеу жұмыстарының жоспарына енгізіледі.</w:t>
      </w:r>
    </w:p>
    <w:bookmarkEnd w:id="85"/>
    <w:bookmarkStart w:name="z88" w:id="86"/>
    <w:p>
      <w:pPr>
        <w:spacing w:after="0"/>
        <w:ind w:left="0"/>
        <w:jc w:val="both"/>
      </w:pPr>
      <w:r>
        <w:rPr>
          <w:rFonts w:ascii="Times New Roman"/>
          <w:b w:val="false"/>
          <w:i w:val="false"/>
          <w:color w:val="000000"/>
          <w:sz w:val="28"/>
        </w:rPr>
        <w:t>
      37. Су шаруашылығы құрылыстарын және жабдығын жөндеу (ағымдағы, күрделі) тұрақты, кезеңдік техникалық зерттеп-қараудың, кезекті және кезектен тыс зерттеп-қараудың нәтижелері бойынша жоспарланады.</w:t>
      </w:r>
    </w:p>
    <w:bookmarkEnd w:id="86"/>
    <w:bookmarkStart w:name="z89" w:id="87"/>
    <w:p>
      <w:pPr>
        <w:spacing w:after="0"/>
        <w:ind w:left="0"/>
        <w:jc w:val="both"/>
      </w:pPr>
      <w:r>
        <w:rPr>
          <w:rFonts w:ascii="Times New Roman"/>
          <w:b w:val="false"/>
          <w:i w:val="false"/>
          <w:color w:val="000000"/>
          <w:sz w:val="28"/>
        </w:rPr>
        <w:t xml:space="preserve">
      38. Су шаруашылығы құрылыстарын күрделі жөндеуді және реконструкциялауды Заңның </w:t>
      </w:r>
      <w:r>
        <w:rPr>
          <w:rFonts w:ascii="Times New Roman"/>
          <w:b w:val="false"/>
          <w:i w:val="false"/>
          <w:color w:val="000000"/>
          <w:sz w:val="28"/>
        </w:rPr>
        <w:t>65-бабына</w:t>
      </w:r>
      <w:r>
        <w:rPr>
          <w:rFonts w:ascii="Times New Roman"/>
          <w:b w:val="false"/>
          <w:i w:val="false"/>
          <w:color w:val="000000"/>
          <w:sz w:val="28"/>
        </w:rPr>
        <w:t xml:space="preserve"> сәйкес Қазақстан Республикасының аумағында сәулет, қала құрылысы және (немесе) құрылыс қызметiнiң тиiстi түрлерiн жүзеге асыруға лицензиясы бар жеке және заңды тұлғалар орындайды.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Тікелей су объектілерінде</w:t>
            </w:r>
            <w:r>
              <w:br/>
            </w:r>
            <w:r>
              <w:rPr>
                <w:rFonts w:ascii="Times New Roman"/>
                <w:b w:val="false"/>
                <w:i w:val="false"/>
                <w:color w:val="000000"/>
                <w:sz w:val="20"/>
              </w:rPr>
              <w:t>орналасқан су шаруашылығы</w:t>
            </w:r>
            <w:r>
              <w:br/>
            </w:r>
            <w:r>
              <w:rPr>
                <w:rFonts w:ascii="Times New Roman"/>
                <w:b w:val="false"/>
                <w:i w:val="false"/>
                <w:color w:val="000000"/>
                <w:sz w:val="20"/>
              </w:rPr>
              <w:t>құрылыстарын пайдалану</w:t>
            </w:r>
            <w:r>
              <w:br/>
            </w:r>
            <w:r>
              <w:rPr>
                <w:rFonts w:ascii="Times New Roman"/>
                <w:b w:val="false"/>
                <w:i w:val="false"/>
                <w:color w:val="000000"/>
                <w:sz w:val="20"/>
              </w:rPr>
              <w:t>қағидаларына 1-қосымша</w:t>
            </w:r>
          </w:p>
        </w:tc>
      </w:tr>
    </w:tbl>
    <w:p>
      <w:pPr>
        <w:spacing w:after="0"/>
        <w:ind w:left="0"/>
        <w:jc w:val="left"/>
      </w:pPr>
      <w:r>
        <w:rPr>
          <w:rFonts w:ascii="Times New Roman"/>
          <w:b/>
          <w:i w:val="false"/>
          <w:color w:val="000000"/>
        </w:rPr>
        <w:t xml:space="preserve"> Тікелей су объектілерінде орналасқан су шаруашылығы</w:t>
      </w:r>
      <w:r>
        <w:br/>
      </w:r>
      <w:r>
        <w:rPr>
          <w:rFonts w:ascii="Times New Roman"/>
          <w:b/>
          <w:i w:val="false"/>
          <w:color w:val="000000"/>
        </w:rPr>
        <w:t>құрылыстарын пайдалану жөніндегі техникалық құжаттаманың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4245"/>
        <w:gridCol w:w="3254"/>
        <w:gridCol w:w="1071"/>
        <w:gridCol w:w="2659"/>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Құжаттаманың атауы</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 жүргізетін лауазымды тұлғалар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 сақтау орны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құрылыстарының жай-күйін және оларды пайдалану режимін техникалық байқап-қараудың журналы</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журналдар техникалық мұрағатта сақталуы тиіс</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құрылыстарын кезеңдік техникалық байқап-қарау жөніндегі актілер мен есептер</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байқап-қарауды жүргізу жөніндегі комиссия және меншік иесі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байқап-қарауды жүргізу жөніндегі материалдар есепке жинақталады</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құрылыстарын кезекті байқап-қарау туралы акт</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зерттеп-қарауды жүргізу жөніндегі комиссия және меншік иесі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құрылыстарын кезектен тыс зерттеп-қарауды туралы акті</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кезектен тыс зерттеп-қарауды жүргізу жөніндегі комиссия және меншік иесі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құрылыстарын күрделі жөндеу жөніндегі жұмыстарды қабылдау-тапсыру актілері</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күрделі жөндеуден қабылдап алу жөніндегі комиссия</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Тікелей су объектілерінде</w:t>
            </w:r>
            <w:r>
              <w:br/>
            </w:r>
            <w:r>
              <w:rPr>
                <w:rFonts w:ascii="Times New Roman"/>
                <w:b w:val="false"/>
                <w:i w:val="false"/>
                <w:color w:val="000000"/>
                <w:sz w:val="20"/>
              </w:rPr>
              <w:t>орналасқан су шаруашылығы</w:t>
            </w:r>
            <w:r>
              <w:br/>
            </w:r>
            <w:r>
              <w:rPr>
                <w:rFonts w:ascii="Times New Roman"/>
                <w:b w:val="false"/>
                <w:i w:val="false"/>
                <w:color w:val="000000"/>
                <w:sz w:val="20"/>
              </w:rPr>
              <w:t>құрылыстарын пайдалану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Тікелей су объектілерінде орналасқан су шаруашылығы</w:t>
      </w:r>
      <w:r>
        <w:br/>
      </w:r>
      <w:r>
        <w:rPr>
          <w:rFonts w:ascii="Times New Roman"/>
          <w:b/>
          <w:i w:val="false"/>
          <w:color w:val="000000"/>
        </w:rPr>
        <w:t>құрылыстарының жай-күйін және оларды пайдалану режимін</w:t>
      </w:r>
      <w:r>
        <w:br/>
      </w:r>
      <w:r>
        <w:rPr>
          <w:rFonts w:ascii="Times New Roman"/>
          <w:b/>
          <w:i w:val="false"/>
          <w:color w:val="000000"/>
        </w:rPr>
        <w:t>техникалық байқап-қарау журналы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 шаруашылығы құрылысы</w:t>
      </w:r>
    </w:p>
    <w:p>
      <w:pPr>
        <w:spacing w:after="0"/>
        <w:ind w:left="0"/>
        <w:jc w:val="both"/>
      </w:pPr>
      <w:r>
        <w:rPr>
          <w:rFonts w:ascii="Times New Roman"/>
          <w:b w:val="false"/>
          <w:i w:val="false"/>
          <w:color w:val="000000"/>
          <w:sz w:val="28"/>
        </w:rPr>
        <w:t>
      Су шаруашылығы құрылыстарының жай-күйін және оларды пайдалану</w:t>
      </w:r>
    </w:p>
    <w:p>
      <w:pPr>
        <w:spacing w:after="0"/>
        <w:ind w:left="0"/>
        <w:jc w:val="both"/>
      </w:pPr>
      <w:r>
        <w:rPr>
          <w:rFonts w:ascii="Times New Roman"/>
          <w:b w:val="false"/>
          <w:i w:val="false"/>
          <w:color w:val="000000"/>
          <w:sz w:val="28"/>
        </w:rPr>
        <w:t>
      режимін техникалық байқап-қарау журналы №____________________________</w:t>
      </w:r>
    </w:p>
    <w:p>
      <w:pPr>
        <w:spacing w:after="0"/>
        <w:ind w:left="0"/>
        <w:jc w:val="both"/>
      </w:pPr>
      <w:r>
        <w:rPr>
          <w:rFonts w:ascii="Times New Roman"/>
          <w:b w:val="false"/>
          <w:i w:val="false"/>
          <w:color w:val="000000"/>
          <w:sz w:val="28"/>
        </w:rPr>
        <w:t>
      су шаруашылығы құрылысын пайдаланушы меншік иесі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журналды жүргізуші қызметкердің лауазымы, тегі, аты, әкесінің аты</w:t>
      </w:r>
    </w:p>
    <w:p>
      <w:pPr>
        <w:spacing w:after="0"/>
        <w:ind w:left="0"/>
        <w:jc w:val="both"/>
      </w:pPr>
      <w:r>
        <w:rPr>
          <w:rFonts w:ascii="Times New Roman"/>
          <w:b w:val="false"/>
          <w:i w:val="false"/>
          <w:color w:val="000000"/>
          <w:sz w:val="28"/>
        </w:rPr>
        <w:t>
      (болған жағдайда) және қолы</w:t>
      </w:r>
    </w:p>
    <w:p>
      <w:pPr>
        <w:spacing w:after="0"/>
        <w:ind w:left="0"/>
        <w:jc w:val="both"/>
      </w:pPr>
      <w:r>
        <w:rPr>
          <w:rFonts w:ascii="Times New Roman"/>
          <w:b w:val="false"/>
          <w:i w:val="false"/>
          <w:color w:val="000000"/>
          <w:sz w:val="28"/>
        </w:rPr>
        <w:t>
      Журналды жүргізудің басталған немесе жалғастырылған күні</w:t>
      </w:r>
    </w:p>
    <w:p>
      <w:pPr>
        <w:spacing w:after="0"/>
        <w:ind w:left="0"/>
        <w:jc w:val="both"/>
      </w:pPr>
      <w:r>
        <w:rPr>
          <w:rFonts w:ascii="Times New Roman"/>
          <w:b w:val="false"/>
          <w:i w:val="false"/>
          <w:color w:val="000000"/>
          <w:sz w:val="28"/>
        </w:rPr>
        <w:t>
      Басталуы: ____________________</w:t>
      </w:r>
    </w:p>
    <w:p>
      <w:pPr>
        <w:spacing w:after="0"/>
        <w:ind w:left="0"/>
        <w:jc w:val="both"/>
      </w:pPr>
      <w:r>
        <w:rPr>
          <w:rFonts w:ascii="Times New Roman"/>
          <w:b w:val="false"/>
          <w:i w:val="false"/>
          <w:color w:val="000000"/>
          <w:sz w:val="28"/>
        </w:rPr>
        <w:t>
      Жалғастырылуы: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0"/>
        <w:gridCol w:w="5016"/>
        <w:gridCol w:w="2291"/>
        <w:gridCol w:w="18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техникалық қараулар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ақауларды жою жөніндегі іс-шаралар</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саны, айы, жылы</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Байқап-қараудың нәтижелері және анықталған ақауларды жою жөнінде белгіленген іс-шаралар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мәліметтер</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