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88cac" w14:textId="5f88c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Медициналық қызметтерді көрсету сапасы, дәрілік заттардың, медициналық мақсаттағы бұйымдар мен медициналық техниканың айналысы саласындағы тәуекел дәрежесін бағалау критерийлерін және тексеру парақтарының нысандарын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2015 жылғы 29 маусымдағы № 538 және Қазақстан Республикасы Ұлттық экономика министрінің м.а. 2015 жылғы 30 маусымдағы № 490 бірлескен бұйрығы. Қазақстан Республикасының Әділет министрлігінде 2015 жылы 30 шілдеде № 11796 болып тіркелді. Күші жойылды - Қазақстан Республикасы Денсаулық сақтау және әлеуметтік даму министрінің 2015 жылғы 29 желтоқсандағы № 1064 және Қазақстан Республикасы Ұлттық экономика министрінің 2015 жылғы 29 желтоқсандағы № 831 бірлескен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және әлеуметтік даму министрінің 29.12.2015 № 1064 және ҚР Ұлттық экономика министрінің 29.12.2015 № 831 (01.01.2016 бастап қолданысқа енгізіледі) </w:t>
      </w:r>
      <w:r>
        <w:rPr>
          <w:rFonts w:ascii="Times New Roman"/>
          <w:b w:val="false"/>
          <w:i w:val="false"/>
          <w:color w:val="ff0000"/>
          <w:sz w:val="28"/>
        </w:rPr>
        <w:t>бірлескен бұйрығымен</w:t>
      </w:r>
      <w:r>
        <w:rPr>
          <w:rFonts w:ascii="Times New Roman"/>
          <w:b w:val="false"/>
          <w:i w:val="false"/>
          <w:color w:val="ff0000"/>
          <w:sz w:val="28"/>
        </w:rPr>
        <w:t>.</w:t>
      </w:r>
    </w:p>
    <w:bookmarkStart w:name="z6" w:id="0"/>
    <w:p>
      <w:pPr>
        <w:spacing w:after="0"/>
        <w:ind w:left="0"/>
        <w:jc w:val="both"/>
      </w:pPr>
      <w:r>
        <w:rPr>
          <w:rFonts w:ascii="Times New Roman"/>
          <w:b w:val="false"/>
          <w:i w:val="false"/>
          <w:color w:val="000000"/>
          <w:sz w:val="28"/>
        </w:rPr>
        <w:t>      «Қазақстан Республикасындағы мемлекеттік бақылау және қадағалау туралы» 2011 жылғы 6 қаңтардағы Қазақстан Республикасы Заңының </w:t>
      </w:r>
      <w:r>
        <w:rPr>
          <w:rFonts w:ascii="Times New Roman"/>
          <w:b w:val="false"/>
          <w:i w:val="false"/>
          <w:color w:val="000000"/>
          <w:sz w:val="28"/>
        </w:rPr>
        <w:t>11-бабы</w:t>
      </w:r>
      <w:r>
        <w:rPr>
          <w:rFonts w:ascii="Times New Roman"/>
          <w:b w:val="false"/>
          <w:i w:val="false"/>
          <w:color w:val="000000"/>
          <w:sz w:val="28"/>
        </w:rPr>
        <w:t xml:space="preserve"> 1-тармағының 2) тармақшасына, </w:t>
      </w:r>
      <w:r>
        <w:rPr>
          <w:rFonts w:ascii="Times New Roman"/>
          <w:b w:val="false"/>
          <w:i w:val="false"/>
          <w:color w:val="000000"/>
          <w:sz w:val="28"/>
        </w:rPr>
        <w:t>13-бабының</w:t>
      </w:r>
      <w:r>
        <w:rPr>
          <w:rFonts w:ascii="Times New Roman"/>
          <w:b w:val="false"/>
          <w:i w:val="false"/>
          <w:color w:val="000000"/>
          <w:sz w:val="28"/>
        </w:rPr>
        <w:t xml:space="preserve"> 3-тармағына, </w:t>
      </w:r>
      <w:r>
        <w:rPr>
          <w:rFonts w:ascii="Times New Roman"/>
          <w:b w:val="false"/>
          <w:i w:val="false"/>
          <w:color w:val="000000"/>
          <w:sz w:val="28"/>
        </w:rPr>
        <w:t>15-бабының</w:t>
      </w:r>
      <w:r>
        <w:rPr>
          <w:rFonts w:ascii="Times New Roman"/>
          <w:b w:val="false"/>
          <w:i w:val="false"/>
          <w:color w:val="000000"/>
          <w:sz w:val="28"/>
        </w:rPr>
        <w:t xml:space="preserve"> 1-тармағына сәйкес</w:t>
      </w:r>
      <w:r>
        <w:rPr>
          <w:rFonts w:ascii="Times New Roman"/>
          <w:b/>
          <w:i w:val="false"/>
          <w:color w:val="000000"/>
          <w:sz w:val="28"/>
        </w:rPr>
        <w:t xml:space="preserve"> БҰЙЫРАМЫЗ:</w:t>
      </w:r>
      <w:r>
        <w:br/>
      </w:r>
      <w:r>
        <w:rPr>
          <w:rFonts w:ascii="Times New Roman"/>
          <w:b w:val="false"/>
          <w:i w:val="false"/>
          <w:color w:val="000000"/>
          <w:sz w:val="28"/>
        </w:rPr>
        <w:t>
</w:t>
      </w:r>
      <w:r>
        <w:rPr>
          <w:rFonts w:ascii="Times New Roman"/>
          <w:b w:val="false"/>
          <w:i w:val="false"/>
          <w:color w:val="000000"/>
          <w:sz w:val="28"/>
        </w:rPr>
        <w:t xml:space="preserve">
      1. Мыналар: </w:t>
      </w:r>
      <w:r>
        <w:br/>
      </w:r>
      <w:r>
        <w:rPr>
          <w:rFonts w:ascii="Times New Roman"/>
          <w:b w:val="false"/>
          <w:i w:val="false"/>
          <w:color w:val="000000"/>
          <w:sz w:val="28"/>
        </w:rPr>
        <w:t>
</w:t>
      </w:r>
      <w:r>
        <w:rPr>
          <w:rFonts w:ascii="Times New Roman"/>
          <w:b w:val="false"/>
          <w:i w:val="false"/>
          <w:color w:val="000000"/>
          <w:sz w:val="28"/>
        </w:rPr>
        <w:t>
      1)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медициналық қызметтерді көрсету сапасы саласындағы тәуекел дәрежесін бағалау критерийлері;</w:t>
      </w:r>
      <w:r>
        <w:br/>
      </w:r>
      <w:r>
        <w:rPr>
          <w:rFonts w:ascii="Times New Roman"/>
          <w:b w:val="false"/>
          <w:i w:val="false"/>
          <w:color w:val="000000"/>
          <w:sz w:val="28"/>
        </w:rPr>
        <w:t>
</w:t>
      </w:r>
      <w:r>
        <w:rPr>
          <w:rFonts w:ascii="Times New Roman"/>
          <w:b w:val="false"/>
          <w:i w:val="false"/>
          <w:color w:val="000000"/>
          <w:sz w:val="28"/>
        </w:rPr>
        <w:t>
      2)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медициналық қызметтерді көрсету сапасы саласындағы тексеру парақтарының нысаны; </w:t>
      </w:r>
      <w:r>
        <w:br/>
      </w:r>
      <w:r>
        <w:rPr>
          <w:rFonts w:ascii="Times New Roman"/>
          <w:b w:val="false"/>
          <w:i w:val="false"/>
          <w:color w:val="000000"/>
          <w:sz w:val="28"/>
        </w:rPr>
        <w:t>
</w:t>
      </w:r>
      <w:r>
        <w:rPr>
          <w:rFonts w:ascii="Times New Roman"/>
          <w:b w:val="false"/>
          <w:i w:val="false"/>
          <w:color w:val="000000"/>
          <w:sz w:val="28"/>
        </w:rPr>
        <w:t>
      3) осы бірлескен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дәрілік заттардың, медициналық мақсаттағы бұйымдар мен медициналық техниканың айналысы саласындағы тәуекел дәрежесін бағалау критерийлері; </w:t>
      </w:r>
      <w:r>
        <w:br/>
      </w:r>
      <w:r>
        <w:rPr>
          <w:rFonts w:ascii="Times New Roman"/>
          <w:b w:val="false"/>
          <w:i w:val="false"/>
          <w:color w:val="000000"/>
          <w:sz w:val="28"/>
        </w:rPr>
        <w:t>
</w:t>
      </w:r>
      <w:r>
        <w:rPr>
          <w:rFonts w:ascii="Times New Roman"/>
          <w:b w:val="false"/>
          <w:i w:val="false"/>
          <w:color w:val="000000"/>
          <w:sz w:val="28"/>
        </w:rPr>
        <w:t>
      4) осы бірлескен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дәрілік заттардың, медициналық мақсаттағы бұйымдар мен медициналық техниканың айналысы саласындағы тексеру парақтарының нысаны бекітілсін. </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және әлеуметтік даму министрлігінің Медициналық және фармацевтикалық қызметті бақылау комитеті:</w:t>
      </w:r>
      <w:r>
        <w:br/>
      </w:r>
      <w:r>
        <w:rPr>
          <w:rFonts w:ascii="Times New Roman"/>
          <w:b w:val="false"/>
          <w:i w:val="false"/>
          <w:color w:val="000000"/>
          <w:sz w:val="28"/>
        </w:rPr>
        <w:t>
</w:t>
      </w:r>
      <w:r>
        <w:rPr>
          <w:rFonts w:ascii="Times New Roman"/>
          <w:b w:val="false"/>
          <w:i w:val="false"/>
          <w:color w:val="000000"/>
          <w:sz w:val="28"/>
        </w:rPr>
        <w:t>
      1) осы бірлескен бұйрықты Қазақстан Республикасы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xml:space="preserve">
      2) осы бірлескен бұйрықты Қазақстан Республикасы Әділет министрлігінде мемлекеттік тіркегеннен кейін күнтізбелік он күн ішінде мерзімді баспасөз басылымдарында және Қазақстан Республикасы нормативтік құқықтық актілерінің «Әділет» ақпараттық-құқықтық жүйесінде ресми жариялауға жіберуді; </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 Денсаулық сақтау және әлеуметтік даму министрлігінің ресми интернет-ресурсында жариялауды; </w:t>
      </w:r>
      <w:r>
        <w:br/>
      </w:r>
      <w:r>
        <w:rPr>
          <w:rFonts w:ascii="Times New Roman"/>
          <w:b w:val="false"/>
          <w:i w:val="false"/>
          <w:color w:val="000000"/>
          <w:sz w:val="28"/>
        </w:rPr>
        <w:t>
</w:t>
      </w:r>
      <w:r>
        <w:rPr>
          <w:rFonts w:ascii="Times New Roman"/>
          <w:b w:val="false"/>
          <w:i w:val="false"/>
          <w:color w:val="000000"/>
          <w:sz w:val="28"/>
        </w:rPr>
        <w:t xml:space="preserve">
      4) Осы бірлескен бұйрықты Қазақстан Республикасы Әділет министрлігінде мемлекеттік тіркегеннен кейін 10 жұмыс күні ішінде Қазақстан Республикасы Денсаулық сақтау және әлеуметтік даму министрлігінің Заң қызметі департаментіне осы тармақтың 1), 2) және 3) тармақшаларында көзделген іс-шаралардың орындалуы туралы мәліметті ұсынуды қамтамасыз етсін. </w:t>
      </w:r>
      <w:r>
        <w:br/>
      </w:r>
      <w:r>
        <w:rPr>
          <w:rFonts w:ascii="Times New Roman"/>
          <w:b w:val="false"/>
          <w:i w:val="false"/>
          <w:color w:val="000000"/>
          <w:sz w:val="28"/>
        </w:rPr>
        <w:t>
</w:t>
      </w:r>
      <w:r>
        <w:rPr>
          <w:rFonts w:ascii="Times New Roman"/>
          <w:b w:val="false"/>
          <w:i w:val="false"/>
          <w:color w:val="000000"/>
          <w:sz w:val="28"/>
        </w:rPr>
        <w:t>
      3. Республикалық электрондық денсаулық сақтау орталығы (келісім бойынша):</w:t>
      </w:r>
      <w:r>
        <w:br/>
      </w:r>
      <w:r>
        <w:rPr>
          <w:rFonts w:ascii="Times New Roman"/>
          <w:b w:val="false"/>
          <w:i w:val="false"/>
          <w:color w:val="000000"/>
          <w:sz w:val="28"/>
        </w:rPr>
        <w:t>
</w:t>
      </w:r>
      <w:r>
        <w:rPr>
          <w:rFonts w:ascii="Times New Roman"/>
          <w:b w:val="false"/>
          <w:i w:val="false"/>
          <w:color w:val="000000"/>
          <w:sz w:val="28"/>
        </w:rPr>
        <w:t xml:space="preserve">
      1) ақпараттық жүйелерде тұрақты негізде медициналық қызметтерді көрсету саласындағы тәуекел дәрежесін бағалау критерийлерінің мониторингін; </w:t>
      </w:r>
      <w:r>
        <w:br/>
      </w:r>
      <w:r>
        <w:rPr>
          <w:rFonts w:ascii="Times New Roman"/>
          <w:b w:val="false"/>
          <w:i w:val="false"/>
          <w:color w:val="000000"/>
          <w:sz w:val="28"/>
        </w:rPr>
        <w:t>
</w:t>
      </w:r>
      <w:r>
        <w:rPr>
          <w:rFonts w:ascii="Times New Roman"/>
          <w:b w:val="false"/>
          <w:i w:val="false"/>
          <w:color w:val="000000"/>
          <w:sz w:val="28"/>
        </w:rPr>
        <w:t xml:space="preserve">
      2) ақпараттық жүйелерден қалыптастырылмайтын осы бұйрыққа 1-қосымшаға сәйкес медициналық қызметтерді көрсету саласындағы тәуекел дәрежесін бағалау критерийлері бойынша басқа мемлекеттік органдарға сұрау салу бойынша ақпаратты жинауды; </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 Денсаулық сақтау және әлеуметтік даму министрлігінің Медициналық және фармацевтикалық қызметті бақылау комитетіне жыл сайын 30 сәуірге және 30 қарашаға қарай осы бұйрыққа 1-қосымшаға сәйкес медициналық қызметтерді көрсету саласындағы тәуекел дәрежесін бағалау критерийлері бойынша жиынтық деректерді беруді қамтамасыз етсін. </w:t>
      </w:r>
      <w:r>
        <w:br/>
      </w:r>
      <w:r>
        <w:rPr>
          <w:rFonts w:ascii="Times New Roman"/>
          <w:b w:val="false"/>
          <w:i w:val="false"/>
          <w:color w:val="000000"/>
          <w:sz w:val="28"/>
        </w:rPr>
        <w:t>
</w:t>
      </w:r>
      <w:r>
        <w:rPr>
          <w:rFonts w:ascii="Times New Roman"/>
          <w:b w:val="false"/>
          <w:i w:val="false"/>
          <w:color w:val="000000"/>
          <w:sz w:val="28"/>
        </w:rPr>
        <w:t xml:space="preserve">
      4. Мынадай бірлескен бұйрықтардың күші жойылды деп танылсын: </w:t>
      </w:r>
      <w:r>
        <w:br/>
      </w:r>
      <w:r>
        <w:rPr>
          <w:rFonts w:ascii="Times New Roman"/>
          <w:b w:val="false"/>
          <w:i w:val="false"/>
          <w:color w:val="000000"/>
          <w:sz w:val="28"/>
        </w:rPr>
        <w:t>
</w:t>
      </w:r>
      <w:r>
        <w:rPr>
          <w:rFonts w:ascii="Times New Roman"/>
          <w:b w:val="false"/>
          <w:i w:val="false"/>
          <w:color w:val="000000"/>
          <w:sz w:val="28"/>
        </w:rPr>
        <w:t>
      1) «Медициналық қызметтерді көрсету, дәрілік заттардың, медициналық мақсаттағы бұйымдар мен медициналық техниканың айналысы бойынша жеке кәсіпкерлік саласындағы тексеру парақтарының нысандарын бекіту туралы» Қазақстан Республикасы Денсаулық сақтау министрінің 2012 жылғы 3 қыркүйектегі № 608 және Қазақстан Республикасы Экономикалық даму және сауда министрінің 2012 жылғы 3 қазандағы № 283 (Қазақстан Республикасының Нормативтік құқықтық актілерді мемлекеттік тіркеу тізілімінде </w:t>
      </w:r>
      <w:r>
        <w:rPr>
          <w:rFonts w:ascii="Times New Roman"/>
          <w:b w:val="false"/>
          <w:i w:val="false"/>
          <w:color w:val="000000"/>
          <w:sz w:val="28"/>
        </w:rPr>
        <w:t>№ 8068</w:t>
      </w:r>
      <w:r>
        <w:rPr>
          <w:rFonts w:ascii="Times New Roman"/>
          <w:b w:val="false"/>
          <w:i w:val="false"/>
          <w:color w:val="000000"/>
          <w:sz w:val="28"/>
        </w:rPr>
        <w:t xml:space="preserve"> болып тіркелді, «Егемен Қазақстан» 2013.01.19., № 34-38 (27977) жарияланған); </w:t>
      </w:r>
      <w:r>
        <w:br/>
      </w:r>
      <w:r>
        <w:rPr>
          <w:rFonts w:ascii="Times New Roman"/>
          <w:b w:val="false"/>
          <w:i w:val="false"/>
          <w:color w:val="000000"/>
          <w:sz w:val="28"/>
        </w:rPr>
        <w:t>
</w:t>
      </w:r>
      <w:r>
        <w:rPr>
          <w:rFonts w:ascii="Times New Roman"/>
          <w:b w:val="false"/>
          <w:i w:val="false"/>
          <w:color w:val="000000"/>
          <w:sz w:val="28"/>
        </w:rPr>
        <w:t>
      2) «Медициналық қызметтерді көрсету, дәрілік заттардың, медициналық мақсаттағы бұйымдар мен медициналық техниканың айналысы бойынша жеке кәсіпкерлік саласындағы тәуекел дәрежесін бағалау критерийлерін бекіту туралы» Қазақстан Республикасы Денсаулық сақтау министрінің 2012 жылғы 3 қыркүйектегі № 609 және Қазақстан Республикасы Экономикалық даму және сауда министрінің 2012 жылғы 3 қазандағы № 282 (Қазақстан Республикасының Нормативтік құқықтық актілерді мемлекеттік тіркеу тізілімінде </w:t>
      </w:r>
      <w:r>
        <w:rPr>
          <w:rFonts w:ascii="Times New Roman"/>
          <w:b w:val="false"/>
          <w:i w:val="false"/>
          <w:color w:val="000000"/>
          <w:sz w:val="28"/>
        </w:rPr>
        <w:t>№ 8067</w:t>
      </w:r>
      <w:r>
        <w:rPr>
          <w:rFonts w:ascii="Times New Roman"/>
          <w:b w:val="false"/>
          <w:i w:val="false"/>
          <w:color w:val="000000"/>
          <w:sz w:val="28"/>
        </w:rPr>
        <w:t xml:space="preserve"> болып тіркелді, «Казахстанская правда» от 19.01.2013 г. № 20-21 (27294-27295); «Егемен Қазақстан» 2013.01.19., № 34-38 (27977) жарияланған).</w:t>
      </w:r>
      <w:r>
        <w:br/>
      </w:r>
      <w:r>
        <w:rPr>
          <w:rFonts w:ascii="Times New Roman"/>
          <w:b w:val="false"/>
          <w:i w:val="false"/>
          <w:color w:val="000000"/>
          <w:sz w:val="28"/>
        </w:rPr>
        <w:t>
</w:t>
      </w:r>
      <w:r>
        <w:rPr>
          <w:rFonts w:ascii="Times New Roman"/>
          <w:b w:val="false"/>
          <w:i w:val="false"/>
          <w:color w:val="000000"/>
          <w:sz w:val="28"/>
        </w:rPr>
        <w:t>
      5. Осы бірлескен бұйрықтың орындалуын бақылау Қазақстан Республикасының Денсаулық сақтау және әлеуметтік даму вице-министрі А.В. Цойға жүктелсін.</w:t>
      </w:r>
      <w:r>
        <w:br/>
      </w:r>
      <w:r>
        <w:rPr>
          <w:rFonts w:ascii="Times New Roman"/>
          <w:b w:val="false"/>
          <w:i w:val="false"/>
          <w:color w:val="000000"/>
          <w:sz w:val="28"/>
        </w:rPr>
        <w:t>
</w:t>
      </w:r>
      <w:r>
        <w:rPr>
          <w:rFonts w:ascii="Times New Roman"/>
          <w:b w:val="false"/>
          <w:i w:val="false"/>
          <w:color w:val="000000"/>
          <w:sz w:val="28"/>
        </w:rPr>
        <w:t>
      6. Осы бірлескен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     Қазақстан Республикасының</w:t>
      </w:r>
      <w:r>
        <w:br/>
      </w:r>
      <w:r>
        <w:rPr>
          <w:rFonts w:ascii="Times New Roman"/>
          <w:b w:val="false"/>
          <w:i w:val="false"/>
          <w:color w:val="000000"/>
          <w:sz w:val="28"/>
        </w:rPr>
        <w:t>
</w:t>
      </w:r>
      <w:r>
        <w:rPr>
          <w:rFonts w:ascii="Times New Roman"/>
          <w:b w:val="false"/>
          <w:i/>
          <w:color w:val="000000"/>
          <w:sz w:val="28"/>
        </w:rPr>
        <w:t xml:space="preserve">      Денсаулық сақтау және         Ұлттық экономика министрдің м.а. </w:t>
      </w:r>
      <w:r>
        <w:br/>
      </w:r>
      <w:r>
        <w:rPr>
          <w:rFonts w:ascii="Times New Roman"/>
          <w:b w:val="false"/>
          <w:i w:val="false"/>
          <w:color w:val="000000"/>
          <w:sz w:val="28"/>
        </w:rPr>
        <w:t>
</w:t>
      </w:r>
      <w:r>
        <w:rPr>
          <w:rFonts w:ascii="Times New Roman"/>
          <w:b w:val="false"/>
          <w:i/>
          <w:color w:val="000000"/>
          <w:sz w:val="28"/>
        </w:rPr>
        <w:t>      әлеуметтік даму министрі</w:t>
      </w:r>
      <w:r>
        <w:br/>
      </w:r>
      <w:r>
        <w:rPr>
          <w:rFonts w:ascii="Times New Roman"/>
          <w:b w:val="false"/>
          <w:i w:val="false"/>
          <w:color w:val="000000"/>
          <w:sz w:val="28"/>
        </w:rPr>
        <w:t>
</w:t>
      </w:r>
      <w:r>
        <w:rPr>
          <w:rFonts w:ascii="Times New Roman"/>
          <w:b w:val="false"/>
          <w:i/>
          <w:color w:val="000000"/>
          <w:sz w:val="28"/>
        </w:rPr>
        <w:t>      ____________ Т. Дүйсенова      _______________ М. Құсайынов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xml:space="preserve">      Бас прокуратурасының </w:t>
      </w:r>
      <w:r>
        <w:br/>
      </w:r>
      <w:r>
        <w:rPr>
          <w:rFonts w:ascii="Times New Roman"/>
          <w:b w:val="false"/>
          <w:i w:val="false"/>
          <w:color w:val="000000"/>
          <w:sz w:val="28"/>
        </w:rPr>
        <w:t>
</w:t>
      </w:r>
      <w:r>
        <w:rPr>
          <w:rFonts w:ascii="Times New Roman"/>
          <w:b w:val="false"/>
          <w:i/>
          <w:color w:val="000000"/>
          <w:sz w:val="28"/>
        </w:rPr>
        <w:t xml:space="preserve">      Құқықтық статистика және </w:t>
      </w:r>
      <w:r>
        <w:br/>
      </w:r>
      <w:r>
        <w:rPr>
          <w:rFonts w:ascii="Times New Roman"/>
          <w:b w:val="false"/>
          <w:i w:val="false"/>
          <w:color w:val="000000"/>
          <w:sz w:val="28"/>
        </w:rPr>
        <w:t>
</w:t>
      </w:r>
      <w:r>
        <w:rPr>
          <w:rFonts w:ascii="Times New Roman"/>
          <w:b w:val="false"/>
          <w:i/>
          <w:color w:val="000000"/>
          <w:sz w:val="28"/>
        </w:rPr>
        <w:t xml:space="preserve">      арнайы есепке алу жөнiндегi </w:t>
      </w:r>
      <w:r>
        <w:br/>
      </w:r>
      <w:r>
        <w:rPr>
          <w:rFonts w:ascii="Times New Roman"/>
          <w:b w:val="false"/>
          <w:i w:val="false"/>
          <w:color w:val="000000"/>
          <w:sz w:val="28"/>
        </w:rPr>
        <w:t>
</w:t>
      </w:r>
      <w:r>
        <w:rPr>
          <w:rFonts w:ascii="Times New Roman"/>
          <w:b w:val="false"/>
          <w:i/>
          <w:color w:val="000000"/>
          <w:sz w:val="28"/>
        </w:rPr>
        <w:t>      комитетiнің төрағасы</w:t>
      </w:r>
      <w:r>
        <w:br/>
      </w:r>
      <w:r>
        <w:rPr>
          <w:rFonts w:ascii="Times New Roman"/>
          <w:b w:val="false"/>
          <w:i w:val="false"/>
          <w:color w:val="000000"/>
          <w:sz w:val="28"/>
        </w:rPr>
        <w:t>
</w:t>
      </w:r>
      <w:r>
        <w:rPr>
          <w:rFonts w:ascii="Times New Roman"/>
          <w:b w:val="false"/>
          <w:i/>
          <w:color w:val="000000"/>
          <w:sz w:val="28"/>
        </w:rPr>
        <w:t>      ___________________ С. Айтпаева</w:t>
      </w:r>
      <w:r>
        <w:br/>
      </w:r>
      <w:r>
        <w:rPr>
          <w:rFonts w:ascii="Times New Roman"/>
          <w:b w:val="false"/>
          <w:i w:val="false"/>
          <w:color w:val="000000"/>
          <w:sz w:val="28"/>
        </w:rPr>
        <w:t>
</w:t>
      </w:r>
      <w:r>
        <w:rPr>
          <w:rFonts w:ascii="Times New Roman"/>
          <w:b w:val="false"/>
          <w:i/>
          <w:color w:val="000000"/>
          <w:sz w:val="28"/>
        </w:rPr>
        <w:t>      2015 жылғы 30 маусым</w:t>
      </w:r>
    </w:p>
    <w:bookmarkStart w:name="z1"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және     </w:t>
      </w:r>
      <w:r>
        <w:br/>
      </w:r>
      <w:r>
        <w:rPr>
          <w:rFonts w:ascii="Times New Roman"/>
          <w:b w:val="false"/>
          <w:i w:val="false"/>
          <w:color w:val="000000"/>
          <w:sz w:val="28"/>
        </w:rPr>
        <w:t xml:space="preserve">
әлеуметтік даму министрінің   </w:t>
      </w:r>
      <w:r>
        <w:br/>
      </w:r>
      <w:r>
        <w:rPr>
          <w:rFonts w:ascii="Times New Roman"/>
          <w:b w:val="false"/>
          <w:i w:val="false"/>
          <w:color w:val="000000"/>
          <w:sz w:val="28"/>
        </w:rPr>
        <w:t>
2015 жылғы 29 маусымдағы № 539</w:t>
      </w:r>
      <w:r>
        <w:br/>
      </w:r>
      <w:r>
        <w:rPr>
          <w:rFonts w:ascii="Times New Roman"/>
          <w:b w:val="false"/>
          <w:i w:val="false"/>
          <w:color w:val="000000"/>
          <w:sz w:val="28"/>
        </w:rPr>
        <w:t xml:space="preserve">
және Қазақстан Республикасы </w:t>
      </w:r>
      <w:r>
        <w:br/>
      </w:r>
      <w:r>
        <w:rPr>
          <w:rFonts w:ascii="Times New Roman"/>
          <w:b w:val="false"/>
          <w:i w:val="false"/>
          <w:color w:val="000000"/>
          <w:sz w:val="28"/>
        </w:rPr>
        <w:t xml:space="preserve">
Ұлттық экономика министрінің </w:t>
      </w:r>
      <w:r>
        <w:br/>
      </w:r>
      <w:r>
        <w:rPr>
          <w:rFonts w:ascii="Times New Roman"/>
          <w:b w:val="false"/>
          <w:i w:val="false"/>
          <w:color w:val="000000"/>
          <w:sz w:val="28"/>
        </w:rPr>
        <w:t>
2015 жылғы 30 маусымдағы № 490</w:t>
      </w:r>
      <w:r>
        <w:br/>
      </w:r>
      <w:r>
        <w:rPr>
          <w:rFonts w:ascii="Times New Roman"/>
          <w:b w:val="false"/>
          <w:i w:val="false"/>
          <w:color w:val="000000"/>
          <w:sz w:val="28"/>
        </w:rPr>
        <w:t xml:space="preserve">
бірлескен бұйрығына      </w:t>
      </w:r>
      <w:r>
        <w:br/>
      </w:r>
      <w:r>
        <w:rPr>
          <w:rFonts w:ascii="Times New Roman"/>
          <w:b w:val="false"/>
          <w:i w:val="false"/>
          <w:color w:val="000000"/>
          <w:sz w:val="28"/>
        </w:rPr>
        <w:t xml:space="preserve">
1-қосымша           </w:t>
      </w:r>
    </w:p>
    <w:bookmarkEnd w:id="1"/>
    <w:p>
      <w:pPr>
        <w:spacing w:after="0"/>
        <w:ind w:left="0"/>
        <w:jc w:val="left"/>
      </w:pPr>
      <w:r>
        <w:rPr>
          <w:rFonts w:ascii="Times New Roman"/>
          <w:b/>
          <w:i w:val="false"/>
          <w:color w:val="000000"/>
        </w:rPr>
        <w:t xml:space="preserve"> Медициналық қызметтерді көрсету сапасы саласындағы</w:t>
      </w:r>
      <w:r>
        <w:br/>
      </w:r>
      <w:r>
        <w:rPr>
          <w:rFonts w:ascii="Times New Roman"/>
          <w:b/>
          <w:i w:val="false"/>
          <w:color w:val="000000"/>
        </w:rPr>
        <w:t xml:space="preserve">
тәуекел дәрежесін бағалау критерийлері 1. Жалпы ережелер </w:t>
      </w:r>
    </w:p>
    <w:bookmarkStart w:name="z26" w:id="2"/>
    <w:p>
      <w:pPr>
        <w:spacing w:after="0"/>
        <w:ind w:left="0"/>
        <w:jc w:val="both"/>
      </w:pPr>
      <w:r>
        <w:rPr>
          <w:rFonts w:ascii="Times New Roman"/>
          <w:b w:val="false"/>
          <w:i w:val="false"/>
          <w:color w:val="000000"/>
          <w:sz w:val="28"/>
        </w:rPr>
        <w:t>
      1. Осы Медициналық қызметтерді көрсету саласындағы тәуекел дәрежесін бағалау критерийлері (бұдан әрі – Критерийлер) «Халық денсаулығы және денсаулық сақтау жүйесі туралы» Қазақстан Республикасының 2009 жылғы 18 қыркүйектегі </w:t>
      </w:r>
      <w:r>
        <w:rPr>
          <w:rFonts w:ascii="Times New Roman"/>
          <w:b w:val="false"/>
          <w:i w:val="false"/>
          <w:color w:val="000000"/>
          <w:sz w:val="28"/>
        </w:rPr>
        <w:t>Кодексіне</w:t>
      </w:r>
      <w:r>
        <w:rPr>
          <w:rFonts w:ascii="Times New Roman"/>
          <w:b w:val="false"/>
          <w:i w:val="false"/>
          <w:color w:val="000000"/>
          <w:sz w:val="28"/>
        </w:rPr>
        <w:t>, «Қазақстан Республикасындағы мемлекеттік бақылау және қадағалау туралы» 2011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«Мемлекеттік органдардың (Қазақстан Республикасының Ұлттық Банкін қоспағанда) тәуекелдерді бағалау жүйесін қалыптастыру әдістемесін бекіту туралы» Қазақстан Республикасы Ұлттық экономика министрінің міндетін атқарушының 2015 жылғы 17 сәуірдегі № 343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 нормативтік құқықтық актілерді мемлекеттік тіркеу тізілімінде № 11082 болып тіркелген) Мемлекеттік органдардың тәуекелді бағалау жүйесін қалыптастыру әдістемесіне сәйкес әзірленді. </w:t>
      </w:r>
      <w:r>
        <w:br/>
      </w:r>
      <w:r>
        <w:rPr>
          <w:rFonts w:ascii="Times New Roman"/>
          <w:b w:val="false"/>
          <w:i w:val="false"/>
          <w:color w:val="000000"/>
          <w:sz w:val="28"/>
        </w:rPr>
        <w:t>
</w:t>
      </w:r>
      <w:r>
        <w:rPr>
          <w:rFonts w:ascii="Times New Roman"/>
          <w:b w:val="false"/>
          <w:i w:val="false"/>
          <w:color w:val="000000"/>
          <w:sz w:val="28"/>
        </w:rPr>
        <w:t xml:space="preserve">
      2. Осы Критерийлерде мынадай ұғымдар пайдаланылады: </w:t>
      </w:r>
      <w:r>
        <w:br/>
      </w:r>
      <w:r>
        <w:rPr>
          <w:rFonts w:ascii="Times New Roman"/>
          <w:b w:val="false"/>
          <w:i w:val="false"/>
          <w:color w:val="000000"/>
          <w:sz w:val="28"/>
        </w:rPr>
        <w:t>
</w:t>
      </w:r>
      <w:r>
        <w:rPr>
          <w:rFonts w:ascii="Times New Roman"/>
          <w:b w:val="false"/>
          <w:i w:val="false"/>
          <w:color w:val="000000"/>
          <w:sz w:val="28"/>
        </w:rPr>
        <w:t xml:space="preserve">
      1) бағалау кезеңі – есепті деректердің, есептілік мониторингі және автоматтандырылған ақпараттық жүйелер мен ақпараттың басқа да көздерінің мәліметтері нәтижелерінің негізінде объективті және субъективті критерийлер бойынша тәуекелдерді бағалау жүргізілетін белгілі бір уақыт кезеңі. Медициналық қызметті жүзеге асыратын ұйымдар үшін Критерийлерде пайдаланылатын бағалау кезеңі - жартыжылда 1 рет; </w:t>
      </w:r>
      <w:r>
        <w:br/>
      </w:r>
      <w:r>
        <w:rPr>
          <w:rFonts w:ascii="Times New Roman"/>
          <w:b w:val="false"/>
          <w:i w:val="false"/>
          <w:color w:val="000000"/>
          <w:sz w:val="28"/>
        </w:rPr>
        <w:t>
</w:t>
      </w:r>
      <w:r>
        <w:rPr>
          <w:rFonts w:ascii="Times New Roman"/>
          <w:b w:val="false"/>
          <w:i w:val="false"/>
          <w:color w:val="000000"/>
          <w:sz w:val="28"/>
        </w:rPr>
        <w:t xml:space="preserve">
      2) медициналық қызметтерді көрсету саласындағы тәуекел – тексерілетін субъектінің қызметі нәтижесінде жеке және заңды тұлғалардың заңды мүдделеріне, мемлекеттің мүліктік мүдделеріне зиян келтіру ықтималдығы; </w:t>
      </w:r>
      <w:r>
        <w:br/>
      </w:r>
      <w:r>
        <w:rPr>
          <w:rFonts w:ascii="Times New Roman"/>
          <w:b w:val="false"/>
          <w:i w:val="false"/>
          <w:color w:val="000000"/>
          <w:sz w:val="28"/>
        </w:rPr>
        <w:t>
</w:t>
      </w:r>
      <w:r>
        <w:rPr>
          <w:rFonts w:ascii="Times New Roman"/>
          <w:b w:val="false"/>
          <w:i w:val="false"/>
          <w:color w:val="000000"/>
          <w:sz w:val="28"/>
        </w:rPr>
        <w:t>
      3) тәуекел дәрежесін бағалаудың объективті критерийлері (бұдан әрі – объективті критерийлер) – қызметін жүзеге асыру кезінде жеке тексерілетін субъектіге (объектіге) тікелей бағынысты емес, медициналық қызметтерді көрсету саласындағы әлеуетті тәуекелі бар субъектілерді іріктеу үшін пайдаланылатын критерийлер;</w:t>
      </w:r>
      <w:r>
        <w:br/>
      </w:r>
      <w:r>
        <w:rPr>
          <w:rFonts w:ascii="Times New Roman"/>
          <w:b w:val="false"/>
          <w:i w:val="false"/>
          <w:color w:val="000000"/>
          <w:sz w:val="28"/>
        </w:rPr>
        <w:t>
</w:t>
      </w:r>
      <w:r>
        <w:rPr>
          <w:rFonts w:ascii="Times New Roman"/>
          <w:b w:val="false"/>
          <w:i w:val="false"/>
          <w:color w:val="000000"/>
          <w:sz w:val="28"/>
        </w:rPr>
        <w:t xml:space="preserve">
      4) тәуекел дәрежесін бағалаудың субъективті критерийлері (бұдан әрі – субъективті критерийлер) – нақты тексерілетін субъектінің (объектінің) қызметінің нәтижелеріне байланысты тексерілетін субъектілерді (объектілерді) іріктеу үшін пайдаланылатын тәуекел дәрежесін бағалау критерийлері; </w:t>
      </w:r>
      <w:r>
        <w:br/>
      </w:r>
      <w:r>
        <w:rPr>
          <w:rFonts w:ascii="Times New Roman"/>
          <w:b w:val="false"/>
          <w:i w:val="false"/>
          <w:color w:val="000000"/>
          <w:sz w:val="28"/>
        </w:rPr>
        <w:t>
</w:t>
      </w:r>
      <w:r>
        <w:rPr>
          <w:rFonts w:ascii="Times New Roman"/>
          <w:b w:val="false"/>
          <w:i w:val="false"/>
          <w:color w:val="000000"/>
          <w:sz w:val="28"/>
        </w:rPr>
        <w:t>
      5) тексерілетін субъектілер – қызметіне бақылау және қадағалау жүзеге асырылатын жеке тұлғалар, заңды тұлғалар, оның ішінде мемлекеттік органдар, заңды тұлғалардың филиалдары мен өкілдіктері.</w:t>
      </w:r>
    </w:p>
    <w:bookmarkEnd w:id="2"/>
    <w:bookmarkStart w:name="z33" w:id="3"/>
    <w:p>
      <w:pPr>
        <w:spacing w:after="0"/>
        <w:ind w:left="0"/>
        <w:jc w:val="left"/>
      </w:pPr>
      <w:r>
        <w:rPr>
          <w:rFonts w:ascii="Times New Roman"/>
          <w:b/>
          <w:i w:val="false"/>
          <w:color w:val="000000"/>
        </w:rPr>
        <w:t xml:space="preserve"> 
2. Объективті критерийлер </w:t>
      </w:r>
    </w:p>
    <w:bookmarkEnd w:id="3"/>
    <w:bookmarkStart w:name="z34" w:id="4"/>
    <w:p>
      <w:pPr>
        <w:spacing w:after="0"/>
        <w:ind w:left="0"/>
        <w:jc w:val="both"/>
      </w:pPr>
      <w:r>
        <w:rPr>
          <w:rFonts w:ascii="Times New Roman"/>
          <w:b w:val="false"/>
          <w:i w:val="false"/>
          <w:color w:val="000000"/>
          <w:sz w:val="28"/>
        </w:rPr>
        <w:t xml:space="preserve">
      3. Тексерілетін субъектілерді тәуекел дәрежесіне жатқызу мынадай объективті критерийлер ескеріле отырып жүзеге асырылады: </w:t>
      </w:r>
      <w:r>
        <w:br/>
      </w:r>
      <w:r>
        <w:rPr>
          <w:rFonts w:ascii="Times New Roman"/>
          <w:b w:val="false"/>
          <w:i w:val="false"/>
          <w:color w:val="000000"/>
          <w:sz w:val="28"/>
        </w:rPr>
        <w:t>
</w:t>
      </w:r>
      <w:r>
        <w:rPr>
          <w:rFonts w:ascii="Times New Roman"/>
          <w:b w:val="false"/>
          <w:i w:val="false"/>
          <w:color w:val="000000"/>
          <w:sz w:val="28"/>
        </w:rPr>
        <w:t>
      1) тексерілетін субъектінің жүзеге асырып отырған қызметіне байланысты қауіп деңгейі;</w:t>
      </w:r>
      <w:r>
        <w:br/>
      </w:r>
      <w:r>
        <w:rPr>
          <w:rFonts w:ascii="Times New Roman"/>
          <w:b w:val="false"/>
          <w:i w:val="false"/>
          <w:color w:val="000000"/>
          <w:sz w:val="28"/>
        </w:rPr>
        <w:t>
</w:t>
      </w:r>
      <w:r>
        <w:rPr>
          <w:rFonts w:ascii="Times New Roman"/>
          <w:b w:val="false"/>
          <w:i w:val="false"/>
          <w:color w:val="000000"/>
          <w:sz w:val="28"/>
        </w:rPr>
        <w:t xml:space="preserve">
      2) медициналық қызметті жүзеге асыру процесінде жағымсыз ықтимал зиян салдары ауырлығының ауқымы; </w:t>
      </w:r>
      <w:r>
        <w:br/>
      </w:r>
      <w:r>
        <w:rPr>
          <w:rFonts w:ascii="Times New Roman"/>
          <w:b w:val="false"/>
          <w:i w:val="false"/>
          <w:color w:val="000000"/>
          <w:sz w:val="28"/>
        </w:rPr>
        <w:t>
</w:t>
      </w:r>
      <w:r>
        <w:rPr>
          <w:rFonts w:ascii="Times New Roman"/>
          <w:b w:val="false"/>
          <w:i w:val="false"/>
          <w:color w:val="000000"/>
          <w:sz w:val="28"/>
        </w:rPr>
        <w:t xml:space="preserve">
      3) адамның денсаулығына қолайсыз әсер ету ықтималы, жеке және заңды тұлғалардың, мемлекеттің заңды мүдделері. </w:t>
      </w:r>
      <w:r>
        <w:br/>
      </w:r>
      <w:r>
        <w:rPr>
          <w:rFonts w:ascii="Times New Roman"/>
          <w:b w:val="false"/>
          <w:i w:val="false"/>
          <w:color w:val="000000"/>
          <w:sz w:val="28"/>
        </w:rPr>
        <w:t>
</w:t>
      </w:r>
      <w:r>
        <w:rPr>
          <w:rFonts w:ascii="Times New Roman"/>
          <w:b w:val="false"/>
          <w:i w:val="false"/>
          <w:color w:val="000000"/>
          <w:sz w:val="28"/>
        </w:rPr>
        <w:t xml:space="preserve">
      4. Жоғары тәуекел дәрежесіне стационарлық, стационарды алмастыратын, жедел медициналық көмекті, оның ішінде санитариялық авиация нысанындағы, амбулаториялық-емханалық (алғашқы медициналық-санитариялық көмек, консультациялық-диагностикалық), стоматологиялық, наркологиялық, психиатриялық, фтизиатриялық, онкологиялық, кардиохирургиялық көмекті көрсететін, қан қызметі ұйымдары, АИТВ жұқтырған және ЖИТС-пен ауыратын науқастарға көмекті көрсететін, зертханалық қызметтерді көрсететін меншік нысанына және ведомстволық бағыныстылығына қарамастан бүкіл тексерілетін субъектілер жатады. </w:t>
      </w:r>
      <w:r>
        <w:br/>
      </w:r>
      <w:r>
        <w:rPr>
          <w:rFonts w:ascii="Times New Roman"/>
          <w:b w:val="false"/>
          <w:i w:val="false"/>
          <w:color w:val="000000"/>
          <w:sz w:val="28"/>
        </w:rPr>
        <w:t>
</w:t>
      </w:r>
      <w:r>
        <w:rPr>
          <w:rFonts w:ascii="Times New Roman"/>
          <w:b w:val="false"/>
          <w:i w:val="false"/>
          <w:color w:val="000000"/>
          <w:sz w:val="28"/>
        </w:rPr>
        <w:t>
      5. Қалпына келтіру емін, медициналық оңалтуды, санаторийлік-курорттық емді жүзеге асыратын, дәрігерге дейінгі көмекті, паллиативтік көмекті және мейіргерлік күтімді көрсететін, инвазивті әдістерді қолданумен және дәрілік заттарды, медициналық мақсаттағы бұйымдарды және медициналық техниканы пайдаланумен косметологиялық көмекті көрсететін тексерілетін субъектілер жоғары тәуекел дәрежесіне жатпайды.</w:t>
      </w:r>
    </w:p>
    <w:bookmarkEnd w:id="4"/>
    <w:bookmarkStart w:name="z40" w:id="5"/>
    <w:p>
      <w:pPr>
        <w:spacing w:after="0"/>
        <w:ind w:left="0"/>
        <w:jc w:val="left"/>
      </w:pPr>
      <w:r>
        <w:rPr>
          <w:rFonts w:ascii="Times New Roman"/>
          <w:b/>
          <w:i w:val="false"/>
          <w:color w:val="000000"/>
        </w:rPr>
        <w:t xml:space="preserve"> 
3. Субъективті критерийлер </w:t>
      </w:r>
    </w:p>
    <w:bookmarkEnd w:id="5"/>
    <w:bookmarkStart w:name="z41" w:id="6"/>
    <w:p>
      <w:pPr>
        <w:spacing w:after="0"/>
        <w:ind w:left="0"/>
        <w:jc w:val="both"/>
      </w:pPr>
      <w:r>
        <w:rPr>
          <w:rFonts w:ascii="Times New Roman"/>
          <w:b w:val="false"/>
          <w:i w:val="false"/>
          <w:color w:val="000000"/>
          <w:sz w:val="28"/>
        </w:rPr>
        <w:t xml:space="preserve">
      6. Іріктеп тексеру жүргізу үшін жоғары тәуекел дәрежесіне жататын тексерілетін субъектілерді (объектілерді) бөлу және іріктеу субъективті критерийлер арқылы жүзеге асырады. </w:t>
      </w:r>
      <w:r>
        <w:br/>
      </w:r>
      <w:r>
        <w:rPr>
          <w:rFonts w:ascii="Times New Roman"/>
          <w:b w:val="false"/>
          <w:i w:val="false"/>
          <w:color w:val="000000"/>
          <w:sz w:val="28"/>
        </w:rPr>
        <w:t>
</w:t>
      </w:r>
      <w:r>
        <w:rPr>
          <w:rFonts w:ascii="Times New Roman"/>
          <w:b w:val="false"/>
          <w:i w:val="false"/>
          <w:color w:val="000000"/>
          <w:sz w:val="28"/>
        </w:rPr>
        <w:t xml:space="preserve">
      7. Тәуекел дәрежесінің субъективті критерийлерін анықтау үшін мынадай ақпарат көздері пайдаланылады: </w:t>
      </w:r>
      <w:r>
        <w:br/>
      </w:r>
      <w:r>
        <w:rPr>
          <w:rFonts w:ascii="Times New Roman"/>
          <w:b w:val="false"/>
          <w:i w:val="false"/>
          <w:color w:val="000000"/>
          <w:sz w:val="28"/>
        </w:rPr>
        <w:t>
</w:t>
      </w:r>
      <w:r>
        <w:rPr>
          <w:rFonts w:ascii="Times New Roman"/>
          <w:b w:val="false"/>
          <w:i w:val="false"/>
          <w:color w:val="000000"/>
          <w:sz w:val="28"/>
        </w:rPr>
        <w:t>
      1) тексерілетін субъектілер ұсынатын, соның ішінде мемлекеттік органдар, мекемелер мен салалық ұйымдар жүргізетін автоматтандырылған ақпараттық жүйелер арқылы берілетін есептілік пен мәліметтердің мониторингінің нәтижелері;</w:t>
      </w:r>
      <w:r>
        <w:br/>
      </w:r>
      <w:r>
        <w:rPr>
          <w:rFonts w:ascii="Times New Roman"/>
          <w:b w:val="false"/>
          <w:i w:val="false"/>
          <w:color w:val="000000"/>
          <w:sz w:val="28"/>
        </w:rPr>
        <w:t>
</w:t>
      </w:r>
      <w:r>
        <w:rPr>
          <w:rFonts w:ascii="Times New Roman"/>
          <w:b w:val="false"/>
          <w:i w:val="false"/>
          <w:color w:val="000000"/>
          <w:sz w:val="28"/>
        </w:rPr>
        <w:t xml:space="preserve">
      2) алдыңғы тексерулердің нәтижелері және бақылаудың басқа нысандарының нәтижелері; </w:t>
      </w:r>
      <w:r>
        <w:br/>
      </w:r>
      <w:r>
        <w:rPr>
          <w:rFonts w:ascii="Times New Roman"/>
          <w:b w:val="false"/>
          <w:i w:val="false"/>
          <w:color w:val="000000"/>
          <w:sz w:val="28"/>
        </w:rPr>
        <w:t>
</w:t>
      </w:r>
      <w:r>
        <w:rPr>
          <w:rFonts w:ascii="Times New Roman"/>
          <w:b w:val="false"/>
          <w:i w:val="false"/>
          <w:color w:val="000000"/>
          <w:sz w:val="28"/>
        </w:rPr>
        <w:t xml:space="preserve">
      3) мемлекеттік органдардың, бұқаралық ақпарат құралдарының ресми интернет-ресурстарын талдау; </w:t>
      </w:r>
      <w:r>
        <w:br/>
      </w:r>
      <w:r>
        <w:rPr>
          <w:rFonts w:ascii="Times New Roman"/>
          <w:b w:val="false"/>
          <w:i w:val="false"/>
          <w:color w:val="000000"/>
          <w:sz w:val="28"/>
        </w:rPr>
        <w:t>
</w:t>
      </w:r>
      <w:r>
        <w:rPr>
          <w:rFonts w:ascii="Times New Roman"/>
          <w:b w:val="false"/>
          <w:i w:val="false"/>
          <w:color w:val="000000"/>
          <w:sz w:val="28"/>
        </w:rPr>
        <w:t xml:space="preserve">
      4) уәкілетті органдар мен сұрату бойынша ұйымдарға ұсынылатын мәліметтерді талдау, есептік деректердің нәтижелері. </w:t>
      </w:r>
      <w:r>
        <w:br/>
      </w:r>
      <w:r>
        <w:rPr>
          <w:rFonts w:ascii="Times New Roman"/>
          <w:b w:val="false"/>
          <w:i w:val="false"/>
          <w:color w:val="000000"/>
          <w:sz w:val="28"/>
        </w:rPr>
        <w:t>
</w:t>
      </w:r>
      <w:r>
        <w:rPr>
          <w:rFonts w:ascii="Times New Roman"/>
          <w:b w:val="false"/>
          <w:i w:val="false"/>
          <w:color w:val="000000"/>
          <w:sz w:val="28"/>
        </w:rPr>
        <w:t xml:space="preserve">
      8. Тексерілетін субъектілерді субъективті критерийлер бойынша бағалау үшін мынадай автоматтандырылған ақпараттық жүйелердің деректері пайдаланылады: стационарлық науқастардың электрондық тіркелімі, медициналық қызметтердің сапасын басқару жүйесі, жан басына шаққандағы нормативтің қосымша компоненті, онкологиялық аурумен ауыратын науқастардың электрондық тіркелімі, медициналық техниканы есепке алу жүйесі, емхананың автоматтандырылған ақпараттық жүйесі, диспансерлік науқастардың тіркелімі, туберкулез ауруымен ауыратын науқастардың ұлттық тіркелімі. </w:t>
      </w:r>
      <w:r>
        <w:br/>
      </w:r>
      <w:r>
        <w:rPr>
          <w:rFonts w:ascii="Times New Roman"/>
          <w:b w:val="false"/>
          <w:i w:val="false"/>
          <w:color w:val="000000"/>
          <w:sz w:val="28"/>
        </w:rPr>
        <w:t>
</w:t>
      </w:r>
      <w:r>
        <w:rPr>
          <w:rFonts w:ascii="Times New Roman"/>
          <w:b w:val="false"/>
          <w:i w:val="false"/>
          <w:color w:val="000000"/>
          <w:sz w:val="28"/>
        </w:rPr>
        <w:t xml:space="preserve">
      9. Қолда бар ақпарат көздерінің негізінде субъективті критерийлер үш топқа бөлінеді: өрескел, орташа, болмашы. Бұзылу мәнінің дәрежелері ақпарат көздері бойынша бөлінген субъективті критерийлер осы Критерийлерге қосымшада келтірілген. </w:t>
      </w:r>
      <w:r>
        <w:br/>
      </w:r>
      <w:r>
        <w:rPr>
          <w:rFonts w:ascii="Times New Roman"/>
          <w:b w:val="false"/>
          <w:i w:val="false"/>
          <w:color w:val="000000"/>
          <w:sz w:val="28"/>
        </w:rPr>
        <w:t>
</w:t>
      </w:r>
      <w:r>
        <w:rPr>
          <w:rFonts w:ascii="Times New Roman"/>
          <w:b w:val="false"/>
          <w:i w:val="false"/>
          <w:color w:val="000000"/>
          <w:sz w:val="28"/>
        </w:rPr>
        <w:t>
      10. Тәуекел дәрежесінің жалпы көрсеткішін есептеу кезінде бүкіл көздерден тұратын тиісті критерийлер бойынша тексерілетін субъектілерді бағалау жүргізіледі: алдыңғы тексерулердің нәтижелері, ақпараттық жүйелердің, есептік нысандардың деректері, мемлекеттік органдардың интернет-ресурстары бойынша.</w:t>
      </w:r>
      <w:r>
        <w:br/>
      </w:r>
      <w:r>
        <w:rPr>
          <w:rFonts w:ascii="Times New Roman"/>
          <w:b w:val="false"/>
          <w:i w:val="false"/>
          <w:color w:val="000000"/>
          <w:sz w:val="28"/>
        </w:rPr>
        <w:t>
</w:t>
      </w:r>
      <w:r>
        <w:rPr>
          <w:rFonts w:ascii="Times New Roman"/>
          <w:b w:val="false"/>
          <w:i w:val="false"/>
          <w:color w:val="000000"/>
          <w:sz w:val="28"/>
        </w:rPr>
        <w:t xml:space="preserve">
      11. Тәуекелдің өрескел дәрежесінің біреуі немесе бірнеше орындалмаған талаптары 100 көрсеткішке теңестіріледі және орташа және болмашы талаптар бойынша іріктелген тексеруге тексерілетін субъектіні (объектіні) одан әрі бағалау жүргізілмейді. </w:t>
      </w:r>
      <w:r>
        <w:br/>
      </w:r>
      <w:r>
        <w:rPr>
          <w:rFonts w:ascii="Times New Roman"/>
          <w:b w:val="false"/>
          <w:i w:val="false"/>
          <w:color w:val="000000"/>
          <w:sz w:val="28"/>
        </w:rPr>
        <w:t>
</w:t>
      </w:r>
      <w:r>
        <w:rPr>
          <w:rFonts w:ascii="Times New Roman"/>
          <w:b w:val="false"/>
          <w:i w:val="false"/>
          <w:color w:val="000000"/>
          <w:sz w:val="28"/>
        </w:rPr>
        <w:t xml:space="preserve">
      12. Егер өрескел критерийлер бойынша сәйкессіздік анықталмаса, онда тәуекел дәрежесін анықтау үшін орташа және болмашы критерийлер бойынша қосылған мәні есептеледі. </w:t>
      </w:r>
      <w:r>
        <w:br/>
      </w:r>
      <w:r>
        <w:rPr>
          <w:rFonts w:ascii="Times New Roman"/>
          <w:b w:val="false"/>
          <w:i w:val="false"/>
          <w:color w:val="000000"/>
          <w:sz w:val="28"/>
        </w:rPr>
        <w:t xml:space="preserve">
      Орындалмаған критерийлердің үлес салмағына орташа критерийлердің қосылған мәнін анықтау кезінде 0,7 коэффициенті қолданылады және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з</w:t>
      </w:r>
      <w:r>
        <w:rPr>
          <w:rFonts w:ascii="Times New Roman"/>
          <w:b w:val="false"/>
          <w:i w:val="false"/>
          <w:color w:val="000000"/>
          <w:sz w:val="28"/>
        </w:rPr>
        <w:t xml:space="preserve">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х 100/</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xml:space="preserve">) х 0,7 формуласы бойынша есептеледі, мұнда: </w:t>
      </w:r>
      <w:r>
        <w:br/>
      </w:r>
      <w:r>
        <w:rPr>
          <w:rFonts w:ascii="Times New Roman"/>
          <w:b w:val="false"/>
          <w:i w:val="false"/>
          <w:color w:val="000000"/>
          <w:sz w:val="28"/>
        </w:rPr>
        <w:t>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з</w:t>
      </w:r>
      <w:r>
        <w:rPr>
          <w:rFonts w:ascii="Times New Roman"/>
          <w:b w:val="false"/>
          <w:i w:val="false"/>
          <w:color w:val="000000"/>
          <w:sz w:val="28"/>
        </w:rPr>
        <w:t xml:space="preserve"> – орташа критерийлердің көрсеткіші;</w:t>
      </w:r>
      <w:r>
        <w:br/>
      </w:r>
      <w:r>
        <w:rPr>
          <w:rFonts w:ascii="Times New Roman"/>
          <w:b w:val="false"/>
          <w:i w:val="false"/>
          <w:color w:val="000000"/>
          <w:sz w:val="28"/>
        </w:rPr>
        <w:t>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xml:space="preserve"> – тексерілетін субъектіні (объектіні) тексеруге берілген орташа критерийдің жалпы саны; </w:t>
      </w:r>
      <w:r>
        <w:br/>
      </w:r>
      <w:r>
        <w:rPr>
          <w:rFonts w:ascii="Times New Roman"/>
          <w:b w:val="false"/>
          <w:i w:val="false"/>
          <w:color w:val="000000"/>
          <w:sz w:val="28"/>
        </w:rPr>
        <w:t>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 бұзылған орташа критерий саны.</w:t>
      </w:r>
      <w:r>
        <w:br/>
      </w:r>
      <w:r>
        <w:rPr>
          <w:rFonts w:ascii="Times New Roman"/>
          <w:b w:val="false"/>
          <w:i w:val="false"/>
          <w:color w:val="000000"/>
          <w:sz w:val="28"/>
        </w:rPr>
        <w:t xml:space="preserve">
      13. Болмашы критерийлердің көрсеткішін анықтау кезінде 0,3 коэффициенті қолданылады және осы көрсеткіш мынадай формула бойынша есептеледі: </w:t>
      </w:r>
      <w:r>
        <w:br/>
      </w:r>
      <w:r>
        <w:rPr>
          <w:rFonts w:ascii="Times New Roman"/>
          <w:b w:val="false"/>
          <w:i w:val="false"/>
          <w:color w:val="000000"/>
          <w:sz w:val="28"/>
        </w:rPr>
        <w:t>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н</w:t>
      </w:r>
      <w:r>
        <w:rPr>
          <w:rFonts w:ascii="Times New Roman"/>
          <w:b w:val="false"/>
          <w:i w:val="false"/>
          <w:color w:val="000000"/>
          <w:sz w:val="28"/>
        </w:rPr>
        <w:t xml:space="preserve">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х 100/</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х 0,3</w:t>
      </w:r>
      <w:r>
        <w:br/>
      </w:r>
      <w:r>
        <w:rPr>
          <w:rFonts w:ascii="Times New Roman"/>
          <w:b w:val="false"/>
          <w:i w:val="false"/>
          <w:color w:val="000000"/>
          <w:sz w:val="28"/>
        </w:rPr>
        <w:t>
      где:</w:t>
      </w:r>
      <w:r>
        <w:br/>
      </w:r>
      <w:r>
        <w:rPr>
          <w:rFonts w:ascii="Times New Roman"/>
          <w:b w:val="false"/>
          <w:i w:val="false"/>
          <w:color w:val="000000"/>
          <w:sz w:val="28"/>
        </w:rPr>
        <w:t>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н</w:t>
      </w:r>
      <w:r>
        <w:rPr>
          <w:rFonts w:ascii="Times New Roman"/>
          <w:b w:val="false"/>
          <w:i w:val="false"/>
          <w:color w:val="000000"/>
          <w:sz w:val="28"/>
        </w:rPr>
        <w:t xml:space="preserve"> – болмашы критерий көрсеткіші;</w:t>
      </w:r>
      <w:r>
        <w:br/>
      </w:r>
      <w:r>
        <w:rPr>
          <w:rFonts w:ascii="Times New Roman"/>
          <w:b w:val="false"/>
          <w:i w:val="false"/>
          <w:color w:val="000000"/>
          <w:sz w:val="28"/>
        </w:rPr>
        <w:t>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xml:space="preserve"> – тексерілетін субъектіні (объектіні) тексеруге берілген болмашы критерийдің жалпы саны;</w:t>
      </w:r>
      <w:r>
        <w:br/>
      </w:r>
      <w:r>
        <w:rPr>
          <w:rFonts w:ascii="Times New Roman"/>
          <w:b w:val="false"/>
          <w:i w:val="false"/>
          <w:color w:val="000000"/>
          <w:sz w:val="28"/>
        </w:rPr>
        <w:t>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 бұзылған болмашы критерийлердің саны. </w:t>
      </w:r>
      <w:r>
        <w:br/>
      </w:r>
      <w:r>
        <w:rPr>
          <w:rFonts w:ascii="Times New Roman"/>
          <w:b w:val="false"/>
          <w:i w:val="false"/>
          <w:color w:val="000000"/>
          <w:sz w:val="28"/>
        </w:rPr>
        <w:t>
</w:t>
      </w:r>
      <w:r>
        <w:rPr>
          <w:rFonts w:ascii="Times New Roman"/>
          <w:b w:val="false"/>
          <w:i w:val="false"/>
          <w:color w:val="000000"/>
          <w:sz w:val="28"/>
        </w:rPr>
        <w:t xml:space="preserve">
      14. Тәуекел дәрежесінің жалпы көрсеткіші (УР) 0-ден бастап 100-ге дейінгі шкала бойынша есептеледі және мынадай формула бойынша барлық ақпараттық көздер бойынша көрсеткіштерді қосу жолымен айқындалады: </w:t>
      </w:r>
      <w:r>
        <w:br/>
      </w:r>
      <w:r>
        <w:rPr>
          <w:rFonts w:ascii="Times New Roman"/>
          <w:b w:val="false"/>
          <w:i w:val="false"/>
          <w:color w:val="000000"/>
          <w:sz w:val="28"/>
        </w:rPr>
        <w:t>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 xml:space="preserve">Р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з</w:t>
      </w:r>
      <w:r>
        <w:rPr>
          <w:rFonts w:ascii="Times New Roman"/>
          <w:b w:val="false"/>
          <w:i w:val="false"/>
          <w:color w:val="000000"/>
          <w:sz w:val="28"/>
        </w:rPr>
        <w:t xml:space="preserve">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н</w:t>
      </w:r>
      <w:r>
        <w:br/>
      </w:r>
      <w:r>
        <w:rPr>
          <w:rFonts w:ascii="Times New Roman"/>
          <w:b w:val="false"/>
          <w:i w:val="false"/>
          <w:color w:val="000000"/>
          <w:sz w:val="28"/>
        </w:rPr>
        <w:t>
      мұнда:</w:t>
      </w:r>
      <w:r>
        <w:br/>
      </w:r>
      <w:r>
        <w:rPr>
          <w:rFonts w:ascii="Times New Roman"/>
          <w:b w:val="false"/>
          <w:i w:val="false"/>
          <w:color w:val="000000"/>
          <w:sz w:val="28"/>
        </w:rPr>
        <w:t>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 xml:space="preserve">Р – тәуекел дәрежесінің жалпы көрсеткіші; </w:t>
      </w:r>
      <w:r>
        <w:br/>
      </w:r>
      <w:r>
        <w:rPr>
          <w:rFonts w:ascii="Times New Roman"/>
          <w:b w:val="false"/>
          <w:i w:val="false"/>
          <w:color w:val="000000"/>
          <w:sz w:val="28"/>
        </w:rPr>
        <w:t>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з</w:t>
      </w:r>
      <w:r>
        <w:rPr>
          <w:rFonts w:ascii="Times New Roman"/>
          <w:b w:val="false"/>
          <w:i w:val="false"/>
          <w:color w:val="000000"/>
          <w:sz w:val="28"/>
        </w:rPr>
        <w:t xml:space="preserve"> – орташа критерийдің бұзылуының көрсеткіші.</w:t>
      </w:r>
      <w:r>
        <w:br/>
      </w:r>
      <w:r>
        <w:rPr>
          <w:rFonts w:ascii="Times New Roman"/>
          <w:b w:val="false"/>
          <w:i w:val="false"/>
          <w:color w:val="000000"/>
          <w:sz w:val="28"/>
        </w:rPr>
        <w:t>
</w:t>
      </w:r>
      <w:r>
        <w:rPr>
          <w:rFonts w:ascii="Times New Roman"/>
          <w:b w:val="false"/>
          <w:i w:val="false"/>
          <w:color w:val="000000"/>
          <w:sz w:val="28"/>
        </w:rPr>
        <w:t xml:space="preserve">
      15. Тәуекел дәрежесінің жалпы көрсеткіші бойынша тексерілетін субъект (объект): </w:t>
      </w:r>
      <w:r>
        <w:br/>
      </w:r>
      <w:r>
        <w:rPr>
          <w:rFonts w:ascii="Times New Roman"/>
          <w:b w:val="false"/>
          <w:i w:val="false"/>
          <w:color w:val="000000"/>
          <w:sz w:val="28"/>
        </w:rPr>
        <w:t>
</w:t>
      </w:r>
      <w:r>
        <w:rPr>
          <w:rFonts w:ascii="Times New Roman"/>
          <w:b w:val="false"/>
          <w:i w:val="false"/>
          <w:color w:val="000000"/>
          <w:sz w:val="28"/>
        </w:rPr>
        <w:t xml:space="preserve">
      1) жоғары тәуекел дәрежесіне – 60-тан бастап 100-ге дейінгі дәреже көрсеткіші кезінде және оған қатысты таңдап тексеру жүргізіледі; </w:t>
      </w:r>
      <w:r>
        <w:br/>
      </w:r>
      <w:r>
        <w:rPr>
          <w:rFonts w:ascii="Times New Roman"/>
          <w:b w:val="false"/>
          <w:i w:val="false"/>
          <w:color w:val="000000"/>
          <w:sz w:val="28"/>
        </w:rPr>
        <w:t>
</w:t>
      </w:r>
      <w:r>
        <w:rPr>
          <w:rFonts w:ascii="Times New Roman"/>
          <w:b w:val="false"/>
          <w:i w:val="false"/>
          <w:color w:val="000000"/>
          <w:sz w:val="28"/>
        </w:rPr>
        <w:t xml:space="preserve">
      2) жоғары тәуекел дәрежесіне жатпайды – 1-ден бастап 60-ға дейінгі дәреже көрсеткіші кезінде және оған қатысты таңдап тексеру жүргізілмейді. </w:t>
      </w:r>
      <w:r>
        <w:br/>
      </w:r>
      <w:r>
        <w:rPr>
          <w:rFonts w:ascii="Times New Roman"/>
          <w:b w:val="false"/>
          <w:i w:val="false"/>
          <w:color w:val="000000"/>
          <w:sz w:val="28"/>
        </w:rPr>
        <w:t>
</w:t>
      </w:r>
      <w:r>
        <w:rPr>
          <w:rFonts w:ascii="Times New Roman"/>
          <w:b w:val="false"/>
          <w:i w:val="false"/>
          <w:color w:val="000000"/>
          <w:sz w:val="28"/>
        </w:rPr>
        <w:t xml:space="preserve">
      16. Талдау және бағалау кезінде нақты тексерілетін субъектіге (объектіге) қатысты бұрын есепке алынған және пайдаланылған субъективтік критерийлерінің деректері қолданылмайды. </w:t>
      </w:r>
      <w:r>
        <w:br/>
      </w:r>
      <w:r>
        <w:rPr>
          <w:rFonts w:ascii="Times New Roman"/>
          <w:b w:val="false"/>
          <w:i w:val="false"/>
          <w:color w:val="000000"/>
          <w:sz w:val="28"/>
        </w:rPr>
        <w:t>
</w:t>
      </w:r>
      <w:r>
        <w:rPr>
          <w:rFonts w:ascii="Times New Roman"/>
          <w:b w:val="false"/>
          <w:i w:val="false"/>
          <w:color w:val="000000"/>
          <w:sz w:val="28"/>
        </w:rPr>
        <w:t xml:space="preserve">
      17. Бағалау нәтижелерінің негізінде іріктеп тексеру жүргізу үшін субъектілердің (объектілердің) тізімі қалыптастырылады. </w:t>
      </w:r>
      <w:r>
        <w:br/>
      </w:r>
      <w:r>
        <w:rPr>
          <w:rFonts w:ascii="Times New Roman"/>
          <w:b w:val="false"/>
          <w:i w:val="false"/>
          <w:color w:val="000000"/>
          <w:sz w:val="28"/>
        </w:rPr>
        <w:t>
</w:t>
      </w:r>
      <w:r>
        <w:rPr>
          <w:rFonts w:ascii="Times New Roman"/>
          <w:b w:val="false"/>
          <w:i w:val="false"/>
          <w:color w:val="000000"/>
          <w:sz w:val="28"/>
        </w:rPr>
        <w:t xml:space="preserve">
      18. Іріктеп тексеру жүргізу субъектілерінің (объектілерінің) тізімі: </w:t>
      </w:r>
      <w:r>
        <w:br/>
      </w:r>
      <w:r>
        <w:rPr>
          <w:rFonts w:ascii="Times New Roman"/>
          <w:b w:val="false"/>
          <w:i w:val="false"/>
          <w:color w:val="000000"/>
          <w:sz w:val="28"/>
        </w:rPr>
        <w:t>
</w:t>
      </w:r>
      <w:r>
        <w:rPr>
          <w:rFonts w:ascii="Times New Roman"/>
          <w:b w:val="false"/>
          <w:i w:val="false"/>
          <w:color w:val="000000"/>
          <w:sz w:val="28"/>
        </w:rPr>
        <w:t>
      1) тәуекел дәрежесінің ең көп көрсеткіші бар тексерілетін субъектілердің басымдылығы;</w:t>
      </w:r>
      <w:r>
        <w:br/>
      </w:r>
      <w:r>
        <w:rPr>
          <w:rFonts w:ascii="Times New Roman"/>
          <w:b w:val="false"/>
          <w:i w:val="false"/>
          <w:color w:val="000000"/>
          <w:sz w:val="28"/>
        </w:rPr>
        <w:t>
</w:t>
      </w:r>
      <w:r>
        <w:rPr>
          <w:rFonts w:ascii="Times New Roman"/>
          <w:b w:val="false"/>
          <w:i w:val="false"/>
          <w:color w:val="000000"/>
          <w:sz w:val="28"/>
        </w:rPr>
        <w:t xml:space="preserve">
      2) тексеруді жүзеге асыратын мемлекеттік органның лауазымдық тұлғаларға жүктеме есепке алына отырып жасалады. </w:t>
      </w:r>
      <w:r>
        <w:br/>
      </w:r>
      <w:r>
        <w:rPr>
          <w:rFonts w:ascii="Times New Roman"/>
          <w:b w:val="false"/>
          <w:i w:val="false"/>
          <w:color w:val="000000"/>
          <w:sz w:val="28"/>
        </w:rPr>
        <w:t>
</w:t>
      </w:r>
      <w:r>
        <w:rPr>
          <w:rFonts w:ascii="Times New Roman"/>
          <w:b w:val="false"/>
          <w:i w:val="false"/>
          <w:color w:val="000000"/>
          <w:sz w:val="28"/>
        </w:rPr>
        <w:t xml:space="preserve">
      19. Іріктеп тексеру жүргізу үшін одан кейінгі тізімдер ағымдағы кесте бойынша іріктеп тексерумен толық қамтылғаннан кейін жасалады. </w:t>
      </w:r>
    </w:p>
    <w:bookmarkEnd w:id="6"/>
    <w:bookmarkStart w:name="z62" w:id="7"/>
    <w:p>
      <w:pPr>
        <w:spacing w:after="0"/>
        <w:ind w:left="0"/>
        <w:jc w:val="both"/>
      </w:pPr>
      <w:r>
        <w:rPr>
          <w:rFonts w:ascii="Times New Roman"/>
          <w:b w:val="false"/>
          <w:i w:val="false"/>
          <w:color w:val="000000"/>
          <w:sz w:val="28"/>
        </w:rPr>
        <w:t xml:space="preserve">
Медициналық қызметтерді көрсету </w:t>
      </w:r>
      <w:r>
        <w:br/>
      </w:r>
      <w:r>
        <w:rPr>
          <w:rFonts w:ascii="Times New Roman"/>
          <w:b w:val="false"/>
          <w:i w:val="false"/>
          <w:color w:val="000000"/>
          <w:sz w:val="28"/>
        </w:rPr>
        <w:t xml:space="preserve">
сапасы саласындағы тәуекел    </w:t>
      </w:r>
      <w:r>
        <w:br/>
      </w:r>
      <w:r>
        <w:rPr>
          <w:rFonts w:ascii="Times New Roman"/>
          <w:b w:val="false"/>
          <w:i w:val="false"/>
          <w:color w:val="000000"/>
          <w:sz w:val="28"/>
        </w:rPr>
        <w:t>
дәрежесін бағалау критерийлеріне</w:t>
      </w:r>
      <w:r>
        <w:br/>
      </w:r>
      <w:r>
        <w:rPr>
          <w:rFonts w:ascii="Times New Roman"/>
          <w:b w:val="false"/>
          <w:i w:val="false"/>
          <w:color w:val="000000"/>
          <w:sz w:val="28"/>
        </w:rPr>
        <w:t xml:space="preserve">
қосымша             </w:t>
      </w:r>
    </w:p>
    <w:bookmarkEnd w:id="7"/>
    <w:p>
      <w:pPr>
        <w:spacing w:after="0"/>
        <w:ind w:left="0"/>
        <w:jc w:val="left"/>
      </w:pPr>
      <w:r>
        <w:rPr>
          <w:rFonts w:ascii="Times New Roman"/>
          <w:b/>
          <w:i w:val="false"/>
          <w:color w:val="000000"/>
        </w:rPr>
        <w:t xml:space="preserve"> Медициналық қызметтерді көрсету сапасы саласындағы</w:t>
      </w:r>
      <w:r>
        <w:br/>
      </w:r>
      <w:r>
        <w:rPr>
          <w:rFonts w:ascii="Times New Roman"/>
          <w:b/>
          <w:i w:val="false"/>
          <w:color w:val="000000"/>
        </w:rPr>
        <w:t xml:space="preserve">
субъективті критерийлер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10442"/>
        <w:gridCol w:w="2628"/>
      </w:tblGrid>
      <w:tr>
        <w:trPr>
          <w:trHeight w:val="48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Индикаторлардың атауы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 дәрежесі</w:t>
            </w:r>
          </w:p>
        </w:tc>
      </w:tr>
      <w:tr>
        <w:trPr>
          <w:trHeight w:val="4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Алдыңғы тексерулердің нәтижелері бойынша (ауырлық дәрежесі төменде санамаланған талаптар сақталмаған кезде белгіленеді) </w:t>
            </w:r>
          </w:p>
        </w:tc>
      </w:tr>
      <w:tr>
        <w:trPr>
          <w:trHeight w:val="4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 Барлық тексерілетін субъектілер (объектілер) үшін жалпы критерийлер</w:t>
            </w:r>
          </w:p>
        </w:tc>
      </w:tr>
      <w:tr>
        <w:trPr>
          <w:trHeight w:val="48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 түрлеріне лицензиялардың, лицензияға қосымшалардың, мамандар сертификаттарының және екінші санаттағы рұқсаттардың болуы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48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ЖММК көрсететін медициналық ұйымдарға қойылатын талаптарға сәйкестігі (жүргізілген әрбір ЖММК түрлеріне)</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48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Жүргізілген емдеу, диагностикалық іс-шаралардың денсаулық сақтау саласындағы стандарттарға сәйкес келуі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орташа </w:t>
            </w:r>
          </w:p>
        </w:tc>
      </w:tr>
      <w:tr>
        <w:trPr>
          <w:trHeight w:val="48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Бекітілген тізбеге сәйкес тегін медициналық көмектің кепілдік берілген көлемін қамтамасыз ету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48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қызметтер көрсету сапасына ішкі және сыртқы сараптамаларды ұйымдастыру мен жүргізу қағидаларына сәйкес ішкі сараптаманы ұйымдастыру және жүргізу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4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Стационарлық, стационарды алмастыратын, бейінді стационарларды көрсететін медициналық ұйымдар үшін критерийлер </w:t>
            </w:r>
          </w:p>
        </w:tc>
      </w:tr>
      <w:tr>
        <w:trPr>
          <w:trHeight w:val="34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Стационарға емдеуге жатқызу үшін көрсетілімдердің сақталуы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3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Шұғыл көмек көрсетуге талаптардың стационардың қабылдау бөлімшесінде сақталуы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70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көмек алу кезінде пациент немесе оның заңды өкілі ұсынылған және бара-бар емдеу әдістерінің қаупі мен артықшылықтары туралы деректерді, емдеуден бас тартудың ықтимал салдары туралы мәліметтерді, диагноз туралы ақпаратты, пациент үшін қолжетімді нысанда диагноз, емдеу іс-шараларының болжамы мен жоспары туралы ақпаратты, сондай-ақ үйге шығару немесе басқа медициналық ұйымға ауыстыру себептерін түсіндіруді қоса алғанда, өз денсаулығының жай-күйі туралы толық ақпарат алуға құқығының сақталуы.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49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көмекке пациенттің не оның заңды өкілінің жазбаша ерікті келісімінің болуы туралы талаптардың сақталуы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46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Клиникалық диагноздың пациент стационарға келіп түскен күннен бастап күнтізбелік үш тәуліктен кешіктірілмей белгіленуі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49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Стационарларда айналасындағыларға қауіп төндіретін (инфекциялық, жұқпалы тері, психикалық аурулары бар) пациенттерді бөлек орналастыру үшін палаталар немесе бокстардың болуы жөнінде талаптардың сақталуы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55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Кезекші медицина қызметкері тексеруді жүзеге асыратын демалыс және мейрам күндерінен басқа, емдеуші дәрігердің күн сайынғы қарап-тексеруді жүргізуі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37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көмек көрсетудің кез келген деңгейінде диагнозды сәйкестендіру қиындаған, жүргізілген ем тиімсіз болған жағдайда, сондай-ақ өзге айғақтар болған жағдайда пациентті қосымша тексеру жүргізе отырып, консультация немесе консилиум ұйымдастыру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40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Стационардан шығару өлшемдерінің сақталуы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22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емдеуге жатқызу кезінде БМСК ұйымында жүргізілген негізделген көрсетілімдер бойынша зерттеулерді жүргізу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49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Стационарға келіп түскен кезде медициналық ұйымның ішкі тәртібінің қағидалары туралы, медициналық қызметтер көрсететін медицина қызметкерлерінің кәсіптік мәртебесі туралы мәліметтердің ұсынылуы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3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Ақылы медициналық қызметтерді көрсету тәртібі мен шарттарының сақталуы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21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 препарттарын мен оның компоненттерін арнайы тоңазытқыш жабдықта сақтау шарттарының сақталуы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52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 құюды жүргізудің алдында пациенттің немесе он алты жасқа толмаған пациенттер үшін пациенттің немесе ата-аналарының, қамқоршыларының немесе қорғаншыларының, жақын туыстарының, ал психикалық ауруы бар пациенттер үшін ақпараттандырылған ерікті келісімінің болуы жөніндегі талаптарының сақталуы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25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Зертханалық көрсетілімдермен және клиникалық деректермен расталған қан өнімдерін қолдану үшін негіздемелерге сәйкес келуі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70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декреттелген тобын (балалар, босандыру мекемелерінің реципиенттері, иммунодепрессиясы бар және трансфузияға тәуелді тұлғалар) қан компоненттерімен қамтамасыз етілуінің сәйкес келуі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45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Клиникалық көрсетілімдер бойынша адамдарды АИТВ-инфекциясының болуына міндетті құпия медициналық тексеру өткізу тәртібінің сақталуы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34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ЖММК/бірегей технологияларды көрсетуге арналған материалдық-техникалық базаның бекітілген талаптарға сәйкес келуі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46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ЖММК көрсететін медициналық ұйымдарға бекітілген талаптарға ЖММК/бірегей технологияларды көрсетуге арналған штат мамандарының даярлығының сәйкес келуі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55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Бүйрек трансплантациясы бойынша операция жағдайларының сақталуы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48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Донор/реципиентті зерттеп-қараудың белгіленген стандартарға сәйкес келуі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18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Бүйректі транспланттау кезінде емдеу-диагностикалық іс-шаралардың бекітілген Реципиентті емдеу алгоритміне сәйкес келуі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55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Диализдік пациентке жадынамамен таныстыру, емдеумен байланысты диализ түрлері, асқынулар мен қауіптер туралы пациенттің хабардарлығы жөніндегі талаптардың сақталуы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57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АБТ іріктеу және бастау критерийлеріне сәйкес келуі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21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Бүйрек сыртындағы қанды тазалауды шұғыл жүргізу көрсетілімдерінің сақталуы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30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Диализ залдарының жарақтандырылуының бекітілген жарақтандыру стандарттарына сәйкес келуі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42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Гемодиализ емшарасын жүргізу алгоритмінің белгіленген стандарттарға сәйкес келуі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34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кезеңіне гемодиализ сеансының орташа ұзақтығының бекітілген стандартқа сәйкес келуі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55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Гемодиализ емшараларының адекватты критерийлерге жүргізілетін емнің адекватты сәйкес келуі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28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Бекітілген стандарттарға сәйкес қан тамырлары қолжетімділігін қалыптастыру және жұмыс істеуін қамтамасыз ету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57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 зерттеулердің сапасын қамтамасыз ету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40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Еңбекке уақытша жарамсыздық парағын, анаға (әкесіне немесе балаға күтім жасайтын өзге де адамға) қосымша күтуді жүзеге асыру үшін жататын орын ұсыну бойынша талаптардың сақталуы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36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Өмірінің 1 жасына дейін баланың емшек сүтімен қоректендіретін анасын тегін тамақпен қамтамасыз ету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52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 инфекцияларға, онкологиялық ауруларға, балалар жас шамасындағы патологияға, медициналық манипуляциялармен байланысты өлім жағдайларына күдік туындаған кезде өлім жағдайлары кезінде патологиялық-анатомиялық ашып қарауды жүргізу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51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Бөлімшенің медициналық техникамен және жабдықтармен жарақтандырылуының бекітілген ең аз тізбеге сәйкес келуі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51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стандарттарға сәйкес анестезиология мен қарқынды терапия кезінде науқастың функциялық жағдайының мониторингі және операциялық-анестезиялық қауіпті бағалауды жүргізу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39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Босандыру ұйымдары үшін критерийлер </w:t>
            </w:r>
          </w:p>
        </w:tc>
      </w:tr>
      <w:tr>
        <w:trPr>
          <w:trHeight w:val="40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 босанатын және босанған әйелдерді емдеуге жатқызу тәртібінің бекітілген ана мен бала денсаулығын қорғау бойынша медициналық ұйымдарда стационарлық көмек көрсету қағидаларына сәйкес келуі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27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бөлмесінің/қабылдау-диагностикалық бөлімшесінің жарақтандырылуы мен ұйымдастыру тәртібінің белгіленген ана мен бала денсаулығын қорғау бойынша медициналық ұйымдарда стационарлық көмек көрсету қағидаларына сәйкес келуі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52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босандыру палатасын (бөлімшесін) ұйымдастыру тәртібінің белгіленген ана мен бала денсаулығын қорғау бойынша медициналық ұйымдарда стационарлық көмек көрсету қағидаларына сәйкес келуі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43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 бірге болатын палатаны (бөлімшені) ұйымдастыру тәртібінің белгіленген ана мен бала денсаулығын қорғау бойынша медициналық ұйымдарда стационарлық көмек көрсету қағидаларына сәйкес келуі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42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туған нәрестелердің балалар бөлімшесін (палатасын) және қарқынды терапиясы палатасын ұйымдастыру тәртібінің белгіленген ана мен бала денсаулығын қорғау бойынша медициналық ұйымдарда стационарлық көмек көрсету қағидаларына сәйкес келуі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57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Босандыруға дейінгі бөлімше жұмысын ұйымдастыру тәртібінің белгіленген ана мен бала денсаулығын қорғау бойынша медициналық ұйымдарда стационарлық көмек көрсету қағидаларына сәйкес келуі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28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Ақылы медициналық қызметтерді көрсету тәртібі мен шарттарының сақталуы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28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препарттарын мен оның компоненттерін арнайы тоңазытқыш жабдықта сақтау шарттарының сақталуы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40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құюды жүргізудің алдында пациенттің немесе он алты жасқа толмаған пациенттер үшін пациенттің немесе ата-аналарының, қамқоршыларының немесе қорғаншыларының, жақын туыстарының, ал психикалық ауруы бар пациенттер үшін ақпараттандырылған ерікті келісімінің болуы жөніндегі талаптарының сақталуы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55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Зертханалық көрсетілімдермен және клиникалық деректермен расталған қан өнімдерін қолдану үшін негіздеменің сақталуы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70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декреттелген тобын (балалар, босандыру мекемелерінің реципиенттері, иммунодепрессиясы бар және трансфузияға тәуелді тұлғалар) қан компоненттерімен қамтамасыз етілуінің сақталуы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70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техниканың тиімді (тұрып қалған және бұзылған жабдықтардың болуы) пайдаланылуы)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70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Белгіленген стандарттарға сәйкес жүкті әйелдерге консультациялық-диагностикалық көмекті көрсету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70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Алғашқы медициналық-санитариялық көмек, консультациялық-диагностикалық көмек көрсететін медициналық ұйымдар үшін критерийлер</w:t>
            </w:r>
          </w:p>
        </w:tc>
      </w:tr>
      <w:tr>
        <w:trPr>
          <w:trHeight w:val="70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Белгіленген стандарттарға сәйкес бастапқы медициналық-санитариялық көмек көрсету тәртібін сақтау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49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мерекелік күндері МСАК және КДК кезекші дәрігерлерінің жұмысын қамтамасыз ету арқылы барлық мамандарының және құрылымдық бөлімшелерінің жұмыс режимін, жылжымалы кестені сақтауы.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48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Белгіленген стандарттарға сәйкес дәрігердің немесе орта медицина қызметкерінің үйге шақыртуға қызмет көрсетуі үшін көрсетілімдердің сақталуы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49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амбулаториялық-емханалық көмек көрсететін денсаулық сақтау ұйымдарының қызметі туралы ережемен бекітілген МСАК-тың медициналық қызметтердің ең аз көлеміне сәйкес келуі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28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МСАК ұйымының медицина қызметкерінің пациенттің үйіне, оның ішінде аула аралау (пәтер аралау) арқылы белсенді бару тәртібінің сақталуы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49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нысаналы топтарын скринингтік қарап-тексеру жүргізу тәртібі мен кезеңділігін сақтау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51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Әйелдерге акушериялық-гинекологиялық бөлімшелерде (кабинеттерде) акушерлік-гинекологиялық көмектің ұйымдастырылуының белгіленген стандарттарға сәйкес келуі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22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Белгіленген стандарттарға сәйкес туберкулезге жыл сайынғы міндетті флюрографиялық зерттеп-қарауға жататын «қауіпті» топ адамдарын флюрографиялық зерттеп-қарау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60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бойынша профилактикалық іс-шараларды ұйымдастыру және жүзеге асыру жөніндегі нұсқаулықтың талаптарына сәйкес туберкулезбен ауыратын науқастардың амбулаториялық емделуін ұйымдастыру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27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Белгіленген стандарттарға сәйкес туберкулезбен ауыру бойынша «қауіп» тобын қалыптастыру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78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Туберкулез ауруының химиопрофилактикасы белгіленген стандарттарға сәйкес келуі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37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Ақылы медициналық қызметтерді көрсету тәртібі мен шарттарының сақталуы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55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Жүргізілген диспансерлік іс-шаралардың бекітілген стандарттарға сәйкес келуі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27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бүйрек жетіспеушілігінің даму қаупі топтарынан пациенттерді зерттеп-қарау көлемінің бекітілген стандарттарға сәйкес келуі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3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кабинет жұмысының ұйымдастырылуының бекітілген стандарттарға сәйкес келуі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24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Стационарды алмастыратын көмек көрсету тәртібінің бекітілген талаптарға сәйкес келуі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30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Диспансерлік топтың дәрі-дәрмекпен қамтамасыз етілуінің белгіленген талаптарға сәйкес келуі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55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АИТВ инфекциясының болуына міндетті құпия медициналық зерттеліп-қаралу талаптарын сақтау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55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Дені сау бала кабинетінің ұйымдастыруға және жұмыс істеуге қойылатын талаптардың сақталуы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40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 әйелдерге босанғанға дейін патронаж өткізудің бекітілген стандарттарға сәйкес келуі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55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стандарттарға сәйкес аналар мен 5 жасқа дейінгі балаларға патронаж өткізу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27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Белгіленген стандарттарға сәйкес жүргізіліп жатқан бала жасындағы ауруларды ықпалдастыра қараудың сәйкес келуі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51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Еңбекке уақытша жарамсыздыққа сараптама жүргізудің белгіленген стандарттарға сәйкес келуі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49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Белгіленген стандарттарға сәйкес стационарлық көмекті көрсететін ұйымдар ұсынған тізімге сәйкес донор қаны мен оның компоненттерінің трансфузиясын алған адамдарды есепке алуды қамтамасыз ету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52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Белгіленген стандарттарға сәйкес кардиологиялық кабинетте жүрек-қан тамыры ауруымен ауыратын науқастарды диспансерлік есепке алуды және динамикалық бақылауды қамтамасыз ету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51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Жарақтандырудың ең төмен тізбесіне сәйкес бейінді мамандар кабинеттерінің жарақтандырылуы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24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Стационарды алмастыратын емдеуге жататын аурулардың бекітіліген тізбесіне күндізгі стационарға емдеуге жатқызу негізділігінің сәйкес келуі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34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Бекітілген стандарттарға сәйкес ҚЖА анықтау және алдын алу мақсатында халықты профилактикалық медициналық қарап-тексеруді ұйымдастырылу және жүргізу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42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Фтизиатриялық көмек көрсететін медициналық ұйымдар үшін критерийлер</w:t>
            </w:r>
          </w:p>
        </w:tc>
      </w:tr>
      <w:tr>
        <w:trPr>
          <w:trHeight w:val="40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Туберкулезге қарсы стационарларда науқастарды қақырық жағындысының микроскопиясы, ДСТ нәтижелері мен тағайындалған ем режіміне (бұдан әрі - эпидемиологиялық мәртебесіне) сәйкес бөліп жатқызуды қамтамасыз ету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55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ауруынан жазылған адамдарды</w:t>
            </w:r>
            <w:r>
              <w:br/>
            </w:r>
            <w:r>
              <w:rPr>
                <w:rFonts w:ascii="Times New Roman"/>
                <w:b w:val="false"/>
                <w:i w:val="false"/>
                <w:color w:val="000000"/>
                <w:sz w:val="20"/>
              </w:rPr>
              <w:t xml:space="preserve">
жұмыс істеуге және оқуға рұқсаттың бекітілген талаптарға сәйкес келуі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51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Белгіленген стандарттарға сәйкес туберкулездің жұқпалы түрімен ауыратын науқастарға міндетті түрде емдеуге жатқызуды, емдеуді және оңалтуды жүргізу.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37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Науқастарды емдеу санаты мен типтері бойынша тіркеудің белгіленген стандарттарға сәйкес келуі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27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Туберкулезді емдеуге қойылатын талаптардың сақталуы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40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Туберкулез бойынша профилактикалық іс-шараларды ұйымдастыру және жүзеге асыру жөніндегі нұсқаулықтың талаптарына сәйкес туберкулезбен ауыратын науқастардың амбулаториялық емделуін ұйымдастыру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70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бойынша профилактикалық іс-шараларды ұйымдастыру және жүзеге асыру жөніндегі нұсқаулықтың талаптарына сәйкес туберкулезбен ауыратын науқастарды диспансерлік есепке алуды ұйымдастыру және жүргізу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57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Белгіленген стандарттарға сәйкес IV санаттағы науқастарды емдеу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43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Белгіленген стандарттарға сәйкес туберкулездің зертханалық диагностикасын ұйымдастыру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25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Туберкулезге қарсы препараттардың жанама әсерлерін жоюдың жалпы қағидаларын сақтау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36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АИТВ инфекциясының болуына міндетті құпия медициналық зерттеліп-қаралуының сақталуы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Онкологиялық көмекті көрсететін медициналық ұйымдар үшін критерийлер </w:t>
            </w:r>
          </w:p>
        </w:tc>
      </w:tr>
      <w:tr>
        <w:trPr>
          <w:trHeight w:val="27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Жүргізілген емдеу, диагностикалық іс-шаралардың денсаулық сақтау саласындағы стандарттарға сәйкес келуі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51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Кабинеттердің және құрылымдық бөлімшелердің жарақтандырылуы материалдық-техникалық жарақтандырудың бекітілген тізбесіне сәйкес келуі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52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Ақылы медициналық қызметтерді көрсету тәртібі мен шарттарының сақталуы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3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Ауырсынуға қарсы терапия кабинетінде симптоматикалық терапия тиімділігін тұрақты бақылаумен онкологиялық аурулар кезінде созылмалы ауырсыну синдромы бар науқастарға жүргізілетін консультациялық және емдік көмектің (амбулаториялық жағдайда және үйде) белгіленген стандарттарға сәйкес келуі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52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науқастарды жүйелі диспансерлік бақылауды жүргізуді ұйымдастыру және өткізу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48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препарттарын мен оның компоненттерін арнайы тоңазытқыш жабдықта сақтау шарттарының сақталуы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70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құюды жүргізудің алдында пациенттің немесе он алты жасқа толмаған пациенттер үшін пациенттің немесе ата-аналарының, қамқоршыларының немесе қорғаншыларының, жақын туыстарының, ал психикалық ауруы бар пациенттер үшін ақпараттандырылған ерікті келісімінің болуы жөніндегі талаптарының сақталуы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55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Онкологиялық патологиясы бар науқастарды амбулаториялық химиотерапия кабинетінде амбулаториялық деңгейде химия-гормонды терапия жүргізу кезінде белгіленген стандарттарды сақтау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70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Белгіленген стандарттарға сәйкес қалпына келтіру емі бөлімшесінің (кабинетінің) жұмысын ұйымдастыру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54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Белгіленген стандарттарға сәйкес цитостатикалық дәрілік заттарды орталықтандырып араластыру кабинетінің жұмысын ұйымдастыру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27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Белгіленген стандарттарға сәйкес мультипәндік топтың жұмысын ұйымдастыру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70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Онкологиялық ұйымдарда қатерлі ісіктерді диагностикалау бойынша иммуногистохимиялық зерттеулер жүргізуді ұйымдастырудың бекітілген стандарттарға сәйкес келуі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49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Бекітілген стандартқа сәйкес сәулелі терапия бөлімшесі жұмысын ұйымдастырылуы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48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Тәулік бойғы медициналық бақылауды талап етпейтін онкологиялық аурумен ауыратын науқастарға профилактикалық, диагностикалық, емдік және оңалту іс-шараларын жүргізу үшін күндізгі стационар қызметінің белгіленген стандарттарға сәйкес келуі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48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стандарттарға сәйкес ісікалды және қатерлі ісіктерді ерте анықтауға бағытталған</w:t>
            </w:r>
            <w:r>
              <w:br/>
            </w:r>
            <w:r>
              <w:rPr>
                <w:rFonts w:ascii="Times New Roman"/>
                <w:b w:val="false"/>
                <w:i w:val="false"/>
                <w:color w:val="000000"/>
                <w:sz w:val="20"/>
              </w:rPr>
              <w:t>
халық нысаналы тобына скринингілік тексеріп-қарауларды ұйымдастыру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48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стандарттарға сәйкес онкологиялық науқастарға медициналық-әлеуметтік көмек көрсетуді ұйымдастыру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48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Онкологиялық ұйымдардың радиотерапиялық жабдықтарына сервистік қызмет көрсету және техникалық жағдайын бақылаудың белгіленген стандартқа сәйкес келуі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48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АИТВ инфекциясының болуына міндетті құпия медициналық зерттеліп-қаралуының сақталуы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4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Жедел медициналық көмек, санитариялық авиация нысанында медициналық көмек көрсететін медициналық ұйымдар үшін критерийлер</w:t>
            </w:r>
          </w:p>
        </w:tc>
      </w:tr>
      <w:tr>
        <w:trPr>
          <w:trHeight w:val="37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Жедел медициналық көмек мамандарының кәсіптік білім деңгейіне қойылатын талаптардың сақталуы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19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Жедел медициналық көмек және санитариялық авиация бригадаларын жасақтау үшін қажетті дәрілік заттардың ең төмен тізбесіне сәйкес келуі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57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және санитариялық авиация</w:t>
            </w:r>
            <w:r>
              <w:br/>
            </w:r>
            <w:r>
              <w:rPr>
                <w:rFonts w:ascii="Times New Roman"/>
                <w:b w:val="false"/>
                <w:i w:val="false"/>
                <w:color w:val="000000"/>
                <w:sz w:val="20"/>
              </w:rPr>
              <w:t>
ұйымдарын жарақтандыруға арналған медициналық мақсаттағы бұйымдардың, медициналық жинақтардың, реагенттердің және дезинфекциялық құралдардың ең төмен тізбесіне сәйкес келуі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28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ЖМК бригадалары үшін 15 минутта көлікпен жетуді қамтамасыз ету үшін ЖМК кіші станцияларын орналасуы және қызмет көрсету аймағына қойылатын талаптарға сәйкес келуі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70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шарттары және тәртібінің сақталуы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36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Шақыруды алған сәттен бастап ЖМК бригадасына қызмет көрсету үшін бергенге дейін ЖМК бригадасының шығу регламентін сақтау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27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Шақыртудың жедел болуына қарай станциядан шақыртуға қызмет көрсетуге тапсырма алған кезден бастап пациенттің тұрған жеріне дейін ЖМК бригадасының жету уақытын сақтауы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102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Фельдшерлік бригадалар үшін жедел медициналық көмек автомобилін жарақтандырудың ең төмен тізбесіне сәйкес келуі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70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Желілік (мамандандырылған) бригадаларға арналған жедел медициналық көмек автомобилін жарақтандырудың ең төмен тізбесі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70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Реанимациялық (кардиореанимациялық) бригадаларға және қарқынды терапия (реанимобиль) бригадаларына арналған жедел медициналық көмек автомобилін жарақтандырудың ең төмен тізбесіне сәйкес келуі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55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 авиация ұтқыр бригадасының әуе көлігін (ұшақ, тікұшақ) жарақтандыру тізбесіне сәйкес келуі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27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 авиация нысанында жедел медициналық көмек көрсету шарттары мен тәртібін сақтау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70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Наркологиялық көмекті көрсететін медициналық ұйымдар үшін критерийлер</w:t>
            </w:r>
          </w:p>
        </w:tc>
      </w:tr>
      <w:tr>
        <w:trPr>
          <w:trHeight w:val="66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Бөлімшелердің материалдық-техникалық қамтамасыз етілуінің бекітілген стандарттарға сәйкес келуі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52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Наркологиялық көмек алатын халықтың нысаналы топтарын қалыптастыру кезінде бекітілген стандарттардың сақталуы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24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наркологиялық көмекті ұйымдастыру стандартын индикаторларына сәйкес келуі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70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ПБЗ тәуелді тұлғаларды амбулаториялық емдеу және оңалту кезеңін ұйымдастыру стандартын іске асыру кезінде қол жеткізілетін индикаторлардың (нәтижелердің) сәйкес келуі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55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ПБЗ тәуелді тұлғаларды стационарлық емдеу және оңалту кезеңдерін ұйымдастыру стандартының индикаторлардың (нәтижелердің) сәйкес келуі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55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ПБЗ тәуелді тұлғалардың рецидивке қарсы және қолдау терапиясы кезеңін ұйымдастыру стандартын іске асыру кезінде қолжеткізілетін индикаторлардың (нәтижелердің) сәйкес келуі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28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Ақылы медициналық қызметтерді көрсету тәртібі мен шарттарының сақталуы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28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АИТВ инфекциясының болуына міндетті құпия медициналық зерттеліп-қаралуының сақталуы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40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Стоматологиялық көмек көрсететін медициналық ұйымдар үшін критерийлер</w:t>
            </w:r>
          </w:p>
        </w:tc>
      </w:tr>
      <w:tr>
        <w:trPr>
          <w:trHeight w:val="46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Бейінді мамандар кабинеттерінің жарақтандырылуының жарақтандырудың бекітілген ең төмен тізбесіне сәйкес келуі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28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Ақылы медициналық қызметтерді көрсету тәртібі мен шарттарының сақталуы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55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Стоматологиялық емхананың құрылымының бекітілген стандарттарға сәйкес келуі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55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АИТВ инфекциясының болуына міндетті құпия медициналық зерттеліп-қаралуының сақталуы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42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Психиатриялық көмек көрсететін медициналық ұйымдар үшін критерийлер</w:t>
            </w:r>
          </w:p>
        </w:tc>
      </w:tr>
      <w:tr>
        <w:trPr>
          <w:trHeight w:val="28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Амбулаториялық-емханалық құрылымның белгіленген стандарттарға сәйкес келуі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36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Кодексте көзделген жағдайлардан басқа оның жазбаша келісімімен адамның ерікті жүгінуін құжатпен растау туралы талаптардың сақталуы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27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Психикалық бұзылуларының (ауруларының) сипаттамасы туралы, емдеу мақсаты мен әдістерінің, ұсынылған емнің ұзақтығының, жанама әсерлері және күтілетін нәтижелері туралы ұсынылған ақпарат жөніндегі талаптарға сәйкес келуі.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49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Психиатриялық стационарға емдеуге жатқызу тәртібінің бекітілген стандарттарға сәйкес келуі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52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Психикасының бұзылуынан (ауруынан) зардап шегуші науқастарды динамикалық байқаудың бекітілген стандарттарға сәйкес келуі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70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Адамдарды психоневрологиялық ұйымдарға</w:t>
            </w:r>
            <w:r>
              <w:br/>
            </w:r>
            <w:r>
              <w:rPr>
                <w:rFonts w:ascii="Times New Roman"/>
                <w:b w:val="false"/>
                <w:i w:val="false"/>
                <w:color w:val="000000"/>
                <w:sz w:val="20"/>
              </w:rPr>
              <w:t xml:space="preserve">
орналастыру үшін негіздердің бекітілген стандартқа сәйкес келуі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25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АИТВ инфекциясының болуына міндетті құпия медициналық зерттеліп-қаралуының сақталуы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61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Стационарды алмастыратын бөлімше құрылымының белгіленген стандарттарға сәйкес келуі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55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Клиникалық бөлімшелерде байқауды ұйымдастыру тәртібінің сақталуы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Зертханалық қызметтерді көрсететін медициналық ұйымдар үшін критерийлер</w:t>
            </w:r>
          </w:p>
        </w:tc>
      </w:tr>
      <w:tr>
        <w:trPr>
          <w:trHeight w:val="27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Ақылы медициналық қызметтерді көрсету тәртібі мен шарттарының сақталуы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21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Белгіленген стандарттарға сәйкес зертханалық зерттеулер сапасын қамтамасыз ету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45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Зерттеулердің көлемі мен түрлерінің белгіленген стандарттарға сәйкес сақталуы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130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Белгіленген стандарттарға сәйкес Тегін медициналық көмектің кепілдік берілген көлемі шеңберінде халыққа зертханалық зерттеулердің қолжетімділігін қамтамасыз ету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5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АИТВ жұқтырған және ЖИТС-пен ауыратын науқастарға көмек көрсету және АИТВ-инфекциясының профлактикасы бойынша іс-шараларды жүзеге асыратын ұйымдар үшін критерийлер</w:t>
            </w:r>
          </w:p>
        </w:tc>
      </w:tr>
      <w:tr>
        <w:trPr>
          <w:trHeight w:val="42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Тегін негізде құпия медициналық зерттеп-қараудың қолжетімділігі мен сапасына, динамикалық байқауды қамтамасыз етуге, психологиялық-әлеуметтік, заңдық және медициналық консультациялар беруді қамтамасыз ету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24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Тегін медициналық көмектің кепілдік берілген көлемі шегінде медициналық көмекпен және дәрі-дәрмекпен қамтамасыз ету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67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позитивті адамдарды АИТВ-ға толық зерттеп-қарау мерзімдерінің сақталуы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70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АИТВ-жұқтырған, ЖИТС-пен ауыратын аналардан туған балалардағы АИТВ-инфекциясын зертханалық диагностикалау алгоритмінің сақталуы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27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Азаматтарға АИТВ-ға антиденені тексерудің теріс нәтижелерін растайтын анықтамалар-сертификаттарды беру тәртібінің сақталуы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3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Гемодиализ көмегін көрсететін орталықтар үшін критерийлер</w:t>
            </w:r>
          </w:p>
        </w:tc>
      </w:tr>
      <w:tr>
        <w:trPr>
          <w:trHeight w:val="34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Алмастырушы бүйрек терапиясына іріктеу және оны бастау критерийлеріне сәйкес келуі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28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ЖБЖ бар пациенттерге шұғыл бүйрек сыртындағы қанды тазалауды жүргізу үшін көрсетілімдерге сәйкес келуі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22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Жарақтандырудың бекітілген стандартына диализ залдарын жарақтандырудың сәйкес келуі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31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Пациенттерді диализ түрлері, емдеумен байланысты асқынулар мен тәуекелдердің түрлері туралы хабардар ету жөніндегі талаптардың сақталуы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28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Гемодиализ емшарасын жүргізу алгоритмінің бекітілген стандарттармен сақталуы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51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кезеңіне гемодиализ сеансының орташа ұзақтығының бекітілген стандартқа сәйкес келуі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51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Гемодиализ емшараларының адекватты критерийлерге жүргізілетін емнің адекватты сәйкес келуі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51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Бекітілген стандарттарға сәйкес қан тамырлары қолжетімділігін қалыптастыру және жұмыс істеуін қамтамасыз ету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Қан қызметі саласындағы қызметті жүзеге асыратын ұйымдар үшін критерийлер</w:t>
            </w:r>
          </w:p>
        </w:tc>
      </w:tr>
      <w:tr>
        <w:trPr>
          <w:trHeight w:val="30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Бар-кодтау негізінде медициналық ұйымға қанды алу сәтінен бастап қан компонентін беруге дейінгі қан дозасының қадағалауды қамтамасыз ететін ақпараттық автоматтандырылған бағдарламаның қамтамасыз етілуі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27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Донор қанындағы трансмиссиялық инфекция маркерлерінің диагностикалық әдістерінің бекітілген талаптарға сәйкес келуі (екі сатылы диагностика - иммундық және молекулярлық-биологиялық зерттеулер)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49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Донор қанындағы трансмиссиялық инфекция маркерлерінің диагностикаға қолданылатын диагностикалық зертханалық жүйелердің түрлерінің бекітілген талаптарға сәйкес келуі </w:t>
            </w:r>
          </w:p>
          <w:p>
            <w:pPr>
              <w:spacing w:after="20"/>
              <w:ind w:left="20"/>
              <w:jc w:val="both"/>
            </w:pPr>
            <w:r>
              <w:rPr>
                <w:rFonts w:ascii="Times New Roman"/>
                <w:b w:val="false"/>
                <w:i w:val="false"/>
                <w:color w:val="000000"/>
                <w:sz w:val="20"/>
              </w:rPr>
              <w:t>(жабық автоматтандырылған зертханалық диагностикалық жүйелер)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орташа </w:t>
            </w:r>
          </w:p>
        </w:tc>
      </w:tr>
      <w:tr>
        <w:trPr>
          <w:trHeight w:val="70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Донор қанын иммуногематологиялық зерттеу әдістерінің бекітілген талаптарға сәйкес келуі (колоналдық агглютинация)</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70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Плазманы және қан жасушаларын дайындау процестерін автоматтандыруды қамтамасыз ету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70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өнімдерін өндіру кезінде пайдаланылатын (қан жинауға арналған контейнерлер, реагенттер, тест-жүйелер, дезинфекциялайтын құралдар, аспаптар) сатып алынатын материалдарға арналған кіріс бақылауының болуы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48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Өндіруде қолданылатын және тұрақты жоспарлы техникалық қызмет көрсетуден өтпеген қан өнімдерінің сапасын бақылау кезінде қолданылатын медициналық жабдықтың болуы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70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Кардиологиялық, кардиохирургиялық көмек көрсететін ұйымдар (орталықтар) үшін критерийлер</w:t>
            </w:r>
          </w:p>
        </w:tc>
      </w:tr>
      <w:tr>
        <w:trPr>
          <w:trHeight w:val="27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құрылымының бекітілген стандарттарға сәйкес келуі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22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Зертханалық-аспаптық зерттеулерді тәулік бойғы режимде жүргізудің бекітілген тізбеге сәйкес қамтамасыз ету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16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Аспаптық зерттеулердің жоспарлы тәртіпте жүргізудің бекітілген тізбеге сәйкес қамтамасыз ету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40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Ақылы медициналық қызметтерді көрсету тәртібі мен шарттарының сақталуы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1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Ақпараттық жүйелердің мониторингі нәтижелері бойынша критерийлер</w:t>
            </w:r>
          </w:p>
        </w:tc>
      </w:tr>
      <w:tr>
        <w:trPr>
          <w:trHeight w:val="70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Алдыңғы бағалау кезеңімен салыстырғанда алдын алуға болатын өлім жағдайларының санының өсуі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70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стандарттардан емдеу, диагностикалық іс-шаралардың негізсіз ауытқу көрсеткіштерінің ұлғаюы (емделіп шыққан жағдайлар санына кемінде 10%)</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21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Операциядан кейінгі асқынулардың болуы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25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Стационарға негізсіз емдеуге жатқызу жағдайларының болуы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24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Тұрып қалған және бұзылған жабдықтардың болуы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51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емдеуге жатқызу кезінде 2 және одан артық тәуліктен кейін операциялық ем жүргізу жағдайларының болуы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30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Трансплантациядан кейінгі асқынулардың болуы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51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 арасынан короналық араласу жүргізуге дейін тұрақсыз стенокардиясы бар пациенттерді инвазивті емес тестпен қамту, 100 % аспайтын</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51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Трансмуралды инфаркт кезінде реперфузиялық терапиямен қамту, 75% аспайтын</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51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Субэндокардиалды инфаркт кезінде тері арқылы коронарлық араласумен қамту, 40% аспайтын</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51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Учаскеде халықтың орташа санына нормативтерден ауытқулардың болуы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51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Көзге көрінетін жерде қатерлі ісікті уақтылы анықтамау жағдайларының болуы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51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Өкпе туберкулезін уақтылы диагностикаламау жағдайларының болуы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51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Диспансерлік есепте тұрған адамдардың санынан қан айналымы жүйесінің аурулары (ЖМИ, ЖМКБ) асқынулары бойынша емдеуге жатқызылғандар көрсеткіштерінің ұлғаюы, 5% аспайтын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51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жылмен салыстырғанда 5 % МСАК деңгейінде алдын алуға болатын балалар өлімі көрсеткіштерінің ұлғаюы (7 күннен бастап 5 жасқа дейін)</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51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және оның компоненттерін (донорларды) донациялау кезінде ВВГ және СВГ маркерлерінің оң нәтижелері бар адамдар мен есепке алынған (рецепиенттерді) қан және оның компоненттерінің трансфузиясын алған адамдарды диспансерлеу көрсеткіштерінің төмендеуі, 80 % аспайтын</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51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Бактерия бөлетін адамдарды уақтылы емдеуге жатқызбау жағдайларының болуы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30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Негізделген шағымдардың болуы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51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Балалардың алғашқы рет анықталғандардың арасында өкпе туберкулезінің деструктивті түрлерінің болуы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51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Жүргізілген ЖММК технологияларына МФҚБК оң қорытындысының болуы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51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Жарамдылық мерзімі өту қаупі бар туберкулезге қарсы препараттардың болуы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51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Туберкулезге қарсы ұйымдардың қызметкерлерінің туберкулезбен ауру жағдайларының болуы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51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Стационардағы өлім көрсеткішінің алдыңғы кезеңмен салыстырғанда 5 пайызға және одан да көп болуы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51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Қатерлі ісік диагнозын қойған күннен бастап мамандандырылған емді бастау мерзімдерінің сақталмау жағдайларының болуы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51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Санитариялық көліктік медициналық техника мен жабдықтардың жарақтандырылуының бекітілген стандарттарға сәйкес келуі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51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қаржыландыру сомасынан 2 пайыздан асатын сомасын ақаулар үшін алынған қаржы қаражаты үлесінің асуы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51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кезеңмен бағалаумен салыстырғанда жаңа туған нәрестелердің туу кезіндегі жарақаттарының көрсеткіштерінің асуы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51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Бекітілген мәніне сәйкес туудың жалпы санына операциялық босандырудың үлес салмағының көрсеткіштерінің асуы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51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Трансфузия, донорлық қызмет және оның компоненттерінің қолайсыз салдарлары жағдайларының болуы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51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ТМККК шеңберінде пациенттерден ақша қаражатын, дәрілік препараттардың тарту жағдайларының болуы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51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ЖММК, бірегей технологияларды қолданумен байланысты асқынулардың болуы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5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Есептік нысандар мониторингінің нәтижелері бойынша критерийлер</w:t>
            </w:r>
          </w:p>
        </w:tc>
      </w:tr>
      <w:tr>
        <w:trPr>
          <w:trHeight w:val="51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зертханашы дәрігердің, зертханашының жүктемесінің бекітілген стандарттарға сәйкес келуі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51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Зертхана қызметкерлерінің гепатитпен, мерезбен ауру жағдайларының болуы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40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Гемоглобин, КТ/V жалпы кальций, фосфор, парат-гормонның орташа көрсеткіштерінің бағалау кезеңінде бекітілген стандарттарға сәйкес келуі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43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 кезеңіне гемодиализ сеанстарының орташа ұзақтығы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57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Сауығуына немесе ремиссиясына байланысты наркологиялық есептен алынған пациенттер санының көрсеткіштерінің бекітілген стандарттарға сәйкес келуі (8 % аспайтын)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57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кезеңнің соңында ремиссия жағдайында 1 жыл және одан көп уақыттағы науқастар санының көрсеткішінің бекітілген стандарттарға сәйкес келуі (18% аспайтын – алкогольді тұтыну, 22 % есірткіні тұтыну)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57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Науқастардың медициналық-әлеуметтік оңалту бағдарламасында орташа болу мерзімінің бекітілген стандарттарға сәйкес келуі (30 аспайтын төсек күні)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57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ПБЗ тәуелді, наркологиялық есепте тұрған ПБЗ тәуелді адамдардың жалпы санына ПБЗ тәуелді адамдардың соңғы жыл ішінде стационарлық және оңалту курсынан өткен пациенттердің үлес салмағы көрсеткіштерінің бекітілген мәніне сәйкес келуі (есепте тұрғандар санынан 10% төмен)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57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Бағалаудың алдыңғы кезеңінің көрсеткіштерімен салыстырғанда есепті кезеңнің соңына 1 жыл және одан да астам уақыт ремиссия жағдайындағы науқастар санының көрсеткіштерінің төмендеуі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51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ЖИТС РО және ДСБ арасындағы меморандумның көрсеткіштеріне жататындардың санынан антиретровирусты терапиямен қамтылғандардың үлес салмағының сәйкес келуі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51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есепті кезеңнің көрсеткіштерімен салыстырғанда АИТВ өмір сүретін (ВӨА) адамдардың, ЖИТС-тен болатын өлім көрсеткіштерінің өсуі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51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Инъекциялық есірткіні тұтынушы адамдардың (50% аспайтын) және профилактикалық бағдарламаға жүгінген адамдардың ішінен АИТВ-ға экспресс-диагностикадан өткен секс қызметкерлерінің ( 60% аспайтын) пайызының төмендеуі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51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АИТВ жұқтырған жүкті әйелдердің АББП қамту көрсеткішінің ЖИТС РО және ДСБ арасындағы меморандумның көрсеткіштерінен аспайтын төмендеуі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51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АИТВ жұқтырған жүкті әйелдерден туған балалардың АББП қамту көрсеткішінің ЖИТС РО және ДСБ арасындағы меморандумның көрсеткіштерінен аспайтын төмендеуі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51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Тиісті санатта (жедел медициналық көмек көрсететін ұйымдар үшін) жету уақытынан ауытқулардың болуы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51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Тәулік ішінде сол бір жағдай бойынша қайта шығулар жағдайларының болуы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51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Зерттеп-қаралған донацияның жалпы көлемінен трансфузияылқ инфекциялардың маркелерінің екі сатылы скрининг әдісімен зерттеп-қаралған донациялар үлесінің төмендеуі, 100% аспайтын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51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Донор қанының зерттеп-қаралған үлгілерінің жалпы көлемінен 100% аспайтын жабық автоматтандырылған диагностикалық жүйесін қолдана отырып иммуноферментті талдау (ИФТ) немесе иммунохемилюминесцентті талдау (ИХЛТ), әдістерімен АИТВ-1,2, СВГ, ВВГ, мерез маркерлерінің болуына иммунологиялық зерттеуге ұшыраған донор қанының үлгілері үлесінің төмендеуі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51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Донор қанының зерттеп-қаралған үлгілерінің жалпы көлемінен 100% аспайтын жабық автоматтандырылған диагностикалық жүйесін қолдана отырып РНК АИТВ-1,2, СВГ және ДНК ВВГ болуына молекулярлық-биологиялық зерттеуге – полимеразды тізбекті реакцияға ұшыраған донор қанының үлгілері үлесінің төмендеуі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51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кезеңге донацияның орта көлемінен орташа республикалық көрсеткіштен төмен қан мен оның компоненттерінің тегін ерікті донациялар үлесінің төмендеуі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51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кезеңге орташа республикалық көрсеткіштен төмен плазмаферез әдісімен қан дайындаудың жалпы көлемінде плазма дайындау процесінің автоматтандыру үлесінің төмендеуі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51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кезеңге орташа республикалық көрсеткіштен төмен цитаферез әдісімен қан дайындаудың жалпы көлемінде тромбоциттер дайындау процесінің автоматтандыру көрсеткішінің төмендеуі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51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жоспарлы техникалық қызмет көрсетуден өтпеген қан өнімдерін өндіру және оның сапасын бақылау кезінде қолданылатын медициналық жабдықтардың болуы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51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Перитонеалдық гемодиализдегі науқастардың тұрақты тамырлы қолжетімділігімен қамтамасыз етілуі (бірінші 3 айда алғашқы анықталғандарды бағалау есептелмейді).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51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Дәйексіз есептік ақпарат жағдайларының болуы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51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астам бактерия бөлетін жаңа жағдайлардың арасында емдеу режимінің бұзылу көрсеткіштерінің ұлғаюы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51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мультирезистенттілігі бар науқастар арасында резервтік қатардағы препараттармен емдеуді қамту көрсеткішінің төмендеуі, 85% аспайтын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51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Дәйексіз есептік ақпарат жағдайларының болуы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болмашы</w:t>
            </w:r>
          </w:p>
        </w:tc>
      </w:tr>
      <w:tr>
        <w:trPr>
          <w:trHeight w:val="5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Интернет-ресурстарды мониторингілеу нәтижелері бойынша критерийлер</w:t>
            </w:r>
          </w:p>
        </w:tc>
      </w:tr>
      <w:tr>
        <w:trPr>
          <w:trHeight w:val="70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Бағалаудың алдыңғы кезеңімен салыстырғанда Денсаулық сақтау және әлеуметтік даму министрлігі мен Медициналық және фармацевтикалық қызметі бақылау комитетінің ресми интернет-ресурстарында медициналық ұйым туралы теріс ой-пікірлердің санының өсуі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болмашы</w:t>
            </w:r>
          </w:p>
        </w:tc>
      </w:tr>
    </w:tbl>
    <w:p>
      <w:pPr>
        <w:spacing w:after="0"/>
        <w:ind w:left="0"/>
        <w:jc w:val="both"/>
      </w:pPr>
      <w:r>
        <w:rPr>
          <w:rFonts w:ascii="Times New Roman"/>
          <w:b w:val="false"/>
          <w:i w:val="false"/>
          <w:color w:val="000000"/>
          <w:sz w:val="28"/>
        </w:rPr>
        <w:t xml:space="preserve">      Қысқартулардың тізімі: </w:t>
      </w:r>
      <w:r>
        <w:br/>
      </w:r>
      <w:r>
        <w:rPr>
          <w:rFonts w:ascii="Times New Roman"/>
          <w:b w:val="false"/>
          <w:i w:val="false"/>
          <w:color w:val="000000"/>
          <w:sz w:val="28"/>
        </w:rPr>
        <w:t>
      АЕҰ – амбулаториялық емханалық ұйым</w:t>
      </w:r>
      <w:r>
        <w:br/>
      </w:r>
      <w:r>
        <w:rPr>
          <w:rFonts w:ascii="Times New Roman"/>
          <w:b w:val="false"/>
          <w:i w:val="false"/>
          <w:color w:val="000000"/>
          <w:sz w:val="28"/>
        </w:rPr>
        <w:t>
      ЖММК – жоғары мамандандырылған медициналық көмек</w:t>
      </w:r>
      <w:r>
        <w:br/>
      </w:r>
      <w:r>
        <w:rPr>
          <w:rFonts w:ascii="Times New Roman"/>
          <w:b w:val="false"/>
          <w:i w:val="false"/>
          <w:color w:val="000000"/>
          <w:sz w:val="28"/>
        </w:rPr>
        <w:t>
      ВВГ – В вирусты гепатиті</w:t>
      </w:r>
      <w:r>
        <w:br/>
      </w:r>
      <w:r>
        <w:rPr>
          <w:rFonts w:ascii="Times New Roman"/>
          <w:b w:val="false"/>
          <w:i w:val="false"/>
          <w:color w:val="000000"/>
          <w:sz w:val="28"/>
        </w:rPr>
        <w:t>
      СВГ – С вирусты гепатиті</w:t>
      </w:r>
      <w:r>
        <w:br/>
      </w:r>
      <w:r>
        <w:rPr>
          <w:rFonts w:ascii="Times New Roman"/>
          <w:b w:val="false"/>
          <w:i w:val="false"/>
          <w:color w:val="000000"/>
          <w:sz w:val="28"/>
        </w:rPr>
        <w:t>
      АИТВ – адамның иммун тапшылығы вирусы</w:t>
      </w:r>
      <w:r>
        <w:br/>
      </w:r>
      <w:r>
        <w:rPr>
          <w:rFonts w:ascii="Times New Roman"/>
          <w:b w:val="false"/>
          <w:i w:val="false"/>
          <w:color w:val="000000"/>
          <w:sz w:val="28"/>
        </w:rPr>
        <w:t xml:space="preserve">
      ТМККК – тегін медициналық көмектің кепілдік берілген көлемі </w:t>
      </w:r>
      <w:r>
        <w:br/>
      </w:r>
      <w:r>
        <w:rPr>
          <w:rFonts w:ascii="Times New Roman"/>
          <w:b w:val="false"/>
          <w:i w:val="false"/>
          <w:color w:val="000000"/>
          <w:sz w:val="28"/>
        </w:rPr>
        <w:t xml:space="preserve">
      МФҚБК – Медициналық және фармацевтикалық қызметті бақылау комитеті </w:t>
      </w:r>
      <w:r>
        <w:br/>
      </w:r>
      <w:r>
        <w:rPr>
          <w:rFonts w:ascii="Times New Roman"/>
          <w:b w:val="false"/>
          <w:i w:val="false"/>
          <w:color w:val="000000"/>
          <w:sz w:val="28"/>
        </w:rPr>
        <w:t xml:space="preserve">
      ПБЗ – психикаға белсенді әсер ететін заттар </w:t>
      </w:r>
      <w:r>
        <w:br/>
      </w:r>
      <w:r>
        <w:rPr>
          <w:rFonts w:ascii="Times New Roman"/>
          <w:b w:val="false"/>
          <w:i w:val="false"/>
          <w:color w:val="000000"/>
          <w:sz w:val="28"/>
        </w:rPr>
        <w:t>
      ЖИТС – жұқтырылған иммун тапшылығы синдромы</w:t>
      </w:r>
      <w:r>
        <w:br/>
      </w:r>
      <w:r>
        <w:rPr>
          <w:rFonts w:ascii="Times New Roman"/>
          <w:b w:val="false"/>
          <w:i w:val="false"/>
          <w:color w:val="000000"/>
          <w:sz w:val="28"/>
        </w:rPr>
        <w:t xml:space="preserve">
      ОДСБ – облыстардың денсаулық сақтау басқармалары </w:t>
      </w:r>
    </w:p>
    <w:bookmarkStart w:name="z2"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және     </w:t>
      </w:r>
      <w:r>
        <w:br/>
      </w:r>
      <w:r>
        <w:rPr>
          <w:rFonts w:ascii="Times New Roman"/>
          <w:b w:val="false"/>
          <w:i w:val="false"/>
          <w:color w:val="000000"/>
          <w:sz w:val="28"/>
        </w:rPr>
        <w:t xml:space="preserve">
әлеуметтік даму министрінің   </w:t>
      </w:r>
      <w:r>
        <w:br/>
      </w:r>
      <w:r>
        <w:rPr>
          <w:rFonts w:ascii="Times New Roman"/>
          <w:b w:val="false"/>
          <w:i w:val="false"/>
          <w:color w:val="000000"/>
          <w:sz w:val="28"/>
        </w:rPr>
        <w:t>
2015 жылғы 29 маусымдағы № 539</w:t>
      </w:r>
      <w:r>
        <w:br/>
      </w:r>
      <w:r>
        <w:rPr>
          <w:rFonts w:ascii="Times New Roman"/>
          <w:b w:val="false"/>
          <w:i w:val="false"/>
          <w:color w:val="000000"/>
          <w:sz w:val="28"/>
        </w:rPr>
        <w:t xml:space="preserve">
және Қазақстан Республикасы </w:t>
      </w:r>
      <w:r>
        <w:br/>
      </w:r>
      <w:r>
        <w:rPr>
          <w:rFonts w:ascii="Times New Roman"/>
          <w:b w:val="false"/>
          <w:i w:val="false"/>
          <w:color w:val="000000"/>
          <w:sz w:val="28"/>
        </w:rPr>
        <w:t xml:space="preserve">
Ұлттық экономика министрінің </w:t>
      </w:r>
      <w:r>
        <w:br/>
      </w:r>
      <w:r>
        <w:rPr>
          <w:rFonts w:ascii="Times New Roman"/>
          <w:b w:val="false"/>
          <w:i w:val="false"/>
          <w:color w:val="000000"/>
          <w:sz w:val="28"/>
        </w:rPr>
        <w:t>
2015 жылғы 30 маусымдағы № 490</w:t>
      </w:r>
      <w:r>
        <w:br/>
      </w:r>
      <w:r>
        <w:rPr>
          <w:rFonts w:ascii="Times New Roman"/>
          <w:b w:val="false"/>
          <w:i w:val="false"/>
          <w:color w:val="000000"/>
          <w:sz w:val="28"/>
        </w:rPr>
        <w:t xml:space="preserve">
бірлескен бұйрығына      </w:t>
      </w:r>
      <w:r>
        <w:br/>
      </w:r>
      <w:r>
        <w:rPr>
          <w:rFonts w:ascii="Times New Roman"/>
          <w:b w:val="false"/>
          <w:i w:val="false"/>
          <w:color w:val="000000"/>
          <w:sz w:val="28"/>
        </w:rPr>
        <w:t xml:space="preserve">
2-қосымша           </w:t>
      </w:r>
    </w:p>
    <w:bookmarkEnd w:id="8"/>
    <w:p>
      <w:pPr>
        <w:spacing w:after="0"/>
        <w:ind w:left="0"/>
        <w:jc w:val="both"/>
      </w:pPr>
      <w:r>
        <w:rPr>
          <w:rFonts w:ascii="Times New Roman"/>
          <w:b w:val="false"/>
          <w:i w:val="false"/>
          <w:color w:val="000000"/>
          <w:sz w:val="28"/>
        </w:rPr>
        <w:t>нысан</w:t>
      </w:r>
    </w:p>
    <w:bookmarkStart w:name="z63" w:id="9"/>
    <w:p>
      <w:pPr>
        <w:spacing w:after="0"/>
        <w:ind w:left="0"/>
        <w:jc w:val="left"/>
      </w:pPr>
      <w:r>
        <w:rPr>
          <w:rFonts w:ascii="Times New Roman"/>
          <w:b/>
          <w:i w:val="false"/>
          <w:color w:val="000000"/>
        </w:rPr>
        <w:t xml:space="preserve"> 
Медициналық қызметті бақылау саласындағы тексеру парағы </w:t>
      </w:r>
    </w:p>
    <w:bookmarkEnd w:id="9"/>
    <w:p>
      <w:pPr>
        <w:spacing w:after="0"/>
        <w:ind w:left="0"/>
        <w:jc w:val="both"/>
      </w:pPr>
      <w:r>
        <w:rPr>
          <w:rFonts w:ascii="Times New Roman"/>
          <w:b w:val="false"/>
          <w:i w:val="false"/>
          <w:color w:val="000000"/>
          <w:sz w:val="28"/>
        </w:rPr>
        <w:t>Тексеруді тағайындаған мемлекеттік орган 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Тексеруді тағайындау туралы акт______________________________________</w:t>
      </w:r>
      <w:r>
        <w:br/>
      </w:r>
      <w:r>
        <w:rPr>
          <w:rFonts w:ascii="Times New Roman"/>
          <w:b w:val="false"/>
          <w:i w:val="false"/>
          <w:color w:val="000000"/>
          <w:sz w:val="28"/>
        </w:rPr>
        <w:t>
                                            (№, күні)</w:t>
      </w:r>
      <w:r>
        <w:br/>
      </w:r>
      <w:r>
        <w:rPr>
          <w:rFonts w:ascii="Times New Roman"/>
          <w:b w:val="false"/>
          <w:i w:val="false"/>
          <w:color w:val="000000"/>
          <w:sz w:val="28"/>
        </w:rPr>
        <w:t>
Тексерілетін субъектінің (объектінің) атауы__________________________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Тексерілетін субъектінің (объектінің) СТН (ЖСН), БСН 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Орналасқан мекенжайы_________________________________________________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4"/>
        <w:gridCol w:w="5961"/>
        <w:gridCol w:w="1567"/>
        <w:gridCol w:w="1568"/>
        <w:gridCol w:w="2189"/>
        <w:gridCol w:w="1991"/>
      </w:tblGrid>
      <w:tr>
        <w:trPr>
          <w:trHeight w:val="76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Талаптардың тізбесі</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етіледі</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Талаптарға сәйкес келеді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Талаптарға сәйкес келмейді</w:t>
            </w:r>
          </w:p>
        </w:tc>
      </w:tr>
      <w:tr>
        <w:trPr>
          <w:trHeight w:val="76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Стационарлық, стационарды алмастыратын көмек көрсететін субъектілерге (объектілерге) қатысты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 түрлеріне лицензиялардың, лицензияға қосымшалардың, мамандар сертификаттарының рұқсаттардың болуы</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Стационарға емдеуге жатқызу үшін көрсетілімдердің сақталуы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Шұғыл көмек көрсетуге талаптардың стационардың қабылдау бөлімшесінде сақталуы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 алу кезінде пациент немесе оның заңды өкілі ұсынылған және бара-бар емдеу әдістерінің қаупі мен артықшылықтары туралы деректерді, емдеуден бас тартудың ықтимал салдары туралы мәліметтерді, диагноз туралы ақпаратты, пациент үшін қолжетімді нысанда диагноз, емдеу іс-шараларының болжамы мен жоспары туралы ақпаратты, сондай-ақ үйге шығару немесе басқа медициналық ұйымға ауыстыру себептерін түсіндіруді қоса алғанда, өз денсаулығының жай-күйі туралы толық ақпарат алуға құқығының сақталуы.</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көмекке пациенттің не оның заңды өкілінің жазбаша ерікті келісімінің болуы туралы талаптардың сақталуы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Клиникалық диагноздың пациент стационарға келіп түскен күннен бастап күнтізбелік үш тәуліктен кешіктірілмей белгіленуі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Стационарларда айналасындағыларға қауіп төндіретін (инфекциялық, жұқпалы тері, психикалық аурулары бар) пациенттерді бөлек орналастыру үшін палаталар немесе бокстардың болуы жөнінде талаптардың сақталуы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Кезекші медицина қызметкері тексеруді жүзеге асыратын демалыс және мейрам күндерінен басқа, емдеуші дәрігердің күн сайынғы қарап-тексеруді жүргізуі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көмек көрсетудің кез келген деңгейінде диагнозды сәйкестендіру қиындаған, жүргізілген ем тиімсіз болған жағдайда, сондай-ақ өзге айғақтар болған жағдайда пациентті қосымша тексеру жүргізе отырып, консультация немесе консилиум ұйымдастыру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Жүргізілген емдеу, диагностикалық іс-шаралардың денсаулық сақтау саласындағы стандарттарға сәйкес келуі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Стационардан шығару өлшемдерінің сақталуы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Стационарда БМСК ұйымында жүргізілген негізделген көрсетілімдер бойынша зерттеулерді қайте жүзен асыру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тәртібінің қағидалары туралы, медициналық қызметтер көрсететін медицина қызметкерлерінің кәсіптік мәртебесі туралы мәліметтердің ұсынылуы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тізбеге сәйкес тегін медициналық көмектің кепілдік берілген көлемін алу</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Ақылы медициналық қызметтерді көрсету тәртібі мен шарттарының сақталуы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препарттарын мен оның компоненттерін арнайы тоңазытқыш жабдықта сақтау шарттарының сақталуы</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құюды жүргізудің алдында пациенттің немесе он алты жасқа толмаған пациенттер үшін пациенттің немесе ата-аналарының, қамқоршыларының немесе қорғаншыларының, жақын туыстарының, ал психикалық ауруы бар пациенттер үшін ақпараттандырылған ерікті келісімінің болуы жөніндегі талаптарының сақталуы</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Зертханалық көрсетілімдермен және клиникалық деректермен расталған қан өнімдерін қолдану үшін негіздемелерге сәйкес келуі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декреттелген тобын (балалар, босандыру мекемелерінің реципиенттері, иммунодепрессиясы бар және трансфузияға тәуелді тұлғалар) қан компоненттерімен қамтамасыз етілуінің сәйкес келуі</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қызметтер көрсету сапасына ішкі және сыртқы сараптамаларды ұйымдастыру мен жүргізу қағидаларына сәйкес ішкі сараптаманы ұйымдастыру және жүргізу</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Клиникалық көрсетілімдер бойынша адамдарды АИТВ-инфекциясының болуына міндетті құпия медициналық тексеру өткізу тәртібінің сақталуы</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5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ЖММК көрсететін медициналық ұйымдарға қойылатын талаптарға сәйкестігі (жүргізілген әрбір ЖММК түрлеріне)</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ЖММК/бірегей технологияларды көрсетуге арналған материалдық-техникалық базаның бекітілген талаптарға сәйкес келуі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5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ЖММК көрсететін медициналық ұйымдарға бекітілген талаптарға ЖММК/бірегей технологияларды көрсетуге арналған штат мамандарының даярлығының сәйкес келуі</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трансплантациясы бойынша операция жағдайларының сақталуы</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Донор/реципиентті зерттеп-қараудың белгіленген стандартарға сәйкес келуі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Бүйректі транспланттау кезінде емдеу-диагностикалық іс-шаралардың бекітілген Реципиентті емдеу алгоритміне сәйкес келуі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Диализдік пациентке жадынамамен таныстыру, емдеумен байланысты диализ түрлері, асқынулар мен қауіптер туралы пациенттің хабардарлығы жөніндегі талаптардың сақталуы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АБТ іріктеу және бастау критерийлеріне сәйкес келуі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Трансплантацияны жүргізуге арналған негіздемелерінің бекітілген стандарттарға сәйкес келуі (донордың және реципиенттің трансплантацияға көрсетілімдері және қарсы көрсетілімдері)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Бүйрек сыртындағы қанды тазалауды шұғыл жүргізу көрсетілімдерінің сақталуы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Диализ залдарының жарақтандырылуының бекітілген жарақтандыру стандарттарына сәйкес келуі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Гемодиализ емшарасын жүргізу алгоритмінің белгіленген стандарттарға сәйкес келуі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Гемодиализ емшараларының сәйкес критерийлерге жүргізілетін емнің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Бекітілген стандарттарға сәйкес қан тамырлары қолжетімділігін қалыптастыру және жұмыс істеуін қамтамасыз ету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 зерттеулердің сапасын қамтамасыз ету</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Еңбекке уақытша жарамсыздық парағын, анаға (әкесіне немесе балаға күтім жасайтын өзге де адамға) қосымша күтуді жүзеге асыру үшін жататын орын ұсыну бойынша талаптардың сақталуы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Өмірінің 1 жасына дейін баланың емшек сүтімен қоректендіретін анасын тегін тамақпен қамтамасыз ету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 инфекцияларға, онкологиялық ауруларға, балалар жас шамасындағы патологияға, медициналық манипуляциялармен байланысты өлім жағдайларына күдік туындаған кезде өлім жағдайлары кезінде патологиялық-анатомиялық ашып қарауды жүргізу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Бөлімшенің медициналық техникамен және жабдықтармен жарақтандырылуының бекітілген стандарттарға сәйкес келуі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сатнадарттарға сәйкес анестезиология мен қарқынды терапия кезінде науқастың функциялық жағдайының мониторингі және операциялық-анестезиялық қауіпті бағалауды жүргізу</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6"/>
        <w:gridCol w:w="6030"/>
        <w:gridCol w:w="1420"/>
        <w:gridCol w:w="1659"/>
        <w:gridCol w:w="2157"/>
        <w:gridCol w:w="202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Босандыру субъектілеріне (объектілеріне) қатысты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 түрлеріне лицензиялардың, лицензияға қосымшалардың, мамандар сертификаттарының рұқсаттардың болуы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 босанатын және босанған әйелдерді емдеуге жатқызу тәртібінің бекітілген ана мен бала денсаулығын қорғау бойынша медициналық ұйымдарда стационарлық көмек көрсету қағидаларына сәйкес келуі</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бөлмесінің/қабылдау-диагностикалық бөлімшесінің жарақтандырылуы мен ұйымдастыру тәртібінің белгіленген ана мен бала денсаулығын қорғау бойынша медициналық ұйымдарда стационарлық көмек көрсету қағидаларына сәйкес келуі</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босандыру палатасын (бөлімшесін) ұйымдастыру тәртібінің белгіленген ана мен бала денсаулығын қорғау бойынша медициналық ұйымдарда стационарлық көмек көрсету қағидаларына сәйкес келуі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 бірге болатын палатаны (бөлімшені) ұйымдастыру тәртібінің белгіленген ана мен бала денсаулығын қорғау бойынша медициналық ұйымдарда стационарлық көмек көрсету қағидаларына сәйкес келуі</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туған нәрестелердің балалар бөлімшесін (палатасын) және қарқынды терапиясы палатасын ұйымдастыру тәртібінің белгіленген ана мен бала денсаулығын қорғау бойынша медициналық ұйымдарда стационарлық көмек көрсету қағидаларына сәйкес келуі</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Босандыруға дейінгі бөлімше жұмысын ұйымдастыру тәртібінің белгіленген ана мен бала денсаулығын қорғау бойынша медициналық ұйымдарда стационарлық көмек көрсету қағидаларына сәйкес келуі</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Жүргізілген емдеу, диагностикалық іс-шаралардың денсаулық сақтау саласындағы стандарттарға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Ақылы медициналық қызметтерді көрсету тәртібі мен шарттарының сақталуы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ЖММК көрсететін медициналық ұйымдарға қойылатын талаптарға сәйкестігі (жүргізілген әрбір ЖММК түрлеріне)</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тізбеге сәйкес тегін медициналық көмектің кепілдік берілген көлемін алу</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 препарттарын мен оның компоненттерін арнайы тоңазытқыш жабдықта сақтау шарттарының сақталуы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 құюды жүргізудің алдында пациенттің немесе он алты жасқа толмаған пациенттер үшін пациенттің немесе ата-аналарының, қамқоршыларының немесе қорғаншыларының, жақын туыстарының, ал психикалық ауруы бар пациенттер үшін ақпараттандырылған ерікті келісімінің болуы жөніндегі талаптарының сақталуы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Зертханалық көрсетілімдермен және клиникалық деректермен расталған қан өнімдерін қолдану үшін негіздемелерге сәйкес келуі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декреттелген тобын (балалар, босандыру мекемелерінің реципиенттері, иммунодепрессиясы бар және трансфузияға тәуелді тұлғалар) қан компоненттерімен қамтамасыз етілуінің сәйкес келуі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стандарттарға сәйкес ішкі сараптаманы ұйымдастыру және жүргізу</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техниканың тиімді (тұрып қалған және бұзылған жабдықтардың болуы) пайдаланылуы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Белгіленген стандарттарға сәйкес жүкті әйелдерге консультациялық-диагностикалық көмекті көрсету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Амбулаториялық-емханалық көмек көрсететін субъектілерге (объектілерге) қатысты</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 түрлеріне лицензиялардың, лицензияға қосымшалардың, мамандар сертификаттарының рұқсаттардың болуы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стандарттарға сәйкес бастапқы медициналық-санитариялық көмек көрсету тәртібін сақтау</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мерекелік күндері МСАК және КДК кезекші дәрігерлерінің жұмысын қамтамасыз ету арқылы барлық мамандарының және құрылымдық бөлімшелерінің жұмыс режимін, жылжымалы кестені сақтауы.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Белгіленген стандарттарға сәйкес дәрігердің немесе орта медицина қызметкерінің үйге шақыртуға қызмет көрсетуі үшін көрсетілімдердің сақталуы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амбулаториялық-емханалық көмек көрсететін денсаулық сақтау ұйымдарының қызметі туралы ережемен бекітілген МСАК-тың медициналық қызметтердің ең аз көлеміне сәйкес келуі</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МСАК ұйымының медицина қызметкерінің пациенттің үйіне, оның ішінде аула аралау (пәтер аралау) арқылы белсенді бару тәртібінің сақталуы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нысаналы топтарын скринингтік қарап-тексеру жүргізу тәртібі мен кезеңділігін сақтау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Әйелдерге акушериялық-гинекологиялық бөлімшелерде (кабинеттерде) акушерлік-гинекологиялық көмектің ұйымдастырылуының белгіленген стандарттарға сәйкес келуі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Белгіленген стандарттарға сәйкес туберкулезге жыл сайынғы міндетті флюрографиялық зерттеп-қарауға жататын «қауіпті» топ адамдарын флюрографиялық зерттеп-қарау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бойынша профилактикалық іс-шараларды ұйымдастыру және жүзеге асыру жөніндегі нұсқаулықтың талаптарына сәйкес туберкулезбен ауыратын науқастардың амбулаториялық емделуін ұйымдастыру</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Белгіленген стандарттарға сәйкес туберкулезбен ауыру бойынша «қауіп» тобын қалыптастыру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ауруының химиопрофилактикасы белгіленген стандарттарға сәйкес келуі</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тізбеге сәйкес тегін медициналық көмектің кепілдік берілген көлемін қамтамасыз ету</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Жүргізілген емдеу, диагностикалық іс-шаралардың денсаулық сақтау саласындағы стандарттарға сәйкес келуі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Ақылы медициналық қызметтерді көрсету тәртібі мен шарттарының сақталуы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Жүргізілген диспансерлік іс-шаралардың бекітілген стандарттарға сәйкес келуі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бүйрек жетіспеушілігінің даму қаупі топтарынан пациенттерді зерттеп-қарау көлемінің бекітілген стандарттарға сәйкес келуі</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кабинет жұмысының ұйымдастырылуының бекітілген стандарттарға сәйкес келуі</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Стационарды алмастыратын көмек көрсету тәртібінің бекітілген талаптарға сәйкес келуі</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қызметтер көрсету сапасына ішкі және сыртқы сараптамаларды ұйымдастыру мен жүргізу қағидаларына сәйкес ішкі сараптаманы ұйымдастыру және жүргізу</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Диспансерлік топтың дәрі-дәрмекпен қамтамасыз етілуінің белгіленген талаптарға сәйкес келуі</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АИТВ инфекциясының болуына міндетті құпия медициналық зерттеліп-қаралу талаптарын сақтау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5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Дені сау бала кабинетінің ұйымдастыруға және жұмыс істеуге қойылатын талаптардың сақталуы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 әйелдерге босанғанға дейін патронаж өткізудің бекітілген стандарттарға сәйкес келуі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стандарттарға сәйкес аналар мен 5 жасқа дейінгі балаларға патронаж өткізу</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Белгіленген стандарттарға сәйкес жүргізіліп жатқан бала жасындағы ауруларды ықпалдастыра қараудың сәйкес келуі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Еңбекке уақытша жарамсыздыққа сараптама жүргізудің белгіленген стандарттарға сәйкес келуі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Белгіленген стандарттарға сәйкес стационарлық көмекті көрсететін ұйымдар ұсынған тізімге сәйкес донор қаны мен оның компоненттерінің трансфузиясын алған адамдарды есепке алуды қамтамасыз ету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Белгіленген стандарттарға сәйкес кардиологиялық кабинетте жүрек-қан тамыры ауруымен ауыратын науқастарды диспансерлік есепке алуды және динамикалық бақылауды қамтамасыз ету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Жарақтандырудың ең төмен тізбесіне сәйкес бейінді мамандар кабинеттерінің жарақтандырылуы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Стационарды алмастыратын емдеуге жататын аурулардың бекітіліген тізбесіне күндізгі стационарға емдеуге жатқызу негізділігінің сәйкес келуі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Бекітілген стандарттарға сәйкес ҚЖА анықтау және алдын алу мақсатында халықты профилактикалық медициналық қарап-тексеруді ұйымдастырылу және жүргізу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Қарап-тексеру кабинеттерінің (ерлер, әйелдер) ұйымдастырылуы мен қызметінің бекітілген стандарттарға сәйкес келуі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
        <w:gridCol w:w="5942"/>
        <w:gridCol w:w="1563"/>
        <w:gridCol w:w="1563"/>
        <w:gridCol w:w="2182"/>
        <w:gridCol w:w="196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Фтизиатриялық көмек көрсететін субъектілерге (объектілерге) қатысты</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 түрлеріне лицензиялардың, лицензияға қосымшалардың, мамандар сертификаттарының рұқсаттардың болуы</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Туберкулезге қарсы стационарларда науқастарды қақырық жағындысының микроскопиясы, ДСТ нәтижелері мен тағайындалған ем режіміне (бұдан әрі - эпидемиологиялық мәртебесіне) сәйкес бөліп жатқызуды қамтамасыз ету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ауруынан жазылған адамдарды</w:t>
            </w:r>
            <w:r>
              <w:br/>
            </w:r>
            <w:r>
              <w:rPr>
                <w:rFonts w:ascii="Times New Roman"/>
                <w:b w:val="false"/>
                <w:i w:val="false"/>
                <w:color w:val="000000"/>
                <w:sz w:val="20"/>
              </w:rPr>
              <w:t xml:space="preserve">
жұмыс істеуге және оқуға рұқсаттың бекітілген талаптарға сәйкес келуі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тізбеге сәйкес тегін медициналық көмектің кепілдік берілген көлемін қамтамасыз ету</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Белгіленген стандарттарға сәйкес туберкулездің жұқпалы түрімен ауыратын науқастарға міндетті түрде емдеуге жатқызуды, емдеуді және оңалтуды жүргізу.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Туберкулезді бастан өткерген адамдарға жұмысқа, оқуға жіберу туралы қорытынды берудің негізділігі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Науқастарды емдеу санаты мен типтері бойынша тіркеудің белгіленген стандарттарға сәйкес келуі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бойынша профилактикалық іс-шараларды ұйымдастыру және жүзеге асыру жөніндегі нұсқаулықтың талаптарына сәйкес туберкулезбен ауыратын науқастардың амбулаториялық емделуін ұйымдастыру</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Белгіленген стандарттарға сәйкес туберкулезбен ауыратын науқастарды амбулаториялық емдеуді ұйымдастыру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стандарттарға сәйкес туберкулезбен ауыратын науқастарды диспансерлік есепке алуды ұйымдастыру және жүргізу</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Белгіленген стандарттарға сәйкес IV санаттағы науқастарды емдеу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Белгіленген стандарттарға сәйкес туберкулездің зертханалық диагностикасын ұйымдастыру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ЖММК көрсететін медициналық ұйымдарға қойылатын талаптарға сәйкестігі (жүргізілген әрбір ЖММК түрлеріне)</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ЖММК көрсететін медициналық ұйымдарға бекітілген талаптарға ЖММК/бірегей технологияларды көрсетуге арналған штат мамандарының даярлығының сәйкес келуі</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қызметтер көрсету сапасына ішкі және сыртқы сараптамаларды ұйымдастыру мен жүргізу қағидаларына сәйкес ішкі сараптаманы ұйымдастыру және жүргізу</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АИТВ инфекциясының болуына міндетті құпия медициналық зерттеліп-қаралуының сақталуы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Онкологиялық көмекті көрсететін субъектілерге (объектілерге) қатысты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 түрлеріне лицензиялардың, лицензияға қосымшалардың, мамандар сертификаттарының рұқсаттардың болуы</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Жүргізілген емдеу, диагностикалық іс-шаралардың денсаулық сақтау саласындағы стандарттарға сәйкес келуі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Кабинеттер мен құрылымдық бөлімшелердің жарақтандырылуы материалдық-техникалық жарақтандырудың бекітілген тізбесіне сәйкес келуі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Ақылы медициналық қызметтерді көрсету тәртібі мен шарттарының сақталуы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Ауырсынуға қарсы терапия кабинетінде симптоматикалық терапия тиімділігін тұрақты бақылаумен онкологиялық аурулар кезінде созылмалы ауырсыну синдромы бар науқастарға жүргізілетін консультациялық және емдік көмектің (амбулаториялық жағдайда және үйде) белгіленген стандарттарға сәйкес келуі</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қызметтер көрсету сапасына ішкі және сыртқы сараптамаларды ұйымдастыру мен жүргізу қағидаларына сәйкес ішкі сараптаманы ұйымдастыру және жүргізу</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науқастарды жүйелі диспансерлік бақылауды жүргізуді ұйымдастыру және өткізу</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тізбеге сәйкес тегін медициналық көмектің кепілдік берілген көлемін алу</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препарттарын мен оның компоненттерін арнайы тоңазытқыш жабдықта сақтау шарттарының сақталуы</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құюды жүргізудің алдында пациенттің немесе он алты жасқа толмаған пациенттер үшін пациенттің немесе ата-аналарының, қамқоршыларының немесе қорғаншыларының, жақын туыстарының, ал психикалық ауруы бар пациенттер үшін ақпараттандырылған ерікті келісімінің болуы жөніндегі талаптарының сақталуы</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Онкологиялық патологиясы бар науқастарды амбулаториялық химиотерапия кабинетінде амбулаториялық деңгейде химия-гормонды терапия жүргізу кезінде белгіленген стандарттарды сақтау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Белгіленген стандарттарға сәйкес қалпына келтіру емі бөлімшесінің (кабинетінің) жұмысын ұйымдастыру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Белгіленген стандарттарға сәйкес цитостатикалық дәрілік заттарды орталықтандырып араластыру кабинетінің жұмысын ұйымдастыру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Белгіленген стандарттарға сәйкес мультипәндік топтың жұмысын ұйымдастыру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Жүргізілетін ЖММК технологияларына МФҚБК оң қорытындысының болуы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Онкологиялық ұйымдарда қатерлі ісіктерді диагностикалау бойынша иммуногистохимиялық зерттеулер жүргізуді ұйымдастырудың бекітілген стандарттарға сәйкес келуі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Бекітілген стандартқа сәйкес сәулелі терапия бөлімшесі жұмысын ұйымдастырылуы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Тәулік бойғы медициналық бақылауды талап етпейтін онкологиялық аурумен ауыратын науқастарға профилактикалық, диагностикалық, емдік және оңалту іс-шараларын жүргізу үшін күндізгі стационар қызметінің белгіленген стандарттарға сәйкес келуі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стандарттарға сәйкес ісікалды және қатерлі ісіктерді ерте анықтауға бағытталған</w:t>
            </w:r>
            <w:r>
              <w:br/>
            </w:r>
            <w:r>
              <w:rPr>
                <w:rFonts w:ascii="Times New Roman"/>
                <w:b w:val="false"/>
                <w:i w:val="false"/>
                <w:color w:val="000000"/>
                <w:sz w:val="20"/>
              </w:rPr>
              <w:t>
халық нысаналы тобына скринингілік тексеріп-қарауларды ұйымдастыру</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стандарттарға сәйкес онкологиялық науқастарға медициналық-әлеуметтік көмек көрсетуді ұйымдастыруt</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Онкологиялық ұйымдардың радиотерапиялық жабдықтарына сервистік қызмет көрсету және техникалық жағдайын бақылаудың белгіленген стандартқа сәйкес келуі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АИТВ инфекциясының болуына міндетті құпия медициналық зерттеліп-қаралуының сақталуы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Жедел медициналық көмекті, санитариялық авиация нысанында медициналық көмекті көрсететін субъектілерге (объектілерге) қатысты</w:t>
            </w:r>
          </w:p>
        </w:tc>
      </w:tr>
      <w:tr>
        <w:trPr>
          <w:trHeight w:val="31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талаптар</w:t>
            </w:r>
          </w:p>
        </w:tc>
      </w:tr>
      <w:tr>
        <w:trPr>
          <w:trHeight w:val="76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 түрлеріне лицензиялардың, лицензияға қосымшалардың, мамандар сертификаттарының рұқсаттардың болуы</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мамандарының кәсіптік білім</w:t>
            </w:r>
            <w:r>
              <w:br/>
            </w:r>
            <w:r>
              <w:rPr>
                <w:rFonts w:ascii="Times New Roman"/>
                <w:b w:val="false"/>
                <w:i w:val="false"/>
                <w:color w:val="000000"/>
                <w:sz w:val="20"/>
              </w:rPr>
              <w:t>
деңгейіне қойылатын талаптардың сақталуы</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стандарттарға сәйкес ішкі сараптаманы ұйымдастыру және жүргізу</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және санитариялық авиация бригадаларын жасақтау үшін қажетті дәрілік заттардың ең төмен тізбесіне сәйкес келуі</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және санитариялық авиация</w:t>
            </w:r>
            <w:r>
              <w:br/>
            </w:r>
            <w:r>
              <w:rPr>
                <w:rFonts w:ascii="Times New Roman"/>
                <w:b w:val="false"/>
                <w:i w:val="false"/>
                <w:color w:val="000000"/>
                <w:sz w:val="20"/>
              </w:rPr>
              <w:t>
ұйымдарын жарақтандыруға арналған медициналық мақсаттағы бұйымдардың, медициналық жинақтардың, реагенттердің және дезинфекциялық құралдардың ең төмен тізбесіне сәйкес келуі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үшін</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ЖМК бригадалары үшін 15 минутта көлікпен жетуді қамтамасыз ету үшін ЖМК кіші станцияларын орналасуы және қызмет көрсету аймағына қойылатын талаптарға сәйкес келуі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шарттары және тәртібінің сақталуы</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Шақыруды алған сәттен бастап ЖМК бригадасына қызмет көрсету үшін бергенге дейін ЖМК бригадасының шығу регламентін сақтау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Шақыртудың жедел болуына қарай станциядан шақыртуға қызмет көрсетуге тапсырма алған кезден бастап пациенттің тұрған жеріне дейін ЖМК бригадасының жету уақытын сақтауы</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Фельдшерлік бригадалар үшін жедел медициналық көмек автомобилін жарақтандырудың ең төмен тізбесіне сәйкес келуі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Желілік (мамандандырылған) бригадаларға арналған жедел медициналық көмек автомобилін жарақтандырудың ең төмен тізбесі</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Жүргізілген емдеу, диагностикалық іс-шаралардың денсаулық сақтау саласындағы стандарттарға сәйкес келуі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Желілік (мамандандырылған) бригадаларға арналған жедел медициналық көмек автомобилін жарақтандырудың ең төмен тізбесі</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Реанимациялық (кардиореанимациялық) бригадаларға және қарқынды терапия (реанимобиль) бригадаларына арналған жедел медициналық көмек автомобилін жарақтандырудың ең төмен тізбесіне сәйкес келуі</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Стационарға жеткізу үшін көрсетілімдер тізбесінің сақталуы</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 авиация нысанында медициналық көмек үшін</w:t>
            </w:r>
          </w:p>
        </w:tc>
      </w:tr>
      <w:tr>
        <w:trPr>
          <w:trHeight w:val="178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Санитариялық авиация (ұшақ, тікұшақ) ұтқыр бригадаларының әуе көлік құралын жарақтандырудың бекітілген жарақтандырудың ең төмен тізбесіне сәйкес келуі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санитариялық көлік құралын пайдаланудың негізділігі</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Наркологиялық көмекті көрсететін субъектілерге (объектілерге) қатысты</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 түрлеріне лицензиялардың, лицензияға қосымшалардың, мамандар сертификаттарының рұқсаттардың болуы</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Бөлімшелердің материалдық-техникалық қамтамасыз етілуінің бекітілген стандарттарға сәйкес келуі</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Жүргізілген емдеу, диагностикалық іс-шаралардың денсаулық сақтау саласындағы стандарттарға сәйкес келуі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Наркологиялық көмек алатын халықтың нысаналы топтарын қалыптастыру кезінде бекітілген стандарттардың сақталуы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наркологиялық көмекті ұйымдастыру стандартын индикаторларына сәйкес келуі</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ПБЗ тәуелді тұлғаларды амбулаториялық емдеу және оңалту кезеңін ұйымдастыру стандартын іске асыру кезінде қол жеткізілетін индикаторлардың (нәтижелердің) сәйкес келуі</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ПБЗ тәуелді тұлғаларды стационарлық емдеу және оңалту кезеңдерін ұйымдастыру стандартының индикаторлардың (нәтижелердің) сәйкес келуі</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ПБЗ тәуелді тұлғалардың рецидивке қарсы және қолдау терапиясы кезеңін ұйымдастыру стандартын іске асыру кезінде қолжеткізілетін индикаторлардың (нәтижелердің) сәйкес келуі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стандарттарға сәйкес ішкі сараптаманы ұйымдастыру және жүргізу</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Ақылы медициналық қызметтерді көрсету тәртібі мен шарттарының сақталуы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қызметтер көрсету сапасына ішкі және сыртқы сараптамаларды ұйымдастыру мен жүргізу қағидаларына сәйкес ішкі сараптаманы ұйымдастыру және жүргізу</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АИТВ инфекциясының болуына міндетті құпия медициналық зерттеліп-қаралуының сақталуы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Стоматологиялық көмекті көрсететін субъектілерге (объектілерге) қатысты</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 түрлеріне лицензиялардың, лицензияға қосымшалардың, мамандар сертификаттарының рұқсаттардың болуы</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Жүргізілген емдеу, диагностикалық іс-шаралардың денсаулық сақтау саласындағы стандарттарға сәйкес келуі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Бейінді мамандар кабинеттерінің жарақтандырылуының жарақтандырудың бекітілген ең төмен тізбесіне сәйкес келуі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тізбеге сәйкес тегін медициналық көмектің кепілдік берілген көлемін алу</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Ақылы медициналық қызметтерді көрсету тәртібі мен шарттарының сақталуы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қызметтер көрсету сапасына ішкі және сыртқы сараптамаларды ұйымдастыру мен жүргізу қағидаларына сәйкес ішкі сараптаманы ұйымдастыру және жүргізу</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Стоматологиялық емхананың құрылымының бекітілген стандарттарға сәйкес келуі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АИТВ инфекциясының болуына міндетті құпия медициналық зерттеліп-қаралуының сақталуы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Психиатриялық көмекті көрсететін субъектілерге (объектілерге) қатысты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 түрлеріне лицензиялардың, лицензияға қосымшалардың, мамандар сертификаттарының рұқсаттардың болуы</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Жүргізілген емдеу, диагностикалық іс-шаралардың денсаулық сақтау саласындағы стандарттарға сәйкес келуі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қызметтер көрсету сапасына ішкі және сыртқы сараптамаларды ұйымдастыру мен жүргізу қағидаларына сәйкес ішкі сараптаманы ұйымдастыру және жүргізу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Амбулаториялық-емханалық құрылымның белгіленген стандарттарға сәйкес келуі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Кодексте көзделген жағдайлардан басқа оның жазбаша келісімімен адамның ерікті жүгінуін құжатпен растау туралы талаптардың сақталуы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Психикалық бұзылуларының (ауруларының) сипаттамасы туралы, емдеу мақсаты мен әдістерінің, ұсынылған емнің ұзақтығының, жанама әсерлері және күтілетін нәтижелері туралы ұсынылған ақпарат жөніндегі талаптарға сәйкес келуі.</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Психиатриялық стационарға емдеуге жатқызу тәртібінің бекітілген стандарттарға сәйкес келуі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Психикасының бұзылуынан (ауруынан) зардап шегуші науқастарды динамикалық байқаудың бекітілген стандарттарға сәйкес келуі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Адамдарды психоневрологиялық ұйымдарға</w:t>
            </w:r>
            <w:r>
              <w:br/>
            </w:r>
            <w:r>
              <w:rPr>
                <w:rFonts w:ascii="Times New Roman"/>
                <w:b w:val="false"/>
                <w:i w:val="false"/>
                <w:color w:val="000000"/>
                <w:sz w:val="20"/>
              </w:rPr>
              <w:t xml:space="preserve">
орналастыру үшін негіздердің бекітілген стандартқа сәйкес келуі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АИТВ инфекциясының болуына міндетті құпия медициналық зерттеліп-қаралуының сақталуы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Стационарды алмастыратын бөлімше құрылымының белгіленген стандарттарға сәйкес келуі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Клиникалық бөлімшелерде байқауды ұйымдастыру тәртібінің сақталуы</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Зертханалық қызметтерді ұсынатын субъектілерге (объектілерге) қатысты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 түрлеріне лицензиялардың, лицензияға қосымшалардың, мамандар сертификаттарының рұқсаттардың болуы</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Ақылы медициналық қызметтерді көрсету кезінде талаптарға сәйкес келуі</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стандарттарға сәйкес зерттеулердің сапасын 0амтамасыз ету</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Зерттеулердің көлемі мен түрлерінің белгіленген стандарттарға сәйкес сақталуы</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қызметтер көрсету сапасына ішкі және сыртқы сараптамаларды ұйымдастыру мен жүргізу қағидаларына сәйкес ішкі сараптаманы ұйымдастыру және жүргізу</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стандарттарға сәйкес тегін медициналық көмектің кепілдік берілген көлемі шеңберінде халыққа зертханалық зерттеулердің қолжетімділігін қамтамасыз ету</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АИТВ жұқтырған және ЖИТС-пен ауыратын науқастарға көмек көрсететін және АИТВ-инфекциясының профлактикасы бойынша іс-шараларды іске асыратын субъектілерге (объектілерге) қатысты</w:t>
            </w:r>
          </w:p>
        </w:tc>
      </w:tr>
      <w:tr>
        <w:trPr>
          <w:trHeight w:val="130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 түрлеріне лицензиялардың, лицензияға қосымшалардың, мамандар сертификаттарының рұқсаттардың болуы</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Жүргізілген емдеу, диагностикалық іс-шаралардың денсаулық сақтау саласындағы стандарттарға сәйкес келуі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Тегін негізде құпия медициналық зерттеп-қараудың қолжетімділігі мен сапасына, динамикалық байқауды қамтамасыз етуге, психологиялық-әлеуметтік, заңдық және медициналық консультациялар беруді қамтамасыз ету</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Тегін медициналық көмектің кепілдік берілген көлемі шегінде медициналық көмекпен және дәрі-дәрмекпен қамтамасыз ету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позитивті адамдарды АИТВ-ға толық зерттеп-қарау мерзімдерінің сақталуы</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АИТВ-жұқтырған, ЖИТС-пен ауыратын аналардан туған балалардағы АИТВ-инфекциясын зертханалық диагностикалау алгоритмінің сақталуы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Азаматтарға АИТВ-ға антиденені тексерудің теріс нәтижелерін растайтын анықтамалар-сертификаттарды беру тәртібінің сақталуы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қызметтер көрсету сапасына ішкі және сыртқы сараптамаларды ұйымдастыру мен жүргізу қағидаларына сәйкес ішкі сараптаманы ұйымдастыру және жүргізу</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
        <w:gridCol w:w="5987"/>
        <w:gridCol w:w="1512"/>
        <w:gridCol w:w="1598"/>
        <w:gridCol w:w="2177"/>
        <w:gridCol w:w="198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Гемодиализ көмегін көрсететін (орталықтарға) субъектілерге (объектілерге) қатысты</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 түрлеріне лицензиялардың, лицензияға қосымшалардың, мамандар сертификаттарының рұқсаттардың болуы</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Алмастырушы бүйрек терапиясына іріктеу және оны бастау критерийлеріне сәйкес келуі</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ЖБЖ бар пациенттерге шұғыл бүйрек сыртындағы қанды тазалауды жүргізу үшін көрсетілімдерге сәйкес келуі</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Жарақтандырудың бекітілген стандартына диализ залдарын жарақтандырудың сәйкес келуі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Пациенттерді диализ түрлері, емдеумен байланысты асқынулар мен тәуекелдердің түрлері туралы хабардар ету жөніндегі талаптардың сақталуы</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Гемодиализ емшарасын жүргізу алгоритмінің бекітілген стандарттармен сақталуы</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кезеңіне гемодиализ сеансының орташа ұзақтығының бекітілген стандартқа сәйкес келуі</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Гемодиализ емшараларының адекватты критерийлерге жүргізілетін емнің адекватты сәйкес келуі</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Бекітілген стандарттарға сәйкес қан тамырлары қолжетімділігін қалыптастыру және жұмыс істеуін қамтамасыз ету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2"/>
        <w:gridCol w:w="6018"/>
        <w:gridCol w:w="1450"/>
        <w:gridCol w:w="1601"/>
        <w:gridCol w:w="2073"/>
        <w:gridCol w:w="211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Қан қызметі саласындағы қызметті жүзеге асыратын субъектілерге (объектілерге) қатысты</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 түрлеріне лицензиялардың, лицензияға қосымшалардың, мамандар сертификаттарының рұқсаттардың болуы</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Бар-кодтау негізінде медициналық ұйымға қанды алу сәтінен бастап қан компонентін беруге дейінгі қан дозасының қадағалауды қамтамасыз ететін ақпараттық автоматтандырылған бағдарламаның қамтамасыз етілуі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Донор қанындағы трансмиссиялық инфекция маркерлерінің диагностикалық әдістерінің бекітілген талаптарға сәйкес келуі (екі сатылы диагностика - иммундық және молекулярлық-биологиялық зерттеулер)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Донор қанындағы трансмиссиялық инфекция маркерлерінің диагностикаға қолданылатын диагностикалық зертханалық жүйелердің түрлерінің бекітілген талаптарға сәйкес келуі  (жабық автоматтандырылған зертханалық диагностикалық жүйелер)</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7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Донор қанындағы трансмиссиялық инфекция маркерлерінің диагностикаға қолданылатын диагностикалық зертханалық жүйелердің түрлерінің бекітілген талаптарға сәйкес келуі  (жабық автоматтандырылған зертханалық диагностикалық жүйелер)</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Донор қанын иммуногематологиялық зерттеу әдістерінің бекітілген талаптарға сәйкес келуі (колоналдық агглютинация)</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Плазманы және қан жасушаларын дайындау процестерін автоматтандыруды қамтамасыз ету</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өнімдерін өндіру кезінде пайдаланылатын (қан жинауға арналған контейнерлер, реагенттер, тест-жүйелер, дезинфекциялайтын құралдар, аспаптар) сатып алынатын материалдарға арналған кіріс бақылауының болуы</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Кардиологиялық, кардиохирургиялық көмек көрсететін денсаулық сақтау (кардиологиялық, кардиохирургиялық орталықтар) субъектілеріне (объектілеріне) қатысты</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 түрлеріне лицензиялардың, лицензияға қосымшалардың, мамандар сертификаттарының рұқсаттардың болуы</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құрылымының бекітілген стандарттарға сәйкес келуі</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Зертханалық-аспаптық зерттеулерді тәулік бойғы режимде жүргізудің бекітілген тізбеге сәйкес қамтамасыз ету</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Аспаптық зерттеулердің жоспарлы тәртіпте жүргізудің бекітілген тізбеге сәйкес қамтамасыз ету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Ақылы медициналық қызметтерді көрсету тәртібі мен шарттарының сақталуы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Лауазымды тұлға (лар) _____   _______   _____________________________</w:t>
      </w:r>
      <w:r>
        <w:br/>
      </w:r>
      <w:r>
        <w:rPr>
          <w:rFonts w:ascii="Times New Roman"/>
          <w:b w:val="false"/>
          <w:i w:val="false"/>
          <w:color w:val="000000"/>
          <w:sz w:val="28"/>
        </w:rPr>
        <w:t>
(лауазымы)      (қолы)     (ол болған кезде тегі, аты, әкесінің аты)</w:t>
      </w:r>
      <w:r>
        <w:br/>
      </w:r>
      <w:r>
        <w:rPr>
          <w:rFonts w:ascii="Times New Roman"/>
          <w:b w:val="false"/>
          <w:i w:val="false"/>
          <w:color w:val="000000"/>
          <w:sz w:val="28"/>
        </w:rPr>
        <w:t>
                      _____   _______   _____________________________</w:t>
      </w:r>
      <w:r>
        <w:br/>
      </w:r>
      <w:r>
        <w:rPr>
          <w:rFonts w:ascii="Times New Roman"/>
          <w:b w:val="false"/>
          <w:i w:val="false"/>
          <w:color w:val="000000"/>
          <w:sz w:val="28"/>
        </w:rPr>
        <w:t>
(лауазымы)      (қолы)     (ол болған кезде тегі, аты, әкесінің аты)</w:t>
      </w:r>
    </w:p>
    <w:p>
      <w:pPr>
        <w:spacing w:after="0"/>
        <w:ind w:left="0"/>
        <w:jc w:val="both"/>
      </w:pPr>
      <w:r>
        <w:rPr>
          <w:rFonts w:ascii="Times New Roman"/>
          <w:b w:val="false"/>
          <w:i w:val="false"/>
          <w:color w:val="000000"/>
          <w:sz w:val="28"/>
        </w:rPr>
        <w:t>Тексерілетін субъектінің басшысы _________________________  _________</w:t>
      </w:r>
      <w:r>
        <w:br/>
      </w:r>
      <w:r>
        <w:rPr>
          <w:rFonts w:ascii="Times New Roman"/>
          <w:b w:val="false"/>
          <w:i w:val="false"/>
          <w:color w:val="000000"/>
          <w:sz w:val="28"/>
        </w:rPr>
        <w:t>
       (ол болған кезде тегі, аты, әкесінің аты) (лауазымы)  (қолы)</w:t>
      </w:r>
    </w:p>
    <w:bookmarkStart w:name="z3" w:id="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және     </w:t>
      </w:r>
      <w:r>
        <w:br/>
      </w:r>
      <w:r>
        <w:rPr>
          <w:rFonts w:ascii="Times New Roman"/>
          <w:b w:val="false"/>
          <w:i w:val="false"/>
          <w:color w:val="000000"/>
          <w:sz w:val="28"/>
        </w:rPr>
        <w:t xml:space="preserve">
әлеуметтік даму министрінің   </w:t>
      </w:r>
      <w:r>
        <w:br/>
      </w:r>
      <w:r>
        <w:rPr>
          <w:rFonts w:ascii="Times New Roman"/>
          <w:b w:val="false"/>
          <w:i w:val="false"/>
          <w:color w:val="000000"/>
          <w:sz w:val="28"/>
        </w:rPr>
        <w:t>
2015 жылғы 29 маусымдағы № 539</w:t>
      </w:r>
      <w:r>
        <w:br/>
      </w:r>
      <w:r>
        <w:rPr>
          <w:rFonts w:ascii="Times New Roman"/>
          <w:b w:val="false"/>
          <w:i w:val="false"/>
          <w:color w:val="000000"/>
          <w:sz w:val="28"/>
        </w:rPr>
        <w:t xml:space="preserve">
және Қазақстан Республикасы </w:t>
      </w:r>
      <w:r>
        <w:br/>
      </w:r>
      <w:r>
        <w:rPr>
          <w:rFonts w:ascii="Times New Roman"/>
          <w:b w:val="false"/>
          <w:i w:val="false"/>
          <w:color w:val="000000"/>
          <w:sz w:val="28"/>
        </w:rPr>
        <w:t xml:space="preserve">
Ұлттық экономика министрінің </w:t>
      </w:r>
      <w:r>
        <w:br/>
      </w:r>
      <w:r>
        <w:rPr>
          <w:rFonts w:ascii="Times New Roman"/>
          <w:b w:val="false"/>
          <w:i w:val="false"/>
          <w:color w:val="000000"/>
          <w:sz w:val="28"/>
        </w:rPr>
        <w:t>
2015 жылғы 30 маусымдағы № 490</w:t>
      </w:r>
      <w:r>
        <w:br/>
      </w:r>
      <w:r>
        <w:rPr>
          <w:rFonts w:ascii="Times New Roman"/>
          <w:b w:val="false"/>
          <w:i w:val="false"/>
          <w:color w:val="000000"/>
          <w:sz w:val="28"/>
        </w:rPr>
        <w:t xml:space="preserve">
бірлескен бұйрығына      </w:t>
      </w:r>
      <w:r>
        <w:br/>
      </w:r>
      <w:r>
        <w:rPr>
          <w:rFonts w:ascii="Times New Roman"/>
          <w:b w:val="false"/>
          <w:i w:val="false"/>
          <w:color w:val="000000"/>
          <w:sz w:val="28"/>
        </w:rPr>
        <w:t xml:space="preserve">
3-қосымша           </w:t>
      </w:r>
    </w:p>
    <w:bookmarkEnd w:id="10"/>
    <w:p>
      <w:pPr>
        <w:spacing w:after="0"/>
        <w:ind w:left="0"/>
        <w:jc w:val="left"/>
      </w:pPr>
      <w:r>
        <w:rPr>
          <w:rFonts w:ascii="Times New Roman"/>
          <w:b/>
          <w:i w:val="false"/>
          <w:color w:val="000000"/>
        </w:rPr>
        <w:t xml:space="preserve"> Дәрілік заттардың, медициналық мақсаттағы бұйымдар мен</w:t>
      </w:r>
      <w:r>
        <w:br/>
      </w:r>
      <w:r>
        <w:rPr>
          <w:rFonts w:ascii="Times New Roman"/>
          <w:b/>
          <w:i w:val="false"/>
          <w:color w:val="000000"/>
        </w:rPr>
        <w:t>
медициналық техниканың айналысы саласындағы тәуекел</w:t>
      </w:r>
      <w:r>
        <w:br/>
      </w:r>
      <w:r>
        <w:rPr>
          <w:rFonts w:ascii="Times New Roman"/>
          <w:b/>
          <w:i w:val="false"/>
          <w:color w:val="000000"/>
        </w:rPr>
        <w:t xml:space="preserve">
дәрежесін бағалау критерийлері 1. Жалпы ережелер </w:t>
      </w:r>
    </w:p>
    <w:bookmarkStart w:name="z64" w:id="11"/>
    <w:p>
      <w:pPr>
        <w:spacing w:after="0"/>
        <w:ind w:left="0"/>
        <w:jc w:val="both"/>
      </w:pPr>
      <w:r>
        <w:rPr>
          <w:rFonts w:ascii="Times New Roman"/>
          <w:b w:val="false"/>
          <w:i w:val="false"/>
          <w:color w:val="000000"/>
          <w:sz w:val="28"/>
        </w:rPr>
        <w:t>
      1. Осы Дәрілік заттардың, медициналық мақсаттағы бұйымдар мен медициналық техниканың айналысы саласындағы тәуекел дәрежесін бағалау критерийлері «Халық денсаулығы және денсаулық сақтау жүйесі туралы» Қазақстан Республикасының 2009 жылғы 18 қыркүйектегі </w:t>
      </w:r>
      <w:r>
        <w:rPr>
          <w:rFonts w:ascii="Times New Roman"/>
          <w:b w:val="false"/>
          <w:i w:val="false"/>
          <w:color w:val="000000"/>
          <w:sz w:val="28"/>
        </w:rPr>
        <w:t>Кодексіне</w:t>
      </w:r>
      <w:r>
        <w:rPr>
          <w:rFonts w:ascii="Times New Roman"/>
          <w:b w:val="false"/>
          <w:i w:val="false"/>
          <w:color w:val="000000"/>
          <w:sz w:val="28"/>
        </w:rPr>
        <w:t>, «Қазақстан Республикасындағы мемлекеттік бақылау және қадағалау туралы» 2011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«Мемлекеттік органдардың (Қазақстан Республикасының Ұлттық Банкін қоспағанда) тәуекелдерді бағалау жүйесін қалыптастыру әдістемесін бекіту туралы» Қазақстан Республикасы Ұлттық экономика министрінің міндетін атқарушының 2015 жылғы 17 сәуірдегі № 343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 нормативтік құқықтық актілерді мемлекеттік тіркеу тізілімінде № 11082 болып тіркелген) Мемлекеттік органдардың тәуекелді бағалау жүйесін қалыптастыру әдістемесіне сәйкес әзірленді. </w:t>
      </w:r>
      <w:r>
        <w:br/>
      </w:r>
      <w:r>
        <w:rPr>
          <w:rFonts w:ascii="Times New Roman"/>
          <w:b w:val="false"/>
          <w:i w:val="false"/>
          <w:color w:val="000000"/>
          <w:sz w:val="28"/>
        </w:rPr>
        <w:t>
</w:t>
      </w:r>
      <w:r>
        <w:rPr>
          <w:rFonts w:ascii="Times New Roman"/>
          <w:b w:val="false"/>
          <w:i w:val="false"/>
          <w:color w:val="000000"/>
          <w:sz w:val="28"/>
        </w:rPr>
        <w:t xml:space="preserve">
      2. Осы Критерийлерде мынадай ұғымдар пайдаланылады: </w:t>
      </w:r>
      <w:r>
        <w:br/>
      </w:r>
      <w:r>
        <w:rPr>
          <w:rFonts w:ascii="Times New Roman"/>
          <w:b w:val="false"/>
          <w:i w:val="false"/>
          <w:color w:val="000000"/>
          <w:sz w:val="28"/>
        </w:rPr>
        <w:t>
</w:t>
      </w:r>
      <w:r>
        <w:rPr>
          <w:rFonts w:ascii="Times New Roman"/>
          <w:b w:val="false"/>
          <w:i w:val="false"/>
          <w:color w:val="000000"/>
          <w:sz w:val="28"/>
        </w:rPr>
        <w:t xml:space="preserve">
      1) бағалау кезеңі – есепті деректердің, есептілік мониторингі және автоматтандырылған ақпараттық жүйелер мен ақпараттың басқа да көздерінің мәліметтері нәтижелерінің негізінде объективті және субъективті критерийлер бойынша тәуекелдерді бағалау жүргізілетін белгілі бір уақыт кезеңі. Дәрілік заттардың, медициналық мақсаттағы бұйымдар және медициналық техника айналысы саласындағы қызметті жүзеге асыратын ұйымдар үшін Критерийлерде пайдаланылатын бағалау кезеңі - жартыжылда 1 рет; </w:t>
      </w:r>
      <w:r>
        <w:br/>
      </w:r>
      <w:r>
        <w:rPr>
          <w:rFonts w:ascii="Times New Roman"/>
          <w:b w:val="false"/>
          <w:i w:val="false"/>
          <w:color w:val="000000"/>
          <w:sz w:val="28"/>
        </w:rPr>
        <w:t>
</w:t>
      </w:r>
      <w:r>
        <w:rPr>
          <w:rFonts w:ascii="Times New Roman"/>
          <w:b w:val="false"/>
          <w:i w:val="false"/>
          <w:color w:val="000000"/>
          <w:sz w:val="28"/>
        </w:rPr>
        <w:t>
      2) дәрілік заттардың, медициналық мақсаттағы бұйымдар және медициналық техника айналысы саласындағы тәуекел – Қазақстан Республикасы заңнамаларының талаптарына сәйкес келмейтін дәрілік заттарды, медициналық мақсаттағы бұйымдар мен медициналық техниканы өндіру, дайындау, әкелу, әкету, бөлшек және көтерме саудада өткізу, қолдану (пайдалану) нәтижесінде зардаптарының күрделілік дәрежесін есепке ала отырып, адам өмірі мен денсаулығына зиян келтіру ықтималдығы;</w:t>
      </w:r>
      <w:r>
        <w:br/>
      </w:r>
      <w:r>
        <w:rPr>
          <w:rFonts w:ascii="Times New Roman"/>
          <w:b w:val="false"/>
          <w:i w:val="false"/>
          <w:color w:val="000000"/>
          <w:sz w:val="28"/>
        </w:rPr>
        <w:t>
</w:t>
      </w:r>
      <w:r>
        <w:rPr>
          <w:rFonts w:ascii="Times New Roman"/>
          <w:b w:val="false"/>
          <w:i w:val="false"/>
          <w:color w:val="000000"/>
          <w:sz w:val="28"/>
        </w:rPr>
        <w:t>
      3) тәуекел дәрежесін бағалаудың объективті критерийлері (бұдан әрі – объективті критерийлер) – қызметін жүзеге асыру кезінде жеке тексерілетін субъектіге (объектіге) тікелей бағынысты емес, дәрілік заттардың, медициналық мақсаттағы бұйымдар және медициналық техника айналысы саласындағы әлеуетті тәуекелі бар субъектілерді іріктеу үшін пайдаланылатын критерийлер;</w:t>
      </w:r>
      <w:r>
        <w:br/>
      </w:r>
      <w:r>
        <w:rPr>
          <w:rFonts w:ascii="Times New Roman"/>
          <w:b w:val="false"/>
          <w:i w:val="false"/>
          <w:color w:val="000000"/>
          <w:sz w:val="28"/>
        </w:rPr>
        <w:t>
</w:t>
      </w:r>
      <w:r>
        <w:rPr>
          <w:rFonts w:ascii="Times New Roman"/>
          <w:b w:val="false"/>
          <w:i w:val="false"/>
          <w:color w:val="000000"/>
          <w:sz w:val="28"/>
        </w:rPr>
        <w:t xml:space="preserve">
      4) тәуекел дәрежесін бағалаудың субъективті критерийлері (бұдан әрі – субъективті критерийлер) – нақты тексерілетін субъектінің (объектінің) қызметінің нәтижелеріне байланысты дәрілік заттардың, медициналық мақсаттағы бұйымдар және медициналық техника айналысы саласындағы тексерілетін субъектілерді (объектілерді) іріктеу үшін пайдаланылатын тәуекел дәрежесін бағалау критерийлері; </w:t>
      </w:r>
      <w:r>
        <w:br/>
      </w:r>
      <w:r>
        <w:rPr>
          <w:rFonts w:ascii="Times New Roman"/>
          <w:b w:val="false"/>
          <w:i w:val="false"/>
          <w:color w:val="000000"/>
          <w:sz w:val="28"/>
        </w:rPr>
        <w:t>
</w:t>
      </w:r>
      <w:r>
        <w:rPr>
          <w:rFonts w:ascii="Times New Roman"/>
          <w:b w:val="false"/>
          <w:i w:val="false"/>
          <w:color w:val="000000"/>
          <w:sz w:val="28"/>
        </w:rPr>
        <w:t xml:space="preserve">
      5) дәрілік заттардың, медициналық мақсаттағы бұйымдар және медициналық техника айналысы саласындағы тексерілетін субъектілер – медициналық және фармацевтикалық қызметпен айналысатын денсаулық сақтау субъектілері және фармацевтикалық қызметпен айналысатын жеке тұлғалар (бұдан әрі – тексерілетін субъектілер). </w:t>
      </w:r>
    </w:p>
    <w:bookmarkEnd w:id="11"/>
    <w:bookmarkStart w:name="z71" w:id="12"/>
    <w:p>
      <w:pPr>
        <w:spacing w:after="0"/>
        <w:ind w:left="0"/>
        <w:jc w:val="left"/>
      </w:pPr>
      <w:r>
        <w:rPr>
          <w:rFonts w:ascii="Times New Roman"/>
          <w:b/>
          <w:i w:val="false"/>
          <w:color w:val="000000"/>
        </w:rPr>
        <w:t xml:space="preserve"> 
2. Объективті критерийлер </w:t>
      </w:r>
    </w:p>
    <w:bookmarkEnd w:id="12"/>
    <w:bookmarkStart w:name="z72" w:id="13"/>
    <w:p>
      <w:pPr>
        <w:spacing w:after="0"/>
        <w:ind w:left="0"/>
        <w:jc w:val="both"/>
      </w:pPr>
      <w:r>
        <w:rPr>
          <w:rFonts w:ascii="Times New Roman"/>
          <w:b w:val="false"/>
          <w:i w:val="false"/>
          <w:color w:val="000000"/>
          <w:sz w:val="28"/>
        </w:rPr>
        <w:t xml:space="preserve">
      3. Тексерілетін субъектілерді тәуекел дәрежесіне жатқызу мынадай объективті критерийлер ескеріле отырып жүзеге асырылады: </w:t>
      </w:r>
      <w:r>
        <w:br/>
      </w:r>
      <w:r>
        <w:rPr>
          <w:rFonts w:ascii="Times New Roman"/>
          <w:b w:val="false"/>
          <w:i w:val="false"/>
          <w:color w:val="000000"/>
          <w:sz w:val="28"/>
        </w:rPr>
        <w:t>
</w:t>
      </w:r>
      <w:r>
        <w:rPr>
          <w:rFonts w:ascii="Times New Roman"/>
          <w:b w:val="false"/>
          <w:i w:val="false"/>
          <w:color w:val="000000"/>
          <w:sz w:val="28"/>
        </w:rPr>
        <w:t>
      1) тексерілетін субъектінің жүзеге асырып отырған қызметіне байланысты қауіп деңгейі;</w:t>
      </w:r>
      <w:r>
        <w:br/>
      </w:r>
      <w:r>
        <w:rPr>
          <w:rFonts w:ascii="Times New Roman"/>
          <w:b w:val="false"/>
          <w:i w:val="false"/>
          <w:color w:val="000000"/>
          <w:sz w:val="28"/>
        </w:rPr>
        <w:t>
</w:t>
      </w:r>
      <w:r>
        <w:rPr>
          <w:rFonts w:ascii="Times New Roman"/>
          <w:b w:val="false"/>
          <w:i w:val="false"/>
          <w:color w:val="000000"/>
          <w:sz w:val="28"/>
        </w:rPr>
        <w:t xml:space="preserve">
      2) медициналық қызметті жүзеге асыру процесінде жағымсыз ықтимал зиян салдары ауырлығының ауқымы; </w:t>
      </w:r>
      <w:r>
        <w:br/>
      </w:r>
      <w:r>
        <w:rPr>
          <w:rFonts w:ascii="Times New Roman"/>
          <w:b w:val="false"/>
          <w:i w:val="false"/>
          <w:color w:val="000000"/>
          <w:sz w:val="28"/>
        </w:rPr>
        <w:t>
</w:t>
      </w:r>
      <w:r>
        <w:rPr>
          <w:rFonts w:ascii="Times New Roman"/>
          <w:b w:val="false"/>
          <w:i w:val="false"/>
          <w:color w:val="000000"/>
          <w:sz w:val="28"/>
        </w:rPr>
        <w:t xml:space="preserve">
      3) адамның денсаулығына қолайсыз әсер ету ықтималы, жеке және заңды тұлғалардың, мемлекеттің заңды мүдделері. </w:t>
      </w:r>
      <w:r>
        <w:br/>
      </w:r>
      <w:r>
        <w:rPr>
          <w:rFonts w:ascii="Times New Roman"/>
          <w:b w:val="false"/>
          <w:i w:val="false"/>
          <w:color w:val="000000"/>
          <w:sz w:val="28"/>
        </w:rPr>
        <w:t>
</w:t>
      </w:r>
      <w:r>
        <w:rPr>
          <w:rFonts w:ascii="Times New Roman"/>
          <w:b w:val="false"/>
          <w:i w:val="false"/>
          <w:color w:val="000000"/>
          <w:sz w:val="28"/>
        </w:rPr>
        <w:t xml:space="preserve">
      4. Жоғары тәуекел дәрежесіне меншік нысанына қарамастан фармацевтикалық қызметті жүзеге асыратын: </w:t>
      </w:r>
      <w:r>
        <w:br/>
      </w:r>
      <w:r>
        <w:rPr>
          <w:rFonts w:ascii="Times New Roman"/>
          <w:b w:val="false"/>
          <w:i w:val="false"/>
          <w:color w:val="000000"/>
          <w:sz w:val="28"/>
        </w:rPr>
        <w:t>
</w:t>
      </w:r>
      <w:r>
        <w:rPr>
          <w:rFonts w:ascii="Times New Roman"/>
          <w:b w:val="false"/>
          <w:i w:val="false"/>
          <w:color w:val="000000"/>
          <w:sz w:val="28"/>
        </w:rPr>
        <w:t>
      дәрілік заттарды, медициналық мақстағы бұйымдарды дайындаумен байланысты;</w:t>
      </w:r>
      <w:r>
        <w:br/>
      </w:r>
      <w:r>
        <w:rPr>
          <w:rFonts w:ascii="Times New Roman"/>
          <w:b w:val="false"/>
          <w:i w:val="false"/>
          <w:color w:val="000000"/>
          <w:sz w:val="28"/>
        </w:rPr>
        <w:t>
</w:t>
      </w:r>
      <w:r>
        <w:rPr>
          <w:rFonts w:ascii="Times New Roman"/>
          <w:b w:val="false"/>
          <w:i w:val="false"/>
          <w:color w:val="000000"/>
          <w:sz w:val="28"/>
        </w:rPr>
        <w:t>
      GMP Тиісті өндірістік практика сертификаттары бар өндірісімен байланысты;</w:t>
      </w:r>
      <w:r>
        <w:br/>
      </w:r>
      <w:r>
        <w:rPr>
          <w:rFonts w:ascii="Times New Roman"/>
          <w:b w:val="false"/>
          <w:i w:val="false"/>
          <w:color w:val="000000"/>
          <w:sz w:val="28"/>
        </w:rPr>
        <w:t>
</w:t>
      </w:r>
      <w:r>
        <w:rPr>
          <w:rFonts w:ascii="Times New Roman"/>
          <w:b w:val="false"/>
          <w:i w:val="false"/>
          <w:color w:val="000000"/>
          <w:sz w:val="28"/>
        </w:rPr>
        <w:t>
      GDP Тиісті дистрибюторлық практика сертификаттары бар объектілерді (субъектілерді) қоспағанда дәрілік заттарды көтерме саудада өткізуге байланысты;</w:t>
      </w:r>
      <w:r>
        <w:br/>
      </w:r>
      <w:r>
        <w:rPr>
          <w:rFonts w:ascii="Times New Roman"/>
          <w:b w:val="false"/>
          <w:i w:val="false"/>
          <w:color w:val="000000"/>
          <w:sz w:val="28"/>
        </w:rPr>
        <w:t>
</w:t>
      </w:r>
      <w:r>
        <w:rPr>
          <w:rFonts w:ascii="Times New Roman"/>
          <w:b w:val="false"/>
          <w:i w:val="false"/>
          <w:color w:val="000000"/>
          <w:sz w:val="28"/>
        </w:rPr>
        <w:t>
      GPP Тиісті дәріханалық практика сертификаттары бар объектілерді (субъектілерді) қоспағанда дәрілік заттарды бөлшек саудада өткізуге байланысты;</w:t>
      </w:r>
      <w:r>
        <w:br/>
      </w:r>
      <w:r>
        <w:rPr>
          <w:rFonts w:ascii="Times New Roman"/>
          <w:b w:val="false"/>
          <w:i w:val="false"/>
          <w:color w:val="000000"/>
          <w:sz w:val="28"/>
        </w:rPr>
        <w:t>
</w:t>
      </w:r>
      <w:r>
        <w:rPr>
          <w:rFonts w:ascii="Times New Roman"/>
          <w:b w:val="false"/>
          <w:i w:val="false"/>
          <w:color w:val="000000"/>
          <w:sz w:val="28"/>
        </w:rPr>
        <w:t>
      құрамында есірткі құралдары, псхотроптық заттар мен прекурсорлар бар дәрілік заттарды өндірумен, көтерме және бөлшек саудада өткізумен байланысты денсаулық сақтау ұйымдары;</w:t>
      </w:r>
      <w:r>
        <w:br/>
      </w:r>
      <w:r>
        <w:rPr>
          <w:rFonts w:ascii="Times New Roman"/>
          <w:b w:val="false"/>
          <w:i w:val="false"/>
          <w:color w:val="000000"/>
          <w:sz w:val="28"/>
        </w:rPr>
        <w:t>
</w:t>
      </w:r>
      <w:r>
        <w:rPr>
          <w:rFonts w:ascii="Times New Roman"/>
          <w:b w:val="false"/>
          <w:i w:val="false"/>
          <w:color w:val="000000"/>
          <w:sz w:val="28"/>
        </w:rPr>
        <w:t>
      дәрілік заттарды, медициналық мақсаттағы бұйымдар мен медициналық техниканы сатып алуды, сақтауды, бөлуді, пайдалануды (қолдануды) жүзеге асыратын медициналық ұйымдар жатады.</w:t>
      </w:r>
      <w:r>
        <w:br/>
      </w:r>
      <w:r>
        <w:rPr>
          <w:rFonts w:ascii="Times New Roman"/>
          <w:b w:val="false"/>
          <w:i w:val="false"/>
          <w:color w:val="000000"/>
          <w:sz w:val="28"/>
        </w:rPr>
        <w:t>
</w:t>
      </w:r>
      <w:r>
        <w:rPr>
          <w:rFonts w:ascii="Times New Roman"/>
          <w:b w:val="false"/>
          <w:i w:val="false"/>
          <w:color w:val="000000"/>
          <w:sz w:val="28"/>
        </w:rPr>
        <w:t>
      6. Жоғары тәуекел дәрежесіне жатпайтын тексерілетін субъектілер тобына фармацевтикалық қызметті жүзеге асыратын және GMP, GDP, GPP сертификаттары бар денсаулық сақтау ұйымдары; медициналық мақсаттағы бұйымдар мен медициналық техниканы көтерме және бөлшек саудада өткізумен байланысты фармацевтикалық қызметті жүзеге асыратын денсаулық сақтау ұйымдары жатады.</w:t>
      </w:r>
    </w:p>
    <w:bookmarkEnd w:id="13"/>
    <w:bookmarkStart w:name="z84" w:id="14"/>
    <w:p>
      <w:pPr>
        <w:spacing w:after="0"/>
        <w:ind w:left="0"/>
        <w:jc w:val="left"/>
      </w:pPr>
      <w:r>
        <w:rPr>
          <w:rFonts w:ascii="Times New Roman"/>
          <w:b/>
          <w:i w:val="false"/>
          <w:color w:val="000000"/>
        </w:rPr>
        <w:t xml:space="preserve"> 
3. Субъективті критерийлер </w:t>
      </w:r>
    </w:p>
    <w:bookmarkEnd w:id="14"/>
    <w:bookmarkStart w:name="z85" w:id="15"/>
    <w:p>
      <w:pPr>
        <w:spacing w:after="0"/>
        <w:ind w:left="0"/>
        <w:jc w:val="both"/>
      </w:pPr>
      <w:r>
        <w:rPr>
          <w:rFonts w:ascii="Times New Roman"/>
          <w:b w:val="false"/>
          <w:i w:val="false"/>
          <w:color w:val="000000"/>
          <w:sz w:val="28"/>
        </w:rPr>
        <w:t xml:space="preserve">
      7. Дәрілік заттардың, медициналық мақсаттағы бұйымдар және медициналық техника айналысы саласындағы субъективті критерийлер мынадай: </w:t>
      </w:r>
      <w:r>
        <w:br/>
      </w:r>
      <w:r>
        <w:rPr>
          <w:rFonts w:ascii="Times New Roman"/>
          <w:b w:val="false"/>
          <w:i w:val="false"/>
          <w:color w:val="000000"/>
          <w:sz w:val="28"/>
        </w:rPr>
        <w:t>
</w:t>
      </w:r>
      <w:r>
        <w:rPr>
          <w:rFonts w:ascii="Times New Roman"/>
          <w:b w:val="false"/>
          <w:i w:val="false"/>
          <w:color w:val="000000"/>
          <w:sz w:val="28"/>
        </w:rPr>
        <w:t>
      1) дерекқорларды қалыптастыру және ақпаратты жинау;</w:t>
      </w:r>
      <w:r>
        <w:br/>
      </w:r>
      <w:r>
        <w:rPr>
          <w:rFonts w:ascii="Times New Roman"/>
          <w:b w:val="false"/>
          <w:i w:val="false"/>
          <w:color w:val="000000"/>
          <w:sz w:val="28"/>
        </w:rPr>
        <w:t>
</w:t>
      </w:r>
      <w:r>
        <w:rPr>
          <w:rFonts w:ascii="Times New Roman"/>
          <w:b w:val="false"/>
          <w:i w:val="false"/>
          <w:color w:val="000000"/>
          <w:sz w:val="28"/>
        </w:rPr>
        <w:t xml:space="preserve">
      2) ақпаратты талдау және тәуекелдерді бағалау кезеңдерін қолданумен айқындалады. </w:t>
      </w:r>
      <w:r>
        <w:br/>
      </w:r>
      <w:r>
        <w:rPr>
          <w:rFonts w:ascii="Times New Roman"/>
          <w:b w:val="false"/>
          <w:i w:val="false"/>
          <w:color w:val="000000"/>
          <w:sz w:val="28"/>
        </w:rPr>
        <w:t>
</w:t>
      </w:r>
      <w:r>
        <w:rPr>
          <w:rFonts w:ascii="Times New Roman"/>
          <w:b w:val="false"/>
          <w:i w:val="false"/>
          <w:color w:val="000000"/>
          <w:sz w:val="28"/>
        </w:rPr>
        <w:t>
      8. Субъективті критерийлерді айқындау үшін мынадай ақпарат көздері пайдаланылады:</w:t>
      </w:r>
      <w:r>
        <w:br/>
      </w:r>
      <w:r>
        <w:rPr>
          <w:rFonts w:ascii="Times New Roman"/>
          <w:b w:val="false"/>
          <w:i w:val="false"/>
          <w:color w:val="000000"/>
          <w:sz w:val="28"/>
        </w:rPr>
        <w:t>
</w:t>
      </w:r>
      <w:r>
        <w:rPr>
          <w:rFonts w:ascii="Times New Roman"/>
          <w:b w:val="false"/>
          <w:i w:val="false"/>
          <w:color w:val="000000"/>
          <w:sz w:val="28"/>
        </w:rPr>
        <w:t>
      1) алдыңғы тексерулер мен бақылаудың өзге де нысандарының, соның ішінде әкімшілік және қылмыстық құқық бұзушылық болуының нәтижелері;</w:t>
      </w:r>
      <w:r>
        <w:br/>
      </w:r>
      <w:r>
        <w:rPr>
          <w:rFonts w:ascii="Times New Roman"/>
          <w:b w:val="false"/>
          <w:i w:val="false"/>
          <w:color w:val="000000"/>
          <w:sz w:val="28"/>
        </w:rPr>
        <w:t>
</w:t>
      </w:r>
      <w:r>
        <w:rPr>
          <w:rFonts w:ascii="Times New Roman"/>
          <w:b w:val="false"/>
          <w:i w:val="false"/>
          <w:color w:val="000000"/>
          <w:sz w:val="28"/>
        </w:rPr>
        <w:t>
      2) расталған шағымдар мен өтініштердің саны және оларды сипаты;</w:t>
      </w:r>
      <w:r>
        <w:br/>
      </w:r>
      <w:r>
        <w:rPr>
          <w:rFonts w:ascii="Times New Roman"/>
          <w:b w:val="false"/>
          <w:i w:val="false"/>
          <w:color w:val="000000"/>
          <w:sz w:val="28"/>
        </w:rPr>
        <w:t>
</w:t>
      </w:r>
      <w:r>
        <w:rPr>
          <w:rFonts w:ascii="Times New Roman"/>
          <w:b w:val="false"/>
          <w:i w:val="false"/>
          <w:color w:val="000000"/>
          <w:sz w:val="28"/>
        </w:rPr>
        <w:t xml:space="preserve">
      3) мемлекеттік органдардың, соның ішінде ТМД денсаулық сақтау саласындағы уәкілетті органдардың ресми интернет-ресурстарының, бұқаралық ақпарат құралдарының, «Дәрілік заттарды, медициналық мақсаттағы бұйымдар мен медицина техникасы сараптау ұлттық орталығы» ШЖҚ РМК жүргізген зертханалық зерттеулер нәтижелері бойынша анықталған бұзушылықтардың тізбесін талдау; </w:t>
      </w:r>
      <w:r>
        <w:br/>
      </w:r>
      <w:r>
        <w:rPr>
          <w:rFonts w:ascii="Times New Roman"/>
          <w:b w:val="false"/>
          <w:i w:val="false"/>
          <w:color w:val="000000"/>
          <w:sz w:val="28"/>
        </w:rPr>
        <w:t>
</w:t>
      </w:r>
      <w:r>
        <w:rPr>
          <w:rFonts w:ascii="Times New Roman"/>
          <w:b w:val="false"/>
          <w:i w:val="false"/>
          <w:color w:val="000000"/>
          <w:sz w:val="28"/>
        </w:rPr>
        <w:t xml:space="preserve">
      4) уәкілетті органдар, мемлекеттік ұйымдар (прокуратура, құқық қорғау органдары) ұсынған мәліметті талдау нәтижелері; </w:t>
      </w:r>
      <w:r>
        <w:br/>
      </w:r>
      <w:r>
        <w:rPr>
          <w:rFonts w:ascii="Times New Roman"/>
          <w:b w:val="false"/>
          <w:i w:val="false"/>
          <w:color w:val="000000"/>
          <w:sz w:val="28"/>
        </w:rPr>
        <w:t>
</w:t>
      </w:r>
      <w:r>
        <w:rPr>
          <w:rFonts w:ascii="Times New Roman"/>
          <w:b w:val="false"/>
          <w:i w:val="false"/>
          <w:color w:val="000000"/>
          <w:sz w:val="28"/>
        </w:rPr>
        <w:t xml:space="preserve">
      5) тексерілетін субъектінің кінәсінен туындаған қолайсыз оқиғалардың болуы. Қолайсыз оқиғаларға дәрілік заттарды, медициналық мақсаттағы бұйымдар мен медициналық техниканы өндіру, дайындау, әкелу, сақтау, өткізу, қолдану (пайдалану) нәтижесінде, соның ішінде Қазақстан Республикасының заңнамасы талаптарына сәйкес келмейтін адам өмірі мен денсаулығына қауіптің, денсаулығына зиян келтіру ықтималдығы жатады. </w:t>
      </w:r>
      <w:r>
        <w:br/>
      </w:r>
      <w:r>
        <w:rPr>
          <w:rFonts w:ascii="Times New Roman"/>
          <w:b w:val="false"/>
          <w:i w:val="false"/>
          <w:color w:val="000000"/>
          <w:sz w:val="28"/>
        </w:rPr>
        <w:t>
</w:t>
      </w:r>
      <w:r>
        <w:rPr>
          <w:rFonts w:ascii="Times New Roman"/>
          <w:b w:val="false"/>
          <w:i w:val="false"/>
          <w:color w:val="000000"/>
          <w:sz w:val="28"/>
        </w:rPr>
        <w:t>
      6) халықаралық органдардың, елдердің мемлекеттік органдардың, соның ішінде Еуразиялық экономикалық одақтың ақпараты.</w:t>
      </w:r>
      <w:r>
        <w:br/>
      </w:r>
      <w:r>
        <w:rPr>
          <w:rFonts w:ascii="Times New Roman"/>
          <w:b w:val="false"/>
          <w:i w:val="false"/>
          <w:color w:val="000000"/>
          <w:sz w:val="28"/>
        </w:rPr>
        <w:t>
</w:t>
      </w:r>
      <w:r>
        <w:rPr>
          <w:rFonts w:ascii="Times New Roman"/>
          <w:b w:val="false"/>
          <w:i w:val="false"/>
          <w:color w:val="000000"/>
          <w:sz w:val="28"/>
        </w:rPr>
        <w:t xml:space="preserve">
      9. Қолда бар ақпарат көздерінің негізінде субъективті критерийлер көрсеткіштің үш дәрежесіне бөлінеді: өрескел, орташа, тәуекелдің жоғары дәрежесіне жатпайтындар. Субъективті критерийлер осы Критерийлерге қосымшада келтірілген. </w:t>
      </w:r>
      <w:r>
        <w:br/>
      </w:r>
      <w:r>
        <w:rPr>
          <w:rFonts w:ascii="Times New Roman"/>
          <w:b w:val="false"/>
          <w:i w:val="false"/>
          <w:color w:val="000000"/>
          <w:sz w:val="28"/>
        </w:rPr>
        <w:t>
</w:t>
      </w:r>
      <w:r>
        <w:rPr>
          <w:rFonts w:ascii="Times New Roman"/>
          <w:b w:val="false"/>
          <w:i w:val="false"/>
          <w:color w:val="000000"/>
          <w:sz w:val="28"/>
        </w:rPr>
        <w:t xml:space="preserve">
      10. Тәуекел дәрежесінің көрсеткішін есептеу кезінде орындалмаған критерийлердің үлес салмағы айқындалады. Бағалау фармацевтикалық қызмет түрлері ескеріліп, біртекті топтарда жүзеге асырылады. </w:t>
      </w:r>
      <w:r>
        <w:br/>
      </w:r>
      <w:r>
        <w:rPr>
          <w:rFonts w:ascii="Times New Roman"/>
          <w:b w:val="false"/>
          <w:i w:val="false"/>
          <w:color w:val="000000"/>
          <w:sz w:val="28"/>
        </w:rPr>
        <w:t>
</w:t>
      </w:r>
      <w:r>
        <w:rPr>
          <w:rFonts w:ascii="Times New Roman"/>
          <w:b w:val="false"/>
          <w:i w:val="false"/>
          <w:color w:val="000000"/>
          <w:sz w:val="28"/>
        </w:rPr>
        <w:t xml:space="preserve">
      11. Өрескел критерийге жататын бір критерий орындалмаған кезде субъект тәуекелдің жоғары дәрежесіне жатады. </w:t>
      </w:r>
      <w:r>
        <w:br/>
      </w:r>
      <w:r>
        <w:rPr>
          <w:rFonts w:ascii="Times New Roman"/>
          <w:b w:val="false"/>
          <w:i w:val="false"/>
          <w:color w:val="000000"/>
          <w:sz w:val="28"/>
        </w:rPr>
        <w:t>
</w:t>
      </w:r>
      <w:r>
        <w:rPr>
          <w:rFonts w:ascii="Times New Roman"/>
          <w:b w:val="false"/>
          <w:i w:val="false"/>
          <w:color w:val="000000"/>
          <w:sz w:val="28"/>
        </w:rPr>
        <w:t xml:space="preserve">
      12. Егер өрескел критерийлер бойынша сәйкессіздік анықталмаса, онда тәуекел дәрежесін анықтау үшін орташа және болмашы критерийлер бойынша қосылған мәні есептеледі. </w:t>
      </w:r>
      <w:r>
        <w:br/>
      </w:r>
      <w:r>
        <w:rPr>
          <w:rFonts w:ascii="Times New Roman"/>
          <w:b w:val="false"/>
          <w:i w:val="false"/>
          <w:color w:val="000000"/>
          <w:sz w:val="28"/>
        </w:rPr>
        <w:t xml:space="preserve">
      Орындалмаған критерийлердің үлес салмағына орташа критерийлердің қосылған мәнін анықтау кезінде 0,7 коэффициенті қолданылады және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з</w:t>
      </w:r>
      <w:r>
        <w:rPr>
          <w:rFonts w:ascii="Times New Roman"/>
          <w:b w:val="false"/>
          <w:i w:val="false"/>
          <w:color w:val="000000"/>
          <w:sz w:val="28"/>
        </w:rPr>
        <w:t xml:space="preserve">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х 100/</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xml:space="preserve">) х 0,7 формуласы бойынша есептеледі, мұнда: </w:t>
      </w:r>
      <w:r>
        <w:br/>
      </w:r>
      <w:r>
        <w:rPr>
          <w:rFonts w:ascii="Times New Roman"/>
          <w:b w:val="false"/>
          <w:i w:val="false"/>
          <w:color w:val="000000"/>
          <w:sz w:val="28"/>
        </w:rPr>
        <w:t>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з</w:t>
      </w:r>
      <w:r>
        <w:rPr>
          <w:rFonts w:ascii="Times New Roman"/>
          <w:b w:val="false"/>
          <w:i w:val="false"/>
          <w:color w:val="000000"/>
          <w:sz w:val="28"/>
        </w:rPr>
        <w:t xml:space="preserve"> – орташа критерийлердің көрсеткіші;</w:t>
      </w:r>
      <w:r>
        <w:br/>
      </w:r>
      <w:r>
        <w:rPr>
          <w:rFonts w:ascii="Times New Roman"/>
          <w:b w:val="false"/>
          <w:i w:val="false"/>
          <w:color w:val="000000"/>
          <w:sz w:val="28"/>
        </w:rPr>
        <w:t>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xml:space="preserve"> – тексерілетін субъектіні (объектіні) тексеруге берілген орташа критерийдің жалпы саны; </w:t>
      </w:r>
      <w:r>
        <w:br/>
      </w:r>
      <w:r>
        <w:rPr>
          <w:rFonts w:ascii="Times New Roman"/>
          <w:b w:val="false"/>
          <w:i w:val="false"/>
          <w:color w:val="000000"/>
          <w:sz w:val="28"/>
        </w:rPr>
        <w:t>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 бұзылған орташа критерий саны.</w:t>
      </w:r>
      <w:r>
        <w:br/>
      </w:r>
      <w:r>
        <w:rPr>
          <w:rFonts w:ascii="Times New Roman"/>
          <w:b w:val="false"/>
          <w:i w:val="false"/>
          <w:color w:val="000000"/>
          <w:sz w:val="28"/>
        </w:rPr>
        <w:t>
</w:t>
      </w:r>
      <w:r>
        <w:rPr>
          <w:rFonts w:ascii="Times New Roman"/>
          <w:b w:val="false"/>
          <w:i w:val="false"/>
          <w:color w:val="000000"/>
          <w:sz w:val="28"/>
        </w:rPr>
        <w:t xml:space="preserve">
      13. Болмашы критерийлердің көрсеткішін анықтау кезінде 0,3 коэффициенті қолданылады және осы көрсеткіш мынадай формула бойынша есептеледі: </w:t>
      </w:r>
      <w:r>
        <w:br/>
      </w:r>
      <w:r>
        <w:rPr>
          <w:rFonts w:ascii="Times New Roman"/>
          <w:b w:val="false"/>
          <w:i w:val="false"/>
          <w:color w:val="000000"/>
          <w:sz w:val="28"/>
        </w:rPr>
        <w:t>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н</w:t>
      </w:r>
      <w:r>
        <w:rPr>
          <w:rFonts w:ascii="Times New Roman"/>
          <w:b w:val="false"/>
          <w:i w:val="false"/>
          <w:color w:val="000000"/>
          <w:sz w:val="28"/>
        </w:rPr>
        <w:t xml:space="preserve">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х 100/</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х 0,3</w:t>
      </w:r>
      <w:r>
        <w:br/>
      </w:r>
      <w:r>
        <w:rPr>
          <w:rFonts w:ascii="Times New Roman"/>
          <w:b w:val="false"/>
          <w:i w:val="false"/>
          <w:color w:val="000000"/>
          <w:sz w:val="28"/>
        </w:rPr>
        <w:t>
      где:</w:t>
      </w:r>
      <w:r>
        <w:br/>
      </w:r>
      <w:r>
        <w:rPr>
          <w:rFonts w:ascii="Times New Roman"/>
          <w:b w:val="false"/>
          <w:i w:val="false"/>
          <w:color w:val="000000"/>
          <w:sz w:val="28"/>
        </w:rPr>
        <w:t>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н</w:t>
      </w:r>
      <w:r>
        <w:rPr>
          <w:rFonts w:ascii="Times New Roman"/>
          <w:b w:val="false"/>
          <w:i w:val="false"/>
          <w:color w:val="000000"/>
          <w:sz w:val="28"/>
        </w:rPr>
        <w:t xml:space="preserve"> – болмашы критерий көрсеткіші;</w:t>
      </w:r>
      <w:r>
        <w:br/>
      </w:r>
      <w:r>
        <w:rPr>
          <w:rFonts w:ascii="Times New Roman"/>
          <w:b w:val="false"/>
          <w:i w:val="false"/>
          <w:color w:val="000000"/>
          <w:sz w:val="28"/>
        </w:rPr>
        <w:t>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xml:space="preserve"> – тексерілетін субъектіні (объектіні) тексеруге берілген болмашы критерийдің жалпы саны;</w:t>
      </w:r>
      <w:r>
        <w:br/>
      </w:r>
      <w:r>
        <w:rPr>
          <w:rFonts w:ascii="Times New Roman"/>
          <w:b w:val="false"/>
          <w:i w:val="false"/>
          <w:color w:val="000000"/>
          <w:sz w:val="28"/>
        </w:rPr>
        <w:t>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 бұзылған болмашы критерийлердің саны. </w:t>
      </w:r>
      <w:r>
        <w:br/>
      </w:r>
      <w:r>
        <w:rPr>
          <w:rFonts w:ascii="Times New Roman"/>
          <w:b w:val="false"/>
          <w:i w:val="false"/>
          <w:color w:val="000000"/>
          <w:sz w:val="28"/>
        </w:rPr>
        <w:t>
</w:t>
      </w:r>
      <w:r>
        <w:rPr>
          <w:rFonts w:ascii="Times New Roman"/>
          <w:b w:val="false"/>
          <w:i w:val="false"/>
          <w:color w:val="000000"/>
          <w:sz w:val="28"/>
        </w:rPr>
        <w:t xml:space="preserve">
      14. Тәуекел дәрежесінің жалпы көрсеткіші (УР) 0-ден бастап 100-ге дейінгі шкала бойынша есептеледі және мынадай формула бойынша барлық ақпараттық көздер бойынша көрсеткіштерді қосу жолымен айқындалады: </w:t>
      </w:r>
      <w:r>
        <w:br/>
      </w:r>
      <w:r>
        <w:rPr>
          <w:rFonts w:ascii="Times New Roman"/>
          <w:b w:val="false"/>
          <w:i w:val="false"/>
          <w:color w:val="000000"/>
          <w:sz w:val="28"/>
        </w:rPr>
        <w:t>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 xml:space="preserve">Р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з</w:t>
      </w:r>
      <w:r>
        <w:rPr>
          <w:rFonts w:ascii="Times New Roman"/>
          <w:b w:val="false"/>
          <w:i w:val="false"/>
          <w:color w:val="000000"/>
          <w:sz w:val="28"/>
        </w:rPr>
        <w:t xml:space="preserve">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н</w:t>
      </w:r>
      <w:r>
        <w:br/>
      </w:r>
      <w:r>
        <w:rPr>
          <w:rFonts w:ascii="Times New Roman"/>
          <w:b w:val="false"/>
          <w:i w:val="false"/>
          <w:color w:val="000000"/>
          <w:sz w:val="28"/>
        </w:rPr>
        <w:t>
      мұнда:</w:t>
      </w:r>
      <w:r>
        <w:br/>
      </w:r>
      <w:r>
        <w:rPr>
          <w:rFonts w:ascii="Times New Roman"/>
          <w:b w:val="false"/>
          <w:i w:val="false"/>
          <w:color w:val="000000"/>
          <w:sz w:val="28"/>
        </w:rPr>
        <w:t>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 xml:space="preserve">Р – тәуекел дәрежесінің жалпы көрсеткіші; </w:t>
      </w:r>
      <w:r>
        <w:br/>
      </w:r>
      <w:r>
        <w:rPr>
          <w:rFonts w:ascii="Times New Roman"/>
          <w:b w:val="false"/>
          <w:i w:val="false"/>
          <w:color w:val="000000"/>
          <w:sz w:val="28"/>
        </w:rPr>
        <w:t>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з</w:t>
      </w:r>
      <w:r>
        <w:rPr>
          <w:rFonts w:ascii="Times New Roman"/>
          <w:b w:val="false"/>
          <w:i w:val="false"/>
          <w:color w:val="000000"/>
          <w:sz w:val="28"/>
        </w:rPr>
        <w:t xml:space="preserve"> – орташа критерийдің бұзылуының көрсеткіші;</w:t>
      </w:r>
      <w:r>
        <w:br/>
      </w:r>
      <w:r>
        <w:rPr>
          <w:rFonts w:ascii="Times New Roman"/>
          <w:b w:val="false"/>
          <w:i w:val="false"/>
          <w:color w:val="000000"/>
          <w:sz w:val="28"/>
        </w:rPr>
        <w:t>
</w:t>
      </w:r>
      <w:r>
        <w:rPr>
          <w:rFonts w:ascii="Times New Roman"/>
          <w:b w:val="false"/>
          <w:i w:val="false"/>
          <w:color w:val="000000"/>
          <w:sz w:val="28"/>
        </w:rPr>
        <w:t xml:space="preserve">
      15. Тәуекел дәрежесінің жалпы көрсеткіші бойынша тексерілетін субъект (объект): </w:t>
      </w:r>
      <w:r>
        <w:br/>
      </w:r>
      <w:r>
        <w:rPr>
          <w:rFonts w:ascii="Times New Roman"/>
          <w:b w:val="false"/>
          <w:i w:val="false"/>
          <w:color w:val="000000"/>
          <w:sz w:val="28"/>
        </w:rPr>
        <w:t>
</w:t>
      </w:r>
      <w:r>
        <w:rPr>
          <w:rFonts w:ascii="Times New Roman"/>
          <w:b w:val="false"/>
          <w:i w:val="false"/>
          <w:color w:val="000000"/>
          <w:sz w:val="28"/>
        </w:rPr>
        <w:t xml:space="preserve">
      1) жоғары тәуекел дәрежесіне – 60-тан бастап 100-ге дейінгі дәреже көрсеткіші кезінде және оған қатысты таңдап тексеру жүргізіледі; </w:t>
      </w:r>
      <w:r>
        <w:br/>
      </w:r>
      <w:r>
        <w:rPr>
          <w:rFonts w:ascii="Times New Roman"/>
          <w:b w:val="false"/>
          <w:i w:val="false"/>
          <w:color w:val="000000"/>
          <w:sz w:val="28"/>
        </w:rPr>
        <w:t>
</w:t>
      </w:r>
      <w:r>
        <w:rPr>
          <w:rFonts w:ascii="Times New Roman"/>
          <w:b w:val="false"/>
          <w:i w:val="false"/>
          <w:color w:val="000000"/>
          <w:sz w:val="28"/>
        </w:rPr>
        <w:t xml:space="preserve">
      2) болмашы тәуекел дәрежесіне – 1-ден бастап 60-ға дейінгі дәреже көрсеткіші кезінде және оған қатысты таңдап тексеру жүргізілмейді. </w:t>
      </w:r>
      <w:r>
        <w:br/>
      </w:r>
      <w:r>
        <w:rPr>
          <w:rFonts w:ascii="Times New Roman"/>
          <w:b w:val="false"/>
          <w:i w:val="false"/>
          <w:color w:val="000000"/>
          <w:sz w:val="28"/>
        </w:rPr>
        <w:t>
</w:t>
      </w:r>
      <w:r>
        <w:rPr>
          <w:rFonts w:ascii="Times New Roman"/>
          <w:b w:val="false"/>
          <w:i w:val="false"/>
          <w:color w:val="000000"/>
          <w:sz w:val="28"/>
        </w:rPr>
        <w:t xml:space="preserve">
      16. Талдау және бағалау кезінде нақты тексерілетін субъектіге (объектіге) қатысты бұрын есепке алынған және пайдаланылған субъективтік критерийлерінің деректері қолданылмайды. </w:t>
      </w:r>
      <w:r>
        <w:br/>
      </w:r>
      <w:r>
        <w:rPr>
          <w:rFonts w:ascii="Times New Roman"/>
          <w:b w:val="false"/>
          <w:i w:val="false"/>
          <w:color w:val="000000"/>
          <w:sz w:val="28"/>
        </w:rPr>
        <w:t>
</w:t>
      </w:r>
      <w:r>
        <w:rPr>
          <w:rFonts w:ascii="Times New Roman"/>
          <w:b w:val="false"/>
          <w:i w:val="false"/>
          <w:color w:val="000000"/>
          <w:sz w:val="28"/>
        </w:rPr>
        <w:t xml:space="preserve">
      17. Іріктеп тексеруге тексерілетін субъектілерді іріктеу тәуекел дәрежесінің ең көп жалпы көрсеткіші бар тексерілетін субъектілер арасында жүзеге асырылады. </w:t>
      </w:r>
      <w:r>
        <w:br/>
      </w:r>
      <w:r>
        <w:rPr>
          <w:rFonts w:ascii="Times New Roman"/>
          <w:b w:val="false"/>
          <w:i w:val="false"/>
          <w:color w:val="000000"/>
          <w:sz w:val="28"/>
        </w:rPr>
        <w:t>
</w:t>
      </w:r>
      <w:r>
        <w:rPr>
          <w:rFonts w:ascii="Times New Roman"/>
          <w:b w:val="false"/>
          <w:i w:val="false"/>
          <w:color w:val="000000"/>
          <w:sz w:val="28"/>
        </w:rPr>
        <w:t xml:space="preserve">
      18. Бағалау нәтижелерінің негізінде іріктеп тексеру жүргізу үшін субъектілердің (объектілердің) тізімі қалыптастырылады. </w:t>
      </w:r>
      <w:r>
        <w:br/>
      </w:r>
      <w:r>
        <w:rPr>
          <w:rFonts w:ascii="Times New Roman"/>
          <w:b w:val="false"/>
          <w:i w:val="false"/>
          <w:color w:val="000000"/>
          <w:sz w:val="28"/>
        </w:rPr>
        <w:t>
</w:t>
      </w:r>
      <w:r>
        <w:rPr>
          <w:rFonts w:ascii="Times New Roman"/>
          <w:b w:val="false"/>
          <w:i w:val="false"/>
          <w:color w:val="000000"/>
          <w:sz w:val="28"/>
        </w:rPr>
        <w:t>
      19. Іріктеп тексеру жүргізу субъектілерінің (объектілерінің) тізімі: составляется с учетом:</w:t>
      </w:r>
      <w:r>
        <w:br/>
      </w:r>
      <w:r>
        <w:rPr>
          <w:rFonts w:ascii="Times New Roman"/>
          <w:b w:val="false"/>
          <w:i w:val="false"/>
          <w:color w:val="000000"/>
          <w:sz w:val="28"/>
        </w:rPr>
        <w:t>
</w:t>
      </w:r>
      <w:r>
        <w:rPr>
          <w:rFonts w:ascii="Times New Roman"/>
          <w:b w:val="false"/>
          <w:i w:val="false"/>
          <w:color w:val="000000"/>
          <w:sz w:val="28"/>
        </w:rPr>
        <w:t>
      1) біртектес топтарда тәуекел дәрежесін бағалау критерийлері бойынша тәуекел дәрежесінің ең көп көрсеткіші бар тексерілетін субъектілердің басымдылығы;</w:t>
      </w:r>
      <w:r>
        <w:br/>
      </w:r>
      <w:r>
        <w:rPr>
          <w:rFonts w:ascii="Times New Roman"/>
          <w:b w:val="false"/>
          <w:i w:val="false"/>
          <w:color w:val="000000"/>
          <w:sz w:val="28"/>
        </w:rPr>
        <w:t>
</w:t>
      </w:r>
      <w:r>
        <w:rPr>
          <w:rFonts w:ascii="Times New Roman"/>
          <w:b w:val="false"/>
          <w:i w:val="false"/>
          <w:color w:val="000000"/>
          <w:sz w:val="28"/>
        </w:rPr>
        <w:t xml:space="preserve">
      2) тексеруді жүзеге асыратын мемлекеттік органның лауазымды тұлғаларына жүктеме есепке алына отырып жасалады. </w:t>
      </w:r>
      <w:r>
        <w:br/>
      </w:r>
      <w:r>
        <w:rPr>
          <w:rFonts w:ascii="Times New Roman"/>
          <w:b w:val="false"/>
          <w:i w:val="false"/>
          <w:color w:val="000000"/>
          <w:sz w:val="28"/>
        </w:rPr>
        <w:t>
</w:t>
      </w:r>
      <w:r>
        <w:rPr>
          <w:rFonts w:ascii="Times New Roman"/>
          <w:b w:val="false"/>
          <w:i w:val="false"/>
          <w:color w:val="000000"/>
          <w:sz w:val="28"/>
        </w:rPr>
        <w:t xml:space="preserve">
      20. Іріктеп тексеру жүргізу үшін одан кейінгі тізімдер ағымдағы кесте бойынша іріктеп тексерумен толық қамтылғаннан кейін ғана жасалады. </w:t>
      </w:r>
    </w:p>
    <w:bookmarkEnd w:id="15"/>
    <w:bookmarkStart w:name="z111" w:id="16"/>
    <w:p>
      <w:pPr>
        <w:spacing w:after="0"/>
        <w:ind w:left="0"/>
        <w:jc w:val="both"/>
      </w:pPr>
      <w:r>
        <w:rPr>
          <w:rFonts w:ascii="Times New Roman"/>
          <w:b w:val="false"/>
          <w:i w:val="false"/>
          <w:color w:val="000000"/>
          <w:sz w:val="28"/>
        </w:rPr>
        <w:t xml:space="preserve">
Дәрілік заттардың, медициналық   </w:t>
      </w:r>
      <w:r>
        <w:br/>
      </w:r>
      <w:r>
        <w:rPr>
          <w:rFonts w:ascii="Times New Roman"/>
          <w:b w:val="false"/>
          <w:i w:val="false"/>
          <w:color w:val="000000"/>
          <w:sz w:val="28"/>
        </w:rPr>
        <w:t>
мақсаттағы бұйымдар мен медициналық</w:t>
      </w:r>
      <w:r>
        <w:br/>
      </w:r>
      <w:r>
        <w:rPr>
          <w:rFonts w:ascii="Times New Roman"/>
          <w:b w:val="false"/>
          <w:i w:val="false"/>
          <w:color w:val="000000"/>
          <w:sz w:val="28"/>
        </w:rPr>
        <w:t xml:space="preserve">
техниканың айналысы саласындағы  </w:t>
      </w:r>
      <w:r>
        <w:br/>
      </w:r>
      <w:r>
        <w:rPr>
          <w:rFonts w:ascii="Times New Roman"/>
          <w:b w:val="false"/>
          <w:i w:val="false"/>
          <w:color w:val="000000"/>
          <w:sz w:val="28"/>
        </w:rPr>
        <w:t xml:space="preserve">
тәуекел дәрежесін бағалау      </w:t>
      </w:r>
      <w:r>
        <w:br/>
      </w:r>
      <w:r>
        <w:rPr>
          <w:rFonts w:ascii="Times New Roman"/>
          <w:b w:val="false"/>
          <w:i w:val="false"/>
          <w:color w:val="000000"/>
          <w:sz w:val="28"/>
        </w:rPr>
        <w:t xml:space="preserve">
критерийлеріне қосымша       </w:t>
      </w:r>
    </w:p>
    <w:bookmarkEnd w:id="16"/>
    <w:p>
      <w:pPr>
        <w:spacing w:after="0"/>
        <w:ind w:left="0"/>
        <w:jc w:val="left"/>
      </w:pPr>
      <w:r>
        <w:rPr>
          <w:rFonts w:ascii="Times New Roman"/>
          <w:b/>
          <w:i w:val="false"/>
          <w:color w:val="000000"/>
        </w:rPr>
        <w:t xml:space="preserve"> Дәрілік заттардың, медициналық мақсаттағы бұйымдар мен</w:t>
      </w:r>
      <w:r>
        <w:br/>
      </w:r>
      <w:r>
        <w:rPr>
          <w:rFonts w:ascii="Times New Roman"/>
          <w:b/>
          <w:i w:val="false"/>
          <w:color w:val="000000"/>
        </w:rPr>
        <w:t>
медициналық техниканың айналысы саласындағы тәуекел дәрежесін</w:t>
      </w:r>
      <w:r>
        <w:br/>
      </w:r>
      <w:r>
        <w:rPr>
          <w:rFonts w:ascii="Times New Roman"/>
          <w:b/>
          <w:i w:val="false"/>
          <w:color w:val="000000"/>
        </w:rPr>
        <w:t xml:space="preserve">
бағалаудың субъективті критерийлер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4"/>
        <w:gridCol w:w="7008"/>
        <w:gridCol w:w="3877"/>
        <w:gridCol w:w="2391"/>
      </w:tblGrid>
      <w:tr>
        <w:trPr>
          <w:trHeight w:val="70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p>
        </w:tc>
        <w:tc>
          <w:tcPr>
            <w:tcW w:w="7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Индикаторлардың атауы</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 көздері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 дәрежесі</w:t>
            </w:r>
          </w:p>
        </w:tc>
      </w:tr>
      <w:tr>
        <w:trPr>
          <w:trHeight w:val="48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әкелу, өндіру, дайындау, тасымалдау, сақтау, өткізуді жүзеге асыратын тексерілетін субъектінің кінәсінен адамның өмірі мен денсаулығына қауіпке әкеліп соққан оқиғалардың болуы</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Шағымдарды және олар бойынша жүргізілген тексеру нәтижелерін талдау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48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заттардың, медициналық мақсаттағы бұйымдардың сапасы мен қауіпсіздігін бақылау жөніндегі нормативтік құжат талаптарына (күмәнді ретінде алынған үлгілердің нәтижелері бойынша қауіпсіздігі мен сапасын бағалау жүргізу кезінде) сәйкес келуі</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 зерттеулерді, ұтқыр жылжымалы зертхана сынақтарының нәтижелері бойынша. «Дәрілік заттарды, медициналық мақсаттағы бұйымдар мен медицина техникасы сараптау ұлттық орталығы» ШЖҚ РМК Сынақ орталығының ақпараты.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48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Фармацевтикалық қызметке мемлекеттік лицензияның және қызметтің кіші түрлеріне қосымшалардың болуы</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тексерулердің нәтижелері бойынша.</w:t>
            </w:r>
            <w:r>
              <w:br/>
            </w:r>
            <w:r>
              <w:rPr>
                <w:rFonts w:ascii="Times New Roman"/>
                <w:b w:val="false"/>
                <w:i w:val="false"/>
                <w:color w:val="000000"/>
                <w:sz w:val="20"/>
              </w:rPr>
              <w:t xml:space="preserve">
Лицензиар органнан ақпаратты сұрау салу бойынша – өңірлердің, Астана, Алматы қалаларының денсаулық сақтау басқармалары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48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лицензияны және қызметтің кіші түрлеріне қосымшаларды алу кезінде мәлімделген қызметтің түрлерінің және кіші түрлерінің сәйкес келуі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тексерулердің нәтижелері бойынша.</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48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Дәрілік заттарды, соның ішінде есірткі құралдарын, психотроптық заттарды және прекурсоларды, сондай-ақ медициналық мақсаттағы бұйымдар мен медициналық техниканы дайындау, өндіру, көтерме, бөлшек саудада өткізуді жүзеге асыратын объектілер үшін қойылатын бекітілген біліктілік талаптарына сәйкес келуі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тексерулердің нәтижелері бойынша.</w:t>
            </w:r>
            <w:r>
              <w:br/>
            </w:r>
            <w:r>
              <w:rPr>
                <w:rFonts w:ascii="Times New Roman"/>
                <w:b w:val="false"/>
                <w:i w:val="false"/>
                <w:color w:val="000000"/>
                <w:sz w:val="20"/>
              </w:rPr>
              <w:t>
Лицензиар органнан ақпаратты сұрау салу бойынша – өңірлердің, Астана, Алматы қалаларының денсаулық сақтау басқармалары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4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медициналық мақсаттағы бұйымдар мен медициналық техниканы сақтау үй-жайларында температура мен ылғалдылығын (термометрлер, гигрометрлер) анықтауға арналған аспаптардың болуы</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тексерулердің нәтижелері бойынша.</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3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медициналық мақсаттағы бұйымдар мен медициналық техниканың сапасының сақталуын қамтамасыз ету үшін жауапты маманға бұйрықтың болуы және температура режимі мен ылғалдылығын тіркеу журналының болуы</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тексерулердің нәтижелері бойынша.</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70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медициналық мақсаттағы бұйымдар мен медициналық техниканы өндіру және дайындау кезінде шикізатты (субстанцияларды, қосалқы материалдарды), жартылай фабрикаттарды, жиынтығын кіріс бақылауды жүзеге асыру.</w:t>
            </w:r>
            <w:r>
              <w:br/>
            </w:r>
            <w:r>
              <w:rPr>
                <w:rFonts w:ascii="Times New Roman"/>
                <w:b w:val="false"/>
                <w:i w:val="false"/>
                <w:color w:val="000000"/>
                <w:sz w:val="20"/>
              </w:rPr>
              <w:t>
Дәрілік заттарды, медициналық мақсаттағы бұйымдар мен медициналық техниканы бөлшек және көтерме саудада өткізу, қабылдау кезінде сапаны бақылау.</w:t>
            </w:r>
            <w:r>
              <w:br/>
            </w:r>
            <w:r>
              <w:rPr>
                <w:rFonts w:ascii="Times New Roman"/>
                <w:b w:val="false"/>
                <w:i w:val="false"/>
                <w:color w:val="000000"/>
                <w:sz w:val="20"/>
              </w:rPr>
              <w:t xml:space="preserve">
Дәрілік препараттарды дайындау кезінде шығыс материалдарды қабылдау бақылау.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тексерулердің нәтижелері бойынша.</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49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заттарға, медициналық мақсаттағы бұйымдар мен медициналық техникаға белгіленген тәртіпте ресімделген ілеспе құжаттарды болуы</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тексерулердің нәтижелері бойынша.</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46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заттардың, медициналық мақсаттағы бұйымдар мен медициналық техниканың жарамдылық мерзімін есепке алуды жүргізу және бақылау</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тексерулердің нәтижелері бойынша.</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49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тіркелмеген дәрілік заттарды, медициналық мақсаттағы бұйымдар мен медициналық техниканы сатып алу, өндіру, сақтау, жарнамалау, тасымалдау, қолдану, қамтамасыз ету және өткізу фактілерінің болмауы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тексерулердің нәтижелері бойынша.</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55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Жалған дәрілік заттарды, медициналық мақсаттағы бұйымдар мен медициналық техниканы сатып алу, өндіру, сақтау, жарнамалау, тасымалдау, қолдану, қамтамасыз ету және өткізу фактілерінің болмауы</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тексерулердің нәтижелері бойынша.</w:t>
            </w:r>
            <w:r>
              <w:br/>
            </w:r>
            <w:r>
              <w:rPr>
                <w:rFonts w:ascii="Times New Roman"/>
                <w:b w:val="false"/>
                <w:i w:val="false"/>
                <w:color w:val="000000"/>
                <w:sz w:val="20"/>
              </w:rPr>
              <w:t>
ТМД уәкілетті органдарының, соның ішінде Еуразиялық экономикалық одақтың, басқа халықаралық органдардың, ТМД денсаулық сақтау саласындағы уәкілетті органдардың сайттарының ақпараты.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7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Қауіпсіздік пен сапа бағалауын жүргізбей дәрілік заттарды, медициналық мақсаттағы бұйымдар мен медициналық техниканы сатып алу, өндіру, сақтау, жарнамалау, тасымалдау, қолдану, қамтамасыз ету және өткізу фактілерінің болмауы</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тексерулердің нәтижелері бойынша.</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51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Жарамдылық мерзімі өткен дәрілік заттарды, медициналық мақсаттағы бұйымдар мен медициналық техниканы сатып алу, өндіру, сақтау, жарнамалау, тасымалдау, қолдану, қамтамасыз ету және өткізу фактілерінің болмауы</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тексерулердің нәтижелері бойынша.</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22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Дәрілік заттарды, медициналық мақсаттағы бұйымдар медициналық техникан сақтау, тасымалдау, бөлу, өткізу, пайдалану және және кәдеге жарату қағидаларын сақтау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тексерулердің нәтижелері бойынша.</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49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Құрамында есірткі құралдары, псхотроптық заттар мен прекурсорлар бар дәрілік заттарды (соның ішінде субстанцияларды) сақтау, өткізу, тасымалдау және есепке алу, кәдеге жарату қағидалары мен тәртібін сақтау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тексерулердің нәтижелері бойынша.</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Дәрілік заттарды, медициналық мақсаттағы бұйымдар мен медициналық техниканың қауіпсіздігі, тиімділігі мен сапасы бойынша Қазақстан Республикасының заңнама талаптарына дәрілік заттар, медициналық мақсаттағы бұйымдар мен медициналық техниканың сәйкес келмеуі туралы пікірдің болуы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 телефондары, «қызу желі» бойынша ресми бұқаралық ақпарат құралдарының мәліметін талдау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21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Фармацевтикалық көрсетілетін қызметтердің сапасы туралы теріс пікірлердің болуы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52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Дәрілік заттардың жағымсыз әсерлерінің мониторингін жүзеге асыру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және фармацевтикалық ұйымдардағы дәрілік заттардың жағымсыз әсері, елеулі жанама әсерлері жағдайларының және тиімділігінің болмауы туралы статистикалық есептердің талдауы негізінде сараптама ұйымдары ұсынған ақпарат бойынша; алдыңғы, қарсы тексерулердің нәтижелері бойынша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25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заттрадың айналысы саласындағы жауапты тұлғаларда маман сертификатының, маманданудан немесе мамандығын жетілдіру курстарынан, соңғы бес жыл ішінде біліктілігін жоғарылатудың басқа түрлерінен өтуін растайтын куәліктерінің болуы</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тексерулердің нәтижелері бойынша.</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70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Расталған шағымдар мен өтініштердің бір және одан көп болуы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Шағымдарды және олар бойынша жүргізілген тексеру нәтижелерін талдау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70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және қылмыстық құқық бұзушылықтардың болуы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Фармацевтикалық қызмет субъектілерін мониторингтеу нәтижелері бойынша қалыптастырылады (5-1-5 нысаны)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45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Фармацевтикалық қызметке мемлекеттік лицензияны және қызметтің кіші түріне қосымшаларды қайта ресімдеумен байланысты шарттардың сақталуы</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тексерулердің нәтижелері бойынша.</w:t>
            </w:r>
            <w:r>
              <w:br/>
            </w:r>
            <w:r>
              <w:rPr>
                <w:rFonts w:ascii="Times New Roman"/>
                <w:b w:val="false"/>
                <w:i w:val="false"/>
                <w:color w:val="000000"/>
                <w:sz w:val="20"/>
              </w:rPr>
              <w:t>
Лицензиар органнан ақпаратты сұрау салу бойынша – өңірлердің, Астана, Алматы қалаларының денсаулық сақтау басқармалары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болмашы</w:t>
            </w:r>
          </w:p>
        </w:tc>
      </w:tr>
      <w:tr>
        <w:trPr>
          <w:trHeight w:val="70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Фармацевтикалық қызмет субъектісінің мемлекеттік және орыс тілдерінде атауы, оның ұйымдастыру-құқықтық нысанын және жұмыс режимін көрсетумен маңдайша жазуының болуы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тексерулердің нәтижелері бойынша.</w:t>
            </w: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болмашы</w:t>
            </w:r>
          </w:p>
        </w:tc>
      </w:tr>
      <w:tr>
        <w:trPr>
          <w:trHeight w:val="34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Фармацевтикалық қызметке мемлекеттік лицензия және оған қосымшалардың көшірмелерімен орнында танысу үшін ыңғайлы жерде орналастырылуы</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тексерулердің нәтижелері бойынша.</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46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заттардың, медициналық мақсаттағы бұйымдар мен медициналық техниканың айналысы саласындағы мемлекеттік органдардың аумақтық бөлімшелерінің телефондары мен мекенжайлары туралы ақпаратпен танысу үшін ыңғайлы жерде орналастырылуы.</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тексерулердің нәтижелері бойынша.</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4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Дәрі-дәрмекпен қамтамасыз ету мәселелері бойынша медициналық ұйымдарды тескеру үшін</w:t>
            </w:r>
          </w:p>
        </w:tc>
      </w:tr>
      <w:tr>
        <w:trPr>
          <w:trHeight w:val="55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ұйымдарының медицина қызметкерлерінің дәрілік заттарды, соның ішінде құрамында ЕқПзжП бар дәрілік заттарды босатуға рецептілерді, соның ішінде азаматтарды амбулаториялық деңгейде тегін қамтамасыз ету үшін жазып беру және ресімдеу талаптарының сақталуы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Алдыңғы тексерулердің нәтижелері бойынша.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48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ЕқПзжП бар дәрілік заттарға арналуы рецепт бланкілерін және талаптарының сақталу,бөлу, босату, есепке алу және кәдеге жатару қағидаларының сақталуы</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тексерулердің нәтижелері бойынша.</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18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ТМККК шеңберінде медициналық көмекті көрсетуге арналған дәрілік заттарды және ақылы қызметтерді көрсетуге арналған медициналық ұйым өз қаражаты есебінен сатып алған дәрілік заттарды бөлек сақталу және есепке алынуының қамтамасыз етілуі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тексерулердің нәтижелері бойынша.</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55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ТМККК шеңберінде медициналық көмекті көрсету үшін келіп түскен дәрілік заттарда «Тегін» деген медициналық ұйымның арнайы мөртабанының, сондай-ақ медициналық ұйымның атауының, оның мекенжайының болуы</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тексерулердің нәтижелері бойынша.</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57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және республикалық бюджет қаражаты есебінен сатып алынған дәрілік заттардың денсаулық сақтау ұйымдары арасында қайта бөлу тәртібінің сақталуы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тексерулердің нәтижелері бойынша.</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21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Белгіленген тәртіпте бекітілген амбулаториялық-емханалық көмек көрсету үшін Тізбеге сәйкес дәрілік заттарға қажеттілікті анықтау және онымен қамтамасыз ету тәртібінің сақталуы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тексерулердің нәтижелері бойынша.</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30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7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саласындағы уәкілетті орган айқындаған тәртіпте бекітілген және келісілген дәрілік формулярдың болуы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тексерулердің нәтижелері бойынша.</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42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Дәрілік формулярға сәйкес дәрілік заттарға қажеттілікті анықтау және онымен қамтамасыз етуді анықтау тәртібінің сақталуы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тексерулердің нәтижелері бойынша.</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34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7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құжаттамаға сәйкес және автоматтандырылған есепке алу бағдарламасында амбулапториялық-емханалық, жедел, стационарлық және стационарды алмастыратын көмекті көрсету шеңберінде дәрілік заттарды, медициналық мақсаттағы бұйымдар мен медициналық техниканы пайдалануды есепке алуды жүргізу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тексерулердің нәтижелері бойынша.</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5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медициналық мақсаттағы бұйымдарды өндірісін жүзеге асыратын фармацевтикалық қызмет объектілері үшін</w:t>
            </w:r>
          </w:p>
        </w:tc>
      </w:tr>
      <w:tr>
        <w:trPr>
          <w:trHeight w:val="2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Дәрілік заттарды, медициналық мақсаттағы бұйымдар мен медициналық техниканың өндірісінің технологиялық процесінің технологиялық регламентке сәйкес келуі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тексерулердің нәтижелері бойынша.</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өрескел </w:t>
            </w:r>
          </w:p>
        </w:tc>
      </w:tr>
      <w:tr>
        <w:trPr>
          <w:trHeight w:val="57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7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Тиісті өндірістік практика жағдайында өндірілгендерді қоспағанда өндіріс кезінде пайдаланылатын дәрілік субстанцияларды ҚР-да мемлекеттік тіркеудің болуы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тексерулердің нәтижелері бойынша.</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40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7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Субстанцияларды және жартылай фабрикаттардың жеткізушілерінде дәрілік заттарды өндіруге немесе дәрілік заттарды көтерме саудада өткізуге лицензиялар көшірмесінің болуы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тексерулердің нәтижелері бойынша.</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6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7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Өндірудің технологиялық регламентінде көрсетілген қосалқы заттардың, шығыс және қаптама материалдарының нормативтік құжаттарға сәйкес келуі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тексерулердің нәтижелері бойынша.</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52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Өндірудің барлық кезеңдерінде өндірілген фармацевтикалық өнімнің сапасын бақылау жүйесінің болуы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тексерулердің нәтижелері бойынша.</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51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Дәрілік заттардың, медициналық мақсаттағы бұйымдар мен медициналық техниканың жекеше серияларын өндіру процесінде барлық технологиялық және қосалқы операциялардың тіркелуінің қамтамасыз етілуі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тексерулердің нәтижелері бойынша.</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51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7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 кезінде пайдаланылатын өндіру және материалдардың барлық процестерінің құжаттамасын жүргізуге қойылатын талаптардың, оларды сақтау тәртібінің сақталуы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тексерулердің нәтижелері бойынша.</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51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7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Тұрақтылыққа сынақ жүргізу тәртібінің және дәрілік заттарды сақтау және қайта мерзімдерін белгілеу тәртібінің сақталуы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тексерулердің нәтижелері бойынша.</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51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7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болған жағдайда (арбитражды сынақ) қайта сынақ жүргізу үшін жеткілікті үлгілерінің санын қамтамасыз ету</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тексерулердің нәтижелері бойынша.</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51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7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бақылауға жататаын құрамында наркотикалық құралдар, психотроптық заттар мен прекурсорлар бар дәрілік заттарды есепке алу, босату, салыстыру, кәдеге жаратуға қойылатын талаптардың сақталуы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тексерулердің нәтижелері бойынша.</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51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7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Дәрілік заттарды, медициналық мақсаттағы бұйымдар мен медициналық техниканы таңбалауға қойылатын талаптардың сақталуы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тексерулердің нәтижелері бойынша.</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51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7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Онда сапаның белгіленген талаптарына сәйкес келмеуі белгіленген немесе сәйкес келмеуі болжанған өндірілген және босатылған дайын өнімнің кез келген сериясының қайтарылу (кері шақырытып алу) жүйесінің болуы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тексерулердің нәтижелері бойынша.</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 мен медициналық мақсаттағы бұйымдарды дайындауды жүзеге асыратын фармацевтикалық қызмет объектілері үшін</w:t>
            </w:r>
          </w:p>
        </w:tc>
      </w:tr>
      <w:tr>
        <w:trPr>
          <w:trHeight w:val="40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7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препараттарды дайындау кезінде сапаны бақылауды ұйымдастыруға және өткізуге жауапты провизор-талдаушының болуы</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тексерулердің нәтижелері бойынша.</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27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7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Дайындалған дәрілік препараттардың дәріханаішілік бақылауды жүргізу қағиадаларының талаптарына сәйкес жарақтандырылған провизор-талдаушының жұмыс орнының болуы</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тексерулердің нәтижелері бойынша.</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52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Сапасыз дәрілік заттарды дайындауды болдырмауын ескерту бойынша іс-шараларды өткізу</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тексерулердің нәтижелері бойынша.</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43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7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Дәрілік препараттарды дайындау кезінде пайдаланылатын шығыс материалдарын қабылдау бақылауын жүргізу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тексерулердің нәтижелері бойынша.</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42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7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Дәріхана жағдайында дайындалған дәрілік заттардың сақталу, тасымалдану және жарамдылық мерзімдерінің шарттарының сақталуы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тексерулердің нәтижелері бойынша.</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57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7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Дәріхана жағдайында дайындалған дәрілік заттарды таңбалау қағидаларының сақталуы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тексерулердің нәтижелері бойынша.</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2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7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Аккредиттеу сынақ зертханасымен бекітілген онымен бақылау-талдау қызметін көрсету шарты жасалған дәріханада дайындалатын концентраттар, жартылай фабрикаттар мен дәрілік препараттарды дәріханаішілік дайындау номенклатурасының болуы</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тексерулердің нәтижелері бойынша.</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2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7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Рецептілер және медициналық ұйымдардың талаптары бойынша дәрілік препараттарды дайындау кезінде бақылау парақтарының болуы және оны жүргізу</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тексерулердің нәтижелері бойынша.</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2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7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Органолептикалық, физикалық және химиялық бақылау нәтижелерінің нөмірленген, тігілген, мөрмен бекітілген тіркеу журналының болуы және жүргізілуі</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тексерулердің нәтижелері бойынша.</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7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медициналық мақсаттағы бұйымдар мен медициналық техниканы көтерме саудада өткізуді жүзеге асыратын фармацевтикалық қызмет объектілері үшін</w:t>
            </w:r>
          </w:p>
        </w:tc>
      </w:tr>
      <w:tr>
        <w:trPr>
          <w:trHeight w:val="70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7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Дәрілік заттарды, медициналық мақсаттағы бұйымдар мен медициналық техниканы жеткізушілердің және сатып алушылардың көтерме және/немесе бөлшек саудада өткізуге лицензиялардың көшірмелерінің болуы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тексерулердің нәтижелері бойынша.</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49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7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Ілеспе құжаттарға сәйкес келмейтін, жарамдылық мерзімі өткен, Қазақстан Республикасында мемлекеттік тіркеуден және қауіпсіздігі мен сапасына бағалау өтпеген, Қазақстан Республикасының заңнамасына сәйкес келмейтін дәрілік заттар, медициналық мақсаттағы бұйымдар мен медициналық техниканың келіп түсу және саудада өткізілу фактілерінің болуы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тексерулердің нәтижелері бойынша.</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48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7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Көтерме және бөлшек сауда объектілерінде басқа дәрілік зартардан бөлек, ілеспе құжаттарға сәйкес келмейтін, жарамдылық мерзімі өткен, Қазақстан Республикасында мемлекеттік тіркеуден және қауіпсіздігі мен сапасына бағалау өтпеген, дәрілік заттарды медициналық мақсаттағы бұйымдар мен медициналық техниканы өткзіу ге тыйым салу туралы затбелгісінің сақталуы және оның болуы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тексерулердің нәтижелері бойынша.</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49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7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Тізімнің ІІ, ІІІ, ІV Кесетесінің құрамында есірткі құралдары, психотроптық заттар мен прекурсорлар бар дәрілік заттардың кірісі мен шығысы бойынша құжаттардың сақталу тәртібі мен мерзімдерінің (шот-фактуралар, жүк құжаттар, сенімхаттар, рецептілер, талаптар) сақталу тәртібі мен мерзімдерінің сақталуы.</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тексерулердің нәтижелері бойынша.</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2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7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Тізімнің ІІ, ІІІ, ІV Кесетесінің құрамында есірткі құралдары, психотроптық заттар мен прекурсорлар бар дәрілік заттарды есепке алу журналының жүргізілуі</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тексерулердің нәтижелері бойынша.</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49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7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заттардың, медициналық мақсаттағы бұйымның қауіпсіздігі мен сапасы туралы қорытындының сақталу мерзімдерінің сақталуы</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тексерулердің нәтижелері бойынша.</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51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7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Дәрілік заттарды, медициналық мақсаттағы бұйымдар мен медициналық техниканы серия бойынша есепке алуды жүргізу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тексерулердің нәтижелері бойынша.</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4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медициналық мақсаттағы бұйымдар мен медициналық техниканы бөлшек саудада өткізуді жүзеге асыратын фармацевтикалық қызмет объектілері үшін</w:t>
            </w:r>
          </w:p>
        </w:tc>
      </w:tr>
      <w:tr>
        <w:trPr>
          <w:trHeight w:val="40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7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медициналық мақсаттағы бұйымдар мен медициналық техниканы жеткізушілердің және сатып алушылардың көтерме және/немесе бөлшек саудада өткізуге лицензиялардың көшірмелерінің болуы</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тексерулердің нәтижелері бойынша.</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55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7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Тізімнің ІІ, ІІІ, ІV Кесетесінің құрамында есірткі құралдары, психотроптық заттар мен прекурсорлар бар дәрілік заттардың кірісі мен шығысы бойынша құжаттардың сақталу тәртібі мен мерзімдерінің (шот-фактуралар, жүк құжаттар, сенімхаттар, рецептілер, талаптар) сақталу тәртібі мен мерзімдерінің сақталуы</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тексерулердің нәтижелері бойынша.</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51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7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Тізімнің ІІ, ІІІ, ІV Кесетесінің құрамында есірткі құралдары, психотроптық заттар мен прекурсорлар бар дәрілік заттарды есепке алу журналының жүргізілуі</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тексерулердің нәтижелері бойынша.</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7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7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ұйымдарының медицина қызметкерлерінің дәрілік заттарды, соның ішінде құрамында ЕқПзжП бар дәрілік заттарды босатуға рецептілерді, соның ішінде азаматтарды амбулаториялық деңгейде тегін қамтамасыз ету үшін жазып беру және ресімдеу талаптарының сақталуы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тексерулердің нәтижелері бойынша.</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27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Дұрыс жазылмаған рецептілерді есепке алу журналының болуы және жүргізу. Жазып берілген рецептіде қате анықталған кезден бастап бір күндік мерзімде тиісті денсаулық сақтау ұйымының басшысына дұрыс жазылып берлімеген рецептілер туралы ақпараттың берілуі.</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тексерулердің нәтижелері бойынша.</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40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7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Рецептілерді сақтау мерзімдерінің сақталуы. Рецептілерді кәдеге жарату актілерінің болуы.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тексерулердің нәтижелері бойынша.</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болмашы</w:t>
            </w:r>
          </w:p>
        </w:tc>
      </w:tr>
      <w:tr>
        <w:trPr>
          <w:trHeight w:val="70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7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залында ақпараттық стенділерінің болуы, жарнамалық ақпараттың орналастырылуы (профилактикалық сипаттағы парақтар, буклеттер).</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тексерулердің нәтижелері бойынша.</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болмашы</w:t>
            </w:r>
          </w:p>
        </w:tc>
      </w:tr>
      <w:tr>
        <w:trPr>
          <w:trHeight w:val="57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7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Фармацевтикалық қызмет субъектісінің мемлекеттік және орыс тілдерінде атауы, оның ұйымдастыру-құқықтық нысанын және жұмыс режимін көрсетумен маңдайша жазуының болуы</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тексерулердің нәтижелері бойынша.</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болмашы</w:t>
            </w:r>
          </w:p>
        </w:tc>
      </w:tr>
      <w:tr>
        <w:trPr>
          <w:trHeight w:val="43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7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Фармацевтикалық қызметке мемлекеттік лицензия және оған қосымшалардың көшірмелерімен орнында танысу үшін ыңғайлы жерде орналастырылуы</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тексерулердің нәтижелері бойынша.</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болмашы</w:t>
            </w:r>
          </w:p>
        </w:tc>
      </w:tr>
      <w:tr>
        <w:trPr>
          <w:trHeight w:val="25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7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заттардың, медициналық мақсаттағы бұйымдар мен медициналық техниканың айналысы саласындағы мемлекеттік органдардың аумақтық бөлімшелерінің телефондары мен мекенжайлары туралы ақпаратпен танысу үшін ыңғайлы жерде орналастырылуының болуы.</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тексерулердің нәтижелері бойынша.</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болмашы</w:t>
            </w:r>
          </w:p>
        </w:tc>
      </w:tr>
      <w:tr>
        <w:trPr>
          <w:trHeight w:val="16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7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бір аурулары бар азаматтардың жекелеген санаттарына амбулаториялық деңгейде тегін және (немесе) жеңілдікті қамтамасыз етуге арналған дәрілік заттардың, бейімделген емдік өнімдердің тізбесі туралы ақпарат танысуға ыңғайлы орындардың болуы</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тексерулердің нәтижелері бойынша.</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болмашы</w:t>
            </w:r>
          </w:p>
        </w:tc>
      </w:tr>
      <w:tr>
        <w:trPr>
          <w:trHeight w:val="36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7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 мемлекеттік басқарудың жергілікті органдарымен тиісті шарттары бар, бөлшек саудада өткізу объектілерінде тиісті денсаулық сақтау ұйымының басшысы бекіткен тегін және (немесе) жеңілдікті берілетін дәрілік заттар рецептілеріне қол қоюға құқығы бар лауазымды тұлғалардың тізімдері және қол қою үлгілерінің болуы</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тексерулердің нәтижелері бойынша.</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болмашы</w:t>
            </w:r>
          </w:p>
        </w:tc>
      </w:tr>
      <w:tr>
        <w:trPr>
          <w:trHeight w:val="27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7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Пікірлер мен ұсыныстар кітабын танысуға ыңғайлы орындарда орналасуы</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тексерулердің нәтижелері бойынша.</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болмашы</w:t>
            </w:r>
          </w:p>
        </w:tc>
      </w:tr>
      <w:tr>
        <w:trPr>
          <w:trHeight w:val="51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7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Фармацевтикалық анықтама қызметінің телефон нөмірлері туралы ақпаратты танысуға ыңғайлы орындарда орналасуы</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тексерулердің нәтижелері бойынша.</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болмашы</w:t>
            </w:r>
          </w:p>
        </w:tc>
      </w:tr>
      <w:tr>
        <w:trPr>
          <w:trHeight w:val="52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7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 балаларға босатылмайды» ақпаратының болуы</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тексерулердің нәтижелері бойынша.</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болмашы</w:t>
            </w:r>
          </w:p>
        </w:tc>
      </w:tr>
      <w:tr>
        <w:trPr>
          <w:trHeight w:val="3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7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«Дәрігердің рецептісі бойынша босатылуға арналған дәрілік заттарды рецептісіз өткізуге тыйым салынады» ақпаратының болуы</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тексерулердің нәтижелері бойынша.</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болмашы</w:t>
            </w:r>
          </w:p>
        </w:tc>
      </w:tr>
      <w:tr>
        <w:trPr>
          <w:trHeight w:val="52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7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 қайтарылмайды және ауыстырылмайды» жазуының болуы</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тексерулердің нәтижелері бойынша.</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болмашы</w:t>
            </w:r>
          </w:p>
        </w:tc>
      </w:tr>
    </w:tbl>
    <w:bookmarkStart w:name="z4" w:id="1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және     </w:t>
      </w:r>
      <w:r>
        <w:br/>
      </w:r>
      <w:r>
        <w:rPr>
          <w:rFonts w:ascii="Times New Roman"/>
          <w:b w:val="false"/>
          <w:i w:val="false"/>
          <w:color w:val="000000"/>
          <w:sz w:val="28"/>
        </w:rPr>
        <w:t xml:space="preserve">
әлеуметтік даму министрінің   </w:t>
      </w:r>
      <w:r>
        <w:br/>
      </w:r>
      <w:r>
        <w:rPr>
          <w:rFonts w:ascii="Times New Roman"/>
          <w:b w:val="false"/>
          <w:i w:val="false"/>
          <w:color w:val="000000"/>
          <w:sz w:val="28"/>
        </w:rPr>
        <w:t>
2015 жылғы 29 маусымдағы № 539</w:t>
      </w:r>
      <w:r>
        <w:br/>
      </w:r>
      <w:r>
        <w:rPr>
          <w:rFonts w:ascii="Times New Roman"/>
          <w:b w:val="false"/>
          <w:i w:val="false"/>
          <w:color w:val="000000"/>
          <w:sz w:val="28"/>
        </w:rPr>
        <w:t xml:space="preserve">
және Қазақстан Республикасы </w:t>
      </w:r>
      <w:r>
        <w:br/>
      </w:r>
      <w:r>
        <w:rPr>
          <w:rFonts w:ascii="Times New Roman"/>
          <w:b w:val="false"/>
          <w:i w:val="false"/>
          <w:color w:val="000000"/>
          <w:sz w:val="28"/>
        </w:rPr>
        <w:t xml:space="preserve">
Ұлттық экономика министрінің </w:t>
      </w:r>
      <w:r>
        <w:br/>
      </w:r>
      <w:r>
        <w:rPr>
          <w:rFonts w:ascii="Times New Roman"/>
          <w:b w:val="false"/>
          <w:i w:val="false"/>
          <w:color w:val="000000"/>
          <w:sz w:val="28"/>
        </w:rPr>
        <w:t>
2015 жылғы 30 маусымдағы № 490</w:t>
      </w:r>
      <w:r>
        <w:br/>
      </w:r>
      <w:r>
        <w:rPr>
          <w:rFonts w:ascii="Times New Roman"/>
          <w:b w:val="false"/>
          <w:i w:val="false"/>
          <w:color w:val="000000"/>
          <w:sz w:val="28"/>
        </w:rPr>
        <w:t xml:space="preserve">
бірлескен бұйрығына      </w:t>
      </w:r>
      <w:r>
        <w:br/>
      </w:r>
      <w:r>
        <w:rPr>
          <w:rFonts w:ascii="Times New Roman"/>
          <w:b w:val="false"/>
          <w:i w:val="false"/>
          <w:color w:val="000000"/>
          <w:sz w:val="28"/>
        </w:rPr>
        <w:t xml:space="preserve">
4-қосымша           </w:t>
      </w:r>
    </w:p>
    <w:bookmarkEnd w:id="17"/>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Дәрілік заттардың, медициналық мақсаттағы бұйымдар мен</w:t>
      </w:r>
      <w:r>
        <w:br/>
      </w:r>
      <w:r>
        <w:rPr>
          <w:rFonts w:ascii="Times New Roman"/>
          <w:b w:val="false"/>
          <w:i w:val="false"/>
          <w:color w:val="000000"/>
          <w:sz w:val="28"/>
        </w:rPr>
        <w:t xml:space="preserve">
медициналық техниканың айналысы саласындағы тексеру парағы </w:t>
      </w:r>
      <w:r>
        <w:br/>
      </w:r>
      <w:r>
        <w:rPr>
          <w:rFonts w:ascii="Times New Roman"/>
          <w:b w:val="false"/>
          <w:i w:val="false"/>
          <w:color w:val="000000"/>
          <w:sz w:val="28"/>
        </w:rPr>
        <w:t xml:space="preserve">
__________________ қатысты </w:t>
      </w:r>
      <w:r>
        <w:br/>
      </w:r>
      <w:r>
        <w:rPr>
          <w:rFonts w:ascii="Times New Roman"/>
          <w:b w:val="false"/>
          <w:i w:val="false"/>
          <w:color w:val="000000"/>
          <w:sz w:val="28"/>
        </w:rPr>
        <w:t>
(тексерілетін субъектілердің (объектілердің) біртекті</w:t>
      </w:r>
      <w:r>
        <w:br/>
      </w:r>
      <w:r>
        <w:rPr>
          <w:rFonts w:ascii="Times New Roman"/>
          <w:b w:val="false"/>
          <w:i w:val="false"/>
          <w:color w:val="000000"/>
          <w:sz w:val="28"/>
        </w:rPr>
        <w:t>
топтарының атауы</w:t>
      </w:r>
      <w:r>
        <w:br/>
      </w:r>
      <w:r>
        <w:rPr>
          <w:rFonts w:ascii="Times New Roman"/>
          <w:b w:val="false"/>
          <w:i w:val="false"/>
          <w:color w:val="000000"/>
          <w:sz w:val="28"/>
        </w:rPr>
        <w:t>
дәрі-дәрмекпен қамтамасыз ету мәселелері бойынша медициналық</w:t>
      </w:r>
      <w:r>
        <w:br/>
      </w:r>
      <w:r>
        <w:rPr>
          <w:rFonts w:ascii="Times New Roman"/>
          <w:b w:val="false"/>
          <w:i w:val="false"/>
          <w:color w:val="000000"/>
          <w:sz w:val="28"/>
        </w:rPr>
        <w:t xml:space="preserve">
ұйымдарды тескеру үшін </w:t>
      </w:r>
    </w:p>
    <w:p>
      <w:pPr>
        <w:spacing w:after="0"/>
        <w:ind w:left="0"/>
        <w:jc w:val="both"/>
      </w:pPr>
      <w:r>
        <w:rPr>
          <w:rFonts w:ascii="Times New Roman"/>
          <w:b w:val="false"/>
          <w:i w:val="false"/>
          <w:color w:val="000000"/>
          <w:sz w:val="28"/>
        </w:rPr>
        <w:t>      Тексеруді тағайындаған мемлекеттік орган ______________________</w:t>
      </w:r>
      <w:r>
        <w:br/>
      </w:r>
      <w:r>
        <w:rPr>
          <w:rFonts w:ascii="Times New Roman"/>
          <w:b w:val="false"/>
          <w:i w:val="false"/>
          <w:color w:val="000000"/>
          <w:sz w:val="28"/>
        </w:rPr>
        <w:t>
      Тексеруді тағайындау туралы акт________________________________</w:t>
      </w:r>
      <w:r>
        <w:br/>
      </w:r>
      <w:r>
        <w:rPr>
          <w:rFonts w:ascii="Times New Roman"/>
          <w:b w:val="false"/>
          <w:i w:val="false"/>
          <w:color w:val="000000"/>
          <w:sz w:val="28"/>
        </w:rPr>
        <w:t>
                                                 (№, күні)</w:t>
      </w:r>
      <w:r>
        <w:br/>
      </w:r>
      <w:r>
        <w:rPr>
          <w:rFonts w:ascii="Times New Roman"/>
          <w:b w:val="false"/>
          <w:i w:val="false"/>
          <w:color w:val="000000"/>
          <w:sz w:val="28"/>
        </w:rPr>
        <w:t>
      Тексерілетін субъектінің (объектінің) атауы____________________</w:t>
      </w:r>
      <w:r>
        <w:br/>
      </w:r>
      <w:r>
        <w:rPr>
          <w:rFonts w:ascii="Times New Roman"/>
          <w:b w:val="false"/>
          <w:i w:val="false"/>
          <w:color w:val="000000"/>
          <w:sz w:val="28"/>
        </w:rPr>
        <w:t>
      Тексерілетін субъектінің (объектінің) СТН (ЖСН), БСН __________</w:t>
      </w:r>
      <w:r>
        <w:br/>
      </w:r>
      <w:r>
        <w:rPr>
          <w:rFonts w:ascii="Times New Roman"/>
          <w:b w:val="false"/>
          <w:i w:val="false"/>
          <w:color w:val="000000"/>
          <w:sz w:val="28"/>
        </w:rPr>
        <w:t>
      Орналасқан мекенжайы___________________________________________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8607"/>
        <w:gridCol w:w="1082"/>
        <w:gridCol w:w="1083"/>
        <w:gridCol w:w="1083"/>
        <w:gridCol w:w="1272"/>
      </w:tblGrid>
      <w:tr>
        <w:trPr>
          <w:trHeight w:val="223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Талаптардың тізбесі</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етіледі</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Талаптарға сәйкес келеді</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Талаптарға сәйкес келмейді</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Фармацевтикалық қызметке мемлекеттік лицензияның және қызметтің кіші түрлеріне қосымшалардың болуы</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медициналық мақсаттағы бұйымдар мен медициналық техниканы сақтау үй-жайларында температура мен ылғалдылығын (термометрлер, гигрометрлер) анықтауға арналған аспаптардың болуы</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медициналық мақсаттағы бұйымдар мен медициналық техниканың сапасының сақталуын қамтамасыз ету үшін жауапты маманға бұйрықтың болуы және температура режимі мен ылғалдылығын тіркеу журналының болуы</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заттардың, медициналық мақсаттағы бұйымдар мен медициналық техниканың жарамдылық мерзімін есепке алуды жүргізу және бақылау</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заттарға, медициналық мақсаттағы бұйымдар мен медициналық техникаға белгіленген тәртіпте ресімделген ілеспе құжаттарды болуы</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тіркелмеген дәрілік заттарды, медициналық мақсаттағы бұйымдар мен медициналық техниканы сатып алу, өндіру, сақтау, жарнамалау, тасымалдау, қолдану, қамтамасыз ету және өткізу фактілерінің болмауы</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Жалған дәрілік заттарды, медициналық мақсаттағы бұйымдар мен медициналық техниканы сатып алу, өндіру, сақтау, жарнамалау, тасымалдау, қолдану, қамтамасыз ету және өткізу фактілерінің болмауы</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Қауіпсіздік пен сапа бағалауын жүргізбей дәрілік заттарды, медициналық мақсаттағы бұйымдар мен медициналық техниканы сатып алу, өндіру, сақтау, жарнамалау, тасымалдау, қолдану, қамтамасыз ету және өткізу фактілерінің болмауы</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Жарамдылық мерзімі өткен дәрілік заттарды, медициналық мақсаттағы бұйымдар мен медициналық техниканы сатып алу, өндіру, сақтау, жарнамалау, тасымалдау, қолдану, қамтамасыз ету және өткізу факторларының болмауы</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медициналық мақсаттағы бұйымдар медициналық техникан сақтау, тасымалдау, бөлу, өткізу, пайдалану және және кәдеге жарату қағидаларын сақтау</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Құрамында есірткі құралдары, псхотроптық заттар мен прекурсорлар (соның ішінде субстанциялар) бар дәрілік заттарды сақтау, өткізу, тасымалдау және есепке алу, кәдеге жарату қағидалары мен тәртібін сақтау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ұйымдарының медицина қызметкерлерінің дәрілік заттарды, соның ішінде құрамында ЕқПзжП бар дәрілік заттарды босатуға рецептілерді, соның ішінде азаматтарды амбулаториялық деңгейде тегін қамтамасыз ету үшін жазып беру және ресімдеу талаптарының сақталуы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ЕқПзжП бар дәрілік заттарға арналуы рецепт бланкілерін және талаптарының сақталу, бөлу, босату, есепке алу және кәдеге жатару қағидаларының сақталуы</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заттардың айналысы саласындағы жауапты тұлғаларда маман сертификатының, маманданудан немесе мамандығын жетілдіру курстарынан, соңғы бес жыл ішінде біліктілігін жоғаырлатудың басқа түрлерінен өтуін растайтын куәліктерінің болуы</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уәкілетті орган айқындаған тәртіпте бекітілген және келісілген дәрілік формулярдың болуы</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формулярға сәйкес дәрілік заттарға қажеттілікті анықтау және онымен қамтамасыз етуді анықтау тәртібінің сақталуы</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құжаттамаға сәйкес және автоматтандырылған есепке алу бағдарламасында амбулапториялық-емханалық, жедел, стационарлық және стационарды алмастыратын көмекті көрсету шеңберінде дәрілік заттарды, медициналық мақсаттағы бұйымдар мен медициналық техниканы пайдалануды есепке алуды жүргізу</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ТМККК шеңберінде медициналық көмекті көрсетуге арналған дәрілік заттарды және ақылы қызметтерді көрсетуге арналған медициналық ұйым өз қаражаты есебінен сатып алған дәрілік заттарды бөлек сақталу және есепке алынуының қамтамасыз етілуі</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ТМККК шеңберінде медициналық көмекті көрсету үшін келіп түскен дәрілік заттарда «Тегін» деген медициналық ұйымның арнайы мөртабанының, сондай-ақ медициналық ұйымның атауының, оның мекенжайының болуы</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және республикалық бюджет қаражаты есебінен сатып алынған дәрілік заттардың денсаулық сақтау ұйымдары арасында қайта бөлу тәртібінің сақталуы</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тәртіпте бекітілген амбулаториялық-емханалық көмек көрсету үшін Тізбеге сәйкес дәрілік заттарға қажеттілікті анықтау және онымен қамтамасыз ету тәртібінің сақталуы</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заттардың жағымсыз әсерлерінің мониторингін жүргізу</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6"/>
        <w:gridCol w:w="8584"/>
        <w:gridCol w:w="1087"/>
        <w:gridCol w:w="1087"/>
        <w:gridCol w:w="1088"/>
        <w:gridCol w:w="127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Дәрілік заттардың, медициналық мақсаттағы бұйымдар мен медициналық техниканың айналысы саласындағы қызметті тексеру парағы </w:t>
            </w:r>
          </w:p>
        </w:tc>
      </w:tr>
      <w:tr>
        <w:trPr>
          <w:trHeight w:val="36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Фармацевтикалық қызметке мемлекеттік лицензияның және қызметтің кіші түрлеріне қосымшалардың болуы</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лицензияны және қызметтің кіші түрлеріне қосымшаларды алу кезінде мәлімделген қызметтің түрлерінің және кіші түрлерінің сәйкес келуі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соның ішінде есірткі құралдарын, психотроптық заттарды және прекурсоларды, сондай-ақ медициналық мақсаттағы бұйымдар мен медициналық техниканы дайындау, өндіру, көтерме, бөлшек саудада өткізуді жүзеге асыратын объектілер үшін қойылатын бекітілген біліктілік талаптарына сәйкес келуі</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медициналық мақсаттағы бұйымдар мен медициналық техниканы сақтау үй-жайларында температура мен ылғалдылығын (термометрлер, гигрометрлер) анықтауға арналған аспаптардың болуы</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медициналық мақсаттағы бұйымдар мен медициналық техниканың сапасының сақталуын қамтамасыз ету үшін жауапты маманға бұйрықтың болуы және температура режимі мен ылғалдылығын тіркеу журналының болуы</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медициналық мақсаттағы бұйымдар мен медициналық техниканы өндіру және дайындау кезінде шикізатты (субстанцияларды, қосалқы материалдарды), жартылай фабрикаттарды, жиынтығын кіріс бақылауды жүзеге асыру.</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заттарға, медициналық мақсаттағы бұйымдар мен медициналық техникаға белгіленген тәртіпте ресімделген ілеспе құжаттарды болуы</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Дәрілік заттарды бөлшек саудада өткізуге лицензиясы бар субъектілердің дәрілік субстанцияларды сатып алуы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заттардың, медициналық мақсаттағы бұйымдар мен медициналық техниканың жарамдылық мерзімін есепке алуды жүргізу және бақылау</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тіркелмеген дәрілік заттарды, медициналық мақсаттағы бұйымдар мен медициналық техниканы сатып алу, өндіру, сақтау, жарнамалау, тасымалдау, қолдану, қамтамасыз ету және өткізу фактілерінің болмауы</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Жалған дәрілік заттарды, медициналық мақсаттағы бұйымдар мен медициналық техниканы сатып алу, өндіру, сақтау, жарнамалау, тасымалдау, қолдану, қамтамасыз ету және өткізу фактілерінің болмауы</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Қауіпсіздік пен сапа бағалауын жүргізбей дәрілік заттарды, медициналық мақсаттағы бұйымдар мен медициналық техниканы сатып алу, өндіру, сақтау, жарнамалау, тасымалдау, қолдану, қамтамасыз ету және өткізу фактілерінің болмауы</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Жарамдылық мерзімі өткен дәрілік заттарды, медициналық мақсаттағы бұйымдар мен медициналық техниканы сатып алу, өндіру, сақтау, жарнамалау, тасымалдау, қолдану, қамтамасыз ету және өткізу фактілерінің болмауы</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медициналық мақсаттағы бұйымдар медициналық техникан сақтау, тасымалдау, бөлу, өткізу, пайдалану және және кәдеге жарату қағидаларын сақтау</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Құрамында есірткі құралдары, психотроптық заттар мен прекурсорлар бар (соның ішінде субстанциялар) бар дәрілік заттарды сақтау, бөлшек саудада өткізуді тасымалдау және есепке алу, кәдеге жарату қағидалары мен тәртібінің сақталуы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Дәрілік заттарды, медициналық мақсатағы бұйымдар мен медициналық техниканы өндірудің технологиялық процесінің технологиялық регламентке сәйкес келуі. Технологиялық процесті бақылау үшін білікті персоналдың болуы.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өндірістік практика жағдайында өндірілгендерді қоспағанда өндіріс кезінде пайдаланылатын дәрілік субстанцияларды ҚР-да мемлекеттік тіркеудің болуы</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Субстанцияларды және жартылай фабрикаттардың жеткізушілерінде дәрілік заттарды өндіруге немесе дәрілік заттарды көтерме саудада өткізуге лицензиялар көшірмесінің болуы</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Өндірудің технологиялық регламентінде көрсетілген қосалқы заттардың, шығыс және қаптама материалдарының нормативтік құжаттарға сәйкес келуі</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Өндірудің барлық кезеңдерінде өндірілген фармацевтикалық өнімнің сапасын бақылау жүйесінің болуы</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3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заттардың, медициналық мақсаттағы бұйымдар мен медициналық техниканың жекеше серияларын өндіру процесінде барлық технологиялық және қосалқы операциялардың тіркелуінің қамтамасыз етілуі</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 кезінде пайдаланылатын өндіру және материалдардың барлық процестерінің құжаттамасын жүргізуге қойылатын талаптардың, оларды сақтау тәртібінің сақталуы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Тұрақтылыққа сынақ жүргізу тәртібінің және дәрілік заттарды сақтау және қайта мерзімдерін белгілеу тәртібінің сақталуы</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болған жағдайда (арбитражды сынақ) қайта сынақ жүргізу үшін жеткілікті үлгілерінің санын қамтамасыз ету</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медициналық мақсаттағы бұйымдар мен медициналық техниканы таңбалауға қойылатын талаптардың сақталуы</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заттрадың айналысы саласындағы жауапты тұлғаларда маман сертификатының, маманданудан немесе мамандығын жетілдіру курстарынан, соңғы бес жыл ішінде біліктілігін жоғарылатудың басқа түрлерінен өтуін растайтын куәліктерінің болуы</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Онда сапаның белгіленген талаптарына сәйкес келмеуі белгіленген немесе сәйкес келмеуі болжанған өндірілген және босатылған дайын өнімнің кез келген сериясының қайтарылу (кері шақырытып алу) жүйесінің болуы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Дәрілік заттарды, медициналық мақсаттағы бұйымдарды кәдеге жарату қағидаларын сақтау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заттардың жағымсыз әсерлерінің мониторингті жүргізу</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Фармацевтикалық қызметке мемлекеттік лицензияны және қызметтің кіші түріне қосымшаларды қайта ресімдеумен байланысты шарттардың сақталуы</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Фармацевтикалық қызмет субъектісінің мемлекеттік және орыс тілдерінде атауы, оның ұйымдастыру-құқықтық нысанын және жұмыс режимін көрсетумен маңдайша жазуының болуы</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8"/>
        <w:gridCol w:w="8595"/>
        <w:gridCol w:w="1081"/>
        <w:gridCol w:w="1059"/>
        <w:gridCol w:w="1124"/>
        <w:gridCol w:w="125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Дәрілік препараттар мен медициналық мақсаттағы бұйымдарды дайындауды жүзеге асыратын фармацевтикалық қызмет объектілері үшін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Фармацевтикалық қызметке мемлекеттік лицензияның және қызметтің кіші түрлеріне қосымшалардың болуы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лицензияны және қызметтің кіші түрлеріне қосымшаларды алу кезінде мәлімделген қызметтің түрлерінің және кіші түрлерінің сәйкес келуі</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соның ішінде есірткі құралдарын, психотроптық заттарды және прекурсоларды, сондай-ақ медициналық мақсаттағы бұйымдар мен медициналық техниканы дайындау, өндіру, көтерме, бөлшек саудада өткізуді жүзеге асыратын объектілер үшін қойылатын бекітілген біліктілік талаптарына сәйкес келуі</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өндірістік практика жағдайында өндірілгендерді қоспағанда өндіріс кезінде пайдаланылатын дәрілік субстанцияларды ҚР-да мемлекеттік тіркеудің болуы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Дәрілік заттарды бөлшек саудада өткізуге лицензиясы бар субъектілердің дәрілік субстанцияларды сатып алуы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медициналық мақсаттағы бұйымдар мен медициналық техниканы сақтау үй-жайларында температура мен ылғалдылығын (термометрлер, гигрометрлер) анықтауға арналған аспаптардың болуы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медициналық мақсаттағы бұйымдар мен медициналық техниканың сапасының сақталуын қамтамасыз ету үшін жауапты маманға бұйрықтың болуы және температура режимі мен ылғалдылығын тіркеу журналының болуы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медициналық мақсаттағы бұйымдар мен медициналық техниканы өндіру және дайындау кезінде шикізатты (субстанцияларды, қосалқы материалдарды), жартылай фабрикаттарды, жиынтығын кіріс бақылауды жүзеге асыру.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заттарға, медициналық мақсаттағы бұйымдар мен медициналық техникаға белгіленген тәртіпте ресімделген ілеспе құжаттарды болуы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заттардың, медициналық мақсаттағы бұйымдар мен медициналық техниканың жарамдылық мерзімін есепке алуды жүргізу және бақылау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Жалған шығыс материалдарын сатып алу, өндіру, сақтау, жарнамалау, тасымалдау, қолдану, қамтамасыз ету және өткізу фактілерінің болмауы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Жарамдылық мерзімі өткен дәрілік заттарды, медициналық мақсаттағы бұйымдар мен медициналық техниканы сатып алу, өндіру, сақтау, жарнамалау, тасымалдау, қолдану, қамтамасыз ету және өткізу фактілерінің болмауы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Дәріхана жағдайында дайындалған дәрілік заттардың сақталу, тасымалдану және жарамдылық мерзімдерінің шарттарының сақталуы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Дәріхана жағдайында дайындалған дәрілік заттарды таңбалау қағидаларының сақталуы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Дәрілік препараттарды дайындау кезінде сапаны бақылауды ұйымдастыруға және өткізуге жауапты провизор-талдаушының болуы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Дайындалған дәрілік препараттардың дәріханаішілік бақылауды жүргізу қағиадаларының талаптарына сәйкес жарақтандырылған провизор-талдаушының жұмыс орнының болуы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Сапасыз дәрілік заттарды дайындауды болдырмауын ескерту бойынша іс-шараларды өткізу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препараттарды дайындау кезінде пайдаланылатын шығыс материалдарын қабылдау бақылауын жүргізу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Органолептикалық, физикалық және химиялық бақылау нәтижелерінің нөмірленген, тігілген, мөрмен бекітілген тіркеу журналының болуы және жүргізілуі</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Рецептілер және медициналық ұйымдардың талаптары бойынша дәрілік препараттарды дайындау кезінде бақылау парақтарының болуы және оны жүргізу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Дәрілік заттардың айналысы саласындағы жауапты тұлғаларда маман сертификатының, маманданудан немесе мамандығын жетілдіру курстарынан, соңғы бес жыл ішінде біліктілігін жоғаырлатудың басқа түрлерінен өтуін растайтын куәліктерінің болуы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Аккредиттеу сынақ зертханасымен бекітілген онымен бақылау-талдау қызметін көрсету шарты жасалған дәріханада дайындалатын концентраттар, жартылай фабрикаттар мен дәрілік препараттарды дәріханаішілік дайындау номенклатурасының болуы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Органолептикалық, физикалық және химиялық бақылау нәтижелерінің нөмірленген, тігілген, мөрмен бекітілген тіркеу журналының болуы және жүргізілуі</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Дәріхана жағдайында дайындалған дәрілік заттарды кәдеге жарату тәртібінің сақталуы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Дәріханада дайындалатын (дайындау құқығы бар дәріханалар үшін) дәрілік препарттарды сақтау мерзімдері туралы ақпараттың болуы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медициналық мақсаттағы бұйымдар мен медициналық техниканы көтерме саудада өткізуді жүзеге асыратын фармацевтикалық қызмет атқаратын объектілері үшін</w:t>
            </w:r>
          </w:p>
        </w:tc>
      </w:tr>
      <w:tr>
        <w:trPr>
          <w:trHeight w:val="6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Фармацевтикалық қызметке мемлекеттік лицензияның және қызметтің кіші түрлеріне қосымшалардың болуы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лицензияны және қызметтің кіші түрлеріне қосымшаларды алу кезінде мәлімделген қызметтің түрлерінің және кіші түрлерінің сәйкес келуі</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Фармацевтикалық қызметтің кіші түріне сәйкес (білім туралы дипломдардың көшірмелерінің болуы) персоналдың біліктілігінің (білімінің) сәйкес келуі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Дәрілік заттарды, соның ішінде есірткі құралдарын, психотроптық заттар мен прекурсорларды, сондай-ақ медициналық мақсаттағы бұйымдарды, медициналық техниканы көтерме саудада өткізуді жүзеге асыратын объектілерге арналған фармацевтикалық қызметті лицензиялау кезінде қойылатын талаптардың бекітілген біліктілік талаптарына сәйкес келуі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медициналық мақсаттағы бұйымдар мен медициналық техниканы сақтау үй-жайларында температура мен ылғалдылығын (термометрлер, гигрометрлер) анықтауға арналған аспаптардың болуы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медициналық мақсаттағы бұйымдар мен медициналық техниканы сақтау үй-жайларында температура мен ылғалдылығын (термометрлер, гигрометрлер) анықтауға арналған аспаптардың болуы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Дәрілік заттарды, медициналық мақсаттағы бұйымдар мен медициналық техниканы көтерме саудада өткізу кезінде қабылдау кезінде сапасын бақылауды жүзеге асыру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заттарға, медициналық мақсаттағы бұйымдар мен медициналық техникаға белгіленген тәртіпте ресімделген ілеспе құжаттарды болуы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Дәрілік заттардың, медициналық мақсаттағы бұйымдар мен медициналық техниканың жарамдылық мерзімін есепке алуды жүргізу және бақылау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тіркелмеген дәрілік заттарды, медициналық мақсаттағы бұйымдар мен медициналық техниканы сатып алу, өндіру, сақтау, жарнамалау, тасымалдау, қолдану, қамтамасыз ету және өткізу фактілерінің болмауы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Жалған дәрілік заттарды, медициналық мақсаттағы бұйымдар мен медициналық техниканы сатып алу, өндіру, сақтау, жарнамалау, тасымалдау, қолдану, қамтамасыз ету және өткізу факторларының болмауы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Қауіпсіздік пен сапа бағалауын жүргізбей дәрілік заттарды, медициналық мақсаттағы бұйымдар мен медициналық техниканы сатып алу, өндіру, сақтау, жарнамалау, тасымалдау, қолдану, қамтамасыз ету және өткізу фактілерінің болмауы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Жарамдылық мерзімі өткен дәрілік заттарды, медициналық мақсаттағы бұйымдар мен медициналық техниканы сатып алу, өндіру, сақтау, жарнамалау, тасымалдау, қолдану, қамтамасыз ету және өткізу фактілерінің болмауы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медициналық мақсаттағы бұйымдар медициналық техникан сақтау, тасымалдау, бөлу, өткізу, пайдалану және және кәдеге жарату қағидаларын сақтау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есірткі құралдары, психотроптық заттар мен прекурсорлар бар (соның ішінде субстанциялар) бар дәрілік заттарды сақтау, бөлшек саудада өткізуді тасымалдау және есепке алу, кәдеге жарату қағидалары мен тәртібінің сақталуы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медициналық мақсаттағы бұйымдар мен медициналық техниканың қауіпсіздігі, тиімділігі мен сапасы бойынша Қазақстан Республикасының заңнама талаптарына дәрілік заттар, медициналық мақсаттағы бұйымдар мен медициналық техниканың сәйкес келмеуі туралы пікірдің болуы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медициналық мақсаттағы бұйымдар мен медициналық техниканы жеткізушілердің және сатып алушылардың көтерме және/немесе бөлшек саудада өткізуге лицензиялардың көшірмелерінің болуы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тәртіпте ресімделген ілеспе құжаттарды болуы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 және бөлшек сауда объектілерінде басқа дәрілік зартардан бөлек, ілеспе құжаттарға сәйкес келмейтін, жарамдылық мерзімі өткен, Қазақстан Республикасында мемлекеттік тіркеуден және қауіпсіздігі мен сапасына бағалау өтпеген, дәрілік заттарды медициналық мақсаттағы бұйымдар мен медициналық техниканы өткзіу ге тыйым салу туралы затбелгісінің сақталуы және оның болуы.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Тізімнің ІІ, ІІІ, ІV Кесетесінің құрамында есірткі құралдары, психотроптық заттар мен прекурсорлар бар дәрілік заттардың кірісі мен шығысы бойынша құжаттардың сақталу тәртібі мен мерзімдерінің (шот-фактуралар, жүк құжаттар, сенімхаттар, рецептілер, талаптар) сақталу тәртібі мен мерзімдерінің сақталуы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Тізімнің ІІ, ІІІ, ІV Кесетесінің құрамында есірткі құралдары, психотроптық заттар мен прекурсорлар бар дәрілік заттарды есепке алу журналының жүргізілуі</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Маманданудан немесе мамандығын жетілдіру курстарынан, соңғы бес жыл ішінде біліктілігін жоғарылатудың басқа түрлерінен өтуін растайтын куәліктерінің болуы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медициналық мақсаттағы бұйымдар мен медициналық техниканы серия бойынша есепке алуды жүргізу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Дәрілік заттарды, медициналық мақсаттағы бұйымдар мен медициналық техниканы кәдеге жарату тәртібінің сақталуы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заттардың жағымсыз әсерлерінің мониторингін жүзеге асыру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заттардың айналысы саласындағы жауапты тұлғаларда маман сертификатының, маманданудан немесе мамандығын жетілдіру курстарынан, соңғы бес жыл ішінде біліктілігін жоғаырлатудың басқа түрлерінен өтуін растайтын куәліктерінің болуы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Фармацевтикалық қызметке мемлекеттік лицензияны және қызметтің кіші түріне қосымшаларды қайта ресімдеумен байланысты шарттардың сақталуы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заттардың, медициналық мақсаттағы бұйымның қауіпсіздігі мен сапасы туралы қорытындының сақталу мерзімдерінің сақталуы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Фармацевтикалық қызмет субъектісінің мемлекеттік және орыс тілдерінде атауы, оның ұйымдастыру-құқықтық нысанын және жұмыс режимін көрсетумен маңдайша жазуының болуы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Фармацевтикалық қызметке мемлекеттік лицензия және оған қосымшалардың көшірмелерімен орнында танысу үшін ыңғайлы жерде орналастырылуы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заттардың, медициналық мақсаттағы бұйымдар мен медициналық техниканың айналысы саласындағы мемлекеттік органдардың аумақтық бөлімшелерінің телефондары мен мекенжайлары туралы ақпаратпен танысу үшін ыңғайлы жерде орналастырылуының болуы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Дәрілік заттарды, медициналық мақсаттағы бұйымдар мен медициналық техниканы бөлшек саудада өткізуді жүзеге асыратын фармацевтикалық қызмет атқаратын объектілері үшін </w:t>
            </w:r>
          </w:p>
        </w:tc>
      </w:tr>
      <w:tr>
        <w:trPr>
          <w:trHeight w:val="6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Фармацевтикалық қызметке мемлекеттік лицензияның және қызметтің кіші түрлеріне қосымшалардың болуы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лицензияны және қызметтің кіші түрлеріне қосымшаларды алу кезінде мәлімделген қызметтің түрлерінің және кіші түрлерінің сәйкес келуі</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Фармацевтикалық қызметтің кіші түріне сәйкес (білім туралы дипломдардың көшірмелерінің болуы) персоналдың біліктілігінің (білімінің) сәйкес келуі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Дәрілік заттарды көтерме саудада өткізуге лицензия көшірмесінің және медициналық мақсаттағы бұйымдар мен медициналық техниканы жеткізушінің көтерме саудада өткізуге рұқсат беру құжатының (талонының) болуы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соның ішінде есірткі құралдарын, психотроптық заттарды және прекурсоларды, сондай-ақ медициналық мақсаттағы бұйымдар мен медициналық техниканы дайындау, өндіру, көтерме, бөлшек саудада өткізуді жүзеге асыратын объектілер үшін қойылатын бекітілген біліктілік талаптарына сәйкес келуі</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медициналық мақсаттағы бұйымдар мен медициналық техниканы сақтау үй-жайларында температура мен ылғалдылығын (термометрлер, гигрометрлер) анықтауға арналған аспаптардың болуы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Дәрілік заттарды, медициналық мақсаттағы бұйымдар мен медициналық техниканы сақтау үй-жайларында температура мен ылғалдылығын (термометрлер, гигрометрлер) анықтауға арналған аспаптардың болуы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медициналық мақсаттағы бұйымдар мен медициналық техниканы көтерме саудада өткізу кезінде қабылдау кезінде сапасын бақылауды жүзеге асыру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заттарға, медициналық мақсаттағы бұйымдар мен медициналық техникаға белгіленген тәртіпте ресімделген ілеспе құжаттарды болуы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заттардың, медициналық мақсаттағы бұйымдар мен медициналық техниканың жарамдылық мерзімін есепке алуды жүргізу және бақылау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тіркелмеген дәрілік заттарды, медициналық мақсаттағы бұйымдар мен медициналық техниканы сатып алу, өндіру, сақтау, жарнамалау, тасымалдау, қолдану, қамтамасыз ету және өткізу фактілерінің болмауы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Жалған дәрілік заттарды, медициналық мақсаттағы бұйымдар мен медициналық техниканы сатып алу, өндіру, сақтау, жарнамалау, тасымалдау, қолдану, қамтамасыз ету және өткізу факторларының болмауы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Қауіпсіздік пен сапа бағалауын жүргізбей дәрілік заттарды, медициналық мақсаттағы бұйымдар мен медициналық техниканы сатып алу, өндіру, сақтау, жарнамалау, тасымалдау, қолдану, қамтамасыз ету және өткізу фвакторларының болмауы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Жарамдылық мерзімі өткен дәрілік заттарды, медициналық мақсаттағы бұйымдар мен медициналық техниканы сатып алу, өндіру, сақтау, жарнамалау, тасымалдау, қолдану, қамтамасыз ету және өткізу факторларының болмауы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медициналық мақсаттағы бұйымдар медициналық техникан сақтау, тасымалдау, бөлу, өткізу, пайдалану және және кәдеге жарату қағидаларын сақтау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Өндірудің технологиялық регламентінде көрсетілген қосалқы заттардың, шығыс және қаптама материалдарының нормативтік құжаттарға сәйкес келуі</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есірткі құралдары, псхотроптық заттар мен прекурсорлар (соның ішінде субстанциялар) бар дәрілік заттарды сақтау, өткізу, тасымалдау және есепке алу, кәдеге жарату қағидалары мен тәртібін сақтау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Тізімнің ІІ, ІІІ, ІV Кесетесінің құрамында есірткі құралдары, психотроптық заттар мен прекурсорлар бар дәрілік заттардың кірісі мен шығысы бойынша құжаттардың сақталу тәртібі мен мерзімдерінің (шот-фактуралар, жүк құжаттар, сенімхаттар, рецептілер, талаптар) сақталу тәртібі мен мерзімдерінің сақталуы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Тізімнің ІІ, ІІІ, ІV Кесетесінің құрамында есірткі құралдары, психотроптық заттар мен прекурсорлар бар дәрілік заттарды есепке алу журналының жүргізілуі</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ұйымдарының медицина қызметкерлерінің дәрілік заттарды, соның ішінде құрамында ЕқПзжП бар дәрілік заттарды босатуға рецептілерді, соның ішінде азаматтарды амбулаториялық деңгейде тегін қамтамасыз ету үшін жазып беру және ресімдеу талаптарының сақталуы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медициналық мақсаттағы бұйымдар мен медициналық техниканың қауіпсіздігі, тиімділігі мен сапасы бойынша Қазақстан Республикасының заңнама талаптарына дәрілік заттар, медициналық мақсаттағы бұйымдар мен медициналық техниканың сәйкес келмеуі туралы пікірдің болуы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заттардың айналысы саласындағы жауапты тұлғаларда маман сертификатының, маманданудан немесе мамандығын жетілдіру курстарынан, соңғы бес жыл ішінде біліктілігін жоғаырлатудың басқа түрлерінен өтуін растайтын куәліктерінің болуы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Дұрыс жазылмаған рецептілерді есепке алу журналының болуы және жүргізу. «Рецепті жарамды емес» мөрінің болуы. Жазып берілген рецептіде қате анықталған кезден бастап бір күндік мерзімде тиісті денсаулық сақтау ұйымының басшысына дұрыс жазылып берлімеген рецептілер туралы ақпараттың берілуі.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заттардың жағымсыз әсерлерінің мониторингін жүргізу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Фармацевтикалық қызмет субъектісінің мемлекеттік және орыс тілдерінде атауы, оның ұйымдастыру-құқықтық нысанын және жұмыс режимін көрсетумен маңдайша жазуының болуы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Фармацевтикалық қызметке мемлекеттік лицензия және оған қосымшалардың көшірмелерімен орнында танысу үшін ыңғайлы жерде орналастырылуы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заттардың, медициналық мақсаттағы бұйымдар мен медициналық техниканың айналысы саласындағы мемлекеттік органдардың аумақтық бөлімшелерінің телефондары мен мекенжайлары туралы ақпаратпен танысу үшін ыңғайлы жерде орналастырылуының болуы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қызмет көрсету залында ақпараттық стенділерінің болуы, жарнамалық ақпараттың орналастырылуы (профилактикалық сипаттағы парақтар, буклеттер). Сөреге дәрігердің рецетісіз өткізілетін дәрілік заттардың қойылуы.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бір аурулары бар азаматтардың жекелеген санаттарына амбулаториялық деңгейде тегін және (немесе) жеңілдікті қамтамасыз етуге арналған дәрілік заттардың, бейімделген емдік өнімдердің тізбесі туралы ақпарат танысуға ыңғайлы орындардың болуы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 мемлекеттік басқарудың жергілікті органдарымен тиісті шарттары бар, бөлшек саудада өткізу объектілерінде тиісті денсаулық сақтау ұйымының басшысы бекіткен тегін және (немесе) жеңілдікті берілетін дәрілік заттар рецептілеріне қол қоюға құқығы бар лауазымды тұлғалардың тізімдері және қол қою үлгілерінің болуы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Рецептілерді сақтау мерзімдерінің және оларды кәдеге жарату қағидаларының сақталуы.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Пікірлер мен ұсыныстар кітабын танысуға ыңғайлы орындарда орналасуы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Фармацевтикалық анықтама қызметінің телефон нөмірлері туралы ақпаратты танысуға ыңғайлы орындарда орналасуы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 балаларға босатылмайды» ақпаратының болуы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«Дәрігердің рецептісі бойынша босатылуға арналған дәрілік заттарды рецептісіз өткізуге тыйым салынады» ақпаратының болуы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 қайтарылмайды және ауыстырылмайды» жазуының болуы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Лауазымды тұлға (лар) _____   _______   _____________________________</w:t>
      </w:r>
      <w:r>
        <w:br/>
      </w:r>
      <w:r>
        <w:rPr>
          <w:rFonts w:ascii="Times New Roman"/>
          <w:b w:val="false"/>
          <w:i w:val="false"/>
          <w:color w:val="000000"/>
          <w:sz w:val="28"/>
        </w:rPr>
        <w:t>
(лауазымы)      (қолы)     (ол болған кезде тегі, аты, әкесінің аты)</w:t>
      </w:r>
      <w:r>
        <w:br/>
      </w:r>
      <w:r>
        <w:rPr>
          <w:rFonts w:ascii="Times New Roman"/>
          <w:b w:val="false"/>
          <w:i w:val="false"/>
          <w:color w:val="000000"/>
          <w:sz w:val="28"/>
        </w:rPr>
        <w:t>
                      _____   _______   _____________________________</w:t>
      </w:r>
      <w:r>
        <w:br/>
      </w:r>
      <w:r>
        <w:rPr>
          <w:rFonts w:ascii="Times New Roman"/>
          <w:b w:val="false"/>
          <w:i w:val="false"/>
          <w:color w:val="000000"/>
          <w:sz w:val="28"/>
        </w:rPr>
        <w:t>
(лауазымы)      (қолы)     (ол болған кезде тегі, аты, әкесінің аты)</w:t>
      </w:r>
    </w:p>
    <w:p>
      <w:pPr>
        <w:spacing w:after="0"/>
        <w:ind w:left="0"/>
        <w:jc w:val="both"/>
      </w:pPr>
      <w:r>
        <w:rPr>
          <w:rFonts w:ascii="Times New Roman"/>
          <w:b w:val="false"/>
          <w:i w:val="false"/>
          <w:color w:val="000000"/>
          <w:sz w:val="28"/>
        </w:rPr>
        <w:t>Тексерілетін субъектінің басшысы _________________________  _________</w:t>
      </w:r>
      <w:r>
        <w:br/>
      </w:r>
      <w:r>
        <w:rPr>
          <w:rFonts w:ascii="Times New Roman"/>
          <w:b w:val="false"/>
          <w:i w:val="false"/>
          <w:color w:val="000000"/>
          <w:sz w:val="28"/>
        </w:rPr>
        <w:t>
       (ол болған кезде тегі, аты, әкесінің аты) (лауазымы)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3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header.xml" Type="http://schemas.openxmlformats.org/officeDocument/2006/relationships/header" Id="rId3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