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f729" w14:textId="970f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және жоғары оқу орнынан кейінгі, сондай-ақ техникалық және кәсіптік, орта білімнен кейінгі білімі бар мамандар даярлауға 2015 - 2016 оқу жылына арналған мемлекеттік білім беру тапсырысын Қазақстан Республикасы Мәдениет және спорт министрлігінің оқу орындарында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м.а. 2015 жылғы 30 шілдедегі № 261 бұйрығы. Қазақстан Республикасының Әділет министрлігінде 2015 жылы 31 шілдеде № 11799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«Мәдениет туралы» Қазақстан Республикасының 2006 жылғы 15 желтоқсандағы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23-6)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«Республикалық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2015-2016 оқу жылына арналған мемлекеттік білім беру тапсырысын бекіту туралы» 2015 жылғы 17 маусымдағы № 453 Қазақстан Республикасы Үкіметінің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Мәдениет және спорт министрінің 10.09.2015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республикалық бюджеттен қаржыландырылатын мәдениет және өнер саласындағы оқу орындарында жоғары білімі бар мамандар даярлауға 2015 – 2016 оқу жылына арналған мемлекеттік білім беру тапсырысы;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қаржыландырылатын мәдениет және өнер саласындағы оқу орындарында жоғары оқу орнынан кейінгі білімі бар мамандар даярлауға 2015 – 2016 оқу жылына арналған мемлекеттік білім беру тапсырысы;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қаржыландырылатын мәдениет және өнер саласындағы оқу орындарында техникалық және кәсіптік білімі бар мамандар даярлауға 2015 – 2016 оқу жылына арналған мемлекеттік білім беру тапсырысы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Білім, ғылыми жұмыс және халықаралық ынтымақтастық департаменті (Д. Болатханұлы):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Әділет министрлігінде мемлекеттік тіркелгеннен кейін ресми жариялауға жолдануын;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Мәдениет және спорт министрлігінің ресми интернет-ресурсында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тіркеуден өткен соң 10 жұмыс куні ішінде Қазақстан Республикасы Мәдениет және спорт министрлігінің Заң қызметі департаментіне осы бұйрықтың 2 тармағындағы 1), 2) және 3) тармақшаларында қарастырылған іс-шаралардың орындалуы бойынша ақпаратты ұсыну.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Мәдениет және спорт вице-министрі Ғ.А. Ахмедьяровқа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спорт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                          Д. Болатханұлы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Мәдениет және спорт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30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261 бұйрығының 1-қосымшасы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мәдениет және</w:t>
      </w:r>
      <w:r>
        <w:br/>
      </w:r>
      <w:r>
        <w:rPr>
          <w:rFonts w:ascii="Times New Roman"/>
          <w:b/>
          <w:i w:val="false"/>
          <w:color w:val="000000"/>
        </w:rPr>
        <w:t>
өнер саласындағы оқу орындарында жоғары білімі бар мамандар</w:t>
      </w:r>
      <w:r>
        <w:br/>
      </w:r>
      <w:r>
        <w:rPr>
          <w:rFonts w:ascii="Times New Roman"/>
          <w:b/>
          <w:i w:val="false"/>
          <w:color w:val="000000"/>
        </w:rPr>
        <w:t>
даярлауға 2015 – 2016 оқу жылына арналған мемлекеттік білім</w:t>
      </w:r>
      <w:r>
        <w:br/>
      </w:r>
      <w:r>
        <w:rPr>
          <w:rFonts w:ascii="Times New Roman"/>
          <w:b/>
          <w:i w:val="false"/>
          <w:color w:val="000000"/>
        </w:rPr>
        <w:t>
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681"/>
        <w:gridCol w:w="2153"/>
        <w:gridCol w:w="3673"/>
        <w:gridCol w:w="1773"/>
        <w:gridCol w:w="560"/>
        <w:gridCol w:w="1413"/>
        <w:gridCol w:w="281"/>
        <w:gridCol w:w="153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атауы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 саны орыс тобы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 саны қазақ тобы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 Республикасы Мәдениет және спорт министрлігінің «Қазақ ұлттық өнер университеті»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5В020400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Мәдениеттану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5В040100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Музыкатану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Аспапта орындаушылық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Вокалдық өнер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Дәстүрлі музыкалық өнер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5В040500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Дирижирлеу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Режиссура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5В040700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Актерлық өнер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5В040800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Эстрада өнері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Хореография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5В041000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Сценография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5В041100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Композиция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5В041200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Операторлық өнер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Кескіндеме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5В041500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5В041600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Өнертану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Сәндік өнер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5В042300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Арт-менеджмент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Квоталар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квота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бөлім бойынша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Қазақстан Республикасы Мәдениет және спорт министрлігінің «Т.К. Жүргенов атындағы Қазақ ұлттық өнер академиясы»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Дәстүрлік музыкалық өнер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Режиссура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5В040700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Актерлық өнер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5В040800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Эстрадалық өнер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Хореография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5В041000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Сценография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5В041200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Операторлық өнер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Живопись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5В041400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5В041500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5В041600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Өнертану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Сән өнері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5В042100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Квоталар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квота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бөлім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Қазақстан Республикасы Мәдениет және спорт министрлігінің «Құрманғазы атындағы Қазақ ұлттық консерваториясы»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5В040100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Музыкатану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Вокалдық өнер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музыкалық өнер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5В040500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Дирижирлеу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5В041100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Композиция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5В042300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Арт-менеджмент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Квоталар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квота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бөлім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Мәдениет және спорт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30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261 бұйрығының 2-қосымшасы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мәдениет және өнер</w:t>
      </w:r>
      <w:r>
        <w:br/>
      </w:r>
      <w:r>
        <w:rPr>
          <w:rFonts w:ascii="Times New Roman"/>
          <w:b/>
          <w:i w:val="false"/>
          <w:color w:val="000000"/>
        </w:rPr>
        <w:t>
саласындағы оқу орындарында жоғары оқу орнынан кейінгі білімі</w:t>
      </w:r>
      <w:r>
        <w:br/>
      </w:r>
      <w:r>
        <w:rPr>
          <w:rFonts w:ascii="Times New Roman"/>
          <w:b/>
          <w:i w:val="false"/>
          <w:color w:val="000000"/>
        </w:rPr>
        <w:t>
бар мамандар даярлауға 2015 – 2016 оқу жылына арналған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2-қосымшаға өзгеріс енгізілді - ҚР Мәдениет және спорт министрінің 10.09.2015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2233"/>
        <w:gridCol w:w="7781"/>
        <w:gridCol w:w="3135"/>
      </w:tblGrid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атауы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тапсырыс бойынша орын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Қазақстан Республикасы Мәдениет және спорт министрлігінің «Қазақ ұлттық өнер университеті»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6М010600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өнер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6М020400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Мәдениеттану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6М040100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Музыкатану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6М040200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Аспапта орындаушылық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6М040300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Вокалдық өнер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6М040400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Дәстүрлі музыкалық өнер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6М040500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Дирижирлеу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6М040600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Режиссура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6М040900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Хореография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6М041000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Сценография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6М041100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Композиция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6М041200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Операторлық өнер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6М041300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Кескіндеме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6М041600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Өнертану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бөлімше бойынша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Қазақстан Республикасы Мәдениет және спорт министрлігінің «Т.К.Жүргенов атындағы Қазақ ұлттық өнер академиясы» республикалық мемлекеттік мекемесі 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Мәдениет және спорт министрінің 10.09.2015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бастап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6М040600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Режиссура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6М040700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Актерлық өнер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6М040800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Эстрадалық өнер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6М040900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6М041000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Мәдениет және спорт министрінің 10.09.2015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бастап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6М041300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Живопись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6М041400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Мәдениет және спорт министрінің 10.09.2015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бастап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6М041600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Өнертану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6М041700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Сәндік өнер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Мәдениет және спорт министрінің 10.09.2015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бастап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бөлімше бойынша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Қазақстан Республикасы Мәдениет және спорт министрлігінің «Құрманғазы атындағы Қазақ ұлттық консерваториясы»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Мәдениет және спорт министрінің 10.09.2015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бастап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6М040200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Аспапта орындаушылық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6М040300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Вокалдық өнер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6М040400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музыкалық өнер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6М040500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Дирижерлеу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6М041100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Композиция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бөлімше бойынша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бөлім бойынша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Докторантура PhD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Қазақстан Республикасы Мәдениет және спорт министрлігінің «Қазақ ұлттық өнер университеті»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6D010600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Музыкалық білім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6D040100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Музыкатану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6D040200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Аспапта орындаушылық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бөлімше бойынша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Қазақстан Республикасы Мәдениет және спорт министрлігінің «Т.К. Жүргенов атындағы Қазақ ұлттық өнер академиясы»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6D040600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Мәдениет және спорт министрінің 10.09.2015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бастап қолданысқа енгізіледі) бұйрығымен.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6D041800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Эстрадалық өнер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Мәдениет және спорт министрінің 10.09.2015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бастап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Мәдениет және спорт министрінің 10.09.2015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бастап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6D041600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Өнертану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6D041700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 өнері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бөлімше бойынша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Қазақстан Республикасы Мәдениет және спорт министрлігінің «Құрманғазы атындағы Қазақ ұлттық консерваториясы» республикалық мемлекеттік мекемесі 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6D040200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Аспапта орындаушылық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6D040400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Дәстүрлі музыкалық өнер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6D040500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Дирижирлеу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бөлімше бойынша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бөлім бойынша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Мәдениет және спорт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30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261 бұйрығының 3-қосымшасы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мәдениет және өнер</w:t>
      </w:r>
      <w:r>
        <w:br/>
      </w:r>
      <w:r>
        <w:rPr>
          <w:rFonts w:ascii="Times New Roman"/>
          <w:b/>
          <w:i w:val="false"/>
          <w:color w:val="000000"/>
        </w:rPr>
        <w:t>
саласындағы оқу орындарында техникалық және кәсіптік білімі</w:t>
      </w:r>
      <w:r>
        <w:br/>
      </w:r>
      <w:r>
        <w:rPr>
          <w:rFonts w:ascii="Times New Roman"/>
          <w:b/>
          <w:i w:val="false"/>
          <w:color w:val="000000"/>
        </w:rPr>
        <w:t>
бар мамандар даярлауға 2015 – 2016 оқу жылына арналған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3-қосымшаға өзгеріс енгізілді - ҚР Мәдениет және спорт министрінің 10.09.2015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996"/>
        <w:gridCol w:w="4586"/>
        <w:gridCol w:w="2035"/>
        <w:gridCol w:w="1663"/>
        <w:gridCol w:w="1414"/>
        <w:gridCol w:w="1303"/>
      </w:tblGrid>
      <w:tr>
        <w:trPr>
          <w:trHeight w:val="270" w:hRule="atLeast"/>
        </w:trPr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мен топтардың атаулары</w:t>
            </w:r>
          </w:p>
        </w:tc>
        <w:tc>
          <w:tcPr>
            <w:tcW w:w="4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тілінде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базасында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базасында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Қазақстан Республикасы Мәдениет және спорт министрлігінің «Қазақ ұлттық өнер университетінің колледжі» республикалық мемлекеттік мекемесі</w:t>
            </w:r>
          </w:p>
        </w:tc>
      </w:tr>
      <w:tr>
        <w:trPr>
          <w:trHeight w:val="6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Аспапта орындаушылық және эстрада музыка өнері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0405000 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дирижері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04060000 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теориясы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 (түрлері бойынша)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0408000 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Хореографиялық өнер (балет әртісі)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0412000 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«Кескіндеме, мүсін және графика» (түрлері бойынша)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0413000 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Сәндік-қолданбалы өнер және халық қолөнері (түрлері бойынша)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Квоталар </w:t>
            </w:r>
          </w:p>
        </w:tc>
      </w:tr>
      <w:tr>
        <w:trPr>
          <w:trHeight w:val="54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квота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бөлім бойынша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Қазақстан Республикасы Мәдениет және спорт министрлігінің «Т.К.Жүргенов атындағы Қазақ ұлттық өнер академиясының колледжі»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0409000 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Актерлық шеберлік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0412000 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«Кескіндеме, мүсін және графика» (түрлері бойынша)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Сәндік-қолданбалы өнер және халық қолөнері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0402000 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(түрлері бойынша)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Квоталар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квота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бөлім бойынша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         ҚОРЫТЫНДЫ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Қазақстан Республикасы Мәдениет және спорт министрлігінің «О. Таңсықбаев атындағы Алматы декоративтік-қолданбалы өнер колледжі»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Кескіндеме, мүсін және графика: «Суретші» біліктілігі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0412023 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Кескіндеме, мүсін және графика: «Суретші-мүсінші» біліктілігі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0411053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сәндік-қолданбалы өнер: «Суретші-көркемдеуші» біліктілігі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0413163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Сәндік-қолданбалы өнер және халық қолөнері: «Суретші» біліктілігі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(түрлері бойынша)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Квоталар 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квота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бөлім бойынша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Қазақстан Республикасы Мәдениет және спорт министрлігінің «П. Чайковский атындағы Алматы музыкалық колледжі»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Аспапта орындаушылық және эстрада музыка өнері: «Балалар музыка мектебінің оқытушысы, концертмейстер» біліктілігі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«Балалар музыка мектебінің оқытушысы, оркестр, ансамбль әртісі (меңгерушісі)» біліктілігі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«Балалар музыка мектебінің оқытушысы, оркестр, халық аспаптары әртісі (меңгерушісі)» біліктілігі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0404043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«Балалар музыка мектебінің оқытушысы, оркестр, эстрада аспаптары әртісі (меңгерушісі)» біліктілігі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дирижирлеу: «Хормейстер оқытушысы» біліктілігі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теориясы: «Балалар музыка мектебінің оқытушысы» біліктілігі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салу: «академиялық ән салу әртісі, ансамбль солисті» біліктілігі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«Балалар музыка мектебінің оқытушысы, домбырамен халық ән салу әртісі» біліктілігі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0407033 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«Балалар музыка мектебінің оқытушысы, эстрада ән салу әртісі» біліктілігі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Квоталар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квота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  Барлығы бөлім бойынша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«Ж. Елебеков атындағы Республикалық эстрада-цирк колледжі»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Аспапта орындау және эстрада музыка өнері: «Балалар музыка мектебінің оқытушысы, оркестр, халық аспаптары әртісі (меңгерушісі)» біліктілігі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0404043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«Балалар музыка мектебінің оқытушысы, оркестр, эстрада аспаптары әртісі (меңгерушісі)» біліктілігі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«Балалар музыка мектебінің оқытушысы, домбырамен халық ән салу әртісі» біліктілігі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0407033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«Балалар музыка мектебінің оқытушысы, оркестр, эстрада аспаптары әртісі» біліктілігі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0407043 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«Хор әртісі» біліктілігі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Хореографиялық өнер: «Би ансамблінің әртісі» біліктілігі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0409043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Актерлық шеберлік: «Драма театр әртісі»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0410013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Цирк өнері: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«Цирк әртісі» біліктілігі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Квоталар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квота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бөлім бойынша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«А. Селезнев атындағы Алматы хореографиялық училищесі» республикалық мемлекеттік қазыналық кәсіпорны </w:t>
            </w:r>
          </w:p>
        </w:tc>
      </w:tr>
      <w:tr>
        <w:trPr>
          <w:trHeight w:val="42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0408013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Хореографиялық өнер «Балет әртісі» біліктілігі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Хореографиялық өнер «Би ансамблі әртісі» біліктілігі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 Квоталар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Мәдениет және спорт министрінің 10.09.2015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бастап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Мәдениет және спорт министрінің 10.09.2015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бастап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квота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бөлім бойынша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