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dd5ff5" w14:textId="8dd5ff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"Бюджеттің атқарылуы және оған кассалық қызмет көрсету ережесін бекіту туралы" Қазақстан Республикасы Қаржы Министрінің 2014 жылғы 4 желтоқсандағы № 540 бұйрығына өзгерістер енгізу туралы</w:t>
      </w:r>
    </w:p>
    <w:p>
      <w:pPr>
        <w:spacing w:after="0"/>
        <w:ind w:left="0"/>
        <w:jc w:val="both"/>
      </w:pPr>
      <w:r>
        <w:rPr>
          <w:rFonts w:ascii="Times New Roman"/>
          <w:b w:val="false"/>
          <w:i w:val="false"/>
          <w:color w:val="000000"/>
          <w:sz w:val="28"/>
        </w:rPr>
        <w:t>Қазақстан Республикасы Қаржы министрінің м.а. 2015 жылғы 26 маусымдағы № 388 бұйрығы. Қазақстан Республикасының Әділет министрлігінде 2015 жылы 4 тамызда № 11832 болып тіркелді</w:t>
      </w:r>
    </w:p>
    <w:p>
      <w:pPr>
        <w:spacing w:after="0"/>
        <w:ind w:left="0"/>
        <w:jc w:val="both"/>
      </w:pPr>
      <w:bookmarkStart w:name="z1" w:id="0"/>
      <w:r>
        <w:rPr>
          <w:rFonts w:ascii="Times New Roman"/>
          <w:b w:val="false"/>
          <w:i w:val="false"/>
          <w:color w:val="000000"/>
          <w:sz w:val="28"/>
        </w:rPr>
        <w:t>
      Қазақстан Республикасы Бюджет кодексінің </w:t>
      </w:r>
      <w:r>
        <w:rPr>
          <w:rFonts w:ascii="Times New Roman"/>
          <w:b w:val="false"/>
          <w:i w:val="false"/>
          <w:color w:val="000000"/>
          <w:sz w:val="28"/>
        </w:rPr>
        <w:t>82-бабының</w:t>
      </w:r>
      <w:r>
        <w:rPr>
          <w:rFonts w:ascii="Times New Roman"/>
          <w:b w:val="false"/>
          <w:i w:val="false"/>
          <w:color w:val="000000"/>
          <w:sz w:val="28"/>
        </w:rPr>
        <w:t xml:space="preserve"> 8-тармағына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«Бюджеттің атқарылуы және оған кассалық қызмет көрсету ережесін бекіту туралы» Қазақстан Республикасы Қаржы Министрінің 2014 жылғы 4 желтоқсандағы № 540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9934 болып тіркелген)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Бюджеттің атқарылуы және оған кассалық қызмет көрсету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610 тармағы</w:t>
      </w:r>
      <w:r>
        <w:rPr>
          <w:rFonts w:ascii="Times New Roman"/>
          <w:b w:val="false"/>
          <w:i w:val="false"/>
          <w:color w:val="000000"/>
          <w:sz w:val="28"/>
        </w:rPr>
        <w:t xml:space="preserve"> мынадай редакцияда жазылсын: </w:t>
      </w:r>
      <w:r>
        <w:br/>
      </w:r>
      <w:r>
        <w:rPr>
          <w:rFonts w:ascii="Times New Roman"/>
          <w:b w:val="false"/>
          <w:i w:val="false"/>
          <w:color w:val="000000"/>
          <w:sz w:val="28"/>
        </w:rPr>
        <w:t>
</w:t>
      </w:r>
      <w:r>
        <w:rPr>
          <w:rFonts w:ascii="Times New Roman"/>
          <w:b w:val="false"/>
          <w:i w:val="false"/>
          <w:color w:val="000000"/>
          <w:sz w:val="28"/>
        </w:rPr>
        <w:t>
      «610. Жергілікті атқарушы органдарға, қаржы агенттіктеріне бюджеттік кредиттер бойынша, сондай-ақ қарыз алушылар ретінде жергілікті атқарушы органдар түпкілікті қарыз алушыларға мемлекеттің әлеуметтік саясатының міндеттерін шешуге беретін бюджеттік кредиттер бойынша сыйақы мөлшерлемелерін қоспағанда, бюджеттік кредиттер бойынша сыйақы мөлшерлемесі айналыс мерзімі бюджеттік кредиттің мерзіміне сәйкес келетін мемлекеттік бағалы қағаздар бойынша кірістіліктің орташа өлшемді мөлшерлемесінен төмен болмайтын шамада белгіленеді.</w:t>
      </w:r>
      <w:r>
        <w:br/>
      </w:r>
      <w:r>
        <w:rPr>
          <w:rFonts w:ascii="Times New Roman"/>
          <w:b w:val="false"/>
          <w:i w:val="false"/>
          <w:color w:val="000000"/>
          <w:sz w:val="28"/>
        </w:rPr>
        <w:t>
</w:t>
      </w:r>
      <w:r>
        <w:rPr>
          <w:rFonts w:ascii="Times New Roman"/>
          <w:b w:val="false"/>
          <w:i w:val="false"/>
          <w:color w:val="000000"/>
          <w:sz w:val="28"/>
        </w:rPr>
        <w:t>
      Мемлекеттік эмиссиялық бағалы қағаздар бойынша кірістің орта мөлшерлік ставкасын анықтау тәртібі осы Ережеге сәйкес жүзеге асырылады.»;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612 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«612. Қарыз алушы банк және/немесе жергілікті атқарушы органдармен белгілеген түпкі қарыз алушыға арналған сыйақы ставкасының мөлшері агроөнеркәсіптік кешен субъектілеріне берілетін кредиттер бойынша сыйақы ставкасын қоспағанда, осы Ереженің 610 тармағына сәйкес белгіленген 2 еселенген сыйақы ставкасынан аспауы тиіс.»;</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646 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«646. Бюджеттік бағдарламалар әкімшілері мамандандырылған ұйымдар мен сенім білдірілген өкілдер (агенттер), бюджеттік кредит беру шартына сәйкес іріктеуде артықшылығы жүзеге асырылатын қаржы агенттігін және тұрғын үй-коммуналдық шаруашылықты жаңғырту және дамыту жөніндегі ұйымды қоспағанда, конкурстық негізде қарыз алушыны анықтайды.».</w:t>
      </w:r>
      <w:r>
        <w:br/>
      </w:r>
      <w:r>
        <w:rPr>
          <w:rFonts w:ascii="Times New Roman"/>
          <w:b w:val="false"/>
          <w:i w:val="false"/>
          <w:color w:val="000000"/>
          <w:sz w:val="28"/>
        </w:rPr>
        <w:t>
</w:t>
      </w:r>
      <w:r>
        <w:rPr>
          <w:rFonts w:ascii="Times New Roman"/>
          <w:b w:val="false"/>
          <w:i w:val="false"/>
          <w:color w:val="000000"/>
          <w:sz w:val="28"/>
        </w:rPr>
        <w:t>
      2. Қазақстан Республикасы Қаржы министрлігінің Бюджет заңнамасы департаменті (З.А. Ерназарова) заңнамада белгіленген тәртіпте:</w:t>
      </w:r>
      <w:r>
        <w:br/>
      </w:r>
      <w:r>
        <w:rPr>
          <w:rFonts w:ascii="Times New Roman"/>
          <w:b w:val="false"/>
          <w:i w:val="false"/>
          <w:color w:val="000000"/>
          <w:sz w:val="28"/>
        </w:rPr>
        <w:t>
</w:t>
      </w:r>
      <w:r>
        <w:rPr>
          <w:rFonts w:ascii="Times New Roman"/>
          <w:b w:val="false"/>
          <w:i w:val="false"/>
          <w:color w:val="000000"/>
          <w:sz w:val="28"/>
        </w:rPr>
        <w:t>
      1) осы бұйрықты Қазақстан Республикасы Әділет министрлігінде мемлекеттік тіркеуді;</w:t>
      </w:r>
      <w:r>
        <w:br/>
      </w:r>
      <w:r>
        <w:rPr>
          <w:rFonts w:ascii="Times New Roman"/>
          <w:b w:val="false"/>
          <w:i w:val="false"/>
          <w:color w:val="000000"/>
          <w:sz w:val="28"/>
        </w:rPr>
        <w:t>
</w:t>
      </w:r>
      <w:r>
        <w:rPr>
          <w:rFonts w:ascii="Times New Roman"/>
          <w:b w:val="false"/>
          <w:i w:val="false"/>
          <w:color w:val="000000"/>
          <w:sz w:val="28"/>
        </w:rPr>
        <w:t xml:space="preserve">
      2) осы бұйрықты Қазақстан Республикасы Қаржы министрлігінің интернет-ресурсында орналастыруды қамтамасыз етсін. </w:t>
      </w:r>
      <w:r>
        <w:br/>
      </w:r>
      <w:r>
        <w:rPr>
          <w:rFonts w:ascii="Times New Roman"/>
          <w:b w:val="false"/>
          <w:i w:val="false"/>
          <w:color w:val="000000"/>
          <w:sz w:val="28"/>
        </w:rPr>
        <w:t>
</w:t>
      </w:r>
      <w:r>
        <w:rPr>
          <w:rFonts w:ascii="Times New Roman"/>
          <w:b w:val="false"/>
          <w:i w:val="false"/>
          <w:color w:val="000000"/>
          <w:sz w:val="28"/>
        </w:rPr>
        <w:t>
      3. Осы бұйрық мемлекеттік тіркелгеннен кейін қолданысқа енгізіледі.</w:t>
      </w:r>
    </w:p>
    <w:bookmarkEnd w:id="0"/>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Қаржы министрінің міндетін атқарушы        Р. Дәленов</w:t>
      </w:r>
    </w:p>
    <w:p>
      <w:pPr>
        <w:spacing w:after="0"/>
        <w:ind w:left="0"/>
        <w:jc w:val="both"/>
      </w:pPr>
      <w:r>
        <w:rPr>
          <w:rFonts w:ascii="Times New Roman"/>
          <w:b w:val="false"/>
          <w:i/>
          <w:color w:val="000000"/>
          <w:sz w:val="28"/>
        </w:rPr>
        <w:t>      «КЕЛІСІЛДІ»</w:t>
      </w:r>
      <w:r>
        <w:br/>
      </w:r>
      <w:r>
        <w:rPr>
          <w:rFonts w:ascii="Times New Roman"/>
          <w:b w:val="false"/>
          <w:i w:val="false"/>
          <w:color w:val="000000"/>
          <w:sz w:val="28"/>
        </w:rPr>
        <w:t>
</w:t>
      </w: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Ұлттық экономика министрі</w:t>
      </w:r>
      <w:r>
        <w:br/>
      </w:r>
      <w:r>
        <w:rPr>
          <w:rFonts w:ascii="Times New Roman"/>
          <w:b w:val="false"/>
          <w:i w:val="false"/>
          <w:color w:val="000000"/>
          <w:sz w:val="28"/>
        </w:rPr>
        <w:t>
</w:t>
      </w:r>
      <w:r>
        <w:rPr>
          <w:rFonts w:ascii="Times New Roman"/>
          <w:b w:val="false"/>
          <w:i/>
          <w:color w:val="000000"/>
          <w:sz w:val="28"/>
        </w:rPr>
        <w:t>      _________________ Е. Досаев</w:t>
      </w:r>
      <w:r>
        <w:br/>
      </w:r>
      <w:r>
        <w:rPr>
          <w:rFonts w:ascii="Times New Roman"/>
          <w:b w:val="false"/>
          <w:i w:val="false"/>
          <w:color w:val="000000"/>
          <w:sz w:val="28"/>
        </w:rPr>
        <w:t>
</w:t>
      </w:r>
      <w:r>
        <w:rPr>
          <w:rFonts w:ascii="Times New Roman"/>
          <w:b w:val="false"/>
          <w:i/>
          <w:color w:val="000000"/>
          <w:sz w:val="28"/>
        </w:rPr>
        <w:t>      2015 жылғы 30 маусым</w:t>
      </w:r>
    </w:p>
    <w:p>
      <w:pPr>
        <w:spacing w:after="0"/>
        <w:ind w:left="0"/>
        <w:jc w:val="both"/>
      </w:pPr>
      <w:r>
        <w:rPr>
          <w:rFonts w:ascii="Times New Roman"/>
          <w:b w:val="false"/>
          <w:i/>
          <w:color w:val="000000"/>
          <w:sz w:val="28"/>
        </w:rPr>
        <w:t>      «КЕЛІСІЛДІ»</w:t>
      </w:r>
      <w:r>
        <w:br/>
      </w:r>
      <w:r>
        <w:rPr>
          <w:rFonts w:ascii="Times New Roman"/>
          <w:b w:val="false"/>
          <w:i w:val="false"/>
          <w:color w:val="000000"/>
          <w:sz w:val="28"/>
        </w:rPr>
        <w:t>
</w:t>
      </w:r>
      <w:r>
        <w:rPr>
          <w:rFonts w:ascii="Times New Roman"/>
          <w:b w:val="false"/>
          <w:i/>
          <w:color w:val="000000"/>
          <w:sz w:val="28"/>
        </w:rPr>
        <w:t>      Қазақстан Республикасы Ұлттық</w:t>
      </w:r>
      <w:r>
        <w:br/>
      </w:r>
      <w:r>
        <w:rPr>
          <w:rFonts w:ascii="Times New Roman"/>
          <w:b w:val="false"/>
          <w:i w:val="false"/>
          <w:color w:val="000000"/>
          <w:sz w:val="28"/>
        </w:rPr>
        <w:t>
</w:t>
      </w:r>
      <w:r>
        <w:rPr>
          <w:rFonts w:ascii="Times New Roman"/>
          <w:b w:val="false"/>
          <w:i/>
          <w:color w:val="000000"/>
          <w:sz w:val="28"/>
        </w:rPr>
        <w:t>      Банкі төрағасы</w:t>
      </w:r>
      <w:r>
        <w:br/>
      </w:r>
      <w:r>
        <w:rPr>
          <w:rFonts w:ascii="Times New Roman"/>
          <w:b w:val="false"/>
          <w:i w:val="false"/>
          <w:color w:val="000000"/>
          <w:sz w:val="28"/>
        </w:rPr>
        <w:t>
</w:t>
      </w:r>
      <w:r>
        <w:rPr>
          <w:rFonts w:ascii="Times New Roman"/>
          <w:b w:val="false"/>
          <w:i/>
          <w:color w:val="000000"/>
          <w:sz w:val="28"/>
        </w:rPr>
        <w:t>      _____________ Қ. Келімбетов</w:t>
      </w:r>
      <w:r>
        <w:br/>
      </w:r>
      <w:r>
        <w:rPr>
          <w:rFonts w:ascii="Times New Roman"/>
          <w:b w:val="false"/>
          <w:i w:val="false"/>
          <w:color w:val="000000"/>
          <w:sz w:val="28"/>
        </w:rPr>
        <w:t>
</w:t>
      </w:r>
      <w:r>
        <w:rPr>
          <w:rFonts w:ascii="Times New Roman"/>
          <w:b w:val="false"/>
          <w:i/>
          <w:color w:val="000000"/>
          <w:sz w:val="28"/>
        </w:rPr>
        <w:t>      2015 жылғы 2 шілде</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