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4ea4" w14:textId="acc4e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Бейбiт уақытқа арналған Қазақстан Республикасының Қарулы Күштерiн азық-түлiкпен, азықпен, жабдықпен, асханалық-асүйлік ыдыспен және азық-түлік қызметінің техникасымен жабдықтау нормаларын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2015 жылғы 18 маусымдағы № 353 бұйрығы. Қазақстан Республикасының Әділет министрлігінде 2015 жылы 5 тамызда № 11844 болып тіркелді.</w:t>
      </w:r>
    </w:p>
    <w:p>
      <w:pPr>
        <w:spacing w:after="0"/>
        <w:ind w:left="0"/>
        <w:jc w:val="both"/>
      </w:pPr>
      <w:bookmarkStart w:name="z86" w:id="0"/>
      <w:r>
        <w:rPr>
          <w:rFonts w:ascii="Times New Roman"/>
          <w:b w:val="false"/>
          <w:i w:val="false"/>
          <w:color w:val="000000"/>
          <w:sz w:val="28"/>
        </w:rPr>
        <w:t xml:space="preserve">
      "Қазақстан Республикасының қорғанысы және Қарулы Күштері туралы" 2005 жылғы 7 қаңтардағы Қазақстан Республикасының Заңының 22-бабы 2-тармағының </w:t>
      </w:r>
      <w:r>
        <w:rPr>
          <w:rFonts w:ascii="Times New Roman"/>
          <w:b w:val="false"/>
          <w:i w:val="false"/>
          <w:color w:val="000000"/>
          <w:sz w:val="28"/>
        </w:rPr>
        <w:t xml:space="preserve"> 22-тармақшасына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Қоса беріліп отырған Бейбiт уақытқа арналған Қазақстан Республикасының Қарулы Күштерiн азық-түлiкпен, азықпен, жабдықпен, асханалық-асүйлік ыдыспен және азық-түлік қызметінің техникасымен жабдықтау нормалары бекітілсін.</w:t>
      </w:r>
    </w:p>
    <w:bookmarkEnd w:id="1"/>
    <w:bookmarkStart w:name="z87" w:id="2"/>
    <w:p>
      <w:pPr>
        <w:spacing w:after="0"/>
        <w:ind w:left="0"/>
        <w:jc w:val="both"/>
      </w:pPr>
      <w:r>
        <w:rPr>
          <w:rFonts w:ascii="Times New Roman"/>
          <w:b w:val="false"/>
          <w:i w:val="false"/>
          <w:color w:val="000000"/>
          <w:sz w:val="28"/>
        </w:rPr>
        <w:t>
      2. Қазақстан Республикасы Қарулы Күштері Тыл және қару-жарақ бастығының басқармасы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07.07.2020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07.07.2020 </w:t>
      </w:r>
      <w:r>
        <w:rPr>
          <w:rFonts w:ascii="Times New Roman"/>
          <w:b w:val="false"/>
          <w:i w:val="false"/>
          <w:color w:val="00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4. Бұйрық алғаш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Тасмағамбетов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 Б. Сұлтанов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 1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18 маусым</w:t>
            </w:r>
            <w:r>
              <w:br/>
            </w:r>
            <w:r>
              <w:rPr>
                <w:rFonts w:ascii="Times New Roman"/>
                <w:b w:val="false"/>
                <w:i w:val="false"/>
                <w:color w:val="000000"/>
                <w:sz w:val="20"/>
              </w:rPr>
              <w:t>№ 353 бұйрығымен</w:t>
            </w:r>
            <w:r>
              <w:br/>
            </w:r>
            <w:r>
              <w:rPr>
                <w:rFonts w:ascii="Times New Roman"/>
                <w:b w:val="false"/>
                <w:i w:val="false"/>
                <w:color w:val="000000"/>
                <w:sz w:val="20"/>
              </w:rPr>
              <w:t>бекiтiлген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Бейбiт уақытқа арналған Қазақстан Республикасының</w:t>
      </w:r>
      <w:r>
        <w:br/>
      </w:r>
      <w:r>
        <w:rPr>
          <w:rFonts w:ascii="Times New Roman"/>
          <w:b/>
          <w:i w:val="false"/>
          <w:color w:val="000000"/>
        </w:rPr>
        <w:t>Қарулы Күштерiн азық-түлiкпен, азықпен, жабдықпен, асханалық-асүйлік ыдыспен және азық-түлік қызметінің техникасымен жабдықтаудың нормаларын бекіту туралы</w:t>
      </w:r>
    </w:p>
    <w:bookmarkStart w:name="z85" w:id="5"/>
    <w:p>
      <w:pPr>
        <w:spacing w:after="0"/>
        <w:ind w:left="0"/>
        <w:jc w:val="left"/>
      </w:pPr>
      <w:r>
        <w:rPr>
          <w:rFonts w:ascii="Times New Roman"/>
          <w:b/>
          <w:i w:val="false"/>
          <w:color w:val="000000"/>
        </w:rPr>
        <w:t xml:space="preserve"> 1-норма</w:t>
      </w:r>
      <w:r>
        <w:br/>
      </w:r>
      <w:r>
        <w:rPr>
          <w:rFonts w:ascii="Times New Roman"/>
          <w:b/>
          <w:i w:val="false"/>
          <w:color w:val="000000"/>
        </w:rPr>
        <w:t>"Жалпы әскери азық үлесі"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r>
              <w:rPr>
                <w:rFonts w:ascii="Times New Roman"/>
                <w:b w:val="false"/>
                <w:i w:val="false"/>
                <w:color w:val="000000"/>
                <w:vertAlign w:val="superscript"/>
              </w:rPr>
              <w:t>*</w:t>
            </w:r>
            <w:r>
              <w:rPr>
                <w:rFonts w:ascii="Times New Roman"/>
                <w:b w:val="false"/>
                <w:i w:val="false"/>
                <w:color w:val="000000"/>
                <w:sz w:val="20"/>
              </w:rPr>
              <w:t>,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r>
              <w:rPr>
                <w:rFonts w:ascii="Times New Roman"/>
                <w:b w:val="false"/>
                <w:i w:val="false"/>
                <w:color w:val="000000"/>
                <w:vertAlign w:val="superscript"/>
              </w:rPr>
              <w:t>*</w:t>
            </w:r>
            <w:r>
              <w:rPr>
                <w:rFonts w:ascii="Times New Roman"/>
                <w:b w:val="false"/>
                <w:i w:val="false"/>
                <w:color w:val="000000"/>
                <w:sz w:val="20"/>
              </w:rPr>
              <w:t>,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r>
              <w:rPr>
                <w:rFonts w:ascii="Times New Roman"/>
                <w:b w:val="false"/>
                <w:i w:val="false"/>
                <w:color w:val="000000"/>
                <w:vertAlign w:val="superscript"/>
              </w:rPr>
              <w:t>*</w:t>
            </w:r>
            <w:r>
              <w:rPr>
                <w:rFonts w:ascii="Times New Roman"/>
                <w:b w:val="false"/>
                <w:i w:val="false"/>
                <w:color w:val="000000"/>
                <w:sz w:val="20"/>
              </w:rPr>
              <w:t>,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w:t>
            </w:r>
            <w:r>
              <w:rPr>
                <w:rFonts w:ascii="Times New Roman"/>
                <w:b w:val="false"/>
                <w:i w:val="false"/>
                <w:color w:val="000000"/>
                <w:vertAlign w:val="superscript"/>
              </w:rPr>
              <w:t>*</w:t>
            </w:r>
            <w:r>
              <w:rPr>
                <w:rFonts w:ascii="Times New Roman"/>
                <w:b w:val="false"/>
                <w:i w:val="false"/>
                <w:color w:val="000000"/>
                <w:sz w:val="20"/>
              </w:rPr>
              <w:t xml:space="preserve">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оларды беру мүмкін болмаған кезде ауыстыру нормасына сәйкес ауыстырылады.</w:t>
      </w:r>
    </w:p>
    <w:bookmarkStart w:name="z88" w:id="6"/>
    <w:p>
      <w:pPr>
        <w:spacing w:after="0"/>
        <w:ind w:left="0"/>
        <w:jc w:val="both"/>
      </w:pPr>
      <w:r>
        <w:rPr>
          <w:rFonts w:ascii="Times New Roman"/>
          <w:b w:val="false"/>
          <w:i w:val="false"/>
          <w:color w:val="000000"/>
          <w:sz w:val="28"/>
        </w:rPr>
        <w:t>
      Ескертпе:</w:t>
      </w:r>
    </w:p>
    <w:bookmarkEnd w:id="6"/>
    <w:p>
      <w:pPr>
        <w:spacing w:after="0"/>
        <w:ind w:left="0"/>
        <w:jc w:val="both"/>
      </w:pPr>
      <w:r>
        <w:rPr>
          <w:rFonts w:ascii="Times New Roman"/>
          <w:b w:val="false"/>
          <w:i w:val="false"/>
          <w:color w:val="000000"/>
          <w:sz w:val="28"/>
        </w:rPr>
        <w:t>
      1. Осы норма бойынша мемлекет есебiнен:</w:t>
      </w:r>
    </w:p>
    <w:p>
      <w:pPr>
        <w:spacing w:after="0"/>
        <w:ind w:left="0"/>
        <w:jc w:val="both"/>
      </w:pPr>
      <w:r>
        <w:rPr>
          <w:rFonts w:ascii="Times New Roman"/>
          <w:b w:val="false"/>
          <w:i w:val="false"/>
          <w:color w:val="000000"/>
          <w:sz w:val="28"/>
        </w:rPr>
        <w:t>
      1) басқа нормалар бойынша азық-түлiк алатындарды қоспағанда, мерзiмдi қызмет әскери қызметшiлерi;</w:t>
      </w:r>
    </w:p>
    <w:p>
      <w:pPr>
        <w:spacing w:after="0"/>
        <w:ind w:left="0"/>
        <w:jc w:val="both"/>
      </w:pPr>
      <w:r>
        <w:rPr>
          <w:rFonts w:ascii="Times New Roman"/>
          <w:b w:val="false"/>
          <w:i w:val="false"/>
          <w:color w:val="000000"/>
          <w:sz w:val="28"/>
        </w:rPr>
        <w:t>
      2) ведомстволық тиесілігіне қарамастан, гауптвахтада жазасын өтейтін әскери қызметшілер;</w:t>
      </w:r>
    </w:p>
    <w:p>
      <w:pPr>
        <w:spacing w:after="0"/>
        <w:ind w:left="0"/>
        <w:jc w:val="both"/>
      </w:pPr>
      <w:r>
        <w:rPr>
          <w:rFonts w:ascii="Times New Roman"/>
          <w:b w:val="false"/>
          <w:i w:val="false"/>
          <w:color w:val="000000"/>
          <w:sz w:val="28"/>
        </w:rPr>
        <w:t>
      3) әскери жиындарға шақырылған әскери мiндеттілер, әскери даярлаудан өтетін әскери кафедралардың студенттерi, әскери оқу орындарының (әскери факультеттердің) курсанттары – жиындардан (тағылымдамадан) өту кезеңінде, сондай-ақ осы бөлiмдерге, бөлiмшелерге iссапарға келген әскери қызметшілер;</w:t>
      </w:r>
    </w:p>
    <w:p>
      <w:pPr>
        <w:spacing w:after="0"/>
        <w:ind w:left="0"/>
        <w:jc w:val="both"/>
      </w:pPr>
      <w:r>
        <w:rPr>
          <w:rFonts w:ascii="Times New Roman"/>
          <w:b w:val="false"/>
          <w:i w:val="false"/>
          <w:color w:val="000000"/>
          <w:sz w:val="28"/>
        </w:rPr>
        <w:t>
      4) штаттық әскери оркестрлердiң музыкант тәрбиеленушiлерi, оларда мерзiмдi қызмет әскери қызметшілерi осы норма бойынша азық-түлiкпен қамтамасыз етiледі;</w:t>
      </w:r>
    </w:p>
    <w:p>
      <w:pPr>
        <w:spacing w:after="0"/>
        <w:ind w:left="0"/>
        <w:jc w:val="both"/>
      </w:pPr>
      <w:r>
        <w:rPr>
          <w:rFonts w:ascii="Times New Roman"/>
          <w:b w:val="false"/>
          <w:i w:val="false"/>
          <w:color w:val="000000"/>
          <w:sz w:val="28"/>
        </w:rPr>
        <w:t>
      5) мерзімді қызмет әскери қызметшілері, сондай-ақ әскери оқу орындарына түсу үшін әскери жиындарға жіберілетін әскерге шақырушылар, әскери оқу орындарына келген күннен бастап қабылданған немесе қабылдаудан бас тартқан күнге дейін жабдықталуда;</w:t>
      </w:r>
    </w:p>
    <w:p>
      <w:pPr>
        <w:spacing w:after="0"/>
        <w:ind w:left="0"/>
        <w:jc w:val="both"/>
      </w:pPr>
      <w:r>
        <w:rPr>
          <w:rFonts w:ascii="Times New Roman"/>
          <w:b w:val="false"/>
          <w:i w:val="false"/>
          <w:color w:val="000000"/>
          <w:sz w:val="28"/>
        </w:rPr>
        <w:t>
      6) әскери қызметшілер – маяктардағы вахтаны өткерген кезде;</w:t>
      </w:r>
    </w:p>
    <w:p>
      <w:pPr>
        <w:spacing w:after="0"/>
        <w:ind w:left="0"/>
        <w:jc w:val="both"/>
      </w:pPr>
      <w:r>
        <w:rPr>
          <w:rFonts w:ascii="Times New Roman"/>
          <w:b w:val="false"/>
          <w:i w:val="false"/>
          <w:color w:val="000000"/>
          <w:sz w:val="28"/>
        </w:rPr>
        <w:t>
      7) әскери қызметшілер – жауынгерлік кезекшілік атқарған уақытта;</w:t>
      </w:r>
    </w:p>
    <w:p>
      <w:pPr>
        <w:spacing w:after="0"/>
        <w:ind w:left="0"/>
        <w:jc w:val="both"/>
      </w:pPr>
      <w:r>
        <w:rPr>
          <w:rFonts w:ascii="Times New Roman"/>
          <w:b w:val="false"/>
          <w:i w:val="false"/>
          <w:color w:val="000000"/>
          <w:sz w:val="28"/>
        </w:rPr>
        <w:t>
      8) әскери қызметшілер – далалық шығуларға қатысқан уақытта;</w:t>
      </w:r>
    </w:p>
    <w:p>
      <w:pPr>
        <w:spacing w:after="0"/>
        <w:ind w:left="0"/>
        <w:jc w:val="both"/>
      </w:pPr>
      <w:r>
        <w:rPr>
          <w:rFonts w:ascii="Times New Roman"/>
          <w:b w:val="false"/>
          <w:i w:val="false"/>
          <w:color w:val="000000"/>
          <w:sz w:val="28"/>
        </w:rPr>
        <w:t>
      9) әскери қызметшілер – тәуліктік нарядта қызмет өткерген кезде;</w:t>
      </w:r>
    </w:p>
    <w:p>
      <w:pPr>
        <w:spacing w:after="0"/>
        <w:ind w:left="0"/>
        <w:jc w:val="both"/>
      </w:pPr>
      <w:r>
        <w:rPr>
          <w:rFonts w:ascii="Times New Roman"/>
          <w:b w:val="false"/>
          <w:i w:val="false"/>
          <w:color w:val="000000"/>
          <w:sz w:val="28"/>
        </w:rPr>
        <w:t>
      10) әскери қызметшілер – қарауылда қызмет өткерген кезде;</w:t>
      </w:r>
    </w:p>
    <w:p>
      <w:pPr>
        <w:spacing w:after="0"/>
        <w:ind w:left="0"/>
        <w:jc w:val="both"/>
      </w:pPr>
      <w:r>
        <w:rPr>
          <w:rFonts w:ascii="Times New Roman"/>
          <w:b w:val="false"/>
          <w:i w:val="false"/>
          <w:color w:val="000000"/>
          <w:sz w:val="28"/>
        </w:rPr>
        <w:t>
      11) әскери қызметшiлер – әскери және арнайы жүктерге (әскери эшелондарға) iлесiп жүру және оларды тасымалдау кезiнде және осы жүктердi қабылдау орнына барған немесе тапсырғаннан кейiн кері қайтқан жолда жабдықталуда.</w:t>
      </w:r>
    </w:p>
    <w:bookmarkStart w:name="z9" w:id="7"/>
    <w:p>
      <w:pPr>
        <w:spacing w:after="0"/>
        <w:ind w:left="0"/>
        <w:jc w:val="left"/>
      </w:pPr>
      <w:r>
        <w:rPr>
          <w:rFonts w:ascii="Times New Roman"/>
          <w:b/>
          <w:i w:val="false"/>
          <w:color w:val="000000"/>
        </w:rPr>
        <w:t xml:space="preserve"> "Ауыз сумен қамтамасыз ету"</w:t>
      </w:r>
      <w:r>
        <w:br/>
      </w:r>
      <w:r>
        <w:rPr>
          <w:rFonts w:ascii="Times New Roman"/>
          <w:b/>
          <w:i w:val="false"/>
          <w:color w:val="000000"/>
        </w:rPr>
        <w:t>негiзгi нормаларына қосымша азық үлесі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күніне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Бөтелкедегі ауыз су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bl>
    <w:p>
      <w:pPr>
        <w:spacing w:after="0"/>
        <w:ind w:left="0"/>
        <w:jc w:val="left"/>
      </w:pPr>
    </w:p>
    <w:p>
      <w:pPr>
        <w:spacing w:after="0"/>
        <w:ind w:left="0"/>
        <w:jc w:val="both"/>
      </w:pPr>
      <w:r>
        <w:rPr>
          <w:rFonts w:ascii="Times New Roman"/>
          <w:b w:val="false"/>
          <w:i w:val="false"/>
          <w:color w:val="000000"/>
          <w:sz w:val="28"/>
        </w:rPr>
        <w:t>
      Ескертпе: осы норма бойынша мемлекет есебiнен әскери қызметшілер далалық шығуларда, оқу-жаттығуларда, маневр жасауда, полигондарда, зілзала және апаттар аудандарында, төтенше жағдайларда, әскери жанжалдар кезінде, бітімгершілік операцияларында жабдықталуда.</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"Әскери эшелондарға ілесіп жүру кезiндегi" негiзгi нормаларға қосымша азық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r>
              <w:rPr>
                <w:rFonts w:ascii="Times New Roman"/>
                <w:b w:val="false"/>
                <w:i w:val="false"/>
                <w:color w:val="000000"/>
                <w:vertAlign w:val="superscript"/>
              </w:rPr>
              <w:t>*</w:t>
            </w:r>
            <w:r>
              <w:rPr>
                <w:rFonts w:ascii="Times New Roman"/>
                <w:b w:val="false"/>
                <w:i w:val="false"/>
                <w:color w:val="000000"/>
                <w:sz w:val="20"/>
              </w:rPr>
              <w:t>,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r>
              <w:rPr>
                <w:rFonts w:ascii="Times New Roman"/>
                <w:b w:val="false"/>
                <w:i w:val="false"/>
                <w:color w:val="000000"/>
                <w:vertAlign w:val="superscript"/>
              </w:rPr>
              <w:t>*</w:t>
            </w:r>
            <w:r>
              <w:rPr>
                <w:rFonts w:ascii="Times New Roman"/>
                <w:b w:val="false"/>
                <w:i w:val="false"/>
                <w:color w:val="000000"/>
                <w:sz w:val="20"/>
              </w:rPr>
              <w:t>,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негізгi норманың осы өнiмдерi қосымша норма берiлген кезде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осы норма бойынша мемлекет есебінен әскери эшелондарға ілесіп жүру үшін қарауыл (командалар) құрамына тағайындалған әскери қызметшілер – жүктерді тасымалдау кезінде және осы жүктерді қабылдау орнына барған және тапсырғаннан кейін кері қайтқан жолда жабдықталуда.</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"Құрметті қарауыл ротасына арналған" негізгі нормаларға қосымша азық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 құнарлығы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p>
    <w:p>
      <w:pPr>
        <w:spacing w:after="0"/>
        <w:ind w:left="0"/>
        <w:jc w:val="both"/>
      </w:pPr>
      <w:r>
        <w:rPr>
          <w:rFonts w:ascii="Times New Roman"/>
          <w:b w:val="false"/>
          <w:i w:val="false"/>
          <w:color w:val="000000"/>
          <w:sz w:val="28"/>
        </w:rPr>
        <w:t>
      Ескертпе: осы норма бойынша мемлекет есебінен Қарулы Күштер құрметті қарауыл ротасының мерзімді қызмет әскери қызметшілері жабдықталуда.</w:t>
      </w:r>
    </w:p>
    <w:bookmarkStart w:name="z12" w:id="8"/>
    <w:p>
      <w:pPr>
        <w:spacing w:after="0"/>
        <w:ind w:left="0"/>
        <w:jc w:val="left"/>
      </w:pPr>
      <w:r>
        <w:rPr>
          <w:rFonts w:ascii="Times New Roman"/>
          <w:b/>
          <w:i w:val="false"/>
          <w:color w:val="000000"/>
        </w:rPr>
        <w:t xml:space="preserve"> "Мерекелiк үлес"</w:t>
      </w:r>
      <w:r>
        <w:br/>
      </w:r>
      <w:r>
        <w:rPr>
          <w:rFonts w:ascii="Times New Roman"/>
          <w:b/>
          <w:i w:val="false"/>
          <w:color w:val="000000"/>
        </w:rPr>
        <w:t>негiзгi нормаларына қосымша азық үлесі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bookmarkStart w:name="z92" w:id="9"/>
    <w:p>
      <w:pPr>
        <w:spacing w:after="0"/>
        <w:ind w:left="0"/>
        <w:jc w:val="both"/>
      </w:pPr>
      <w:r>
        <w:rPr>
          <w:rFonts w:ascii="Times New Roman"/>
          <w:b w:val="false"/>
          <w:i w:val="false"/>
          <w:color w:val="000000"/>
          <w:sz w:val="28"/>
        </w:rPr>
        <w:t>
      Ескертпе:</w:t>
      </w:r>
    </w:p>
    <w:bookmarkEnd w:id="9"/>
    <w:p>
      <w:pPr>
        <w:spacing w:after="0"/>
        <w:ind w:left="0"/>
        <w:jc w:val="both"/>
      </w:pPr>
      <w:r>
        <w:rPr>
          <w:rFonts w:ascii="Times New Roman"/>
          <w:b w:val="false"/>
          <w:i w:val="false"/>
          <w:color w:val="000000"/>
          <w:sz w:val="28"/>
        </w:rPr>
        <w:t>
      Осы норма бойынша мемлекет есебiнен:</w:t>
      </w:r>
    </w:p>
    <w:p>
      <w:pPr>
        <w:spacing w:after="0"/>
        <w:ind w:left="0"/>
        <w:jc w:val="both"/>
      </w:pPr>
      <w:r>
        <w:rPr>
          <w:rFonts w:ascii="Times New Roman"/>
          <w:b w:val="false"/>
          <w:i w:val="false"/>
          <w:color w:val="000000"/>
          <w:sz w:val="28"/>
        </w:rPr>
        <w:t>
      1) мерзiмдi қызмет әскери қызметшілері мен жоғары және орта оқу орындарының (әскери факультеттердің) курсанттары – Қазақстан Республикасының заңнамасына сәйкес айқындалған мереке күндері және тиісті органдардың, мекемелер мен бөлімдердің құрылғанын мерекелеген күндері және әскери ант қабылдаған күндері;</w:t>
      </w:r>
    </w:p>
    <w:p>
      <w:pPr>
        <w:spacing w:after="0"/>
        <w:ind w:left="0"/>
        <w:jc w:val="both"/>
      </w:pPr>
      <w:r>
        <w:rPr>
          <w:rFonts w:ascii="Times New Roman"/>
          <w:b w:val="false"/>
          <w:i w:val="false"/>
          <w:color w:val="000000"/>
          <w:sz w:val="28"/>
        </w:rPr>
        <w:t>
      2) әскери жиындарға шақырылған және бұрын әскери ант қабылдамаған әскери міндеттілер – әскери ант қабылдаған күндері жабдықталуда.</w:t>
      </w:r>
    </w:p>
    <w:bookmarkStart w:name="z13" w:id="10"/>
    <w:p>
      <w:pPr>
        <w:spacing w:after="0"/>
        <w:ind w:left="0"/>
        <w:jc w:val="left"/>
      </w:pPr>
      <w:r>
        <w:rPr>
          <w:rFonts w:ascii="Times New Roman"/>
          <w:b/>
          <w:i w:val="false"/>
          <w:color w:val="000000"/>
        </w:rPr>
        <w:t xml:space="preserve"> "Қарауылда қызмет өткерген кездегi"</w:t>
      </w:r>
      <w:r>
        <w:br/>
      </w:r>
      <w:r>
        <w:rPr>
          <w:rFonts w:ascii="Times New Roman"/>
          <w:b/>
          <w:i w:val="false"/>
          <w:color w:val="000000"/>
        </w:rPr>
        <w:t>негiзгi нормаларға қосымша азық үлесі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p>
    <w:p>
      <w:pPr>
        <w:spacing w:after="0"/>
        <w:ind w:left="0"/>
        <w:jc w:val="both"/>
      </w:pPr>
      <w:r>
        <w:rPr>
          <w:rFonts w:ascii="Times New Roman"/>
          <w:b w:val="false"/>
          <w:i w:val="false"/>
          <w:color w:val="000000"/>
          <w:sz w:val="28"/>
        </w:rPr>
        <w:t>
      Ескертпе: осы норма бойынша мемлекет есебiнен әскери және мемлекеттік объектiлердi, күзету жөнiндегi қарауылдар құрамында қызмет (вахта) өткеру кезiнде әскери қызметшілер, егер сағат 22-00-ден 6-00-ге дейiнгi кезеңде қарауылда (нарядта) қызмет өткеру уақыты түнгi уақыттың кемiнде екi сағатын қамтыса жабдықталуда.</w:t>
      </w:r>
    </w:p>
    <w:bookmarkStart w:name="z14" w:id="11"/>
    <w:p>
      <w:pPr>
        <w:spacing w:after="0"/>
        <w:ind w:left="0"/>
        <w:jc w:val="left"/>
      </w:pPr>
      <w:r>
        <w:rPr>
          <w:rFonts w:ascii="Times New Roman"/>
          <w:b/>
          <w:i w:val="false"/>
          <w:color w:val="000000"/>
        </w:rPr>
        <w:t xml:space="preserve"> "Емдеу-алдын алу үлесi"</w:t>
      </w:r>
      <w:r>
        <w:br/>
      </w:r>
      <w:r>
        <w:rPr>
          <w:rFonts w:ascii="Times New Roman"/>
          <w:b/>
          <w:i w:val="false"/>
          <w:color w:val="000000"/>
        </w:rPr>
        <w:t>негiзгi нормаларына қосымша азық үлесі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p>
    <w:p>
      <w:pPr>
        <w:spacing w:after="0"/>
        <w:ind w:left="0"/>
        <w:jc w:val="both"/>
      </w:pPr>
      <w:r>
        <w:rPr>
          <w:rFonts w:ascii="Times New Roman"/>
          <w:b w:val="false"/>
          <w:i w:val="false"/>
          <w:color w:val="000000"/>
          <w:sz w:val="28"/>
        </w:rPr>
        <w:t>
      Ескертпе: осы норма бойынша мемлекет есебiнен әскери қызметші: кочегарлар (операторлар), газ-электрмен дәнекерлеушiлер, жұмыстары улы химикаттармен байланысты медициналық (ветеринарлық) персонал және басқа да мамандар (рентгенологтар), жанар-жағармай материалдарымен (жанар-жағармай материалдары қоймасының бастығы, май құюшы) және су кәрiзімен (сантехник) ұдайы байланысты мамандар, құрамында ионды сәулелену заттары бар бұйымдарды сақтаумен, қорғаумен және оған техникалық қызмет көрсетумен байланысты қару-жарақ қызметінің мамандары (қару-жарақ қызметінің бастығы, қойма бастығы, сақтау орнының бастығы, техник, краншы, такелажшы) жабдықталуда.</w:t>
      </w:r>
    </w:p>
    <w:bookmarkStart w:name="z15" w:id="12"/>
    <w:p>
      <w:pPr>
        <w:spacing w:after="0"/>
        <w:ind w:left="0"/>
        <w:jc w:val="left"/>
      </w:pPr>
      <w:r>
        <w:rPr>
          <w:rFonts w:ascii="Times New Roman"/>
          <w:b/>
          <w:i w:val="false"/>
          <w:color w:val="000000"/>
        </w:rPr>
        <w:t xml:space="preserve"> "Авариялық-құтқару жұмыстарын жүргiзу кезiндегi"</w:t>
      </w:r>
      <w:r>
        <w:br/>
      </w:r>
      <w:r>
        <w:rPr>
          <w:rFonts w:ascii="Times New Roman"/>
          <w:b/>
          <w:i w:val="false"/>
          <w:color w:val="000000"/>
        </w:rPr>
        <w:t>негiзгi нормаларға қосымша азық үлесі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Печенье </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ет-өсiмдiк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түскi ас консервiлерi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 (майлы шпрот)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Витаминдi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баламалы түрде вафлиға немесе кептірілген тоқашқа ауыстыру.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осы норма бойынша мемлекет есебiнен әскери қызметшiлер авариялық-құтқару жұмыстарын жүргiзу, зілзаланы, төтенше жағдайларды жою кезiнде, егер жоюды жүргiзу уақыты кемiнде бiр тәулiктен асатын болса жабдықталуда.</w:t>
      </w:r>
    </w:p>
    <w:bookmarkStart w:name="z16" w:id="13"/>
    <w:p>
      <w:pPr>
        <w:spacing w:after="0"/>
        <w:ind w:left="0"/>
        <w:jc w:val="left"/>
      </w:pPr>
      <w:r>
        <w:rPr>
          <w:rFonts w:ascii="Times New Roman"/>
          <w:b/>
          <w:i w:val="false"/>
          <w:color w:val="000000"/>
        </w:rPr>
        <w:t xml:space="preserve"> "Донорларға арналған азық үлесі"</w:t>
      </w:r>
      <w:r>
        <w:br/>
      </w:r>
      <w:r>
        <w:rPr>
          <w:rFonts w:ascii="Times New Roman"/>
          <w:b/>
          <w:i w:val="false"/>
          <w:color w:val="000000"/>
        </w:rPr>
        <w:t>негiзгi нормаларына қосымша азық үлесі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Шоколад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"Гематоген" биологиялық белсенді қоспасы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p>
    <w:p>
      <w:pPr>
        <w:spacing w:after="0"/>
        <w:ind w:left="0"/>
        <w:jc w:val="both"/>
      </w:pPr>
      <w:r>
        <w:rPr>
          <w:rFonts w:ascii="Times New Roman"/>
          <w:b w:val="false"/>
          <w:i w:val="false"/>
          <w:color w:val="000000"/>
          <w:sz w:val="28"/>
        </w:rPr>
        <w:t>
      Ескертпе: тағам түріндегі осы норма бойынша мемлекет есебінен әскери қызметшілерге негізгі нормалар бойынша олардың азық-түлік үлесімен (тағаммен) жабдықталуына қарамастан, қан тапсырған күні беріледі.</w:t>
      </w:r>
    </w:p>
    <w:bookmarkStart w:name="z17" w:id="14"/>
    <w:p>
      <w:pPr>
        <w:spacing w:after="0"/>
        <w:ind w:left="0"/>
        <w:jc w:val="left"/>
      </w:pPr>
      <w:r>
        <w:rPr>
          <w:rFonts w:ascii="Times New Roman"/>
          <w:b/>
          <w:i w:val="false"/>
          <w:color w:val="000000"/>
        </w:rPr>
        <w:t xml:space="preserve"> 2-норма</w:t>
      </w:r>
      <w:r>
        <w:br/>
      </w:r>
      <w:r>
        <w:rPr>
          <w:rFonts w:ascii="Times New Roman"/>
          <w:b/>
          <w:i w:val="false"/>
          <w:color w:val="000000"/>
        </w:rPr>
        <w:t>"Инженерлік-техникалық құрамға арналған азық үлесі"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макарон өнiмдерi (вермишель, түтік кеспе, кеспе)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7" w:id="15"/>
    <w:p>
      <w:pPr>
        <w:spacing w:after="0"/>
        <w:ind w:left="0"/>
        <w:jc w:val="both"/>
      </w:pPr>
      <w:r>
        <w:rPr>
          <w:rFonts w:ascii="Times New Roman"/>
          <w:b w:val="false"/>
          <w:i w:val="false"/>
          <w:color w:val="000000"/>
          <w:sz w:val="28"/>
        </w:rPr>
        <w:t>
      Ескертпе:</w:t>
      </w:r>
    </w:p>
    <w:bookmarkEnd w:id="15"/>
    <w:p>
      <w:pPr>
        <w:spacing w:after="0"/>
        <w:ind w:left="0"/>
        <w:jc w:val="both"/>
      </w:pPr>
      <w:r>
        <w:rPr>
          <w:rFonts w:ascii="Times New Roman"/>
          <w:b w:val="false"/>
          <w:i w:val="false"/>
          <w:color w:val="000000"/>
          <w:sz w:val="28"/>
        </w:rPr>
        <w:t>
      Осы норма бойынша мемлекет есебiнен:</w:t>
      </w:r>
    </w:p>
    <w:p>
      <w:pPr>
        <w:spacing w:after="0"/>
        <w:ind w:left="0"/>
        <w:jc w:val="both"/>
      </w:pPr>
      <w:r>
        <w:rPr>
          <w:rFonts w:ascii="Times New Roman"/>
          <w:b w:val="false"/>
          <w:i w:val="false"/>
          <w:color w:val="000000"/>
          <w:sz w:val="28"/>
        </w:rPr>
        <w:t>
      1) авиациялық техникаға қызмет көрсетуге және ұшуларды қамтамасыз етуге жіберілген әуеайлақтарда, полигондарда, техникалық және ұшыру бекіністерінде тұрақты жұмыс iстейтiн инженерлік-техникалық құрам – ұшуларды дайындау және орындау кезеңінде;</w:t>
      </w:r>
    </w:p>
    <w:p>
      <w:pPr>
        <w:spacing w:after="0"/>
        <w:ind w:left="0"/>
        <w:jc w:val="both"/>
      </w:pPr>
      <w:r>
        <w:rPr>
          <w:rFonts w:ascii="Times New Roman"/>
          <w:b w:val="false"/>
          <w:i w:val="false"/>
          <w:color w:val="000000"/>
          <w:sz w:val="28"/>
        </w:rPr>
        <w:t>
      2) әскери жиындарға шақырылған әскери мiндеттілер, авиациялық бөлiмдерде инженерлік-техникалық лауазымдарда тағылымдамадан өтетін әскери оқу орындарының (әскери факультетінің) курсанттары – жиындардан (тағылымдамадан) өту кезеңiнде;</w:t>
      </w:r>
    </w:p>
    <w:p>
      <w:pPr>
        <w:spacing w:after="0"/>
        <w:ind w:left="0"/>
        <w:jc w:val="both"/>
      </w:pPr>
      <w:r>
        <w:rPr>
          <w:rFonts w:ascii="Times New Roman"/>
          <w:b w:val="false"/>
          <w:i w:val="false"/>
          <w:color w:val="000000"/>
          <w:sz w:val="28"/>
        </w:rPr>
        <w:t>
      3) инженерлiк-техникалық құрамның әскери қызметшiлерi – жауынгерлік кезекшілік атқарған уақытта;</w:t>
      </w:r>
    </w:p>
    <w:p>
      <w:pPr>
        <w:spacing w:after="0"/>
        <w:ind w:left="0"/>
        <w:jc w:val="both"/>
      </w:pPr>
      <w:r>
        <w:rPr>
          <w:rFonts w:ascii="Times New Roman"/>
          <w:b w:val="false"/>
          <w:i w:val="false"/>
          <w:color w:val="000000"/>
          <w:sz w:val="28"/>
        </w:rPr>
        <w:t>
      4) инженерлiк-техникалық құрамның әскери қызметшiлерi – далалық шығуларға қатысқан уақытта;</w:t>
      </w:r>
    </w:p>
    <w:p>
      <w:pPr>
        <w:spacing w:after="0"/>
        <w:ind w:left="0"/>
        <w:jc w:val="both"/>
      </w:pPr>
      <w:r>
        <w:rPr>
          <w:rFonts w:ascii="Times New Roman"/>
          <w:b w:val="false"/>
          <w:i w:val="false"/>
          <w:color w:val="000000"/>
          <w:sz w:val="28"/>
        </w:rPr>
        <w:t>
      5) инженерлiк-техникалық құрамның әскери қызметшiлерi – тәуліктік нарядта қызмет өткерген кезде;</w:t>
      </w:r>
    </w:p>
    <w:p>
      <w:pPr>
        <w:spacing w:after="0"/>
        <w:ind w:left="0"/>
        <w:jc w:val="both"/>
      </w:pPr>
      <w:r>
        <w:rPr>
          <w:rFonts w:ascii="Times New Roman"/>
          <w:b w:val="false"/>
          <w:i w:val="false"/>
          <w:color w:val="000000"/>
          <w:sz w:val="28"/>
        </w:rPr>
        <w:t>
      6) инженерлiк-техникалық құрамның әскери қызметшiлерi – қарауылда қызмет өткерген кезде;</w:t>
      </w:r>
    </w:p>
    <w:p>
      <w:pPr>
        <w:spacing w:after="0"/>
        <w:ind w:left="0"/>
        <w:jc w:val="both"/>
      </w:pPr>
      <w:r>
        <w:rPr>
          <w:rFonts w:ascii="Times New Roman"/>
          <w:b w:val="false"/>
          <w:i w:val="false"/>
          <w:color w:val="000000"/>
          <w:sz w:val="28"/>
        </w:rPr>
        <w:t>
      7) инженерлiк-техникалық құрамның әскери қызметшiлерi – әскери және арнайы жүктерге (әскери эшелондарға) iлесiп жүру және оларды тасымалдау кезiнде және осы жүктердi қабылдау орнына барған немесе тапсырғаннан кейiн кері қайтқан жолда жабдықталуда.</w:t>
      </w:r>
    </w:p>
    <w:bookmarkStart w:name="z18" w:id="16"/>
    <w:p>
      <w:pPr>
        <w:spacing w:after="0"/>
        <w:ind w:left="0"/>
        <w:jc w:val="left"/>
      </w:pPr>
      <w:r>
        <w:rPr>
          <w:rFonts w:ascii="Times New Roman"/>
          <w:b/>
          <w:i w:val="false"/>
          <w:color w:val="000000"/>
        </w:rPr>
        <w:t xml:space="preserve"> 3-норма</w:t>
      </w:r>
      <w:r>
        <w:br/>
      </w:r>
      <w:r>
        <w:rPr>
          <w:rFonts w:ascii="Times New Roman"/>
          <w:b/>
          <w:i w:val="false"/>
          <w:color w:val="000000"/>
        </w:rPr>
        <w:t>"Жоғары оқу орындарының курсанттарына арналған азық үлесі"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both"/>
      </w:pPr>
      <w:r>
        <w:rPr>
          <w:rFonts w:ascii="Times New Roman"/>
          <w:b w:val="false"/>
          <w:i w:val="false"/>
          <w:color w:val="000000"/>
          <w:sz w:val="28"/>
        </w:rPr>
        <w:t>
      Ескертпе: осы норма бойынша мемлекет есебiнен жоғары әскери оқу орындарының (әскери факультеттердің) курсанттары барлық оқу кезеңi ішінде оқуға қабылданған күнінен бастап әскери оқу орны офицерлер атағын беру туралы бұйрықты алғанға дейiн жабдықталуда.</w:t>
      </w:r>
    </w:p>
    <w:bookmarkStart w:name="z19" w:id="17"/>
    <w:p>
      <w:pPr>
        <w:spacing w:after="0"/>
        <w:ind w:left="0"/>
        <w:jc w:val="left"/>
      </w:pPr>
      <w:r>
        <w:rPr>
          <w:rFonts w:ascii="Times New Roman"/>
          <w:b/>
          <w:i w:val="false"/>
          <w:color w:val="000000"/>
        </w:rPr>
        <w:t xml:space="preserve"> 4-норма</w:t>
      </w:r>
      <w:r>
        <w:br/>
      </w:r>
      <w:r>
        <w:rPr>
          <w:rFonts w:ascii="Times New Roman"/>
          <w:b/>
          <w:i w:val="false"/>
          <w:color w:val="000000"/>
        </w:rPr>
        <w:t>"1500 метр және одан жоғары биiктiктегі биік таулық азық үлесі"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w:t>
            </w:r>
            <w:r>
              <w:rPr>
                <w:rFonts w:ascii="Times New Roman"/>
                <w:b w:val="false"/>
                <w:i w:val="false"/>
                <w:color w:val="000000"/>
                <w:vertAlign w:val="superscript"/>
              </w:rPr>
              <w:t>*</w:t>
            </w:r>
            <w:r>
              <w:rPr>
                <w:rFonts w:ascii="Times New Roman"/>
                <w:b w:val="false"/>
                <w:i w:val="false"/>
                <w:color w:val="000000"/>
                <w:sz w:val="20"/>
              </w:rPr>
              <w:t>,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r>
              <w:rPr>
                <w:rFonts w:ascii="Times New Roman"/>
                <w:b w:val="false"/>
                <w:i w:val="false"/>
                <w:color w:val="000000"/>
                <w:vertAlign w:val="superscript"/>
              </w:rPr>
              <w:t>*</w:t>
            </w:r>
            <w:r>
              <w:rPr>
                <w:rFonts w:ascii="Times New Roman"/>
                <w:b w:val="false"/>
                <w:i w:val="false"/>
                <w:color w:val="000000"/>
                <w:sz w:val="20"/>
              </w:rPr>
              <w:t>,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r>
              <w:rPr>
                <w:rFonts w:ascii="Times New Roman"/>
                <w:b w:val="false"/>
                <w:i w:val="false"/>
                <w:color w:val="000000"/>
                <w:vertAlign w:val="superscript"/>
              </w:rPr>
              <w:t>*</w:t>
            </w:r>
            <w:r>
              <w:rPr>
                <w:rFonts w:ascii="Times New Roman"/>
                <w:b w:val="false"/>
                <w:i w:val="false"/>
                <w:color w:val="000000"/>
                <w:sz w:val="20"/>
              </w:rPr>
              <w:t>,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w:t>
            </w:r>
            <w:r>
              <w:rPr>
                <w:rFonts w:ascii="Times New Roman"/>
                <w:b w:val="false"/>
                <w:i w:val="false"/>
                <w:color w:val="000000"/>
                <w:vertAlign w:val="superscript"/>
              </w:rPr>
              <w:t>*</w:t>
            </w:r>
            <w:r>
              <w:rPr>
                <w:rFonts w:ascii="Times New Roman"/>
                <w:b w:val="false"/>
                <w:i w:val="false"/>
                <w:color w:val="000000"/>
                <w:sz w:val="20"/>
              </w:rPr>
              <w:t xml:space="preserve">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оларды беру мүмкін болмаған кезде ауыстыру нормасына сәйкес ауыстырылады.</w:t>
      </w:r>
    </w:p>
    <w:bookmarkStart w:name="z99" w:id="18"/>
    <w:p>
      <w:pPr>
        <w:spacing w:after="0"/>
        <w:ind w:left="0"/>
        <w:jc w:val="both"/>
      </w:pPr>
      <w:r>
        <w:rPr>
          <w:rFonts w:ascii="Times New Roman"/>
          <w:b w:val="false"/>
          <w:i w:val="false"/>
          <w:color w:val="000000"/>
          <w:sz w:val="28"/>
        </w:rPr>
        <w:t>
      Ескертпе:</w:t>
      </w:r>
    </w:p>
    <w:bookmarkEnd w:id="18"/>
    <w:p>
      <w:pPr>
        <w:spacing w:after="0"/>
        <w:ind w:left="0"/>
        <w:jc w:val="both"/>
      </w:pPr>
      <w:r>
        <w:rPr>
          <w:rFonts w:ascii="Times New Roman"/>
          <w:b w:val="false"/>
          <w:i w:val="false"/>
          <w:color w:val="000000"/>
          <w:sz w:val="28"/>
        </w:rPr>
        <w:t>
      Осы норма бойынша мемлекет есебiнен теңіз деңгейiнен 1500 метр және одан жоғары биіктікте қызмет өткеру (жұмыстарды жүзеге асыру) кезінде мыналар жабдықталуда:</w:t>
      </w:r>
    </w:p>
    <w:p>
      <w:pPr>
        <w:spacing w:after="0"/>
        <w:ind w:left="0"/>
        <w:jc w:val="both"/>
      </w:pPr>
      <w:r>
        <w:rPr>
          <w:rFonts w:ascii="Times New Roman"/>
          <w:b w:val="false"/>
          <w:i w:val="false"/>
          <w:color w:val="000000"/>
          <w:sz w:val="28"/>
        </w:rPr>
        <w:t>
      1) 1500 метр және одан жоғары биiктiкте орналасқан әуе шабуылына қарсы қорғанысты бағыттау бөлiмшелерi мен пункттерiндегi мерзiмдi қызмет әскери қызметшiлерi, тағылымдамадан (тәжiрибеден) өтетін курсанттар, сондай-ақ осы бөлiмдерге, бөлiмшелерге iссапарға келген әскери қызметшiлер;</w:t>
      </w:r>
    </w:p>
    <w:p>
      <w:pPr>
        <w:spacing w:after="0"/>
        <w:ind w:left="0"/>
        <w:jc w:val="both"/>
      </w:pPr>
      <w:r>
        <w:rPr>
          <w:rFonts w:ascii="Times New Roman"/>
          <w:b w:val="false"/>
          <w:i w:val="false"/>
          <w:color w:val="000000"/>
          <w:sz w:val="28"/>
        </w:rPr>
        <w:t>
      2) әскери қызметшілер – жауынгерлік кезекшілік атқарған уақытта;</w:t>
      </w:r>
    </w:p>
    <w:p>
      <w:pPr>
        <w:spacing w:after="0"/>
        <w:ind w:left="0"/>
        <w:jc w:val="both"/>
      </w:pPr>
      <w:r>
        <w:rPr>
          <w:rFonts w:ascii="Times New Roman"/>
          <w:b w:val="false"/>
          <w:i w:val="false"/>
          <w:color w:val="000000"/>
          <w:sz w:val="28"/>
        </w:rPr>
        <w:t>
      3) әскери қызметшілер – далалық шығуларға қатысқан уақытта;</w:t>
      </w:r>
    </w:p>
    <w:p>
      <w:pPr>
        <w:spacing w:after="0"/>
        <w:ind w:left="0"/>
        <w:jc w:val="both"/>
      </w:pPr>
      <w:r>
        <w:rPr>
          <w:rFonts w:ascii="Times New Roman"/>
          <w:b w:val="false"/>
          <w:i w:val="false"/>
          <w:color w:val="000000"/>
          <w:sz w:val="28"/>
        </w:rPr>
        <w:t>
      4) әскери қызметшілер – тәуліктік нарядта қызмет өткерген кезде;</w:t>
      </w:r>
    </w:p>
    <w:p>
      <w:pPr>
        <w:spacing w:after="0"/>
        <w:ind w:left="0"/>
        <w:jc w:val="both"/>
      </w:pPr>
      <w:r>
        <w:rPr>
          <w:rFonts w:ascii="Times New Roman"/>
          <w:b w:val="false"/>
          <w:i w:val="false"/>
          <w:color w:val="000000"/>
          <w:sz w:val="28"/>
        </w:rPr>
        <w:t>
      5) әскери қызметшілер – қарауылда қызмет өткерген кезде;</w:t>
      </w:r>
    </w:p>
    <w:p>
      <w:pPr>
        <w:spacing w:after="0"/>
        <w:ind w:left="0"/>
        <w:jc w:val="both"/>
      </w:pPr>
      <w:r>
        <w:rPr>
          <w:rFonts w:ascii="Times New Roman"/>
          <w:b w:val="false"/>
          <w:i w:val="false"/>
          <w:color w:val="000000"/>
          <w:sz w:val="28"/>
        </w:rPr>
        <w:t>
      6) осы нормаға қосымша мемлекет есебiнен теңiз деңгейiнен 3000 метр және одан жоғары биiктіктегі жергілікті жерлерде бiр адамға тәулiгiне 100 г сиыр сүтi немесе сүттiң осы мөлшерiне ауыстырылған сүт өнiмдерi, 30 г мәйектi қатты ірімшiк, 1 г табиғи кофе, 25 г жемiс-жидек джемi беріледі.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5-норма</w:t>
      </w:r>
      <w:r>
        <w:br/>
      </w:r>
      <w:r>
        <w:rPr>
          <w:rFonts w:ascii="Times New Roman"/>
          <w:b/>
          <w:i w:val="false"/>
          <w:color w:val="000000"/>
        </w:rPr>
        <w:t>Десанттық-шабуылдау әскерлерiне арналған азық үлесі</w:t>
      </w:r>
    </w:p>
    <w:p>
      <w:pPr>
        <w:spacing w:after="0"/>
        <w:ind w:left="0"/>
        <w:jc w:val="both"/>
      </w:pPr>
      <w:r>
        <w:rPr>
          <w:rFonts w:ascii="Times New Roman"/>
          <w:b w:val="false"/>
          <w:i w:val="false"/>
          <w:color w:val="ff0000"/>
          <w:sz w:val="28"/>
        </w:rPr>
        <w:t xml:space="preserve">
      Ескерту. 5-норманың тақырыбы жаңа редакцияда – ҚР Қорғаныс министрінің 12.04.2022 </w:t>
      </w:r>
      <w:r>
        <w:rPr>
          <w:rFonts w:ascii="Times New Roman"/>
          <w:b w:val="false"/>
          <w:i w:val="false"/>
          <w:color w:val="ff0000"/>
          <w:sz w:val="28"/>
        </w:rPr>
        <w:t>№ 192</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арпа жармасы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"Гематоген" биологиялық белсенді қоспа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0" w:id="19"/>
    <w:p>
      <w:pPr>
        <w:spacing w:after="0"/>
        <w:ind w:left="0"/>
        <w:jc w:val="both"/>
      </w:pPr>
      <w:r>
        <w:rPr>
          <w:rFonts w:ascii="Times New Roman"/>
          <w:b w:val="false"/>
          <w:i w:val="false"/>
          <w:color w:val="000000"/>
          <w:sz w:val="28"/>
        </w:rPr>
        <w:t>
      Ескертпе:</w:t>
      </w:r>
    </w:p>
    <w:bookmarkEnd w:id="19"/>
    <w:p>
      <w:pPr>
        <w:spacing w:after="0"/>
        <w:ind w:left="0"/>
        <w:jc w:val="both"/>
      </w:pPr>
      <w:r>
        <w:rPr>
          <w:rFonts w:ascii="Times New Roman"/>
          <w:b w:val="false"/>
          <w:i w:val="false"/>
          <w:color w:val="000000"/>
          <w:sz w:val="28"/>
        </w:rPr>
        <w:t>
      Осы норма бойынша мемлекет есебiнен Қарулы Күштер, басқа да әскерлер мен әскери құрылымдар десанттық және барлау бөлімшелерінің, теңіз жаяу әскерлері, арнайы мақсаттағы бөлiмшелерінің:</w:t>
      </w:r>
    </w:p>
    <w:p>
      <w:pPr>
        <w:spacing w:after="0"/>
        <w:ind w:left="0"/>
        <w:jc w:val="both"/>
      </w:pPr>
      <w:r>
        <w:rPr>
          <w:rFonts w:ascii="Times New Roman"/>
          <w:b w:val="false"/>
          <w:i w:val="false"/>
          <w:color w:val="000000"/>
          <w:sz w:val="28"/>
        </w:rPr>
        <w:t>
      1) мерзімді қызмет әскери қызметшілері;</w:t>
      </w:r>
    </w:p>
    <w:p>
      <w:pPr>
        <w:spacing w:after="0"/>
        <w:ind w:left="0"/>
        <w:jc w:val="both"/>
      </w:pPr>
      <w:r>
        <w:rPr>
          <w:rFonts w:ascii="Times New Roman"/>
          <w:b w:val="false"/>
          <w:i w:val="false"/>
          <w:color w:val="000000"/>
          <w:sz w:val="28"/>
        </w:rPr>
        <w:t>
      2) әскери жиындарға шақырылған әскери мiндеттілер, әскери даярлаудан өтетін әскери кафедралардың студенттерi, әскери оқу орындарының (әскери факультеттердің) курсанттары – жиындардан (тағылымдамадан) өту кезеңінде, әскери қызметi парашютпен секiрумен байланысты секiру жасаған күндерi жабдықталуда;</w:t>
      </w:r>
    </w:p>
    <w:p>
      <w:pPr>
        <w:spacing w:after="0"/>
        <w:ind w:left="0"/>
        <w:jc w:val="both"/>
      </w:pPr>
      <w:r>
        <w:rPr>
          <w:rFonts w:ascii="Times New Roman"/>
          <w:b w:val="false"/>
          <w:i w:val="false"/>
          <w:color w:val="000000"/>
          <w:sz w:val="28"/>
        </w:rPr>
        <w:t>
      3) әскери қызметшілер – жауынгерлік кезекшілік атқарған уақытта;</w:t>
      </w:r>
    </w:p>
    <w:p>
      <w:pPr>
        <w:spacing w:after="0"/>
        <w:ind w:left="0"/>
        <w:jc w:val="both"/>
      </w:pPr>
      <w:r>
        <w:rPr>
          <w:rFonts w:ascii="Times New Roman"/>
          <w:b w:val="false"/>
          <w:i w:val="false"/>
          <w:color w:val="000000"/>
          <w:sz w:val="28"/>
        </w:rPr>
        <w:t>
      4) әскери қызметшілер – далалық шығуларға (теңізге шығуларға) қатысқан уақытта;</w:t>
      </w:r>
    </w:p>
    <w:p>
      <w:pPr>
        <w:spacing w:after="0"/>
        <w:ind w:left="0"/>
        <w:jc w:val="both"/>
      </w:pPr>
      <w:r>
        <w:rPr>
          <w:rFonts w:ascii="Times New Roman"/>
          <w:b w:val="false"/>
          <w:i w:val="false"/>
          <w:color w:val="000000"/>
          <w:sz w:val="28"/>
        </w:rPr>
        <w:t>
      5) әскери қызметшілер – тәуліктік нарядта қызмет өткерген кезде;</w:t>
      </w:r>
    </w:p>
    <w:p>
      <w:pPr>
        <w:spacing w:after="0"/>
        <w:ind w:left="0"/>
        <w:jc w:val="both"/>
      </w:pPr>
      <w:r>
        <w:rPr>
          <w:rFonts w:ascii="Times New Roman"/>
          <w:b w:val="false"/>
          <w:i w:val="false"/>
          <w:color w:val="000000"/>
          <w:sz w:val="28"/>
        </w:rPr>
        <w:t>
      6) әскери қызметшілер – қарауылда қызмет өткерген кезде;</w:t>
      </w:r>
    </w:p>
    <w:p>
      <w:pPr>
        <w:spacing w:after="0"/>
        <w:ind w:left="0"/>
        <w:jc w:val="both"/>
      </w:pPr>
      <w:r>
        <w:rPr>
          <w:rFonts w:ascii="Times New Roman"/>
          <w:b w:val="false"/>
          <w:i w:val="false"/>
          <w:color w:val="000000"/>
          <w:sz w:val="28"/>
        </w:rPr>
        <w:t>
      7) әскери қызметшілер – парашютпен секірген күндері;</w:t>
      </w:r>
    </w:p>
    <w:p>
      <w:pPr>
        <w:spacing w:after="0"/>
        <w:ind w:left="0"/>
        <w:jc w:val="both"/>
      </w:pPr>
      <w:r>
        <w:rPr>
          <w:rFonts w:ascii="Times New Roman"/>
          <w:b w:val="false"/>
          <w:i w:val="false"/>
          <w:color w:val="000000"/>
          <w:sz w:val="28"/>
        </w:rPr>
        <w:t>
      8) әскери қызметшiлер – әскери және арнайы жүктерге (әскери эшелондарға) iлесiп жүру және оларды тасымалдау кезiнде және осы жүктердi қабылдау орнына барған немесе тапсырғаннан кейiн кері қайтқан жолда жабдықталуда.</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6-норма</w:t>
      </w:r>
      <w:r>
        <w:br/>
      </w:r>
      <w:r>
        <w:rPr>
          <w:rFonts w:ascii="Times New Roman"/>
          <w:b/>
          <w:i w:val="false"/>
          <w:color w:val="000000"/>
        </w:rPr>
        <w:t>"Спорт комитетi – Армия орталық спорт клубы әскери спорт колледжiнiң курсанттарына арналған азық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both"/>
      </w:pPr>
      <w:r>
        <w:rPr>
          <w:rFonts w:ascii="Times New Roman"/>
          <w:b w:val="false"/>
          <w:i w:val="false"/>
          <w:color w:val="000000"/>
          <w:sz w:val="28"/>
        </w:rPr>
        <w:t>
      Ескертпе: осы норма бойынша мемлекет есебiнен Спорт комитеті әскери спорт колледжінің курсанттары жабдықталуда.</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7-норма</w:t>
      </w:r>
      <w:r>
        <w:br/>
      </w:r>
      <w:r>
        <w:rPr>
          <w:rFonts w:ascii="Times New Roman"/>
          <w:b/>
          <w:i w:val="false"/>
          <w:color w:val="000000"/>
        </w:rPr>
        <w:t>"Жас ұлан" республикалық мектебi 7-8-сыныптарының оқушыларына арналған азық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ірімшiк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 (карамель)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немесе жеміс-жидек джемі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2" w:id="20"/>
    <w:p>
      <w:pPr>
        <w:spacing w:after="0"/>
        <w:ind w:left="0"/>
        <w:jc w:val="both"/>
      </w:pPr>
      <w:r>
        <w:rPr>
          <w:rFonts w:ascii="Times New Roman"/>
          <w:b w:val="false"/>
          <w:i w:val="false"/>
          <w:color w:val="000000"/>
          <w:sz w:val="28"/>
        </w:rPr>
        <w:t>
      Ескертпе:</w:t>
      </w:r>
    </w:p>
    <w:bookmarkEnd w:id="20"/>
    <w:p>
      <w:pPr>
        <w:spacing w:after="0"/>
        <w:ind w:left="0"/>
        <w:jc w:val="both"/>
      </w:pPr>
      <w:r>
        <w:rPr>
          <w:rFonts w:ascii="Times New Roman"/>
          <w:b w:val="false"/>
          <w:i w:val="false"/>
          <w:color w:val="000000"/>
          <w:sz w:val="28"/>
        </w:rPr>
        <w:t>
      1. Осы норма бойынша мемлекет есебiнен "Жас ұлан" республикалық мектебiнiң оқушылары, қабылдау емтихандарын тапсыруға келген және казармалық жағдайда тұратын кандидаттар жабдықталуда.</w:t>
      </w:r>
    </w:p>
    <w:p>
      <w:pPr>
        <w:spacing w:after="0"/>
        <w:ind w:left="0"/>
        <w:jc w:val="both"/>
      </w:pPr>
      <w:r>
        <w:rPr>
          <w:rFonts w:ascii="Times New Roman"/>
          <w:b w:val="false"/>
          <w:i w:val="false"/>
          <w:color w:val="000000"/>
          <w:sz w:val="28"/>
        </w:rPr>
        <w:t>
      2. "Жас ұлан" республикалық мектебiнiң оқушылары әскери бөлiмдерде практикадан өту кезеңiнде осы әскери бөлiмнiң мерзiмдi қызмет әскери қызметшiлерi үшiн көзделген нормалар бойынша азық-түлiкпен қамтамасыз етіледі.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8-норма</w:t>
      </w:r>
      <w:r>
        <w:br/>
      </w:r>
      <w:r>
        <w:rPr>
          <w:rFonts w:ascii="Times New Roman"/>
          <w:b/>
          <w:i w:val="false"/>
          <w:color w:val="000000"/>
        </w:rPr>
        <w:t>"Жас ұлан" республикалық мектебi 9-11-сыныбы оқушыларына және әскери оқу орны ұландарына арналған азық үлесі</w:t>
      </w:r>
    </w:p>
    <w:p>
      <w:pPr>
        <w:spacing w:after="0"/>
        <w:ind w:left="0"/>
        <w:jc w:val="both"/>
      </w:pPr>
      <w:r>
        <w:rPr>
          <w:rFonts w:ascii="Times New Roman"/>
          <w:b w:val="false"/>
          <w:i w:val="false"/>
          <w:color w:val="ff0000"/>
          <w:sz w:val="28"/>
        </w:rPr>
        <w:t xml:space="preserve">
      Ескерту. 8-нормаға өзгеріс енгізілді – ҚР Қорғаныс министрінің 12.04.2022 </w:t>
      </w:r>
      <w:r>
        <w:rPr>
          <w:rFonts w:ascii="Times New Roman"/>
          <w:b w:val="false"/>
          <w:i w:val="false"/>
          <w:color w:val="ff0000"/>
          <w:sz w:val="28"/>
        </w:rPr>
        <w:t>№ 192</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 (карамель)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немесе жеміс-жидек джемі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 бойынша мемлекет есебінен "Жас ұлан" республикалық мектебінің оқушылары және әскери оқу орнының ұландары жабдықталады.</w:t>
      </w:r>
    </w:p>
    <w:p>
      <w:pPr>
        <w:spacing w:after="0"/>
        <w:ind w:left="0"/>
        <w:jc w:val="both"/>
      </w:pPr>
      <w:r>
        <w:rPr>
          <w:rFonts w:ascii="Times New Roman"/>
          <w:b w:val="false"/>
          <w:i w:val="false"/>
          <w:color w:val="000000"/>
          <w:sz w:val="28"/>
        </w:rPr>
        <w:t>
      2. "Жас ұлан" республикалық мектебінің оқушылары және әскери оқу орнының ұландары әскери бөлімде практикадан өту кезеңінде осы әскери бөлімнің мерзімді қызмет әскери қызметшілері үшін көзделген нормалар бойынша азық-түлікпен қамтамасыз етіледі.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9-норма</w:t>
      </w:r>
      <w:r>
        <w:br/>
      </w:r>
      <w:r>
        <w:rPr>
          <w:rFonts w:ascii="Times New Roman"/>
          <w:b/>
          <w:i w:val="false"/>
          <w:color w:val="000000"/>
        </w:rPr>
        <w:t>"Спорт комитетi – Армия орталық спорт клубының спортшы мерзiмдi қызмет әскери қызметшілерiне арналған азық үлесі"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қара шай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both"/>
      </w:pPr>
      <w:r>
        <w:rPr>
          <w:rFonts w:ascii="Times New Roman"/>
          <w:b w:val="false"/>
          <w:i w:val="false"/>
          <w:color w:val="000000"/>
          <w:sz w:val="28"/>
        </w:rPr>
        <w:t>
      Ескертпе: осы норма бойынша мемлекет есебiнен Қарулы Күштер спорттық құрама командаларының мерзiмдi қызмет әскери қызметшiлерi – жаттықтыру жиындарын және жарыстарды өткiзу кезеңiнде жабдықталуда.</w:t>
      </w:r>
    </w:p>
    <w:bookmarkStart w:name="z25" w:id="21"/>
    <w:p>
      <w:pPr>
        <w:spacing w:after="0"/>
        <w:ind w:left="0"/>
        <w:jc w:val="left"/>
      </w:pPr>
      <w:r>
        <w:rPr>
          <w:rFonts w:ascii="Times New Roman"/>
          <w:b/>
          <w:i w:val="false"/>
          <w:color w:val="000000"/>
        </w:rPr>
        <w:t xml:space="preserve"> 10-норма</w:t>
      </w:r>
      <w:r>
        <w:br/>
      </w:r>
      <w:r>
        <w:rPr>
          <w:rFonts w:ascii="Times New Roman"/>
          <w:b/>
          <w:i w:val="false"/>
          <w:color w:val="000000"/>
        </w:rPr>
        <w:t>"Ұшқыш азық үлесі"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немесе жеміс-жидек джемі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(қаражидек, итмұрын, қарақат)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5"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Осы норма бойынша мемлекет есебiнен:</w:t>
      </w:r>
    </w:p>
    <w:p>
      <w:pPr>
        <w:spacing w:after="0"/>
        <w:ind w:left="0"/>
        <w:jc w:val="both"/>
      </w:pPr>
      <w:r>
        <w:rPr>
          <w:rFonts w:ascii="Times New Roman"/>
          <w:b w:val="false"/>
          <w:i w:val="false"/>
          <w:color w:val="000000"/>
          <w:sz w:val="28"/>
        </w:rPr>
        <w:t>
      1) ұшу аппараттары экипаждарының штаттық есептоптарына кiретiн ұшқыштар құрамының әскери қызметшiлерi, оның iшiнде дублерлар;</w:t>
      </w:r>
    </w:p>
    <w:p>
      <w:pPr>
        <w:spacing w:after="0"/>
        <w:ind w:left="0"/>
        <w:jc w:val="both"/>
      </w:pPr>
      <w:r>
        <w:rPr>
          <w:rFonts w:ascii="Times New Roman"/>
          <w:b w:val="false"/>
          <w:i w:val="false"/>
          <w:color w:val="000000"/>
          <w:sz w:val="28"/>
        </w:rPr>
        <w:t>
      2) ұшу аппараттары экипаждарының штаттық есептоптарына кiрмейтiн, бiрақ жауынгерлiк кезекшiлiктi жауынгерлiк және оқу-жаттығу даярлығы жоспары бойынша ұшуларды және авиациялық техника мен мүлiктi әуеде сынауды орындайтын, оларға ұшу аппараттарының типтерiне сәйкес ұшу сағатының нормасы штаттық экипаждар үшiн белгiленген нормадан кем емес айқындалған ұшқыштар құрамының әскери қызметшiлерi.</w:t>
      </w:r>
    </w:p>
    <w:p>
      <w:pPr>
        <w:spacing w:after="0"/>
        <w:ind w:left="0"/>
        <w:jc w:val="both"/>
      </w:pPr>
      <w:r>
        <w:rPr>
          <w:rFonts w:ascii="Times New Roman"/>
          <w:b w:val="false"/>
          <w:i w:val="false"/>
          <w:color w:val="000000"/>
          <w:sz w:val="28"/>
        </w:rPr>
        <w:t>
      Осы норма бойынша ұшу аппараттары тиiстi типтерінің штаттық экипаждары үшiн белгіленген нормадан аз ұшу сағаттарының нормалары бар осы тармақшада көрсетілген әскери қызметшілер қамтамасыз етіледі;</w:t>
      </w:r>
    </w:p>
    <w:p>
      <w:pPr>
        <w:spacing w:after="0"/>
        <w:ind w:left="0"/>
        <w:jc w:val="both"/>
      </w:pPr>
      <w:r>
        <w:rPr>
          <w:rFonts w:ascii="Times New Roman"/>
          <w:b w:val="false"/>
          <w:i w:val="false"/>
          <w:color w:val="000000"/>
          <w:sz w:val="28"/>
        </w:rPr>
        <w:t>
      3) ұшқыштар мен штурмандарды даярлайтын әскери оқу орындарының курсанттары – оқу жоспарларына сәйкес практикалық ұшулар басталған күннен бастап олар бiтiрiп шыққан күнге дейiн (оның iшiнде ұшу тәжiрибелерiнен өткен және басқа да әскери бөлiмдерде тағылымдамадан өткен кезеңде);</w:t>
      </w:r>
    </w:p>
    <w:p>
      <w:pPr>
        <w:spacing w:after="0"/>
        <w:ind w:left="0"/>
        <w:jc w:val="both"/>
      </w:pPr>
      <w:r>
        <w:rPr>
          <w:rFonts w:ascii="Times New Roman"/>
          <w:b w:val="false"/>
          <w:i w:val="false"/>
          <w:color w:val="000000"/>
          <w:sz w:val="28"/>
        </w:rPr>
        <w:t>
      4) ауыспалы ұшқыштар құрамы – авиациялық бөлiмдерде (бөлiмшелерде), әскери оқу орындарында, курстарда және орталықтарда қайта даярлаудан және қайта оқытудан өткен кезеңде;</w:t>
      </w:r>
    </w:p>
    <w:p>
      <w:pPr>
        <w:spacing w:after="0"/>
        <w:ind w:left="0"/>
        <w:jc w:val="both"/>
      </w:pPr>
      <w:r>
        <w:rPr>
          <w:rFonts w:ascii="Times New Roman"/>
          <w:b w:val="false"/>
          <w:i w:val="false"/>
          <w:color w:val="000000"/>
          <w:sz w:val="28"/>
        </w:rPr>
        <w:t>
      5) ұшқыштар құрамы қатарынан әскери академиялардың (университеттердің) тыңдаушылары (магистранттары) – ұшу тәжiрибесi мен тағылымдамадан өту кезеңiнде ұшулар басталған күннен бастап және аяқталған күнге дейiн;</w:t>
      </w:r>
    </w:p>
    <w:p>
      <w:pPr>
        <w:spacing w:after="0"/>
        <w:ind w:left="0"/>
        <w:jc w:val="both"/>
      </w:pPr>
      <w:r>
        <w:rPr>
          <w:rFonts w:ascii="Times New Roman"/>
          <w:b w:val="false"/>
          <w:i w:val="false"/>
          <w:color w:val="000000"/>
          <w:sz w:val="28"/>
        </w:rPr>
        <w:t>
      6) борттық аудармашы, борттық жолсерiктер, ұшу аппараттары экипажының штаттық есептоптарына кiретiн әскери қызметшiлер – ұдайы, ал экипаждың штаттық есептоптарына кiрмейтiндер – ұшу күндерi;</w:t>
      </w:r>
    </w:p>
    <w:p>
      <w:pPr>
        <w:spacing w:after="0"/>
        <w:ind w:left="0"/>
        <w:jc w:val="both"/>
      </w:pPr>
      <w:r>
        <w:rPr>
          <w:rFonts w:ascii="Times New Roman"/>
          <w:b w:val="false"/>
          <w:i w:val="false"/>
          <w:color w:val="000000"/>
          <w:sz w:val="28"/>
        </w:rPr>
        <w:t>
      7) ұшқыштар құрамына жатпайтын, бiрақ ұшу аппараттарының жауынгерлiк және оқу-жаттығу даярлығы жоспарлары бойынша ұшуларға және авиациялық техника мен мүлiктi әуеде сынауға қатысатын әскери қызметшілер (ғылыми-сынау және ғылыми-зерттеу мекемелерi (полигондары) авиация бөлiмдерiнiң, сынау аппараттары экипаждарының штаттық есептоптарына кiрмейтiн, бiрақ ұшуларға қатысатын борттық инженерлер (техниктер), нұсқаушылар, сынаушылар немесе катапульттеу құрылғыларының зерттеушілері, нұсқаушылары, нұсқаушы-парашютші-сынаушылары, парашюттердің нұсқаушы-сынаушылары, оның ішінде әуе-десанттық әскерлері парашют буындарының нұсқаушылары мен жаттықтырушылары ретінде ұшуларға қатысатын ұшқыштар құрамын жауынгерлiк қолдану және қайта даярлау орталықтарының ұшқыш-әдіскерлері, инженерлері мен техниктері) операциялық-реанимациялық ұшақ-зертханалар ұшатын зертханаларының жеке құрамы, аға офицерлерi (әуедегі басқару пунктi жөніндегі) және әуе атқыш-радистерi және әуе атқыштарын даярлау жөнiндегi авиация мектептерiнiң курсанттары – ұшу (парашютпен секiру) күндерi, сондай-ақ қызметтік іс-қимыл жоспарлары бойынша ұшуларға қатысатын мемлекеттік органдардың бірінші басшылары мен олардың орынбасарларын;</w:t>
      </w:r>
    </w:p>
    <w:p>
      <w:pPr>
        <w:spacing w:after="0"/>
        <w:ind w:left="0"/>
        <w:jc w:val="both"/>
      </w:pPr>
      <w:r>
        <w:rPr>
          <w:rFonts w:ascii="Times New Roman"/>
          <w:b w:val="false"/>
          <w:i w:val="false"/>
          <w:color w:val="000000"/>
          <w:sz w:val="28"/>
        </w:rPr>
        <w:t>
      8) әскери жиындарға шақырылған және ұшу аппараттарында ұшуларды жасайтын әскери мiндеттілер, әскери даярлықтан өтетiн жоғары және орта арнайы оқу орындары әскери кафедраларының студенттерi – практикалық ұшулар басталған күннен бастап жиындар аяқталған күнге дейiн жабдықталуда.</w:t>
      </w:r>
    </w:p>
    <w:bookmarkStart w:name="z26" w:id="23"/>
    <w:p>
      <w:pPr>
        <w:spacing w:after="0"/>
        <w:ind w:left="0"/>
        <w:jc w:val="left"/>
      </w:pPr>
      <w:r>
        <w:rPr>
          <w:rFonts w:ascii="Times New Roman"/>
          <w:b/>
          <w:i w:val="false"/>
          <w:color w:val="000000"/>
        </w:rPr>
        <w:t xml:space="preserve"> 11-норма</w:t>
      </w:r>
      <w:r>
        <w:br/>
      </w:r>
      <w:r>
        <w:rPr>
          <w:rFonts w:ascii="Times New Roman"/>
          <w:b/>
          <w:i w:val="false"/>
          <w:color w:val="000000"/>
        </w:rPr>
        <w:t>"Теңiз азық үлесі"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арпа жармасы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ұнтақталған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6" w:id="24"/>
    <w:p>
      <w:pPr>
        <w:spacing w:after="0"/>
        <w:ind w:left="0"/>
        <w:jc w:val="both"/>
      </w:pPr>
      <w:r>
        <w:rPr>
          <w:rFonts w:ascii="Times New Roman"/>
          <w:b w:val="false"/>
          <w:i w:val="false"/>
          <w:color w:val="000000"/>
          <w:sz w:val="28"/>
        </w:rPr>
        <w:t>
      Ескертпе:</w:t>
      </w:r>
    </w:p>
    <w:bookmarkEnd w:id="24"/>
    <w:p>
      <w:pPr>
        <w:spacing w:after="0"/>
        <w:ind w:left="0"/>
        <w:jc w:val="both"/>
      </w:pPr>
      <w:r>
        <w:rPr>
          <w:rFonts w:ascii="Times New Roman"/>
          <w:b w:val="false"/>
          <w:i w:val="false"/>
          <w:color w:val="000000"/>
          <w:sz w:val="28"/>
        </w:rPr>
        <w:t>
      Осы норма бойынша мемлекет есебiнен (басқа нормалар бойынша азық-түлiк алатын адамдардан басқа):</w:t>
      </w:r>
    </w:p>
    <w:p>
      <w:pPr>
        <w:spacing w:after="0"/>
        <w:ind w:left="0"/>
        <w:jc w:val="both"/>
      </w:pPr>
      <w:r>
        <w:rPr>
          <w:rFonts w:ascii="Times New Roman"/>
          <w:b w:val="false"/>
          <w:i w:val="false"/>
          <w:color w:val="000000"/>
          <w:sz w:val="28"/>
        </w:rPr>
        <w:t>
      1) суүстi корабльдері мен қамтамасыз ету кемелерiнде қызмет өткеретін әскери қызметшілер;</w:t>
      </w:r>
    </w:p>
    <w:p>
      <w:pPr>
        <w:spacing w:after="0"/>
        <w:ind w:left="0"/>
        <w:jc w:val="both"/>
      </w:pPr>
      <w:r>
        <w:rPr>
          <w:rFonts w:ascii="Times New Roman"/>
          <w:b w:val="false"/>
          <w:i w:val="false"/>
          <w:color w:val="000000"/>
          <w:sz w:val="28"/>
        </w:rPr>
        <w:t>
      2) суүсті корабльдері мен қамтамасыз ету кемелеріндегі әскери қызметшілер – орналасу орындарында дауылға әзірлік кезіндегі іс-шараларды жүзеге асырған жағдайда, теңізге шыққан және шетел айлақтарына баруға байланысты осы айлақтарда болған уақытта.</w:t>
      </w:r>
    </w:p>
    <w:p>
      <w:pPr>
        <w:spacing w:after="0"/>
        <w:ind w:left="0"/>
        <w:jc w:val="both"/>
      </w:pPr>
      <w:r>
        <w:rPr>
          <w:rFonts w:ascii="Times New Roman"/>
          <w:b w:val="false"/>
          <w:i w:val="false"/>
          <w:color w:val="000000"/>
          <w:sz w:val="28"/>
        </w:rPr>
        <w:t>
      Суүсті корабльдері мен қамтамасыз ету кемелеріндегі әскери қызметшілер Қазақстан Республикасының аумақтық суларынан тыс жерде жүзген (шыққан) кезеңде (шетел мемлекеттерінің айлақтарында), Қазақстан Республикасының базасынан, айлағынан шыққан күннен бастап, суүсті корабльдері мен қамтамасыз ету кемелерін сыртқы теңіз жолдарымен бір бассейннен басқасына ауыстыру жөніндегі экспедицияларға қатысатын жеке құрам жол жүруде болған кезеңде қосымша 3 г жеміс-жидек сығындысы мен 30 г қоюландырылған (немесе қаймағы алынбаған) сүт беріледі;</w:t>
      </w:r>
    </w:p>
    <w:p>
      <w:pPr>
        <w:spacing w:after="0"/>
        <w:ind w:left="0"/>
        <w:jc w:val="both"/>
      </w:pPr>
      <w:r>
        <w:rPr>
          <w:rFonts w:ascii="Times New Roman"/>
          <w:b w:val="false"/>
          <w:i w:val="false"/>
          <w:color w:val="000000"/>
          <w:sz w:val="28"/>
        </w:rPr>
        <w:t>
      3) штаттық экипаждарға кiрмейтiн қамтамасыз ету кемелері топтарының әскери қызметшілері, капитан-тәлімгерлері, механик-тәлімгерлері мен лоцмандары, әскери жиындарға шақырылған әскери мiндеттілер, әскери даярлаудан өтетін әскери кафедралардың студенттерi, әскери оқу орындарының (әскери факультеттердің) курсанттары – кемеге келген күннен бастап;</w:t>
      </w:r>
    </w:p>
    <w:p>
      <w:pPr>
        <w:spacing w:after="0"/>
        <w:ind w:left="0"/>
        <w:jc w:val="both"/>
      </w:pPr>
      <w:r>
        <w:rPr>
          <w:rFonts w:ascii="Times New Roman"/>
          <w:b w:val="false"/>
          <w:i w:val="false"/>
          <w:color w:val="000000"/>
          <w:sz w:val="28"/>
        </w:rPr>
        <w:t>
      4) арнайы жүзу құралдарымен жабдықталған теңіз жаяу әскерлері мен броньды танк техникасы экипаждарының әскери қызметшілері – теңізге шыққан күндері.</w:t>
      </w:r>
    </w:p>
    <w:p>
      <w:pPr>
        <w:spacing w:after="0"/>
        <w:ind w:left="0"/>
        <w:jc w:val="both"/>
      </w:pPr>
      <w:r>
        <w:rPr>
          <w:rFonts w:ascii="Times New Roman"/>
          <w:b w:val="false"/>
          <w:i w:val="false"/>
          <w:color w:val="000000"/>
          <w:sz w:val="28"/>
        </w:rPr>
        <w:t>
      Теңізге шығатын күндер мен жеке құрамның саны әскери бөлім командирінің бұйрығымен жарияланады;</w:t>
      </w:r>
    </w:p>
    <w:p>
      <w:pPr>
        <w:spacing w:after="0"/>
        <w:ind w:left="0"/>
        <w:jc w:val="both"/>
      </w:pPr>
      <w:r>
        <w:rPr>
          <w:rFonts w:ascii="Times New Roman"/>
          <w:b w:val="false"/>
          <w:i w:val="false"/>
          <w:color w:val="000000"/>
          <w:sz w:val="28"/>
        </w:rPr>
        <w:t>
      5) теңіз бөлімдерінің әскери қызметшілері – теңізде гидрографиялық жұмыстарды орындау уақытында;</w:t>
      </w:r>
    </w:p>
    <w:p>
      <w:pPr>
        <w:spacing w:after="0"/>
        <w:ind w:left="0"/>
        <w:jc w:val="both"/>
      </w:pPr>
      <w:r>
        <w:rPr>
          <w:rFonts w:ascii="Times New Roman"/>
          <w:b w:val="false"/>
          <w:i w:val="false"/>
          <w:color w:val="000000"/>
          <w:sz w:val="28"/>
        </w:rPr>
        <w:t>
      6) теңізде апатқа ұшыраған немесе корабль (кеме) бортына алынған адамдар – экипаж осы норма бойынша айлаққа немесе базаға жеткізілгенге дейін азық-түлікпен қамтамасыз етіледі;</w:t>
      </w:r>
    </w:p>
    <w:p>
      <w:pPr>
        <w:spacing w:after="0"/>
        <w:ind w:left="0"/>
        <w:jc w:val="both"/>
      </w:pPr>
      <w:r>
        <w:rPr>
          <w:rFonts w:ascii="Times New Roman"/>
          <w:b w:val="false"/>
          <w:i w:val="false"/>
          <w:color w:val="000000"/>
          <w:sz w:val="28"/>
        </w:rPr>
        <w:t>
      7) әскери қызметшілер – жауынгерлік кезекшілік атқарған уақытта;</w:t>
      </w:r>
    </w:p>
    <w:p>
      <w:pPr>
        <w:spacing w:after="0"/>
        <w:ind w:left="0"/>
        <w:jc w:val="both"/>
      </w:pPr>
      <w:r>
        <w:rPr>
          <w:rFonts w:ascii="Times New Roman"/>
          <w:b w:val="false"/>
          <w:i w:val="false"/>
          <w:color w:val="000000"/>
          <w:sz w:val="28"/>
        </w:rPr>
        <w:t>
      8) әскери қызметшілер – тәуліктік нарядты өткерген уақытта;</w:t>
      </w:r>
    </w:p>
    <w:p>
      <w:pPr>
        <w:spacing w:after="0"/>
        <w:ind w:left="0"/>
        <w:jc w:val="both"/>
      </w:pPr>
      <w:r>
        <w:rPr>
          <w:rFonts w:ascii="Times New Roman"/>
          <w:b w:val="false"/>
          <w:i w:val="false"/>
          <w:color w:val="000000"/>
          <w:sz w:val="28"/>
        </w:rPr>
        <w:t>
      9) әскери қызметшілер – қарауылдағы қызметті өткерген кезде;</w:t>
      </w:r>
    </w:p>
    <w:p>
      <w:pPr>
        <w:spacing w:after="0"/>
        <w:ind w:left="0"/>
        <w:jc w:val="both"/>
      </w:pPr>
      <w:r>
        <w:rPr>
          <w:rFonts w:ascii="Times New Roman"/>
          <w:b w:val="false"/>
          <w:i w:val="false"/>
          <w:color w:val="000000"/>
          <w:sz w:val="28"/>
        </w:rPr>
        <w:t>
      10) әскери қызметшiлер – әскери және арнайы жүктерге (әскери эшелондарға) iлесiп жүру және оларды тасымалдау кезiнде және осы жүктердi қабылдау орнына барған немесе тапсырғаннан кейiн кері қайтқан жолда жабдықталуда;</w:t>
      </w:r>
    </w:p>
    <w:p>
      <w:pPr>
        <w:spacing w:after="0"/>
        <w:ind w:left="0"/>
        <w:jc w:val="both"/>
      </w:pPr>
      <w:r>
        <w:rPr>
          <w:rFonts w:ascii="Times New Roman"/>
          <w:b w:val="false"/>
          <w:i w:val="false"/>
          <w:color w:val="000000"/>
          <w:sz w:val="28"/>
        </w:rPr>
        <w:t>
      11) суасты сүңгулерін жасайтын, қысымды компрессорлық камерада (сүңгуiр барокамерада) дербес болуына байланысты жұмыстарға қатысатын әскери қызметші сүңгуiрлерге қосымша 130 г бiрiншi санатты сиыр еті, 15 г мәйектi ірімшiк, 30 г сары май, жануар майының үлесі кемінде 72,5%, 40 г қоюландырылған (немесе қаймағы алынбаған) сүт беріледі;</w:t>
      </w:r>
    </w:p>
    <w:p>
      <w:pPr>
        <w:spacing w:after="0"/>
        <w:ind w:left="0"/>
        <w:jc w:val="both"/>
      </w:pPr>
      <w:r>
        <w:rPr>
          <w:rFonts w:ascii="Times New Roman"/>
          <w:b w:val="false"/>
          <w:i w:val="false"/>
          <w:color w:val="000000"/>
          <w:sz w:val="28"/>
        </w:rPr>
        <w:t>
      12) тереңге сүңгитiн әскери қызметші сүңгуiрлерге күн сайын 30 г құмшекер, 70 г печенье, 150 г жаңа пiскен жемiстер немесе жемiс және жидек шырыны, 2 г жемiс-жидек сығындысы және 1 жұмыртқа беріледі.</w:t>
      </w:r>
    </w:p>
    <w:bookmarkStart w:name="z27" w:id="25"/>
    <w:p>
      <w:pPr>
        <w:spacing w:after="0"/>
        <w:ind w:left="0"/>
        <w:jc w:val="left"/>
      </w:pPr>
      <w:r>
        <w:rPr>
          <w:rFonts w:ascii="Times New Roman"/>
          <w:b/>
          <w:i w:val="false"/>
          <w:color w:val="000000"/>
        </w:rPr>
        <w:t xml:space="preserve"> 12-норма</w:t>
      </w:r>
      <w:r>
        <w:br/>
      </w:r>
      <w:r>
        <w:rPr>
          <w:rFonts w:ascii="Times New Roman"/>
          <w:b/>
          <w:i w:val="false"/>
          <w:color w:val="000000"/>
        </w:rPr>
        <w:t>"Жалпы емдiк азық үлесі"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7" w:id="26"/>
    <w:p>
      <w:pPr>
        <w:spacing w:after="0"/>
        <w:ind w:left="0"/>
        <w:jc w:val="both"/>
      </w:pPr>
      <w:r>
        <w:rPr>
          <w:rFonts w:ascii="Times New Roman"/>
          <w:b w:val="false"/>
          <w:i w:val="false"/>
          <w:color w:val="000000"/>
          <w:sz w:val="28"/>
        </w:rPr>
        <w:t>
      Ескертпе:</w:t>
      </w:r>
    </w:p>
    <w:bookmarkEnd w:id="26"/>
    <w:p>
      <w:pPr>
        <w:spacing w:after="0"/>
        <w:ind w:left="0"/>
        <w:jc w:val="both"/>
      </w:pPr>
      <w:r>
        <w:rPr>
          <w:rFonts w:ascii="Times New Roman"/>
          <w:b w:val="false"/>
          <w:i w:val="false"/>
          <w:color w:val="000000"/>
          <w:sz w:val="28"/>
        </w:rPr>
        <w:t>
      1. Осы норма бойынша мемлекет есебiнен әскери-медициналық және медициналық мекемелерде (әскери госпитальдарда, лазареттерде, емханаларда, стационарлық және басқа да изоляторларда) емделуде немесе тексерiлуде болатын науқастанғандар, ұшқыштар құрамын дәрiгерлiк сараптау бөлiмшелерiнде медициналық тексерiлуде болатын ұшқыштар құрамының әскери қызметшiлерi жабдықталуда.</w:t>
      </w:r>
    </w:p>
    <w:p>
      <w:pPr>
        <w:spacing w:after="0"/>
        <w:ind w:left="0"/>
        <w:jc w:val="both"/>
      </w:pPr>
      <w:r>
        <w:rPr>
          <w:rFonts w:ascii="Times New Roman"/>
          <w:b w:val="false"/>
          <w:i w:val="false"/>
          <w:color w:val="000000"/>
          <w:sz w:val="28"/>
        </w:rPr>
        <w:t>
      2. Осы нормаға қосымша мемлекет есебiнен әскери госпитальдар мен лазареттерде емделуде және тексерілуде болатын науқастанғандарға – тәулiгiне бiр адамға 45 г жас ет, 25 г шұжық және ысталған тағамдар, 200 г сиыр сүті, 20 г ірімшiк, 50 г сүзбе, 15 г көкөнiс консервілерi және 50 г консервіленген компот беріледі.</w:t>
      </w:r>
    </w:p>
    <w:p>
      <w:pPr>
        <w:spacing w:after="0"/>
        <w:ind w:left="0"/>
        <w:jc w:val="both"/>
      </w:pPr>
      <w:r>
        <w:rPr>
          <w:rFonts w:ascii="Times New Roman"/>
          <w:b w:val="false"/>
          <w:i w:val="false"/>
          <w:color w:val="000000"/>
          <w:sz w:val="28"/>
        </w:rPr>
        <w:t>
      3. Әскери-медициналық мекемелерде емделуде болатын және жасанды тамақтандырылатын нәрестелерге емдiк үлес орнына тәулiгiне бір нәрестеге 1500 г сиыр сүтi, 50 г сары май, 20 г күрiш, 100 г құмшекер және 20 г кептiрілген жемiс беруге рұқсат етіледi.</w:t>
      </w:r>
    </w:p>
    <w:p>
      <w:pPr>
        <w:spacing w:after="0"/>
        <w:ind w:left="0"/>
        <w:jc w:val="both"/>
      </w:pPr>
      <w:r>
        <w:rPr>
          <w:rFonts w:ascii="Times New Roman"/>
          <w:b w:val="false"/>
          <w:i w:val="false"/>
          <w:color w:val="000000"/>
          <w:sz w:val="28"/>
        </w:rPr>
        <w:t>
      4. Әскери-медициналық мекемелерде науқастанған балалар жанында стационарлық жағдайда болатын аналар, егер нәрестені тек өз сүтiмен тамақтандырған жағдайларда емдік үлес бойынша тағаммен тегін жабдықталуда.</w:t>
      </w:r>
    </w:p>
    <w:p>
      <w:pPr>
        <w:spacing w:after="0"/>
        <w:ind w:left="0"/>
        <w:jc w:val="both"/>
      </w:pPr>
      <w:r>
        <w:rPr>
          <w:rFonts w:ascii="Times New Roman"/>
          <w:b w:val="false"/>
          <w:i w:val="false"/>
          <w:color w:val="000000"/>
          <w:sz w:val="28"/>
        </w:rPr>
        <w:t>
      5. Азаматтық емдеу мекемелерiнде емделуде болатын әскери қызметшілер осы емдеу мекемесi қолданып жүрген нормалар бойынша барлық науқастанғандармен тең тағаммен тегін жабдықталуда.</w:t>
      </w:r>
    </w:p>
    <w:p>
      <w:pPr>
        <w:spacing w:after="0"/>
        <w:ind w:left="0"/>
        <w:jc w:val="both"/>
      </w:pPr>
      <w:r>
        <w:rPr>
          <w:rFonts w:ascii="Times New Roman"/>
          <w:b w:val="false"/>
          <w:i w:val="false"/>
          <w:color w:val="000000"/>
          <w:sz w:val="28"/>
        </w:rPr>
        <w:t>
      6. Азаматтық емдеу мекемелерiнде емделуде болатын әскери қызметшiлерді тамақтандыруға азық-түлiк немесе ақша беруге тыйым салынады.</w:t>
      </w:r>
    </w:p>
    <w:p>
      <w:pPr>
        <w:spacing w:after="0"/>
        <w:ind w:left="0"/>
        <w:jc w:val="both"/>
      </w:pPr>
      <w:r>
        <w:rPr>
          <w:rFonts w:ascii="Times New Roman"/>
          <w:b w:val="false"/>
          <w:i w:val="false"/>
          <w:color w:val="000000"/>
          <w:sz w:val="28"/>
        </w:rPr>
        <w:t>
      7. Емдiк үлес нормалары бойынша азық-түлiктi ауыстыру науқастанғандарға тағайындалған ауыстыру нормалары бойынша ем-дәмдерге сәйкес жүргiзіледі.</w:t>
      </w:r>
    </w:p>
    <w:p>
      <w:pPr>
        <w:spacing w:after="0"/>
        <w:ind w:left="0"/>
        <w:jc w:val="both"/>
      </w:pPr>
      <w:r>
        <w:rPr>
          <w:rFonts w:ascii="Times New Roman"/>
          <w:b w:val="false"/>
          <w:i w:val="false"/>
          <w:color w:val="000000"/>
          <w:sz w:val="28"/>
        </w:rPr>
        <w:t>
      8. Науқастанғандарға дәрігердің тағайындауы және энтеральдық тамақтандыруға медициналық көрсеткіштер бойынша науқастанғандар үшін осы норма стандартты, жартылай элементті және модульдік қоспалармен немесе мақсатты бағытталған әсер ететін қоспаларымен ауыстырылады. Қоспа түрін таңдау және онымен тамақтандыру ұзақтығы медициналық көрсеткіштерге сәйкес жүзеге асырылады. Бір науқастанғанға арналған қоспа мөлшері осы мөлшерде 2000 ккал қуат және 70 г белок болған жағдайда тәулігіне 2000 миллилитрден аспауға тиіс.</w:t>
      </w:r>
    </w:p>
    <w:bookmarkStart w:name="z28" w:id="27"/>
    <w:p>
      <w:pPr>
        <w:spacing w:after="0"/>
        <w:ind w:left="0"/>
        <w:jc w:val="left"/>
      </w:pPr>
      <w:r>
        <w:rPr>
          <w:rFonts w:ascii="Times New Roman"/>
          <w:b/>
          <w:i w:val="false"/>
          <w:color w:val="000000"/>
        </w:rPr>
        <w:t xml:space="preserve"> 13-норма</w:t>
      </w:r>
      <w:r>
        <w:br/>
      </w:r>
      <w:r>
        <w:rPr>
          <w:rFonts w:ascii="Times New Roman"/>
          <w:b/>
          <w:i w:val="false"/>
          <w:color w:val="000000"/>
        </w:rPr>
        <w:t>"Күйiк шалған науқастанғандарға арналған емдiк азық үлесі"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1-сұрыпты ұнтақ жармасы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пiскен қияр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both"/>
      </w:pPr>
      <w:r>
        <w:rPr>
          <w:rFonts w:ascii="Times New Roman"/>
          <w:b w:val="false"/>
          <w:i w:val="false"/>
          <w:color w:val="000000"/>
          <w:sz w:val="28"/>
        </w:rPr>
        <w:t>
      Ескертпе: осы норма бойынша мемлекет есебiнен күйік шалған науқастанғандар, ағзасы сәулелік зақымданған науқастанғандар жабдықталуда.</w:t>
      </w:r>
    </w:p>
    <w:bookmarkStart w:name="z29" w:id="28"/>
    <w:p>
      <w:pPr>
        <w:spacing w:after="0"/>
        <w:ind w:left="0"/>
        <w:jc w:val="left"/>
      </w:pPr>
      <w:r>
        <w:rPr>
          <w:rFonts w:ascii="Times New Roman"/>
          <w:b/>
          <w:i w:val="false"/>
          <w:color w:val="000000"/>
        </w:rPr>
        <w:t xml:space="preserve"> 14-норма</w:t>
      </w:r>
      <w:r>
        <w:br/>
      </w:r>
      <w:r>
        <w:rPr>
          <w:rFonts w:ascii="Times New Roman"/>
          <w:b/>
          <w:i w:val="false"/>
          <w:color w:val="000000"/>
        </w:rPr>
        <w:t>"Бүйрек ауруларымен ауыратын науқастанғандарға</w:t>
      </w:r>
      <w:r>
        <w:br/>
      </w:r>
      <w:r>
        <w:rPr>
          <w:rFonts w:ascii="Times New Roman"/>
          <w:b/>
          <w:i w:val="false"/>
          <w:color w:val="000000"/>
        </w:rPr>
        <w:t>арналған емдік азық үлесі"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сұрыпты макарон өнiмдерi (вермишель, түтік кеспе, кеспе)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жемiстер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жемiстер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p>
    <w:p>
      <w:pPr>
        <w:spacing w:after="0"/>
        <w:ind w:left="0"/>
        <w:jc w:val="both"/>
      </w:pPr>
      <w:r>
        <w:rPr>
          <w:rFonts w:ascii="Times New Roman"/>
          <w:b w:val="false"/>
          <w:i w:val="false"/>
          <w:color w:val="000000"/>
          <w:sz w:val="28"/>
        </w:rPr>
        <w:t>
      Ескертпе: осы норма бойынша мемлекет есебiнен әскери-медициналық мекемелерде емделуде болатын бүйрек ауруларымен сырқаттанған науқастанғандар жабдықталуда.</w:t>
      </w:r>
    </w:p>
    <w:bookmarkStart w:name="z30" w:id="29"/>
    <w:p>
      <w:pPr>
        <w:spacing w:after="0"/>
        <w:ind w:left="0"/>
        <w:jc w:val="left"/>
      </w:pPr>
      <w:r>
        <w:rPr>
          <w:rFonts w:ascii="Times New Roman"/>
          <w:b/>
          <w:i w:val="false"/>
          <w:color w:val="000000"/>
        </w:rPr>
        <w:t xml:space="preserve"> 15-норма</w:t>
      </w:r>
      <w:r>
        <w:br/>
      </w:r>
      <w:r>
        <w:rPr>
          <w:rFonts w:ascii="Times New Roman"/>
          <w:b/>
          <w:i w:val="false"/>
          <w:color w:val="000000"/>
        </w:rPr>
        <w:t>"Туберкулезбен және пневмокониозбен сырқаттанған</w:t>
      </w:r>
      <w:r>
        <w:br/>
      </w:r>
      <w:r>
        <w:rPr>
          <w:rFonts w:ascii="Times New Roman"/>
          <w:b/>
          <w:i w:val="false"/>
          <w:color w:val="000000"/>
        </w:rPr>
        <w:t>науқастанғандарға арналған емдік азық үлесі"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ішкі мүше өнімдері, бауыр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балықтың түйіршікті уылдырығы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жемiстер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жемiстер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қарақаттың шәрбаты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0" w:id="30"/>
    <w:p>
      <w:pPr>
        <w:spacing w:after="0"/>
        <w:ind w:left="0"/>
        <w:jc w:val="both"/>
      </w:pPr>
      <w:r>
        <w:rPr>
          <w:rFonts w:ascii="Times New Roman"/>
          <w:b w:val="false"/>
          <w:i w:val="false"/>
          <w:color w:val="000000"/>
          <w:sz w:val="28"/>
        </w:rPr>
        <w:t>
      Ескертпе:</w:t>
      </w:r>
    </w:p>
    <w:bookmarkEnd w:id="30"/>
    <w:p>
      <w:pPr>
        <w:spacing w:after="0"/>
        <w:ind w:left="0"/>
        <w:jc w:val="both"/>
      </w:pPr>
      <w:r>
        <w:rPr>
          <w:rFonts w:ascii="Times New Roman"/>
          <w:b w:val="false"/>
          <w:i w:val="false"/>
          <w:color w:val="000000"/>
          <w:sz w:val="28"/>
        </w:rPr>
        <w:t>
      1. Осы норма бойынша мемлекет есебiнен әскери медициналық мекемелерде емделуде болатын туберкулезбен және пневмокониозбен сырқаттанған науқастанғандар жабдықталуда.</w:t>
      </w:r>
    </w:p>
    <w:p>
      <w:pPr>
        <w:spacing w:after="0"/>
        <w:ind w:left="0"/>
        <w:jc w:val="both"/>
      </w:pPr>
      <w:r>
        <w:rPr>
          <w:rFonts w:ascii="Times New Roman"/>
          <w:b w:val="false"/>
          <w:i w:val="false"/>
          <w:color w:val="000000"/>
          <w:sz w:val="28"/>
        </w:rPr>
        <w:t>
      2. Туберкулезбен және пневмокониозбен сырқаттанған науқастанғандарды тамақтандыру емдейтін дәрiгерлердiң нұсқамасына сәйкес әрбір науқастанғанға үлестiң жалпы құны шегінде тиiстi азық-түлік жинағынан ем-дәм тағайындаумен жүргiзіледі. Азық-түлікті ауыстыру ауыстыру нормалары бойынша жүргiзіледі.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16-норма</w:t>
      </w:r>
      <w:r>
        <w:br/>
      </w:r>
      <w:r>
        <w:rPr>
          <w:rFonts w:ascii="Times New Roman"/>
          <w:b/>
          <w:i w:val="false"/>
          <w:color w:val="000000"/>
        </w:rPr>
        <w:t>Әскери оқу орнының кадеттеріне арналған азық үлесі</w:t>
      </w:r>
    </w:p>
    <w:p>
      <w:pPr>
        <w:spacing w:after="0"/>
        <w:ind w:left="0"/>
        <w:jc w:val="both"/>
      </w:pPr>
      <w:r>
        <w:rPr>
          <w:rFonts w:ascii="Times New Roman"/>
          <w:b w:val="false"/>
          <w:i w:val="false"/>
          <w:color w:val="ff0000"/>
          <w:sz w:val="28"/>
        </w:rPr>
        <w:t xml:space="preserve">
      Ескерту. 16-нормаға өзгеріс енгізілді – ҚР Қорғаныс министрінің 12.04.2022 </w:t>
      </w:r>
      <w:r>
        <w:rPr>
          <w:rFonts w:ascii="Times New Roman"/>
          <w:b w:val="false"/>
          <w:i w:val="false"/>
          <w:color w:val="ff0000"/>
          <w:sz w:val="28"/>
        </w:rPr>
        <w:t>№ 192</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 (құнарландырылған)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қарақұмық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сұлы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арпа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тары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ұнтақ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атбас бұршақ (бұршақ, үрме бұршақ)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өнiмдерi (вермишель, түтік кеспе, кеспе)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құс еті (тауық, түйетауық)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жартылай ысталған шұжық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 (сазан, жайын, тұқы, көксерке)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Айран, майлылығы кемінде 2,5 %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 майлылығы кемінде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майлылығы кемінде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балы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сiрке қышқылы 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ақ қауданды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қызылша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сәбiз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басты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қияр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қызанақ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тәтті бұрыш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көк (көк пияз, аскөк, желкек)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жемiстер (алма, банан, апельсин)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жемiстер (мейіз, өрік қағы, қара өрік)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 жеміс-жидек джемі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 (миллилитр)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Поливитаминдi препарат, драже (желтоқсан-мамыр)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 бойынша мемлекет есебінен әскери оқу орнында білім алатын әскери қызметшілер (кадеттер) мен оқуға түсу емтихандарын тапсыруға келген және казармалық жағдайда тұратын кандидаттар келген күннен бастап жабдықталады.</w:t>
      </w:r>
    </w:p>
    <w:p>
      <w:pPr>
        <w:spacing w:after="0"/>
        <w:ind w:left="0"/>
        <w:jc w:val="both"/>
      </w:pPr>
      <w:r>
        <w:rPr>
          <w:rFonts w:ascii="Times New Roman"/>
          <w:b w:val="false"/>
          <w:i w:val="false"/>
          <w:color w:val="000000"/>
          <w:sz w:val="28"/>
        </w:rPr>
        <w:t>
      2. Әскери оқу орнында білім алатын әскери қызметшілер (кадеттер) әскери бөлімде және корабльде практикадан өту кезеңінде осы әскери бөлімнің мерзімді қызмет әскери қызметшілері үшін көзделген нормалар бойынша азық-түлікпен қамтамасыз етіледі.</w:t>
      </w:r>
    </w:p>
    <w:bookmarkStart w:name="z32" w:id="31"/>
    <w:p>
      <w:pPr>
        <w:spacing w:after="0"/>
        <w:ind w:left="0"/>
        <w:jc w:val="left"/>
      </w:pPr>
      <w:r>
        <w:rPr>
          <w:rFonts w:ascii="Times New Roman"/>
          <w:b/>
          <w:i w:val="false"/>
          <w:color w:val="000000"/>
        </w:rPr>
        <w:t xml:space="preserve"> 17-норма</w:t>
      </w:r>
      <w:r>
        <w:br/>
      </w:r>
      <w:r>
        <w:rPr>
          <w:rFonts w:ascii="Times New Roman"/>
          <w:b/>
          <w:i w:val="false"/>
          <w:color w:val="000000"/>
        </w:rPr>
        <w:t>"Жалпы әскери жеке тамақтандыру рационы"</w:t>
      </w:r>
    </w:p>
    <w:bookmarkEnd w:id="31"/>
    <w:p>
      <w:pPr>
        <w:spacing w:after="0"/>
        <w:ind w:left="0"/>
        <w:jc w:val="both"/>
      </w:pPr>
      <w:r>
        <w:rPr>
          <w:rFonts w:ascii="Times New Roman"/>
          <w:b w:val="false"/>
          <w:i w:val="false"/>
          <w:color w:val="ff0000"/>
          <w:sz w:val="28"/>
        </w:rPr>
        <w:t xml:space="preserve">
      Ескерту. 17-нормаға өзгеріс енгізілді – ҚР Қорғаныс министрінің 07.07.2020 </w:t>
      </w:r>
      <w:r>
        <w:rPr>
          <w:rFonts w:ascii="Times New Roman"/>
          <w:b w:val="false"/>
          <w:i w:val="false"/>
          <w:color w:val="ff0000"/>
          <w:sz w:val="28"/>
        </w:rPr>
        <w:t>№ 315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12.04.2022 </w:t>
      </w:r>
      <w:r>
        <w:rPr>
          <w:rFonts w:ascii="Times New Roman"/>
          <w:b w:val="false"/>
          <w:i w:val="false"/>
          <w:color w:val="ff0000"/>
          <w:sz w:val="28"/>
        </w:rPr>
        <w:t>№ 192</w:t>
      </w:r>
      <w:r>
        <w:rPr>
          <w:rFonts w:ascii="Times New Roman"/>
          <w:b w:val="false"/>
          <w:i w:val="false"/>
          <w:color w:val="ff0000"/>
          <w:sz w:val="28"/>
        </w:rPr>
        <w:t xml:space="preserve">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немесе 2-сұрыпты бидай ұнынан пiсiрiлген галеталар (50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ет-өсiмдiк консервілері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паштеті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дәм көкөніс консервілері (100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 жеміс-жидек джемі (20 г пакет)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 (1,5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 бойынша мемлекет есебінен мыналар жабдықталады:</w:t>
      </w:r>
    </w:p>
    <w:p>
      <w:pPr>
        <w:spacing w:after="0"/>
        <w:ind w:left="0"/>
        <w:jc w:val="both"/>
      </w:pPr>
      <w:r>
        <w:rPr>
          <w:rFonts w:ascii="Times New Roman"/>
          <w:b w:val="false"/>
          <w:i w:val="false"/>
          <w:color w:val="000000"/>
          <w:sz w:val="28"/>
        </w:rPr>
        <w:t>
      1) әскери қызметшілер – жол жүргенде, далалық жағдайда, оқу-жаттығуда, маневр жасауда, полигонда, өз әскери бөлімінен жеке орналасқан бөлімшеде, зілзала және апат ауданында, төтенше жағдайда, қарулы жанжал кезінде, бітімгершілік операцияда;</w:t>
      </w:r>
    </w:p>
    <w:p>
      <w:pPr>
        <w:spacing w:after="0"/>
        <w:ind w:left="0"/>
        <w:jc w:val="both"/>
      </w:pPr>
      <w:r>
        <w:rPr>
          <w:rFonts w:ascii="Times New Roman"/>
          <w:b w:val="false"/>
          <w:i w:val="false"/>
          <w:color w:val="000000"/>
          <w:sz w:val="28"/>
        </w:rPr>
        <w:t>
      2) әскери және арнайы жүкті (әскери эшелонды) күзету, қорғау және олармен бірге жүру үшін қарауыл (команда) құрамына тағайындалған әскери қызметшілер – оларды жеткізу кезінде және осы жүкті қабылдау орнына барған және оларды тапсырғаннан кейін кері қайтқан жолда;</w:t>
      </w:r>
    </w:p>
    <w:p>
      <w:pPr>
        <w:spacing w:after="0"/>
        <w:ind w:left="0"/>
        <w:jc w:val="both"/>
      </w:pPr>
      <w:r>
        <w:rPr>
          <w:rFonts w:ascii="Times New Roman"/>
          <w:b w:val="false"/>
          <w:i w:val="false"/>
          <w:color w:val="000000"/>
          <w:sz w:val="28"/>
        </w:rPr>
        <w:t>
      3) мерзімді қызмет әскери қызметшілері мен әскери оқу орнының (әскери факультеттің) курсанттары – олар демалысқа, іссапарға, жаңа қызмет орнына, запасқа шығарылғандар тұрғылықты жеріне дейін жол жүргенде;</w:t>
      </w:r>
    </w:p>
    <w:p>
      <w:pPr>
        <w:spacing w:after="0"/>
        <w:ind w:left="0"/>
        <w:jc w:val="both"/>
      </w:pPr>
      <w:r>
        <w:rPr>
          <w:rFonts w:ascii="Times New Roman"/>
          <w:b w:val="false"/>
          <w:i w:val="false"/>
          <w:color w:val="000000"/>
          <w:sz w:val="28"/>
        </w:rPr>
        <w:t>
      4) мерзімді әскери қызметке шақырылған азаматтар, жиынға (тағылымдамаға) шақырылған әскери міндеттілер мен әскери даярлықтан өтетін студенттер – жергілікті әскери басқару органынан әскери қызмет өткеру, жиыннан (тағылымдамадан) өтетін жеріне бару туралы тиісті бастықтың бұйрығы шыққан күннен бастап;</w:t>
      </w:r>
    </w:p>
    <w:p>
      <w:pPr>
        <w:spacing w:after="0"/>
        <w:ind w:left="0"/>
        <w:jc w:val="both"/>
      </w:pPr>
      <w:r>
        <w:rPr>
          <w:rFonts w:ascii="Times New Roman"/>
          <w:b w:val="false"/>
          <w:i w:val="false"/>
          <w:color w:val="000000"/>
          <w:sz w:val="28"/>
        </w:rPr>
        <w:t>
      5) әскери оқу орнына оқуға түсу үшін әскери жиынға жіберілетін мерзімді қызмет әскери қызметшілері, сондай-ақ әскерге шақырушылар оқуға қабылданғанға дейін және қабылдаудан бас тартқан жағдайда әскери оқу орнынан тұрғылықты жеріне жеткенге дейін жол жүру үшін қажетті кезеңде;</w:t>
      </w:r>
    </w:p>
    <w:p>
      <w:pPr>
        <w:spacing w:after="0"/>
        <w:ind w:left="0"/>
        <w:jc w:val="both"/>
      </w:pPr>
      <w:r>
        <w:rPr>
          <w:rFonts w:ascii="Times New Roman"/>
          <w:b w:val="false"/>
          <w:i w:val="false"/>
          <w:color w:val="000000"/>
          <w:sz w:val="28"/>
        </w:rPr>
        <w:t>
      6) әскери қызметшілер – жаңарту жоспарына сәйкес айқындалған кезеңде негізгі азық үлесінің азық-түлігінен ыстық тағаммен алмастыра отырып, стационарлық жағдайда (асханада, тамақтану орнында).</w:t>
      </w:r>
    </w:p>
    <w:p>
      <w:pPr>
        <w:spacing w:after="0"/>
        <w:ind w:left="0"/>
        <w:jc w:val="both"/>
      </w:pPr>
      <w:r>
        <w:rPr>
          <w:rFonts w:ascii="Times New Roman"/>
          <w:b w:val="false"/>
          <w:i w:val="false"/>
          <w:color w:val="000000"/>
          <w:sz w:val="28"/>
        </w:rPr>
        <w:t>
      2. Осы рацион бойынша үздіксіз тамақтандыру жеті тәуліктен аспауға тиіс.</w:t>
      </w:r>
    </w:p>
    <w:p>
      <w:pPr>
        <w:spacing w:after="0"/>
        <w:ind w:left="0"/>
        <w:jc w:val="both"/>
      </w:pPr>
      <w:r>
        <w:rPr>
          <w:rFonts w:ascii="Times New Roman"/>
          <w:b w:val="false"/>
          <w:i w:val="false"/>
          <w:color w:val="000000"/>
          <w:sz w:val="28"/>
        </w:rPr>
        <w:t>
      3. Жауынгерлік және оларға теңестірілген іс-қимыл (шекаралық операцияны, іздеу, қатер төнетін бағытта Мемлекеттік шекараның күзетін күшейтуге күштерді тарту, жауынгерлік кезекшілік атқару) кезінде үш тәуліктен асатын мерзімге тұрақты орналасқан жерінен кеткен жағдайда шағын командалар үшін қосымша 1 жиынтық портативті қыздырғышпен, 1 дана консервіні және қорапты ашқышпен, 6 дана желде, суда сөнбейтін сіріңкемен, 3 дана қағаз майлықпен, 6 дана суды зарарсыздандыруға арналған құралмен, 3 дана пластмассадан жасалған қасықпен жабдықталады.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18-норма</w:t>
      </w:r>
      <w:r>
        <w:br/>
      </w:r>
      <w:r>
        <w:rPr>
          <w:rFonts w:ascii="Times New Roman"/>
          <w:b/>
          <w:i w:val="false"/>
          <w:color w:val="000000"/>
        </w:rPr>
        <w:t>Десанттық-шабуылдау әскерiне арналған жеке тамақтандыру рационы</w:t>
      </w:r>
    </w:p>
    <w:p>
      <w:pPr>
        <w:spacing w:after="0"/>
        <w:ind w:left="0"/>
        <w:jc w:val="both"/>
      </w:pPr>
      <w:r>
        <w:rPr>
          <w:rFonts w:ascii="Times New Roman"/>
          <w:b w:val="false"/>
          <w:i w:val="false"/>
          <w:color w:val="ff0000"/>
          <w:sz w:val="28"/>
        </w:rPr>
        <w:t xml:space="preserve">
      Ескерту. 18-нормаға өзгеріс енгізілді – ҚР Қорғаныс министрінің 12.04.2022 </w:t>
      </w:r>
      <w:r>
        <w:rPr>
          <w:rFonts w:ascii="Times New Roman"/>
          <w:b w:val="false"/>
          <w:i w:val="false"/>
          <w:color w:val="ff0000"/>
          <w:sz w:val="28"/>
        </w:rPr>
        <w:t>№ 192</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немесе 2-сұрыпты бидай ұнынан пiсiрiлген галеталар (50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паштеті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ет-өсiмдiк консервілері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етінен шикілей қақталған (жылумен кептірілген)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стерильді балқытылған ірімшік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Дражедегі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 өрік қағы, жаңғақ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 (1,5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 бойынша мемлекет есебінен мыналар жабдықталады:</w:t>
      </w:r>
    </w:p>
    <w:p>
      <w:pPr>
        <w:spacing w:after="0"/>
        <w:ind w:left="0"/>
        <w:jc w:val="both"/>
      </w:pPr>
      <w:r>
        <w:rPr>
          <w:rFonts w:ascii="Times New Roman"/>
          <w:b w:val="false"/>
          <w:i w:val="false"/>
          <w:color w:val="000000"/>
          <w:sz w:val="28"/>
        </w:rPr>
        <w:t>
      1) 5-норма бойынша жабдықталатын әскери қызметшілер – жол жүргенде, далалық жағдайда, оқу-жаттығуда, маневр жасауда, полигонда, өз әскери бөлімінен жеке орналасқан бөлімшеде, зілзала және апат ауданында, төтенше жағдайда, қарулы жанжал кезінде, бітімгершілік операцияда;</w:t>
      </w:r>
    </w:p>
    <w:p>
      <w:pPr>
        <w:spacing w:after="0"/>
        <w:ind w:left="0"/>
        <w:jc w:val="both"/>
      </w:pPr>
      <w:r>
        <w:rPr>
          <w:rFonts w:ascii="Times New Roman"/>
          <w:b w:val="false"/>
          <w:i w:val="false"/>
          <w:color w:val="000000"/>
          <w:sz w:val="28"/>
        </w:rPr>
        <w:t>
      2) десанттық және барлау бөлімшелерінің, теңіз жаяу әскері, арнайы мақсаттағы бөлiмшелердің мерзімді қызмет әскери қызметшілері – жол жүргенде;</w:t>
      </w:r>
    </w:p>
    <w:p>
      <w:pPr>
        <w:spacing w:after="0"/>
        <w:ind w:left="0"/>
        <w:jc w:val="both"/>
      </w:pPr>
      <w:r>
        <w:rPr>
          <w:rFonts w:ascii="Times New Roman"/>
          <w:b w:val="false"/>
          <w:i w:val="false"/>
          <w:color w:val="000000"/>
          <w:sz w:val="28"/>
        </w:rPr>
        <w:t>
      3) 4-норма бойынша тегін тамақтанумен қамтамасыз етілуге құқығы бар әскери қызметшілер, 1500 метр және одан жоғары биіктікте орналасқан әскери бөлімдер мен бөлімшелерде тағылымдамадан (практикадан) өтетін курсанттар, сондай-ақ осы бөлімдерге, бөлімшелерге іссапарға келген әскери қызметшілер – негізгі үлес азық-түлігінен ыстық тамақ дайындау мүмкін болмағанда;</w:t>
      </w:r>
    </w:p>
    <w:p>
      <w:pPr>
        <w:spacing w:after="0"/>
        <w:ind w:left="0"/>
        <w:jc w:val="both"/>
      </w:pPr>
      <w:r>
        <w:rPr>
          <w:rFonts w:ascii="Times New Roman"/>
          <w:b w:val="false"/>
          <w:i w:val="false"/>
          <w:color w:val="000000"/>
          <w:sz w:val="28"/>
        </w:rPr>
        <w:t>
      4) әскери қызметшілер – жаңарту жоспарына сәйкес айқындалған кезеңде негізгі азық үлесінің азық-түлігінен ыстық тағаммен алмастыра отырып, стационарлық жағдайда (асханада, тамақтану орнында).</w:t>
      </w:r>
    </w:p>
    <w:p>
      <w:pPr>
        <w:spacing w:after="0"/>
        <w:ind w:left="0"/>
        <w:jc w:val="both"/>
      </w:pPr>
      <w:r>
        <w:rPr>
          <w:rFonts w:ascii="Times New Roman"/>
          <w:b w:val="false"/>
          <w:i w:val="false"/>
          <w:color w:val="000000"/>
          <w:sz w:val="28"/>
        </w:rPr>
        <w:t>
      2. Осы рацион бойынша үзбей тамақтандыру жеті тәуліктен аспауға тиіс.</w:t>
      </w:r>
    </w:p>
    <w:p>
      <w:pPr>
        <w:spacing w:after="0"/>
        <w:ind w:left="0"/>
        <w:jc w:val="both"/>
      </w:pPr>
      <w:r>
        <w:rPr>
          <w:rFonts w:ascii="Times New Roman"/>
          <w:b w:val="false"/>
          <w:i w:val="false"/>
          <w:color w:val="000000"/>
          <w:sz w:val="28"/>
        </w:rPr>
        <w:t>
      3. Жауынгерлiк және оларға теңестірілген іс-қимыл (шекаралық операцияны, iздеу, қатер төнетін бағытта Мемлекеттiк шекараның күзетiн күшейтуге күштердi тарту, жауынгерлiк кезекшілік атқару) кезінде үш тәулiктен асатын мерзімге тұрақты орналасқан жерiнен кеткен жағдайда шағын командалар үшін қосымша 1 жиынтық портативті қыздырғышпен, 1 дана консервіні және қорапты ашқышпен, 6 дана желде, суда сөнбейтін сіріңкемен, 3 дана қағаз майлықпен, 6 дана суды зарарсыздандыруға арналған құралмен, 3 дана пластмассадан жасалған қасықпен жабдықталады.</w:t>
      </w:r>
    </w:p>
    <w:bookmarkStart w:name="z34" w:id="32"/>
    <w:p>
      <w:pPr>
        <w:spacing w:after="0"/>
        <w:ind w:left="0"/>
        <w:jc w:val="left"/>
      </w:pPr>
      <w:r>
        <w:rPr>
          <w:rFonts w:ascii="Times New Roman"/>
          <w:b/>
          <w:i w:val="false"/>
          <w:color w:val="000000"/>
        </w:rPr>
        <w:t xml:space="preserve"> 19-норма</w:t>
      </w:r>
      <w:r>
        <w:br/>
      </w:r>
      <w:r>
        <w:rPr>
          <w:rFonts w:ascii="Times New Roman"/>
          <w:b/>
          <w:i w:val="false"/>
          <w:color w:val="000000"/>
        </w:rPr>
        <w:t>"Автономды жеке тамақтандыру рационы"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немесе 2-сұрыпты бидай ұнынан пiсiрiлген галеталар (50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ет-өсiмдiк консервілері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ет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дәм көкөніс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Дражедегі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сусыны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немесе жеміс-жидек джемі (20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 (1,5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Йодталған ас тұзы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Поливитаминдер (драже),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қыздырғыш, жинақ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Желге, суға төзімді сіріңке,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майлықтар,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қасықтар,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14" w:id="33"/>
    <w:p>
      <w:pPr>
        <w:spacing w:after="0"/>
        <w:ind w:left="0"/>
        <w:jc w:val="both"/>
      </w:pPr>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
      Осы норма бойынша мемлекет есебінен мыналар жабдықталуда:</w:t>
      </w:r>
    </w:p>
    <w:p>
      <w:pPr>
        <w:spacing w:after="0"/>
        <w:ind w:left="0"/>
        <w:jc w:val="both"/>
      </w:pPr>
      <w:r>
        <w:rPr>
          <w:rFonts w:ascii="Times New Roman"/>
          <w:b w:val="false"/>
          <w:i w:val="false"/>
          <w:color w:val="000000"/>
          <w:sz w:val="28"/>
        </w:rPr>
        <w:t>
      1) теңізде және жабдықтау базаларынан бір тәуліктен астам мерзімге қол үздіріп, жағалауда арнайы міндеттерді орындауға тікелей қатысатын арнайы теңіз бөлімдерінің әскери қызметші сүңгуірлері;</w:t>
      </w:r>
    </w:p>
    <w:p>
      <w:pPr>
        <w:spacing w:after="0"/>
        <w:ind w:left="0"/>
        <w:jc w:val="both"/>
      </w:pPr>
      <w:r>
        <w:rPr>
          <w:rFonts w:ascii="Times New Roman"/>
          <w:b w:val="false"/>
          <w:i w:val="false"/>
          <w:color w:val="000000"/>
          <w:sz w:val="28"/>
        </w:rPr>
        <w:t>
      2) арнайы шығынсыз әрекет ету орталықтарында даярлықтан өтетін әскери қызметшілер, ұшқыштар құрамы мен нұсқаушылар (шығынсыз әрекет ету жөніндегі), бұл ретте оларға тиесілі азық-түлік үлесі берілмейді.</w:t>
      </w:r>
    </w:p>
    <w:bookmarkStart w:name="z35" w:id="34"/>
    <w:p>
      <w:pPr>
        <w:spacing w:after="0"/>
        <w:ind w:left="0"/>
        <w:jc w:val="left"/>
      </w:pPr>
      <w:r>
        <w:rPr>
          <w:rFonts w:ascii="Times New Roman"/>
          <w:b/>
          <w:i w:val="false"/>
          <w:color w:val="000000"/>
        </w:rPr>
        <w:t xml:space="preserve"> 20-норма</w:t>
      </w:r>
      <w:r>
        <w:br/>
      </w:r>
      <w:r>
        <w:rPr>
          <w:rFonts w:ascii="Times New Roman"/>
          <w:b/>
          <w:i w:val="false"/>
          <w:color w:val="000000"/>
        </w:rPr>
        <w:t>"Ұшақтар мен тiкұшақтардың экипаждарына</w:t>
      </w:r>
      <w:r>
        <w:br/>
      </w:r>
      <w:r>
        <w:rPr>
          <w:rFonts w:ascii="Times New Roman"/>
          <w:b/>
          <w:i w:val="false"/>
          <w:color w:val="000000"/>
        </w:rPr>
        <w:t>арналған борттық азық үлесі"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адамның бiр рет тамақтануына арналған мөлшер,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 кезіндегі борттық азық үлесінің нұсқалары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немесе  2-сұрыпты бидай ұнынан пiсiрiлген галеталар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ет-өсiмдiк консервілері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 концентраттары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ысталған шұжық немесе ысталған ет өнімдері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етінен жасалып консервіленген гуляш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жануар майының үлесі кемінде 72,5 %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шақпақ қанты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кәмпит карамелі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Жемiс-жидек шырыны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Тазаланбаған пісірілген картоп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майлықтар,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15" w:id="35"/>
    <w:p>
      <w:pPr>
        <w:spacing w:after="0"/>
        <w:ind w:left="0"/>
        <w:jc w:val="both"/>
      </w:pPr>
      <w:r>
        <w:rPr>
          <w:rFonts w:ascii="Times New Roman"/>
          <w:b w:val="false"/>
          <w:i w:val="false"/>
          <w:color w:val="000000"/>
          <w:sz w:val="28"/>
        </w:rPr>
        <w:t>
      Ескертпе:</w:t>
      </w:r>
    </w:p>
    <w:bookmarkEnd w:id="35"/>
    <w:p>
      <w:pPr>
        <w:spacing w:after="0"/>
        <w:ind w:left="0"/>
        <w:jc w:val="both"/>
      </w:pPr>
      <w:r>
        <w:rPr>
          <w:rFonts w:ascii="Times New Roman"/>
          <w:b w:val="false"/>
          <w:i w:val="false"/>
          <w:color w:val="000000"/>
          <w:sz w:val="28"/>
        </w:rPr>
        <w:t>
      1. Борттық үлеспен мемлекет есебiнен ұшақтар мен тiкұшақтар экипаждарының жеке құрамы жабдықталуда.</w:t>
      </w:r>
    </w:p>
    <w:p>
      <w:pPr>
        <w:spacing w:after="0"/>
        <w:ind w:left="0"/>
        <w:jc w:val="both"/>
      </w:pPr>
      <w:r>
        <w:rPr>
          <w:rFonts w:ascii="Times New Roman"/>
          <w:b w:val="false"/>
          <w:i w:val="false"/>
          <w:color w:val="000000"/>
          <w:sz w:val="28"/>
        </w:rPr>
        <w:t>
      2. Ұшуда борттық үлес ұшақтар экипаждарының жеке құрамына беріледi: ұшақтар экипажының әрбір мүшесiне – ұзақтығы төрт сағаттан асатын қонусыз ұшуларда – бiр азық үлесі, сегіз сағаттан асатын – екi азық үлесi, он екі сағаттан асатын – үш азық үлесi және сол сияқты.</w:t>
      </w:r>
    </w:p>
    <w:p>
      <w:pPr>
        <w:spacing w:after="0"/>
        <w:ind w:left="0"/>
        <w:jc w:val="both"/>
      </w:pPr>
      <w:r>
        <w:rPr>
          <w:rFonts w:ascii="Times New Roman"/>
          <w:b w:val="false"/>
          <w:i w:val="false"/>
          <w:color w:val="000000"/>
          <w:sz w:val="28"/>
        </w:rPr>
        <w:t>
      3. Ұзақтығы 4-5 сағат үздіксіз ұшу кезiнде ұшақ (тiкұшақ) экипажының әрбір мүшесiне бiр борттық азық үлесi берiледi, экипаж бұл жағдайда асханалық азық үлесiнен алынбайды.</w:t>
      </w:r>
    </w:p>
    <w:p>
      <w:pPr>
        <w:spacing w:after="0"/>
        <w:ind w:left="0"/>
        <w:jc w:val="both"/>
      </w:pPr>
      <w:r>
        <w:rPr>
          <w:rFonts w:ascii="Times New Roman"/>
          <w:b w:val="false"/>
          <w:i w:val="false"/>
          <w:color w:val="000000"/>
          <w:sz w:val="28"/>
        </w:rPr>
        <w:t>
      4. Ұзақтығы сегiз сағаттан асатын ұшу кезiнде (тұрақты орналасу орындарынан шалғайдағы тiкұшақтар үшiн) борттық азық үлесiн алған экипаждың жеке құрамына ұшу уақыттары тура келгенде негiзгi ұшқыш үлесiнiң нормалары бойынша кезектi ас қабылдауға азық-түлiк алғандарға асханаға қағаз берілмейді және тағам дайындалмайды.</w:t>
      </w:r>
    </w:p>
    <w:p>
      <w:pPr>
        <w:spacing w:after="0"/>
        <w:ind w:left="0"/>
        <w:jc w:val="both"/>
      </w:pPr>
      <w:r>
        <w:rPr>
          <w:rFonts w:ascii="Times New Roman"/>
          <w:b w:val="false"/>
          <w:i w:val="false"/>
          <w:color w:val="000000"/>
          <w:sz w:val="28"/>
        </w:rPr>
        <w:t>
      5. Экипаждың әрбір мүшесi ұшу кезінде алдыңғы ас қабылдаудан кейін 4-5 сағат өткен соң бірінші ас қабылдау есебіне сүйене отырып, борттық азық үлесімен жабдықталуда. Егер экипаж ұшу алдында екi сағат бұрын ас қабылдаса, бiрiншi азық үлесi ұшу басталғаннан кейiн 2-3 сағаттан соң жұмсалуы мүмкiн.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21-норма</w:t>
      </w:r>
      <w:r>
        <w:br/>
      </w:r>
      <w:r>
        <w:rPr>
          <w:rFonts w:ascii="Times New Roman"/>
          <w:b/>
          <w:i w:val="false"/>
          <w:color w:val="000000"/>
        </w:rPr>
        <w:t>"Корабльдер мен катерлердiң экипаждарына арналған борттық тамақтандыру рационы"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w:t>
            </w:r>
          </w:p>
          <w:p>
            <w:pPr>
              <w:spacing w:after="20"/>
              <w:ind w:left="20"/>
              <w:jc w:val="both"/>
            </w:pPr>
            <w:r>
              <w:rPr>
                <w:rFonts w:ascii="Times New Roman"/>
                <w:b w:val="false"/>
                <w:i w:val="false"/>
                <w:color w:val="000000"/>
                <w:sz w:val="20"/>
              </w:rPr>
              <w:t>
г/күн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немесе 2-сұрыпты бидай ұнынан пiсiрiлген галеталар (50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ет-өсiмдiк консервілері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 (250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дәм көкөніс консервілері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 жеміс-жидек джемі (20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(10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Дражедегі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 (1,5 г пакеттелген)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p>
    <w:p>
      <w:pPr>
        <w:spacing w:after="0"/>
        <w:ind w:left="0"/>
        <w:jc w:val="both"/>
      </w:pPr>
      <w:r>
        <w:rPr>
          <w:rFonts w:ascii="Times New Roman"/>
          <w:b w:val="false"/>
          <w:i w:val="false"/>
          <w:color w:val="000000"/>
          <w:sz w:val="28"/>
        </w:rPr>
        <w:t>
      Ескертпе: борттық тамақтандыру рационы кемедегi әрбір адамға – камбуздары жоқ корабльдерге, катерлерге, сондай-ақ ауа-райы жағдайларынан ас дайындау мүмкін болмаған жағдайда жағалық базалардан бiр тәулiкке және одан ұзақ қол үздірумен теңізге шыққан кезде</w:t>
      </w:r>
    </w:p>
    <w:p>
      <w:pPr>
        <w:spacing w:after="0"/>
        <w:ind w:left="0"/>
        <w:jc w:val="both"/>
      </w:pPr>
      <w:r>
        <w:rPr>
          <w:rFonts w:ascii="Times New Roman"/>
          <w:b w:val="false"/>
          <w:i w:val="false"/>
          <w:color w:val="000000"/>
          <w:sz w:val="28"/>
        </w:rPr>
        <w:t>
      беріледі.</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22-норма</w:t>
      </w:r>
      <w:r>
        <w:br/>
      </w:r>
      <w:r>
        <w:rPr>
          <w:rFonts w:ascii="Times New Roman"/>
          <w:b/>
          <w:i w:val="false"/>
          <w:color w:val="000000"/>
        </w:rPr>
        <w:t>"Әскери бөлiмдер мен мекемелердiң штаттық жануарларын азықтандыруға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түрлерi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тәулiкте бiр жануарға арналған мөлшер,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Мiнетін және жүк арту 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Жегетін 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Артиллериялық аттар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Ұрықтандыратын арғымақтар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Құлындайтын, суалмаған биелер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1,5 жасқа дейiн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2 жасқа дейiн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17" w:id="36"/>
    <w:p>
      <w:pPr>
        <w:spacing w:after="0"/>
        <w:ind w:left="0"/>
        <w:jc w:val="both"/>
      </w:pPr>
      <w:r>
        <w:rPr>
          <w:rFonts w:ascii="Times New Roman"/>
          <w:b w:val="false"/>
          <w:i w:val="false"/>
          <w:color w:val="000000"/>
          <w:sz w:val="28"/>
        </w:rPr>
        <w:t>
      Ескертпе:</w:t>
      </w:r>
    </w:p>
    <w:bookmarkEnd w:id="36"/>
    <w:p>
      <w:pPr>
        <w:spacing w:after="0"/>
        <w:ind w:left="0"/>
        <w:jc w:val="both"/>
      </w:pPr>
      <w:r>
        <w:rPr>
          <w:rFonts w:ascii="Times New Roman"/>
          <w:b w:val="false"/>
          <w:i w:val="false"/>
          <w:color w:val="000000"/>
          <w:sz w:val="28"/>
        </w:rPr>
        <w:t>
      1. Күн сайын төсенiшке сабан беріледі:</w:t>
      </w:r>
    </w:p>
    <w:p>
      <w:pPr>
        <w:spacing w:after="0"/>
        <w:ind w:left="0"/>
        <w:jc w:val="both"/>
      </w:pPr>
      <w:r>
        <w:rPr>
          <w:rFonts w:ascii="Times New Roman"/>
          <w:b w:val="false"/>
          <w:i w:val="false"/>
          <w:color w:val="000000"/>
          <w:sz w:val="28"/>
        </w:rPr>
        <w:t>
      1) аттар мен құлындар үшiн – 1,6 кг;</w:t>
      </w:r>
    </w:p>
    <w:p>
      <w:pPr>
        <w:spacing w:after="0"/>
        <w:ind w:left="0"/>
        <w:jc w:val="both"/>
      </w:pPr>
      <w:r>
        <w:rPr>
          <w:rFonts w:ascii="Times New Roman"/>
          <w:b w:val="false"/>
          <w:i w:val="false"/>
          <w:color w:val="000000"/>
          <w:sz w:val="28"/>
        </w:rPr>
        <w:t>
      2. Осы нормаларда көрсетілген жем-шөп орнына бір тәулiкте бiр жылқыны азықтандыру үшін мыналар беріледі:</w:t>
      </w:r>
    </w:p>
    <w:p>
      <w:pPr>
        <w:spacing w:after="0"/>
        <w:ind w:left="0"/>
        <w:jc w:val="both"/>
      </w:pPr>
      <w:r>
        <w:rPr>
          <w:rFonts w:ascii="Times New Roman"/>
          <w:b w:val="false"/>
          <w:i w:val="false"/>
          <w:color w:val="000000"/>
          <w:sz w:val="28"/>
        </w:rPr>
        <w:t>
      1) жеткiзушiлерден алынған жылқыларды қабылдау пункттерiнде ұстау кезiнде және оларды жерүстi және су көлiгiмен тасымалдаған кезде: шөп – 13 кг, сабан – 1,5 кг, ал 1 қазаннан 1 сәуiрге дейiнгi кезеңде тасымалдау 1000 шақырымнан асатын қашықтыққа – шөп 15 кг, сабан – 1,5 кг;</w:t>
      </w:r>
    </w:p>
    <w:p>
      <w:pPr>
        <w:spacing w:after="0"/>
        <w:ind w:left="0"/>
        <w:jc w:val="both"/>
      </w:pPr>
      <w:r>
        <w:rPr>
          <w:rFonts w:ascii="Times New Roman"/>
          <w:b w:val="false"/>
          <w:i w:val="false"/>
          <w:color w:val="000000"/>
          <w:sz w:val="28"/>
        </w:rPr>
        <w:t>
      2) ат спорты командаларының штаттық жылқылары үшiн: шөп – 6 кг, сұлы – 5 кг, бидай кебегi – 1 кг, ұсақталған жүгерi – 1 кг, шөп ұны – 1 кг, сірне – 0,5 кг, зығыр дәнi – 0,05 кг, витаминді-минералды қоспалар – 0,5 кг, тұз – 0,05 кг.</w:t>
      </w:r>
    </w:p>
    <w:p>
      <w:pPr>
        <w:spacing w:after="0"/>
        <w:ind w:left="0"/>
        <w:jc w:val="both"/>
      </w:pPr>
      <w:r>
        <w:rPr>
          <w:rFonts w:ascii="Times New Roman"/>
          <w:b w:val="false"/>
          <w:i w:val="false"/>
          <w:color w:val="000000"/>
          <w:sz w:val="28"/>
        </w:rPr>
        <w:t>
      3. Осы нормаларға қосымша бір тәулiкте бiр жылқыға мыналар беріледі:</w:t>
      </w:r>
    </w:p>
    <w:p>
      <w:pPr>
        <w:spacing w:after="0"/>
        <w:ind w:left="0"/>
        <w:jc w:val="both"/>
      </w:pPr>
      <w:r>
        <w:rPr>
          <w:rFonts w:ascii="Times New Roman"/>
          <w:b w:val="false"/>
          <w:i w:val="false"/>
          <w:color w:val="000000"/>
          <w:sz w:val="28"/>
        </w:rPr>
        <w:t>
      1) күзгі-қысқы кезеңде тамыржемiстер (қызылша, сәбіз) – 1 кг;</w:t>
      </w:r>
    </w:p>
    <w:p>
      <w:pPr>
        <w:spacing w:after="0"/>
        <w:ind w:left="0"/>
        <w:jc w:val="both"/>
      </w:pPr>
      <w:r>
        <w:rPr>
          <w:rFonts w:ascii="Times New Roman"/>
          <w:b w:val="false"/>
          <w:i w:val="false"/>
          <w:color w:val="000000"/>
          <w:sz w:val="28"/>
        </w:rPr>
        <w:t>
      2) даярлық және өткiзу кезеңiнде ат спорты командаларының штаттық жылқылары үшiн 0,5 кг витаминді-минералды қоспалар;</w:t>
      </w:r>
    </w:p>
    <w:p>
      <w:pPr>
        <w:spacing w:after="0"/>
        <w:ind w:left="0"/>
        <w:jc w:val="both"/>
      </w:pPr>
      <w:r>
        <w:rPr>
          <w:rFonts w:ascii="Times New Roman"/>
          <w:b w:val="false"/>
          <w:i w:val="false"/>
          <w:color w:val="000000"/>
          <w:sz w:val="28"/>
        </w:rPr>
        <w:t>
      3) әскери бөлiмдерге жасақтауды толтыру үшiн жеткізушілерден келiп түскен жылқылар үшiн әскерлерде болған алғашқы үш айда – 1 кг шөп;</w:t>
      </w:r>
    </w:p>
    <w:p>
      <w:pPr>
        <w:spacing w:after="0"/>
        <w:ind w:left="0"/>
        <w:jc w:val="both"/>
      </w:pPr>
      <w:r>
        <w:rPr>
          <w:rFonts w:ascii="Times New Roman"/>
          <w:b w:val="false"/>
          <w:i w:val="false"/>
          <w:color w:val="000000"/>
          <w:sz w:val="28"/>
        </w:rPr>
        <w:t>
      4) емдеу-ветеринарлық мекемелерде болған ауру жылқылар үшiн – 3 кг тамыржемiстер және 1 кг кебек;</w:t>
      </w:r>
    </w:p>
    <w:p>
      <w:pPr>
        <w:spacing w:after="0"/>
        <w:ind w:left="0"/>
        <w:jc w:val="both"/>
      </w:pPr>
      <w:r>
        <w:rPr>
          <w:rFonts w:ascii="Times New Roman"/>
          <w:b w:val="false"/>
          <w:i w:val="false"/>
          <w:color w:val="000000"/>
          <w:sz w:val="28"/>
        </w:rPr>
        <w:t>
      5) 1 қазаннан 1 сәуiрге дейiн ағаш дайындау жұмысы кезінде жүк арту жылқылары үшiн – 1 кг сұлы;</w:t>
      </w:r>
    </w:p>
    <w:p>
      <w:pPr>
        <w:spacing w:after="0"/>
        <w:ind w:left="0"/>
        <w:jc w:val="both"/>
      </w:pPr>
      <w:r>
        <w:rPr>
          <w:rFonts w:ascii="Times New Roman"/>
          <w:b w:val="false"/>
          <w:i w:val="false"/>
          <w:color w:val="000000"/>
          <w:sz w:val="28"/>
        </w:rPr>
        <w:t>
      6) теңiз деңгейiнен 1000 м және одан биiк жерлерде – 1,5 кг сұлы;</w:t>
      </w:r>
    </w:p>
    <w:p>
      <w:pPr>
        <w:spacing w:after="0"/>
        <w:ind w:left="0"/>
        <w:jc w:val="both"/>
      </w:pPr>
      <w:r>
        <w:rPr>
          <w:rFonts w:ascii="Times New Roman"/>
          <w:b w:val="false"/>
          <w:i w:val="false"/>
          <w:color w:val="000000"/>
          <w:sz w:val="28"/>
        </w:rPr>
        <w:t>
      7) тiстемi бұзылған жылқылар үшiн – 1,5 кг шөп.</w:t>
      </w:r>
    </w:p>
    <w:p>
      <w:pPr>
        <w:spacing w:after="0"/>
        <w:ind w:left="0"/>
        <w:jc w:val="both"/>
      </w:pPr>
      <w:r>
        <w:rPr>
          <w:rFonts w:ascii="Times New Roman"/>
          <w:b w:val="false"/>
          <w:i w:val="false"/>
          <w:color w:val="000000"/>
          <w:sz w:val="28"/>
        </w:rPr>
        <w:t>
      Жеке жылқылар үшін жеке жем-шөп нормаларын арттыру белгіленген нормалар бойынша бір тәулікте бөлімге тиесілі жалпы жем-шөп мөлшері шегінде кейбір жылқылардың тәуліктік үлесін азайту есебінен жүргізіледі.</w:t>
      </w:r>
    </w:p>
    <w:p>
      <w:pPr>
        <w:spacing w:after="0"/>
        <w:ind w:left="0"/>
        <w:jc w:val="both"/>
      </w:pPr>
      <w:r>
        <w:rPr>
          <w:rFonts w:ascii="Times New Roman"/>
          <w:b w:val="false"/>
          <w:i w:val="false"/>
          <w:color w:val="000000"/>
          <w:sz w:val="28"/>
        </w:rPr>
        <w:t>
      Жеке жем-шөп нормасын белгілеу кезінде жылқының бойына, таза салмағына, жұмыс жүктемесіне, күйлілігі мен жігерлігіне назар аударылады.</w:t>
      </w:r>
    </w:p>
    <w:p>
      <w:pPr>
        <w:spacing w:after="0"/>
        <w:ind w:left="0"/>
        <w:jc w:val="both"/>
      </w:pPr>
      <w:r>
        <w:rPr>
          <w:rFonts w:ascii="Times New Roman"/>
          <w:b w:val="false"/>
          <w:i w:val="false"/>
          <w:color w:val="000000"/>
          <w:sz w:val="28"/>
        </w:rPr>
        <w:t>
      Жеке жем-шөп нормасын арттыру мынадай шектерде белгіленеді:</w:t>
      </w:r>
    </w:p>
    <w:p>
      <w:pPr>
        <w:spacing w:after="0"/>
        <w:ind w:left="0"/>
        <w:jc w:val="both"/>
      </w:pPr>
      <w:r>
        <w:rPr>
          <w:rFonts w:ascii="Times New Roman"/>
          <w:b w:val="false"/>
          <w:i w:val="false"/>
          <w:color w:val="000000"/>
          <w:sz w:val="28"/>
        </w:rPr>
        <w:t>
      салмағы 400 кг артық мінетін және жегетін жылқылар үшін әрбір 25 кг салмаққа сұлыны тәуліктік беру 300 г дейін арттырылады;</w:t>
      </w:r>
    </w:p>
    <w:p>
      <w:pPr>
        <w:spacing w:after="0"/>
        <w:ind w:left="0"/>
        <w:jc w:val="both"/>
      </w:pPr>
      <w:r>
        <w:rPr>
          <w:rFonts w:ascii="Times New Roman"/>
          <w:b w:val="false"/>
          <w:i w:val="false"/>
          <w:color w:val="000000"/>
          <w:sz w:val="28"/>
        </w:rPr>
        <w:t>
      салмағы 500 кг артық артиллериялық аттар үшін әрбір 50 кг салмаққа сұлыны тәуліктік беру 500 г дейін арттырылады.</w:t>
      </w:r>
    </w:p>
    <w:p>
      <w:pPr>
        <w:spacing w:after="0"/>
        <w:ind w:left="0"/>
        <w:jc w:val="both"/>
      </w:pPr>
      <w:r>
        <w:rPr>
          <w:rFonts w:ascii="Times New Roman"/>
          <w:b w:val="false"/>
          <w:i w:val="false"/>
          <w:color w:val="000000"/>
          <w:sz w:val="28"/>
        </w:rPr>
        <w:t>
      Қарқынды жұмыста пайдаланылатын жылқыларға жұмыс қарқындылығы мен ұзақтығына байланысты бір тәулікте сұлы беру 500 г – 1 кг дейін арттырылады. Барынша қарқынды жұмыс кезінде барынша сұлы беру бір тәулікте 8 кг аспауға тиіс.</w:t>
      </w:r>
    </w:p>
    <w:p>
      <w:pPr>
        <w:spacing w:after="0"/>
        <w:ind w:left="0"/>
        <w:jc w:val="both"/>
      </w:pPr>
      <w:r>
        <w:rPr>
          <w:rFonts w:ascii="Times New Roman"/>
          <w:b w:val="false"/>
          <w:i w:val="false"/>
          <w:color w:val="000000"/>
          <w:sz w:val="28"/>
        </w:rPr>
        <w:t>
      Жеке жем-шөп нормасын азайту мынадай жағдайларда белгіленеді:</w:t>
      </w:r>
    </w:p>
    <w:p>
      <w:pPr>
        <w:spacing w:after="0"/>
        <w:ind w:left="0"/>
        <w:jc w:val="both"/>
      </w:pPr>
      <w:r>
        <w:rPr>
          <w:rFonts w:ascii="Times New Roman"/>
          <w:b w:val="false"/>
          <w:i w:val="false"/>
          <w:color w:val="000000"/>
          <w:sz w:val="28"/>
        </w:rPr>
        <w:t>
      салмағы кемінде 400 кг мінетін және жегетін жылқылар үшін сұлыны тәуліктік беру әрбір 25 кг салмаққа 300 г дейін азайтылады, бірақ жетіспейтін салмағы 25 кг аз болса есепке алынбайды;</w:t>
      </w:r>
    </w:p>
    <w:p>
      <w:pPr>
        <w:spacing w:after="0"/>
        <w:ind w:left="0"/>
        <w:jc w:val="both"/>
      </w:pPr>
      <w:r>
        <w:rPr>
          <w:rFonts w:ascii="Times New Roman"/>
          <w:b w:val="false"/>
          <w:i w:val="false"/>
          <w:color w:val="000000"/>
          <w:sz w:val="28"/>
        </w:rPr>
        <w:t>
      салмағы кемінде 500 кг артиллериялық аттар үшін сұлыны тәуліктік беру әрбір 50 кг салмаққа 500 г дейін азайтылады, бірақ жетіспейтін салмағы 50 кг аз болса есепке алынбайды.</w:t>
      </w:r>
    </w:p>
    <w:p>
      <w:pPr>
        <w:spacing w:after="0"/>
        <w:ind w:left="0"/>
        <w:jc w:val="both"/>
      </w:pPr>
      <w:r>
        <w:rPr>
          <w:rFonts w:ascii="Times New Roman"/>
          <w:b w:val="false"/>
          <w:i w:val="false"/>
          <w:color w:val="000000"/>
          <w:sz w:val="28"/>
        </w:rPr>
        <w:t>
      Жайылымдағы жылқыларға жайылым сапасына және жылқының күйлілігіне байланысты сұлыны тәуліктік беру үштен бір бөлікке, шөп екіден бір бөлікке азайтылады.</w:t>
      </w:r>
    </w:p>
    <w:p>
      <w:pPr>
        <w:spacing w:after="0"/>
        <w:ind w:left="0"/>
        <w:jc w:val="both"/>
      </w:pPr>
      <w:r>
        <w:rPr>
          <w:rFonts w:ascii="Times New Roman"/>
          <w:b w:val="false"/>
          <w:i w:val="false"/>
          <w:color w:val="000000"/>
          <w:sz w:val="28"/>
        </w:rPr>
        <w:t>
      Жас жөндеу жылқыларына әскерлерде болған алғашқы үш ай ішінде белгіленген тәуліктік жем-шөп нормасына қосымша бір тәулікте 1 кг шөп беріледі. Жас жылқылар жем азығына күніне 2 кг тәуліктік беруден бастап, әрбір үш күн сайын 500 г жем қосумен біртіндеп үйретіледі.</w:t>
      </w:r>
    </w:p>
    <w:p>
      <w:pPr>
        <w:spacing w:after="0"/>
        <w:ind w:left="0"/>
        <w:jc w:val="both"/>
      </w:pPr>
      <w:r>
        <w:rPr>
          <w:rFonts w:ascii="Times New Roman"/>
          <w:b w:val="false"/>
          <w:i w:val="false"/>
          <w:color w:val="000000"/>
          <w:sz w:val="28"/>
        </w:rPr>
        <w:t>
      Арнайы азықтандыруды талап ететін ауру жылқыларға диеталық азықтандыруды ветеринарлық дәрігер тағайындайды. Диеталық азықтандыру белгіленген нормалар бойынша ат құрамы сандық тізімінің сол бөлімдегі ағымдағы үлесінің жем-шөбі есебінен жүргізіледі. Диеталық азықтандыру ұнтақтау, езу, ашыту, жақсарту жолымен дайындалады.</w:t>
      </w:r>
    </w:p>
    <w:bookmarkStart w:name="z38" w:id="37"/>
    <w:p>
      <w:pPr>
        <w:spacing w:after="0"/>
        <w:ind w:left="0"/>
        <w:jc w:val="left"/>
      </w:pPr>
      <w:r>
        <w:rPr>
          <w:rFonts w:ascii="Times New Roman"/>
          <w:b/>
          <w:i w:val="false"/>
          <w:color w:val="000000"/>
        </w:rPr>
        <w:t xml:space="preserve"> 23-норма</w:t>
      </w:r>
      <w:r>
        <w:br/>
      </w:r>
      <w:r>
        <w:rPr>
          <w:rFonts w:ascii="Times New Roman"/>
          <w:b/>
          <w:i w:val="false"/>
          <w:color w:val="000000"/>
        </w:rPr>
        <w:t>"Қызметтiк иттердi азықтандыруға арналған"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p>
            <w:pPr>
              <w:spacing w:after="20"/>
              <w:ind w:left="20"/>
              <w:jc w:val="both"/>
            </w:pPr>
            <w:r>
              <w:rPr>
                <w:rFonts w:ascii="Times New Roman"/>
                <w:b w:val="false"/>
                <w:i w:val="false"/>
                <w:color w:val="000000"/>
                <w:sz w:val="20"/>
              </w:rPr>
              <w:t>
иттер</w:t>
            </w:r>
          </w:p>
          <w:p>
            <w:pPr>
              <w:spacing w:after="20"/>
              <w:ind w:left="20"/>
              <w:jc w:val="both"/>
            </w:pPr>
            <w:r>
              <w:rPr>
                <w:rFonts w:ascii="Times New Roman"/>
                <w:b w:val="false"/>
                <w:i w:val="false"/>
                <w:color w:val="000000"/>
                <w:sz w:val="20"/>
              </w:rPr>
              <w:t>
грамм/тәулік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дейiнгi күшiктер грамм/тәулік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жармасы, 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ет немесе жылқы 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2-санатты ішкі мүше өнімдері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сүзбе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шикі жұмыртқасы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майы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қызылшасы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поливитаминді және минералдық қосымша азықтар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bookmarkStart w:name="z118" w:id="38"/>
    <w:p>
      <w:pPr>
        <w:spacing w:after="0"/>
        <w:ind w:left="0"/>
        <w:jc w:val="both"/>
      </w:pPr>
      <w:r>
        <w:rPr>
          <w:rFonts w:ascii="Times New Roman"/>
          <w:b w:val="false"/>
          <w:i w:val="false"/>
          <w:color w:val="000000"/>
          <w:sz w:val="28"/>
        </w:rPr>
        <w:t>
      Ескертпе:</w:t>
      </w:r>
    </w:p>
    <w:bookmarkEnd w:id="38"/>
    <w:p>
      <w:pPr>
        <w:spacing w:after="0"/>
        <w:ind w:left="0"/>
        <w:jc w:val="both"/>
      </w:pPr>
      <w:r>
        <w:rPr>
          <w:rFonts w:ascii="Times New Roman"/>
          <w:b w:val="false"/>
          <w:i w:val="false"/>
          <w:color w:val="000000"/>
          <w:sz w:val="28"/>
        </w:rPr>
        <w:t>
      1. Питомниктердегі асыл тұқымды иттер үшiн бір тәулікте бiр итке осы нормаға қосымша 50 г біріншi санатты ет немесе 125 г екiншi санатты қосалқы ет өнімдері беріледі.</w:t>
      </w:r>
    </w:p>
    <w:p>
      <w:pPr>
        <w:spacing w:after="0"/>
        <w:ind w:left="0"/>
        <w:jc w:val="both"/>
      </w:pPr>
      <w:r>
        <w:rPr>
          <w:rFonts w:ascii="Times New Roman"/>
          <w:b w:val="false"/>
          <w:i w:val="false"/>
          <w:color w:val="000000"/>
          <w:sz w:val="28"/>
        </w:rPr>
        <w:t>
      2. Ауру және әлсіреген иттер үшiн ветеринарлық қызмет мамандарының қорытындылары бойынша 200 г сұлы жармасы орнына осындай мөлшерде күрiш беруге рұқсат етiледi.</w:t>
      </w:r>
    </w:p>
    <w:p>
      <w:pPr>
        <w:spacing w:after="0"/>
        <w:ind w:left="0"/>
        <w:jc w:val="both"/>
      </w:pPr>
      <w:r>
        <w:rPr>
          <w:rFonts w:ascii="Times New Roman"/>
          <w:b w:val="false"/>
          <w:i w:val="false"/>
          <w:color w:val="000000"/>
          <w:sz w:val="28"/>
        </w:rPr>
        <w:t>
      3. Осы нормаға қосымша ветеринарлық қызмет мамандарының қорытындылары бойынша бір тәулiкте бiр итке:</w:t>
      </w:r>
    </w:p>
    <w:p>
      <w:pPr>
        <w:spacing w:after="0"/>
        <w:ind w:left="0"/>
        <w:jc w:val="both"/>
      </w:pPr>
      <w:r>
        <w:rPr>
          <w:rFonts w:ascii="Times New Roman"/>
          <w:b w:val="false"/>
          <w:i w:val="false"/>
          <w:color w:val="000000"/>
          <w:sz w:val="28"/>
        </w:rPr>
        <w:t>
      1) ауру және әлсіз иттер үшiн – 500 г сиыр сүтін;</w:t>
      </w:r>
    </w:p>
    <w:p>
      <w:pPr>
        <w:spacing w:after="0"/>
        <w:ind w:left="0"/>
        <w:jc w:val="both"/>
      </w:pPr>
      <w:r>
        <w:rPr>
          <w:rFonts w:ascii="Times New Roman"/>
          <w:b w:val="false"/>
          <w:i w:val="false"/>
          <w:color w:val="000000"/>
          <w:sz w:val="28"/>
        </w:rPr>
        <w:t>
      2) асыл тұқымды иттер үшiн – 50 гр біріншi санатты ет немесе 150 г екiншi санатты қосалқы ет өнімдерін;</w:t>
      </w:r>
    </w:p>
    <w:p>
      <w:pPr>
        <w:spacing w:after="0"/>
        <w:ind w:left="0"/>
        <w:jc w:val="both"/>
      </w:pPr>
      <w:r>
        <w:rPr>
          <w:rFonts w:ascii="Times New Roman"/>
          <w:b w:val="false"/>
          <w:i w:val="false"/>
          <w:color w:val="000000"/>
          <w:sz w:val="28"/>
        </w:rPr>
        <w:t>
      3) күшiктеген ұрғашы иттер үшiн – 100 г бірiншi санатты ет немесе 250 г екiншi санатты қосымша ет өнiмдерiн;</w:t>
      </w:r>
    </w:p>
    <w:p>
      <w:pPr>
        <w:spacing w:after="0"/>
        <w:ind w:left="0"/>
        <w:jc w:val="both"/>
      </w:pPr>
      <w:r>
        <w:rPr>
          <w:rFonts w:ascii="Times New Roman"/>
          <w:b w:val="false"/>
          <w:i w:val="false"/>
          <w:color w:val="000000"/>
          <w:sz w:val="28"/>
        </w:rPr>
        <w:t>
      4) күшiктерiн емiзетiн ұрғашы иттер үшiн (күшiктерiн бөлiп алғанша) питомниктерде – 100 г бірiншi санатты ет немесе 250 г екiншi санатты қосымша ет өнiмдерiн, сондай-ақ 500 г сиыр сүтін, 10 г азықтық минералды қоспалар;</w:t>
      </w:r>
    </w:p>
    <w:p>
      <w:pPr>
        <w:spacing w:after="0"/>
        <w:ind w:left="0"/>
        <w:jc w:val="both"/>
      </w:pPr>
      <w:r>
        <w:rPr>
          <w:rFonts w:ascii="Times New Roman"/>
          <w:b w:val="false"/>
          <w:i w:val="false"/>
          <w:color w:val="000000"/>
          <w:sz w:val="28"/>
        </w:rPr>
        <w:t>
      5) денсаулықтарына зиянды объектілердi күзететiн иттер үшiн – 500 г сиыр сүтін;</w:t>
      </w:r>
    </w:p>
    <w:p>
      <w:pPr>
        <w:spacing w:after="0"/>
        <w:ind w:left="0"/>
        <w:jc w:val="both"/>
      </w:pPr>
      <w:r>
        <w:rPr>
          <w:rFonts w:ascii="Times New Roman"/>
          <w:b w:val="false"/>
          <w:i w:val="false"/>
          <w:color w:val="000000"/>
          <w:sz w:val="28"/>
        </w:rPr>
        <w:t>
      6) қысқы кезеңде үлкен иттердің әрбір басы үшiн: тары жармасы – 100 г, біріншi санатты ет немесе жылқы еті – 100 г немесе екiншi санатты қосалқы ет өнімдері – 200 г;</w:t>
      </w:r>
    </w:p>
    <w:p>
      <w:pPr>
        <w:spacing w:after="0"/>
        <w:ind w:left="0"/>
        <w:jc w:val="both"/>
      </w:pPr>
      <w:r>
        <w:rPr>
          <w:rFonts w:ascii="Times New Roman"/>
          <w:b w:val="false"/>
          <w:i w:val="false"/>
          <w:color w:val="000000"/>
          <w:sz w:val="28"/>
        </w:rPr>
        <w:t>
      4. Он екі сағаттан астам жолда тасымалдау кезiнде және иттерге осы норма бойынша ыстық тағам беру мүмкiн болмаған жағдайларда құрғақ азық мынадай есеппен берілуге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w:t>
            </w:r>
          </w:p>
          <w:p>
            <w:pPr>
              <w:spacing w:after="20"/>
              <w:ind w:left="20"/>
              <w:jc w:val="both"/>
            </w:pPr>
            <w:r>
              <w:rPr>
                <w:rFonts w:ascii="Times New Roman"/>
                <w:b w:val="false"/>
                <w:i w:val="false"/>
                <w:color w:val="000000"/>
                <w:sz w:val="20"/>
              </w:rPr>
              <w:t>
санаты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Иттiң салмағы мен күшіктің жасына байланысты азық мөлшерi бір басқа (грамм/тәулік)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20 кг дейінгі 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30 кг дейінгі 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 кг дейінгі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40 кг жоғары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айға дейінгі күшік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4</w:t>
            </w:r>
          </w:p>
          <w:p>
            <w:pPr>
              <w:spacing w:after="20"/>
              <w:ind w:left="20"/>
              <w:jc w:val="both"/>
            </w:pPr>
            <w:r>
              <w:rPr>
                <w:rFonts w:ascii="Times New Roman"/>
                <w:b w:val="false"/>
                <w:i w:val="false"/>
                <w:color w:val="000000"/>
                <w:sz w:val="20"/>
              </w:rPr>
              <w:t>
айға дейінгі күшік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w:t>
            </w:r>
          </w:p>
          <w:p>
            <w:pPr>
              <w:spacing w:after="20"/>
              <w:ind w:left="20"/>
              <w:jc w:val="both"/>
            </w:pPr>
            <w:r>
              <w:rPr>
                <w:rFonts w:ascii="Times New Roman"/>
                <w:b w:val="false"/>
                <w:i w:val="false"/>
                <w:color w:val="000000"/>
                <w:sz w:val="20"/>
              </w:rPr>
              <w:t>
айға дейінгі күшік</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қызмет иттері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Күшiктеген ұрғашы иттер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Емізетін ұрғашы иттер (күшіктерін бөліп алғанға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тұқымды күшіктер</w:t>
            </w:r>
          </w:p>
          <w:p>
            <w:pPr>
              <w:spacing w:after="20"/>
              <w:ind w:left="20"/>
              <w:jc w:val="both"/>
            </w:pPr>
            <w:r>
              <w:rPr>
                <w:rFonts w:ascii="Times New Roman"/>
                <w:b w:val="false"/>
                <w:i w:val="false"/>
                <w:color w:val="000000"/>
                <w:sz w:val="20"/>
              </w:rPr>
              <w:t>
(ересек иттің салмағы 40 кг дейін)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тұқымды күшіктер (ересек иттің салмағы 40 кг артық)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bl>
    <w:p>
      <w:pPr>
        <w:spacing w:after="0"/>
        <w:ind w:left="0"/>
        <w:jc w:val="both"/>
      </w:pPr>
      <w:r>
        <w:rPr>
          <w:rFonts w:ascii="Times New Roman"/>
          <w:b w:val="false"/>
          <w:i w:val="false"/>
          <w:color w:val="000000"/>
          <w:sz w:val="28"/>
        </w:rPr>
        <w:t>
      5. Күшiктерге алты айлық жасқа дейiн күн сайын арттырумен:</w:t>
      </w:r>
    </w:p>
    <w:p>
      <w:pPr>
        <w:spacing w:after="0"/>
        <w:ind w:left="0"/>
        <w:jc w:val="both"/>
      </w:pPr>
      <w:r>
        <w:rPr>
          <w:rFonts w:ascii="Times New Roman"/>
          <w:b w:val="false"/>
          <w:i w:val="false"/>
          <w:color w:val="000000"/>
          <w:sz w:val="28"/>
        </w:rPr>
        <w:t>
      1) сұлы жармасы (геркулес), тары – 40 г үш апталық жасынан бастап, апта сайын 20 г арттырумен;</w:t>
      </w:r>
    </w:p>
    <w:p>
      <w:pPr>
        <w:spacing w:after="0"/>
        <w:ind w:left="0"/>
        <w:jc w:val="both"/>
      </w:pPr>
      <w:r>
        <w:rPr>
          <w:rFonts w:ascii="Times New Roman"/>
          <w:b w:val="false"/>
          <w:i w:val="false"/>
          <w:color w:val="000000"/>
          <w:sz w:val="28"/>
        </w:rPr>
        <w:t>
      2) бірiншi санатты ет немесе жылқы етi – бiр айлық жасынан 20 г бастап, апта сайын 15 г арттырумен;</w:t>
      </w:r>
    </w:p>
    <w:p>
      <w:pPr>
        <w:spacing w:after="0"/>
        <w:ind w:left="0"/>
        <w:jc w:val="both"/>
      </w:pPr>
      <w:r>
        <w:rPr>
          <w:rFonts w:ascii="Times New Roman"/>
          <w:b w:val="false"/>
          <w:i w:val="false"/>
          <w:color w:val="000000"/>
          <w:sz w:val="28"/>
        </w:rPr>
        <w:t>
      3) сүт екі апталық жасынан 150 миллилитрден бастап, апта сайын 25 миллилитрге арттырумен;</w:t>
      </w:r>
    </w:p>
    <w:p>
      <w:pPr>
        <w:spacing w:after="0"/>
        <w:ind w:left="0"/>
        <w:jc w:val="both"/>
      </w:pPr>
      <w:r>
        <w:rPr>
          <w:rFonts w:ascii="Times New Roman"/>
          <w:b w:val="false"/>
          <w:i w:val="false"/>
          <w:color w:val="000000"/>
          <w:sz w:val="28"/>
        </w:rPr>
        <w:t xml:space="preserve">
      4) сүзбе – бір айлық жасынан 20 г бастап, апта сайын 15 г арттырумен беріледі. </w:t>
      </w:r>
    </w:p>
    <w:p>
      <w:pPr>
        <w:spacing w:after="0"/>
        <w:ind w:left="0"/>
        <w:jc w:val="both"/>
      </w:pPr>
      <w:r>
        <w:rPr>
          <w:rFonts w:ascii="Times New Roman"/>
          <w:b w:val="false"/>
          <w:i w:val="false"/>
          <w:color w:val="000000"/>
          <w:sz w:val="28"/>
        </w:rPr>
        <w:t>
      6. Төсенiшке бір тәулiкте ересек итке 800 г және күшiк үшiн 400 г сабан берiледі.</w:t>
      </w:r>
    </w:p>
    <w:p>
      <w:pPr>
        <w:spacing w:after="0"/>
        <w:ind w:left="0"/>
        <w:jc w:val="both"/>
      </w:pPr>
      <w:r>
        <w:rPr>
          <w:rFonts w:ascii="Times New Roman"/>
          <w:b w:val="false"/>
          <w:i w:val="false"/>
          <w:color w:val="000000"/>
          <w:sz w:val="28"/>
        </w:rPr>
        <w:t>
      7. Қысқы уақытта (нақты өңір үшін белгіленген жылыту маусымы кезеңінде) ашық типті вольерлердегі ересек қызметтік және асыл тұқымды иттер, күшіктер үшін жабдықталым нормасы 20%-ға арттырылады.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24-норма</w:t>
      </w:r>
      <w:r>
        <w:br/>
      </w:r>
      <w:r>
        <w:rPr>
          <w:rFonts w:ascii="Times New Roman"/>
          <w:b/>
          <w:i w:val="false"/>
          <w:color w:val="000000"/>
        </w:rPr>
        <w:t>Ұнның базистiк ылғалдылығы 14,5 % болған кездегi есеппен гарнизондар мен бөлiмшелер наубайханаларына арналған қалыптағы нан шығысы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Бөлiмшелердiң наубайханалары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Гарнизондардағы наубайханалары үшiн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 бидай ұнынан пiсiрілген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 бидай-бидай ұнынан пiсiрiлген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пiсiрiлген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қара бидай ұны мен 1-сұрыпты бидай ұны қоспасынан пiсiрiлген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пiсiрілген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bl>
    <w:bookmarkStart w:name="z119" w:id="39"/>
    <w:p>
      <w:pPr>
        <w:spacing w:after="0"/>
        <w:ind w:left="0"/>
        <w:jc w:val="both"/>
      </w:pPr>
      <w:r>
        <w:rPr>
          <w:rFonts w:ascii="Times New Roman"/>
          <w:b w:val="false"/>
          <w:i w:val="false"/>
          <w:color w:val="000000"/>
          <w:sz w:val="28"/>
        </w:rPr>
        <w:t>
      Ескертпе:</w:t>
      </w:r>
    </w:p>
    <w:bookmarkEnd w:id="39"/>
    <w:p>
      <w:pPr>
        <w:spacing w:after="0"/>
        <w:ind w:left="0"/>
        <w:jc w:val="both"/>
      </w:pPr>
      <w:r>
        <w:rPr>
          <w:rFonts w:ascii="Times New Roman"/>
          <w:b w:val="false"/>
          <w:i w:val="false"/>
          <w:color w:val="000000"/>
          <w:sz w:val="28"/>
        </w:rPr>
        <w:t>
      1. Нанды ылғалдылығы 14,5 %-дан төмен немесе жоғары ұннан пiсiрген кезде тиісiнше нанның шығысының нормасы ұн ылғалдылығының әрбір пайызына артады немесе төмендейдi:</w:t>
      </w:r>
    </w:p>
    <w:p>
      <w:pPr>
        <w:spacing w:after="0"/>
        <w:ind w:left="0"/>
        <w:jc w:val="both"/>
      </w:pPr>
      <w:r>
        <w:rPr>
          <w:rFonts w:ascii="Times New Roman"/>
          <w:b w:val="false"/>
          <w:i w:val="false"/>
          <w:color w:val="000000"/>
          <w:sz w:val="28"/>
        </w:rPr>
        <w:t>
      1) ерекше тартылған қара бидай, ерекше тартылған қара бидай-бидай, ерекше тартылған бидай ұндарынан және тазартылған қара бидай мен 1-сұрыпты бидай ұнының қоспасынан пiсiрiлген нан үшiн – 1,5 %;</w:t>
      </w:r>
    </w:p>
    <w:p>
      <w:pPr>
        <w:spacing w:after="0"/>
        <w:ind w:left="0"/>
        <w:jc w:val="both"/>
      </w:pPr>
      <w:r>
        <w:rPr>
          <w:rFonts w:ascii="Times New Roman"/>
          <w:b w:val="false"/>
          <w:i w:val="false"/>
          <w:color w:val="000000"/>
          <w:sz w:val="28"/>
        </w:rPr>
        <w:t>
      2) 2-сұрыпты бидай ұнынан пiсiрілген нан үшiн – 1,4 %;</w:t>
      </w:r>
    </w:p>
    <w:p>
      <w:pPr>
        <w:spacing w:after="0"/>
        <w:ind w:left="0"/>
        <w:jc w:val="both"/>
      </w:pPr>
      <w:r>
        <w:rPr>
          <w:rFonts w:ascii="Times New Roman"/>
          <w:b w:val="false"/>
          <w:i w:val="false"/>
          <w:color w:val="000000"/>
          <w:sz w:val="28"/>
        </w:rPr>
        <w:t>
      3) 1-сұрыпты бидай ұнынан пiсiрiлген нан үшiн – 1,3 %.</w:t>
      </w:r>
    </w:p>
    <w:p>
      <w:pPr>
        <w:spacing w:after="0"/>
        <w:ind w:left="0"/>
        <w:jc w:val="both"/>
      </w:pPr>
      <w:r>
        <w:rPr>
          <w:rFonts w:ascii="Times New Roman"/>
          <w:b w:val="false"/>
          <w:i w:val="false"/>
          <w:color w:val="000000"/>
          <w:sz w:val="28"/>
        </w:rPr>
        <w:t>
      2. Ұнның ылғалдылығы 12%-дан төмен болған кезде нанның шығысы 12 % болғандағыға ұқсас болады.</w:t>
      </w:r>
    </w:p>
    <w:bookmarkStart w:name="z40" w:id="40"/>
    <w:p>
      <w:pPr>
        <w:spacing w:after="0"/>
        <w:ind w:left="0"/>
        <w:jc w:val="left"/>
      </w:pPr>
      <w:r>
        <w:rPr>
          <w:rFonts w:ascii="Times New Roman"/>
          <w:b/>
          <w:i w:val="false"/>
          <w:color w:val="000000"/>
        </w:rPr>
        <w:t xml:space="preserve"> 25-норма</w:t>
      </w:r>
      <w:r>
        <w:br/>
      </w:r>
      <w:r>
        <w:rPr>
          <w:rFonts w:ascii="Times New Roman"/>
          <w:b/>
          <w:i w:val="false"/>
          <w:color w:val="000000"/>
        </w:rPr>
        <w:t>100 кг ұн есебімен әскери бөлiмдер мен бөлiмшелердің</w:t>
      </w:r>
      <w:r>
        <w:br/>
      </w:r>
      <w:r>
        <w:rPr>
          <w:rFonts w:ascii="Times New Roman"/>
          <w:b/>
          <w:i w:val="false"/>
          <w:color w:val="000000"/>
        </w:rPr>
        <w:t>наубайханаларына арналған шикiзат шығысы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сұрпы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w:t>
            </w:r>
          </w:p>
          <w:p>
            <w:pPr>
              <w:spacing w:after="20"/>
              <w:ind w:left="20"/>
              <w:jc w:val="both"/>
            </w:pPr>
            <w:r>
              <w:rPr>
                <w:rFonts w:ascii="Times New Roman"/>
                <w:b w:val="false"/>
                <w:i w:val="false"/>
                <w:color w:val="000000"/>
                <w:sz w:val="20"/>
              </w:rPr>
              <w:t>
қара бидай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w:t>
            </w:r>
          </w:p>
          <w:p>
            <w:pPr>
              <w:spacing w:after="20"/>
              <w:ind w:left="20"/>
              <w:jc w:val="both"/>
            </w:pPr>
            <w:r>
              <w:rPr>
                <w:rFonts w:ascii="Times New Roman"/>
                <w:b w:val="false"/>
                <w:i w:val="false"/>
                <w:color w:val="000000"/>
                <w:sz w:val="20"/>
              </w:rPr>
              <w:t>
қара бидай-бидай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w:t>
            </w:r>
          </w:p>
          <w:p>
            <w:pPr>
              <w:spacing w:after="20"/>
              <w:ind w:left="20"/>
              <w:jc w:val="both"/>
            </w:pPr>
            <w:r>
              <w:rPr>
                <w:rFonts w:ascii="Times New Roman"/>
                <w:b w:val="false"/>
                <w:i w:val="false"/>
                <w:color w:val="000000"/>
                <w:sz w:val="20"/>
              </w:rPr>
              <w:t>
бидай мен 1-сұрыпты бидай қоспасы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майлауға арналған күнбағыс майы,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күйдiруге арналған күнбағыс майы, кг</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1" w:id="41"/>
    <w:p>
      <w:pPr>
        <w:spacing w:after="0"/>
        <w:ind w:left="0"/>
        <w:jc w:val="left"/>
      </w:pPr>
      <w:r>
        <w:rPr>
          <w:rFonts w:ascii="Times New Roman"/>
          <w:b/>
          <w:i w:val="false"/>
          <w:color w:val="000000"/>
        </w:rPr>
        <w:t xml:space="preserve"> 26-норма</w:t>
      </w:r>
      <w:r>
        <w:br/>
      </w:r>
      <w:r>
        <w:rPr>
          <w:rFonts w:ascii="Times New Roman"/>
          <w:b/>
          <w:i w:val="false"/>
          <w:color w:val="000000"/>
        </w:rPr>
        <w:t>Азық үлесiн беру кезiнде азық-түлікті ауыстыру нормасы</w:t>
      </w:r>
      <w:r>
        <w:br/>
      </w:r>
      <w:r>
        <w:rPr>
          <w:rFonts w:ascii="Times New Roman"/>
          <w:b/>
          <w:i w:val="false"/>
          <w:color w:val="000000"/>
        </w:rPr>
        <w:t>1. Негізгі ауыстыру нормалары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w:t>
            </w:r>
          </w:p>
          <w:p>
            <w:pPr>
              <w:spacing w:after="20"/>
              <w:ind w:left="20"/>
              <w:jc w:val="both"/>
            </w:pPr>
            <w:r>
              <w:rPr>
                <w:rFonts w:ascii="Times New Roman"/>
                <w:b w:val="false"/>
                <w:i w:val="false"/>
                <w:color w:val="000000"/>
                <w:sz w:val="20"/>
              </w:rPr>
              <w:t>
азық-түлік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w:t>
            </w:r>
          </w:p>
          <w:p>
            <w:pPr>
              <w:spacing w:after="20"/>
              <w:ind w:left="20"/>
              <w:jc w:val="both"/>
            </w:pPr>
            <w:r>
              <w:rPr>
                <w:rFonts w:ascii="Times New Roman"/>
                <w:b w:val="false"/>
                <w:i w:val="false"/>
                <w:color w:val="000000"/>
                <w:sz w:val="20"/>
              </w:rPr>
              <w:t>
азық-түлік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нөмір тармақтары бойынша ауыстыру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қара бидай мен 1-сұрыпты бидай ұны қоспасынан пiсiрiлген нанды мынарлармен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мен 1-сұрыпты бидай ұны қоспасынан ұзақ мерзімге сақтау үшін спиртпен немесе жылумен консервіленген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ұзақ мерзімге сақтау үшін спиртпен немесе жылумен консервіленген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қытырлақ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ұнымен</w:t>
            </w:r>
          </w:p>
          <w:p>
            <w:pPr>
              <w:spacing w:after="20"/>
              <w:ind w:left="20"/>
              <w:jc w:val="both"/>
            </w:pPr>
            <w:r>
              <w:rPr>
                <w:rFonts w:ascii="Times New Roman"/>
                <w:b w:val="false"/>
                <w:i w:val="false"/>
                <w:color w:val="000000"/>
                <w:sz w:val="20"/>
              </w:rPr>
              <w:t>
және наубайханалық тығыздалған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 бидай ұны, ерекше тартылған бидай ұны және 2-сұрыпты бидай ұны қоспасынан пісірілген кепкен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 немесе  2-сұрыпты бидай ұнынан пісірілген армиялық нанмен (галетамен)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армиялық нанмен (галетамен)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ұнымен</w:t>
            </w:r>
          </w:p>
          <w:p>
            <w:pPr>
              <w:spacing w:after="20"/>
              <w:ind w:left="20"/>
              <w:jc w:val="both"/>
            </w:pPr>
            <w:r>
              <w:rPr>
                <w:rFonts w:ascii="Times New Roman"/>
                <w:b w:val="false"/>
                <w:i w:val="false"/>
                <w:color w:val="000000"/>
                <w:sz w:val="20"/>
              </w:rPr>
              <w:t>
және наубайханалық тығыздалған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құнарландырылған бидай ұнынан пісірілген нанды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ұннан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ұзақ мерзімге сақтау үшін спиртпен немесе жылумен консервіленгенмен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батонмен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ұнынан пiсiрілген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ұнымен</w:t>
            </w:r>
          </w:p>
          <w:p>
            <w:pPr>
              <w:spacing w:after="20"/>
              <w:ind w:left="20"/>
              <w:jc w:val="both"/>
            </w:pPr>
            <w:r>
              <w:rPr>
                <w:rFonts w:ascii="Times New Roman"/>
                <w:b w:val="false"/>
                <w:i w:val="false"/>
                <w:color w:val="000000"/>
                <w:sz w:val="20"/>
              </w:rPr>
              <w:t>
және наубайханалық тығыздалған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кепкен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күлше өнімдерімен (кептірілген тоқашпен)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армиялық нанмен (галетамен)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пiсiрiлген қоспасыз галеталармен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ұнынан пiсiрілген армиялық нанмен (галетамен)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ұнымен</w:t>
            </w:r>
          </w:p>
          <w:p>
            <w:pPr>
              <w:spacing w:after="20"/>
              <w:ind w:left="20"/>
              <w:jc w:val="both"/>
            </w:pPr>
            <w:r>
              <w:rPr>
                <w:rFonts w:ascii="Times New Roman"/>
                <w:b w:val="false"/>
                <w:i w:val="false"/>
                <w:color w:val="000000"/>
                <w:sz w:val="20"/>
              </w:rPr>
              <w:t>
және наубайханалық тығыздалған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түрлі жармамен, бұршақпен және макарон өнімдерімен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жарманы, бұршақ өнімдерін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пісіруді талап етпейтін жармалармен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макарон өнімдерімен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жармакөкөніс және көкөніс концентраттарымен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әзірленетін макарон өнімдерімен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пісіруді қажет етпейтін концентраттармен, брикеттелгендермен (бисквиттермен)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 концентраттарымен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кепкен көкөніспен, құрғақ картоп пюресімен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картоппен және сублимациялық кептірілген көкөністермен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етсіз көкөніс консервілерімен бірінші тағаммен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көкөніс гарнирлерімен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 мен бұршақ гарнирлерімен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көкөнiстi тұздық консервілермен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сульфиттелген картоппен, вакуумдалған суға піскен картоппен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картоппен, табиғи – жартылай шикі консервіленген картоппен (тұздықты қоса алғанда)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ашытылған және тұздалған көкөністермен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маринадталған және пастерленген (тұздықты қоса алғанда) көкөнiс консервiлерiмен (бұршақ, жүгері консервілерінен басқа)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дәм көкөнiс консервілерiмен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тағамға арналған жылдам мұздатылған көкөніс гарнирлерімен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картопты, көкөнiстерді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көкөнiстермен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пиязбен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басты пиязбен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консервіленген сарымсақпен (тұздықты қоса алғанда)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көкөніспен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ащы-қышқыл деликатес томат тұздығымен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немесе сублимациялық кептiрiлген пиязбен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тығыздалған ашытқыны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ашытқымен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құрғақ наубайханалық ашытқымен (түйіршіктелген)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етін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санатты ішкі мүше өнімдерімен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балықпен (басы жоқ түрінде салқындатылған, мұздатылған және тұздалған)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тазартылған және тазартылмаған </w:t>
            </w:r>
          </w:p>
          <w:p>
            <w:pPr>
              <w:spacing w:after="20"/>
              <w:ind w:left="20"/>
              <w:jc w:val="both"/>
            </w:pPr>
            <w:r>
              <w:rPr>
                <w:rFonts w:ascii="Times New Roman"/>
                <w:b w:val="false"/>
                <w:i w:val="false"/>
                <w:color w:val="000000"/>
                <w:sz w:val="20"/>
              </w:rPr>
              <w:t>
1-санатты құс етімен (тауық, түйетауық)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балық консервілерiмен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ет бөлшектерімен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1-санатты құс етімен (тауық, түйетауық)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санатты ішкі мүше өнімдерімен (оның ішінде бауырмен)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консервідегі сүйекті құс етімен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сүйексіз ет бөлшектерімен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қайнатылған шұжықпен және сосискамен (сарделькамен)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ет консервілерiмен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ішкі мүше өнімдерімен (төс етiмен, орамамен, жартылай ысталған шұжықпен)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кептiрілген және жылытып кептiрiлген етпен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жұмыртқасымен, дана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w:t>
            </w:r>
          </w:p>
          <w:p>
            <w:pPr>
              <w:spacing w:after="20"/>
              <w:ind w:left="20"/>
              <w:jc w:val="both"/>
            </w:pPr>
            <w:r>
              <w:rPr>
                <w:rFonts w:ascii="Times New Roman"/>
                <w:b w:val="false"/>
                <w:i w:val="false"/>
                <w:color w:val="000000"/>
                <w:sz w:val="20"/>
              </w:rPr>
              <w:t>
қаймақты және</w:t>
            </w:r>
          </w:p>
          <w:p>
            <w:pPr>
              <w:spacing w:after="20"/>
              <w:ind w:left="20"/>
              <w:jc w:val="both"/>
            </w:pPr>
            <w:r>
              <w:rPr>
                <w:rFonts w:ascii="Times New Roman"/>
                <w:b w:val="false"/>
                <w:i w:val="false"/>
                <w:color w:val="000000"/>
                <w:sz w:val="20"/>
              </w:rPr>
              <w:t>
сүзбені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салмақтық үлесі кемінде 2,5% сүт йогурттарымен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майдың салмақтық үлесі кемінде 23% глазурленген сүзбе ақ ірімшіктермен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балықты (салқындатылған, мұздатылған және тұздалған)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тәсіліне қарамастан, басы бар балықтың барлық түрлерімен және тұқымдастарымен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немесе басы бар ысталған майшабақпен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 түріне қарамастан, тұздалған басы жоқ майшабақпен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балық консервілерімен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ысталған және кептірілген балықпен (оның ішінде торқа шабақпен)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балық сүйексіз және тартылған етімен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балықпен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консервіленген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май концентратымен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сүт өнімдерімен (айранмен, ұйыған сүтпен, ацидофилинмен, майлы айранмен)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стерильді қантсыз сүтпен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сүзбе-ірімшікпен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кофемен немесе қоюландырылған сүт және қант қосылған какаомен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консервіленген қаймақпен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кілегеймен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құрғақ сүтпен, құрғақ ұйытылған сүтпен және сублимациялық кептiрiлген ашыған сүт өнiмдерiмен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сусынымен (тез еритін сүтпен)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ірімшікпен (оның ішінде  стерильді)</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немесе сублимациялық кептірілген қаймақпен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тортасы айырылған сары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ірімшікпен (жартылай қатты)</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кептіріліп балқытылған ірімшікпен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жұмыртқасымен, дана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еңбек жағдайы кезінде "Леовит"  емдеу-алдын алу сусынының концентраты бар кисельге қосылған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компотқа қосылған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жұмыртқасын мыналармен ауыстыру, дана: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ұнтағымен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уыздағымен: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Құмшекерді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тосаппен, джеммен, повидломен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мармеладпен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халвамен, пастиламен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витаминдендірілген қантпен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кәмпит карамелімен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Шоколадты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сүт пен қант қосылған табиғи кофемен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қоюландырылған сүт пен қант қосылған какаомен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шоколад-жаңғақты пастамен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плиткамен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какао-ұнтағымен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дражедегі шоколадпен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шырынымен, жаңа піскен қызанақпен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томат-пюремен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тұздығымен, деликатесті ащы-қышқыл тұздықпен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ұнтағымен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 концентратымен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жемісті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шырынмен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жидекпен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апельсинмен, мандаринмен, бананмен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жеміс консервілерімен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 концентраттарымен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50% құрғақ заттары бар қоюландырылған жеміс және жидек шырынымен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жидек сығындысымен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жеміспен және жидекпен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тосаппен, джеммен, повидломен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жеміспен (мейізбен, өрік қағымен, қара өрікпен)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сусындарымен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көкөніс шырынымен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сусынымен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нәрлі қоспалармен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жемісті (мейіз, өрік қағы, қара өрікті)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компот қоспасымен (4-6 атаудан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таяқшасымен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байхы шайымен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киселімен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кофені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сусынымен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ұнтағымен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кофемен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байхы шайымен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шайды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еритін шаймен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ерітілетін шайды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қара байхы шайымен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қышамен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ас ақжелкекпен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концентратымен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лавр жапырағымен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крахмалын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картоппен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Сіріңкені (кәдімгі) мыналармен ауыстыру, қорап: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желге-суға төзімді сіріңкемен, дана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ара балын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 (көк пияз, аскөк, желкек)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конвекциямен кептірілген көкпен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көкпен (ұнтақ)</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ет-өсiмдiк консервілерімен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 бар екiншi түскi ас консервiлерiмен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Ет-өсiмдiкті консервілерін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еті бар екiншi түскi тағам консервiлерiмен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42"/>
    <w:p>
      <w:pPr>
        <w:spacing w:after="0"/>
        <w:ind w:left="0"/>
        <w:jc w:val="left"/>
      </w:pPr>
      <w:r>
        <w:rPr>
          <w:rFonts w:ascii="Times New Roman"/>
          <w:b/>
          <w:i w:val="false"/>
          <w:color w:val="000000"/>
        </w:rPr>
        <w:t xml:space="preserve"> 2. Арнайы ауыстыру нормалары</w:t>
      </w:r>
      <w:r>
        <w:br/>
      </w:r>
      <w:r>
        <w:rPr>
          <w:rFonts w:ascii="Times New Roman"/>
          <w:b/>
          <w:i w:val="false"/>
          <w:color w:val="000000"/>
        </w:rPr>
        <w:t>(тек тікелей ауыстыруға рұқсат етіледі)</w:t>
      </w:r>
      <w:r>
        <w:br/>
      </w:r>
      <w:r>
        <w:rPr>
          <w:rFonts w:ascii="Times New Roman"/>
          <w:b/>
          <w:i w:val="false"/>
          <w:color w:val="000000"/>
        </w:rPr>
        <w:t>2.1. Емдік азық үлесі бойынша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Науқастанғандардың қандай тобы үшін ауыстыруға жол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w:t>
            </w:r>
          </w:p>
          <w:p>
            <w:pPr>
              <w:spacing w:after="20"/>
              <w:ind w:left="20"/>
              <w:jc w:val="both"/>
            </w:pPr>
            <w:r>
              <w:rPr>
                <w:rFonts w:ascii="Times New Roman"/>
                <w:b w:val="false"/>
                <w:i w:val="false"/>
                <w:color w:val="000000"/>
                <w:sz w:val="20"/>
              </w:rPr>
              <w:t>
рылатын азық-түлік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азық-түлігі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 бидай ұны мен 1-сұрыпты бидай ұнынан пісірілген нанды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жармамен, бұршақпен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нанды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w:t>
            </w:r>
          </w:p>
          <w:p>
            <w:pPr>
              <w:spacing w:after="20"/>
              <w:ind w:left="20"/>
              <w:jc w:val="both"/>
            </w:pPr>
            <w:r>
              <w:rPr>
                <w:rFonts w:ascii="Times New Roman"/>
                <w:b w:val="false"/>
                <w:i w:val="false"/>
                <w:color w:val="000000"/>
                <w:sz w:val="20"/>
              </w:rPr>
              <w:t>
жүйесі, ас қорыту</w:t>
            </w:r>
          </w:p>
          <w:p>
            <w:pPr>
              <w:spacing w:after="20"/>
              <w:ind w:left="20"/>
              <w:jc w:val="both"/>
            </w:pPr>
            <w:r>
              <w:rPr>
                <w:rFonts w:ascii="Times New Roman"/>
                <w:b w:val="false"/>
                <w:i w:val="false"/>
                <w:color w:val="000000"/>
                <w:sz w:val="20"/>
              </w:rPr>
              <w:t>
мүшелері, эндокринді жүйесі, зат алмасу мен тамақтанудың бұзылу сырқаттарымен науқастанған-</w:t>
            </w:r>
          </w:p>
          <w:p>
            <w:pPr>
              <w:spacing w:after="20"/>
              <w:ind w:left="20"/>
              <w:jc w:val="both"/>
            </w:pPr>
            <w:r>
              <w:rPr>
                <w:rFonts w:ascii="Times New Roman"/>
                <w:b w:val="false"/>
                <w:i w:val="false"/>
                <w:color w:val="000000"/>
                <w:sz w:val="20"/>
              </w:rPr>
              <w:t>
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лецитині бар 1-сұрыпты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бидай ұнымен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етiн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ұны араластырылған  жартылай шикізатпен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етiн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ұны араластырылған  жартылай шикізатпен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балықты (салқындатылған, мұздатылған және тұздалған күйiнде)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майын мыналармен</w:t>
            </w:r>
          </w:p>
          <w:p>
            <w:pPr>
              <w:spacing w:after="20"/>
              <w:ind w:left="20"/>
              <w:jc w:val="both"/>
            </w:pPr>
            <w:r>
              <w:rPr>
                <w:rFonts w:ascii="Times New Roman"/>
                <w:b w:val="false"/>
                <w:i w:val="false"/>
                <w:color w:val="000000"/>
                <w:sz w:val="20"/>
              </w:rPr>
              <w:t>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азық үлесінің барлық азық-түлігін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емдәміне  мұқтаж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картоп крахмалымен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кептірілген жеміспен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байхы шайымен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сары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 б емдәміне мұқтаж науқастанғандар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түрлі жармамен, бұршақпен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кептірілген жеміспен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тосаппен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картоп крахмалымен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қара байхы шайымен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1-сұрыпты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 в емдәміне мұқтаж науқастанғандар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сиыр сүтімен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сары маймен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картоппен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сәбізбен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құмшекермен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түрлі жармамен, бұршақпен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жаңа піскен алмамен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қызылшамен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тосаппен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кептірілген жеміспен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картоп крахмалымен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байхы шайымен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тауық жұмыртқасымен, дана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1-сұрыпты бидай ұнынан пісірілген нанмен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"Реалакт", "Нутрио", "Нутризон" түріндегі құрғақ қоректендіргіш қоспалармен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және зондты тамақтану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сұйық қоректендіргіш қоспалармен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диабетпен сырқаттанған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түрлі жармамен, бұршақпен, жоғары сұрыпты макарон өнiмдерiн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1-сұрыпты бидай ұнын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құмшекерді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тосапты мыналармен ауыстыру: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тауық жұмыртқасымен, дана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сүзбемен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тазартылған басы жоқ балықпен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Құмшекерді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ксилитімен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сорбитпен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 бидай ұны мен 1-сұрыпты бидай ұны қоспасынан пісірілген нанды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1-сұрыпты бидай ұнынан пісірілген нанды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жоғары сұрыпты макарон өнiмдерiн, түрлі жарманы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картопты, көкөністі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ерітілетін табиғи кофені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сүзбемен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 балықтың түйіршік уылдырығын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тазартылған басы бар горбушамен (кетамен)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балықтың түйіршік уылдырығымен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w:t>
            </w:r>
          </w:p>
          <w:p>
            <w:pPr>
              <w:spacing w:after="20"/>
              <w:ind w:left="20"/>
              <w:jc w:val="both"/>
            </w:pPr>
            <w:r>
              <w:rPr>
                <w:rFonts w:ascii="Times New Roman"/>
                <w:b w:val="false"/>
                <w:i w:val="false"/>
                <w:color w:val="000000"/>
                <w:sz w:val="20"/>
              </w:rPr>
              <w:t>
және қаймақты</w:t>
            </w:r>
          </w:p>
          <w:p>
            <w:pPr>
              <w:spacing w:after="20"/>
              <w:ind w:left="20"/>
              <w:jc w:val="both"/>
            </w:pPr>
            <w:r>
              <w:rPr>
                <w:rFonts w:ascii="Times New Roman"/>
                <w:b w:val="false"/>
                <w:i w:val="false"/>
                <w:color w:val="000000"/>
                <w:sz w:val="20"/>
              </w:rPr>
              <w:t>
және сүзбені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салмақтық үлесі кемінде 2,5 % сүт йогуртымен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майдың салмақтық үлесі кемінде 23 % глазурьленген сүзбе ақ ірімшіктерімен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Құмшекерді </w:t>
            </w:r>
          </w:p>
          <w:p>
            <w:pPr>
              <w:spacing w:after="20"/>
              <w:ind w:left="20"/>
              <w:jc w:val="both"/>
            </w:pPr>
            <w:r>
              <w:rPr>
                <w:rFonts w:ascii="Times New Roman"/>
                <w:b w:val="false"/>
                <w:i w:val="false"/>
                <w:color w:val="000000"/>
                <w:sz w:val="20"/>
              </w:rPr>
              <w:t xml:space="preserve">
және сары майды </w:t>
            </w:r>
          </w:p>
          <w:p>
            <w:pPr>
              <w:spacing w:after="20"/>
              <w:ind w:left="20"/>
              <w:jc w:val="both"/>
            </w:pPr>
            <w:r>
              <w:rPr>
                <w:rFonts w:ascii="Times New Roman"/>
                <w:b w:val="false"/>
                <w:i w:val="false"/>
                <w:color w:val="000000"/>
                <w:sz w:val="20"/>
              </w:rPr>
              <w:t xml:space="preserve">
және сиыр сүтін </w:t>
            </w:r>
          </w:p>
          <w:p>
            <w:pPr>
              <w:spacing w:after="20"/>
              <w:ind w:left="20"/>
              <w:jc w:val="both"/>
            </w:pPr>
            <w:r>
              <w:rPr>
                <w:rFonts w:ascii="Times New Roman"/>
                <w:b w:val="false"/>
                <w:i w:val="false"/>
                <w:color w:val="000000"/>
                <w:sz w:val="20"/>
              </w:rPr>
              <w:t xml:space="preserve">
және қаймақты </w:t>
            </w:r>
          </w:p>
          <w:p>
            <w:pPr>
              <w:spacing w:after="20"/>
              <w:ind w:left="20"/>
              <w:jc w:val="both"/>
            </w:pPr>
            <w:r>
              <w:rPr>
                <w:rFonts w:ascii="Times New Roman"/>
                <w:b w:val="false"/>
                <w:i w:val="false"/>
                <w:color w:val="000000"/>
                <w:sz w:val="20"/>
              </w:rPr>
              <w:t>
және тосапты мыналармен ауыстыру: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жасқа дейінгі науқастанғандар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"Нутриэн фтизио" түріндегі арнайы құрғақ тағаммен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ауыстырушы-өнімнің ең жоғарғы мөлшері көрсетілген, ол емдейтін дәрігердің тағайындауы бойынша азайтылады.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2.2. Қазақстан Республикасының аумақтық суларында және оның шегінен тыс жауынгерлік қызмет өткеретін суүсті корабльдері мен қамтамасыз ету кемелерінің жеке құрамы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w:t>
            </w:r>
          </w:p>
          <w:p>
            <w:pPr>
              <w:spacing w:after="20"/>
              <w:ind w:left="20"/>
              <w:jc w:val="both"/>
            </w:pPr>
            <w:r>
              <w:rPr>
                <w:rFonts w:ascii="Times New Roman"/>
                <w:b w:val="false"/>
                <w:i w:val="false"/>
                <w:color w:val="000000"/>
                <w:sz w:val="20"/>
              </w:rPr>
              <w:t>
рылатын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азық-түлігі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2-сұрыпты бидай ұнынан пісірілген нанды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жемiспен (мейізбен, өрік қағымен, қара өрікпен)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нанды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печеньемен, баранка өнімдерімен (кептірілген тоқашпен)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жемiспен (мейізбен, өрік қағымен, қара өрікпен)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нанды немесе 2-сұрыпты бидай ұнынан пісірілген нанды және тазартылған басы жоқ балықты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қара бидай ұны, ерекше тартылған бидай ұны және 2-сұрыпты бидай ұны қоспасынан кептірілген нанмен немесе 1-сұрыпты бидай ұнынан кептірілген нанмен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тазартылған қақталған торта шабақпен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сиыр етін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ет жартылай шикізатымен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сүт өнімдерімен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Шикілей қақталған шұжықты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шырынымен</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лимонмен</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сығындысымен</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басы жоқ балықты (салқындатылған, мұздатылған және тұздалған күйiнде)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көкеніспен</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жемiспен</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майшабақпен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сүт өнімдерімен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сүт өнімдері</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ұнтағымен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Мәйектi қатты ірімшікті (жартылай қатты)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пастерленген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консервіленген маймен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жемiспен</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шырынымен</w:t>
            </w:r>
            <w:r>
              <w:rPr>
                <w:rFonts w:ascii="Times New Roman"/>
                <w:b w:val="false"/>
                <w:i w:val="false"/>
                <w:color w:val="000000"/>
                <w:vertAlign w:val="superscript"/>
              </w:rPr>
              <w:t>*</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жемiспен</w:t>
            </w:r>
            <w:r>
              <w:rPr>
                <w:rFonts w:ascii="Times New Roman"/>
                <w:b w:val="false"/>
                <w:i w:val="false"/>
                <w:color w:val="000000"/>
                <w:vertAlign w:val="superscript"/>
              </w:rPr>
              <w:t>*</w:t>
            </w:r>
            <w:r>
              <w:rPr>
                <w:rFonts w:ascii="Times New Roman"/>
                <w:b w:val="false"/>
                <w:i w:val="false"/>
                <w:color w:val="000000"/>
                <w:sz w:val="20"/>
              </w:rPr>
              <w:t xml:space="preserve"> (мейізбен, өрік қағымен, қара өрікпен)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Құмшекерді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витаминді қантпен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Печеньені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жидек сығындысымен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кептiрiлген жемiспен (мейізбен, өрік қағымен, қара өрікпен)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пастасын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кетчуппен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көкністерді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және тұздалған көкөнiспен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қарбызбен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пiскен жемiспен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жеміс және жидек шырынымен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кептірілген астатымдармен (аскөк, желкек, сарымсақ, қалақаймен)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ақжелкекпен (қоспалармен)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ет қосылған бірінші тағамды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құнарландырылған ет қосылған бірінші тағаммен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етсіз бірінші тағамды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құнарландырылған етсіз бірінші тағаммен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компотты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құнарландырылған компотпен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медициналық қызметпен келісу бойынша ыстық және төмен температура климаттық жағдайларында осы ауыстыруға рұқсат етіледі.</w:t>
      </w:r>
    </w:p>
    <w:bookmarkStart w:name="z44" w:id="43"/>
    <w:p>
      <w:pPr>
        <w:spacing w:after="0"/>
        <w:ind w:left="0"/>
        <w:jc w:val="left"/>
      </w:pPr>
      <w:r>
        <w:rPr>
          <w:rFonts w:ascii="Times New Roman"/>
          <w:b/>
          <w:i w:val="false"/>
          <w:color w:val="000000"/>
        </w:rPr>
        <w:t xml:space="preserve"> 2.3. Жеке тамақтандыру рационы бойынша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w:t>
            </w:r>
          </w:p>
          <w:p>
            <w:pPr>
              <w:spacing w:after="20"/>
              <w:ind w:left="20"/>
              <w:jc w:val="both"/>
            </w:pPr>
            <w:r>
              <w:rPr>
                <w:rFonts w:ascii="Times New Roman"/>
                <w:b w:val="false"/>
                <w:i w:val="false"/>
                <w:color w:val="000000"/>
                <w:sz w:val="20"/>
              </w:rPr>
              <w:t>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азық-түлігі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немесе 2-сұрыпты бидай ұнынан пісірілген галеталарды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1-сұрыпты бидай ұнынан пісірілген армиялық жұқа нандармен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тартылған бидай ұнынан пісірілген армиялық галеталармен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галеталарымен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Ет-өсiмдiк консервілерін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консервілерiмен және құрғақ картоп пюресімен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ет қосылған екінші тағаммен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ет-көкөніс консервілерімен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қарақұмықпен тауық жұмсақ етімен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ет консервілерін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паштетімен (консервіленген)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етінен шикілей қақталған (жылумен кептірілген) өнімдермен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тез әзірленетін бірінші ас концентратымен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етінен шикілей қақталған (жылумен кептірілген) өнімдерді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етінен шикілей қақталған (жылумен кептірілген) өнімдермен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етпен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ет консервілерiмен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дәм көкөнiс консервілерiн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консервілерiмен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тұздығымен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вафлимен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қосылған қоюландырылған қаймағы алынбаған сүтті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 пастасымен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қаймақпен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сусынымен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Дражедегі шоколадты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 пастасымен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мейізбен, кептірілген өрікпен, жаңғақпен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қосылған қара өрікпен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таяқшасымен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Повидло немесе жеміс-жидек джемін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таяқшасымен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 пастасымен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Сергітетін сусынға арналған концентратты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 түріндегі сусынға арналған  концентратпен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сұрыпты қара шайды (пакеттелген)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ерітілетін табиғи кофемен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сусынын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сүзбемен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қаймақпен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бірінші тағам консервілерін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бірінші тағам концентратымен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балқытылған ірімшікті (стерильденген)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концентраттармен (бисквиттермен)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шоколад-жаңғақ пастасымен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таяқшасымен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кептiрiлген балқытылған ірімшікпен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45" w:id="44"/>
    <w:p>
      <w:pPr>
        <w:spacing w:after="0"/>
        <w:ind w:left="0"/>
        <w:jc w:val="left"/>
      </w:pPr>
      <w:r>
        <w:rPr>
          <w:rFonts w:ascii="Times New Roman"/>
          <w:b/>
          <w:i w:val="false"/>
          <w:color w:val="000000"/>
        </w:rPr>
        <w:t xml:space="preserve"> 2.4. Тез мұздатылған және сублимациялық кептiрiлген тағамдар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тағамның бiр порциясына ұсталуға тиiсті азық-түлiк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 және жармаға есептегендегi көкөнiс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мұздатылған тағамдар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салаттары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жоқ бiріншi тағам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бар бiріншi тағам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және гарнирі бар екінші тағам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Етi қосылған гарнирсіз екінші тағам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екiншi тағам (голубцы, iшiне фарш салынған бұрыш, тефтели</w:t>
            </w:r>
            <w:r>
              <w:rPr>
                <w:rFonts w:ascii="Times New Roman"/>
                <w:b w:val="false"/>
                <w:i w:val="false"/>
                <w:color w:val="000000"/>
                <w:vertAlign w:val="superscript"/>
              </w:rPr>
              <w:t>**</w:t>
            </w:r>
            <w:r>
              <w:rPr>
                <w:rFonts w:ascii="Times New Roman"/>
                <w:b w:val="false"/>
                <w:i w:val="false"/>
                <w:color w:val="000000"/>
                <w:sz w:val="20"/>
              </w:rPr>
              <w:t>, құймақтар)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қосылған құймақ, сүзбеден жасалған көмеш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Сүзбеден жасалған пудинг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Сублимациялық кептiрілген тағамдар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салаттары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қосылған бiріншi тағам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тағам:</w:t>
            </w:r>
          </w:p>
          <w:p>
            <w:pPr>
              <w:spacing w:after="20"/>
              <w:ind w:left="20"/>
              <w:jc w:val="both"/>
            </w:pPr>
            <w:r>
              <w:rPr>
                <w:rFonts w:ascii="Times New Roman"/>
                <w:b w:val="false"/>
                <w:i w:val="false"/>
                <w:color w:val="000000"/>
                <w:sz w:val="20"/>
              </w:rPr>
              <w:t>
көкөнiс (жарма)</w:t>
            </w:r>
          </w:p>
          <w:p>
            <w:pPr>
              <w:spacing w:after="20"/>
              <w:ind w:left="20"/>
              <w:jc w:val="both"/>
            </w:pPr>
            <w:r>
              <w:rPr>
                <w:rFonts w:ascii="Times New Roman"/>
                <w:b w:val="false"/>
                <w:i w:val="false"/>
                <w:color w:val="000000"/>
                <w:sz w:val="20"/>
              </w:rPr>
              <w:t>
ет қосылған гарнир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Жемiс пюресi қосылған сүзбе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Сүзбеден жасалған пудинг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әрбiр порция үшiн 5 г күнбағыс майы ұсталады;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тефтели үшiн жарма ұсталмайды;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әрбiр порция үшiн 50 г сүзбе ұсталады.</w:t>
      </w:r>
    </w:p>
    <w:bookmarkStart w:name="z46" w:id="45"/>
    <w:p>
      <w:pPr>
        <w:spacing w:after="0"/>
        <w:ind w:left="0"/>
        <w:jc w:val="left"/>
      </w:pPr>
      <w:r>
        <w:rPr>
          <w:rFonts w:ascii="Times New Roman"/>
          <w:b/>
          <w:i w:val="false"/>
          <w:color w:val="000000"/>
        </w:rPr>
        <w:t xml:space="preserve"> 2.5. Консервіленген тағамдары және ет-өсiмдiк консервілері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банкi үшiн ұстауға жататын азық-түлiк мөлшері,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ұн және көкөністер жармаға есептегенде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ерiтілген тағамдық жануар майлары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темір банкадағы бiріншi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темір банкадағы екінші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темір банкадағы екінші тағам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 темір банкадағы бірінші тағам (бір банка үш порцияға)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 темір банкадағы екінші тағам (бір банка үш порцияға)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 1/250 темір банкадағы түрлi ет-өсiмдiк консервiлері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 темір банкадағы түрлі ет-өсiмдiк консервілері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47" w:id="46"/>
    <w:p>
      <w:pPr>
        <w:spacing w:after="0"/>
        <w:ind w:left="0"/>
        <w:jc w:val="left"/>
      </w:pPr>
      <w:r>
        <w:rPr>
          <w:rFonts w:ascii="Times New Roman"/>
          <w:b/>
          <w:i w:val="false"/>
          <w:color w:val="000000"/>
        </w:rPr>
        <w:t xml:space="preserve"> 3. Негізгі жем-шөп түрлерін ауыстыру нормалары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ауыстырылатын</w:t>
            </w:r>
          </w:p>
          <w:p>
            <w:pPr>
              <w:spacing w:after="20"/>
              <w:ind w:left="20"/>
              <w:jc w:val="both"/>
            </w:pPr>
            <w:r>
              <w:rPr>
                <w:rFonts w:ascii="Times New Roman"/>
                <w:b w:val="false"/>
                <w:i w:val="false"/>
                <w:color w:val="000000"/>
                <w:sz w:val="20"/>
              </w:rPr>
              <w:t>
азық-түлік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азық-түлігі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Сұлыны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кебегімен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күнжарамен, күнбағыспен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сиыржоңышқамен, жұғарамен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рационды аралас жеммен</w:t>
            </w:r>
          </w:p>
          <w:p>
            <w:pPr>
              <w:spacing w:after="20"/>
              <w:ind w:left="20"/>
              <w:jc w:val="both"/>
            </w:pPr>
            <w:r>
              <w:rPr>
                <w:rFonts w:ascii="Times New Roman"/>
                <w:b w:val="false"/>
                <w:i w:val="false"/>
                <w:color w:val="000000"/>
                <w:sz w:val="20"/>
              </w:rPr>
              <w:t>
(брикеттелген)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кебегімен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күнбағыс күнжарасымен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рационды аралас жеммен</w:t>
            </w:r>
          </w:p>
          <w:p>
            <w:pPr>
              <w:spacing w:after="20"/>
              <w:ind w:left="20"/>
              <w:jc w:val="both"/>
            </w:pPr>
            <w:r>
              <w:rPr>
                <w:rFonts w:ascii="Times New Roman"/>
                <w:b w:val="false"/>
                <w:i w:val="false"/>
                <w:color w:val="000000"/>
                <w:sz w:val="20"/>
              </w:rPr>
              <w:t>
(брикеттелген)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шөп массасымен (жазғы маусымда)</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Қызметтiк иттерге арналған сұлы немесе тары жармасын мыналармен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кебегiмен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бірiншi санатты етті мыналармен ауыстыру: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санатты етпен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санатты ішкі мүше ет өнiмдерiмен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ет консервiлерiмен</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санатты ет өнiмдерiнен пісірілген тартылған етпен</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арналып пісірілген азық (ет-өсiмдiк):</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иттерге арналған қанды ұн (протеин құрамы кемінде 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саптық</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Ескертпе: қамтамасыз етуге азық-түлiктiң жаңа түрлерi келiп түскен кезде осы азық-түлiктi ауыстыру нормаларын әрбір нақты жағдайда жабдықтаушы орган азық-түлiк қызметiнiң бастығы белгiлейдi.</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27-норма</w:t>
      </w:r>
      <w:r>
        <w:br/>
      </w:r>
      <w:r>
        <w:rPr>
          <w:rFonts w:ascii="Times New Roman"/>
          <w:b/>
          <w:i w:val="false"/>
          <w:color w:val="000000"/>
        </w:rPr>
        <w:t>Әскери бөлімдер мен мекемелердің сарбаздар (матростар) асханаларын асханалық-асүйлік ыдыспен, жабдықпен және мүкәммалмен жабдықтау</w:t>
      </w:r>
    </w:p>
    <w:bookmarkStart w:name="z49" w:id="47"/>
    <w:p>
      <w:pPr>
        <w:spacing w:after="0"/>
        <w:ind w:left="0"/>
        <w:jc w:val="left"/>
      </w:pPr>
      <w:r>
        <w:rPr>
          <w:rFonts w:ascii="Times New Roman"/>
          <w:b/>
          <w:i w:val="false"/>
          <w:color w:val="000000"/>
        </w:rPr>
        <w:t xml:space="preserve"> 1. Асхана ыдыстары мен аспаптары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үстелде тамақтанатындар саны, адам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желілері үшін, 1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фарфордан немесе тот баспайтын болаттан немесе ыстыққа төзімді шыныдан жасалған шұңғыл тостақ (тостақ)</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үстелге арналған бір тостақ)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фарфордан немесе тот баспайтын болаттан немесе ыстыққа төзімді шыныдан жасалған шағын тостақ</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бәлішке арналған</w:t>
            </w:r>
          </w:p>
          <w:p>
            <w:pPr>
              <w:spacing w:after="20"/>
              <w:ind w:left="20"/>
              <w:jc w:val="both"/>
            </w:pPr>
            <w:r>
              <w:rPr>
                <w:rFonts w:ascii="Times New Roman"/>
                <w:b w:val="false"/>
                <w:i w:val="false"/>
                <w:color w:val="000000"/>
                <w:sz w:val="20"/>
              </w:rPr>
              <w:t>
бір тостақ)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пластмассадан жасалған шағын табақша (шұңғыл тостақ (тостақ), екі шағын тостақ орнына)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тамақтанатынға 1 жиынтық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немесе тот баспайтын болаттан жасалған табақша</w:t>
            </w:r>
            <w:r>
              <w:rPr>
                <w:rFonts w:ascii="Times New Roman"/>
                <w:b w:val="false"/>
                <w:i w:val="false"/>
                <w:color w:val="000000"/>
                <w:vertAlign w:val="superscript"/>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немесе жартылай фарфор кружка немесе тот баспайтын болаттан немесе ыстыққа төзімді шыныдан жасалған стақан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асханалық ас қасық</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шай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ас құятын қасық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алюминийден жасалған ас шанышқысы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фарфордан немесе жиектері тот баспайтын болаттан жасалған немесе  әмбебап дәмдеуіштерге арналған аспап</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үстелге)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салуға арналған фарфор ыдыс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үстелге)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л күбіше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6 л күбіше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4,5 л күбіше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 шайнек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 шайнек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төселетін клеенка немесе дастархан матасы, м (бір отыратын орынға)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(бір тәулікке)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оның ішінде соусы бар етті үстелге қоюға арналған бір шұңғыл тостақ (тостақ) (10 орындықты үстел үшін – 2 тостақ) және шайғыш орнына бір шұңғыл тостақ;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оның ішінде әрбір тамақтанатын адамға екінші тағам үшін бір шағын тостақ және салқын жеңіл дәм үшін бір тостақ, сондай-ақ нан салғыш болмаған кезде үстелге нан қою үшін бір шағын тостақ (10 орындықты үстел үшін – 2 тостақ); салқын жеңіл дәм үшін бір тостақ (10 орындықты үстел үшін – 2 тостақ) және бір тостақ сары май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шағын табақшалар болған кезде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оның ішінде салқын жеңіл дәмді және соусы бар етті үлестіру үшін бір ас қасық (10 орындықты үстел үшін – 2 қасық);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өзіне-өзі қызмет көрсету желілері болған кезде беріледі.</w:t>
      </w:r>
    </w:p>
    <w:bookmarkStart w:name="z50" w:id="48"/>
    <w:p>
      <w:pPr>
        <w:spacing w:after="0"/>
        <w:ind w:left="0"/>
        <w:jc w:val="left"/>
      </w:pPr>
      <w:r>
        <w:rPr>
          <w:rFonts w:ascii="Times New Roman"/>
          <w:b/>
          <w:i w:val="false"/>
          <w:color w:val="000000"/>
        </w:rPr>
        <w:t xml:space="preserve"> 2. Асүйлік ыдыс пен мүкәммал</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адам саны тамақтанатын асханаға арналған заттар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300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және кейін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6 л кастрөл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 л кастрөл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40 л плитаға қойылатын қазан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 л плитаға қойылатын қазан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 л таба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Мырыштан жасалған шелек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 ожау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 ожау</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 шөміш</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 шөміш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 (үш пышақтан тұратын жиынтық)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аспазға (кокқа) бір жиынтық, бірақ бір асханаға кемінде үш жиынтық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турайтын пышақ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10 – 20 л бидон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25 – 38 л құты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 арналған 25 – 38  л құты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бак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күбіше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экстрактор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 қалақшасы</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пісіруге арналған кассета</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ағаш</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турауға арналған тақтай</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r>
              <w:rPr>
                <w:rFonts w:ascii="Times New Roman"/>
                <w:b w:val="false"/>
                <w:i w:val="false"/>
                <w:color w:val="000000"/>
                <w:vertAlign w:val="superscript"/>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қазан үлгісіне бір-бірден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r>
              <w:rPr>
                <w:rFonts w:ascii="Times New Roman"/>
                <w:b w:val="false"/>
                <w:i w:val="false"/>
                <w:color w:val="000000"/>
                <w:vertAlign w:val="superscript"/>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мен душ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оның ішінде, жылжымалы электр мармиттер болмаған кезде өзіне-өзі қызмет көрсету желілерімен жабдықталған асханаларда екі плитаға қойылатын қазан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оның ішінде, жылжымалы электр мармиттер болмаған кезде өзіне-өзі қызмет көрсету желілерімен жабдықталған асханаларда бес плитаға қойылатын қазан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оның ішінде, жылжымалы электр мармиттер болмаған кезде өзіне-өзі қызмет көрсету желілерімен жабдықталған асханаларда он плитаға қойылатын қазан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әскери бөлімдер, мекемелер, әскери оқу орындары тікелей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өзіне-өзі қызмет көрсету желілерімен жабдықталған асханаларда беріледі.</w:t>
      </w:r>
    </w:p>
    <w:bookmarkStart w:name="z51" w:id="49"/>
    <w:p>
      <w:pPr>
        <w:spacing w:after="0"/>
        <w:ind w:left="0"/>
        <w:jc w:val="left"/>
      </w:pPr>
      <w:r>
        <w:rPr>
          <w:rFonts w:ascii="Times New Roman"/>
          <w:b/>
          <w:i w:val="false"/>
          <w:color w:val="000000"/>
        </w:rPr>
        <w:t xml:space="preserve"> 3. Жабдық</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Асханада тамақтанатын адамдар санына байланысты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750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және кейін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100л/сағ дейін электр қайнатқыш </w:t>
            </w:r>
            <w:r>
              <w:rPr>
                <w:rFonts w:ascii="Times New Roman"/>
                <w:b w:val="false"/>
                <w:i w:val="false"/>
                <w:color w:val="000000"/>
                <w:vertAlign w:val="superscript"/>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мынадай қаңылтыр табалары бар қуыруға арналған электр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 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мынадай арнайы ас пісіретін қазандықтар: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мынадай электр таба: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ш.м.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 кеспегі бар қамыр илейтін машина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ыдыс жуу машинасы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тарату желісі (жиынтық)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жабдық</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тазартуға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үстел</w:t>
            </w:r>
            <w:r>
              <w:rPr>
                <w:rFonts w:ascii="Times New Roman"/>
                <w:b w:val="false"/>
                <w:i w:val="false"/>
                <w:color w:val="000000"/>
                <w:vertAlign w:val="superscript"/>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лотоктарда сақтауға арналған сөре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қант салатын ыдыста сақтауға арналған шкаф</w:t>
            </w:r>
            <w:r>
              <w:rPr>
                <w:rFonts w:ascii="Times New Roman"/>
                <w:b w:val="false"/>
                <w:i w:val="false"/>
                <w:color w:val="000000"/>
                <w:vertAlign w:val="superscript"/>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тостақта сақтауға арналған шкаф</w:t>
            </w:r>
            <w:r>
              <w:rPr>
                <w:rFonts w:ascii="Times New Roman"/>
                <w:b w:val="false"/>
                <w:i w:val="false"/>
                <w:color w:val="000000"/>
                <w:vertAlign w:val="superscript"/>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ілуге арналған баған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сақтауға арналған контейнер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жеткізуге және ыдыс жинауға арналған арба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орнына электр шәйнек сатып алуға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бірінші және екінші тағамды беруге арналған жылжымалы үстелдердің орнына өзіне-өзі қызмет көрсету желілерімен жабдықталған асханаларда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тек далалық жағдайларда тамақтандыруды ұйымдастырған кезде беріледі.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 бойынша әскери бөлімдердің, құрамалардың, мекемелердің, әскери оқу орындарының, оқу-жаттығу орталықтары мен полигондардың мерзімді қызмет әскери қызметшілері, сондай-ақ оқуда болатын келісімшарт қызметі әскери қызметшілерінің жеке құрамы қамтамасыз етіледі.</w:t>
      </w:r>
    </w:p>
    <w:p>
      <w:pPr>
        <w:spacing w:after="0"/>
        <w:ind w:left="0"/>
        <w:jc w:val="both"/>
      </w:pPr>
      <w:r>
        <w:rPr>
          <w:rFonts w:ascii="Times New Roman"/>
          <w:b w:val="false"/>
          <w:i w:val="false"/>
          <w:color w:val="000000"/>
          <w:sz w:val="28"/>
        </w:rPr>
        <w:t>
      2. Ыдысқа қажеттілік тамақтанатын адамдардың нақты санын ескере отырып, 4, 6 және 10 орынды үстелдердің, сарбаздар мен матростар асханаларында орнатылған өзіне-өзі қызмет көрсету желілерінің нақты болуына сәйкес, сондай-ақ экипаждар санына байланысты, бірақ тиісінше 4 немесе 6 орынды үстелдерге қатысты жылжымалы байланыс станцияларына айқындалады. Бір асханада әртүрлі ыдысты пайдалануға жол берілмейді.</w:t>
      </w:r>
    </w:p>
    <w:p>
      <w:pPr>
        <w:spacing w:after="0"/>
        <w:ind w:left="0"/>
        <w:jc w:val="both"/>
      </w:pPr>
      <w:r>
        <w:rPr>
          <w:rFonts w:ascii="Times New Roman"/>
          <w:b w:val="false"/>
          <w:i w:val="false"/>
          <w:color w:val="000000"/>
          <w:sz w:val="28"/>
        </w:rPr>
        <w:t>
      3. 300-ден астам адам тамақтанатын асханаларда шай қайнатуға арналған электр қайнатқыштың орнына осы мақсатқа арнайы бөлінген ас пісіретін қазандарды пайдалануға рұқсат етіледі.</w:t>
      </w:r>
    </w:p>
    <w:p>
      <w:pPr>
        <w:spacing w:after="0"/>
        <w:ind w:left="0"/>
        <w:jc w:val="both"/>
      </w:pPr>
      <w:r>
        <w:rPr>
          <w:rFonts w:ascii="Times New Roman"/>
          <w:b w:val="false"/>
          <w:i w:val="false"/>
          <w:color w:val="000000"/>
          <w:sz w:val="28"/>
        </w:rPr>
        <w:t>
      4. Зат салатын қапшықта сақтау және тек далалық жағдайда пайдалану үшін нормаға қосымша әрбір әскери қызметшіге есебінен мыналар беріледі:</w:t>
      </w:r>
    </w:p>
    <w:p>
      <w:pPr>
        <w:spacing w:after="0"/>
        <w:ind w:left="0"/>
        <w:jc w:val="both"/>
      </w:pPr>
      <w:r>
        <w:rPr>
          <w:rFonts w:ascii="Times New Roman"/>
          <w:b w:val="false"/>
          <w:i w:val="false"/>
          <w:color w:val="000000"/>
          <w:sz w:val="28"/>
        </w:rPr>
        <w:t>
      ас қасық – 1 дана;</w:t>
      </w:r>
    </w:p>
    <w:p>
      <w:pPr>
        <w:spacing w:after="0"/>
        <w:ind w:left="0"/>
        <w:jc w:val="both"/>
      </w:pPr>
      <w:r>
        <w:rPr>
          <w:rFonts w:ascii="Times New Roman"/>
          <w:b w:val="false"/>
          <w:i w:val="false"/>
          <w:color w:val="000000"/>
          <w:sz w:val="28"/>
        </w:rPr>
        <w:t>
      эмальданған кружка – 1 дана.</w:t>
      </w:r>
    </w:p>
    <w:p>
      <w:pPr>
        <w:spacing w:after="0"/>
        <w:ind w:left="0"/>
        <w:jc w:val="both"/>
      </w:pPr>
      <w:r>
        <w:rPr>
          <w:rFonts w:ascii="Times New Roman"/>
          <w:b w:val="false"/>
          <w:i w:val="false"/>
          <w:color w:val="000000"/>
          <w:sz w:val="28"/>
        </w:rPr>
        <w:t>
      5. Нан зауыттарынан (наубайханалардан) нан алу мақсатқа сәйкес болмаған кезде әскери бөлімдерге ауысымына өнімділігі 350-700 кг шағын наубайханалар, наубайханалар беріледі.</w:t>
      </w:r>
    </w:p>
    <w:p>
      <w:pPr>
        <w:spacing w:after="0"/>
        <w:ind w:left="0"/>
        <w:jc w:val="both"/>
      </w:pPr>
      <w:r>
        <w:rPr>
          <w:rFonts w:ascii="Times New Roman"/>
          <w:b w:val="false"/>
          <w:i w:val="false"/>
          <w:color w:val="000000"/>
          <w:sz w:val="28"/>
        </w:rPr>
        <w:t>
      6. Үй-жайларды қайта жаңарту, күрделі жөндеу жүргізу кезінде және бөлімшелер мен әскери бөлімдердің жеке құрамын штаттық асханаларда тамақтандыруды ұйымдастыру мүмкін болмаған немесе мақсатқа сәйкес болмаған басқа да жағдайларда жабдықталым органының азық-түлік басқармасы әрбір өңірлік қолбасшылыққа МТП-480 мобильді тамақтандыру пунктінің бір жиынтығын және МТП-140 мобильді тамақтандыру пунктінің 5-10 жиынтығын немесе КП-130 (125) ас үйлерін береді.</w:t>
      </w:r>
    </w:p>
    <w:p>
      <w:pPr>
        <w:spacing w:after="0"/>
        <w:ind w:left="0"/>
        <w:jc w:val="both"/>
      </w:pPr>
      <w:r>
        <w:rPr>
          <w:rFonts w:ascii="Times New Roman"/>
          <w:b w:val="false"/>
          <w:i w:val="false"/>
          <w:color w:val="000000"/>
          <w:sz w:val="28"/>
        </w:rPr>
        <w:t>
      7. Мынадай қорларды 27-31 нормалары бойынша ұстауға рұқсат етіледі:</w:t>
      </w:r>
    </w:p>
    <w:p>
      <w:pPr>
        <w:spacing w:after="0"/>
        <w:ind w:left="0"/>
        <w:jc w:val="both"/>
      </w:pPr>
      <w:r>
        <w:rPr>
          <w:rFonts w:ascii="Times New Roman"/>
          <w:b w:val="false"/>
          <w:i w:val="false"/>
          <w:color w:val="000000"/>
          <w:sz w:val="28"/>
        </w:rPr>
        <w:t>
      1) асханалық-асүйлік ыдыстар:</w:t>
      </w:r>
    </w:p>
    <w:p>
      <w:pPr>
        <w:spacing w:after="0"/>
        <w:ind w:left="0"/>
        <w:jc w:val="both"/>
      </w:pPr>
      <w:r>
        <w:rPr>
          <w:rFonts w:ascii="Times New Roman"/>
          <w:b w:val="false"/>
          <w:i w:val="false"/>
          <w:color w:val="000000"/>
          <w:sz w:val="28"/>
        </w:rPr>
        <w:t>
      әскери бөлімдерде – әскери бөлім мен мекеменің қажеттілігінен 5%;</w:t>
      </w:r>
    </w:p>
    <w:p>
      <w:pPr>
        <w:spacing w:after="0"/>
        <w:ind w:left="0"/>
        <w:jc w:val="both"/>
      </w:pPr>
      <w:r>
        <w:rPr>
          <w:rFonts w:ascii="Times New Roman"/>
          <w:b w:val="false"/>
          <w:i w:val="false"/>
          <w:color w:val="000000"/>
          <w:sz w:val="28"/>
        </w:rPr>
        <w:t>
      Қорғаныс министрлігінің азық-түлік қоймаларында, орталық бағынысты базаларында – Қазақстан Республикасы Қарулы Күштерінің қажеттілігінен 10 %;</w:t>
      </w:r>
    </w:p>
    <w:p>
      <w:pPr>
        <w:spacing w:after="0"/>
        <w:ind w:left="0"/>
        <w:jc w:val="both"/>
      </w:pPr>
      <w:r>
        <w:rPr>
          <w:rFonts w:ascii="Times New Roman"/>
          <w:b w:val="false"/>
          <w:i w:val="false"/>
          <w:color w:val="000000"/>
          <w:sz w:val="28"/>
        </w:rPr>
        <w:t>
      2) технологиялық және тоңазытқыш жабдығы:</w:t>
      </w:r>
    </w:p>
    <w:p>
      <w:pPr>
        <w:spacing w:after="0"/>
        <w:ind w:left="0"/>
        <w:jc w:val="both"/>
      </w:pPr>
      <w:r>
        <w:rPr>
          <w:rFonts w:ascii="Times New Roman"/>
          <w:b w:val="false"/>
          <w:i w:val="false"/>
          <w:color w:val="000000"/>
          <w:sz w:val="28"/>
        </w:rPr>
        <w:t>
      Қорғаныс министрлігінің азық-түлік қоймаларында, орталық бағынысты базаларында – Қазақстан Республикасы Қарулы Күштерінің қажеттілігінен 15 %.</w:t>
      </w:r>
    </w:p>
    <w:bookmarkStart w:name="z52" w:id="50"/>
    <w:p>
      <w:pPr>
        <w:spacing w:after="0"/>
        <w:ind w:left="0"/>
        <w:jc w:val="left"/>
      </w:pPr>
      <w:r>
        <w:rPr>
          <w:rFonts w:ascii="Times New Roman"/>
          <w:b/>
          <w:i w:val="false"/>
          <w:color w:val="000000"/>
        </w:rPr>
        <w:t xml:space="preserve"> 28-норма</w:t>
      </w:r>
      <w:r>
        <w:br/>
      </w:r>
      <w:r>
        <w:rPr>
          <w:rFonts w:ascii="Times New Roman"/>
          <w:b/>
          <w:i w:val="false"/>
          <w:color w:val="000000"/>
        </w:rPr>
        <w:t>Суүсті, суасты корабльдері мен кемелерінің камбуздарын асханалық-асүйлік ыдыспен, жабдықпен және мүкәммалмен жабдықтау</w:t>
      </w:r>
      <w:r>
        <w:br/>
      </w:r>
      <w:r>
        <w:rPr>
          <w:rFonts w:ascii="Times New Roman"/>
          <w:b/>
          <w:i w:val="false"/>
          <w:color w:val="000000"/>
        </w:rPr>
        <w:t>1. Асхана ыдысы мен аспаптары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суүсті корабльдері (кемелер) үшін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кают-компаниялар үшін,</w:t>
            </w:r>
          </w:p>
          <w:p>
            <w:pPr>
              <w:spacing w:after="20"/>
              <w:ind w:left="20"/>
              <w:jc w:val="both"/>
            </w:pPr>
            <w:r>
              <w:rPr>
                <w:rFonts w:ascii="Times New Roman"/>
                <w:b w:val="false"/>
                <w:i w:val="false"/>
                <w:color w:val="000000"/>
                <w:sz w:val="20"/>
              </w:rPr>
              <w:t>
4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адамға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желілері үшін, 1 адамға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шұңғыл тостақ (тостақ)</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үстелге арналған бір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шағын тостақ</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 тот баспайтын болаттан жасалған кастөл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Салатқа арналған бір порциялық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Майшабаққа арналған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қант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(үстелге)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фарфор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немесе тот баспайтын болаттан жасалған кружка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кружка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алюминийден жасалған ас қасық</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алюминийден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алюминийден жасалған ас құюға арналған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алюминийден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немесе тот баспайтын болаттан жасалған шағын табақша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 адамға)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 адамға)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пластмассадан жасалған шағын табақша (шұңғыл тостақ (тостақ), екі шағын тостақ орнына)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тамақтанатынға 1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(кают компанияға)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әмбебап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(үстелге)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 6 л күбіше немесе кастрөл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 л күбіше немесе кастрөл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аралас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адамға)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кофе қайнатқыш</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адамға)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адамға)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Графин астына қойылатын шағын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адамға)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(бір тәулікке)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клеенкасы, м (бір отыратын орынға) немесе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матасы және полиэтиленді пленка, м (бір отыратын орынға)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соның ішінде соусы бар етті үстелге қою үшін фарфор (тот баспайтын болаттан жасалған) шұңғыл бір тостақ (тостақ);</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соның ішінде әрбір тамақтанушыға салқын жеңіл дәм үшін бір тостақ және екінші тағам үшін бір тостақ. Одан басқа, бір үстелге нан салу үшін бір тостақ, салқын жеңіл дәм үшін бір тостақ және сары май үшін бір тостақ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соның ішінде бір үстелге салқын жеңіл дәм үшін бір ас қасық және тағы біреуі соусы бар ет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суүсті корабльдерінің (қамтамасыз ету кемелерінің) кают-компаниялары үшін тот баспайтын болаттан жасалған кофе құйғыштар беруге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шағын табақша бар кезде берілмейді.</w:t>
      </w:r>
    </w:p>
    <w:bookmarkStart w:name="z54" w:id="51"/>
    <w:p>
      <w:pPr>
        <w:spacing w:after="0"/>
        <w:ind w:left="0"/>
        <w:jc w:val="left"/>
      </w:pPr>
      <w:r>
        <w:rPr>
          <w:rFonts w:ascii="Times New Roman"/>
          <w:b/>
          <w:i w:val="false"/>
          <w:color w:val="000000"/>
        </w:rPr>
        <w:t xml:space="preserve"> 2. Ас үй ыдысы мен мүкәммал</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Суүсті кораблінің (кеменің) камбузына тамақтанушылар санына байланысты заттар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және кейін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 л кастрөл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қойылатын 20 – 40 л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қойылатын 50 – 60 л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 л таба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Мырыштан жасалған шелек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 ожау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 ожау</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 шөміш</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 шөміш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 (үш пышақтан тұратын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штаттық кокқа бір жиынтық, бірақ бір камбузға үш жиынтықтан артық емес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10 – 20 л бидон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25 – 38 л құты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құюға арналған 25 – 38 л құты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экстрактор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табаша</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тақтайша</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r>
              <w:rPr>
                <w:rFonts w:ascii="Times New Roman"/>
                <w:b w:val="false"/>
                <w:i w:val="false"/>
                <w:color w:val="000000"/>
                <w:vertAlign w:val="superscript"/>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әрбір түрі үшін бір-бірден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әскери бөлімнің күшімен жасалады;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өзіне-өзі қызмет көрсету желілері бар болған кезде беріледі.</w:t>
      </w:r>
    </w:p>
    <w:bookmarkStart w:name="z55" w:id="52"/>
    <w:p>
      <w:pPr>
        <w:spacing w:after="0"/>
        <w:ind w:left="0"/>
        <w:jc w:val="left"/>
      </w:pPr>
      <w:r>
        <w:rPr>
          <w:rFonts w:ascii="Times New Roman"/>
          <w:b/>
          <w:i w:val="false"/>
          <w:color w:val="000000"/>
        </w:rPr>
        <w:t xml:space="preserve"> 3. Жабдық</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Суүсті кораблінің (кеменің) камбузына тамақтанушы адамдар санына байланысты,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және кейін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r>
              <w:rPr>
                <w:rFonts w:ascii="Times New Roman"/>
                <w:b w:val="false"/>
                <w:i w:val="false"/>
                <w:color w:val="000000"/>
                <w:vertAlign w:val="superscript"/>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 бойынша тамақтандыруды ұйымдастыру үшін ыдыстар мен асханалық аспаптар:</w:t>
      </w:r>
    </w:p>
    <w:p>
      <w:pPr>
        <w:spacing w:after="0"/>
        <w:ind w:left="0"/>
        <w:jc w:val="both"/>
      </w:pPr>
      <w:r>
        <w:rPr>
          <w:rFonts w:ascii="Times New Roman"/>
          <w:b w:val="false"/>
          <w:i w:val="false"/>
          <w:color w:val="000000"/>
          <w:sz w:val="28"/>
        </w:rPr>
        <w:t>
      "Суүсті корабльдері үшін" деген баған бойынша – старшиналар мен матростарға;</w:t>
      </w:r>
    </w:p>
    <w:p>
      <w:pPr>
        <w:spacing w:after="0"/>
        <w:ind w:left="0"/>
        <w:jc w:val="both"/>
      </w:pPr>
      <w:r>
        <w:rPr>
          <w:rFonts w:ascii="Times New Roman"/>
          <w:b w:val="false"/>
          <w:i w:val="false"/>
          <w:color w:val="000000"/>
          <w:sz w:val="28"/>
        </w:rPr>
        <w:t>
      "Кают-компаниялар үшін" деген баған бойынша – суүсті корабльдері мен кемелерінің келісімшарт бойынша әскери қызмет өткеретін офицерлеріне, старшиналары мен матростарына және азаматтық персоналына беріледі.</w:t>
      </w:r>
    </w:p>
    <w:p>
      <w:pPr>
        <w:spacing w:after="0"/>
        <w:ind w:left="0"/>
        <w:jc w:val="both"/>
      </w:pPr>
      <w:r>
        <w:rPr>
          <w:rFonts w:ascii="Times New Roman"/>
          <w:b w:val="false"/>
          <w:i w:val="false"/>
          <w:color w:val="000000"/>
          <w:sz w:val="28"/>
        </w:rPr>
        <w:t>
      2. Суүсті корабльдері мен қамтамасыз ету кемелерінде келісімшарт бойынша әскери қызмет өткеретін әскери қызметшілердің және азаматтық персонал адамдары каютасына бір шыны графин немесе құмыра және екі шыны стақан, ал суүсті және суасты корабльдері мен қамтамасыз ету кемелерінің әрбір кают-компаниясына 28-норманың 3-бөлімінде белгіленген саннан астам бір тұрмыстық электр тоңазытқыштан беріледі.</w:t>
      </w:r>
    </w:p>
    <w:p>
      <w:pPr>
        <w:spacing w:after="0"/>
        <w:ind w:left="0"/>
        <w:jc w:val="both"/>
      </w:pPr>
      <w:r>
        <w:rPr>
          <w:rFonts w:ascii="Times New Roman"/>
          <w:b w:val="false"/>
          <w:i w:val="false"/>
          <w:color w:val="000000"/>
          <w:sz w:val="28"/>
        </w:rPr>
        <w:t>
      3. Суүсті корабльдері мен қамтамасыз ету кемелері үшін бірінші тағамға арналған бір бактың (кастрөлдің) және екінші тағамға арналған бір күбішенің (кастрөлдің) орнына үш кастрөлден тұратын бір ыдыс беруге рұқсат етіледі.</w:t>
      </w:r>
    </w:p>
    <w:p>
      <w:pPr>
        <w:spacing w:after="0"/>
        <w:ind w:left="0"/>
        <w:jc w:val="both"/>
      </w:pPr>
      <w:r>
        <w:rPr>
          <w:rFonts w:ascii="Times New Roman"/>
          <w:b w:val="false"/>
          <w:i w:val="false"/>
          <w:color w:val="000000"/>
          <w:sz w:val="28"/>
        </w:rPr>
        <w:t>
      4. Жаңадан салынатын корабльдер мен қамтамасыз ету кемелерін тұрақты және ауыспалы токты технологиялық және тоңазытқыш жабдығымен оны азық-түлік қызметі объектілерінде (камбуздарда, провизиялық қоймаларда, кают-компанияларда) орнату үшін кеме жасаушы (кеме жөндеуші) ұйымдар жобалау-сметалық құжаттамаларға сәйкес қамтамасыз етеді.</w:t>
      </w:r>
    </w:p>
    <w:bookmarkStart w:name="z56" w:id="53"/>
    <w:p>
      <w:pPr>
        <w:spacing w:after="0"/>
        <w:ind w:left="0"/>
        <w:jc w:val="left"/>
      </w:pPr>
      <w:r>
        <w:rPr>
          <w:rFonts w:ascii="Times New Roman"/>
          <w:b/>
          <w:i w:val="false"/>
          <w:color w:val="000000"/>
        </w:rPr>
        <w:t xml:space="preserve"> 29-норма</w:t>
      </w:r>
      <w:r>
        <w:br/>
      </w:r>
      <w:r>
        <w:rPr>
          <w:rFonts w:ascii="Times New Roman"/>
          <w:b/>
          <w:i w:val="false"/>
          <w:color w:val="000000"/>
        </w:rPr>
        <w:t>Офицерлер асханаларын және авиацияның ұшқыштар мен инженерлік-техникалық құрамының асханаларын асханалық-асүйлік ыдыспен, жабдықпен және мүкәммалмен қамтамасыз ету</w:t>
      </w:r>
    </w:p>
    <w:bookmarkEnd w:id="53"/>
    <w:bookmarkStart w:name="z57" w:id="54"/>
    <w:p>
      <w:pPr>
        <w:spacing w:after="0"/>
        <w:ind w:left="0"/>
        <w:jc w:val="left"/>
      </w:pPr>
      <w:r>
        <w:rPr>
          <w:rFonts w:ascii="Times New Roman"/>
          <w:b/>
          <w:i w:val="false"/>
          <w:color w:val="000000"/>
        </w:rPr>
        <w:t xml:space="preserve"> 1. Асхана ыдысы мен аспаптары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100 адамға заттар 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Салатқа арналған бір порциялық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Майшабаққа арналған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фарфор шайнек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дәмдеуіштерге арналған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 шайнек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немесе тот баспайтын болаттан жасалған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 (тек ұшқыштар құрамы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Дастарқандық мата,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bl>
    <w:bookmarkStart w:name="z58" w:id="55"/>
    <w:p>
      <w:pPr>
        <w:spacing w:after="0"/>
        <w:ind w:left="0"/>
        <w:jc w:val="left"/>
      </w:pPr>
      <w:r>
        <w:rPr>
          <w:rFonts w:ascii="Times New Roman"/>
          <w:b/>
          <w:i w:val="false"/>
          <w:color w:val="000000"/>
        </w:rPr>
        <w:t xml:space="preserve"> 2. Асүйлік ыдыс және мүкәммал</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адамдар санына байланысты ас үйдегі заттар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және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 л кастрөл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40 л плитаға қойылатын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 л плитаға қойылатын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 л 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л шөміш</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 шөміш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 (үш пышақтан тұратын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штаттық аспазға бір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құюға арналған 10 – 20 л бидон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құюға арналған 25 – 38 л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құюға арналған 25 – 38 л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өлшегіш</w:t>
            </w:r>
            <w:r>
              <w:rPr>
                <w:rFonts w:ascii="Times New Roman"/>
                <w:b w:val="false"/>
                <w:i w:val="false"/>
                <w:color w:val="000000"/>
                <w:vertAlign w:val="superscript"/>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аспазға бір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әскери бөлімнің күшімен жасалады;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өзіне-өзі қызмет көрсету желілері болған кезде беріледі.</w:t>
      </w:r>
    </w:p>
    <w:bookmarkStart w:name="z59" w:id="56"/>
    <w:p>
      <w:pPr>
        <w:spacing w:after="0"/>
        <w:ind w:left="0"/>
        <w:jc w:val="left"/>
      </w:pPr>
      <w:r>
        <w:rPr>
          <w:rFonts w:ascii="Times New Roman"/>
          <w:b/>
          <w:i w:val="false"/>
          <w:color w:val="000000"/>
        </w:rPr>
        <w:t xml:space="preserve"> 3. Жабдық</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адамдардың санына байланысты ас үйдегі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және кейін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цехтарына арналған әмбебап ас үй машинасы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л-ге дейін бір кеспегі бар қамыр илейтін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100 л/сағ  электр су қайнатқыш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арнайы электр қазан 160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0,45 ш.м. электр 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жуатын әмбебап машина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жабдық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мүкәммалға арналған үстелше</w:t>
            </w:r>
            <w:r>
              <w:rPr>
                <w:rFonts w:ascii="Times New Roman"/>
                <w:b w:val="false"/>
                <w:i w:val="false"/>
                <w:color w:val="000000"/>
                <w:vertAlign w:val="superscript"/>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және қосалқы үй-жайға бір-бірден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сақтауға және жеткізуге арналған арба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тамақты жеткізуге және пайдаланылған ыдысты жинауға арналған арба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әскери бөлімнің күшімен жасалуы мүмкін.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Әуеайлақтарда авиацияның ұшқыштар және инженерлік-техникалық құрамын тамақтандыру үшін нормаға қосымша тамақтанатын 100 адам есебінен мыналар беріледі, дана:</w:t>
      </w:r>
    </w:p>
    <w:p>
      <w:pPr>
        <w:spacing w:after="0"/>
        <w:ind w:left="0"/>
        <w:jc w:val="both"/>
      </w:pPr>
      <w:r>
        <w:rPr>
          <w:rFonts w:ascii="Times New Roman"/>
          <w:b w:val="false"/>
          <w:i w:val="false"/>
          <w:color w:val="000000"/>
          <w:sz w:val="28"/>
        </w:rPr>
        <w:t>
      тот баспайтын болаттан жасалған тостақ - 50;</w:t>
      </w:r>
    </w:p>
    <w:p>
      <w:pPr>
        <w:spacing w:after="0"/>
        <w:ind w:left="0"/>
        <w:jc w:val="both"/>
      </w:pPr>
      <w:r>
        <w:rPr>
          <w:rFonts w:ascii="Times New Roman"/>
          <w:b w:val="false"/>
          <w:i w:val="false"/>
          <w:color w:val="000000"/>
          <w:sz w:val="28"/>
        </w:rPr>
        <w:t>
      тот баспайтын болаттан жасалған шағын тостақ - 100;</w:t>
      </w:r>
    </w:p>
    <w:p>
      <w:pPr>
        <w:spacing w:after="0"/>
        <w:ind w:left="0"/>
        <w:jc w:val="both"/>
      </w:pPr>
      <w:r>
        <w:rPr>
          <w:rFonts w:ascii="Times New Roman"/>
          <w:b w:val="false"/>
          <w:i w:val="false"/>
          <w:color w:val="000000"/>
          <w:sz w:val="28"/>
        </w:rPr>
        <w:t>
      фарфордан жасалған немесе эмальданған кружка (шыны стақан) - 50;</w:t>
      </w:r>
    </w:p>
    <w:p>
      <w:pPr>
        <w:spacing w:after="0"/>
        <w:ind w:left="0"/>
        <w:jc w:val="both"/>
      </w:pPr>
      <w:r>
        <w:rPr>
          <w:rFonts w:ascii="Times New Roman"/>
          <w:b w:val="false"/>
          <w:i w:val="false"/>
          <w:color w:val="000000"/>
          <w:sz w:val="28"/>
        </w:rPr>
        <w:t>
      тот баспайтын болаттан жасалған ас қасық - 50;</w:t>
      </w:r>
    </w:p>
    <w:p>
      <w:pPr>
        <w:spacing w:after="0"/>
        <w:ind w:left="0"/>
        <w:jc w:val="both"/>
      </w:pPr>
      <w:r>
        <w:rPr>
          <w:rFonts w:ascii="Times New Roman"/>
          <w:b w:val="false"/>
          <w:i w:val="false"/>
          <w:color w:val="000000"/>
          <w:sz w:val="28"/>
        </w:rPr>
        <w:t>
      тот баспайтын болаттан жасалған ас шанышқысы - 50;</w:t>
      </w:r>
    </w:p>
    <w:p>
      <w:pPr>
        <w:spacing w:after="0"/>
        <w:ind w:left="0"/>
        <w:jc w:val="both"/>
      </w:pPr>
      <w:r>
        <w:rPr>
          <w:rFonts w:ascii="Times New Roman"/>
          <w:b w:val="false"/>
          <w:i w:val="false"/>
          <w:color w:val="000000"/>
          <w:sz w:val="28"/>
        </w:rPr>
        <w:t>
      тот баспайтын болаттан жасалған шай қасық - 50;</w:t>
      </w:r>
    </w:p>
    <w:p>
      <w:pPr>
        <w:spacing w:after="0"/>
        <w:ind w:left="0"/>
        <w:jc w:val="both"/>
      </w:pPr>
      <w:r>
        <w:rPr>
          <w:rFonts w:ascii="Times New Roman"/>
          <w:b w:val="false"/>
          <w:i w:val="false"/>
          <w:color w:val="000000"/>
          <w:sz w:val="28"/>
        </w:rPr>
        <w:t>
      тот баспайтын болаттан жасалған ас пышағы - 50.</w:t>
      </w:r>
    </w:p>
    <w:bookmarkStart w:name="z60" w:id="57"/>
    <w:p>
      <w:pPr>
        <w:spacing w:after="0"/>
        <w:ind w:left="0"/>
        <w:jc w:val="left"/>
      </w:pPr>
      <w:r>
        <w:rPr>
          <w:rFonts w:ascii="Times New Roman"/>
          <w:b/>
          <w:i w:val="false"/>
          <w:color w:val="000000"/>
        </w:rPr>
        <w:t xml:space="preserve"> 30-норма</w:t>
      </w:r>
      <w:r>
        <w:br/>
      </w:r>
      <w:r>
        <w:rPr>
          <w:rFonts w:ascii="Times New Roman"/>
          <w:b/>
          <w:i w:val="false"/>
          <w:color w:val="000000"/>
        </w:rPr>
        <w:t>Әскери білім беру мекемелерінің, Кадет корпусы, арнайы әскери мектеп-интернаттарын, офицерлерді даярлау жөніндегі курстардың, "Жас ұлан" республикалық әскери мектебінің асханаларын асханалық-асүйлік ыдыспен, жабдықпен және мүкәммалмен қамтамасыз ету</w:t>
      </w:r>
    </w:p>
    <w:bookmarkEnd w:id="57"/>
    <w:bookmarkStart w:name="z61" w:id="58"/>
    <w:p>
      <w:pPr>
        <w:spacing w:after="0"/>
        <w:ind w:left="0"/>
        <w:jc w:val="left"/>
      </w:pPr>
      <w:r>
        <w:rPr>
          <w:rFonts w:ascii="Times New Roman"/>
          <w:b/>
          <w:i w:val="false"/>
          <w:color w:val="000000"/>
        </w:rPr>
        <w:t xml:space="preserve"> 1. Асхана ыдысы мен аспаптары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100</w:t>
            </w:r>
          </w:p>
          <w:p>
            <w:pPr>
              <w:spacing w:after="20"/>
              <w:ind w:left="20"/>
              <w:jc w:val="both"/>
            </w:pPr>
            <w:r>
              <w:rPr>
                <w:rFonts w:ascii="Times New Roman"/>
                <w:b w:val="false"/>
                <w:i w:val="false"/>
                <w:color w:val="000000"/>
                <w:sz w:val="20"/>
              </w:rPr>
              <w:t>
адамға,</w:t>
            </w:r>
          </w:p>
          <w:p>
            <w:pPr>
              <w:spacing w:after="20"/>
              <w:ind w:left="20"/>
              <w:jc w:val="both"/>
            </w:pPr>
            <w:r>
              <w:rPr>
                <w:rFonts w:ascii="Times New Roman"/>
                <w:b w:val="false"/>
                <w:i w:val="false"/>
                <w:color w:val="000000"/>
                <w:sz w:val="20"/>
              </w:rPr>
              <w:t>
заттар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желілері үшін, 1 адамға,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үстелге арналған бір тостақ)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пластмассадан жасалған шағын табақша (шұңғыл тостақ (тостақ), екі шағын тостақ орнына)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тамақтанатынға</w:t>
            </w:r>
          </w:p>
          <w:p>
            <w:pPr>
              <w:spacing w:after="20"/>
              <w:ind w:left="20"/>
              <w:jc w:val="both"/>
            </w:pPr>
            <w:r>
              <w:rPr>
                <w:rFonts w:ascii="Times New Roman"/>
                <w:b w:val="false"/>
                <w:i w:val="false"/>
                <w:color w:val="000000"/>
                <w:sz w:val="20"/>
              </w:rPr>
              <w:t>
1 жиынтық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пластмасса немесе фарфор стақан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фарфор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фарфор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фарфор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салатын фарфор ыдыс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кружка</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әмбебап аспап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(үстелге)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Кастрөл (күбіше) 3 – 4,5 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 шайнек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немесе тот баспайтын болаттан жасалған табақша</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(үстелге)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Гүлге арналған ваза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(үстелге)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матасы және полиэтиленді пленка,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Кадет корпусы мен "Жас ұлан" РМ-да беріледі, бұл ретте шыны стақандар мен стақан салғыштар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табақшалар жиынтығы болған кезде берілмейді.</w:t>
      </w:r>
    </w:p>
    <w:bookmarkStart w:name="z62" w:id="59"/>
    <w:p>
      <w:pPr>
        <w:spacing w:after="0"/>
        <w:ind w:left="0"/>
        <w:jc w:val="left"/>
      </w:pPr>
      <w:r>
        <w:rPr>
          <w:rFonts w:ascii="Times New Roman"/>
          <w:b/>
          <w:i w:val="false"/>
          <w:color w:val="000000"/>
        </w:rPr>
        <w:t xml:space="preserve"> 2. Асүйлік ыдыс және мүкәммал</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адамдардың санына байланысты асханаға заттар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және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 л кастрөл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40 л пешке қойылатын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 л пешке қойылатын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 л 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 шөміш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 шөміш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 (үш пышақтан тұратын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аспазға бір жиынтық, бірақ ас үйге кемінде үш жиынтықтан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құюға арналған 10 – 20 л бидон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құюға арналған 25 – 38 л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құюға арналған 25 – 38 л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жаныштауға арналған шапқы </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ағаш</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қалақша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r>
              <w:rPr>
                <w:rFonts w:ascii="Times New Roman"/>
                <w:b w:val="false"/>
                <w:i w:val="false"/>
                <w:color w:val="000000"/>
                <w:vertAlign w:val="superscript"/>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әрбір түрі үшін біреу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 және душ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әскери бөлімнің күшімен жасалуы мүмкін</w:t>
      </w:r>
    </w:p>
    <w:bookmarkStart w:name="z63" w:id="60"/>
    <w:p>
      <w:pPr>
        <w:spacing w:after="0"/>
        <w:ind w:left="0"/>
        <w:jc w:val="left"/>
      </w:pPr>
      <w:r>
        <w:rPr>
          <w:rFonts w:ascii="Times New Roman"/>
          <w:b/>
          <w:i w:val="false"/>
          <w:color w:val="000000"/>
        </w:rPr>
        <w:t xml:space="preserve"> 3. Жабдық</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адамдардың санына байланысты асханаға заттар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 үй әмбебап машинасы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 турауға арналған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жасауға арналған автомат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қайнатқыш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Қуыруға арналған шкаф немесе қуыруға арналған пеш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мынадай ас пісіретін арнайы электр қазандар: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көлемі 0,45 ш.м. дейін электр 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л-ге дейінгі бір кеспегі бар қамыр илейтін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 немесе қуыруға арналған пеш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әмбебап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тарату желісі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ілуге арналған баған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мүкәммалға арналған баған</w:t>
            </w:r>
            <w:r>
              <w:rPr>
                <w:rFonts w:ascii="Times New Roman"/>
                <w:b w:val="false"/>
                <w:i w:val="false"/>
                <w:color w:val="000000"/>
                <w:vertAlign w:val="superscript"/>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және қосалқы үй-жайға бір-бірден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жеткізуге және пайдаланылған ыдысты жинауға арналған арба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сақтауға және жеткізуге арналған арба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тазалауға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және 2-ші тағамды таратуға арналған жылжымалы үстел</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өзіне-өзі қызмет көрсету желілерімен жабдықталған асханаларда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әскери бөлімнің күшімен жасалуы мүмкін.</w:t>
      </w:r>
    </w:p>
    <w:p>
      <w:pPr>
        <w:spacing w:after="0"/>
        <w:ind w:left="0"/>
        <w:jc w:val="both"/>
      </w:pPr>
      <w:r>
        <w:rPr>
          <w:rFonts w:ascii="Times New Roman"/>
          <w:b w:val="false"/>
          <w:i w:val="false"/>
          <w:color w:val="000000"/>
          <w:sz w:val="28"/>
        </w:rPr>
        <w:t>
      Ескертпе: Кадет корпусында оқитын адамдарға зат қапшығында сақтау және далалық жағдайларда пайдалану үшін барлық оқыту мерзіміне нормаға қосымша бір адамға есебінен ас қасық – 1 дана, эмальданған кружка – 1 дана беріледі.</w:t>
      </w:r>
    </w:p>
    <w:bookmarkStart w:name="z64" w:id="61"/>
    <w:p>
      <w:pPr>
        <w:spacing w:after="0"/>
        <w:ind w:left="0"/>
        <w:jc w:val="left"/>
      </w:pPr>
      <w:r>
        <w:rPr>
          <w:rFonts w:ascii="Times New Roman"/>
          <w:b/>
          <w:i w:val="false"/>
          <w:color w:val="000000"/>
        </w:rPr>
        <w:t xml:space="preserve"> 31-норма</w:t>
      </w:r>
      <w:r>
        <w:br/>
      </w:r>
      <w:r>
        <w:rPr>
          <w:rFonts w:ascii="Times New Roman"/>
          <w:b/>
          <w:i w:val="false"/>
          <w:color w:val="000000"/>
        </w:rPr>
        <w:t>Әскери (әскери-теңіз) госпитальдарды, әскери (әскери-теңіз) лазареттерді (бұдан әрі: әскери (әскери-теңіз) госпитальдары – әскери госпитальдар, әскери (әскери-теңіз) лазареттері – лазареттер деп аталады), жеке медициналық батальондарды (роталарды, жасақтарды), әскери және корабльдік лазареттерді асханалық-асүйлік ыдыспен, жабдықпен және мүкәммалмен қамтамасыз ету</w:t>
      </w:r>
    </w:p>
    <w:bookmarkEnd w:id="61"/>
    <w:bookmarkStart w:name="z65" w:id="62"/>
    <w:p>
      <w:pPr>
        <w:spacing w:after="0"/>
        <w:ind w:left="0"/>
        <w:jc w:val="left"/>
      </w:pPr>
      <w:r>
        <w:rPr>
          <w:rFonts w:ascii="Times New Roman"/>
          <w:b/>
          <w:i w:val="false"/>
          <w:color w:val="000000"/>
        </w:rPr>
        <w:t xml:space="preserve"> 1. Асхана ыдысы мен аспаптары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данасы,</w:t>
            </w:r>
          </w:p>
          <w:p>
            <w:pPr>
              <w:spacing w:after="20"/>
              <w:ind w:left="20"/>
              <w:jc w:val="both"/>
            </w:pPr>
            <w:r>
              <w:rPr>
                <w:rFonts w:ascii="Times New Roman"/>
                <w:b w:val="false"/>
                <w:i w:val="false"/>
                <w:color w:val="000000"/>
                <w:sz w:val="20"/>
              </w:rPr>
              <w:t>
100 кереуетке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корабльдік лазареттер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госпитальдар, клиникалар, лазареттер мен жеке медициналық батальондар (роталар, жасақтар)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w:t>
            </w:r>
          </w:p>
          <w:p>
            <w:pPr>
              <w:spacing w:after="20"/>
              <w:ind w:left="20"/>
              <w:jc w:val="both"/>
            </w:pPr>
            <w:r>
              <w:rPr>
                <w:rFonts w:ascii="Times New Roman"/>
                <w:b w:val="false"/>
                <w:i w:val="false"/>
                <w:color w:val="000000"/>
                <w:sz w:val="20"/>
              </w:rPr>
              <w:t>
адамға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 салатын бір порциялық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фарфор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фарфор ыдыс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фарфор табақша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фарфор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кружка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Шырынға арналған 100 – 150 гр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құюға арналған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әмбебап аспаптар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 шайнек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4,5 л кастрөл немесе күбіше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немесе тот баспайтын болаттан жасалған табақша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пластмассадан жасалған табақша (шұңғыл тостақ (тостақ), екі шағын тостақ орнына)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тамақтанатынға 1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 матасы,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(тәулігіне)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 (тамақ даярлауға жағдай болмаған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лазаретке 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Науқастанғандардың бір палатасына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стақан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палатаға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Зығырдан тігілген дастархан матасы,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Полиэтиленді пленка,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табақшалар жиынтығы болған кезде берілмейді.</w:t>
      </w:r>
    </w:p>
    <w:bookmarkStart w:name="z66" w:id="63"/>
    <w:p>
      <w:pPr>
        <w:spacing w:after="0"/>
        <w:ind w:left="0"/>
        <w:jc w:val="left"/>
      </w:pPr>
      <w:r>
        <w:rPr>
          <w:rFonts w:ascii="Times New Roman"/>
          <w:b/>
          <w:i w:val="false"/>
          <w:color w:val="000000"/>
        </w:rPr>
        <w:t xml:space="preserve"> 2. Асүйлік ыдыс және мүкәммал</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 кереует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және одан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4,5 л кастрөл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 л кастрөл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40 л плитаға қойылатын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 л плитаға қойылатын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15 л 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 шөміш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л шөміш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арнайы пышақ (үш пышақтан тұратын жиынтық)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штаттық аспазға бір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құюға арналған 10 – 20 л бидон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құюға арналған 25 – 38 л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құюға арналған 25 – 38 л құты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қалып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ыдыстарға арналған қалып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қысқыш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Гарнирге арналған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араластырғыш</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өлшеуіш</w:t>
            </w:r>
            <w:r>
              <w:rPr>
                <w:rFonts w:ascii="Times New Roman"/>
                <w:b w:val="false"/>
                <w:i w:val="false"/>
                <w:color w:val="000000"/>
                <w:vertAlign w:val="superscript"/>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әрбір түріне біреу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келсап</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жууға арналған щетка және душ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әскери бөлімнің, госпитальдің күшімен жасалуы мүмкін.</w:t>
      </w:r>
    </w:p>
    <w:bookmarkStart w:name="z67" w:id="64"/>
    <w:p>
      <w:pPr>
        <w:spacing w:after="0"/>
        <w:ind w:left="0"/>
        <w:jc w:val="left"/>
      </w:pPr>
      <w:r>
        <w:rPr>
          <w:rFonts w:ascii="Times New Roman"/>
          <w:b/>
          <w:i w:val="false"/>
          <w:color w:val="000000"/>
        </w:rPr>
        <w:t xml:space="preserve"> 3. Жабдық</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кереует санына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және одан кейін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асүйлік әмбебап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цехтарына арналған асүйлік әмбебап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 турауға арналған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ет тартқыш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 ет тартқыш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л-ге дейін бір кеспегі бар қамыр илейтін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100л/сағ электр су қайнатқыш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пісіретін арнайы қазандықтар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 мармит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фритюрница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Түбінің ауданы мынадай электр табалар: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ш.м.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Қуыруға арналған шкаф немесе қуыруға арналған пеш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әмбебап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госпитальдар мен лазареттер үшін таратушы буфетке 1 данадан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жабдық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 сақтауға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тостақтарда сақтауға арналған шкаф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мүкәммалға арналған сөре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цехы мен ас үй ыдысын жууға арналған ванна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ванна: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секциялы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секциялы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мүкәммалына арналған тұғыр</w:t>
            </w:r>
            <w:r>
              <w:rPr>
                <w:rFonts w:ascii="Times New Roman"/>
                <w:b w:val="false"/>
                <w:i w:val="false"/>
                <w:color w:val="000000"/>
                <w:vertAlign w:val="superscript"/>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өндірістік және қосалқы үй-жайға бір-бірден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тасуға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тасуға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тасуға арналған жәшік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көкөніс сақтауға арналған контейнер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жеткізуге және пайдаланылған ыдысты жинауға арналған арба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таза ыдысты сақтау және жеткізу үшін арба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әскери бөлімнің күшімен жасалуы мүмкін.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Әскери бөлім мен ұйымның медициналық пункт лазаретіне қосымша беріледі, дана:</w:t>
      </w:r>
    </w:p>
    <w:p>
      <w:pPr>
        <w:spacing w:after="0"/>
        <w:ind w:left="0"/>
        <w:jc w:val="both"/>
      </w:pPr>
      <w:r>
        <w:rPr>
          <w:rFonts w:ascii="Times New Roman"/>
          <w:b w:val="false"/>
          <w:i w:val="false"/>
          <w:color w:val="000000"/>
          <w:sz w:val="28"/>
        </w:rPr>
        <w:t>
      электр су қайнатқыш - 1;</w:t>
      </w:r>
    </w:p>
    <w:p>
      <w:pPr>
        <w:spacing w:after="0"/>
        <w:ind w:left="0"/>
        <w:jc w:val="both"/>
      </w:pPr>
      <w:r>
        <w:rPr>
          <w:rFonts w:ascii="Times New Roman"/>
          <w:b w:val="false"/>
          <w:i w:val="false"/>
          <w:color w:val="000000"/>
          <w:sz w:val="28"/>
        </w:rPr>
        <w:t>
      леген - 2.</w:t>
      </w:r>
    </w:p>
    <w:p>
      <w:pPr>
        <w:spacing w:after="0"/>
        <w:ind w:left="0"/>
        <w:jc w:val="both"/>
      </w:pPr>
      <w:r>
        <w:rPr>
          <w:rFonts w:ascii="Times New Roman"/>
          <w:b w:val="false"/>
          <w:i w:val="false"/>
          <w:color w:val="000000"/>
          <w:sz w:val="28"/>
        </w:rPr>
        <w:t>
      2. Госпитальдің екі және үш бөлмелі люкс-нөмірлерінің әрқайсысына қосымша беріледі, дана:</w:t>
      </w:r>
    </w:p>
    <w:p>
      <w:pPr>
        <w:spacing w:after="0"/>
        <w:ind w:left="0"/>
        <w:jc w:val="both"/>
      </w:pPr>
      <w:r>
        <w:rPr>
          <w:rFonts w:ascii="Times New Roman"/>
          <w:b w:val="false"/>
          <w:i w:val="false"/>
          <w:color w:val="000000"/>
          <w:sz w:val="28"/>
        </w:rPr>
        <w:t>
      шағын фарфор тостақ немесе ыстыққа төзімді тостақ - 3;</w:t>
      </w:r>
    </w:p>
    <w:p>
      <w:pPr>
        <w:spacing w:after="0"/>
        <w:ind w:left="0"/>
        <w:jc w:val="both"/>
      </w:pPr>
      <w:r>
        <w:rPr>
          <w:rFonts w:ascii="Times New Roman"/>
          <w:b w:val="false"/>
          <w:i w:val="false"/>
          <w:color w:val="000000"/>
          <w:sz w:val="28"/>
        </w:rPr>
        <w:t>
      десертке арналған фарфор тостақ немесе ыстыққа төзімді тостақ - 3;</w:t>
      </w:r>
    </w:p>
    <w:p>
      <w:pPr>
        <w:spacing w:after="0"/>
        <w:ind w:left="0"/>
        <w:jc w:val="both"/>
      </w:pPr>
      <w:r>
        <w:rPr>
          <w:rFonts w:ascii="Times New Roman"/>
          <w:b w:val="false"/>
          <w:i w:val="false"/>
          <w:color w:val="000000"/>
          <w:sz w:val="28"/>
        </w:rPr>
        <w:t>
      бәлішке арналған фарфор тостақ немесе ыстыққа төзімді тостақ - 3;</w:t>
      </w:r>
    </w:p>
    <w:p>
      <w:pPr>
        <w:spacing w:after="0"/>
        <w:ind w:left="0"/>
        <w:jc w:val="both"/>
      </w:pPr>
      <w:r>
        <w:rPr>
          <w:rFonts w:ascii="Times New Roman"/>
          <w:b w:val="false"/>
          <w:i w:val="false"/>
          <w:color w:val="000000"/>
          <w:sz w:val="28"/>
        </w:rPr>
        <w:t>
      қант салатын фарфор ыдыс - 1;</w:t>
      </w:r>
    </w:p>
    <w:p>
      <w:pPr>
        <w:spacing w:after="0"/>
        <w:ind w:left="0"/>
        <w:jc w:val="both"/>
      </w:pPr>
      <w:r>
        <w:rPr>
          <w:rFonts w:ascii="Times New Roman"/>
          <w:b w:val="false"/>
          <w:i w:val="false"/>
          <w:color w:val="000000"/>
          <w:sz w:val="28"/>
        </w:rPr>
        <w:t>
      шай демдейтін фарфор немесе ыстыққа төзімді шайнек - 1;</w:t>
      </w:r>
    </w:p>
    <w:p>
      <w:pPr>
        <w:spacing w:after="0"/>
        <w:ind w:left="0"/>
        <w:jc w:val="both"/>
      </w:pPr>
      <w:r>
        <w:rPr>
          <w:rFonts w:ascii="Times New Roman"/>
          <w:b w:val="false"/>
          <w:i w:val="false"/>
          <w:color w:val="000000"/>
          <w:sz w:val="28"/>
        </w:rPr>
        <w:t>
      шайға арналған табақшасы бар фарфор чашка немесе ыстыққа төзімді чашка - 3;</w:t>
      </w:r>
    </w:p>
    <w:p>
      <w:pPr>
        <w:spacing w:after="0"/>
        <w:ind w:left="0"/>
        <w:jc w:val="both"/>
      </w:pPr>
      <w:r>
        <w:rPr>
          <w:rFonts w:ascii="Times New Roman"/>
          <w:b w:val="false"/>
          <w:i w:val="false"/>
          <w:color w:val="000000"/>
          <w:sz w:val="28"/>
        </w:rPr>
        <w:t>
      асханалық аспаптар (ас қасық, шай қасық, шанышқы, тот баспайтын болаттан жасалған пышақ), жиынтық – 3;</w:t>
      </w:r>
    </w:p>
    <w:p>
      <w:pPr>
        <w:spacing w:after="0"/>
        <w:ind w:left="0"/>
        <w:jc w:val="both"/>
      </w:pPr>
      <w:r>
        <w:rPr>
          <w:rFonts w:ascii="Times New Roman"/>
          <w:b w:val="false"/>
          <w:i w:val="false"/>
          <w:color w:val="000000"/>
          <w:sz w:val="28"/>
        </w:rPr>
        <w:t>
      консерві ашқыш - 1;</w:t>
      </w:r>
    </w:p>
    <w:p>
      <w:pPr>
        <w:spacing w:after="0"/>
        <w:ind w:left="0"/>
        <w:jc w:val="both"/>
      </w:pPr>
      <w:r>
        <w:rPr>
          <w:rFonts w:ascii="Times New Roman"/>
          <w:b w:val="false"/>
          <w:i w:val="false"/>
          <w:color w:val="000000"/>
          <w:sz w:val="28"/>
        </w:rPr>
        <w:t>
      дәмдеуіштерге арналған аспап - 1;</w:t>
      </w:r>
    </w:p>
    <w:p>
      <w:pPr>
        <w:spacing w:after="0"/>
        <w:ind w:left="0"/>
        <w:jc w:val="both"/>
      </w:pPr>
      <w:r>
        <w:rPr>
          <w:rFonts w:ascii="Times New Roman"/>
          <w:b w:val="false"/>
          <w:i w:val="false"/>
          <w:color w:val="000000"/>
          <w:sz w:val="28"/>
        </w:rPr>
        <w:t>
      электр шайнек немесе самауыр - 1;</w:t>
      </w:r>
    </w:p>
    <w:p>
      <w:pPr>
        <w:spacing w:after="0"/>
        <w:ind w:left="0"/>
        <w:jc w:val="both"/>
      </w:pPr>
      <w:r>
        <w:rPr>
          <w:rFonts w:ascii="Times New Roman"/>
          <w:b w:val="false"/>
          <w:i w:val="false"/>
          <w:color w:val="000000"/>
          <w:sz w:val="28"/>
        </w:rPr>
        <w:t>
      тұрмыстық электр тоңазытқыш - 1;</w:t>
      </w:r>
    </w:p>
    <w:p>
      <w:pPr>
        <w:spacing w:after="0"/>
        <w:ind w:left="0"/>
        <w:jc w:val="both"/>
      </w:pPr>
      <w:r>
        <w:rPr>
          <w:rFonts w:ascii="Times New Roman"/>
          <w:b w:val="false"/>
          <w:i w:val="false"/>
          <w:color w:val="000000"/>
          <w:sz w:val="28"/>
        </w:rPr>
        <w:t>
      зығырдан тігілген дастархан матасы, м - 3;</w:t>
      </w:r>
    </w:p>
    <w:p>
      <w:pPr>
        <w:spacing w:after="0"/>
        <w:ind w:left="0"/>
        <w:jc w:val="both"/>
      </w:pPr>
      <w:r>
        <w:rPr>
          <w:rFonts w:ascii="Times New Roman"/>
          <w:b w:val="false"/>
          <w:i w:val="false"/>
          <w:color w:val="000000"/>
          <w:sz w:val="28"/>
        </w:rPr>
        <w:t>
      зығырдан тігілген майлық - 3.</w:t>
      </w:r>
    </w:p>
    <w:p>
      <w:pPr>
        <w:spacing w:after="0"/>
        <w:ind w:left="0"/>
        <w:jc w:val="both"/>
      </w:pPr>
      <w:r>
        <w:rPr>
          <w:rFonts w:ascii="Times New Roman"/>
          <w:b w:val="false"/>
          <w:i w:val="false"/>
          <w:color w:val="000000"/>
          <w:sz w:val="28"/>
        </w:rPr>
        <w:t>
      3. Госпитальдің медициналық бөлімшесіне қосымша беріледі, дана:</w:t>
      </w:r>
    </w:p>
    <w:p>
      <w:pPr>
        <w:spacing w:after="0"/>
        <w:ind w:left="0"/>
        <w:jc w:val="both"/>
      </w:pPr>
      <w:r>
        <w:rPr>
          <w:rFonts w:ascii="Times New Roman"/>
          <w:b w:val="false"/>
          <w:i w:val="false"/>
          <w:color w:val="000000"/>
          <w:sz w:val="28"/>
        </w:rPr>
        <w:t>
      6 л кастрөл - 4;</w:t>
      </w:r>
    </w:p>
    <w:p>
      <w:pPr>
        <w:spacing w:after="0"/>
        <w:ind w:left="0"/>
        <w:jc w:val="both"/>
      </w:pPr>
      <w:r>
        <w:rPr>
          <w:rFonts w:ascii="Times New Roman"/>
          <w:b w:val="false"/>
          <w:i w:val="false"/>
          <w:color w:val="000000"/>
          <w:sz w:val="28"/>
        </w:rPr>
        <w:t>
      20-40 л плитаға қойылатын қазан - 2;</w:t>
      </w:r>
    </w:p>
    <w:p>
      <w:pPr>
        <w:spacing w:after="0"/>
        <w:ind w:left="0"/>
        <w:jc w:val="both"/>
      </w:pPr>
      <w:r>
        <w:rPr>
          <w:rFonts w:ascii="Times New Roman"/>
          <w:b w:val="false"/>
          <w:i w:val="false"/>
          <w:color w:val="000000"/>
          <w:sz w:val="28"/>
        </w:rPr>
        <w:t>
      қақпағы бар эмальданған шелек - 3 (25 кереуетке);</w:t>
      </w:r>
    </w:p>
    <w:p>
      <w:pPr>
        <w:spacing w:after="0"/>
        <w:ind w:left="0"/>
        <w:jc w:val="both"/>
      </w:pPr>
      <w:r>
        <w:rPr>
          <w:rFonts w:ascii="Times New Roman"/>
          <w:b w:val="false"/>
          <w:i w:val="false"/>
          <w:color w:val="000000"/>
          <w:sz w:val="28"/>
        </w:rPr>
        <w:t>
      мырышталған шелек - 2;</w:t>
      </w:r>
    </w:p>
    <w:p>
      <w:pPr>
        <w:spacing w:after="0"/>
        <w:ind w:left="0"/>
        <w:jc w:val="both"/>
      </w:pPr>
      <w:r>
        <w:rPr>
          <w:rFonts w:ascii="Times New Roman"/>
          <w:b w:val="false"/>
          <w:i w:val="false"/>
          <w:color w:val="000000"/>
          <w:sz w:val="28"/>
        </w:rPr>
        <w:t>
      леген - 2;</w:t>
      </w:r>
    </w:p>
    <w:p>
      <w:pPr>
        <w:spacing w:after="0"/>
        <w:ind w:left="0"/>
        <w:jc w:val="both"/>
      </w:pPr>
      <w:r>
        <w:rPr>
          <w:rFonts w:ascii="Times New Roman"/>
          <w:b w:val="false"/>
          <w:i w:val="false"/>
          <w:color w:val="000000"/>
          <w:sz w:val="28"/>
        </w:rPr>
        <w:t>
      нан турауға арналған пышақ - 1;</w:t>
      </w:r>
    </w:p>
    <w:p>
      <w:pPr>
        <w:spacing w:after="0"/>
        <w:ind w:left="0"/>
        <w:jc w:val="both"/>
      </w:pPr>
      <w:r>
        <w:rPr>
          <w:rFonts w:ascii="Times New Roman"/>
          <w:b w:val="false"/>
          <w:i w:val="false"/>
          <w:color w:val="000000"/>
          <w:sz w:val="28"/>
        </w:rPr>
        <w:t>
      консерві ашқыш - 1;</w:t>
      </w:r>
    </w:p>
    <w:p>
      <w:pPr>
        <w:spacing w:after="0"/>
        <w:ind w:left="0"/>
        <w:jc w:val="both"/>
      </w:pPr>
      <w:r>
        <w:rPr>
          <w:rFonts w:ascii="Times New Roman"/>
          <w:b w:val="false"/>
          <w:i w:val="false"/>
          <w:color w:val="000000"/>
          <w:sz w:val="28"/>
        </w:rPr>
        <w:t>
      0,4 л тот баспайтын болаттан жасалған ожау - 2;</w:t>
      </w:r>
    </w:p>
    <w:p>
      <w:pPr>
        <w:spacing w:after="0"/>
        <w:ind w:left="0"/>
        <w:jc w:val="both"/>
      </w:pPr>
      <w:r>
        <w:rPr>
          <w:rFonts w:ascii="Times New Roman"/>
          <w:b w:val="false"/>
          <w:i w:val="false"/>
          <w:color w:val="000000"/>
          <w:sz w:val="28"/>
        </w:rPr>
        <w:t>
      0,6 л шөміш - 1;</w:t>
      </w:r>
    </w:p>
    <w:p>
      <w:pPr>
        <w:spacing w:after="0"/>
        <w:ind w:left="0"/>
        <w:jc w:val="both"/>
      </w:pPr>
      <w:r>
        <w:rPr>
          <w:rFonts w:ascii="Times New Roman"/>
          <w:b w:val="false"/>
          <w:i w:val="false"/>
          <w:color w:val="000000"/>
          <w:sz w:val="28"/>
        </w:rPr>
        <w:t>
      0,25 л шөміш - 1;</w:t>
      </w:r>
    </w:p>
    <w:p>
      <w:pPr>
        <w:spacing w:after="0"/>
        <w:ind w:left="0"/>
        <w:jc w:val="both"/>
      </w:pPr>
      <w:r>
        <w:rPr>
          <w:rFonts w:ascii="Times New Roman"/>
          <w:b w:val="false"/>
          <w:i w:val="false"/>
          <w:color w:val="000000"/>
          <w:sz w:val="28"/>
        </w:rPr>
        <w:t>
      Алюминийден немесе пластмассадан немесе тот баспайтын болаттан жасалған табақша - 1;</w:t>
      </w:r>
    </w:p>
    <w:p>
      <w:pPr>
        <w:spacing w:after="0"/>
        <w:ind w:left="0"/>
        <w:jc w:val="both"/>
      </w:pPr>
      <w:r>
        <w:rPr>
          <w:rFonts w:ascii="Times New Roman"/>
          <w:b w:val="false"/>
          <w:i w:val="false"/>
          <w:color w:val="000000"/>
          <w:sz w:val="28"/>
        </w:rPr>
        <w:t>
      5 л шайнек - 1;</w:t>
      </w:r>
    </w:p>
    <w:p>
      <w:pPr>
        <w:spacing w:after="0"/>
        <w:ind w:left="0"/>
        <w:jc w:val="both"/>
      </w:pPr>
      <w:r>
        <w:rPr>
          <w:rFonts w:ascii="Times New Roman"/>
          <w:b w:val="false"/>
          <w:i w:val="false"/>
          <w:color w:val="000000"/>
          <w:sz w:val="28"/>
        </w:rPr>
        <w:t>
      шай демдеуге арналған фарфор шайнек - 1;</w:t>
      </w:r>
    </w:p>
    <w:p>
      <w:pPr>
        <w:spacing w:after="0"/>
        <w:ind w:left="0"/>
        <w:jc w:val="both"/>
      </w:pPr>
      <w:r>
        <w:rPr>
          <w:rFonts w:ascii="Times New Roman"/>
          <w:b w:val="false"/>
          <w:i w:val="false"/>
          <w:color w:val="000000"/>
          <w:sz w:val="28"/>
        </w:rPr>
        <w:t>
      дербес аралас ыдыс - 10;</w:t>
      </w:r>
    </w:p>
    <w:p>
      <w:pPr>
        <w:spacing w:after="0"/>
        <w:ind w:left="0"/>
        <w:jc w:val="both"/>
      </w:pPr>
      <w:r>
        <w:rPr>
          <w:rFonts w:ascii="Times New Roman"/>
          <w:b w:val="false"/>
          <w:i w:val="false"/>
          <w:color w:val="000000"/>
          <w:sz w:val="28"/>
        </w:rPr>
        <w:t>
      нанға арналған жәшік - 1;</w:t>
      </w:r>
    </w:p>
    <w:p>
      <w:pPr>
        <w:spacing w:after="0"/>
        <w:ind w:left="0"/>
        <w:jc w:val="both"/>
      </w:pPr>
      <w:r>
        <w:rPr>
          <w:rFonts w:ascii="Times New Roman"/>
          <w:b w:val="false"/>
          <w:i w:val="false"/>
          <w:color w:val="000000"/>
          <w:sz w:val="28"/>
        </w:rPr>
        <w:t>
      үстелге қойылатын таразы - 2;</w:t>
      </w:r>
    </w:p>
    <w:p>
      <w:pPr>
        <w:spacing w:after="0"/>
        <w:ind w:left="0"/>
        <w:jc w:val="both"/>
      </w:pPr>
      <w:r>
        <w:rPr>
          <w:rFonts w:ascii="Times New Roman"/>
          <w:b w:val="false"/>
          <w:i w:val="false"/>
          <w:color w:val="000000"/>
          <w:sz w:val="28"/>
        </w:rPr>
        <w:t>
      100 л/сағ дейінгі электр су қайнатқыш - 1;</w:t>
      </w:r>
    </w:p>
    <w:p>
      <w:pPr>
        <w:spacing w:after="0"/>
        <w:ind w:left="0"/>
        <w:jc w:val="both"/>
      </w:pPr>
      <w:r>
        <w:rPr>
          <w:rFonts w:ascii="Times New Roman"/>
          <w:b w:val="false"/>
          <w:i w:val="false"/>
          <w:color w:val="000000"/>
          <w:sz w:val="28"/>
        </w:rPr>
        <w:t>
      тұрмыстық электр тоңазытқыш - 2;</w:t>
      </w:r>
    </w:p>
    <w:p>
      <w:pPr>
        <w:spacing w:after="0"/>
        <w:ind w:left="0"/>
        <w:jc w:val="both"/>
      </w:pPr>
      <w:r>
        <w:rPr>
          <w:rFonts w:ascii="Times New Roman"/>
          <w:b w:val="false"/>
          <w:i w:val="false"/>
          <w:color w:val="000000"/>
          <w:sz w:val="28"/>
        </w:rPr>
        <w:t>
      тағамды әкелуге және пайдаланылған ыдысты жинауға арналған арба - 1;</w:t>
      </w:r>
    </w:p>
    <w:p>
      <w:pPr>
        <w:spacing w:after="0"/>
        <w:ind w:left="0"/>
        <w:jc w:val="both"/>
      </w:pPr>
      <w:r>
        <w:rPr>
          <w:rFonts w:ascii="Times New Roman"/>
          <w:b w:val="false"/>
          <w:i w:val="false"/>
          <w:color w:val="000000"/>
          <w:sz w:val="28"/>
        </w:rPr>
        <w:t>
      ас қалдықтарына арналған бак - 1;</w:t>
      </w:r>
    </w:p>
    <w:p>
      <w:pPr>
        <w:spacing w:after="0"/>
        <w:ind w:left="0"/>
        <w:jc w:val="both"/>
      </w:pPr>
      <w:r>
        <w:rPr>
          <w:rFonts w:ascii="Times New Roman"/>
          <w:b w:val="false"/>
          <w:i w:val="false"/>
          <w:color w:val="000000"/>
          <w:sz w:val="28"/>
        </w:rPr>
        <w:t>
      4 конфорлы тұрмыстық электр плита - 1;</w:t>
      </w:r>
    </w:p>
    <w:p>
      <w:pPr>
        <w:spacing w:after="0"/>
        <w:ind w:left="0"/>
        <w:jc w:val="both"/>
      </w:pPr>
      <w:r>
        <w:rPr>
          <w:rFonts w:ascii="Times New Roman"/>
          <w:b w:val="false"/>
          <w:i w:val="false"/>
          <w:color w:val="000000"/>
          <w:sz w:val="28"/>
        </w:rPr>
        <w:t>
      үш секциялы ыдыс жууға арналған ванна - 1;</w:t>
      </w:r>
    </w:p>
    <w:p>
      <w:pPr>
        <w:spacing w:after="0"/>
        <w:ind w:left="0"/>
        <w:jc w:val="both"/>
      </w:pPr>
      <w:r>
        <w:rPr>
          <w:rFonts w:ascii="Times New Roman"/>
          <w:b w:val="false"/>
          <w:i w:val="false"/>
          <w:color w:val="000000"/>
          <w:sz w:val="28"/>
        </w:rPr>
        <w:t>
      асхана ыдысын сақтауға арналған сөре - 1;</w:t>
      </w:r>
    </w:p>
    <w:p>
      <w:pPr>
        <w:spacing w:after="0"/>
        <w:ind w:left="0"/>
        <w:jc w:val="both"/>
      </w:pPr>
      <w:r>
        <w:rPr>
          <w:rFonts w:ascii="Times New Roman"/>
          <w:b w:val="false"/>
          <w:i w:val="false"/>
          <w:color w:val="000000"/>
          <w:sz w:val="28"/>
        </w:rPr>
        <w:t>
      сүтке арналған 25-38 л құты - 1;</w:t>
      </w:r>
    </w:p>
    <w:p>
      <w:pPr>
        <w:spacing w:after="0"/>
        <w:ind w:left="0"/>
        <w:jc w:val="both"/>
      </w:pPr>
      <w:r>
        <w:rPr>
          <w:rFonts w:ascii="Times New Roman"/>
          <w:b w:val="false"/>
          <w:i w:val="false"/>
          <w:color w:val="000000"/>
          <w:sz w:val="28"/>
        </w:rPr>
        <w:t>
      азық-түлікті бөлшектеуге арналған тақтай - 1;</w:t>
      </w:r>
    </w:p>
    <w:p>
      <w:pPr>
        <w:spacing w:after="0"/>
        <w:ind w:left="0"/>
        <w:jc w:val="both"/>
      </w:pPr>
      <w:r>
        <w:rPr>
          <w:rFonts w:ascii="Times New Roman"/>
          <w:b w:val="false"/>
          <w:i w:val="false"/>
          <w:color w:val="000000"/>
          <w:sz w:val="28"/>
        </w:rPr>
        <w:t>
      жылу боксы - 1 (20 кереуетке);</w:t>
      </w:r>
    </w:p>
    <w:p>
      <w:pPr>
        <w:spacing w:after="0"/>
        <w:ind w:left="0"/>
        <w:jc w:val="both"/>
      </w:pPr>
      <w:r>
        <w:rPr>
          <w:rFonts w:ascii="Times New Roman"/>
          <w:b w:val="false"/>
          <w:i w:val="false"/>
          <w:color w:val="000000"/>
          <w:sz w:val="28"/>
        </w:rPr>
        <w:t>
      1-ші тағамға арналған тиісті көлемдегі гастроыдыс - 1 (20 кереуетке);</w:t>
      </w:r>
    </w:p>
    <w:p>
      <w:pPr>
        <w:spacing w:after="0"/>
        <w:ind w:left="0"/>
        <w:jc w:val="both"/>
      </w:pPr>
      <w:r>
        <w:rPr>
          <w:rFonts w:ascii="Times New Roman"/>
          <w:b w:val="false"/>
          <w:i w:val="false"/>
          <w:color w:val="000000"/>
          <w:sz w:val="28"/>
        </w:rPr>
        <w:t>
      2-ші тағамға арналған тиісті көлемдегі гастроыдыс - 1 (20 кереуетке);</w:t>
      </w:r>
    </w:p>
    <w:p>
      <w:pPr>
        <w:spacing w:after="0"/>
        <w:ind w:left="0"/>
        <w:jc w:val="both"/>
      </w:pPr>
      <w:r>
        <w:rPr>
          <w:rFonts w:ascii="Times New Roman"/>
          <w:b w:val="false"/>
          <w:i w:val="false"/>
          <w:color w:val="000000"/>
          <w:sz w:val="28"/>
        </w:rPr>
        <w:t>
      3-ші тағамға арналған тиісті көлемдегі гастроыдыс - 1 (20 кереуетке);</w:t>
      </w:r>
    </w:p>
    <w:p>
      <w:pPr>
        <w:spacing w:after="0"/>
        <w:ind w:left="0"/>
        <w:jc w:val="both"/>
      </w:pPr>
      <w:r>
        <w:rPr>
          <w:rFonts w:ascii="Times New Roman"/>
          <w:b w:val="false"/>
          <w:i w:val="false"/>
          <w:color w:val="000000"/>
          <w:sz w:val="28"/>
        </w:rPr>
        <w:t>
      салқын жеңіл дәмге арналған тиісті көлемдегі гастроыдыс - 1 (20 кереуетке);</w:t>
      </w:r>
    </w:p>
    <w:p>
      <w:pPr>
        <w:spacing w:after="0"/>
        <w:ind w:left="0"/>
        <w:jc w:val="both"/>
      </w:pPr>
      <w:r>
        <w:rPr>
          <w:rFonts w:ascii="Times New Roman"/>
          <w:b w:val="false"/>
          <w:i w:val="false"/>
          <w:color w:val="000000"/>
          <w:sz w:val="28"/>
        </w:rPr>
        <w:t>
      гастрономиялық азық-түлікке арналған тиісті көлемдегі гастроыдыс - 1 (20 кереуетке).</w:t>
      </w:r>
    </w:p>
    <w:p>
      <w:pPr>
        <w:spacing w:after="0"/>
        <w:ind w:left="0"/>
        <w:jc w:val="both"/>
      </w:pPr>
      <w:r>
        <w:rPr>
          <w:rFonts w:ascii="Times New Roman"/>
          <w:b w:val="false"/>
          <w:i w:val="false"/>
          <w:color w:val="000000"/>
          <w:sz w:val="28"/>
        </w:rPr>
        <w:t>
      4. Орталық бағыныстағы әскери госпитальдің бір бөлмелі люкс-нөмірінің әрқайсысына бір тұрмыстық электр тоңазытқыш қосымша беріледі.</w:t>
      </w:r>
    </w:p>
    <w:p>
      <w:pPr>
        <w:spacing w:after="0"/>
        <w:ind w:left="0"/>
        <w:jc w:val="both"/>
      </w:pPr>
      <w:r>
        <w:rPr>
          <w:rFonts w:ascii="Times New Roman"/>
          <w:b w:val="false"/>
          <w:i w:val="false"/>
          <w:color w:val="000000"/>
          <w:sz w:val="28"/>
        </w:rPr>
        <w:t>
      5. Корабльдік лазареттер үшін кастрөлдер (бөшкелер), ас құятын қасықтар, дәмдеуіштерге арналған аспаптар алты адамға бір зат есебінен беріледі.</w:t>
      </w:r>
    </w:p>
    <w:p>
      <w:pPr>
        <w:spacing w:after="0"/>
        <w:ind w:left="0"/>
        <w:jc w:val="both"/>
      </w:pPr>
      <w:r>
        <w:rPr>
          <w:rFonts w:ascii="Times New Roman"/>
          <w:b w:val="false"/>
          <w:i w:val="false"/>
          <w:color w:val="000000"/>
          <w:sz w:val="28"/>
        </w:rPr>
        <w:t>
      6. 2 және 3-бөлімдер бойынша асүйлік ыдыс, мүкәммал мен жабдық жоспарланады және өздері тағам даярлайтын лазареттерге беріледі. Тұрмыстық электр тоңазытқыш тағам даярлау мүмкіндігінің болуына қарамастан әрбір лазаретке беріледі.</w:t>
      </w:r>
    </w:p>
    <w:p>
      <w:pPr>
        <w:spacing w:after="0"/>
        <w:ind w:left="0"/>
        <w:jc w:val="both"/>
      </w:pPr>
      <w:r>
        <w:rPr>
          <w:rFonts w:ascii="Times New Roman"/>
          <w:b w:val="false"/>
          <w:i w:val="false"/>
          <w:color w:val="000000"/>
          <w:sz w:val="28"/>
        </w:rPr>
        <w:t>
      7. Әскери госпитальдарда екі немесе одан да көп ас үй болған кезде асүйлік ыдыспен, жабдықпен және мүкәммалмен қамтамасыз ету тамақтанушылар саны бойынша әрбір ас үйге, бірақ аталған мекемелер үшін кереуеттің штат санынан аспай жүргізіледі.</w:t>
      </w:r>
    </w:p>
    <w:bookmarkStart w:name="z68" w:id="65"/>
    <w:p>
      <w:pPr>
        <w:spacing w:after="0"/>
        <w:ind w:left="0"/>
        <w:jc w:val="left"/>
      </w:pPr>
      <w:r>
        <w:rPr>
          <w:rFonts w:ascii="Times New Roman"/>
          <w:b/>
          <w:i w:val="false"/>
          <w:color w:val="000000"/>
        </w:rPr>
        <w:t xml:space="preserve"> 32-норма</w:t>
      </w:r>
      <w:r>
        <w:br/>
      </w:r>
      <w:r>
        <w:rPr>
          <w:rFonts w:ascii="Times New Roman"/>
          <w:b/>
          <w:i w:val="false"/>
          <w:color w:val="000000"/>
        </w:rPr>
        <w:t>Әскери-көлік авиациясы ұшақтарының экипаждарын асханалық-асүйлік ыдыспен және мүкәммалмен қамтамасыз ету</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Салатқа арналған бір порциялық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Майшабаққа арналған фарфор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салуға арналған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салуға арналған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Шайға арналған табақшасы бар фарфор чашка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Кофеге арналған табақшасы бар фарфор чашка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шай ішетін стақан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фарфор шайнек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Жиектері тот баспайтын болаттан жасалған дәмдеуіштерге арналған аспап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 (үш заттан тұратын)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 немесе нейзильберленген шайнек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кофе ішетін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табақша</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пластмассадан жасалған табақша (шұңғыл тостақ (тостақ), екі шағын тостақ орнына)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тамақтанатынға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арналған шыны ваза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Бөлшектеуге арналған тақтайша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шағын табақшалар болған кезде берілмейді.</w:t>
      </w:r>
    </w:p>
    <w:p>
      <w:pPr>
        <w:spacing w:after="0"/>
        <w:ind w:left="0"/>
        <w:jc w:val="both"/>
      </w:pPr>
      <w:r>
        <w:rPr>
          <w:rFonts w:ascii="Times New Roman"/>
          <w:b w:val="false"/>
          <w:i w:val="false"/>
          <w:color w:val="000000"/>
          <w:sz w:val="28"/>
        </w:rPr>
        <w:t>
      Ескертпе: осы норма бойынша әскери-көлік авиациясы ұшақтарының экипаждары оларды далалық әуеайлақтарда тамақтандырған кезде қамтамасыз етіледі. Экипажға авиациялық бөлімнің азық-түлік қоймасынан ыдыс беру авиациялық бөлімдер командирлерінің бұйрықтары негізінде жүргізіледі.</w:t>
      </w:r>
    </w:p>
    <w:bookmarkStart w:name="z69" w:id="66"/>
    <w:p>
      <w:pPr>
        <w:spacing w:after="0"/>
        <w:ind w:left="0"/>
        <w:jc w:val="left"/>
      </w:pPr>
      <w:r>
        <w:rPr>
          <w:rFonts w:ascii="Times New Roman"/>
          <w:b/>
          <w:i w:val="false"/>
          <w:color w:val="000000"/>
        </w:rPr>
        <w:t xml:space="preserve"> 33-норма</w:t>
      </w:r>
      <w:r>
        <w:br/>
      </w:r>
      <w:r>
        <w:rPr>
          <w:rFonts w:ascii="Times New Roman"/>
          <w:b/>
          <w:i w:val="false"/>
          <w:color w:val="000000"/>
        </w:rPr>
        <w:t>Гарнизондық (лагерьлік) және ішкі (корабльдік) қарауылдарды асханалық-асүйлік ыдыспен, жабдықпен және мүкәммалмен қамтамасыз ету</w:t>
      </w:r>
      <w:r>
        <w:br/>
      </w:r>
      <w:r>
        <w:rPr>
          <w:rFonts w:ascii="Times New Roman"/>
          <w:b/>
          <w:i w:val="false"/>
          <w:color w:val="000000"/>
        </w:rPr>
        <w:t>1. Асхана ыдысы мен аспаптары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адамға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фарфордан немесе тот баспайтын болаттан жасалған шұңғыл тостақ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фарфордан немесе тот баспайтын болаттан жасалған шағын тостақ</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немесе жартылай фарфордан, немесе тот баспайтын болаттан жасалған кружка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шыны стақан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салатын фарфор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ас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шай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ас құятын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пластмассадан жасалған табақша (шұңғыл тостақ (тостақ), екі шағын тостақ орнына)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тамақтанатынға 1 жиынтық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алюминийден жасалған ас шанышқысы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шайнек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 (құмыра)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әмбебап аспап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жабатын клеенка,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отыратын орынға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майлық, дана, күніне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оның ішінде, екінші тағам үшін бір тостақ, түскі аста салқын жеңіл дәм үшін, сондай-ақ үстелге бір тостақ, нанға бір тостақ және сары майға бір тостақ беріледі.</w:t>
      </w:r>
    </w:p>
    <w:bookmarkStart w:name="z71" w:id="67"/>
    <w:p>
      <w:pPr>
        <w:spacing w:after="0"/>
        <w:ind w:left="0"/>
        <w:jc w:val="left"/>
      </w:pPr>
      <w:r>
        <w:rPr>
          <w:rFonts w:ascii="Times New Roman"/>
          <w:b/>
          <w:i w:val="false"/>
          <w:color w:val="000000"/>
        </w:rPr>
        <w:t xml:space="preserve"> 2. Асүйлік ыдыс және мүкәммал</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құрамы мыналармен айналысатын қарауылдар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дайындамайтын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 6 л кастрөл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10 л кастрөл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ожау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аспаздық пышақ (үш пышақтан тұратын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мырышталған бак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 таба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елеуіш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үккіш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Т-15К термос-жәшігі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дербес аралас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адамға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әскери бөлімнің күшімен жасалуы мүмкін.</w:t>
      </w:r>
    </w:p>
    <w:bookmarkStart w:name="z72" w:id="68"/>
    <w:p>
      <w:pPr>
        <w:spacing w:after="0"/>
        <w:ind w:left="0"/>
        <w:jc w:val="left"/>
      </w:pPr>
      <w:r>
        <w:rPr>
          <w:rFonts w:ascii="Times New Roman"/>
          <w:b/>
          <w:i w:val="false"/>
          <w:color w:val="000000"/>
        </w:rPr>
        <w:t xml:space="preserve"> 3. Жабдық</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құрамы мыналармен айналысатын қарауылдар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тамақ дайындайтын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тамақ дайындамайтын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 ет тартқыш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қайнатқыш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конфорлы электр плита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дм</w:t>
            </w:r>
            <w:r>
              <w:rPr>
                <w:rFonts w:ascii="Times New Roman"/>
                <w:b w:val="false"/>
                <w:i w:val="false"/>
                <w:color w:val="000000"/>
                <w:vertAlign w:val="superscript"/>
              </w:rPr>
              <w:t xml:space="preserve">3 </w:t>
            </w:r>
            <w:r>
              <w:rPr>
                <w:rFonts w:ascii="Times New Roman"/>
                <w:b w:val="false"/>
                <w:i w:val="false"/>
                <w:color w:val="000000"/>
                <w:sz w:val="20"/>
              </w:rPr>
              <w:t>дейін тұрмыстық электр тоңазытқыш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сақтауға арналған сөре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 сақтауға арналған сөре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үш секциялы ванна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саны 15 адамнан астам қарауылға ТВН-12 термосы қарауыл құрамындағы әрбір әскери қызметшіге есебінен мынадай көлемде беріледі: бірінші тағам үшін – 1 л, екінші тағам үшін – 0,6 л және шай немесе тәтті тағам үшін – 0,3 л.</w:t>
      </w:r>
    </w:p>
    <w:bookmarkStart w:name="z73" w:id="69"/>
    <w:p>
      <w:pPr>
        <w:spacing w:after="0"/>
        <w:ind w:left="0"/>
        <w:jc w:val="left"/>
      </w:pPr>
      <w:r>
        <w:rPr>
          <w:rFonts w:ascii="Times New Roman"/>
          <w:b/>
          <w:i w:val="false"/>
          <w:color w:val="000000"/>
        </w:rPr>
        <w:t xml:space="preserve"> 34-норма</w:t>
      </w:r>
      <w:r>
        <w:br/>
      </w:r>
      <w:r>
        <w:rPr>
          <w:rFonts w:ascii="Times New Roman"/>
          <w:b/>
          <w:i w:val="false"/>
          <w:color w:val="000000"/>
        </w:rPr>
        <w:t>Әскери жүктерді (арнайы жүктерді) күзету, қорғау</w:t>
      </w:r>
      <w:r>
        <w:br/>
      </w:r>
      <w:r>
        <w:rPr>
          <w:rFonts w:ascii="Times New Roman"/>
          <w:b/>
          <w:i w:val="false"/>
          <w:color w:val="000000"/>
        </w:rPr>
        <w:t>және ілесіп жүру жөніндегі қарауылдарды (командаларды) асханалық-асүйлік ыдыспен және мүкәммалмен қамтамасыз ету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саны,</w:t>
            </w:r>
          </w:p>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басына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табақша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шағын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эмальдан жасалған кружка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немесе тот баспайтын болаттан жасалған ас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алюминийден жасалған ас шанышқысы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 ожау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тазалауға арналған пышақ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 л шайнек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10 – 20 л бидон (ТВН-12 термосы)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 пеште тамақ пісіруге арналған керек-жарақ (жиынтық)</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адамға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жинауға және тасымалдауға арналған металл жәшік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пластмассадан жасалған табақша (шұңғыл тостақ (тостақ), екі шағын тостақ орнына)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тамақтанатынға 1 жиынтық</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әскери бөлімнің күшімен жасалуы мүмкін.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 бойынша үш тәулік және одан артық жол жүретін әскери жүкті күзету, қорғау және ілесіп жүру жөніндегі қарауылдардың (командалардың) жеке құрамы қамтамасыз етіледі.</w:t>
      </w:r>
    </w:p>
    <w:p>
      <w:pPr>
        <w:spacing w:after="0"/>
        <w:ind w:left="0"/>
        <w:jc w:val="both"/>
      </w:pPr>
      <w:r>
        <w:rPr>
          <w:rFonts w:ascii="Times New Roman"/>
          <w:b w:val="false"/>
          <w:i w:val="false"/>
          <w:color w:val="000000"/>
          <w:sz w:val="28"/>
        </w:rPr>
        <w:t>
      2. Әсвкери бөлім командирінің бұрығы бойынша (мекеме бастығы) әрбір қарауылға жылжымалы ас үйлер немесе ас үй жинақтары берілуі мүмкін.</w:t>
      </w:r>
    </w:p>
    <w:bookmarkStart w:name="z74" w:id="70"/>
    <w:p>
      <w:pPr>
        <w:spacing w:after="0"/>
        <w:ind w:left="0"/>
        <w:jc w:val="left"/>
      </w:pPr>
      <w:r>
        <w:rPr>
          <w:rFonts w:ascii="Times New Roman"/>
          <w:b/>
          <w:i w:val="false"/>
          <w:color w:val="000000"/>
        </w:rPr>
        <w:t xml:space="preserve"> 35-норма</w:t>
      </w:r>
      <w:r>
        <w:br/>
      </w:r>
      <w:r>
        <w:rPr>
          <w:rFonts w:ascii="Times New Roman"/>
          <w:b/>
          <w:i w:val="false"/>
          <w:color w:val="000000"/>
        </w:rPr>
        <w:t>Эшелондармен жіберілетін бөлімшелерді (командаларды) асханалық-асүйлік ыдыспен және мүкәммалмен қамтамасыз ету</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құрамды тасымалдауға арналған вагондарға заттар саны,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үйлері бар эшелондарға (әскери бөлімнің құрамында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шұңғыл тостақ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адамға)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шағын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адамға)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немесе эмальданған кружка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немесе пластмассадан жасалған табақша (шұңғыл тостақ (тостақ), екі шағын тостақ орнына)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тамақтанатынға 1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л ожау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л ожау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 шайнек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мырышталған 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үйлері жоқ эшелондарға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 шайнек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 азық-түлік қоймасы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салатын жәшік</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 адамға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әскери бөлімнің күшімен жасалуы мүмкін.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Вагон – азық-түлік қоймасына арналған жабдық пен мүкәммал әскери бөлім командирінің (ұйым бастығының) бұйрығы негізінде теміржол, теңіз, өзен және әуе көлігімен әскерлерді тасымалдау мәселелері бойынша нормативтік құқықтық актілерге сәйкес беріледі.</w:t>
      </w:r>
    </w:p>
    <w:bookmarkStart w:name="z75" w:id="71"/>
    <w:p>
      <w:pPr>
        <w:spacing w:after="0"/>
        <w:ind w:left="0"/>
        <w:jc w:val="left"/>
      </w:pPr>
      <w:r>
        <w:rPr>
          <w:rFonts w:ascii="Times New Roman"/>
          <w:b/>
          <w:i w:val="false"/>
          <w:color w:val="000000"/>
        </w:rPr>
        <w:t xml:space="preserve"> 36-норма</w:t>
      </w:r>
      <w:r>
        <w:br/>
      </w:r>
      <w:r>
        <w:rPr>
          <w:rFonts w:ascii="Times New Roman"/>
          <w:b/>
          <w:i w:val="false"/>
          <w:color w:val="000000"/>
        </w:rPr>
        <w:t>Әскери бөлімдердің наубайханаларын жабдықпен</w:t>
      </w:r>
      <w:r>
        <w:br/>
      </w:r>
      <w:r>
        <w:rPr>
          <w:rFonts w:ascii="Times New Roman"/>
          <w:b/>
          <w:i w:val="false"/>
          <w:color w:val="000000"/>
        </w:rPr>
        <w:t>және мүкәммалмен жабдықтау</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бөлімдерде мынадай тамақтанушылар санына байланысты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350</w:t>
            </w:r>
          </w:p>
          <w:p>
            <w:pPr>
              <w:spacing w:after="20"/>
              <w:ind w:left="20"/>
              <w:jc w:val="both"/>
            </w:pPr>
            <w:r>
              <w:rPr>
                <w:rFonts w:ascii="Times New Roman"/>
                <w:b w:val="false"/>
                <w:i w:val="false"/>
                <w:color w:val="000000"/>
                <w:sz w:val="20"/>
              </w:rPr>
              <w:t>
адамға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адамға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адамнан артық</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 эмальданған кастрөл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 қақпағы бар ағаш күбі</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мырышталған ожау</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қырнауыш</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қалақша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Қолжуғышқа қоса берілетін мырышталған 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күрек</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Наубайханалық қалыптар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Ысқылайтын щетка</w:t>
            </w:r>
            <w:r>
              <w:rPr>
                <w:rFonts w:ascii="Times New Roman"/>
                <w:b w:val="false"/>
                <w:i w:val="false"/>
                <w:color w:val="000000"/>
                <w:vertAlign w:val="superscript"/>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 жиынтығы бар қамыр илейтін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әскери бөлімнің күшімен жасалуы мүмкін.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Бір шүмекті қолжуғыш және оған мырышталған леген наубайханада су құбыры болмаған және наубайхана үй-жайы ас үйден бөлек орналасқан жағдайларда беріледі.</w:t>
      </w:r>
    </w:p>
    <w:p>
      <w:pPr>
        <w:spacing w:after="0"/>
        <w:ind w:left="0"/>
        <w:jc w:val="both"/>
      </w:pPr>
      <w:r>
        <w:rPr>
          <w:rFonts w:ascii="Times New Roman"/>
          <w:b w:val="false"/>
          <w:i w:val="false"/>
          <w:color w:val="000000"/>
          <w:sz w:val="28"/>
        </w:rPr>
        <w:t>
      2. Қамыр илейтін машиналарға кеспектер жиынтығы жиынтықта үш немесе бес кеспек есебінен нақты қажеттілікке сүйене отырып беріледі.</w:t>
      </w:r>
    </w:p>
    <w:p>
      <w:pPr>
        <w:spacing w:after="0"/>
        <w:ind w:left="0"/>
        <w:jc w:val="both"/>
      </w:pPr>
      <w:r>
        <w:rPr>
          <w:rFonts w:ascii="Times New Roman"/>
          <w:b w:val="false"/>
          <w:i w:val="false"/>
          <w:color w:val="000000"/>
          <w:sz w:val="28"/>
        </w:rPr>
        <w:t>
      3. Тәулігіне 300 кг артық нан пісіретін наубайханалар үшін ұн елеуге арналған машиналар беріледі.</w:t>
      </w:r>
    </w:p>
    <w:bookmarkStart w:name="z76" w:id="72"/>
    <w:p>
      <w:pPr>
        <w:spacing w:after="0"/>
        <w:ind w:left="0"/>
        <w:jc w:val="left"/>
      </w:pPr>
      <w:r>
        <w:rPr>
          <w:rFonts w:ascii="Times New Roman"/>
          <w:b/>
          <w:i w:val="false"/>
          <w:color w:val="000000"/>
        </w:rPr>
        <w:t xml:space="preserve"> 37-норма</w:t>
      </w:r>
      <w:r>
        <w:br/>
      </w:r>
      <w:r>
        <w:rPr>
          <w:rFonts w:ascii="Times New Roman"/>
          <w:b/>
          <w:i w:val="false"/>
          <w:color w:val="000000"/>
        </w:rPr>
        <w:t>Әскери бөлімдердің казармалық, қызметтік және өндірістік үй-жайларын ыдыспен және мүкәммалмен жабдықтау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арнайы</w:t>
            </w:r>
          </w:p>
          <w:p>
            <w:pPr>
              <w:spacing w:after="20"/>
              <w:ind w:left="20"/>
              <w:jc w:val="both"/>
            </w:pPr>
            <w:r>
              <w:rPr>
                <w:rFonts w:ascii="Times New Roman"/>
                <w:b w:val="false"/>
                <w:i w:val="false"/>
                <w:color w:val="000000"/>
                <w:sz w:val="20"/>
              </w:rPr>
              <w:t>
үй-жайларында</w:t>
            </w:r>
          </w:p>
          <w:p>
            <w:pPr>
              <w:spacing w:after="20"/>
              <w:ind w:left="20"/>
              <w:jc w:val="both"/>
            </w:pPr>
            <w:r>
              <w:rPr>
                <w:rFonts w:ascii="Times New Roman"/>
                <w:b w:val="false"/>
                <w:i w:val="false"/>
                <w:color w:val="000000"/>
                <w:sz w:val="20"/>
              </w:rPr>
              <w:t>
және әрбір 50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14 адамнан артық жұмыс істейтін шеберханалар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бастығының жеке кабинеті бар қарауыл</w:t>
            </w:r>
          </w:p>
          <w:p>
            <w:pPr>
              <w:spacing w:after="20"/>
              <w:ind w:left="20"/>
              <w:jc w:val="both"/>
            </w:pPr>
            <w:r>
              <w:rPr>
                <w:rFonts w:ascii="Times New Roman"/>
                <w:b w:val="false"/>
                <w:i w:val="false"/>
                <w:color w:val="000000"/>
                <w:sz w:val="20"/>
              </w:rPr>
              <w:t>
үй-жайлары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бак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немесе эмальданған кружка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графин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немесе тот баспайтын болаттан жасалған табақша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стақан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77" w:id="73"/>
    <w:p>
      <w:pPr>
        <w:spacing w:after="0"/>
        <w:ind w:left="0"/>
        <w:jc w:val="left"/>
      </w:pPr>
      <w:r>
        <w:rPr>
          <w:rFonts w:ascii="Times New Roman"/>
          <w:b/>
          <w:i w:val="false"/>
          <w:color w:val="000000"/>
        </w:rPr>
        <w:t xml:space="preserve"> 38-норма</w:t>
      </w:r>
      <w:r>
        <w:br/>
      </w:r>
      <w:r>
        <w:rPr>
          <w:rFonts w:ascii="Times New Roman"/>
          <w:b/>
          <w:i w:val="false"/>
          <w:color w:val="000000"/>
        </w:rPr>
        <w:t>Әскери бөлімдердің қызметтік иттері үшін жабдықпен, ыдыспен және мүкәммалмен жабдықтау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бөлімдерде, қызметтік ит мектептері мен питомниктерде иттердің санына байланысты заттар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кейін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дөңгелек (сопақша) леген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тамақ салғыш немесе құйылған алюминийден жасалған 5 л күбіше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итке бір-бірден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су құйғыш немесе құйылған алюминийден жасалған 5 л күбіше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итке бір-бірден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Күшіктерді азықтандыруға арналған алюминий табақша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күшікке бір-бірден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штаттық күшікке бір-бірден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қойылатын 20 л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ас құятын қасық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ожау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пышағы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тартылатын ет тартқыш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КПЭ-60 электр қазаны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Майланатын шойын немесе алюминий қазан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 біреу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 екеу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немесе электр немесе газбен қыздырылатын су қайнатқыш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итке 1 литр есебінен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екі секциялы ванна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Қолжуғышқа қоса берілетін мырышталған леген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ағаш</w:t>
            </w:r>
            <w:r>
              <w:rPr>
                <w:rFonts w:ascii="Times New Roman"/>
                <w:b w:val="false"/>
                <w:i w:val="false"/>
                <w:color w:val="000000"/>
                <w:vertAlign w:val="superscript"/>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әскери бөлімнің күшімен жасалуы мүмкін.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Бір шүмекті қолжуғыш және оған қоса берілетін мырышталған леген тек питомниктер мен бөлімшелерде су құбыры болмаған кезде беріледі.</w:t>
      </w:r>
    </w:p>
    <w:p>
      <w:pPr>
        <w:spacing w:after="0"/>
        <w:ind w:left="0"/>
        <w:jc w:val="both"/>
      </w:pPr>
      <w:r>
        <w:rPr>
          <w:rFonts w:ascii="Times New Roman"/>
          <w:b w:val="false"/>
          <w:i w:val="false"/>
          <w:color w:val="000000"/>
          <w:sz w:val="28"/>
        </w:rPr>
        <w:t>
      2. Қызметтік ит питомниктерінде энергия көздерінің болуына байланысты тамақ пісіретін қазандардың тиісті түрлерін (электр, газ немесе бу) пайдалануға рұқсат етіледі.</w:t>
      </w:r>
    </w:p>
    <w:p>
      <w:pPr>
        <w:spacing w:after="0"/>
        <w:ind w:left="0"/>
        <w:jc w:val="both"/>
      </w:pPr>
      <w:r>
        <w:rPr>
          <w:rFonts w:ascii="Times New Roman"/>
          <w:b w:val="false"/>
          <w:i w:val="false"/>
          <w:color w:val="000000"/>
          <w:sz w:val="28"/>
        </w:rPr>
        <w:t>
      3. Иттің саны 50-100-ге дейін болған кезде сыйымдылығы 500 – 750 л шкаф – тоңазытқыш камера беріледі.</w:t>
      </w:r>
    </w:p>
    <w:bookmarkStart w:name="z78" w:id="74"/>
    <w:p>
      <w:pPr>
        <w:spacing w:after="0"/>
        <w:ind w:left="0"/>
        <w:jc w:val="left"/>
      </w:pPr>
      <w:r>
        <w:rPr>
          <w:rFonts w:ascii="Times New Roman"/>
          <w:b/>
          <w:i w:val="false"/>
          <w:color w:val="000000"/>
        </w:rPr>
        <w:t xml:space="preserve"> 39-норма</w:t>
      </w:r>
      <w:r>
        <w:br/>
      </w:r>
      <w:r>
        <w:rPr>
          <w:rFonts w:ascii="Times New Roman"/>
          <w:b/>
          <w:i w:val="false"/>
          <w:color w:val="000000"/>
        </w:rPr>
        <w:t>Әскери бөлімдердің (корабльдердің) азық-түлік қоймаларын және тарату қоймаларын жабдықпен және мүкәммалмен жабдықтау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қоймасына берілетін заттар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адамдардың мынадай санына байланысты азық-түлік қоймасындағы заттар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және кейін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Мүкәммал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күбі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 л өсімдік майына арналған бидон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 шелек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шелек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 оның ішінде қолжуғышқа бір-бірден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үштік" пышағы (жиынтық)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сүзгі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азық-түлік қоймалары үшін бір-бірден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шабуға арналған ағаш </w:t>
            </w:r>
            <w:r>
              <w:rPr>
                <w:rFonts w:ascii="Times New Roman"/>
                <w:b w:val="false"/>
                <w:i w:val="false"/>
                <w:color w:val="000000"/>
                <w:vertAlign w:val="superscript"/>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Азық-түлікті бөлшектеуге арналған тақтай </w:t>
            </w:r>
            <w:r>
              <w:rPr>
                <w:rFonts w:ascii="Times New Roman"/>
                <w:b w:val="false"/>
                <w:i w:val="false"/>
                <w:color w:val="000000"/>
                <w:vertAlign w:val="superscript"/>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тексеретін щуп</w:t>
            </w:r>
            <w:r>
              <w:rPr>
                <w:rFonts w:ascii="Times New Roman"/>
                <w:b w:val="false"/>
                <w:i w:val="false"/>
                <w:color w:val="000000"/>
                <w:vertAlign w:val="superscript"/>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азық-түлік қоймалары үшін бір-бірден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ашуға арналған құрал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азық-түлік қоймалары үшін бір-бірден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Металдан немесе пластмассадан жасалған қалақша </w:t>
            </w:r>
            <w:r>
              <w:rPr>
                <w:rFonts w:ascii="Times New Roman"/>
                <w:b w:val="false"/>
                <w:i w:val="false"/>
                <w:color w:val="000000"/>
                <w:vertAlign w:val="superscript"/>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кружка</w:t>
            </w:r>
            <w:r>
              <w:rPr>
                <w:rFonts w:ascii="Times New Roman"/>
                <w:b w:val="false"/>
                <w:i w:val="false"/>
                <w:color w:val="000000"/>
                <w:vertAlign w:val="superscript"/>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қалақша </w:t>
            </w:r>
            <w:r>
              <w:rPr>
                <w:rFonts w:ascii="Times New Roman"/>
                <w:b w:val="false"/>
                <w:i w:val="false"/>
                <w:color w:val="000000"/>
                <w:vertAlign w:val="superscript"/>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әрбiр қойма үй-жайына бiр-бiрден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азық-түлік қоймалары үшін бір-бірден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 (мұздатқыш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технологиялық жабдық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Турауға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таситын арба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үстел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лотоктарда сақтауға арналған сөре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пен көкөніс сақтауға арналған контейнер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әскери бөлімнің күшімен жасалуы мүмкін.</w:t>
      </w:r>
    </w:p>
    <w:p>
      <w:pPr>
        <w:spacing w:after="0"/>
        <w:ind w:left="0"/>
        <w:jc w:val="both"/>
      </w:pPr>
      <w:r>
        <w:rPr>
          <w:rFonts w:ascii="Times New Roman"/>
          <w:b w:val="false"/>
          <w:i w:val="false"/>
          <w:color w:val="000000"/>
          <w:sz w:val="28"/>
        </w:rPr>
        <w:t>
      Ескертпе: осы норма бойынша әскери бөлiмдердiң азық-түлiк қоймалары, азық-түлiк босату жүргiзiлетін тарату қоймалары қамтамасыз етіледi.</w:t>
      </w:r>
    </w:p>
    <w:bookmarkStart w:name="z79" w:id="75"/>
    <w:p>
      <w:pPr>
        <w:spacing w:after="0"/>
        <w:ind w:left="0"/>
        <w:jc w:val="left"/>
      </w:pPr>
      <w:r>
        <w:rPr>
          <w:rFonts w:ascii="Times New Roman"/>
          <w:b/>
          <w:i w:val="false"/>
          <w:color w:val="000000"/>
        </w:rPr>
        <w:t xml:space="preserve"> 40-норма</w:t>
      </w:r>
      <w:r>
        <w:br/>
      </w:r>
      <w:r>
        <w:rPr>
          <w:rFonts w:ascii="Times New Roman"/>
          <w:b/>
          <w:i w:val="false"/>
          <w:color w:val="000000"/>
        </w:rPr>
        <w:t>Жедел кезекшілер (әскери бөлімдер бойынша кезекшілер) бөлмелерін жабдықпен және асхана ыдысымен қамтамасыз ету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пен асхана ыдысының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басына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шайнек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тоңазытқыш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пышақ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 2 л  үш кастрөлден тұратын  тот баспайтын болаттан жасалған ыдыс </w:t>
            </w:r>
            <w:r>
              <w:rPr>
                <w:rFonts w:ascii="Times New Roman"/>
                <w:b w:val="false"/>
                <w:i w:val="false"/>
                <w:color w:val="000000"/>
                <w:vertAlign w:val="superscript"/>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Фарфорлы кружка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шанышқысы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ас пышағы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болаттан жасалған шай қасық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фарфор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фарфор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фарфор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фарфор тостақ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sz w:val="28"/>
        </w:rPr>
        <w:t>бөлмеге беріледі.</w:t>
      </w:r>
    </w:p>
    <w:bookmarkStart w:name="z80" w:id="76"/>
    <w:p>
      <w:pPr>
        <w:spacing w:after="0"/>
        <w:ind w:left="0"/>
        <w:jc w:val="left"/>
      </w:pPr>
      <w:r>
        <w:rPr>
          <w:rFonts w:ascii="Times New Roman"/>
          <w:b/>
          <w:i w:val="false"/>
          <w:color w:val="000000"/>
        </w:rPr>
        <w:t xml:space="preserve"> 41-норма</w:t>
      </w:r>
      <w:r>
        <w:br/>
      </w:r>
      <w:r>
        <w:rPr>
          <w:rFonts w:ascii="Times New Roman"/>
          <w:b/>
          <w:i w:val="false"/>
          <w:color w:val="000000"/>
        </w:rPr>
        <w:t>Әскери бөлімдер мен мекемелердің асханаларын асханалық-асүйлік ыдысты, жабдық пен мүкәммалды жууға арналған жуу құралдарымен қамтамасыз ету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100 адамға,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машинамен жуған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қолмен жуған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ыдыс тазалаған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тәріздес жуу құралдары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жуу құралы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Тазалайтын құрал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Бас және орталық әскери госпитальдарды қамтамасыз ету кезінде жуу құралдарымен қамтамасыз ету нормасы 1,5 есеге артады.</w:t>
      </w:r>
    </w:p>
    <w:p>
      <w:pPr>
        <w:spacing w:after="0"/>
        <w:ind w:left="0"/>
        <w:jc w:val="both"/>
      </w:pPr>
      <w:r>
        <w:rPr>
          <w:rFonts w:ascii="Times New Roman"/>
          <w:b w:val="false"/>
          <w:i w:val="false"/>
          <w:color w:val="000000"/>
          <w:sz w:val="28"/>
        </w:rPr>
        <w:t>
      2. Осы норма бойынша сұйық жуу құралдары машинамен жуған кезде 1 л суға 1 г және қолмен жуған кезде 1 л суға 2,5 г концентрат жұмсау нормасы бойынша белгіленді. Басқа концентратты жуу құралдарын алған кезде оларды беру нормасы көрсетілген концентратты ескере отырып арттырылады немесе азайтылады.</w:t>
      </w:r>
    </w:p>
    <w:bookmarkStart w:name="z81" w:id="77"/>
    <w:p>
      <w:pPr>
        <w:spacing w:after="0"/>
        <w:ind w:left="0"/>
        <w:jc w:val="left"/>
      </w:pPr>
      <w:r>
        <w:rPr>
          <w:rFonts w:ascii="Times New Roman"/>
          <w:b/>
          <w:i w:val="false"/>
          <w:color w:val="000000"/>
        </w:rPr>
        <w:t xml:space="preserve"> 42-норма</w:t>
      </w:r>
      <w:r>
        <w:br/>
      </w:r>
      <w:r>
        <w:rPr>
          <w:rFonts w:ascii="Times New Roman"/>
          <w:b/>
          <w:i w:val="false"/>
          <w:color w:val="000000"/>
        </w:rPr>
        <w:t>Бейбiт уақытқа арналған Қазақстан Республикасы Қарулы Күштерi азық-түлік қызметінің мүлкі мен жабдығын пайдалану мерзімдері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p>
            <w:pPr>
              <w:spacing w:after="20"/>
              <w:ind w:left="20"/>
              <w:jc w:val="both"/>
            </w:pPr>
            <w:r>
              <w:rPr>
                <w:rFonts w:ascii="Times New Roman"/>
                <w:b w:val="false"/>
                <w:i w:val="false"/>
                <w:color w:val="000000"/>
                <w:sz w:val="20"/>
              </w:rPr>
              <w:t>
мерзімдері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 мен аспаптары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Құйылып жасалған алюминий күбіше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ішетін фарфор кесе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Жеміске, гүлге, майлыққа арналған ваза: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шанышқысы: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(флакон)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графин: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құятын құмыра: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л кастрөл: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табақша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құйғыш: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Майлықтарға арналған сақина: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бар үстелге жабылатын клеенка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 жоқ үстелге жабылатын клеенка (жасанды), полиэтиленді 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Кофеге арналған мельхиор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құятын қасық: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құйылып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салатын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құюға арналған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десертке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табақша және графин астына қойылатын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 (әмбебап):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болатпен көмкерілген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Дәмдеуіштерге арналған аспаптар астына қойылатын тот баспайтын болаттан жасалған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Стақан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құюға арналған  фарфор ыдыс (соусник)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 мен шайнек астына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пен шанышқы астына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анодталған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мельхиор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 салуға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салуға арналған ыдыс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Салатқа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салуға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салғыш: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(флакон)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Майшабаққа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шай және кофеге арналған фарфор сервиз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құятын стақан: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Шырынға арналған 100-150г шыны стақан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аралас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және үш кастрөлден тұратын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сорпа құятын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Дастархан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Десертке арналған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Бәлішке арналған тостақ: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ыстыққа төзімді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құйылып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демдеуге арналған шайнек: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жезді-никельденген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және кофе ішетін чашка: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фарфор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Сорпа құятын фарфор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эмальданған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 пен мүкәммал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бидон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болаттан жасалған бөшке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мырышталған 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қалдықтарына арналған 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Қақпағы бар эмальданған және мырышталған шелек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түсіруге арналған шанышқы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Ажыратуға арналған шанышқы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бұлғауыш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араластырғыш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сүзгі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кепсер (сүзгі)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бөлшектеуге арналған тақтай: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қойылатын қазан: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қазан өлшегіш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ашқыш: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ашатын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шабуға арналған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табақша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қалақша (қатты майлар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ағызуға арналған қол сорғы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турауға арналған пышақ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аспаздық пышақ (үш пышақтан тұратын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(алюминий)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елеуіш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оқтау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 жасалған қалақша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л (ТН-36 л) термосы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Мырышталған леген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шабуға арналған балта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жаныштауға арналған шапқы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жасалған бұлғауыш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 өсімдік майына немесе көкөніске арналған алюминий құты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өнімдер мен екінші тағамға арналған қалыптар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ожау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жууға арналған щетка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жууға арналған щетка-душ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Котлет жасауға арналған автомат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типті өзіне-өзі қызмет көрсету желілері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жинау желісі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әмбебап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ет-балық цехтары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турауға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көкөністі турауға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Үккіш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Турауға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тартқыш: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тартатын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бөлгіш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қайнатқыш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қазан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 (СВЧ пеші)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Госпитальдар мен лазареттерге арналған тарату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самауыр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өлшеуге арналған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фритюрница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нан турағыш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Қуыруға арналған электр шкаф немесе пеш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Саңылаулары бар жылыту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сүлгі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Суытылатын прилавкалар мен витриналар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 аспаптары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қойылатын таразы (ыдысты және циферблатты)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Таразыларға әртүрлі салмақтар мен гірлер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емес жабдық</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бір, екі және үш секциялы ванна, соның ішінде екі модульды үш секциялы: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жууға арналған бір, екі және үш секциялы ванна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цехына және ас үй ыдысын жууға арналған ванна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ванна: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ыдысына арналған кассета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пісіретін қазанға арналған кассета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сақтауға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арналған ыдыс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Плитаға қазан астына қойылатын қосалқы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өлшеуге арналған таразы мен тоңазытқыш шкаф астына қойылатын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 ыдысын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лотоктарда сақтауға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сөре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әмбебап сөре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мүкәммалға арналған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тазалауға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тазалауға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қалдықтарын жинауға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тағамды беруге арналған жылжымалы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ыдысты тазалауға арналған үстел-шкаф: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турағышты орнатуға арналған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 қақпағы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өндірістік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Асүйлік мүкәммалды сақтауға арналған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ұшаларын ілуге арналған бағана немесе кронштейн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мүкәммалына арналған тұғыр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жеткізуге және ыдыс жинауға арналған алюминий немесе құрама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асхана ыдысын сақтауға және жеткізуге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Қазандарды тиеуге арналған көтергіш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жеткізуге және пайдаланылған ыдысты жинауға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Нанды тостақтарда және қантты қант салатын ыдыстарда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балық немесе көкөніс тасуға арналған жәшік: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 баспайтын болат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ашуға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шүмекті қолжуғыш: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пышағы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ларь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82" w:id="78"/>
    <w:p>
      <w:pPr>
        <w:spacing w:after="0"/>
        <w:ind w:left="0"/>
        <w:jc w:val="left"/>
      </w:pPr>
      <w:r>
        <w:rPr>
          <w:rFonts w:ascii="Times New Roman"/>
          <w:b/>
          <w:i w:val="false"/>
          <w:color w:val="000000"/>
        </w:rPr>
        <w:t xml:space="preserve"> Бейбіт уақытқа арналған Қазақстан Республикасының Қарулы Күштері құрамаларының, әскери бөлімдерінің, мекемелерінің, әскери оқу орындары мен ұйымдарының штаттары мен табельдеріне енгізуге жататын азық-түлік қызметі техникасының 43-нормасы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енгізіледі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тиесілі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Тамақ дайындау құралдары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ас үй-асханалар немесе жедел тамақтандыру пункті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 мен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 мен тектерінің басқармаларына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ас үй-асханалар немесе жедел тамақтандыру пункті немесе жылжымалы асханалар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 мен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Мотоатқыштар, танк және десанттық-шабуылдау бригадалары басқармаларына (резервтен басқа)</w:t>
            </w:r>
          </w:p>
          <w:p>
            <w:pPr>
              <w:spacing w:after="20"/>
              <w:ind w:left="20"/>
              <w:jc w:val="both"/>
            </w:pPr>
            <w:r>
              <w:rPr>
                <w:rFonts w:ascii="Times New Roman"/>
                <w:b w:val="false"/>
                <w:i w:val="false"/>
                <w:color w:val="000000"/>
                <w:sz w:val="20"/>
              </w:rPr>
              <w:t>
Авиациялық базаларға.</w:t>
            </w:r>
          </w:p>
          <w:p>
            <w:pPr>
              <w:spacing w:after="20"/>
              <w:ind w:left="20"/>
              <w:jc w:val="both"/>
            </w:pPr>
            <w:r>
              <w:rPr>
                <w:rFonts w:ascii="Times New Roman"/>
                <w:b w:val="false"/>
                <w:i w:val="false"/>
                <w:color w:val="000000"/>
                <w:sz w:val="20"/>
              </w:rPr>
              <w:t>
Құрамалардың ТБП құрамалары үшін құрамалардың автокөлік батальондарына (роталарына)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Автомобильдік ас 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 мен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танк және десанттық-шабуылдау бригадаларының әскери бөлімдеріне, тамақтанатындар саны асүй техникалық сипаттамаларына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асүйлер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 мен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3-тармақтарда көрсетілмеген бригадаларға, әскери бөлімдерге, мекемелер мен орындарға – тамақтанатындар саны ас үй техникалық сипаттамаларына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асүйлер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 мен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техникалық сипаттамаларына сәйкес барлау және десанттық-шабуылдау бөлімшелеріне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және ұдайы өз әскери бөлімдерінен тыс болатын бөлімшелерді қамтамасыз ету үшін байланыс тораптарына, орталық бағыныстағы және өңірлік қолбасшылықтар азық-түлік қоймаларына, далалық механикаландырылған нан зауыттарына, жөндеу шеберханаларына, әскери бөлімдерге, тамақтанатындар саны ас үй техникалық сипаттамаларына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плиталар немесе жылжымалы асханалар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 мен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далалық госпитальдарға (тамақтанушылар саны ас үй техникалық сипаттамасына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базаларға, әуеайлақтық-техникалық қамтамасыз ету жекелеген батальондарына (ас үй техникалық сипаттамаларына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плиталар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бригадаларға: әрбір шаруашылық взводына, қамтамасыз ету, материалдық қамтамасыз ету және материалдық-техникалық қамтамасыз ету взводына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Санитариялық-эпидемияға қарсы жасақтарға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әуеайлақтық-техникалық қамтамасыз ету батальондарына, жекелеген авиациялық-техникалық роталарына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ТВН-12 термостары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бөлімдердің ас үйлерін мынадай есеппен жабдықтау үшін:</w:t>
            </w:r>
          </w:p>
          <w:p>
            <w:pPr>
              <w:spacing w:after="20"/>
              <w:ind w:left="20"/>
              <w:jc w:val="both"/>
            </w:pPr>
            <w:r>
              <w:rPr>
                <w:rFonts w:ascii="Times New Roman"/>
                <w:b w:val="false"/>
                <w:i w:val="false"/>
                <w:color w:val="000000"/>
                <w:sz w:val="20"/>
              </w:rPr>
              <w:t>
әрбір автомобильдік және тіркемелі ас үйге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тасымалданатын ас үйге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үйлерді жабдықтауға арналған термостардың көрсетіленген санынан басқа, табельдерге қосымша мынадай есеппен термостар қосылсын:</w:t>
            </w:r>
          </w:p>
          <w:p>
            <w:pPr>
              <w:spacing w:after="20"/>
              <w:ind w:left="20"/>
              <w:jc w:val="both"/>
            </w:pPr>
            <w:r>
              <w:rPr>
                <w:rFonts w:ascii="Times New Roman"/>
                <w:b w:val="false"/>
                <w:i w:val="false"/>
                <w:color w:val="000000"/>
                <w:sz w:val="20"/>
              </w:rPr>
              <w:t>
1) авиация базаларға, жекелеген әуеайлақтық-техникалық қамтамасыз ету батальондарына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жекелеген әуеайлақтық-техникалық қамтамасыз ету роталарына, жекелеген авиациялық-техникалық роталарға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 тылы бар авиациялық эскадрильяларға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жағалық базаларға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зымыран, зениттік-зымыран, радиотехникалық бөлімдер мен байланыс бөлімдеріне әрбір 30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әскери-санитариялық поездар мен лездемелерге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барлық атаудағы госпитальдарға әрбір 25 штаттық кереуетке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қарауыл бөлімдеріне әрбір 50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барлық әскери бөлімдерге термостар саны жеке құрам саны есебінен айқындалады </w:t>
            </w:r>
          </w:p>
          <w:p>
            <w:pPr>
              <w:spacing w:after="20"/>
              <w:ind w:left="20"/>
              <w:jc w:val="both"/>
            </w:pPr>
            <w:r>
              <w:rPr>
                <w:rFonts w:ascii="Times New Roman"/>
                <w:b w:val="false"/>
                <w:i w:val="false"/>
                <w:color w:val="000000"/>
                <w:sz w:val="20"/>
              </w:rPr>
              <w:t>
1) 500 адамға дейін әрбір 50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500-ден 1000 адамға дейін әрбір 75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 адамнан жоғары әрбір 100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ТН-36 термостары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зымыран, зениттік-зымыран, радиотехникалық бөлімдерге және байланыс бөлімдеріне әрбір 100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авиациялық базаларға, жекелеген әуеайлақтық-техникалық қамтамасыз ету батальондарына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жекелеген әуеайлақтық-техникалық қамтамасыз ету роталарына, жекелеген әуеайлақтық-техникалық роталарға, өз тылы бар авиациялық эскадрильяларға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жағалық базаларға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жекелеген жол-коменданттық батальондарға әрбір өрістетілген азық-түлік пункттері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Теміржолдағы әскери азық-түлік пункттеріне: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Әскери-санитариялық поездар мен лездемелерге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далалық госпитальдарға әрбір 100 штаттық кереуетке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батальондарға, жекелеген медициналық жасақтарға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Қарауылдық бөлімдерге әрбір 50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барлық әскери бөлімдерге термостар саны жеке құрамның мынадай саны есебінен айқындалады :</w:t>
            </w:r>
          </w:p>
          <w:p>
            <w:pPr>
              <w:spacing w:after="20"/>
              <w:ind w:left="20"/>
              <w:jc w:val="both"/>
            </w:pPr>
            <w:r>
              <w:rPr>
                <w:rFonts w:ascii="Times New Roman"/>
                <w:b w:val="false"/>
                <w:i w:val="false"/>
                <w:color w:val="000000"/>
                <w:sz w:val="20"/>
              </w:rPr>
              <w:t>
1) 500 адамға дейін әрбір 100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500-ден 1000 дейін әрбір 150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1000-нан жоғары адамға дейін әрбір 200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Т-15 М термос-жәшіктер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Зымыран, зениттік-зымыран, зениттік бригадаларына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базаларға, жекелеген әуеайлақтық-техникалық қамтамасыз ету батальондарына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әуеайлақтық-техникалық қамтамасыз ету батальондарына, жекелеген авиациялық-техникалық роталарға, өз тылы бар жекелеген авиациялық эскадрильяларға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Радиотехникалық, қарауылдық бөлімдерге әрбір 50 адамға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Далалық нан пісіру құралдары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ДМН жылжымалы нан зауыты бөлімшесінің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полктеріне және базаларына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наубайхана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ӘҚК радиотехникалық және зениттік-зымыран  бригадаларына және басқа да бөлімдеріне, орналасу жағдайлары бойынша олар техникалық сипаттамаларға сәйкес дербес нан пісіру қажет</w:t>
            </w:r>
          </w:p>
          <w:p>
            <w:pPr>
              <w:spacing w:after="20"/>
              <w:ind w:left="20"/>
              <w:jc w:val="both"/>
            </w:pPr>
            <w:r>
              <w:rPr>
                <w:rFonts w:ascii="Times New Roman"/>
                <w:b w:val="false"/>
                <w:i w:val="false"/>
                <w:color w:val="000000"/>
                <w:sz w:val="20"/>
              </w:rPr>
              <w:t>
Бөлімге саны 500 адамға дейін есебінен оларды жергілікті немесе далалық нан зауытынан (наубайханалардан) нанмен қамтамасыз ету мүмкін болмаған кезде уақытша немесе ұдайы өз бөлімдерінен тыс болатын әскери бөлімдерге (бөлімшелерге).</w:t>
            </w:r>
          </w:p>
          <w:p>
            <w:pPr>
              <w:spacing w:after="20"/>
              <w:ind w:left="20"/>
              <w:jc w:val="both"/>
            </w:pPr>
            <w:r>
              <w:rPr>
                <w:rFonts w:ascii="Times New Roman"/>
                <w:b w:val="false"/>
                <w:i w:val="false"/>
                <w:color w:val="000000"/>
                <w:sz w:val="20"/>
              </w:rPr>
              <w:t>
Авиациялық базаларға, әуеайлақтық-техникалық бөлімдерге:</w:t>
            </w:r>
          </w:p>
          <w:p>
            <w:pPr>
              <w:spacing w:after="20"/>
              <w:ind w:left="20"/>
              <w:jc w:val="both"/>
            </w:pPr>
            <w:r>
              <w:rPr>
                <w:rFonts w:ascii="Times New Roman"/>
                <w:b w:val="false"/>
                <w:i w:val="false"/>
                <w:color w:val="000000"/>
                <w:sz w:val="20"/>
              </w:rPr>
              <w:t>
1) бір далалық әуеайлаққа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далалық әуеайлаққа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Азық түлік пен су әкелу құралдары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автомобиль-фургондары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Бригадалардың мынадай шаттық саны кезінде құрамалардың автокөлік батальондарына (роталарына):</w:t>
            </w:r>
          </w:p>
          <w:p>
            <w:pPr>
              <w:spacing w:after="20"/>
              <w:ind w:left="20"/>
              <w:jc w:val="both"/>
            </w:pPr>
            <w:r>
              <w:rPr>
                <w:rFonts w:ascii="Times New Roman"/>
                <w:b w:val="false"/>
                <w:i w:val="false"/>
                <w:color w:val="000000"/>
                <w:sz w:val="20"/>
              </w:rPr>
              <w:t>
1) 2000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 адамнан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қолбасшылықтардың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техникалық қамтамасыз ету базаларына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Теміржолдардағы әскери-азық-түлік пункттеріне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материалдық-техникалық қамтамасыз ету батальондарына (госпитальдық базаларға):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Әскери-теңіз күштерінің жағалық базаларына, флоттық экипаждарына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азық-түлік базаларына,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академияларға (университеттерге), әскери институттарға, полигондарға (нанды дербес әкелген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 гарнизондық госпитальдарға (нанды дербес әкелген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 тіркеме-фургондары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Құрамалардың автокөлік батальондарына, қамтамасыз ету бригадалары батальондарына, орталық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саны 300 адамнан астам, штаттарында басқа нан әкелу құралдары көзделмеген құрамалар құрамына кірмейтін дербес әрекет ететін әскери бөлімдерге,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Құрастырылған автомобиль-фургондары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 мотоатқыштар, танк, артиллериялық, зениттік-зымыран бригадаларының автокөлік роталарына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Штаттарында изометриялық фургондар мен нан автмобиль-фургондары көзделмеген саны 100 адамнан астам дербес әрекет ететін әскери бөлімдерге және далалық госпитальдарға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бағыныстағы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тылы бар жекелеген авиациялық эскадрильяларға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Изометриялық автомобиль-фургондары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адамға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адамнан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қоймаларға:</w:t>
            </w:r>
          </w:p>
          <w:p>
            <w:pPr>
              <w:spacing w:after="20"/>
              <w:ind w:left="20"/>
              <w:jc w:val="both"/>
            </w:pPr>
            <w:r>
              <w:rPr>
                <w:rFonts w:ascii="Times New Roman"/>
                <w:b w:val="false"/>
                <w:i w:val="false"/>
                <w:color w:val="000000"/>
                <w:sz w:val="20"/>
              </w:rPr>
              <w:t>
орталық бағыныстағы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базаларға, жекелеген әуеайлақтық-техникалық қамтамасыз ету батальондарына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Теміржолдардағы әскери-азық-түлік пункттерінде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материалдық-техникалық қамтамасыз ету батальондарына (госпитальдық базалар)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кереует және одан астам кереует сыйымдылығы бар далалық госпитальдарға, қан құю станцияларына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ғылыми-зерттеу институттарына және сынақ полигондарына, әскери госпитальдар мен лазареттерге (тез бұзылатын азық-түлікті дербес әкелген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Изометриялық тіркеме-фургондар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Құрамалардың автокөлік батальондарына (роталарына), авиациялық-техникалық базаларға, жағалық базаларға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500 адамға дейін дербес әрекет ететін әскери бөлімдер мен бөлімшелерге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w:t>
            </w:r>
          </w:p>
          <w:p>
            <w:pPr>
              <w:spacing w:after="20"/>
              <w:ind w:left="20"/>
              <w:jc w:val="both"/>
            </w:pPr>
            <w:r>
              <w:rPr>
                <w:rFonts w:ascii="Times New Roman"/>
                <w:b w:val="false"/>
                <w:i w:val="false"/>
                <w:color w:val="000000"/>
                <w:sz w:val="20"/>
              </w:rPr>
              <w:t>
орталық бағыныстағы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материалдық қамтамасыз ету батальондарына  (госпитальдық базалар)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әскери-азық-түлік пункттеріне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дивизион есебінен ӘҚК зениттік-зымыран бригадалары мен полктеріне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Тіркеме-контейнерлер,</w:t>
            </w:r>
          </w:p>
          <w:p>
            <w:pPr>
              <w:spacing w:after="20"/>
              <w:ind w:left="20"/>
              <w:jc w:val="both"/>
            </w:pPr>
            <w:r>
              <w:rPr>
                <w:rFonts w:ascii="Times New Roman"/>
                <w:b w:val="false"/>
                <w:i w:val="false"/>
                <w:color w:val="000000"/>
                <w:sz w:val="20"/>
              </w:rPr>
              <w:t>
изометриялық тіркеме-фургон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2-разрядты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қолбасшылықтардың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Контейнер-рефрижераторлар,</w:t>
            </w:r>
          </w:p>
          <w:p>
            <w:pPr>
              <w:spacing w:after="20"/>
              <w:ind w:left="20"/>
              <w:jc w:val="both"/>
            </w:pPr>
            <w:r>
              <w:rPr>
                <w:rFonts w:ascii="Times New Roman"/>
                <w:b w:val="false"/>
                <w:i w:val="false"/>
                <w:color w:val="000000"/>
                <w:sz w:val="20"/>
              </w:rPr>
              <w:t>
тіркеме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2-разрядты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қолбасшылықтардың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рефрижераторлары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2-разрядты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қолбасшылықтардың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 рефрижератор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2-разрядты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қолбасшылықтардың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автомобиль-цистерналар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бөлімдерге:</w:t>
            </w:r>
          </w:p>
          <w:p>
            <w:pPr>
              <w:spacing w:after="20"/>
              <w:ind w:left="20"/>
              <w:jc w:val="both"/>
            </w:pPr>
            <w:r>
              <w:rPr>
                <w:rFonts w:ascii="Times New Roman"/>
                <w:b w:val="false"/>
                <w:i w:val="false"/>
                <w:color w:val="000000"/>
                <w:sz w:val="20"/>
              </w:rPr>
              <w:t>
1) саны 500 – 2000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2000 адамнан астам әскери бөлімдерге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Құрамалардың әрбір 3000-4000 адам құрамалар автокөлік батальондарына (роталарына)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қоймаларына:</w:t>
            </w:r>
          </w:p>
          <w:p>
            <w:pPr>
              <w:spacing w:after="20"/>
              <w:ind w:left="20"/>
              <w:jc w:val="both"/>
            </w:pPr>
            <w:r>
              <w:rPr>
                <w:rFonts w:ascii="Times New Roman"/>
                <w:b w:val="false"/>
                <w:i w:val="false"/>
                <w:color w:val="000000"/>
                <w:sz w:val="20"/>
              </w:rPr>
              <w:t>
орталық бағынысты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материалдық-техникалық қамтамасыз ету батальондарына (госпитальдық базаларға)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базаларға, жекелеген әуеайлақтық-техникалық қамтамасыз ету батальондарына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нан зауыттарына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батальондарға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арналған тіркеме-цистерналар (жылуоқшаулы)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500 адамға дейін дербес жабдықталатын әскери бөлімдер мен бөлімшеле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базаларға, жекелеген әуеайлақтық-техникалық қамтамасыз ету батальондарына, жекелеген әуеайлақтық-техникалық қамтамасыз ету роталарына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және жету қиын аудандарға орналастырылған радиотехникалық батальондарға (роталарға), зениттік, зымыран және техникалық қозғалыс бөлімдеріне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базаларына (әрбір регламенттер бөлімшесіне)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Санитариялық-эпидемияға қарсы және жекелеген медициналық жасаққа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далалық госпитальдарға әрбір 200 штаттық кереуетке, медициналық-санитариялық батальондарға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суға арналған цистерналар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тіркемелі ас үй есебінен әскери бөлімдерге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Далалық жағдайларда азық-түлік пен жануарларды өңдеу құралдары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диірмендер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бағыныстағы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жарма ұнтақтағыштар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бағыныстағы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макарон қондырғылары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бағыныстағы азық-түлік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 ет пункттері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ет комбинатарына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Тоңазытқыш құралдары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 мен тектерінің басқармаларына, бригадаларға (резервтен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камерлары (бөлшектелетін)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бағыныстағы базалар мен қоймаларға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ет комбинатарына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азық-түлік қоймалары үшін әскери бөлімдерге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 базалары мен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 және гарнизондық госпитальдарға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базаларға, жекелеген әуеайлақтық-техникалық қамтамасыз ету батальондарына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азық-түлік қоймалары үшін саны 100 – 500 адам дербес жабдықталатын әскери бөлімдерге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Азық-түлік қызметінің далалық жөндеу құралдары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қызметі техникасын жөндеу шеберхенелерув жиынтығы немесе жабдығы бар шеберхана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штаттарға және табельдерге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бағыныстағы азық-түлік қоймаларына және өңірлік қолбасшылықтар қоймаларына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83" w:id="79"/>
    <w:p>
      <w:pPr>
        <w:spacing w:after="0"/>
        <w:ind w:left="0"/>
        <w:jc w:val="left"/>
      </w:pPr>
      <w:r>
        <w:rPr>
          <w:rFonts w:ascii="Times New Roman"/>
          <w:b/>
          <w:i w:val="false"/>
          <w:color w:val="000000"/>
        </w:rPr>
        <w:t xml:space="preserve"> Бейбіт уақытына азық-түлік базалары мен қоймаларының штаттары мен табельдеріне енгізуге жататын қойма ішіндегі жұмыстарды механикаландыру құралдарының</w:t>
      </w:r>
      <w:r>
        <w:br/>
      </w:r>
      <w:r>
        <w:rPr>
          <w:rFonts w:ascii="Times New Roman"/>
          <w:b/>
          <w:i w:val="false"/>
          <w:color w:val="000000"/>
        </w:rPr>
        <w:t>44-нормасы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Нормалардың атаулары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орталық азық-түлік базасы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1-разрядты азық-түлік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азық-түлік қоймасы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қолбасшылықтардың азық-түлік қоймалары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Штаттар мен табельдерге енгізіледі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жолтабанды мотодрезиналар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 электрокарлар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Электроштабелерлер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Табельдерге енгізіледі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қыздыруға арналған аппараттар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шығырлар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шығырлар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жасайтын машиналар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Пакеттерді бууға арналған құрал-саймандар (механизмдер)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Күбішелерді механикалық көтергіштер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майларын айдап шығаруға арналған электр жетекті сорғыш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арнайы жазық түптер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тальдар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тальдар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дөңгелекті 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айыр көтергішті жүк арбалары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және төрт дөңгелекті арбалар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84" w:id="80"/>
    <w:p>
      <w:pPr>
        <w:spacing w:after="0"/>
        <w:ind w:left="0"/>
        <w:jc w:val="left"/>
      </w:pPr>
      <w:r>
        <w:rPr>
          <w:rFonts w:ascii="Times New Roman"/>
          <w:b/>
          <w:i w:val="false"/>
          <w:color w:val="000000"/>
        </w:rPr>
        <w:t xml:space="preserve"> Бейбіт уақытына азық-түлік базалары мен қоймаларының табельдеріне енгізуге жататын мүкәммал мен құрал-сайманның</w:t>
      </w:r>
      <w:r>
        <w:br/>
      </w:r>
      <w:r>
        <w:rPr>
          <w:rFonts w:ascii="Times New Roman"/>
          <w:b/>
          <w:i w:val="false"/>
          <w:color w:val="000000"/>
        </w:rPr>
        <w:t>45-нормасы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Нормалардың атаулары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орталық азық-түлік базасы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1-разрядты азық-түлік қоймасы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азық-түлік қоймасы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қолбасшылықтардың азық-түлік қоймалары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 брезенттері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Автомобильдердегі азық-түлікті бүркеуге арналған көлемі 3,4х4,6 м брезенттер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сыйымдылығы 200 л болат топатайлар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сыйымдылығы 20 л болат топатайлар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т жүк көтергіш автомобиль таразысы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таразысы, 1-3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Қоймалардың санына қарай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таразысы, 0,5 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таразысы, 10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сыйымдылығы 50 м</w:t>
            </w:r>
            <w:r>
              <w:rPr>
                <w:rFonts w:ascii="Times New Roman"/>
                <w:b w:val="false"/>
                <w:i w:val="false"/>
                <w:color w:val="000000"/>
                <w:vertAlign w:val="superscript"/>
              </w:rPr>
              <w:t>3</w:t>
            </w:r>
            <w:r>
              <w:rPr>
                <w:rFonts w:ascii="Times New Roman"/>
                <w:b w:val="false"/>
                <w:i w:val="false"/>
                <w:color w:val="000000"/>
                <w:sz w:val="20"/>
              </w:rPr>
              <w:t xml:space="preserve"> цистерна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сыйымдылығы 25 м</w:t>
            </w:r>
            <w:r>
              <w:rPr>
                <w:rFonts w:ascii="Times New Roman"/>
                <w:b w:val="false"/>
                <w:i w:val="false"/>
                <w:color w:val="000000"/>
                <w:vertAlign w:val="superscript"/>
              </w:rPr>
              <w:t>3</w:t>
            </w:r>
            <w:r>
              <w:rPr>
                <w:rFonts w:ascii="Times New Roman"/>
                <w:b w:val="false"/>
                <w:i w:val="false"/>
                <w:color w:val="000000"/>
                <w:sz w:val="20"/>
              </w:rPr>
              <w:t xml:space="preserve"> цистерна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майына арналған сыйымдылығы 10 м</w:t>
            </w:r>
            <w:r>
              <w:rPr>
                <w:rFonts w:ascii="Times New Roman"/>
                <w:b w:val="false"/>
                <w:i w:val="false"/>
                <w:color w:val="000000"/>
                <w:vertAlign w:val="superscript"/>
              </w:rPr>
              <w:t>3</w:t>
            </w:r>
            <w:r>
              <w:rPr>
                <w:rFonts w:ascii="Times New Roman"/>
                <w:b w:val="false"/>
                <w:i w:val="false"/>
                <w:color w:val="000000"/>
                <w:sz w:val="20"/>
              </w:rPr>
              <w:t xml:space="preserve"> цистерна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электр шаңсорғыштар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жөндеуге арналған тігін машинасы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 қаққыштар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шелектер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шелектер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түтіктер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 кружкалар 0,25, 0,5, 1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табалар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арналған пломбирлер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Психрометрлер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 немесе "Жарқанат" қол шамдары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Ыдысты ашуға арналған құрал-сайман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нормалармен бейбіт уақытқа арналған азық-түлік қызметі техникасының, қойма ішіндегі жұмыстарды механикаландыру құралдарының, сондай-ақ әскери бөлімдердің штаттары мен табельдеріне енгізуге жататын мүкәммал мен құрал-саймандардың саны айқындалады.</w:t>
      </w:r>
    </w:p>
    <w:p>
      <w:pPr>
        <w:spacing w:after="0"/>
        <w:ind w:left="0"/>
        <w:jc w:val="both"/>
      </w:pPr>
      <w:r>
        <w:rPr>
          <w:rFonts w:ascii="Times New Roman"/>
          <w:b w:val="false"/>
          <w:i w:val="false"/>
          <w:color w:val="000000"/>
          <w:sz w:val="28"/>
        </w:rPr>
        <w:t>
      2. Азық-түлік қызметінің техникасын, қойма ішіндегі жұмыстарды механикаландыру құралдарын, мүкәммал мен құрал-сайманды әскери бөлімдердің штаттары мен табельдеріне енгізу Бейбіт уақытқа арналған Қазақстан Республикасы Қарулы Күштері құрамаларының, бөлімдері мен ұйымдарының штаттары мен табельдерін әзірлеу жөніндегі нұсқаулыққа сәйкес жүргізіледі.</w:t>
      </w:r>
    </w:p>
    <w:p>
      <w:pPr>
        <w:spacing w:after="0"/>
        <w:ind w:left="0"/>
        <w:jc w:val="both"/>
      </w:pPr>
      <w:r>
        <w:rPr>
          <w:rFonts w:ascii="Times New Roman"/>
          <w:b w:val="false"/>
          <w:i w:val="false"/>
          <w:color w:val="000000"/>
          <w:sz w:val="28"/>
        </w:rPr>
        <w:t>
      3. Авиациялық-техникалық бөлімдердің қамтамасыз етуінде тұрған авиациялық базалардың, полктердің, жекелеген авиациялық эскадрильялар мен басқа да авиациялық бөлімдердің, сондай-ақ құрамалардың штаттары мен табельдерінде азық-түлік қызметінің техникалары көзделмейді.</w:t>
      </w:r>
    </w:p>
    <w:p>
      <w:pPr>
        <w:spacing w:after="0"/>
        <w:ind w:left="0"/>
        <w:jc w:val="both"/>
      </w:pPr>
      <w:r>
        <w:rPr>
          <w:rFonts w:ascii="Times New Roman"/>
          <w:b w:val="false"/>
          <w:i w:val="false"/>
          <w:color w:val="000000"/>
          <w:sz w:val="28"/>
        </w:rPr>
        <w:t>
      4. Әскери оқу орындарында, азаматтық жоғары оқу орындарының әскери кафедраларында, кіші мамандарды даярлау жөніндегі курстар мен әскери мектептерде оқу үдерісін қамтамасыз ету үшін қажетті азық-түлік қызметінің техникасы оқу бағдарламалары мен оқушылардың санына сүйене отырып әзірленетін нормалар бойынша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