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806f" w14:textId="9fb8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орны ауыстырылатын (тасымалданатын) объектілерді тасымалдауды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29 мамырдағы № 7-1/496 бұйрығы. Қазақстан Республикасының Әділет министрлігінде 2015 жылы 5 тамызда № 11845 болып тіркелді</w:t>
      </w:r>
    </w:p>
    <w:p>
      <w:pPr>
        <w:spacing w:after="0"/>
        <w:ind w:left="0"/>
        <w:jc w:val="both"/>
      </w:pPr>
      <w:bookmarkStart w:name="z1" w:id="0"/>
      <w:r>
        <w:rPr>
          <w:rFonts w:ascii="Times New Roman"/>
          <w:b w:val="false"/>
          <w:i w:val="false"/>
          <w:color w:val="000000"/>
          <w:sz w:val="28"/>
        </w:rPr>
        <w:t>
      «Ветеринария туралы» 2002 жылғы 10 шілдедегі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29) тармақшасына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аумағында орны ауыстырылатын (тасымалданатын) объектілерді тасымалдауды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Ауыл шаруашылығы министрінің </w:t>
      </w:r>
      <w:r>
        <w:br/>
      </w:r>
      <w:r>
        <w:rPr>
          <w:rFonts w:ascii="Times New Roman"/>
          <w:b w:val="false"/>
          <w:i w:val="false"/>
          <w:color w:val="000000"/>
          <w:sz w:val="28"/>
        </w:rPr>
        <w:t>
</w:t>
      </w:r>
      <w:r>
        <w:rPr>
          <w:rFonts w:ascii="Times New Roman"/>
          <w:b w:val="false"/>
          <w:i/>
          <w:color w:val="000000"/>
          <w:sz w:val="28"/>
        </w:rPr>
        <w:t>      міндетін атқарушы                          С. Омаров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 Е. Досаев</w:t>
      </w:r>
      <w:r>
        <w:br/>
      </w:r>
      <w:r>
        <w:rPr>
          <w:rFonts w:ascii="Times New Roman"/>
          <w:b w:val="false"/>
          <w:i w:val="false"/>
          <w:color w:val="000000"/>
          <w:sz w:val="28"/>
        </w:rPr>
        <w:t>
</w:t>
      </w:r>
      <w:r>
        <w:rPr>
          <w:rFonts w:ascii="Times New Roman"/>
          <w:b w:val="false"/>
          <w:i/>
          <w:color w:val="000000"/>
          <w:sz w:val="28"/>
        </w:rPr>
        <w:t>      2015 жыл 7 шілде</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29 мамырдағы    </w:t>
      </w:r>
      <w:r>
        <w:br/>
      </w:r>
      <w:r>
        <w:rPr>
          <w:rFonts w:ascii="Times New Roman"/>
          <w:b w:val="false"/>
          <w:i w:val="false"/>
          <w:color w:val="000000"/>
          <w:sz w:val="28"/>
        </w:rPr>
        <w:t xml:space="preserve">
№ 7-1/496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Республикасының аумағында орны ауыстырылатын</w:t>
      </w:r>
      <w:r>
        <w:br/>
      </w:r>
      <w:r>
        <w:rPr>
          <w:rFonts w:ascii="Times New Roman"/>
          <w:b/>
          <w:i w:val="false"/>
          <w:color w:val="000000"/>
        </w:rPr>
        <w:t>
(тасымалданатын) объектілерді тасымалдауды жүзеге асыру</w:t>
      </w:r>
      <w:r>
        <w:br/>
      </w:r>
      <w:r>
        <w:rPr>
          <w:rFonts w:ascii="Times New Roman"/>
          <w:b/>
          <w:i w:val="false"/>
          <w:color w:val="000000"/>
        </w:rPr>
        <w:t>
қағидалары 1. Жалпы ережелер</w:t>
      </w:r>
    </w:p>
    <w:bookmarkEnd w:id="2"/>
    <w:bookmarkStart w:name="z11" w:id="3"/>
    <w:p>
      <w:pPr>
        <w:spacing w:after="0"/>
        <w:ind w:left="0"/>
        <w:jc w:val="both"/>
      </w:pPr>
      <w:r>
        <w:rPr>
          <w:rFonts w:ascii="Times New Roman"/>
          <w:b w:val="false"/>
          <w:i w:val="false"/>
          <w:color w:val="000000"/>
          <w:sz w:val="28"/>
        </w:rPr>
        <w:t>
      1. Осы Қазақстан Республикасының аумағында орны ауыстырылатын (тасымалданатын) объектілерді тасымалдауды жүзеге асыру қағидалары (бұдан әрі – Қағидалар) «Ветеринария туралы» 2002 жылғы 10 шілдедегі Қазақстан Республикасының Заңының </w:t>
      </w:r>
      <w:r>
        <w:rPr>
          <w:rFonts w:ascii="Times New Roman"/>
          <w:b w:val="false"/>
          <w:i w:val="false"/>
          <w:color w:val="000000"/>
          <w:sz w:val="28"/>
        </w:rPr>
        <w:t>8-бабының</w:t>
      </w:r>
      <w:r>
        <w:rPr>
          <w:rFonts w:ascii="Times New Roman"/>
          <w:b w:val="false"/>
          <w:i w:val="false"/>
          <w:color w:val="000000"/>
          <w:sz w:val="28"/>
        </w:rPr>
        <w:t xml:space="preserve"> 29) тармақшасына сәйкес әзірленді және республика аумағында орны ауыстырылатын (тасымалданатын) объектілерді тасымалдау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 пайдаланылады:</w:t>
      </w:r>
      <w:r>
        <w:br/>
      </w:r>
      <w:r>
        <w:rPr>
          <w:rFonts w:ascii="Times New Roman"/>
          <w:b w:val="false"/>
          <w:i w:val="false"/>
          <w:color w:val="000000"/>
          <w:sz w:val="28"/>
        </w:rPr>
        <w:t>
      тасымалдау – кез келген тасымалдау құралдарын (авто, темір жол, әуе, су) пайдалану арқылы бір пунктен екіншісіне орны ауыстырылатын (тасымалданатын) объектілердің орнын ауыстырумен байланысты рәсімдер кешені.</w:t>
      </w:r>
    </w:p>
    <w:bookmarkEnd w:id="3"/>
    <w:bookmarkStart w:name="z13" w:id="4"/>
    <w:p>
      <w:pPr>
        <w:spacing w:after="0"/>
        <w:ind w:left="0"/>
        <w:jc w:val="left"/>
      </w:pPr>
      <w:r>
        <w:rPr>
          <w:rFonts w:ascii="Times New Roman"/>
          <w:b/>
          <w:i w:val="false"/>
          <w:color w:val="000000"/>
        </w:rPr>
        <w:t xml:space="preserve"> 
2. Орны ауыстырылатын (тасымалданатын) объектілерді</w:t>
      </w:r>
      <w:r>
        <w:br/>
      </w:r>
      <w:r>
        <w:rPr>
          <w:rFonts w:ascii="Times New Roman"/>
          <w:b/>
          <w:i w:val="false"/>
          <w:color w:val="000000"/>
        </w:rPr>
        <w:t>
тасымалдауды жүзеге асырудың жалпы тәртібі</w:t>
      </w:r>
    </w:p>
    <w:bookmarkEnd w:id="4"/>
    <w:bookmarkStart w:name="z14" w:id="5"/>
    <w:p>
      <w:pPr>
        <w:spacing w:after="0"/>
        <w:ind w:left="0"/>
        <w:jc w:val="both"/>
      </w:pPr>
      <w:r>
        <w:rPr>
          <w:rFonts w:ascii="Times New Roman"/>
          <w:b w:val="false"/>
          <w:i w:val="false"/>
          <w:color w:val="000000"/>
          <w:sz w:val="28"/>
        </w:rPr>
        <w:t>
      3. Тасымалдауға жататын орны ауыстырылатын (тасымалданатын) объектілер Заңның </w:t>
      </w:r>
      <w:r>
        <w:rPr>
          <w:rFonts w:ascii="Times New Roman"/>
          <w:b w:val="false"/>
          <w:i w:val="false"/>
          <w:color w:val="000000"/>
          <w:sz w:val="28"/>
        </w:rPr>
        <w:t>8-бабының</w:t>
      </w:r>
      <w:r>
        <w:rPr>
          <w:rFonts w:ascii="Times New Roman"/>
          <w:b w:val="false"/>
          <w:i w:val="false"/>
          <w:color w:val="000000"/>
          <w:sz w:val="28"/>
        </w:rPr>
        <w:t xml:space="preserve"> 46-4) тармақшасына сәйкес бекітілген Ветеринариялық құжаттарды беру </w:t>
      </w:r>
      <w:r>
        <w:rPr>
          <w:rFonts w:ascii="Times New Roman"/>
          <w:b w:val="false"/>
          <w:i w:val="false"/>
          <w:color w:val="000000"/>
          <w:sz w:val="28"/>
        </w:rPr>
        <w:t>қағидаларына</w:t>
      </w:r>
      <w:r>
        <w:rPr>
          <w:rFonts w:ascii="Times New Roman"/>
          <w:b w:val="false"/>
          <w:i w:val="false"/>
          <w:color w:val="000000"/>
          <w:sz w:val="28"/>
        </w:rPr>
        <w:t xml:space="preserve"> және олардың бланкілеріне қойылатын талаптарға сәйкес берілген ветеринариялық құжаттармен қоса жүреді.</w:t>
      </w:r>
      <w:r>
        <w:br/>
      </w:r>
      <w:r>
        <w:rPr>
          <w:rFonts w:ascii="Times New Roman"/>
          <w:b w:val="false"/>
          <w:i w:val="false"/>
          <w:color w:val="000000"/>
          <w:sz w:val="28"/>
        </w:rPr>
        <w:t>
</w:t>
      </w:r>
      <w:r>
        <w:rPr>
          <w:rFonts w:ascii="Times New Roman"/>
          <w:b w:val="false"/>
          <w:i w:val="false"/>
          <w:color w:val="000000"/>
          <w:sz w:val="28"/>
        </w:rPr>
        <w:t>
      Химиялық және микробиологиялық синтезді дәрілік заттарды, сондай-ақ жемшөп қоспаларын әкелу, тасымалдау ветеринариялық </w:t>
      </w:r>
      <w:r>
        <w:rPr>
          <w:rFonts w:ascii="Times New Roman"/>
          <w:b w:val="false"/>
          <w:i w:val="false"/>
          <w:color w:val="000000"/>
          <w:sz w:val="28"/>
        </w:rPr>
        <w:t>сертификатсыз</w:t>
      </w:r>
      <w:r>
        <w:rPr>
          <w:rFonts w:ascii="Times New Roman"/>
          <w:b w:val="false"/>
          <w:i w:val="false"/>
          <w:color w:val="000000"/>
          <w:sz w:val="28"/>
        </w:rPr>
        <w:t>, дайындаушы-кәсіпорын берген олардың сапасын және қауіпсіздігін растайтын ілеспе құжатымен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
      4. Орны ауыстырылатын (тасымалданатын) объектілерді тасымалдау үшін пайдаланылатын және пайдаланылған көлік құралдары Заңның </w:t>
      </w:r>
      <w:r>
        <w:br/>
      </w:r>
      <w:r>
        <w:rPr>
          <w:rFonts w:ascii="Times New Roman"/>
          <w:b w:val="false"/>
          <w:i w:val="false"/>
          <w:color w:val="000000"/>
          <w:sz w:val="28"/>
        </w:rPr>
        <w:t>
</w:t>
      </w:r>
      <w:r>
        <w:rPr>
          <w:rFonts w:ascii="Times New Roman"/>
          <w:b w:val="false"/>
          <w:i w:val="false"/>
          <w:color w:val="000000"/>
          <w:sz w:val="28"/>
        </w:rPr>
        <w:t>21-бабы</w:t>
      </w:r>
      <w:r>
        <w:rPr>
          <w:rFonts w:ascii="Times New Roman"/>
          <w:b w:val="false"/>
          <w:i w:val="false"/>
          <w:color w:val="000000"/>
          <w:sz w:val="28"/>
        </w:rPr>
        <w:t xml:space="preserve"> 4-тармағына сәйкес міндетті дезинфекциялауға жатады. </w:t>
      </w:r>
      <w:r>
        <w:br/>
      </w:r>
      <w:r>
        <w:rPr>
          <w:rFonts w:ascii="Times New Roman"/>
          <w:b w:val="false"/>
          <w:i w:val="false"/>
          <w:color w:val="000000"/>
          <w:sz w:val="28"/>
        </w:rPr>
        <w:t>
</w:t>
      </w:r>
      <w:r>
        <w:rPr>
          <w:rFonts w:ascii="Times New Roman"/>
          <w:b w:val="false"/>
          <w:i w:val="false"/>
          <w:color w:val="000000"/>
          <w:sz w:val="28"/>
        </w:rPr>
        <w:t>
      5. Жануарлар мен құстарды тасымалдау (орнын ауыстыру) кезінде жүк жөнелтуші оларды жүру кезеңіне сумен, пайдалы жемшөппен және төсеммен қамтамасыз етеді.</w:t>
      </w:r>
      <w:r>
        <w:br/>
      </w:r>
      <w:r>
        <w:rPr>
          <w:rFonts w:ascii="Times New Roman"/>
          <w:b w:val="false"/>
          <w:i w:val="false"/>
          <w:color w:val="000000"/>
          <w:sz w:val="28"/>
        </w:rPr>
        <w:t>
</w:t>
      </w:r>
      <w:r>
        <w:rPr>
          <w:rFonts w:ascii="Times New Roman"/>
          <w:b w:val="false"/>
          <w:i w:val="false"/>
          <w:color w:val="000000"/>
          <w:sz w:val="28"/>
        </w:rPr>
        <w:t>
      6. Орны ауыстырылатын (тасымалданатын) объектілерді мемлекеттік ветеринариялық-санитариялық бақылауды және қадағалауды (бұдан әрі – бақылау) оларды тасымалдау (орнын ауыстыру), тиеу, түсіру кезінде оларды тиеу, түсіру, сондай-ақ тасымалдау (орнын ауыстыру) маршруттары өтетін аумақтардың мемлекеттік ветеринариялық-санитариялық инспекторлары (бұдан әрі – инспектор) жүзеге асырады.</w:t>
      </w:r>
      <w:r>
        <w:br/>
      </w:r>
      <w:r>
        <w:rPr>
          <w:rFonts w:ascii="Times New Roman"/>
          <w:b w:val="false"/>
          <w:i w:val="false"/>
          <w:color w:val="000000"/>
          <w:sz w:val="28"/>
        </w:rPr>
        <w:t>
</w:t>
      </w:r>
      <w:r>
        <w:rPr>
          <w:rFonts w:ascii="Times New Roman"/>
          <w:b w:val="false"/>
          <w:i w:val="false"/>
          <w:color w:val="000000"/>
          <w:sz w:val="28"/>
        </w:rPr>
        <w:t>
      Орны ауыстырылатын (тасымалданатын) объектілерді импортпен және экспортпен байланыспайтын тасымалдау (орнын ауыстыру), тиеу, түсіру кезінде, оларды бақылауды тиеу, түсіру, сондай-ақ тасымалдау (орнын ауыстыру) маршруттары өтетін аумақтардың мемлекеттік ветеринариялық дәрігерлері (бұдан әрі – дәрігер) жүзеге асырады.</w:t>
      </w:r>
      <w:r>
        <w:br/>
      </w:r>
      <w:r>
        <w:rPr>
          <w:rFonts w:ascii="Times New Roman"/>
          <w:b w:val="false"/>
          <w:i w:val="false"/>
          <w:color w:val="000000"/>
          <w:sz w:val="28"/>
        </w:rPr>
        <w:t>
</w:t>
      </w:r>
      <w:r>
        <w:rPr>
          <w:rFonts w:ascii="Times New Roman"/>
          <w:b w:val="false"/>
          <w:i w:val="false"/>
          <w:color w:val="000000"/>
          <w:sz w:val="28"/>
        </w:rPr>
        <w:t>
      7. Орны ауыстырылатын (тасымалданатын) объектілерді тиеу (түсіру) кезінде инспектор, дәрігер:</w:t>
      </w:r>
      <w:r>
        <w:br/>
      </w:r>
      <w:r>
        <w:rPr>
          <w:rFonts w:ascii="Times New Roman"/>
          <w:b w:val="false"/>
          <w:i w:val="false"/>
          <w:color w:val="000000"/>
          <w:sz w:val="28"/>
        </w:rPr>
        <w:t>
</w:t>
      </w:r>
      <w:r>
        <w:rPr>
          <w:rFonts w:ascii="Times New Roman"/>
          <w:b w:val="false"/>
          <w:i w:val="false"/>
          <w:color w:val="000000"/>
          <w:sz w:val="28"/>
        </w:rPr>
        <w:t>
      1) тасымалдауға жататын орны ауыстырылатын (тасымалданатын) объектілерге Заңның </w:t>
      </w:r>
      <w:r>
        <w:rPr>
          <w:rFonts w:ascii="Times New Roman"/>
          <w:b w:val="false"/>
          <w:i w:val="false"/>
          <w:color w:val="000000"/>
          <w:sz w:val="28"/>
        </w:rPr>
        <w:t>8-бабының</w:t>
      </w:r>
      <w:r>
        <w:rPr>
          <w:rFonts w:ascii="Times New Roman"/>
          <w:b w:val="false"/>
          <w:i w:val="false"/>
          <w:color w:val="000000"/>
          <w:sz w:val="28"/>
        </w:rPr>
        <w:t xml:space="preserve"> 46-4) тармақшасына сәйкес бекітілген Ветеринариялық құжаттарды беру </w:t>
      </w:r>
      <w:r>
        <w:rPr>
          <w:rFonts w:ascii="Times New Roman"/>
          <w:b w:val="false"/>
          <w:i w:val="false"/>
          <w:color w:val="000000"/>
          <w:sz w:val="28"/>
        </w:rPr>
        <w:t>қағидаларына</w:t>
      </w:r>
      <w:r>
        <w:rPr>
          <w:rFonts w:ascii="Times New Roman"/>
          <w:b w:val="false"/>
          <w:i w:val="false"/>
          <w:color w:val="000000"/>
          <w:sz w:val="28"/>
        </w:rPr>
        <w:t xml:space="preserve"> және олардың бланкілеріне қойылатын талаптарға сәйкес берілген ветеринариялық құжаттардың болуына (ветеринариялық құжаттарды толтырудың дұрыстығы (толықтығы), қолдары және мөрлері бедерінің болуы);</w:t>
      </w:r>
      <w:r>
        <w:br/>
      </w:r>
      <w:r>
        <w:rPr>
          <w:rFonts w:ascii="Times New Roman"/>
          <w:b w:val="false"/>
          <w:i w:val="false"/>
          <w:color w:val="000000"/>
          <w:sz w:val="28"/>
        </w:rPr>
        <w:t>
</w:t>
      </w:r>
      <w:r>
        <w:rPr>
          <w:rFonts w:ascii="Times New Roman"/>
          <w:b w:val="false"/>
          <w:i w:val="false"/>
          <w:color w:val="000000"/>
          <w:sz w:val="28"/>
        </w:rPr>
        <w:t>
      2) көлік құралдарының жай-күйіне және температуралық режимнің (көлік құралдары мен өнімнің) ветеринариялық (ветеринариялық-санитариялық) талаптарға сәйкес сақталуына;</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объектілерді тасымалдау үшін пайдаланылатын көлік құралдарына жүргізілген дезинфекциялау туралы куәландыратын құжаттардың болуына;</w:t>
      </w:r>
      <w:r>
        <w:br/>
      </w:r>
      <w:r>
        <w:rPr>
          <w:rFonts w:ascii="Times New Roman"/>
          <w:b w:val="false"/>
          <w:i w:val="false"/>
          <w:color w:val="000000"/>
          <w:sz w:val="28"/>
        </w:rPr>
        <w:t>
</w:t>
      </w:r>
      <w:r>
        <w:rPr>
          <w:rFonts w:ascii="Times New Roman"/>
          <w:b w:val="false"/>
          <w:i w:val="false"/>
          <w:color w:val="000000"/>
          <w:sz w:val="28"/>
        </w:rPr>
        <w:t>
      4) ветеринариялық құжаттарда көрсетілген орны ауыстырылатын (тасымалданатын) объектінің атауының, оның салмағының (көлемінің), жалпы санының, таңбалаудың сәйкестігіне;</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объектіні тасымалдау режимі мен шарттарына қойылатын ветеринариялық (ветеринариялық-санитариялық) талаптардың сақталуына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Инспектор, дәрігер тірі жануарлардың орнын ауыстыру кезінде жануарларды ветеринариялық қарап-тексеруді, іріктеп термометрия жүргізуді, тамыр соғысы мен тыныс алуын өлшеуді жүзеге асырады.</w:t>
      </w:r>
      <w:r>
        <w:br/>
      </w:r>
      <w:r>
        <w:rPr>
          <w:rFonts w:ascii="Times New Roman"/>
          <w:b w:val="false"/>
          <w:i w:val="false"/>
          <w:color w:val="000000"/>
          <w:sz w:val="28"/>
        </w:rPr>
        <w:t>
</w:t>
      </w:r>
      <w:r>
        <w:rPr>
          <w:rFonts w:ascii="Times New Roman"/>
          <w:b w:val="false"/>
          <w:i w:val="false"/>
          <w:color w:val="000000"/>
          <w:sz w:val="28"/>
        </w:rPr>
        <w:t>
      Жануарларды әкелу, әкету, транзиті және орнын ауыстыру (тасымалдау) кезінде суару және азықтандыру пункттерінде әр жануар қарап-тексеруге жатады.</w:t>
      </w:r>
      <w:r>
        <w:br/>
      </w:r>
      <w:r>
        <w:rPr>
          <w:rFonts w:ascii="Times New Roman"/>
          <w:b w:val="false"/>
          <w:i w:val="false"/>
          <w:color w:val="000000"/>
          <w:sz w:val="28"/>
        </w:rPr>
        <w:t>
</w:t>
      </w:r>
      <w:r>
        <w:rPr>
          <w:rFonts w:ascii="Times New Roman"/>
          <w:b w:val="false"/>
          <w:i w:val="false"/>
          <w:color w:val="000000"/>
          <w:sz w:val="28"/>
        </w:rPr>
        <w:t>
      Жануарларды тиеу орындарына (теміржол станциясы, порт, кемежай) тиеу басталғанға дейін кемінде 3 сағат бұрын жеткізіледі және оларды тиісті аумақтың инспекторы, дәрігері тексеруі тиіс. Инспектор, дәрігер жануарлардың саулығын, сондай-ақ оларды тасымалдау (орнын ауыстыру) мүмкіндігін анықтайды.</w:t>
      </w:r>
      <w:r>
        <w:br/>
      </w:r>
      <w:r>
        <w:rPr>
          <w:rFonts w:ascii="Times New Roman"/>
          <w:b w:val="false"/>
          <w:i w:val="false"/>
          <w:color w:val="000000"/>
          <w:sz w:val="28"/>
        </w:rPr>
        <w:t>
</w:t>
      </w:r>
      <w:r>
        <w:rPr>
          <w:rFonts w:ascii="Times New Roman"/>
          <w:b w:val="false"/>
          <w:i w:val="false"/>
          <w:color w:val="000000"/>
          <w:sz w:val="28"/>
        </w:rPr>
        <w:t>
      8. Жануарлар мен құстар ауруларының клиникалық белгілері, ветеринариялық құжаттарда көрсетілген деректердің сәйкессіздігі немесе ветеринариялық құжаттардың болмауы анықталған кезде инспектор, дәрігер жүк жөнелтушінің қатысуымен ветеринариялық-санитариялық бақылау актісін жасайды.</w:t>
      </w:r>
      <w:r>
        <w:br/>
      </w:r>
      <w:r>
        <w:rPr>
          <w:rFonts w:ascii="Times New Roman"/>
          <w:b w:val="false"/>
          <w:i w:val="false"/>
          <w:color w:val="000000"/>
          <w:sz w:val="28"/>
        </w:rPr>
        <w:t>
</w:t>
      </w:r>
      <w:r>
        <w:rPr>
          <w:rFonts w:ascii="Times New Roman"/>
          <w:b w:val="false"/>
          <w:i w:val="false"/>
          <w:color w:val="000000"/>
          <w:sz w:val="28"/>
        </w:rPr>
        <w:t>
      9. Бақылау нәтижелері бойынша инспектор, дәрігер ветеринариялық құжатта орны ауыстырылатын (тасымалданатын) объектілерді тиеуге, түсіруге рұқсат берілгендігі туралы белгі жасайды.</w:t>
      </w:r>
    </w:p>
    <w:bookmarkEnd w:id="5"/>
    <w:bookmarkStart w:name="z32" w:id="6"/>
    <w:p>
      <w:pPr>
        <w:spacing w:after="0"/>
        <w:ind w:left="0"/>
        <w:jc w:val="left"/>
      </w:pPr>
      <w:r>
        <w:rPr>
          <w:rFonts w:ascii="Times New Roman"/>
          <w:b/>
          <w:i w:val="false"/>
          <w:color w:val="000000"/>
        </w:rPr>
        <w:t xml:space="preserve"> 
3. Жануарлар мен құстарды (бал араларын қоса алғанда),</w:t>
      </w:r>
      <w:r>
        <w:br/>
      </w:r>
      <w:r>
        <w:rPr>
          <w:rFonts w:ascii="Times New Roman"/>
          <w:b/>
          <w:i w:val="false"/>
          <w:color w:val="000000"/>
        </w:rPr>
        <w:t>
жануарлардан алынатын өнімді автокөлік құралдарымен</w:t>
      </w:r>
      <w:r>
        <w:br/>
      </w:r>
      <w:r>
        <w:rPr>
          <w:rFonts w:ascii="Times New Roman"/>
          <w:b/>
          <w:i w:val="false"/>
          <w:color w:val="000000"/>
        </w:rPr>
        <w:t>
тасымалдау (орнын ауыстыру) тәртібі</w:t>
      </w:r>
    </w:p>
    <w:bookmarkEnd w:id="6"/>
    <w:bookmarkStart w:name="z33" w:id="7"/>
    <w:p>
      <w:pPr>
        <w:spacing w:after="0"/>
        <w:ind w:left="0"/>
        <w:jc w:val="both"/>
      </w:pPr>
      <w:r>
        <w:rPr>
          <w:rFonts w:ascii="Times New Roman"/>
          <w:b w:val="false"/>
          <w:i w:val="false"/>
          <w:color w:val="000000"/>
          <w:sz w:val="28"/>
        </w:rPr>
        <w:t>
      10. Ірі қара малды және жылқыларды тасымалдау үшін едені ағаш, төсем қабатымен (ағаш үгіндісі, сабан) жабылған және бортының биіктігі шанақтың еденінен 2 метрге дейін және қойларды, ешкілер мен шошқаларды тасымалдау үшін 1,5 метрге дейін болатын және көлденең және тігінен қырлы жуан ағаштар орнатылған автокөлік құралдары (мал тасығыштар) пайдаланылады.</w:t>
      </w:r>
      <w:r>
        <w:br/>
      </w:r>
      <w:r>
        <w:rPr>
          <w:rFonts w:ascii="Times New Roman"/>
          <w:b w:val="false"/>
          <w:i w:val="false"/>
          <w:color w:val="000000"/>
          <w:sz w:val="28"/>
        </w:rPr>
        <w:t>
</w:t>
      </w:r>
      <w:r>
        <w:rPr>
          <w:rFonts w:ascii="Times New Roman"/>
          <w:b w:val="false"/>
          <w:i w:val="false"/>
          <w:color w:val="000000"/>
          <w:sz w:val="28"/>
        </w:rPr>
        <w:t>
      11. Тасымалдауға (орнын ауыстыруға) жататын жануарлар мынадай тәртіппен орналастырылады:</w:t>
      </w:r>
      <w:r>
        <w:br/>
      </w:r>
      <w:r>
        <w:rPr>
          <w:rFonts w:ascii="Times New Roman"/>
          <w:b w:val="false"/>
          <w:i w:val="false"/>
          <w:color w:val="000000"/>
          <w:sz w:val="28"/>
        </w:rPr>
        <w:t>
</w:t>
      </w:r>
      <w:r>
        <w:rPr>
          <w:rFonts w:ascii="Times New Roman"/>
          <w:b w:val="false"/>
          <w:i w:val="false"/>
          <w:color w:val="000000"/>
          <w:sz w:val="28"/>
        </w:rPr>
        <w:t>
      1) басын алға қаратады және ірі жануарларды (жылқыларды, сиырларды, бұқаларды, түйелерді) мықтап байлайды. Тиеудің алдында жылқылардың тағаларын алып тастайды;</w:t>
      </w:r>
      <w:r>
        <w:br/>
      </w:r>
      <w:r>
        <w:rPr>
          <w:rFonts w:ascii="Times New Roman"/>
          <w:b w:val="false"/>
          <w:i w:val="false"/>
          <w:color w:val="000000"/>
          <w:sz w:val="28"/>
        </w:rPr>
        <w:t>
</w:t>
      </w:r>
      <w:r>
        <w:rPr>
          <w:rFonts w:ascii="Times New Roman"/>
          <w:b w:val="false"/>
          <w:i w:val="false"/>
          <w:color w:val="000000"/>
          <w:sz w:val="28"/>
        </w:rPr>
        <w:t>
      2) байлаусыз, барлық жануарларға автокөлік шанағында жатуға мүмкіндік беретін мөлшерде (екі жасқа дейінгі ірі қара мал төлдері, шошқа, қой мен ешкілер және басқа ұсақ жануарлар);</w:t>
      </w:r>
      <w:r>
        <w:br/>
      </w:r>
      <w:r>
        <w:rPr>
          <w:rFonts w:ascii="Times New Roman"/>
          <w:b w:val="false"/>
          <w:i w:val="false"/>
          <w:color w:val="000000"/>
          <w:sz w:val="28"/>
        </w:rPr>
        <w:t>
</w:t>
      </w:r>
      <w:r>
        <w:rPr>
          <w:rFonts w:ascii="Times New Roman"/>
          <w:b w:val="false"/>
          <w:i w:val="false"/>
          <w:color w:val="000000"/>
          <w:sz w:val="28"/>
        </w:rPr>
        <w:t>
      3) құстарды қалың, ылғал өткізбейтін едені, жеткілікті мөлшердегі төсемі бар арнайы жабдықталған торларда және ауа айналымының еркін айналымы қамтамасыз етілген торларда тасымалдайды. Торларды қабаттап тиеуге жол беріледі (бірақ төртеуден артық емес).</w:t>
      </w:r>
      <w:r>
        <w:br/>
      </w:r>
      <w:r>
        <w:rPr>
          <w:rFonts w:ascii="Times New Roman"/>
          <w:b w:val="false"/>
          <w:i w:val="false"/>
          <w:color w:val="000000"/>
          <w:sz w:val="28"/>
        </w:rPr>
        <w:t>
</w:t>
      </w:r>
      <w:r>
        <w:rPr>
          <w:rFonts w:ascii="Times New Roman"/>
          <w:b w:val="false"/>
          <w:i w:val="false"/>
          <w:color w:val="000000"/>
          <w:sz w:val="28"/>
        </w:rPr>
        <w:t>
      12. Орны ауыстырылатын (тасымалданатын) жануарлар орны ауыстырылатын (тасымалданатын) жануарлардың санына қарамай жолсерікпен қоса жүреді. Жануарлардың жолсерігі автокөлік құралының кабинасында немесе жануарлардан оқшауланған арнайы жабдықталған орын болған кезде жануарлардың жанында автокөлік құралының шанағында болады.</w:t>
      </w:r>
      <w:r>
        <w:br/>
      </w:r>
      <w:r>
        <w:rPr>
          <w:rFonts w:ascii="Times New Roman"/>
          <w:b w:val="false"/>
          <w:i w:val="false"/>
          <w:color w:val="000000"/>
          <w:sz w:val="28"/>
        </w:rPr>
        <w:t>
</w:t>
      </w:r>
      <w:r>
        <w:rPr>
          <w:rFonts w:ascii="Times New Roman"/>
          <w:b w:val="false"/>
          <w:i w:val="false"/>
          <w:color w:val="000000"/>
          <w:sz w:val="28"/>
        </w:rPr>
        <w:t>
      13. Жануарларды жолда суару қысқы кезеңде күніне кемінде екі рет, жазғы кезеңде кемінде үш рет жүргізіледі.</w:t>
      </w:r>
      <w:r>
        <w:br/>
      </w:r>
      <w:r>
        <w:rPr>
          <w:rFonts w:ascii="Times New Roman"/>
          <w:b w:val="false"/>
          <w:i w:val="false"/>
          <w:color w:val="000000"/>
          <w:sz w:val="28"/>
        </w:rPr>
        <w:t>
</w:t>
      </w:r>
      <w:r>
        <w:rPr>
          <w:rFonts w:ascii="Times New Roman"/>
          <w:b w:val="false"/>
          <w:i w:val="false"/>
          <w:color w:val="000000"/>
          <w:sz w:val="28"/>
        </w:rPr>
        <w:t>
      Жануарлар демалатын және оларды азықтандыру, сондай-ақ машиналарды қидан тазалау орындары Заңның </w:t>
      </w:r>
      <w:r>
        <w:rPr>
          <w:rFonts w:ascii="Times New Roman"/>
          <w:b w:val="false"/>
          <w:i w:val="false"/>
          <w:color w:val="000000"/>
          <w:sz w:val="28"/>
        </w:rPr>
        <w:t>21-бабының</w:t>
      </w:r>
      <w:r>
        <w:rPr>
          <w:rFonts w:ascii="Times New Roman"/>
          <w:b w:val="false"/>
          <w:i w:val="false"/>
          <w:color w:val="000000"/>
          <w:sz w:val="28"/>
        </w:rPr>
        <w:t xml:space="preserve"> 3-тармағына сәйкес белгіленеді. </w:t>
      </w:r>
      <w:r>
        <w:br/>
      </w:r>
      <w:r>
        <w:rPr>
          <w:rFonts w:ascii="Times New Roman"/>
          <w:b w:val="false"/>
          <w:i w:val="false"/>
          <w:color w:val="000000"/>
          <w:sz w:val="28"/>
        </w:rPr>
        <w:t>
</w:t>
      </w:r>
      <w:r>
        <w:rPr>
          <w:rFonts w:ascii="Times New Roman"/>
          <w:b w:val="false"/>
          <w:i w:val="false"/>
          <w:color w:val="000000"/>
          <w:sz w:val="28"/>
        </w:rPr>
        <w:t>
      Жануарларды тасымалдаудың үнемі қолданыстағы маршруттарында суару және машиналарды қидан тазарту орындары айқындалады және жабдықталады.</w:t>
      </w:r>
      <w:r>
        <w:br/>
      </w:r>
      <w:r>
        <w:rPr>
          <w:rFonts w:ascii="Times New Roman"/>
          <w:b w:val="false"/>
          <w:i w:val="false"/>
          <w:color w:val="000000"/>
          <w:sz w:val="28"/>
        </w:rPr>
        <w:t>
</w:t>
      </w:r>
      <w:r>
        <w:rPr>
          <w:rFonts w:ascii="Times New Roman"/>
          <w:b w:val="false"/>
          <w:i w:val="false"/>
          <w:color w:val="000000"/>
          <w:sz w:val="28"/>
        </w:rPr>
        <w:t>
      Жануарларды автокөлік құралдарында ерекше сақтықпен, қатты жұлқымай және тежемей тасымалдайды (орнын ауыстырады).</w:t>
      </w:r>
      <w:r>
        <w:br/>
      </w:r>
      <w:r>
        <w:rPr>
          <w:rFonts w:ascii="Times New Roman"/>
          <w:b w:val="false"/>
          <w:i w:val="false"/>
          <w:color w:val="000000"/>
          <w:sz w:val="28"/>
        </w:rPr>
        <w:t>
</w:t>
      </w:r>
      <w:r>
        <w:rPr>
          <w:rFonts w:ascii="Times New Roman"/>
          <w:b w:val="false"/>
          <w:i w:val="false"/>
          <w:color w:val="000000"/>
          <w:sz w:val="28"/>
        </w:rPr>
        <w:t>
      Жүру жолында жануарлар мен құстар ауруларының клиникалық белгілері анықталған кезде жүк жөнелтуші немесе бірге жүретін адамдар қажетті шаралар қабылдау мақсатында тиісті аумақтардың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 кідірместен хабарлауы тиіс.</w:t>
      </w:r>
      <w:r>
        <w:br/>
      </w:r>
      <w:r>
        <w:rPr>
          <w:rFonts w:ascii="Times New Roman"/>
          <w:b w:val="false"/>
          <w:i w:val="false"/>
          <w:color w:val="000000"/>
          <w:sz w:val="28"/>
        </w:rPr>
        <w:t>
</w:t>
      </w:r>
      <w:r>
        <w:rPr>
          <w:rFonts w:ascii="Times New Roman"/>
          <w:b w:val="false"/>
          <w:i w:val="false"/>
          <w:color w:val="000000"/>
          <w:sz w:val="28"/>
        </w:rPr>
        <w:t>
      14. Тірі балықты, шаян тәрізділерді, ұлуларды, омыртқасыздарды, гидробионттарды және басқа су жануарларын (бұдан әрі – су жануарлары), ұрықтанған уылдырықты тасымалдау (орнын ауыстыру) осы мақсатқа лайықталған арнайы ыдыстарда жүзеге асырылады.</w:t>
      </w:r>
      <w:r>
        <w:br/>
      </w:r>
      <w:r>
        <w:rPr>
          <w:rFonts w:ascii="Times New Roman"/>
          <w:b w:val="false"/>
          <w:i w:val="false"/>
          <w:color w:val="000000"/>
          <w:sz w:val="28"/>
        </w:rPr>
        <w:t>
</w:t>
      </w:r>
      <w:r>
        <w:rPr>
          <w:rFonts w:ascii="Times New Roman"/>
          <w:b w:val="false"/>
          <w:i w:val="false"/>
          <w:color w:val="000000"/>
          <w:sz w:val="28"/>
        </w:rPr>
        <w:t>
      Жүк жөнелтуші су жануарларын тиеуге балық, шаяндардың сапар кезінде қалыпты тіршілік әрекеті үшін қажетті зиянды қоспалары жоқ және концентрациясында оттегісі бар таза, мөлдір суда жеткізеді.</w:t>
      </w:r>
      <w:r>
        <w:br/>
      </w:r>
      <w:r>
        <w:rPr>
          <w:rFonts w:ascii="Times New Roman"/>
          <w:b w:val="false"/>
          <w:i w:val="false"/>
          <w:color w:val="000000"/>
          <w:sz w:val="28"/>
        </w:rPr>
        <w:t>
</w:t>
      </w:r>
      <w:r>
        <w:rPr>
          <w:rFonts w:ascii="Times New Roman"/>
          <w:b w:val="false"/>
          <w:i w:val="false"/>
          <w:color w:val="000000"/>
          <w:sz w:val="28"/>
        </w:rPr>
        <w:t>
      Су жануарларын алыс қашықтықтарға тасымалдаған (орнын ауыстырған) кезде жүк жөнелтуші су жануарлары бар ыдыстарда суды ауыстыруға немесе қосуға жол берілетін пункттерді алдын ала айқындайды.</w:t>
      </w:r>
      <w:r>
        <w:br/>
      </w:r>
      <w:r>
        <w:rPr>
          <w:rFonts w:ascii="Times New Roman"/>
          <w:b w:val="false"/>
          <w:i w:val="false"/>
          <w:color w:val="000000"/>
          <w:sz w:val="28"/>
        </w:rPr>
        <w:t>
</w:t>
      </w:r>
      <w:r>
        <w:rPr>
          <w:rFonts w:ascii="Times New Roman"/>
          <w:b w:val="false"/>
          <w:i w:val="false"/>
          <w:color w:val="000000"/>
          <w:sz w:val="28"/>
        </w:rPr>
        <w:t>
      15. Бал араларын тасымалдау үшін тиісті түрде дайындалған ұяларда, жәшіктерде - пакеттерде, ал пакеттерді ауа айналымына арналған металл торлары бар берік фанералық жәшіктерде тасымалдайды.</w:t>
      </w:r>
      <w:r>
        <w:br/>
      </w:r>
      <w:r>
        <w:rPr>
          <w:rFonts w:ascii="Times New Roman"/>
          <w:b w:val="false"/>
          <w:i w:val="false"/>
          <w:color w:val="000000"/>
          <w:sz w:val="28"/>
        </w:rPr>
        <w:t>
</w:t>
      </w:r>
      <w:r>
        <w:rPr>
          <w:rFonts w:ascii="Times New Roman"/>
          <w:b w:val="false"/>
          <w:i w:val="false"/>
          <w:color w:val="000000"/>
          <w:sz w:val="28"/>
        </w:rPr>
        <w:t>
      Ұяларды тұғырықтарда тасымалдау кезінде оларды болат лентамен қысып буады, арнайы рамалардың көмегімен екі, үш немесе төрт қабаттап қояды.</w:t>
      </w:r>
      <w:r>
        <w:br/>
      </w:r>
      <w:r>
        <w:rPr>
          <w:rFonts w:ascii="Times New Roman"/>
          <w:b w:val="false"/>
          <w:i w:val="false"/>
          <w:color w:val="000000"/>
          <w:sz w:val="28"/>
        </w:rPr>
        <w:t>
</w:t>
      </w:r>
      <w:r>
        <w:rPr>
          <w:rFonts w:ascii="Times New Roman"/>
          <w:b w:val="false"/>
          <w:i w:val="false"/>
          <w:color w:val="000000"/>
          <w:sz w:val="28"/>
        </w:rPr>
        <w:t>
      16. Жануарлардан алынатын өнімдерді тасымалдау (орнын ауыстыру) техникалық шарттарды (етті қатарлау немесе асып қою, температуралық режим, тоңазыту жүйесінің әсер ету тәртібі) сақтай отырып, арнайы жабдықталған автокөліктерде жүзеге асырылады. Жануарлардан алынатын өнімдерді тасымалдау (орнын ауыстыру) кезінде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автокөліктерде жануарлардан алынатын өнімдерді тасымалдаудың температуралық режимі сақталады.</w:t>
      </w:r>
      <w:r>
        <w:br/>
      </w:r>
      <w:r>
        <w:rPr>
          <w:rFonts w:ascii="Times New Roman"/>
          <w:b w:val="false"/>
          <w:i w:val="false"/>
          <w:color w:val="000000"/>
          <w:sz w:val="28"/>
        </w:rPr>
        <w:t>
</w:t>
      </w:r>
      <w:r>
        <w:rPr>
          <w:rFonts w:ascii="Times New Roman"/>
          <w:b w:val="false"/>
          <w:i w:val="false"/>
          <w:color w:val="000000"/>
          <w:sz w:val="28"/>
        </w:rPr>
        <w:t>
      17. Салқындатылған немесе тоңазытылған етті (құс ұшаларынан басқа) жақын қашықтықтарға тасымалдау (орнын ауыстыру) кезінде оны үйіп, бірақ екі қабаттан асырмай тиеуге рұқсат етіледі. Автокөлік шанағының едені жуылады, таза брезент, одан кейін таза мата төселеді. Еттің беті таза материалмен жабылады.</w:t>
      </w:r>
      <w:r>
        <w:br/>
      </w:r>
      <w:r>
        <w:rPr>
          <w:rFonts w:ascii="Times New Roman"/>
          <w:b w:val="false"/>
          <w:i w:val="false"/>
          <w:color w:val="000000"/>
          <w:sz w:val="28"/>
        </w:rPr>
        <w:t>
</w:t>
      </w:r>
      <w:r>
        <w:rPr>
          <w:rFonts w:ascii="Times New Roman"/>
          <w:b w:val="false"/>
          <w:i w:val="false"/>
          <w:color w:val="000000"/>
          <w:sz w:val="28"/>
        </w:rPr>
        <w:t>
      Құстың ұшалары жәшіктерге салынады.</w:t>
      </w:r>
      <w:r>
        <w:br/>
      </w:r>
      <w:r>
        <w:rPr>
          <w:rFonts w:ascii="Times New Roman"/>
          <w:b w:val="false"/>
          <w:i w:val="false"/>
          <w:color w:val="000000"/>
          <w:sz w:val="28"/>
        </w:rPr>
        <w:t>
</w:t>
      </w:r>
      <w:r>
        <w:rPr>
          <w:rFonts w:ascii="Times New Roman"/>
          <w:b w:val="false"/>
          <w:i w:val="false"/>
          <w:color w:val="000000"/>
          <w:sz w:val="28"/>
        </w:rPr>
        <w:t>
      18. Жануарлар етін автокөлік құралдарымен тоңазытылған, мұздатылған немесе суыған қалпында (кебу қабығы түзіле отырып, 6 сағат бойы суытылған) тасымалдауға (орнын ауыстыруға) жол беріледі.</w:t>
      </w:r>
      <w:r>
        <w:br/>
      </w:r>
      <w:r>
        <w:rPr>
          <w:rFonts w:ascii="Times New Roman"/>
          <w:b w:val="false"/>
          <w:i w:val="false"/>
          <w:color w:val="000000"/>
          <w:sz w:val="28"/>
        </w:rPr>
        <w:t>
</w:t>
      </w:r>
      <w:r>
        <w:rPr>
          <w:rFonts w:ascii="Times New Roman"/>
          <w:b w:val="false"/>
          <w:i w:val="false"/>
          <w:color w:val="000000"/>
          <w:sz w:val="28"/>
        </w:rPr>
        <w:t>
      19. Автокөлік құралының шанағында жүк тиеуші жұмысшыларға немесе басқа адамдарға тиелген етпен немесе ет өнімдерімен бірге болуға жол берілмейді.</w:t>
      </w:r>
      <w:r>
        <w:br/>
      </w:r>
      <w:r>
        <w:rPr>
          <w:rFonts w:ascii="Times New Roman"/>
          <w:b w:val="false"/>
          <w:i w:val="false"/>
          <w:color w:val="000000"/>
          <w:sz w:val="28"/>
        </w:rPr>
        <w:t>
</w:t>
      </w:r>
      <w:r>
        <w:rPr>
          <w:rFonts w:ascii="Times New Roman"/>
          <w:b w:val="false"/>
          <w:i w:val="false"/>
          <w:color w:val="000000"/>
          <w:sz w:val="28"/>
        </w:rPr>
        <w:t>
      20. Етті:</w:t>
      </w:r>
      <w:r>
        <w:br/>
      </w:r>
      <w:r>
        <w:rPr>
          <w:rFonts w:ascii="Times New Roman"/>
          <w:b w:val="false"/>
          <w:i w:val="false"/>
          <w:color w:val="000000"/>
          <w:sz w:val="28"/>
        </w:rPr>
        <w:t>
</w:t>
      </w:r>
      <w:r>
        <w:rPr>
          <w:rFonts w:ascii="Times New Roman"/>
          <w:b w:val="false"/>
          <w:i w:val="false"/>
          <w:color w:val="000000"/>
          <w:sz w:val="28"/>
        </w:rPr>
        <w:t>
      1) мұнай өнімдерімен немесе өткір иісті заттармен сіңірілген (ластанған);</w:t>
      </w:r>
      <w:r>
        <w:br/>
      </w:r>
      <w:r>
        <w:rPr>
          <w:rFonts w:ascii="Times New Roman"/>
          <w:b w:val="false"/>
          <w:i w:val="false"/>
          <w:color w:val="000000"/>
          <w:sz w:val="28"/>
        </w:rPr>
        <w:t>
</w:t>
      </w:r>
      <w:r>
        <w:rPr>
          <w:rFonts w:ascii="Times New Roman"/>
          <w:b w:val="false"/>
          <w:i w:val="false"/>
          <w:color w:val="000000"/>
          <w:sz w:val="28"/>
        </w:rPr>
        <w:t>
      2) өткір ерекше иісі бар өнімдермен бірге автокөлік құралдарында тасымалдауға (орнын ауыстыруға) жол берілмейді.</w:t>
      </w:r>
      <w:r>
        <w:br/>
      </w:r>
      <w:r>
        <w:rPr>
          <w:rFonts w:ascii="Times New Roman"/>
          <w:b w:val="false"/>
          <w:i w:val="false"/>
          <w:color w:val="000000"/>
          <w:sz w:val="28"/>
        </w:rPr>
        <w:t>
</w:t>
      </w:r>
      <w:r>
        <w:rPr>
          <w:rFonts w:ascii="Times New Roman"/>
          <w:b w:val="false"/>
          <w:i w:val="false"/>
          <w:color w:val="000000"/>
          <w:sz w:val="28"/>
        </w:rPr>
        <w:t>
      21. Балықты салқындатылған, мұздатылған, тұздалған және өңдеудің басқа түрлерінде тасымалдайды. Салқындатылған балықты тасымалдауға жәшіктерде немесе бөшкелерде, мұздатылғанды – жәшіктерде, қораптарда, тұздалғанды – бөшкелерде жеткізеді.</w:t>
      </w:r>
      <w:r>
        <w:br/>
      </w:r>
      <w:r>
        <w:rPr>
          <w:rFonts w:ascii="Times New Roman"/>
          <w:b w:val="false"/>
          <w:i w:val="false"/>
          <w:color w:val="000000"/>
          <w:sz w:val="28"/>
        </w:rPr>
        <w:t>
</w:t>
      </w:r>
      <w:r>
        <w:rPr>
          <w:rFonts w:ascii="Times New Roman"/>
          <w:b w:val="false"/>
          <w:i w:val="false"/>
          <w:color w:val="000000"/>
          <w:sz w:val="28"/>
        </w:rPr>
        <w:t>
      22. Тасымалдауға арналған балауызды таза, алдын ала ішіне қағаз немесе бір рет қолданылатын полиэтилен үлдір айналдыра төселген, бөгде иісі жоқ жәшіктерге немесе ағаш бөшкелерге салады.</w:t>
      </w:r>
      <w:r>
        <w:br/>
      </w:r>
      <w:r>
        <w:rPr>
          <w:rFonts w:ascii="Times New Roman"/>
          <w:b w:val="false"/>
          <w:i w:val="false"/>
          <w:color w:val="000000"/>
          <w:sz w:val="28"/>
        </w:rPr>
        <w:t>
</w:t>
      </w:r>
      <w:r>
        <w:rPr>
          <w:rFonts w:ascii="Times New Roman"/>
          <w:b w:val="false"/>
          <w:i w:val="false"/>
          <w:color w:val="000000"/>
          <w:sz w:val="28"/>
        </w:rPr>
        <w:t>
      23. Сүт флягаларда, сүтті құюға және құйып алуға және цистерналарды жууға арналған заттармен жабдықталған изометриялық сүт цистерналарында тасымалданады.</w:t>
      </w:r>
      <w:r>
        <w:br/>
      </w:r>
      <w:r>
        <w:rPr>
          <w:rFonts w:ascii="Times New Roman"/>
          <w:b w:val="false"/>
          <w:i w:val="false"/>
          <w:color w:val="000000"/>
          <w:sz w:val="28"/>
        </w:rPr>
        <w:t>
</w:t>
      </w:r>
      <w:r>
        <w:rPr>
          <w:rFonts w:ascii="Times New Roman"/>
          <w:b w:val="false"/>
          <w:i w:val="false"/>
          <w:color w:val="000000"/>
          <w:sz w:val="28"/>
        </w:rPr>
        <w:t>
      24. Жұмыртқалар тығыз қораптарда тасымалданады (орны ауыстырылады). Жұмыртқаларды жоңқамен немесе сабанмен орауға жол берілмейді.</w:t>
      </w:r>
      <w:r>
        <w:br/>
      </w:r>
      <w:r>
        <w:rPr>
          <w:rFonts w:ascii="Times New Roman"/>
          <w:b w:val="false"/>
          <w:i w:val="false"/>
          <w:color w:val="000000"/>
          <w:sz w:val="28"/>
        </w:rPr>
        <w:t>
</w:t>
      </w:r>
      <w:r>
        <w:rPr>
          <w:rFonts w:ascii="Times New Roman"/>
          <w:b w:val="false"/>
          <w:i w:val="false"/>
          <w:color w:val="000000"/>
          <w:sz w:val="28"/>
        </w:rPr>
        <w:t>
      25. Бал бөшкелерде, флягаларда, сондай-ақ эмальданған ыдыста тасымалданады (орны ауыстырылады).</w:t>
      </w:r>
    </w:p>
    <w:bookmarkEnd w:id="7"/>
    <w:bookmarkStart w:name="z62" w:id="8"/>
    <w:p>
      <w:pPr>
        <w:spacing w:after="0"/>
        <w:ind w:left="0"/>
        <w:jc w:val="left"/>
      </w:pPr>
      <w:r>
        <w:rPr>
          <w:rFonts w:ascii="Times New Roman"/>
          <w:b/>
          <w:i w:val="false"/>
          <w:color w:val="000000"/>
        </w:rPr>
        <w:t xml:space="preserve"> 
4. Жануарлар мен құстарды, жануарлардан алынатын өнімдерді</w:t>
      </w:r>
      <w:r>
        <w:br/>
      </w:r>
      <w:r>
        <w:rPr>
          <w:rFonts w:ascii="Times New Roman"/>
          <w:b/>
          <w:i w:val="false"/>
          <w:color w:val="000000"/>
        </w:rPr>
        <w:t>
әуе көлігімен тасымалдау (орнын ауыстыру) тәртібі</w:t>
      </w:r>
    </w:p>
    <w:bookmarkEnd w:id="8"/>
    <w:bookmarkStart w:name="z63" w:id="9"/>
    <w:p>
      <w:pPr>
        <w:spacing w:after="0"/>
        <w:ind w:left="0"/>
        <w:jc w:val="both"/>
      </w:pPr>
      <w:r>
        <w:rPr>
          <w:rFonts w:ascii="Times New Roman"/>
          <w:b w:val="false"/>
          <w:i w:val="false"/>
          <w:color w:val="000000"/>
          <w:sz w:val="28"/>
        </w:rPr>
        <w:t>
      26. Жануарлар мен құстарды әуе көлігімен жөнелтер алдында жөнелтуші әуе компаниясының өкілімен:</w:t>
      </w:r>
      <w:r>
        <w:br/>
      </w:r>
      <w:r>
        <w:rPr>
          <w:rFonts w:ascii="Times New Roman"/>
          <w:b w:val="false"/>
          <w:i w:val="false"/>
          <w:color w:val="000000"/>
          <w:sz w:val="28"/>
        </w:rPr>
        <w:t>
</w:t>
      </w:r>
      <w:r>
        <w:rPr>
          <w:rFonts w:ascii="Times New Roman"/>
          <w:b w:val="false"/>
          <w:i w:val="false"/>
          <w:color w:val="000000"/>
          <w:sz w:val="28"/>
        </w:rPr>
        <w:t>
      1) жануарларды тасымалдауға (орнын ауыстыруға) пайдаланылатын ұшақ түрін;</w:t>
      </w:r>
      <w:r>
        <w:br/>
      </w:r>
      <w:r>
        <w:rPr>
          <w:rFonts w:ascii="Times New Roman"/>
          <w:b w:val="false"/>
          <w:i w:val="false"/>
          <w:color w:val="000000"/>
          <w:sz w:val="28"/>
        </w:rPr>
        <w:t>
</w:t>
      </w:r>
      <w:r>
        <w:rPr>
          <w:rFonts w:ascii="Times New Roman"/>
          <w:b w:val="false"/>
          <w:i w:val="false"/>
          <w:color w:val="000000"/>
          <w:sz w:val="28"/>
        </w:rPr>
        <w:t>
      2) оларды тасымалдау (орнын ауыстыру) ұшақтың қандай жүк бөлімдерінде және қандай температуралық режимде жүзеге асырылатынын;</w:t>
      </w:r>
      <w:r>
        <w:br/>
      </w:r>
      <w:r>
        <w:rPr>
          <w:rFonts w:ascii="Times New Roman"/>
          <w:b w:val="false"/>
          <w:i w:val="false"/>
          <w:color w:val="000000"/>
          <w:sz w:val="28"/>
        </w:rPr>
        <w:t>
</w:t>
      </w:r>
      <w:r>
        <w:rPr>
          <w:rFonts w:ascii="Times New Roman"/>
          <w:b w:val="false"/>
          <w:i w:val="false"/>
          <w:color w:val="000000"/>
          <w:sz w:val="28"/>
        </w:rPr>
        <w:t>
      3) жануарлар мен құстарды тасымалдау үшін қосымша жабдықтардың қажеттілігін және мүккәмалмен қамтамасыз етілуін (арнайы торлар, төсеме материал түрі, азықтандыруға арналған құрылғылар және т.б.) келіседі.</w:t>
      </w:r>
      <w:r>
        <w:br/>
      </w:r>
      <w:r>
        <w:rPr>
          <w:rFonts w:ascii="Times New Roman"/>
          <w:b w:val="false"/>
          <w:i w:val="false"/>
          <w:color w:val="000000"/>
          <w:sz w:val="28"/>
        </w:rPr>
        <w:t>
</w:t>
      </w:r>
      <w:r>
        <w:rPr>
          <w:rFonts w:ascii="Times New Roman"/>
          <w:b w:val="false"/>
          <w:i w:val="false"/>
          <w:color w:val="000000"/>
          <w:sz w:val="28"/>
        </w:rPr>
        <w:t>
      27. Ұшақ жабдықтарының зақымдалуының алдын алу, ластанудың алдын алу үшін ұшақ еденін брезентпен немесе су өткізбейтін материалмен және ылғал сіңіргіш заттармен жабады. Барлық қажетті мүккәмалды, төсеме материалды жөнелтуші қамтамасыз етеді.</w:t>
      </w:r>
      <w:r>
        <w:br/>
      </w:r>
      <w:r>
        <w:rPr>
          <w:rFonts w:ascii="Times New Roman"/>
          <w:b w:val="false"/>
          <w:i w:val="false"/>
          <w:color w:val="000000"/>
          <w:sz w:val="28"/>
        </w:rPr>
        <w:t>
</w:t>
      </w:r>
      <w:r>
        <w:rPr>
          <w:rFonts w:ascii="Times New Roman"/>
          <w:b w:val="false"/>
          <w:i w:val="false"/>
          <w:color w:val="000000"/>
          <w:sz w:val="28"/>
        </w:rPr>
        <w:t>
      28. Тез бұзылатын орны ауыстырылатын (тасымалданатын) объектілер (ыстық ысталған балық, ұзақ сақтауға шыдамайтын ет және сүт өнімдері, асыл тұқымды жұмыртқалар, ұсақ үй жануарлары, тәуліктік балапандар) әуе көлігімен тасымалданады. Объектілердің ұшаққа жеткізілу уақыты жүк жөнелтушінің әуежаймен келісімі бойынша белгіленеді.</w:t>
      </w:r>
      <w:r>
        <w:br/>
      </w:r>
      <w:r>
        <w:rPr>
          <w:rFonts w:ascii="Times New Roman"/>
          <w:b w:val="false"/>
          <w:i w:val="false"/>
          <w:color w:val="000000"/>
          <w:sz w:val="28"/>
        </w:rPr>
        <w:t>
</w:t>
      </w:r>
      <w:r>
        <w:rPr>
          <w:rFonts w:ascii="Times New Roman"/>
          <w:b w:val="false"/>
          <w:i w:val="false"/>
          <w:color w:val="000000"/>
          <w:sz w:val="28"/>
        </w:rPr>
        <w:t>
      29. Ет және ет өнімдерін тасымалдау (орнын ауыстыру)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ұшақтың жүк үй-жайында ет және ет өнімдерін тасымалдаудың температуралық режимі сақталады.</w:t>
      </w:r>
      <w:r>
        <w:br/>
      </w:r>
      <w:r>
        <w:rPr>
          <w:rFonts w:ascii="Times New Roman"/>
          <w:b w:val="false"/>
          <w:i w:val="false"/>
          <w:color w:val="000000"/>
          <w:sz w:val="28"/>
        </w:rPr>
        <w:t>
</w:t>
      </w:r>
      <w:r>
        <w:rPr>
          <w:rFonts w:ascii="Times New Roman"/>
          <w:b w:val="false"/>
          <w:i w:val="false"/>
          <w:color w:val="000000"/>
          <w:sz w:val="28"/>
        </w:rPr>
        <w:t>
      30. Сүт, кілегей, қаймақ ұшақтың жүк үй-жайында, мықтап жабылатын бекітпесі бар флягтарда тасымалданады.</w:t>
      </w:r>
      <w:r>
        <w:br/>
      </w:r>
      <w:r>
        <w:rPr>
          <w:rFonts w:ascii="Times New Roman"/>
          <w:b w:val="false"/>
          <w:i w:val="false"/>
          <w:color w:val="000000"/>
          <w:sz w:val="28"/>
        </w:rPr>
        <w:t>
</w:t>
      </w:r>
      <w:r>
        <w:rPr>
          <w:rFonts w:ascii="Times New Roman"/>
          <w:b w:val="false"/>
          <w:i w:val="false"/>
          <w:color w:val="000000"/>
          <w:sz w:val="28"/>
        </w:rPr>
        <w:t>
      31. Жұмыртқалар қалың қораптарда арнайы орау материалдарында тасымалданады (орны ауыстырылады). Жұмыртқаларды жоңқамен немесе сабанмен орауға жол берілмейді.</w:t>
      </w:r>
      <w:r>
        <w:br/>
      </w:r>
      <w:r>
        <w:rPr>
          <w:rFonts w:ascii="Times New Roman"/>
          <w:b w:val="false"/>
          <w:i w:val="false"/>
          <w:color w:val="000000"/>
          <w:sz w:val="28"/>
        </w:rPr>
        <w:t>
</w:t>
      </w:r>
      <w:r>
        <w:rPr>
          <w:rFonts w:ascii="Times New Roman"/>
          <w:b w:val="false"/>
          <w:i w:val="false"/>
          <w:color w:val="000000"/>
          <w:sz w:val="28"/>
        </w:rPr>
        <w:t>
      32. Суық ысталған, қақталған және басқа да балықты ыдыста (жәшіктер, қораптар, себеттер, банкалар) тұздалғанды – бөшкелерде тасымалдайды.</w:t>
      </w:r>
    </w:p>
    <w:bookmarkEnd w:id="9"/>
    <w:bookmarkStart w:name="z73" w:id="10"/>
    <w:p>
      <w:pPr>
        <w:spacing w:after="0"/>
        <w:ind w:left="0"/>
        <w:jc w:val="left"/>
      </w:pPr>
      <w:r>
        <w:rPr>
          <w:rFonts w:ascii="Times New Roman"/>
          <w:b/>
          <w:i w:val="false"/>
          <w:color w:val="000000"/>
        </w:rPr>
        <w:t xml:space="preserve"> 
5. Жануарлар мен құстарды (бал араларын қоса алғанда),</w:t>
      </w:r>
      <w:r>
        <w:br/>
      </w:r>
      <w:r>
        <w:rPr>
          <w:rFonts w:ascii="Times New Roman"/>
          <w:b/>
          <w:i w:val="false"/>
          <w:color w:val="000000"/>
        </w:rPr>
        <w:t>
жануарлардан алынатын өнімді және шикізатты теміржол көлігімен</w:t>
      </w:r>
      <w:r>
        <w:br/>
      </w:r>
      <w:r>
        <w:rPr>
          <w:rFonts w:ascii="Times New Roman"/>
          <w:b/>
          <w:i w:val="false"/>
          <w:color w:val="000000"/>
        </w:rPr>
        <w:t>
тасымалдау (орнын ауыстыру) тәртібі</w:t>
      </w:r>
    </w:p>
    <w:bookmarkEnd w:id="10"/>
    <w:bookmarkStart w:name="z74" w:id="11"/>
    <w:p>
      <w:pPr>
        <w:spacing w:after="0"/>
        <w:ind w:left="0"/>
        <w:jc w:val="both"/>
      </w:pPr>
      <w:r>
        <w:rPr>
          <w:rFonts w:ascii="Times New Roman"/>
          <w:b w:val="false"/>
          <w:i w:val="false"/>
          <w:color w:val="000000"/>
          <w:sz w:val="28"/>
        </w:rPr>
        <w:t xml:space="preserve">
      33. Жануарлар мен құстарды вагондарға (-дан) тиеу және түсіру малды тиеу платформаларымен жабдықталған станцияларда жүргізіледі. </w:t>
      </w:r>
      <w:r>
        <w:br/>
      </w:r>
      <w:r>
        <w:rPr>
          <w:rFonts w:ascii="Times New Roman"/>
          <w:b w:val="false"/>
          <w:i w:val="false"/>
          <w:color w:val="000000"/>
          <w:sz w:val="28"/>
        </w:rPr>
        <w:t>
</w:t>
      </w:r>
      <w:r>
        <w:rPr>
          <w:rFonts w:ascii="Times New Roman"/>
          <w:b w:val="false"/>
          <w:i w:val="false"/>
          <w:color w:val="000000"/>
          <w:sz w:val="28"/>
        </w:rPr>
        <w:t>
      34. Жануарлар мен құстарды вагондарда тасымалдау (орнын ауыстыру) кезінде жануарларды азықтандыруға, суаруға арналған жабдықтарды, жануарларды күтуге арналған құралдарды жүк жөнелтуші ұсынады.</w:t>
      </w:r>
      <w:r>
        <w:br/>
      </w:r>
      <w:r>
        <w:rPr>
          <w:rFonts w:ascii="Times New Roman"/>
          <w:b w:val="false"/>
          <w:i w:val="false"/>
          <w:color w:val="000000"/>
          <w:sz w:val="28"/>
        </w:rPr>
        <w:t>
</w:t>
      </w:r>
      <w:r>
        <w:rPr>
          <w:rFonts w:ascii="Times New Roman"/>
          <w:b w:val="false"/>
          <w:i w:val="false"/>
          <w:color w:val="000000"/>
          <w:sz w:val="28"/>
        </w:rPr>
        <w:t>
      35. Теміржол көлігімен тасымалдауға (орнын ауыстыруға) жататын жануарлар мынадай тәртіппен орналастырылады:</w:t>
      </w:r>
      <w:r>
        <w:br/>
      </w:r>
      <w:r>
        <w:rPr>
          <w:rFonts w:ascii="Times New Roman"/>
          <w:b w:val="false"/>
          <w:i w:val="false"/>
          <w:color w:val="000000"/>
          <w:sz w:val="28"/>
        </w:rPr>
        <w:t>
</w:t>
      </w:r>
      <w:r>
        <w:rPr>
          <w:rFonts w:ascii="Times New Roman"/>
          <w:b w:val="false"/>
          <w:i w:val="false"/>
          <w:color w:val="000000"/>
          <w:sz w:val="28"/>
        </w:rPr>
        <w:t>
      1) жылқылар вагонның көлденең бойына паралелльді, бастарымен есік аралық кеңістікке қарай, жолсерік жүруі үшін ортаңғы қатарда шеткі қатарға қарағанда бір жылқы аз орналастырылады. Жылқыларды тағасын алып тастап тасымалдауға (opнын ауыстыруға) жол беріледі;</w:t>
      </w:r>
      <w:r>
        <w:br/>
      </w:r>
      <w:r>
        <w:rPr>
          <w:rFonts w:ascii="Times New Roman"/>
          <w:b w:val="false"/>
          <w:i w:val="false"/>
          <w:color w:val="000000"/>
          <w:sz w:val="28"/>
        </w:rPr>
        <w:t>
</w:t>
      </w:r>
      <w:r>
        <w:rPr>
          <w:rFonts w:ascii="Times New Roman"/>
          <w:b w:val="false"/>
          <w:i w:val="false"/>
          <w:color w:val="000000"/>
          <w:sz w:val="28"/>
        </w:rPr>
        <w:t>
      2) ірі қара мал ұзыннан немесе көлденең тәсілмен орналастырылады. Көлденең тәсіл кезінде тиеу алдында вагонның көлденең қабырғасының алынбайтын тақтайларына 1-2 малға бір шығыршық есебімен бұрандамен мал байлауға темір шығыршықтар (немесе қапсырмалар) бекітіледі. Вагонның екі басында әрқайсысы екі тақтайдан құралатын, вагонның алынбайтын тақтайына көлденеңінен, вагонның беткі қабырғасына тіреп сөрелер орнатылады. Ірі қара малды тиегеннен кейін вагондар есіктерінің ойықтарында торлар орнатылады.</w:t>
      </w:r>
      <w:r>
        <w:br/>
      </w:r>
      <w:r>
        <w:rPr>
          <w:rFonts w:ascii="Times New Roman"/>
          <w:b w:val="false"/>
          <w:i w:val="false"/>
          <w:color w:val="000000"/>
          <w:sz w:val="28"/>
        </w:rPr>
        <w:t>
</w:t>
      </w:r>
      <w:r>
        <w:rPr>
          <w:rFonts w:ascii="Times New Roman"/>
          <w:b w:val="false"/>
          <w:i w:val="false"/>
          <w:color w:val="000000"/>
          <w:sz w:val="28"/>
        </w:rPr>
        <w:t>
      Ұзыннан тәсілі кезінде есіктегі ойықтарға торлар орната отырып, ірі қара малды вагонның көлденең бойына паралелльді, бастарымен есік аралық кеңістікке қаратып орналастырады.</w:t>
      </w:r>
      <w:r>
        <w:br/>
      </w:r>
      <w:r>
        <w:rPr>
          <w:rFonts w:ascii="Times New Roman"/>
          <w:b w:val="false"/>
          <w:i w:val="false"/>
          <w:color w:val="000000"/>
          <w:sz w:val="28"/>
        </w:rPr>
        <w:t>
</w:t>
      </w:r>
      <w:r>
        <w:rPr>
          <w:rFonts w:ascii="Times New Roman"/>
          <w:b w:val="false"/>
          <w:i w:val="false"/>
          <w:color w:val="000000"/>
          <w:sz w:val="28"/>
        </w:rPr>
        <w:t>
      36. Әртүрлі жануарлар мен құстарды бір вагонда бірге тасымалдауға (орнын ауыстыруға) оларды бір-бірінен мықты шарбақпен бөлген жағдайда жол беріледі.</w:t>
      </w:r>
      <w:r>
        <w:br/>
      </w:r>
      <w:r>
        <w:rPr>
          <w:rFonts w:ascii="Times New Roman"/>
          <w:b w:val="false"/>
          <w:i w:val="false"/>
          <w:color w:val="000000"/>
          <w:sz w:val="28"/>
        </w:rPr>
        <w:t>
</w:t>
      </w:r>
      <w:r>
        <w:rPr>
          <w:rFonts w:ascii="Times New Roman"/>
          <w:b w:val="false"/>
          <w:i w:val="false"/>
          <w:color w:val="000000"/>
          <w:sz w:val="28"/>
        </w:rPr>
        <w:t>
      37. Ұсақ жануарларды (атжалмандар, теңіз шошқалары және басқалар) вагонның бүйір қабырғасы бойынша үстіңгі тор мен төбенің аралығы кемінде 0,2 метр аралықпен бірнеше қабатты торлар мен жәшіктерде тасымалдайды (орнын ауыстырады). Ұзыннан орналасқан қабырғаларға жәшіктер мен торларды жануарларға күтім жасау және ауа айналымы үшін жол қалдырып орналастырады. Торлар мен жәшіктердің су өткізбейтін түбі болады және тиелгеннен кейін жақсылап бекітіледі.</w:t>
      </w:r>
      <w:r>
        <w:br/>
      </w:r>
      <w:r>
        <w:rPr>
          <w:rFonts w:ascii="Times New Roman"/>
          <w:b w:val="false"/>
          <w:i w:val="false"/>
          <w:color w:val="000000"/>
          <w:sz w:val="28"/>
        </w:rPr>
        <w:t>
</w:t>
      </w:r>
      <w:r>
        <w:rPr>
          <w:rFonts w:ascii="Times New Roman"/>
          <w:b w:val="false"/>
          <w:i w:val="false"/>
          <w:color w:val="000000"/>
          <w:sz w:val="28"/>
        </w:rPr>
        <w:t>
      Терісі бағалы аңдар олардың түріне қарай өздігінен ашылу мүмкіндігін болдырмайтын мықты тиекті металдан жасалған торлы есіктері бар металл немесе мықты ағаш торларда орны ауыстырылады.</w:t>
      </w:r>
      <w:r>
        <w:br/>
      </w:r>
      <w:r>
        <w:rPr>
          <w:rFonts w:ascii="Times New Roman"/>
          <w:b w:val="false"/>
          <w:i w:val="false"/>
          <w:color w:val="000000"/>
          <w:sz w:val="28"/>
        </w:rPr>
        <w:t>
</w:t>
      </w:r>
      <w:r>
        <w:rPr>
          <w:rFonts w:ascii="Times New Roman"/>
          <w:b w:val="false"/>
          <w:i w:val="false"/>
          <w:color w:val="000000"/>
          <w:sz w:val="28"/>
        </w:rPr>
        <w:t>
      38. Жануарларды тасымалдау (орнын ауыстыру) кезінде жүру жолында көлік құралдарын тазартуды жолсеріктер жүргізеді және жүру маршруты бойынша межелі пунктте немесе станция бастығымен белгіленген және келісілген станцияларда түсіреді.</w:t>
      </w:r>
      <w:r>
        <w:br/>
      </w:r>
      <w:r>
        <w:rPr>
          <w:rFonts w:ascii="Times New Roman"/>
          <w:b w:val="false"/>
          <w:i w:val="false"/>
          <w:color w:val="000000"/>
          <w:sz w:val="28"/>
        </w:rPr>
        <w:t>
</w:t>
      </w:r>
      <w:r>
        <w:rPr>
          <w:rFonts w:ascii="Times New Roman"/>
          <w:b w:val="false"/>
          <w:i w:val="false"/>
          <w:color w:val="000000"/>
          <w:sz w:val="28"/>
        </w:rPr>
        <w:t>
      39. Су жануарлары зиянды қоспалары жоқ және жолда олардың қалыпты тіршілігіне қажетті концентрациядағы оттегісі бар таза, мөлдір суда тасымалданады. Су жануарларын алыс қашықтықтарға тасымалдаған (орнын ауыстырған) кезде жүк жөнелтуші су жануарлары бар сыйымдылықтардағы суды ауыстыру немесе қосу пункттерін алдын ала анықтайды.</w:t>
      </w:r>
      <w:r>
        <w:br/>
      </w:r>
      <w:r>
        <w:rPr>
          <w:rFonts w:ascii="Times New Roman"/>
          <w:b w:val="false"/>
          <w:i w:val="false"/>
          <w:color w:val="000000"/>
          <w:sz w:val="28"/>
        </w:rPr>
        <w:t>
</w:t>
      </w:r>
      <w:r>
        <w:rPr>
          <w:rFonts w:ascii="Times New Roman"/>
          <w:b w:val="false"/>
          <w:i w:val="false"/>
          <w:color w:val="000000"/>
          <w:sz w:val="28"/>
        </w:rPr>
        <w:t>
      40. Бал араларын тиісті түрде дайындалған ұяларда, жәшіктерде - пакеттерде, ал пакеттерді ауа айналымына арналған металл торлары бар берік фанералық жәшіктерде тасымалдайды.</w:t>
      </w:r>
      <w:r>
        <w:br/>
      </w:r>
      <w:r>
        <w:rPr>
          <w:rFonts w:ascii="Times New Roman"/>
          <w:b w:val="false"/>
          <w:i w:val="false"/>
          <w:color w:val="000000"/>
          <w:sz w:val="28"/>
        </w:rPr>
        <w:t>
</w:t>
      </w:r>
      <w:r>
        <w:rPr>
          <w:rFonts w:ascii="Times New Roman"/>
          <w:b w:val="false"/>
          <w:i w:val="false"/>
          <w:color w:val="000000"/>
          <w:sz w:val="28"/>
        </w:rPr>
        <w:t>
      Ұяларды тұғырықтарда тасымалдау кезінде оларды болат лентамен қысып буады, арнайы рамалардың, көмегімен екі, үш немесе төрт қабаттап қояды.</w:t>
      </w:r>
      <w:r>
        <w:br/>
      </w:r>
      <w:r>
        <w:rPr>
          <w:rFonts w:ascii="Times New Roman"/>
          <w:b w:val="false"/>
          <w:i w:val="false"/>
          <w:color w:val="000000"/>
          <w:sz w:val="28"/>
        </w:rPr>
        <w:t>
</w:t>
      </w:r>
      <w:r>
        <w:rPr>
          <w:rFonts w:ascii="Times New Roman"/>
          <w:b w:val="false"/>
          <w:i w:val="false"/>
          <w:color w:val="000000"/>
          <w:sz w:val="28"/>
        </w:rPr>
        <w:t>
      41. Жануарлардан алынатын өнімдерді тасымалдаған (орнын ауыстырған) кезде ветеринариялық (ветеринариялық-санитарлық) нормалар мен талаптардың (етті салу немесе асып қою тәртібі, температуралық режим, тоңазыту жүйесінің әсері) сақталуын қамтамасыз ететін арнайы жабдықталған вагондар пайдаланылады.</w:t>
      </w:r>
      <w:r>
        <w:br/>
      </w:r>
      <w:r>
        <w:rPr>
          <w:rFonts w:ascii="Times New Roman"/>
          <w:b w:val="false"/>
          <w:i w:val="false"/>
          <w:color w:val="000000"/>
          <w:sz w:val="28"/>
        </w:rPr>
        <w:t>
</w:t>
      </w:r>
      <w:r>
        <w:rPr>
          <w:rFonts w:ascii="Times New Roman"/>
          <w:b w:val="false"/>
          <w:i w:val="false"/>
          <w:color w:val="000000"/>
          <w:sz w:val="28"/>
        </w:rPr>
        <w:t>
      Жануарлардан алынатын өнімдерді тасымалдау (орнын ауыстыру) кезінде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темір жол көлігімен жануарлардан алынатын өнімдерді тасымалдау кезіндегі температуралық режим сақталады.</w:t>
      </w:r>
      <w:r>
        <w:br/>
      </w:r>
      <w:r>
        <w:rPr>
          <w:rFonts w:ascii="Times New Roman"/>
          <w:b w:val="false"/>
          <w:i w:val="false"/>
          <w:color w:val="000000"/>
          <w:sz w:val="28"/>
        </w:rPr>
        <w:t>
</w:t>
      </w:r>
      <w:r>
        <w:rPr>
          <w:rFonts w:ascii="Times New Roman"/>
          <w:b w:val="false"/>
          <w:i w:val="false"/>
          <w:color w:val="000000"/>
          <w:sz w:val="28"/>
        </w:rPr>
        <w:t>
      Орамасыз тасымалданатын етті вагонның торлары мен қабырғаларының арасына суық ауаның алмасуына арналған саңылаулар қалдыра отырып, алдын ала еден торларымен, сондай-ақ қабырғаларды тиеу биіктігіне немесе қағазбен төсеп, тығыз қатарлармен тиейді.</w:t>
      </w:r>
      <w:r>
        <w:br/>
      </w:r>
      <w:r>
        <w:rPr>
          <w:rFonts w:ascii="Times New Roman"/>
          <w:b w:val="false"/>
          <w:i w:val="false"/>
          <w:color w:val="000000"/>
          <w:sz w:val="28"/>
        </w:rPr>
        <w:t>
</w:t>
      </w:r>
      <w:r>
        <w:rPr>
          <w:rFonts w:ascii="Times New Roman"/>
          <w:b w:val="false"/>
          <w:i w:val="false"/>
          <w:color w:val="000000"/>
          <w:sz w:val="28"/>
        </w:rPr>
        <w:t>
      42. Тоңазытылған және суытылған етті вагондарға ілмекке іліп, ұшалардың, жартылай ұшалардың және ширек ұшалардың өзара, еденмен және вагонның қабырғаларымен жанасуына жол бермей тиейді.</w:t>
      </w:r>
      <w:r>
        <w:br/>
      </w:r>
      <w:r>
        <w:rPr>
          <w:rFonts w:ascii="Times New Roman"/>
          <w:b w:val="false"/>
          <w:i w:val="false"/>
          <w:color w:val="000000"/>
          <w:sz w:val="28"/>
        </w:rPr>
        <w:t>
</w:t>
      </w:r>
      <w:r>
        <w:rPr>
          <w:rFonts w:ascii="Times New Roman"/>
          <w:b w:val="false"/>
          <w:i w:val="false"/>
          <w:color w:val="000000"/>
          <w:sz w:val="28"/>
        </w:rPr>
        <w:t>
      Сиыр етінің жартылай ұшаларын оң жақ жартылары вагон есігінің бір жағына, сол жақ жартылары басқа жағында, ал ішкі жақтары вагонның тік қойылған қабырғаларына қарайтындай асып қояды.</w:t>
      </w:r>
      <w:r>
        <w:br/>
      </w:r>
      <w:r>
        <w:rPr>
          <w:rFonts w:ascii="Times New Roman"/>
          <w:b w:val="false"/>
          <w:i w:val="false"/>
          <w:color w:val="000000"/>
          <w:sz w:val="28"/>
        </w:rPr>
        <w:t>
</w:t>
      </w:r>
      <w:r>
        <w:rPr>
          <w:rFonts w:ascii="Times New Roman"/>
          <w:b w:val="false"/>
          <w:i w:val="false"/>
          <w:color w:val="000000"/>
          <w:sz w:val="28"/>
        </w:rPr>
        <w:t>
      Сиыр етінің ширек ұшалары және қой ұшалары екі қабат болып ілінеді – сиыр еті мен қой етінің екінші қабаты бірінші қабатқа жіппен ілінеді. Сиыр етінің үлкен көлемдегі жартылай ұшалары немесе ширек ұшалары шахматтық тәртіппен ілмекке ілінеді. Салқындатылған қалыпта сиыр еті, кой еті және жылқы еті тасымалданады.</w:t>
      </w:r>
      <w:r>
        <w:br/>
      </w:r>
      <w:r>
        <w:rPr>
          <w:rFonts w:ascii="Times New Roman"/>
          <w:b w:val="false"/>
          <w:i w:val="false"/>
          <w:color w:val="000000"/>
          <w:sz w:val="28"/>
        </w:rPr>
        <w:t>
</w:t>
      </w:r>
      <w:r>
        <w:rPr>
          <w:rFonts w:ascii="Times New Roman"/>
          <w:b w:val="false"/>
          <w:i w:val="false"/>
          <w:color w:val="000000"/>
          <w:sz w:val="28"/>
        </w:rPr>
        <w:t>
      43. Ұзынынан жартылай ұшаларға шабылған шошқа етін сиыр еті мен қой еті секілді іліп қояды.</w:t>
      </w:r>
      <w:r>
        <w:br/>
      </w:r>
      <w:r>
        <w:rPr>
          <w:rFonts w:ascii="Times New Roman"/>
          <w:b w:val="false"/>
          <w:i w:val="false"/>
          <w:color w:val="000000"/>
          <w:sz w:val="28"/>
        </w:rPr>
        <w:t>
</w:t>
      </w:r>
      <w:r>
        <w:rPr>
          <w:rFonts w:ascii="Times New Roman"/>
          <w:b w:val="false"/>
          <w:i w:val="false"/>
          <w:color w:val="000000"/>
          <w:sz w:val="28"/>
        </w:rPr>
        <w:t>
      Кесілген шошқа етін тоңазытылған күйде тасымалдауға (орнын ауыстыруға) жол берілмейді.</w:t>
      </w:r>
      <w:r>
        <w:br/>
      </w:r>
      <w:r>
        <w:rPr>
          <w:rFonts w:ascii="Times New Roman"/>
          <w:b w:val="false"/>
          <w:i w:val="false"/>
          <w:color w:val="000000"/>
          <w:sz w:val="28"/>
        </w:rPr>
        <w:t>
</w:t>
      </w:r>
      <w:r>
        <w:rPr>
          <w:rFonts w:ascii="Times New Roman"/>
          <w:b w:val="false"/>
          <w:i w:val="false"/>
          <w:color w:val="000000"/>
          <w:sz w:val="28"/>
        </w:rPr>
        <w:t>
      Инспектор, дәрігер тасымалдауға ұсынылған барлық орындардың кем дегенде 5% - да бұлшық ет қабаты мен сүйектердің температурасын өлшейді.</w:t>
      </w:r>
      <w:r>
        <w:br/>
      </w:r>
      <w:r>
        <w:rPr>
          <w:rFonts w:ascii="Times New Roman"/>
          <w:b w:val="false"/>
          <w:i w:val="false"/>
          <w:color w:val="000000"/>
          <w:sz w:val="28"/>
        </w:rPr>
        <w:t>
</w:t>
      </w:r>
      <w:r>
        <w:rPr>
          <w:rFonts w:ascii="Times New Roman"/>
          <w:b w:val="false"/>
          <w:i w:val="false"/>
          <w:color w:val="000000"/>
          <w:sz w:val="28"/>
        </w:rPr>
        <w:t>
      44. Өндірістік қайта өңдеуге арналған етті мұздатылған күйінде тасымалдайды (орнын ауыстырады), мұндай ет қандай мақсатта жөнелтілетіні туралы ветеринариялық құжаттарда көрсетіледі.</w:t>
      </w:r>
      <w:r>
        <w:br/>
      </w:r>
      <w:r>
        <w:rPr>
          <w:rFonts w:ascii="Times New Roman"/>
          <w:b w:val="false"/>
          <w:i w:val="false"/>
          <w:color w:val="000000"/>
          <w:sz w:val="28"/>
        </w:rPr>
        <w:t>
</w:t>
      </w:r>
      <w:r>
        <w:rPr>
          <w:rFonts w:ascii="Times New Roman"/>
          <w:b w:val="false"/>
          <w:i w:val="false"/>
          <w:color w:val="000000"/>
          <w:sz w:val="28"/>
        </w:rPr>
        <w:t>
      45. Мұздатылған ет және киттердің бауыры буып-түйілген блоктарда тасымалданады (орны ауыстырылады).</w:t>
      </w:r>
      <w:r>
        <w:br/>
      </w:r>
      <w:r>
        <w:rPr>
          <w:rFonts w:ascii="Times New Roman"/>
          <w:b w:val="false"/>
          <w:i w:val="false"/>
          <w:color w:val="000000"/>
          <w:sz w:val="28"/>
        </w:rPr>
        <w:t>
</w:t>
      </w:r>
      <w:r>
        <w:rPr>
          <w:rFonts w:ascii="Times New Roman"/>
          <w:b w:val="false"/>
          <w:i w:val="false"/>
          <w:color w:val="000000"/>
          <w:sz w:val="28"/>
        </w:rPr>
        <w:t>
      46. Құс еті ыдыстарда тасымалданады (орны ауыстырылады):</w:t>
      </w:r>
      <w:r>
        <w:br/>
      </w:r>
      <w:r>
        <w:rPr>
          <w:rFonts w:ascii="Times New Roman"/>
          <w:b w:val="false"/>
          <w:i w:val="false"/>
          <w:color w:val="000000"/>
          <w:sz w:val="28"/>
        </w:rPr>
        <w:t>
</w:t>
      </w:r>
      <w:r>
        <w:rPr>
          <w:rFonts w:ascii="Times New Roman"/>
          <w:b w:val="false"/>
          <w:i w:val="false"/>
          <w:color w:val="000000"/>
          <w:sz w:val="28"/>
        </w:rPr>
        <w:t>
      1) мұздатылған күйінде – тазаланған және жартылай тазаланған;</w:t>
      </w:r>
      <w:r>
        <w:br/>
      </w:r>
      <w:r>
        <w:rPr>
          <w:rFonts w:ascii="Times New Roman"/>
          <w:b w:val="false"/>
          <w:i w:val="false"/>
          <w:color w:val="000000"/>
          <w:sz w:val="28"/>
        </w:rPr>
        <w:t>
</w:t>
      </w:r>
      <w:r>
        <w:rPr>
          <w:rFonts w:ascii="Times New Roman"/>
          <w:b w:val="false"/>
          <w:i w:val="false"/>
          <w:color w:val="000000"/>
          <w:sz w:val="28"/>
        </w:rPr>
        <w:t>
      2) салқындатылған күйінде – тазаланған.</w:t>
      </w:r>
      <w:r>
        <w:br/>
      </w:r>
      <w:r>
        <w:rPr>
          <w:rFonts w:ascii="Times New Roman"/>
          <w:b w:val="false"/>
          <w:i w:val="false"/>
          <w:color w:val="000000"/>
          <w:sz w:val="28"/>
        </w:rPr>
        <w:t>
</w:t>
      </w:r>
      <w:r>
        <w:rPr>
          <w:rFonts w:ascii="Times New Roman"/>
          <w:b w:val="false"/>
          <w:i w:val="false"/>
          <w:color w:val="000000"/>
          <w:sz w:val="28"/>
        </w:rPr>
        <w:t>
      47. Үй қоянының ұшасы теріссіз, бассыз және ішкі мүшелерісіз (бүйректен басқасы), көгерудің, кілегейленудің, ылғалданудың ізі жоқ жәшіктерде тасымалданады (орны ауыстырылады).</w:t>
      </w:r>
      <w:r>
        <w:br/>
      </w:r>
      <w:r>
        <w:rPr>
          <w:rFonts w:ascii="Times New Roman"/>
          <w:b w:val="false"/>
          <w:i w:val="false"/>
          <w:color w:val="000000"/>
          <w:sz w:val="28"/>
        </w:rPr>
        <w:t>
</w:t>
      </w:r>
      <w:r>
        <w:rPr>
          <w:rFonts w:ascii="Times New Roman"/>
          <w:b w:val="false"/>
          <w:i w:val="false"/>
          <w:color w:val="000000"/>
          <w:sz w:val="28"/>
        </w:rPr>
        <w:t>
      48. Субөнімдері (тілдер, ми, ерін, жүрек, бауыр, бүйрек, құйрықтар, асқазандар) балауса, таза, бұзылу белгілері жоқ күйінде тасымалданады (орны ауыстырылады).</w:t>
      </w:r>
      <w:r>
        <w:br/>
      </w:r>
      <w:r>
        <w:rPr>
          <w:rFonts w:ascii="Times New Roman"/>
          <w:b w:val="false"/>
          <w:i w:val="false"/>
          <w:color w:val="000000"/>
          <w:sz w:val="28"/>
        </w:rPr>
        <w:t>
</w:t>
      </w:r>
      <w:r>
        <w:rPr>
          <w:rFonts w:ascii="Times New Roman"/>
          <w:b w:val="false"/>
          <w:i w:val="false"/>
          <w:color w:val="000000"/>
          <w:sz w:val="28"/>
        </w:rPr>
        <w:t>
      Инспектордың, дәрігердің рұқсаты бойынша субөнімдердің аңдарға арналған азық екенін тауарлық-ілеспе құжаттарда көрсете отырып, азыққа арналған брикеттелген мұздатылған субөнімдер, ыдыссыз тасымалдауға (орнын ауыстыруға) рұқсат етіледі.</w:t>
      </w:r>
      <w:r>
        <w:br/>
      </w:r>
      <w:r>
        <w:rPr>
          <w:rFonts w:ascii="Times New Roman"/>
          <w:b w:val="false"/>
          <w:i w:val="false"/>
          <w:color w:val="000000"/>
          <w:sz w:val="28"/>
        </w:rPr>
        <w:t>
</w:t>
      </w:r>
      <w:r>
        <w:rPr>
          <w:rFonts w:ascii="Times New Roman"/>
          <w:b w:val="false"/>
          <w:i w:val="false"/>
          <w:color w:val="000000"/>
          <w:sz w:val="28"/>
        </w:rPr>
        <w:t xml:space="preserve">
      49. Ысталған еттер (тауықтың жамбас еті, төс еті, корейка және басқа өнімдер) айқын ысталған иіспен, құрғақ, таза, біркелкі ысталған беткі қабатымен, ет және май ұстамаларынсыз, еттің шашақтарысыз, қылшық қалдығы және зеңсіз тасымалданады. Ысталған еттер саңылаулары бар жәшіктерде тасымалданады (орны ауыстырылады). </w:t>
      </w:r>
      <w:r>
        <w:br/>
      </w:r>
      <w:r>
        <w:rPr>
          <w:rFonts w:ascii="Times New Roman"/>
          <w:b w:val="false"/>
          <w:i w:val="false"/>
          <w:color w:val="000000"/>
          <w:sz w:val="28"/>
        </w:rPr>
        <w:t>
</w:t>
      </w:r>
      <w:r>
        <w:rPr>
          <w:rFonts w:ascii="Times New Roman"/>
          <w:b w:val="false"/>
          <w:i w:val="false"/>
          <w:color w:val="000000"/>
          <w:sz w:val="28"/>
        </w:rPr>
        <w:t xml:space="preserve">
      50. Шикілей ысталған және жартылай ысталған шұжықтар сыртқы беті таза құрғақ, қабығы зақымдалмай тасымалданады (орны ауыстырылады). </w:t>
      </w:r>
      <w:r>
        <w:br/>
      </w:r>
      <w:r>
        <w:rPr>
          <w:rFonts w:ascii="Times New Roman"/>
          <w:b w:val="false"/>
          <w:i w:val="false"/>
          <w:color w:val="000000"/>
          <w:sz w:val="28"/>
        </w:rPr>
        <w:t>
</w:t>
      </w:r>
      <w:r>
        <w:rPr>
          <w:rFonts w:ascii="Times New Roman"/>
          <w:b w:val="false"/>
          <w:i w:val="false"/>
          <w:color w:val="000000"/>
          <w:sz w:val="28"/>
        </w:rPr>
        <w:t>
      51. Мынадай критерийлерге сәйкес келетін шпикты тасымалдау (орнын ауыстыру):</w:t>
      </w:r>
      <w:r>
        <w:br/>
      </w:r>
      <w:r>
        <w:rPr>
          <w:rFonts w:ascii="Times New Roman"/>
          <w:b w:val="false"/>
          <w:i w:val="false"/>
          <w:color w:val="000000"/>
          <w:sz w:val="28"/>
        </w:rPr>
        <w:t>
</w:t>
      </w:r>
      <w:r>
        <w:rPr>
          <w:rFonts w:ascii="Times New Roman"/>
          <w:b w:val="false"/>
          <w:i w:val="false"/>
          <w:color w:val="000000"/>
          <w:sz w:val="28"/>
        </w:rPr>
        <w:t>
      1) түсі – ақ немесе сарғаюсыз, қараюсыз немесе басқа реңдерсіз қызғылт реңі бар ақ;</w:t>
      </w:r>
      <w:r>
        <w:br/>
      </w:r>
      <w:r>
        <w:rPr>
          <w:rFonts w:ascii="Times New Roman"/>
          <w:b w:val="false"/>
          <w:i w:val="false"/>
          <w:color w:val="000000"/>
          <w:sz w:val="28"/>
        </w:rPr>
        <w:t>
</w:t>
      </w:r>
      <w:r>
        <w:rPr>
          <w:rFonts w:ascii="Times New Roman"/>
          <w:b w:val="false"/>
          <w:i w:val="false"/>
          <w:color w:val="000000"/>
          <w:sz w:val="28"/>
        </w:rPr>
        <w:t>
      2) консистенциясы – тығыз, майлы емес, тұтқыр емес;</w:t>
      </w:r>
      <w:r>
        <w:br/>
      </w:r>
      <w:r>
        <w:rPr>
          <w:rFonts w:ascii="Times New Roman"/>
          <w:b w:val="false"/>
          <w:i w:val="false"/>
          <w:color w:val="000000"/>
          <w:sz w:val="28"/>
        </w:rPr>
        <w:t>
</w:t>
      </w:r>
      <w:r>
        <w:rPr>
          <w:rFonts w:ascii="Times New Roman"/>
          <w:b w:val="false"/>
          <w:i w:val="false"/>
          <w:color w:val="000000"/>
          <w:sz w:val="28"/>
        </w:rPr>
        <w:t>
      3) иісі мен дәмі – балауса, тұздалған немесе тұздап ысталған, тұз және басқа да бөгде дәм мен иіссіз шпикке тән.</w:t>
      </w:r>
      <w:r>
        <w:br/>
      </w:r>
      <w:r>
        <w:rPr>
          <w:rFonts w:ascii="Times New Roman"/>
          <w:b w:val="false"/>
          <w:i w:val="false"/>
          <w:color w:val="000000"/>
          <w:sz w:val="28"/>
        </w:rPr>
        <w:t>
</w:t>
      </w:r>
      <w:r>
        <w:rPr>
          <w:rFonts w:ascii="Times New Roman"/>
          <w:b w:val="false"/>
          <w:i w:val="false"/>
          <w:color w:val="000000"/>
          <w:sz w:val="28"/>
        </w:rPr>
        <w:t>
      52. Жануарлардың тағамдық ерітілген майлары (сиыр майы, қой майы, шошқа майы және сүйек майы) май өткізбейтін қағазға оралып және жәшіктерге буып-түйіліп ағаш бөшкелерде, қаңылтыр және шыны банкаларда тасымалданады (орны ауыстырылады).</w:t>
      </w:r>
      <w:r>
        <w:br/>
      </w:r>
      <w:r>
        <w:rPr>
          <w:rFonts w:ascii="Times New Roman"/>
          <w:b w:val="false"/>
          <w:i w:val="false"/>
          <w:color w:val="000000"/>
          <w:sz w:val="28"/>
        </w:rPr>
        <w:t>
</w:t>
      </w:r>
      <w:r>
        <w:rPr>
          <w:rFonts w:ascii="Times New Roman"/>
          <w:b w:val="false"/>
          <w:i w:val="false"/>
          <w:color w:val="000000"/>
          <w:sz w:val="28"/>
        </w:rPr>
        <w:t>
      53. Тұздалған ет кесегі тұздық құйылған бөшкелерде тасымалданады, тұздықтың жарамдылық мерзімі 10 күннен аз болса, тасымалдауға жіберілмейді.</w:t>
      </w:r>
      <w:r>
        <w:br/>
      </w:r>
      <w:r>
        <w:rPr>
          <w:rFonts w:ascii="Times New Roman"/>
          <w:b w:val="false"/>
          <w:i w:val="false"/>
          <w:color w:val="000000"/>
          <w:sz w:val="28"/>
        </w:rPr>
        <w:t>
</w:t>
      </w:r>
      <w:r>
        <w:rPr>
          <w:rFonts w:ascii="Times New Roman"/>
          <w:b w:val="false"/>
          <w:i w:val="false"/>
          <w:color w:val="000000"/>
          <w:sz w:val="28"/>
        </w:rPr>
        <w:t>
      54. Балықты салқындатылған, мұздатылған және тұздалған түрінде тасымалдайды. Салқындатылған балықты жәшіктерде немесе бөшкелерде, мұздатылғанды – жәшіктерде, қораптарда, тұздалғанды – бөшкелерде тасымалдайды. Суық ысталған, қақталған және басқа балықты ыдыспен тасымалдайды.</w:t>
      </w:r>
      <w:r>
        <w:br/>
      </w:r>
      <w:r>
        <w:rPr>
          <w:rFonts w:ascii="Times New Roman"/>
          <w:b w:val="false"/>
          <w:i w:val="false"/>
          <w:color w:val="000000"/>
          <w:sz w:val="28"/>
        </w:rPr>
        <w:t>
</w:t>
      </w:r>
      <w:r>
        <w:rPr>
          <w:rFonts w:ascii="Times New Roman"/>
          <w:b w:val="false"/>
          <w:i w:val="false"/>
          <w:color w:val="000000"/>
          <w:sz w:val="28"/>
        </w:rPr>
        <w:t>
      55. Тасымалдауға стандартты емес және әлсіз ыдысқа оралған жұмыртқалар, сондай-ақ қабығының тұтастығы бұзылған және кебудің белгілері бар жұмыртқалар жіберілмейді.</w:t>
      </w:r>
      <w:r>
        <w:br/>
      </w:r>
      <w:r>
        <w:rPr>
          <w:rFonts w:ascii="Times New Roman"/>
          <w:b w:val="false"/>
          <w:i w:val="false"/>
          <w:color w:val="000000"/>
          <w:sz w:val="28"/>
        </w:rPr>
        <w:t>
</w:t>
      </w:r>
      <w:r>
        <w:rPr>
          <w:rFonts w:ascii="Times New Roman"/>
          <w:b w:val="false"/>
          <w:i w:val="false"/>
          <w:color w:val="000000"/>
          <w:sz w:val="28"/>
        </w:rPr>
        <w:t xml:space="preserve">
      Жұмыртқа өнімдері (жұмыртқа меланжы, жұмыртқаның ақуызы мен саруызы) ақ қаңылтырдан жасалған, тығыз жәшіктерге салынған герметикалық жабылған банкаларда тасымалданады. </w:t>
      </w:r>
      <w:r>
        <w:br/>
      </w:r>
      <w:r>
        <w:rPr>
          <w:rFonts w:ascii="Times New Roman"/>
          <w:b w:val="false"/>
          <w:i w:val="false"/>
          <w:color w:val="000000"/>
          <w:sz w:val="28"/>
        </w:rPr>
        <w:t>
</w:t>
      </w:r>
      <w:r>
        <w:rPr>
          <w:rFonts w:ascii="Times New Roman"/>
          <w:b w:val="false"/>
          <w:i w:val="false"/>
          <w:color w:val="000000"/>
          <w:sz w:val="28"/>
        </w:rPr>
        <w:t xml:space="preserve">
      56. Сүт және сүт өнімдері балауса күйінде (флягаларда, цистернада) ыдыста тасымалданады. </w:t>
      </w:r>
      <w:r>
        <w:br/>
      </w:r>
      <w:r>
        <w:rPr>
          <w:rFonts w:ascii="Times New Roman"/>
          <w:b w:val="false"/>
          <w:i w:val="false"/>
          <w:color w:val="000000"/>
          <w:sz w:val="28"/>
        </w:rPr>
        <w:t>
</w:t>
      </w:r>
      <w:r>
        <w:rPr>
          <w:rFonts w:ascii="Times New Roman"/>
          <w:b w:val="false"/>
          <w:i w:val="false"/>
          <w:color w:val="000000"/>
          <w:sz w:val="28"/>
        </w:rPr>
        <w:t>
      Сүт және сүт өнімдерін өткір иісі бар өнімдермен бірге тасымалдауға тыйым салынады.</w:t>
      </w:r>
      <w:r>
        <w:br/>
      </w:r>
      <w:r>
        <w:rPr>
          <w:rFonts w:ascii="Times New Roman"/>
          <w:b w:val="false"/>
          <w:i w:val="false"/>
          <w:color w:val="000000"/>
          <w:sz w:val="28"/>
        </w:rPr>
        <w:t>
</w:t>
      </w:r>
      <w:r>
        <w:rPr>
          <w:rFonts w:ascii="Times New Roman"/>
          <w:b w:val="false"/>
          <w:i w:val="false"/>
          <w:color w:val="000000"/>
          <w:sz w:val="28"/>
        </w:rPr>
        <w:t>
      57. Бал бөшкелерде, флягтарда, сондай-ақ эмальданған ыдыстарда тасымалданады (орны ауыстырылады).</w:t>
      </w:r>
      <w:r>
        <w:br/>
      </w:r>
      <w:r>
        <w:rPr>
          <w:rFonts w:ascii="Times New Roman"/>
          <w:b w:val="false"/>
          <w:i w:val="false"/>
          <w:color w:val="000000"/>
          <w:sz w:val="28"/>
        </w:rPr>
        <w:t>
</w:t>
      </w:r>
      <w:r>
        <w:rPr>
          <w:rFonts w:ascii="Times New Roman"/>
          <w:b w:val="false"/>
          <w:i w:val="false"/>
          <w:color w:val="000000"/>
          <w:sz w:val="28"/>
        </w:rPr>
        <w:t>
      58. Ірі құрғақ терілер (түйенің, буйволдың) ұзындығы бойынша екіге бүктеліп немесе жіппен байланбай оралып тасымалданады. Тұздалмаған құрғақ және тұздалған құрғақ терілер – қатты немесе жұмсақ ыдыста, сулы тұздалған терілер – ағып кетуге жол бермейтін бөшкелерде немесе жәшіктерде тасымалданады (орны ауыстырылады).</w:t>
      </w:r>
      <w:r>
        <w:br/>
      </w:r>
      <w:r>
        <w:rPr>
          <w:rFonts w:ascii="Times New Roman"/>
          <w:b w:val="false"/>
          <w:i w:val="false"/>
          <w:color w:val="000000"/>
          <w:sz w:val="28"/>
        </w:rPr>
        <w:t>
</w:t>
      </w:r>
      <w:r>
        <w:rPr>
          <w:rFonts w:ascii="Times New Roman"/>
          <w:b w:val="false"/>
          <w:i w:val="false"/>
          <w:color w:val="000000"/>
          <w:sz w:val="28"/>
        </w:rPr>
        <w:t>
      59. Жүн, түк, қыл, түбіт және қауырсын жұмсақ ыдысқа оралып, ал ұсақ партиялар жәшіктерде немесе тығыз жұмсақ ыдыстарда тасымалданады. Инспектор, дәрігер ветеринариялық құжаттардағы жүннің түрі (жуылған немесе жуылмаған), жуудың әдісі (суық немесе ыстық) туралы мәліметтердің болуын тексереді. Жүнді жуу орындарынан жөнелтілетін жүннің әр теңдерінде фабрикалық марка болады.</w:t>
      </w:r>
      <w:r>
        <w:br/>
      </w:r>
      <w:r>
        <w:rPr>
          <w:rFonts w:ascii="Times New Roman"/>
          <w:b w:val="false"/>
          <w:i w:val="false"/>
          <w:color w:val="000000"/>
          <w:sz w:val="28"/>
        </w:rPr>
        <w:t>
</w:t>
      </w:r>
      <w:r>
        <w:rPr>
          <w:rFonts w:ascii="Times New Roman"/>
          <w:b w:val="false"/>
          <w:i w:val="false"/>
          <w:color w:val="000000"/>
          <w:sz w:val="28"/>
        </w:rPr>
        <w:t>
      60. Құрғақ ішектер жәшіктерде, себеттерде немесе тығыз жұмсақ ыдысқа оралған теңдерде тасымалданады. Құрғақ тұздалған және сумен тұздалған ішектер ағып кетпейтін бөшкелерде тасымалданады.</w:t>
      </w:r>
      <w:r>
        <w:br/>
      </w:r>
      <w:r>
        <w:rPr>
          <w:rFonts w:ascii="Times New Roman"/>
          <w:b w:val="false"/>
          <w:i w:val="false"/>
          <w:color w:val="000000"/>
          <w:sz w:val="28"/>
        </w:rPr>
        <w:t>
</w:t>
      </w:r>
      <w:r>
        <w:rPr>
          <w:rFonts w:ascii="Times New Roman"/>
          <w:b w:val="false"/>
          <w:i w:val="false"/>
          <w:color w:val="000000"/>
          <w:sz w:val="28"/>
        </w:rPr>
        <w:t>
      61. Мүйіздер, тұяқтар және сүйектер жұмсақ бөліктері мен ластан тазартылған, жақсылап кептірілген күйінде, жабық вагондарда, ыдыссыз, ұсақ партиялармен – қатты ыдыста (жәшіктер, бөшкелер) тасымалданады.</w:t>
      </w:r>
      <w:r>
        <w:br/>
      </w:r>
      <w:r>
        <w:rPr>
          <w:rFonts w:ascii="Times New Roman"/>
          <w:b w:val="false"/>
          <w:i w:val="false"/>
          <w:color w:val="000000"/>
          <w:sz w:val="28"/>
        </w:rPr>
        <w:t>
</w:t>
      </w:r>
      <w:r>
        <w:rPr>
          <w:rFonts w:ascii="Times New Roman"/>
          <w:b w:val="false"/>
          <w:i w:val="false"/>
          <w:color w:val="000000"/>
          <w:sz w:val="28"/>
        </w:rPr>
        <w:t>
      62. Жұмсақ бөліктерінен тазартылған шикі сүйек қысқы мезгілде күндізгі уақыттағы ауаның - 5</w:t>
      </w:r>
      <w:r>
        <w:rPr>
          <w:rFonts w:ascii="Times New Roman"/>
          <w:b w:val="false"/>
          <w:i w:val="false"/>
          <w:color w:val="000000"/>
          <w:vertAlign w:val="superscript"/>
        </w:rPr>
        <w:t>0</w:t>
      </w:r>
      <w:r>
        <w:rPr>
          <w:rFonts w:ascii="Times New Roman"/>
          <w:b w:val="false"/>
          <w:i w:val="false"/>
          <w:color w:val="000000"/>
          <w:sz w:val="28"/>
        </w:rPr>
        <w:t>С және төмен температурасында жүк қабылдаушының мұндай тасымалдауға келіскен жағдайында жүк құжаттамаларының «Ерекше өтініштер және жөнелтушінің белгілері» деген бағанында «Шикі сүйекті тоңазытылған күйінде тасымалдауға келісемін. Жүк қабылдаушымен келісілді» деген белгі қойылып, тоңазытылған күйінде тасымалданады.</w:t>
      </w:r>
      <w:r>
        <w:br/>
      </w:r>
      <w:r>
        <w:rPr>
          <w:rFonts w:ascii="Times New Roman"/>
          <w:b w:val="false"/>
          <w:i w:val="false"/>
          <w:color w:val="000000"/>
          <w:sz w:val="28"/>
        </w:rPr>
        <w:t>
      Егер жүк жөнелтуші шикі сүйекті мұздатылған күйінде тасымалдауға (орнын ауыстыруға) келіспесе, тасымалдау ветеринариялық құжаттарда оның шыққан жері (асханалық, далалық) туралы белгі қойылып, тез бұзылатын жүк ретінде рефрижераторлық қозғалмалы құрамда жүзеге асырылады.</w:t>
      </w:r>
      <w:r>
        <w:br/>
      </w:r>
      <w:r>
        <w:rPr>
          <w:rFonts w:ascii="Times New Roman"/>
          <w:b w:val="false"/>
          <w:i w:val="false"/>
          <w:color w:val="000000"/>
          <w:sz w:val="28"/>
        </w:rPr>
        <w:t>
</w:t>
      </w:r>
      <w:r>
        <w:rPr>
          <w:rFonts w:ascii="Times New Roman"/>
          <w:b w:val="false"/>
          <w:i w:val="false"/>
          <w:color w:val="000000"/>
          <w:sz w:val="28"/>
        </w:rPr>
        <w:t xml:space="preserve">
      63. Далалық сүйектер және тұяқтар тиеудің алдында алдын ала хлорлық әктің түссіздендірілген ерітіндісімен өңделеді және кептіріледі, бұл туралы ветеринариялық сертификатта көрсетіледі. </w:t>
      </w:r>
      <w:r>
        <w:br/>
      </w:r>
      <w:r>
        <w:rPr>
          <w:rFonts w:ascii="Times New Roman"/>
          <w:b w:val="false"/>
          <w:i w:val="false"/>
          <w:color w:val="000000"/>
          <w:sz w:val="28"/>
        </w:rPr>
        <w:t>
</w:t>
      </w:r>
      <w:r>
        <w:rPr>
          <w:rFonts w:ascii="Times New Roman"/>
          <w:b w:val="false"/>
          <w:i w:val="false"/>
          <w:color w:val="000000"/>
          <w:sz w:val="28"/>
        </w:rPr>
        <w:t>
      64. Бөлініп алынбаған терілердің кесінділері кептірілген түрде жөкеден жасалған қалтада, кенеп қаптарда немесе жәшіктер мен қораптарда тасымалданады.</w:t>
      </w:r>
      <w:r>
        <w:br/>
      </w:r>
      <w:r>
        <w:rPr>
          <w:rFonts w:ascii="Times New Roman"/>
          <w:b w:val="false"/>
          <w:i w:val="false"/>
          <w:color w:val="000000"/>
          <w:sz w:val="28"/>
        </w:rPr>
        <w:t>
</w:t>
      </w:r>
      <w:r>
        <w:rPr>
          <w:rFonts w:ascii="Times New Roman"/>
          <w:b w:val="false"/>
          <w:i w:val="false"/>
          <w:color w:val="000000"/>
          <w:sz w:val="28"/>
        </w:rPr>
        <w:t>
      65. Шелді жылы мезгілде құрғақ түрінде қаптарда, жөкеден жасалған қалтада, ал әктік сүтпен консервіленгендерді ағып кетпейтін бөшкелерде тасымалдайды.</w:t>
      </w:r>
      <w:r>
        <w:br/>
      </w:r>
      <w:r>
        <w:rPr>
          <w:rFonts w:ascii="Times New Roman"/>
          <w:b w:val="false"/>
          <w:i w:val="false"/>
          <w:color w:val="000000"/>
          <w:sz w:val="28"/>
        </w:rPr>
        <w:t>
</w:t>
      </w:r>
      <w:r>
        <w:rPr>
          <w:rFonts w:ascii="Times New Roman"/>
          <w:b w:val="false"/>
          <w:i w:val="false"/>
          <w:color w:val="000000"/>
          <w:sz w:val="28"/>
        </w:rPr>
        <w:t>
      Жылдың суық мезгілінде ауаның температурасы нөл градустан төмен болған кезде шелді жақын маңдағы желім пісіру зауыттарына тасымалдау қатты кесектер түрінде мұздатылған күйінде, жабық вагондарда жіберіледі.</w:t>
      </w:r>
      <w:r>
        <w:br/>
      </w:r>
      <w:r>
        <w:rPr>
          <w:rFonts w:ascii="Times New Roman"/>
          <w:b w:val="false"/>
          <w:i w:val="false"/>
          <w:color w:val="000000"/>
          <w:sz w:val="28"/>
        </w:rPr>
        <w:t>
</w:t>
      </w:r>
      <w:r>
        <w:rPr>
          <w:rFonts w:ascii="Times New Roman"/>
          <w:b w:val="false"/>
          <w:i w:val="false"/>
          <w:color w:val="000000"/>
          <w:sz w:val="28"/>
        </w:rPr>
        <w:t>
      Шелді ыдыссыз тасымалдаған (орнын ауыстырған) кезде жүк жөнелтуші вагонның еденін сөндірілмеген әкпен төсейді. Кесінділерді және шелдерді ұсақ партиялармен орнын ауыстыру оларды ағып кетпейтін бөшкелерге оралған жағдайда жіберіледі.</w:t>
      </w:r>
      <w:r>
        <w:br/>
      </w:r>
      <w:r>
        <w:rPr>
          <w:rFonts w:ascii="Times New Roman"/>
          <w:b w:val="false"/>
          <w:i w:val="false"/>
          <w:color w:val="000000"/>
          <w:sz w:val="28"/>
        </w:rPr>
        <w:t>
</w:t>
      </w:r>
      <w:r>
        <w:rPr>
          <w:rFonts w:ascii="Times New Roman"/>
          <w:b w:val="false"/>
          <w:i w:val="false"/>
          <w:color w:val="000000"/>
          <w:sz w:val="28"/>
        </w:rPr>
        <w:t>
      66. Қауырсын мен түбіт кенеп матаға оралады.</w:t>
      </w:r>
      <w:r>
        <w:br/>
      </w:r>
      <w:r>
        <w:rPr>
          <w:rFonts w:ascii="Times New Roman"/>
          <w:b w:val="false"/>
          <w:i w:val="false"/>
          <w:color w:val="000000"/>
          <w:sz w:val="28"/>
        </w:rPr>
        <w:t>
</w:t>
      </w:r>
      <w:r>
        <w:rPr>
          <w:rFonts w:ascii="Times New Roman"/>
          <w:b w:val="false"/>
          <w:i w:val="false"/>
          <w:color w:val="000000"/>
          <w:sz w:val="28"/>
        </w:rPr>
        <w:t>
      67. Эндокриндік шикізат (ұйқы, қалқанша, қарбалас қалқанша бездері) - 12</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рефрижераторлық вагондарда мұздатылған күйінде тасымалданады (орнын ауыстырады).</w:t>
      </w:r>
    </w:p>
    <w:bookmarkEnd w:id="11"/>
    <w:bookmarkStart w:name="z130" w:id="12"/>
    <w:p>
      <w:pPr>
        <w:spacing w:after="0"/>
        <w:ind w:left="0"/>
        <w:jc w:val="left"/>
      </w:pPr>
      <w:r>
        <w:rPr>
          <w:rFonts w:ascii="Times New Roman"/>
          <w:b/>
          <w:i w:val="false"/>
          <w:color w:val="000000"/>
        </w:rPr>
        <w:t xml:space="preserve"> 
6. Тасымалдау (орнын ауыстыру) кезінде ауру</w:t>
      </w:r>
      <w:r>
        <w:br/>
      </w:r>
      <w:r>
        <w:rPr>
          <w:rFonts w:ascii="Times New Roman"/>
          <w:b/>
          <w:i w:val="false"/>
          <w:color w:val="000000"/>
        </w:rPr>
        <w:t>
жануарларды анықтаған жағдайдағы іс-шаралар</w:t>
      </w:r>
    </w:p>
    <w:bookmarkEnd w:id="12"/>
    <w:bookmarkStart w:name="z131" w:id="13"/>
    <w:p>
      <w:pPr>
        <w:spacing w:after="0"/>
        <w:ind w:left="0"/>
        <w:jc w:val="both"/>
      </w:pPr>
      <w:r>
        <w:rPr>
          <w:rFonts w:ascii="Times New Roman"/>
          <w:b w:val="false"/>
          <w:i w:val="false"/>
          <w:color w:val="000000"/>
          <w:sz w:val="28"/>
        </w:rPr>
        <w:t>
      68. Орны ауыстырылатын (тасымалданатын) объектілердің арасында (тиеу, түсіру кезінде, жүру жолында) ауру жануарлар, сондай-ақ жануарлардың өлекселері анықталған кезде инспекторлар, дәрігерлер оларды орны ауыстырылатын (тасымалданатын) партияның қалған жануарларынан бөліп алады. Бұл туралы тиісті аумақтың инспекторына, дәрігеріне сондай-ақ жануарлар партиясының шыққан аумағының инспекторына, сондай-ақ ветеринария саласындағы уәкілетті мемлекеттік орган ведомствосына хабарлайды.</w:t>
      </w:r>
      <w:r>
        <w:br/>
      </w:r>
      <w:r>
        <w:rPr>
          <w:rFonts w:ascii="Times New Roman"/>
          <w:b w:val="false"/>
          <w:i w:val="false"/>
          <w:color w:val="000000"/>
          <w:sz w:val="28"/>
        </w:rPr>
        <w:t>
</w:t>
      </w:r>
      <w:r>
        <w:rPr>
          <w:rFonts w:ascii="Times New Roman"/>
          <w:b w:val="false"/>
          <w:i w:val="false"/>
          <w:color w:val="000000"/>
          <w:sz w:val="28"/>
        </w:rPr>
        <w:t>
      69. Ауру жануарлар анықталған кездегі барлық жағдайларда </w:t>
      </w:r>
      <w:r>
        <w:rPr>
          <w:rFonts w:ascii="Times New Roman"/>
          <w:b w:val="false"/>
          <w:i w:val="false"/>
          <w:color w:val="000000"/>
          <w:sz w:val="28"/>
        </w:rPr>
        <w:t>ветеринариялық</w:t>
      </w:r>
      <w:r>
        <w:rPr>
          <w:rFonts w:ascii="Times New Roman"/>
          <w:b w:val="false"/>
          <w:i w:val="false"/>
          <w:color w:val="000000"/>
          <w:sz w:val="28"/>
        </w:rPr>
        <w:t xml:space="preserve"> (ветеринариялық-санитариялық) және эпизоотияға қарсы іс-шаралар жүргізіледі.</w:t>
      </w:r>
      <w:r>
        <w:br/>
      </w:r>
      <w:r>
        <w:rPr>
          <w:rFonts w:ascii="Times New Roman"/>
          <w:b w:val="false"/>
          <w:i w:val="false"/>
          <w:color w:val="000000"/>
          <w:sz w:val="28"/>
        </w:rPr>
        <w:t>
</w:t>
      </w:r>
      <w:r>
        <w:rPr>
          <w:rFonts w:ascii="Times New Roman"/>
          <w:b w:val="false"/>
          <w:i w:val="false"/>
          <w:color w:val="000000"/>
          <w:sz w:val="28"/>
        </w:rPr>
        <w:t>
      70. Жүру жолында немесе жануарларды түсіру орнында өлекселер табылған кезде олардың иесі (жолсерік) өлім-жітімнің себебі туралы қорытынды негізінде тиісті ветеринариялық (ветеринариялық-санитариялық) шаралар қабылдайтын ветеринария саласындағы уәкілетті орган ведомствосының жақындағы аумақтық бөлімшесіне жүгінеді.</w:t>
      </w:r>
      <w:r>
        <w:br/>
      </w:r>
      <w:r>
        <w:rPr>
          <w:rFonts w:ascii="Times New Roman"/>
          <w:b w:val="false"/>
          <w:i w:val="false"/>
          <w:color w:val="000000"/>
          <w:sz w:val="28"/>
        </w:rPr>
        <w:t>
</w:t>
      </w:r>
      <w:r>
        <w:rPr>
          <w:rFonts w:ascii="Times New Roman"/>
          <w:b w:val="false"/>
          <w:i w:val="false"/>
          <w:color w:val="000000"/>
          <w:sz w:val="28"/>
        </w:rPr>
        <w:t>
      71. Орны ауыстырылатын (тасымалданатын) объектілерді кідірту немесе алып тастаудың барлық жағдайларында инспектор, дәрігер жүк жөнелтушінің (жүк қабылдаушының) қатысуымен акт жасайды. Актіде қабылданған шаралардың себептерін (анықталған ауруды), сондай-ақ ветеринариялық (ветеринариялық-санитариялық) және эпизоотияға қарсы іс-шараларды көрсетеді. Актінің бір данасы акті жасалған орын бойынша инспекторда, дәрігерде қалады, екіншісі – жүк жөнелтушіге (жүк қабылдаушыға) беріледі немесе жүктің құжаттарына қоса беріледі.</w:t>
      </w:r>
    </w:p>
    <w:bookmarkEnd w:id="13"/>
    <w:bookmarkStart w:name="z13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аумағында орны ауыстырылатын</w:t>
      </w:r>
      <w:r>
        <w:br/>
      </w:r>
      <w:r>
        <w:rPr>
          <w:rFonts w:ascii="Times New Roman"/>
          <w:b w:val="false"/>
          <w:i w:val="false"/>
          <w:color w:val="000000"/>
          <w:sz w:val="28"/>
        </w:rPr>
        <w:t>
(тасымалданатын) объектілерді</w:t>
      </w:r>
      <w:r>
        <w:br/>
      </w:r>
      <w:r>
        <w:rPr>
          <w:rFonts w:ascii="Times New Roman"/>
          <w:b w:val="false"/>
          <w:i w:val="false"/>
          <w:color w:val="000000"/>
          <w:sz w:val="28"/>
        </w:rPr>
        <w:t xml:space="preserve">
тасымалдауды жүзеге асыру  </w:t>
      </w:r>
      <w:r>
        <w:br/>
      </w:r>
      <w:r>
        <w:rPr>
          <w:rFonts w:ascii="Times New Roman"/>
          <w:b w:val="false"/>
          <w:i w:val="false"/>
          <w:color w:val="000000"/>
          <w:sz w:val="28"/>
        </w:rPr>
        <w:t xml:space="preserve">
қағидаларына 1-қосымша   </w:t>
      </w:r>
    </w:p>
    <w:bookmarkEnd w:id="14"/>
    <w:p>
      <w:pPr>
        <w:spacing w:after="0"/>
        <w:ind w:left="0"/>
        <w:jc w:val="left"/>
      </w:pPr>
      <w:r>
        <w:rPr>
          <w:rFonts w:ascii="Times New Roman"/>
          <w:b/>
          <w:i w:val="false"/>
          <w:color w:val="000000"/>
        </w:rPr>
        <w:t xml:space="preserve"> Автокөліктерде жануарлардан алынатын өнімдерді</w:t>
      </w:r>
      <w:r>
        <w:br/>
      </w:r>
      <w:r>
        <w:rPr>
          <w:rFonts w:ascii="Times New Roman"/>
          <w:b/>
          <w:i w:val="false"/>
          <w:color w:val="000000"/>
        </w:rPr>
        <w:t>
тасымалдау кезіндегі температуралық режимдер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4589"/>
        <w:gridCol w:w="4243"/>
        <w:gridCol w:w="4309"/>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объектінің атауы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 ауыстырылатын (тасымалданатын) объектіні тиеу кезіндегі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Шанақтағы температура,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ет, ет</w:t>
            </w:r>
            <w:r>
              <w:br/>
            </w:r>
            <w:r>
              <w:rPr>
                <w:rFonts w:ascii="Times New Roman"/>
                <w:b w:val="false"/>
                <w:i w:val="false"/>
                <w:color w:val="000000"/>
                <w:sz w:val="20"/>
              </w:rPr>
              <w:t>
өнімдері және балық,</w:t>
            </w:r>
            <w:r>
              <w:br/>
            </w:r>
            <w:r>
              <w:rPr>
                <w:rFonts w:ascii="Times New Roman"/>
                <w:b w:val="false"/>
                <w:i w:val="false"/>
                <w:color w:val="000000"/>
                <w:sz w:val="20"/>
              </w:rPr>
              <w:t>
жануар майлары,</w:t>
            </w:r>
            <w:r>
              <w:br/>
            </w:r>
            <w:r>
              <w:rPr>
                <w:rFonts w:ascii="Times New Roman"/>
                <w:b w:val="false"/>
                <w:i w:val="false"/>
                <w:color w:val="000000"/>
                <w:sz w:val="20"/>
              </w:rPr>
              <w:t>
шұжықтар, ысталған,</w:t>
            </w:r>
            <w:r>
              <w:br/>
            </w:r>
            <w:r>
              <w:rPr>
                <w:rFonts w:ascii="Times New Roman"/>
                <w:b w:val="false"/>
                <w:i w:val="false"/>
                <w:color w:val="000000"/>
                <w:sz w:val="20"/>
              </w:rPr>
              <w:t>
жартылай ысталған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артық емес</w:t>
            </w:r>
          </w:p>
          <w:p>
            <w:pPr>
              <w:spacing w:after="20"/>
              <w:ind w:left="20"/>
              <w:jc w:val="both"/>
            </w:pPr>
            <w:r>
              <w:rPr>
                <w:rFonts w:ascii="Times New Roman"/>
                <w:b w:val="false"/>
                <w:i w:val="false"/>
                <w:color w:val="000000"/>
                <w:sz w:val="20"/>
              </w:rPr>
              <w:t>0</w:t>
            </w:r>
            <w:r>
              <w:br/>
            </w:r>
            <w:r>
              <w:rPr>
                <w:rFonts w:ascii="Times New Roman"/>
                <w:b w:val="false"/>
                <w:i w:val="false"/>
                <w:color w:val="000000"/>
                <w:sz w:val="20"/>
              </w:rPr>
              <w:t>
0-ден +4-ке дейін</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жоғары емес</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0-ден -3-ке дейін</w:t>
            </w:r>
            <w:r>
              <w:br/>
            </w:r>
            <w:r>
              <w:rPr>
                <w:rFonts w:ascii="Times New Roman"/>
                <w:b w:val="false"/>
                <w:i w:val="false"/>
                <w:color w:val="000000"/>
                <w:sz w:val="20"/>
              </w:rPr>
              <w:t>
0-ден -3-ке дейін</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ет, құс, балық</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+4-ке дейін</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-1-ге дейін</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Суыған 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+12-ге дейін</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-10-ға дейін</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Флягтардағы сүт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0-ге дейін</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+20-ға дейін</w:t>
            </w:r>
          </w:p>
        </w:tc>
      </w:tr>
    </w:tbl>
    <w:bookmarkStart w:name="z13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аумағында орны ауыстырылатын</w:t>
      </w:r>
      <w:r>
        <w:br/>
      </w:r>
      <w:r>
        <w:rPr>
          <w:rFonts w:ascii="Times New Roman"/>
          <w:b w:val="false"/>
          <w:i w:val="false"/>
          <w:color w:val="000000"/>
          <w:sz w:val="28"/>
        </w:rPr>
        <w:t>
(тасымалданатын) объектілерді</w:t>
      </w:r>
      <w:r>
        <w:br/>
      </w:r>
      <w:r>
        <w:rPr>
          <w:rFonts w:ascii="Times New Roman"/>
          <w:b w:val="false"/>
          <w:i w:val="false"/>
          <w:color w:val="000000"/>
          <w:sz w:val="28"/>
        </w:rPr>
        <w:t xml:space="preserve">
тасымалдауды жүзеге асыру  </w:t>
      </w:r>
      <w:r>
        <w:br/>
      </w:r>
      <w:r>
        <w:rPr>
          <w:rFonts w:ascii="Times New Roman"/>
          <w:b w:val="false"/>
          <w:i w:val="false"/>
          <w:color w:val="000000"/>
          <w:sz w:val="28"/>
        </w:rPr>
        <w:t xml:space="preserve">
қағидаларына 2-қосымша   </w:t>
      </w:r>
    </w:p>
    <w:bookmarkEnd w:id="15"/>
    <w:p>
      <w:pPr>
        <w:spacing w:after="0"/>
        <w:ind w:left="0"/>
        <w:jc w:val="left"/>
      </w:pPr>
      <w:r>
        <w:rPr>
          <w:rFonts w:ascii="Times New Roman"/>
          <w:b/>
          <w:i w:val="false"/>
          <w:color w:val="000000"/>
        </w:rPr>
        <w:t xml:space="preserve"> Ұшақтың жүк үй-жайында ет және ет өнімдерін</w:t>
      </w:r>
      <w:r>
        <w:br/>
      </w:r>
      <w:r>
        <w:rPr>
          <w:rFonts w:ascii="Times New Roman"/>
          <w:b/>
          <w:i w:val="false"/>
          <w:color w:val="000000"/>
        </w:rPr>
        <w:t>
тасымалдаудың температуралық режимдері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016"/>
        <w:gridCol w:w="4360"/>
        <w:gridCol w:w="3727"/>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объектінің атауы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Тиеудің температуралық режимі, </w:t>
            </w:r>
            <w:r>
              <w:rPr>
                <w:rFonts w:ascii="Times New Roman"/>
                <w:b w:val="false"/>
                <w:i w:val="false"/>
                <w:color w:val="000000"/>
                <w:vertAlign w:val="superscript"/>
              </w:rPr>
              <w:t>0</w:t>
            </w:r>
            <w:r>
              <w:rPr>
                <w:rFonts w:ascii="Times New Roman"/>
                <w:b w:val="false"/>
                <w:i w:val="false"/>
                <w:color w:val="000000"/>
                <w:sz w:val="20"/>
              </w:rPr>
              <w:t>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ішіндегі температура,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сиыр еті, шошқа еті, қой еті (ұшалар, жартылай ұшалар)</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артық емес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-6-ден -8 дейін</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ет блоктары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артық емес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артық емес</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ет</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- 1-ге дейін</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-4-ке дейін</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Суыған ет</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+4-ден -12-ге дейін</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құс еті</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артық емес</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қояндарының ұшалары (мұздатылған)</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артық емес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артық емес</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шикізат</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артық емес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артық емес</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Ысталған еттер және шұжықтар</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артық емес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артық емес</w:t>
            </w:r>
          </w:p>
        </w:tc>
      </w:tr>
    </w:tbl>
    <w:bookmarkStart w:name="z13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аумағында орны ауыстырылатын</w:t>
      </w:r>
      <w:r>
        <w:br/>
      </w:r>
      <w:r>
        <w:rPr>
          <w:rFonts w:ascii="Times New Roman"/>
          <w:b w:val="false"/>
          <w:i w:val="false"/>
          <w:color w:val="000000"/>
          <w:sz w:val="28"/>
        </w:rPr>
        <w:t>
(тасымалданатын) объектілерді</w:t>
      </w:r>
      <w:r>
        <w:br/>
      </w:r>
      <w:r>
        <w:rPr>
          <w:rFonts w:ascii="Times New Roman"/>
          <w:b w:val="false"/>
          <w:i w:val="false"/>
          <w:color w:val="000000"/>
          <w:sz w:val="28"/>
        </w:rPr>
        <w:t xml:space="preserve">
тасымалдауды жүзеге асыру  </w:t>
      </w:r>
      <w:r>
        <w:br/>
      </w:r>
      <w:r>
        <w:rPr>
          <w:rFonts w:ascii="Times New Roman"/>
          <w:b w:val="false"/>
          <w:i w:val="false"/>
          <w:color w:val="000000"/>
          <w:sz w:val="28"/>
        </w:rPr>
        <w:t xml:space="preserve">
қағидаларына 3-қосымша   </w:t>
      </w:r>
    </w:p>
    <w:bookmarkEnd w:id="16"/>
    <w:p>
      <w:pPr>
        <w:spacing w:after="0"/>
        <w:ind w:left="0"/>
        <w:jc w:val="left"/>
      </w:pPr>
      <w:r>
        <w:rPr>
          <w:rFonts w:ascii="Times New Roman"/>
          <w:b/>
          <w:i w:val="false"/>
          <w:color w:val="000000"/>
        </w:rPr>
        <w:t xml:space="preserve"> Темір жол көлігімен жануарлардан алынатын өнімдерді</w:t>
      </w:r>
      <w:r>
        <w:br/>
      </w:r>
      <w:r>
        <w:rPr>
          <w:rFonts w:ascii="Times New Roman"/>
          <w:b/>
          <w:i w:val="false"/>
          <w:color w:val="000000"/>
        </w:rPr>
        <w:t>
тасымалдау кезіндегі температуралық режимдер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344"/>
        <w:gridCol w:w="498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объектінің атауы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 ауыстырылатын (тасымалданатын) объектіні тиеу кезіндегі температура,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ет (ұшалар, жартылай ұшалар)</w:t>
            </w:r>
            <w:r>
              <w:br/>
            </w:r>
            <w:r>
              <w:rPr>
                <w:rFonts w:ascii="Times New Roman"/>
                <w:b w:val="false"/>
                <w:i w:val="false"/>
                <w:color w:val="000000"/>
                <w:sz w:val="20"/>
              </w:rPr>
              <w:t>
Мұздатылған ет блоктары</w:t>
            </w:r>
            <w:r>
              <w:br/>
            </w:r>
            <w:r>
              <w:rPr>
                <w:rFonts w:ascii="Times New Roman"/>
                <w:b w:val="false"/>
                <w:i w:val="false"/>
                <w:color w:val="000000"/>
                <w:sz w:val="20"/>
              </w:rPr>
              <w:t xml:space="preserve">
Тоңазытылған ет </w:t>
            </w:r>
            <w:r>
              <w:br/>
            </w:r>
            <w:r>
              <w:rPr>
                <w:rFonts w:ascii="Times New Roman"/>
                <w:b w:val="false"/>
                <w:i w:val="false"/>
                <w:color w:val="000000"/>
                <w:sz w:val="20"/>
              </w:rPr>
              <w:t>
Суыған ет</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 артық емес</w:t>
            </w:r>
            <w:r>
              <w:br/>
            </w:r>
            <w:r>
              <w:rPr>
                <w:rFonts w:ascii="Times New Roman"/>
                <w:b w:val="false"/>
                <w:i w:val="false"/>
                <w:color w:val="000000"/>
                <w:sz w:val="20"/>
              </w:rPr>
              <w:t>
-8 артық емес</w:t>
            </w:r>
            <w:r>
              <w:br/>
            </w:r>
            <w:r>
              <w:rPr>
                <w:rFonts w:ascii="Times New Roman"/>
                <w:b w:val="false"/>
                <w:i w:val="false"/>
                <w:color w:val="000000"/>
                <w:sz w:val="20"/>
              </w:rPr>
              <w:t>
0-ден + 4-ке дейін</w:t>
            </w:r>
            <w:r>
              <w:br/>
            </w:r>
            <w:r>
              <w:rPr>
                <w:rFonts w:ascii="Times New Roman"/>
                <w:b w:val="false"/>
                <w:i w:val="false"/>
                <w:color w:val="000000"/>
                <w:sz w:val="20"/>
              </w:rPr>
              <w:t>
+4-тен + 12 дейін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ет және киттердің бауыры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артық емес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r>
              <w:br/>
            </w:r>
            <w:r>
              <w:rPr>
                <w:rFonts w:ascii="Times New Roman"/>
                <w:b w:val="false"/>
                <w:i w:val="false"/>
                <w:color w:val="000000"/>
                <w:sz w:val="20"/>
              </w:rPr>
              <w:t>
мұздатылған күйінде</w:t>
            </w:r>
            <w:r>
              <w:br/>
            </w:r>
            <w:r>
              <w:rPr>
                <w:rFonts w:ascii="Times New Roman"/>
                <w:b w:val="false"/>
                <w:i w:val="false"/>
                <w:color w:val="000000"/>
                <w:sz w:val="20"/>
              </w:rPr>
              <w:t>
салқындатылған күйінде</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артық емес</w:t>
            </w:r>
            <w:r>
              <w:br/>
            </w:r>
            <w:r>
              <w:rPr>
                <w:rFonts w:ascii="Times New Roman"/>
                <w:b w:val="false"/>
                <w:i w:val="false"/>
                <w:color w:val="000000"/>
                <w:sz w:val="20"/>
              </w:rPr>
              <w:t>
0-ден + 4-ке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қояндарының ұшалары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артық емес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Субөнімдері (тілдері, ми, ерін, жүрек, бауыр, бүйрек, құйрықтар, асқазандар)</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артық емес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Ысталған еттер (жамбас еті, төстік, корейка және басқа бұйымдар)</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артық емес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Шикілей ысталған және жартылай ысталған шұжықтар</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артық емес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тағамдық ерітілген майлары (сиыр майы, қой майы, шошқа майы және сүйек майы)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артық емес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балық</w:t>
            </w:r>
            <w:r>
              <w:br/>
            </w:r>
            <w:r>
              <w:rPr>
                <w:rFonts w:ascii="Times New Roman"/>
                <w:b w:val="false"/>
                <w:i w:val="false"/>
                <w:color w:val="000000"/>
                <w:sz w:val="20"/>
              </w:rPr>
              <w:t>
Мұздатылған балық</w:t>
            </w:r>
            <w:r>
              <w:br/>
            </w:r>
            <w:r>
              <w:rPr>
                <w:rFonts w:ascii="Times New Roman"/>
                <w:b w:val="false"/>
                <w:i w:val="false"/>
                <w:color w:val="000000"/>
                <w:sz w:val="20"/>
              </w:rPr>
              <w:t>
мұздатылған ас шаяндарды, мидияларды, трепангаларды және басқа да теңіз өнімдерін</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 дейін</w:t>
            </w:r>
            <w:r>
              <w:br/>
            </w:r>
            <w:r>
              <w:rPr>
                <w:rFonts w:ascii="Times New Roman"/>
                <w:b w:val="false"/>
                <w:i w:val="false"/>
                <w:color w:val="000000"/>
                <w:sz w:val="20"/>
              </w:rPr>
              <w:t>
-6</w:t>
            </w:r>
            <w:r>
              <w:br/>
            </w:r>
            <w:r>
              <w:rPr>
                <w:rFonts w:ascii="Times New Roman"/>
                <w:b w:val="false"/>
                <w:i w:val="false"/>
                <w:color w:val="000000"/>
                <w:sz w:val="20"/>
              </w:rPr>
              <w:t>
-15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өнімдері (жұмыртқа меланжы, жұмыртқаның оқуызы мен саруызы)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артық емес</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