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26f207" w14:textId="726f20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Орташа жалақыны есептеудің бірыңғай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Денсаулық сақтау және әлеуметтік даму министрінің 2015 жылғы 7 шілдедегі № 567 бұйрығы. Қазақстан Республикасының Әділет министрлігінде 2015 жылы 11 тамызда № 11855 болып тіркелді. Күші жойылды - Қазақстан Республикасы Денсаулық сақтау және әлеуметтік даму министрінің 2015 жылғы 30 қарашадағы № 908 бұйрығымен</w:t>
      </w:r>
    </w:p>
    <w:p>
      <w:pPr>
        <w:spacing w:after="0"/>
        <w:ind w:left="0"/>
        <w:jc w:val="both"/>
      </w:pPr>
      <w:r>
        <w:rPr>
          <w:rFonts w:ascii="Times New Roman"/>
          <w:b w:val="false"/>
          <w:i w:val="false"/>
          <w:color w:val="ff0000"/>
          <w:sz w:val="28"/>
        </w:rPr>
        <w:t xml:space="preserve">      Ескерту. Күші жойылды - ҚР Денсаулық сақтау және әлеуметтік даму министрінің 30.11.2015 </w:t>
      </w:r>
      <w:r>
        <w:rPr>
          <w:rFonts w:ascii="Times New Roman"/>
          <w:b w:val="false"/>
          <w:i w:val="false"/>
          <w:color w:val="ff0000"/>
          <w:sz w:val="28"/>
        </w:rPr>
        <w:t>№ 908</w:t>
      </w:r>
      <w:r>
        <w:rPr>
          <w:rFonts w:ascii="Times New Roman"/>
          <w:b w:val="false"/>
          <w:i w:val="false"/>
          <w:color w:val="ff0000"/>
          <w:sz w:val="28"/>
        </w:rPr>
        <w:t xml:space="preserve"> (01.01.2016 бастап қолданысқа енгізіледі) бұйрығымен.</w:t>
      </w:r>
    </w:p>
    <w:bookmarkStart w:name="z2" w:id="0"/>
    <w:p>
      <w:pPr>
        <w:spacing w:after="0"/>
        <w:ind w:left="0"/>
        <w:jc w:val="both"/>
      </w:pPr>
      <w:r>
        <w:rPr>
          <w:rFonts w:ascii="Times New Roman"/>
          <w:b w:val="false"/>
          <w:i w:val="false"/>
          <w:color w:val="000000"/>
          <w:sz w:val="28"/>
        </w:rPr>
        <w:t>      Қазақстан Республикасының 2007 жылғы 15 мамырдағы Еңбек кодексінің 16-бабының </w:t>
      </w:r>
      <w:r>
        <w:rPr>
          <w:rFonts w:ascii="Times New Roman"/>
          <w:b w:val="false"/>
          <w:i w:val="false"/>
          <w:color w:val="000000"/>
          <w:sz w:val="28"/>
        </w:rPr>
        <w:t>26) тармақшасына</w:t>
      </w:r>
      <w:r>
        <w:rPr>
          <w:rFonts w:ascii="Times New Roman"/>
          <w:b w:val="false"/>
          <w:i w:val="false"/>
          <w:color w:val="000000"/>
          <w:sz w:val="28"/>
        </w:rPr>
        <w:t xml:space="preserve"> сәйкес </w:t>
      </w:r>
      <w:r>
        <w:rPr>
          <w:rFonts w:ascii="Times New Roman"/>
          <w:b/>
          <w:i w:val="false"/>
          <w:color w:val="000000"/>
          <w:sz w:val="28"/>
        </w:rPr>
        <w:t xml:space="preserve">БҰЙЫРАМЫН: </w:t>
      </w:r>
      <w:r>
        <w:br/>
      </w:r>
      <w:r>
        <w:rPr>
          <w:rFonts w:ascii="Times New Roman"/>
          <w:b w:val="false"/>
          <w:i w:val="false"/>
          <w:color w:val="000000"/>
          <w:sz w:val="28"/>
        </w:rPr>
        <w:t>
</w:t>
      </w:r>
      <w:r>
        <w:rPr>
          <w:rFonts w:ascii="Times New Roman"/>
          <w:b w:val="false"/>
          <w:i w:val="false"/>
          <w:color w:val="000000"/>
          <w:sz w:val="28"/>
        </w:rPr>
        <w:t>
      1. Қоса берiлiп отырған Орташа жалақыны есептеудің бірыңғай </w:t>
      </w:r>
      <w:r>
        <w:rPr>
          <w:rFonts w:ascii="Times New Roman"/>
          <w:b w:val="false"/>
          <w:i w:val="false"/>
          <w:color w:val="000000"/>
          <w:sz w:val="28"/>
        </w:rPr>
        <w:t>қағидалары</w:t>
      </w:r>
      <w:r>
        <w:rPr>
          <w:rFonts w:ascii="Times New Roman"/>
          <w:b w:val="false"/>
          <w:i w:val="false"/>
          <w:color w:val="000000"/>
          <w:sz w:val="28"/>
        </w:rPr>
        <w:t xml:space="preserve"> бекiтiлсiн.</w:t>
      </w:r>
      <w:r>
        <w:br/>
      </w:r>
      <w:r>
        <w:rPr>
          <w:rFonts w:ascii="Times New Roman"/>
          <w:b w:val="false"/>
          <w:i w:val="false"/>
          <w:color w:val="000000"/>
          <w:sz w:val="28"/>
        </w:rPr>
        <w:t>
</w:t>
      </w:r>
      <w:r>
        <w:rPr>
          <w:rFonts w:ascii="Times New Roman"/>
          <w:b w:val="false"/>
          <w:i w:val="false"/>
          <w:color w:val="000000"/>
          <w:sz w:val="28"/>
        </w:rPr>
        <w:t xml:space="preserve">
      2. Қазақстан Республикасы Денсаулық сақтау және әлеуметтік даму министрлігінің Еңбек және әлеуметтік әріптестік департаменті заңнамада белгiленген тәртiппен: </w:t>
      </w:r>
      <w:r>
        <w:br/>
      </w:r>
      <w:r>
        <w:rPr>
          <w:rFonts w:ascii="Times New Roman"/>
          <w:b w:val="false"/>
          <w:i w:val="false"/>
          <w:color w:val="000000"/>
          <w:sz w:val="28"/>
        </w:rPr>
        <w:t>
</w:t>
      </w:r>
      <w:r>
        <w:rPr>
          <w:rFonts w:ascii="Times New Roman"/>
          <w:b w:val="false"/>
          <w:i w:val="false"/>
          <w:color w:val="000000"/>
          <w:sz w:val="28"/>
        </w:rPr>
        <w:t>
      1) осы бұйрықты Қазақстан Республикасы Әдiлет министрлiгiнде мемлекеттiк тiркеудi;</w:t>
      </w:r>
      <w:r>
        <w:br/>
      </w:r>
      <w:r>
        <w:rPr>
          <w:rFonts w:ascii="Times New Roman"/>
          <w:b w:val="false"/>
          <w:i w:val="false"/>
          <w:color w:val="000000"/>
          <w:sz w:val="28"/>
        </w:rPr>
        <w:t>
</w:t>
      </w:r>
      <w:r>
        <w:rPr>
          <w:rFonts w:ascii="Times New Roman"/>
          <w:b w:val="false"/>
          <w:i w:val="false"/>
          <w:color w:val="000000"/>
          <w:sz w:val="28"/>
        </w:rPr>
        <w:t>
      2) осы бұйрық мемлекеттiк тiркелгеннен кейін күнтiзбелiк он күн iшiнде оны мерзiмдi баспа басылымдарында және «Әдiлет» Қазақстан Республикасы нормативтік құқықтық актілерінің ақпараттық-құқықтық жүйесiнде ресми жариялауға жiберудi;</w:t>
      </w:r>
      <w:r>
        <w:br/>
      </w:r>
      <w:r>
        <w:rPr>
          <w:rFonts w:ascii="Times New Roman"/>
          <w:b w:val="false"/>
          <w:i w:val="false"/>
          <w:color w:val="000000"/>
          <w:sz w:val="28"/>
        </w:rPr>
        <w:t>
</w:t>
      </w:r>
      <w:r>
        <w:rPr>
          <w:rFonts w:ascii="Times New Roman"/>
          <w:b w:val="false"/>
          <w:i w:val="false"/>
          <w:color w:val="000000"/>
          <w:sz w:val="28"/>
        </w:rPr>
        <w:t>
      3) осы бұйрықты Қазақстан Республикасы Денсаулық сақтау және әлеуметтік даму министрлігінің интернет-ресурсына орналастыруды;</w:t>
      </w:r>
      <w:r>
        <w:br/>
      </w:r>
      <w:r>
        <w:rPr>
          <w:rFonts w:ascii="Times New Roman"/>
          <w:b w:val="false"/>
          <w:i w:val="false"/>
          <w:color w:val="000000"/>
          <w:sz w:val="28"/>
        </w:rPr>
        <w:t>
</w:t>
      </w:r>
      <w:r>
        <w:rPr>
          <w:rFonts w:ascii="Times New Roman"/>
          <w:b w:val="false"/>
          <w:i w:val="false"/>
          <w:color w:val="000000"/>
          <w:sz w:val="28"/>
        </w:rPr>
        <w:t>
      4) осы бұйрық Қазақстан Республикасы Әділет министрлігінде мемлекеттік тіркелгеннен кейін он жұмыс күні ішінде Қазақстан Республикасы Денсаулық сақтау және әлеуметтік даму министрлігінің Заң қызметі департаментіне осы тармақтың 1), 2) және 3) тармақшаларында көзделген іс-шаралардың орындалуы туралы мәліметтерді ұсынуды қамтамасыз етсiн.</w:t>
      </w:r>
      <w:r>
        <w:br/>
      </w:r>
      <w:r>
        <w:rPr>
          <w:rFonts w:ascii="Times New Roman"/>
          <w:b w:val="false"/>
          <w:i w:val="false"/>
          <w:color w:val="000000"/>
          <w:sz w:val="28"/>
        </w:rPr>
        <w:t>
</w:t>
      </w:r>
      <w:r>
        <w:rPr>
          <w:rFonts w:ascii="Times New Roman"/>
          <w:b w:val="false"/>
          <w:i w:val="false"/>
          <w:color w:val="000000"/>
          <w:sz w:val="28"/>
        </w:rPr>
        <w:t>
      3. Осы бұйрықтың орындалуын бақылау Қазақстан Республикасы Денсаулық сақтау және әлеуметтік даму министрлігінің жауапты хатшысы А.Д. Құрманғалиеваға жүктелсін.</w:t>
      </w:r>
      <w:r>
        <w:br/>
      </w:r>
      <w:r>
        <w:rPr>
          <w:rFonts w:ascii="Times New Roman"/>
          <w:b w:val="false"/>
          <w:i w:val="false"/>
          <w:color w:val="000000"/>
          <w:sz w:val="28"/>
        </w:rPr>
        <w:t>
</w:t>
      </w:r>
      <w:r>
        <w:rPr>
          <w:rFonts w:ascii="Times New Roman"/>
          <w:b w:val="false"/>
          <w:i w:val="false"/>
          <w:color w:val="000000"/>
          <w:sz w:val="28"/>
        </w:rPr>
        <w:t>
      4. Осы бұйрық алғашқы ресми жарияланған күнінен кейін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xml:space="preserve">      Денсаулық сақтау және </w:t>
      </w:r>
      <w:r>
        <w:br/>
      </w:r>
      <w:r>
        <w:rPr>
          <w:rFonts w:ascii="Times New Roman"/>
          <w:b w:val="false"/>
          <w:i w:val="false"/>
          <w:color w:val="000000"/>
          <w:sz w:val="28"/>
        </w:rPr>
        <w:t>
</w:t>
      </w:r>
      <w:r>
        <w:rPr>
          <w:rFonts w:ascii="Times New Roman"/>
          <w:b w:val="false"/>
          <w:i/>
          <w:color w:val="000000"/>
          <w:sz w:val="28"/>
        </w:rPr>
        <w:t>      әлеуметтік даму министрі                   Т. Дүйсенова</w:t>
      </w:r>
    </w:p>
    <w:p>
      <w:pPr>
        <w:spacing w:after="0"/>
        <w:ind w:left="0"/>
        <w:jc w:val="both"/>
      </w:pPr>
      <w:r>
        <w:rPr>
          <w:rFonts w:ascii="Times New Roman"/>
          <w:b w:val="false"/>
          <w:i/>
          <w:color w:val="000000"/>
          <w:sz w:val="28"/>
        </w:rPr>
        <w:t>      КЕЛІСІЛДІ</w:t>
      </w:r>
      <w:r>
        <w:br/>
      </w:r>
      <w:r>
        <w:rPr>
          <w:rFonts w:ascii="Times New Roman"/>
          <w:b w:val="false"/>
          <w:i w:val="false"/>
          <w:color w:val="000000"/>
          <w:sz w:val="28"/>
        </w:rPr>
        <w:t>
</w:t>
      </w: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Қаржы министрі</w:t>
      </w:r>
      <w:r>
        <w:br/>
      </w:r>
      <w:r>
        <w:rPr>
          <w:rFonts w:ascii="Times New Roman"/>
          <w:b w:val="false"/>
          <w:i w:val="false"/>
          <w:color w:val="000000"/>
          <w:sz w:val="28"/>
        </w:rPr>
        <w:t>
</w:t>
      </w:r>
      <w:r>
        <w:rPr>
          <w:rFonts w:ascii="Times New Roman"/>
          <w:b w:val="false"/>
          <w:i/>
          <w:color w:val="000000"/>
          <w:sz w:val="28"/>
        </w:rPr>
        <w:t>      _______________ Б. Сұлтанов</w:t>
      </w:r>
      <w:r>
        <w:br/>
      </w:r>
      <w:r>
        <w:rPr>
          <w:rFonts w:ascii="Times New Roman"/>
          <w:b w:val="false"/>
          <w:i w:val="false"/>
          <w:color w:val="000000"/>
          <w:sz w:val="28"/>
        </w:rPr>
        <w:t>
</w:t>
      </w:r>
      <w:r>
        <w:rPr>
          <w:rFonts w:ascii="Times New Roman"/>
          <w:b w:val="false"/>
          <w:i/>
          <w:color w:val="000000"/>
          <w:sz w:val="28"/>
        </w:rPr>
        <w:t>      2015 жылғы 30 маусым</w:t>
      </w:r>
    </w:p>
    <w:p>
      <w:pPr>
        <w:spacing w:after="0"/>
        <w:ind w:left="0"/>
        <w:jc w:val="both"/>
      </w:pPr>
      <w:r>
        <w:rPr>
          <w:rFonts w:ascii="Times New Roman"/>
          <w:b w:val="false"/>
          <w:i/>
          <w:color w:val="000000"/>
          <w:sz w:val="28"/>
        </w:rPr>
        <w:t>      КЕЛІСІЛДІ</w:t>
      </w:r>
      <w:r>
        <w:br/>
      </w:r>
      <w:r>
        <w:rPr>
          <w:rFonts w:ascii="Times New Roman"/>
          <w:b w:val="false"/>
          <w:i w:val="false"/>
          <w:color w:val="000000"/>
          <w:sz w:val="28"/>
        </w:rPr>
        <w:t>
</w:t>
      </w: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Ұлттық экономика министрі</w:t>
      </w:r>
      <w:r>
        <w:br/>
      </w:r>
      <w:r>
        <w:rPr>
          <w:rFonts w:ascii="Times New Roman"/>
          <w:b w:val="false"/>
          <w:i w:val="false"/>
          <w:color w:val="000000"/>
          <w:sz w:val="28"/>
        </w:rPr>
        <w:t>
</w:t>
      </w:r>
      <w:r>
        <w:rPr>
          <w:rFonts w:ascii="Times New Roman"/>
          <w:b w:val="false"/>
          <w:i/>
          <w:color w:val="000000"/>
          <w:sz w:val="28"/>
        </w:rPr>
        <w:t>      _______________ Е. Досаев</w:t>
      </w:r>
      <w:r>
        <w:br/>
      </w:r>
      <w:r>
        <w:rPr>
          <w:rFonts w:ascii="Times New Roman"/>
          <w:b w:val="false"/>
          <w:i w:val="false"/>
          <w:color w:val="000000"/>
          <w:sz w:val="28"/>
        </w:rPr>
        <w:t>
</w:t>
      </w:r>
      <w:r>
        <w:rPr>
          <w:rFonts w:ascii="Times New Roman"/>
          <w:b w:val="false"/>
          <w:i/>
          <w:color w:val="000000"/>
          <w:sz w:val="28"/>
        </w:rPr>
        <w:t>      2015 жылғы 2 шілде</w:t>
      </w:r>
    </w:p>
    <w:bookmarkStart w:name="z10"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Денсаулық сақтау және    </w:t>
      </w:r>
      <w:r>
        <w:br/>
      </w:r>
      <w:r>
        <w:rPr>
          <w:rFonts w:ascii="Times New Roman"/>
          <w:b w:val="false"/>
          <w:i w:val="false"/>
          <w:color w:val="000000"/>
          <w:sz w:val="28"/>
        </w:rPr>
        <w:t>
әлеуметтік даму министрінің</w:t>
      </w:r>
      <w:r>
        <w:br/>
      </w:r>
      <w:r>
        <w:rPr>
          <w:rFonts w:ascii="Times New Roman"/>
          <w:b w:val="false"/>
          <w:i w:val="false"/>
          <w:color w:val="000000"/>
          <w:sz w:val="28"/>
        </w:rPr>
        <w:t xml:space="preserve">
2015 жылғы 7 шілдедегі  </w:t>
      </w:r>
      <w:r>
        <w:br/>
      </w:r>
      <w:r>
        <w:rPr>
          <w:rFonts w:ascii="Times New Roman"/>
          <w:b w:val="false"/>
          <w:i w:val="false"/>
          <w:color w:val="000000"/>
          <w:sz w:val="28"/>
        </w:rPr>
        <w:t xml:space="preserve">
№ 567 бұйрығымен     </w:t>
      </w:r>
      <w:r>
        <w:br/>
      </w:r>
      <w:r>
        <w:rPr>
          <w:rFonts w:ascii="Times New Roman"/>
          <w:b w:val="false"/>
          <w:i w:val="false"/>
          <w:color w:val="000000"/>
          <w:sz w:val="28"/>
        </w:rPr>
        <w:t xml:space="preserve">
бекітілген        </w:t>
      </w:r>
    </w:p>
    <w:bookmarkEnd w:id="1"/>
    <w:bookmarkStart w:name="z11" w:id="2"/>
    <w:p>
      <w:pPr>
        <w:spacing w:after="0"/>
        <w:ind w:left="0"/>
        <w:jc w:val="left"/>
      </w:pPr>
      <w:r>
        <w:rPr>
          <w:rFonts w:ascii="Times New Roman"/>
          <w:b/>
          <w:i w:val="false"/>
          <w:color w:val="000000"/>
        </w:rPr>
        <w:t xml:space="preserve"> 
Орташа жалақыны есептеудің бірыңғай қағидалары 1. Жалпы ережелер</w:t>
      </w:r>
    </w:p>
    <w:bookmarkEnd w:id="2"/>
    <w:bookmarkStart w:name="z12" w:id="3"/>
    <w:p>
      <w:pPr>
        <w:spacing w:after="0"/>
        <w:ind w:left="0"/>
        <w:jc w:val="both"/>
      </w:pPr>
      <w:r>
        <w:rPr>
          <w:rFonts w:ascii="Times New Roman"/>
          <w:b w:val="false"/>
          <w:i w:val="false"/>
          <w:color w:val="000000"/>
          <w:sz w:val="28"/>
        </w:rPr>
        <w:t>
      1. Осы Орташа жалақыны есептеудің бірыңғай қағидалары (бұдан әрі – Қағидалар) Қазақстан Республикасының 2007 жылғы 15 мамырдағы Еңбек кодексінің (бұдан әрі – Еңбек кодексі) 16-бабының </w:t>
      </w:r>
      <w:r>
        <w:rPr>
          <w:rFonts w:ascii="Times New Roman"/>
          <w:b w:val="false"/>
          <w:i w:val="false"/>
          <w:color w:val="000000"/>
          <w:sz w:val="28"/>
        </w:rPr>
        <w:t>26) тармақшасына</w:t>
      </w:r>
      <w:r>
        <w:rPr>
          <w:rFonts w:ascii="Times New Roman"/>
          <w:b w:val="false"/>
          <w:i w:val="false"/>
          <w:color w:val="000000"/>
          <w:sz w:val="28"/>
        </w:rPr>
        <w:t xml:space="preserve"> сәйкес әзірленді және орташа жалақыны есептеудің бірыңғай тәртібін айқындайды.</w:t>
      </w:r>
      <w:r>
        <w:br/>
      </w:r>
      <w:r>
        <w:rPr>
          <w:rFonts w:ascii="Times New Roman"/>
          <w:b w:val="false"/>
          <w:i w:val="false"/>
          <w:color w:val="000000"/>
          <w:sz w:val="28"/>
        </w:rPr>
        <w:t>
</w:t>
      </w:r>
      <w:r>
        <w:rPr>
          <w:rFonts w:ascii="Times New Roman"/>
          <w:b w:val="false"/>
          <w:i w:val="false"/>
          <w:color w:val="000000"/>
          <w:sz w:val="28"/>
        </w:rPr>
        <w:t>
      2. Осы Қағидаларда мынадай ұғымдар пайдаланылады:</w:t>
      </w:r>
      <w:r>
        <w:br/>
      </w:r>
      <w:r>
        <w:rPr>
          <w:rFonts w:ascii="Times New Roman"/>
          <w:b w:val="false"/>
          <w:i w:val="false"/>
          <w:color w:val="000000"/>
          <w:sz w:val="28"/>
        </w:rPr>
        <w:t>
</w:t>
      </w:r>
      <w:r>
        <w:rPr>
          <w:rFonts w:ascii="Times New Roman"/>
          <w:b w:val="false"/>
          <w:i w:val="false"/>
          <w:color w:val="000000"/>
          <w:sz w:val="28"/>
        </w:rPr>
        <w:t>
      1) есеп айырысу кезеңі – төленуі тиіс ақымен (төлеммен) байланысты оқиғаның алдындағы ұзақтығы он екі айға тең кезең не егер қызметкер жұмыс берушіде он екі күнтізбелік айдан кем жұмыс істеген жағдайда, орташа жалақыны есептеу үшін пайдаланылатын нақты жұмыс істеген кезең;</w:t>
      </w:r>
      <w:r>
        <w:br/>
      </w:r>
      <w:r>
        <w:rPr>
          <w:rFonts w:ascii="Times New Roman"/>
          <w:b w:val="false"/>
          <w:i w:val="false"/>
          <w:color w:val="000000"/>
          <w:sz w:val="28"/>
        </w:rPr>
        <w:t>
</w:t>
      </w:r>
      <w:r>
        <w:rPr>
          <w:rFonts w:ascii="Times New Roman"/>
          <w:b w:val="false"/>
          <w:i w:val="false"/>
          <w:color w:val="000000"/>
          <w:sz w:val="28"/>
        </w:rPr>
        <w:t>
      2) ай – тиісті айдың 1-нен бастап 30-күніне (31-күніне) дейін қоса алғандағы (ақпанда – 28-күніне (29-күніне) дейін қоса алғандағы) кезең;</w:t>
      </w:r>
      <w:r>
        <w:br/>
      </w:r>
      <w:r>
        <w:rPr>
          <w:rFonts w:ascii="Times New Roman"/>
          <w:b w:val="false"/>
          <w:i w:val="false"/>
          <w:color w:val="000000"/>
          <w:sz w:val="28"/>
        </w:rPr>
        <w:t>
</w:t>
      </w:r>
      <w:r>
        <w:rPr>
          <w:rFonts w:ascii="Times New Roman"/>
          <w:b w:val="false"/>
          <w:i w:val="false"/>
          <w:color w:val="000000"/>
          <w:sz w:val="28"/>
        </w:rPr>
        <w:t>
      3) күндік (сағаттық) жалақы – уақыт бірлігі (күн, сағат) үшін жалақы;</w:t>
      </w:r>
      <w:r>
        <w:br/>
      </w:r>
      <w:r>
        <w:rPr>
          <w:rFonts w:ascii="Times New Roman"/>
          <w:b w:val="false"/>
          <w:i w:val="false"/>
          <w:color w:val="000000"/>
          <w:sz w:val="28"/>
        </w:rPr>
        <w:t>
</w:t>
      </w:r>
      <w:r>
        <w:rPr>
          <w:rFonts w:ascii="Times New Roman"/>
          <w:b w:val="false"/>
          <w:i w:val="false"/>
          <w:color w:val="000000"/>
          <w:sz w:val="28"/>
        </w:rPr>
        <w:t>
      4) орташа жалақы – қызметкер жалақысының сақталуына кепілдік берілетін кезең үшін жұмыс беруші есептейтін және қызметкерге төленетін ақша қаражатының сомасы;</w:t>
      </w:r>
      <w:r>
        <w:br/>
      </w:r>
      <w:r>
        <w:rPr>
          <w:rFonts w:ascii="Times New Roman"/>
          <w:b w:val="false"/>
          <w:i w:val="false"/>
          <w:color w:val="000000"/>
          <w:sz w:val="28"/>
        </w:rPr>
        <w:t>
</w:t>
      </w:r>
      <w:r>
        <w:rPr>
          <w:rFonts w:ascii="Times New Roman"/>
          <w:b w:val="false"/>
          <w:i w:val="false"/>
          <w:color w:val="000000"/>
          <w:sz w:val="28"/>
        </w:rPr>
        <w:t>
      5) орташа күндік (сағаттық) жалақы – уақыт бірлігі (күн, сағат) үшін орташа жалақы;</w:t>
      </w:r>
      <w:r>
        <w:br/>
      </w:r>
      <w:r>
        <w:rPr>
          <w:rFonts w:ascii="Times New Roman"/>
          <w:b w:val="false"/>
          <w:i w:val="false"/>
          <w:color w:val="000000"/>
          <w:sz w:val="28"/>
        </w:rPr>
        <w:t>
</w:t>
      </w:r>
      <w:r>
        <w:rPr>
          <w:rFonts w:ascii="Times New Roman"/>
          <w:b w:val="false"/>
          <w:i w:val="false"/>
          <w:color w:val="000000"/>
          <w:sz w:val="28"/>
        </w:rPr>
        <w:t>
      6) оқиға – </w:t>
      </w:r>
      <w:r>
        <w:rPr>
          <w:rFonts w:ascii="Times New Roman"/>
          <w:b w:val="false"/>
          <w:i w:val="false"/>
          <w:color w:val="000000"/>
          <w:sz w:val="28"/>
        </w:rPr>
        <w:t>Еңбек кодексіне</w:t>
      </w:r>
      <w:r>
        <w:rPr>
          <w:rFonts w:ascii="Times New Roman"/>
          <w:b w:val="false"/>
          <w:i w:val="false"/>
          <w:color w:val="000000"/>
          <w:sz w:val="28"/>
        </w:rPr>
        <w:t xml:space="preserve"> сәйкес орташа жалақының сақталуымен немесе төленуімен, жыл сайынғы ақылы еңбек демалысының пайдаланылмаған күндері үшін берілетін өтемақымен байланысты жағдайлар;</w:t>
      </w:r>
      <w:r>
        <w:br/>
      </w:r>
      <w:r>
        <w:rPr>
          <w:rFonts w:ascii="Times New Roman"/>
          <w:b w:val="false"/>
          <w:i w:val="false"/>
          <w:color w:val="000000"/>
          <w:sz w:val="28"/>
        </w:rPr>
        <w:t>
</w:t>
      </w:r>
      <w:r>
        <w:rPr>
          <w:rFonts w:ascii="Times New Roman"/>
          <w:b w:val="false"/>
          <w:i w:val="false"/>
          <w:color w:val="000000"/>
          <w:sz w:val="28"/>
        </w:rPr>
        <w:t>
      7) жұмыс уақытының балансы – 36 сағаттық, 40 сағаттық жұмыс аптасы кезіндегі (бес күндік, алты күндік) жұмыс күндерін (сағаттарын) ескере отырып, тиісті күнтізбелік жылға арналған жұмыс уақытының нормаларын ай бойынша бөлу көрсеткіштерінің кестесі.</w:t>
      </w:r>
      <w:r>
        <w:br/>
      </w:r>
      <w:r>
        <w:rPr>
          <w:rFonts w:ascii="Times New Roman"/>
          <w:b w:val="false"/>
          <w:i w:val="false"/>
          <w:color w:val="000000"/>
          <w:sz w:val="28"/>
        </w:rPr>
        <w:t>
</w:t>
      </w:r>
      <w:r>
        <w:rPr>
          <w:rFonts w:ascii="Times New Roman"/>
          <w:b w:val="false"/>
          <w:i w:val="false"/>
          <w:color w:val="000000"/>
          <w:sz w:val="28"/>
        </w:rPr>
        <w:t>
      3. Орташа айлық жалақыны айқындаудың барлық жағдайлары үшін есеп айырысу кезеңінен </w:t>
      </w:r>
      <w:r>
        <w:rPr>
          <w:rFonts w:ascii="Times New Roman"/>
          <w:b w:val="false"/>
          <w:i w:val="false"/>
          <w:color w:val="000000"/>
          <w:sz w:val="28"/>
        </w:rPr>
        <w:t>Еңбек кодексіне</w:t>
      </w:r>
      <w:r>
        <w:rPr>
          <w:rFonts w:ascii="Times New Roman"/>
          <w:b w:val="false"/>
          <w:i w:val="false"/>
          <w:color w:val="000000"/>
          <w:sz w:val="28"/>
        </w:rPr>
        <w:t xml:space="preserve"> сәйкес мереке күндері, сондай-ақ демалыс күндері болып табылатын мұсылман күнтізбесі бойынша атап өтілетін Құрбан айттың бірінші күні, 7 қаңтар – православиелік Рождество алынып тасталады.</w:t>
      </w:r>
      <w:r>
        <w:br/>
      </w:r>
      <w:r>
        <w:rPr>
          <w:rFonts w:ascii="Times New Roman"/>
          <w:b w:val="false"/>
          <w:i w:val="false"/>
          <w:color w:val="000000"/>
          <w:sz w:val="28"/>
        </w:rPr>
        <w:t>
</w:t>
      </w:r>
      <w:r>
        <w:rPr>
          <w:rFonts w:ascii="Times New Roman"/>
          <w:b w:val="false"/>
          <w:i w:val="false"/>
          <w:color w:val="000000"/>
          <w:sz w:val="28"/>
        </w:rPr>
        <w:t>
      4. Орташа жалақыны есептеу кезінде есеп айырысу кезеңінен </w:t>
      </w:r>
      <w:r>
        <w:rPr>
          <w:rFonts w:ascii="Times New Roman"/>
          <w:b w:val="false"/>
          <w:i w:val="false"/>
          <w:color w:val="000000"/>
          <w:sz w:val="28"/>
        </w:rPr>
        <w:t>Еңбек кодексіне</w:t>
      </w:r>
      <w:r>
        <w:rPr>
          <w:rFonts w:ascii="Times New Roman"/>
          <w:b w:val="false"/>
          <w:i w:val="false"/>
          <w:color w:val="000000"/>
          <w:sz w:val="28"/>
        </w:rPr>
        <w:t xml:space="preserve"> сәйкес қызметкерге орташа жалақысы төленген немесе сақталған кездегі жұмыс істелмеген уақыт алынып тасталады.</w:t>
      </w:r>
      <w:r>
        <w:br/>
      </w:r>
      <w:r>
        <w:rPr>
          <w:rFonts w:ascii="Times New Roman"/>
          <w:b w:val="false"/>
          <w:i w:val="false"/>
          <w:color w:val="000000"/>
          <w:sz w:val="28"/>
        </w:rPr>
        <w:t>
</w:t>
      </w:r>
      <w:r>
        <w:rPr>
          <w:rFonts w:ascii="Times New Roman"/>
          <w:b w:val="false"/>
          <w:i w:val="false"/>
          <w:color w:val="000000"/>
          <w:sz w:val="28"/>
        </w:rPr>
        <w:t>
      5. Ұжымдық шартта орташа жалақыны есептеу үшін қызметкерлердің жағдайын нашарлатпайтын өзге де кезеңдер көзделеді.</w:t>
      </w:r>
    </w:p>
    <w:bookmarkEnd w:id="3"/>
    <w:bookmarkStart w:name="z24" w:id="4"/>
    <w:p>
      <w:pPr>
        <w:spacing w:after="0"/>
        <w:ind w:left="0"/>
        <w:jc w:val="left"/>
      </w:pPr>
      <w:r>
        <w:rPr>
          <w:rFonts w:ascii="Times New Roman"/>
          <w:b/>
          <w:i w:val="false"/>
          <w:color w:val="000000"/>
        </w:rPr>
        <w:t xml:space="preserve"> 
2. Орташа жалақыны есептеудің бірыңғай тәртібі</w:t>
      </w:r>
    </w:p>
    <w:bookmarkEnd w:id="4"/>
    <w:bookmarkStart w:name="z25" w:id="5"/>
    <w:p>
      <w:pPr>
        <w:spacing w:after="0"/>
        <w:ind w:left="0"/>
        <w:jc w:val="both"/>
      </w:pPr>
      <w:r>
        <w:rPr>
          <w:rFonts w:ascii="Times New Roman"/>
          <w:b w:val="false"/>
          <w:i w:val="false"/>
          <w:color w:val="000000"/>
          <w:sz w:val="28"/>
        </w:rPr>
        <w:t>
      6. 1999 жылғы 1 шілдедегі Қазақстан Республикасының </w:t>
      </w:r>
      <w:r>
        <w:rPr>
          <w:rFonts w:ascii="Times New Roman"/>
          <w:b w:val="false"/>
          <w:i w:val="false"/>
          <w:color w:val="000000"/>
          <w:sz w:val="28"/>
        </w:rPr>
        <w:t>Азаматтық кодексіне</w:t>
      </w:r>
      <w:r>
        <w:rPr>
          <w:rFonts w:ascii="Times New Roman"/>
          <w:b w:val="false"/>
          <w:i w:val="false"/>
          <w:color w:val="000000"/>
          <w:sz w:val="28"/>
        </w:rPr>
        <w:t xml:space="preserve"> сәйкес азаматтың өмірі мен денсаулығына келтірілген зиянды өтеу үшін айқындалған орташа айлық жалақыны қоспағанда, бес күндік, сондай-ақ алты күндік жұмыс аптасында орташа айлық жалақыны есептеу белгіленген қосымша ақылар мен үстемеақылар, сыйлықақылар және еңбекақы төлеу жүйесінде көзделген тұрақты сипаттағы басқа да ынталандыру төлемдері ескеріле отырып, тиісті кезеңдегі орташа күндік (сағаттық) жалақының есебінен нақты жұмыс істелген уақыт үшін жүргізіледі.</w:t>
      </w:r>
      <w:r>
        <w:br/>
      </w:r>
      <w:r>
        <w:rPr>
          <w:rFonts w:ascii="Times New Roman"/>
          <w:b w:val="false"/>
          <w:i w:val="false"/>
          <w:color w:val="000000"/>
          <w:sz w:val="28"/>
        </w:rPr>
        <w:t>
</w:t>
      </w:r>
      <w:r>
        <w:rPr>
          <w:rFonts w:ascii="Times New Roman"/>
          <w:b w:val="false"/>
          <w:i w:val="false"/>
          <w:color w:val="000000"/>
          <w:sz w:val="28"/>
        </w:rPr>
        <w:t>
      Орташа жалақыны есептеу кезінде осы Қағидаларға </w:t>
      </w:r>
      <w:r>
        <w:rPr>
          <w:rFonts w:ascii="Times New Roman"/>
          <w:b w:val="false"/>
          <w:i w:val="false"/>
          <w:color w:val="000000"/>
          <w:sz w:val="28"/>
        </w:rPr>
        <w:t>қосымшаға</w:t>
      </w:r>
      <w:r>
        <w:rPr>
          <w:rFonts w:ascii="Times New Roman"/>
          <w:b w:val="false"/>
          <w:i w:val="false"/>
          <w:color w:val="000000"/>
          <w:sz w:val="28"/>
        </w:rPr>
        <w:t xml:space="preserve"> сәйкес төлемдер ескерілмейді.</w:t>
      </w:r>
      <w:r>
        <w:br/>
      </w:r>
      <w:r>
        <w:rPr>
          <w:rFonts w:ascii="Times New Roman"/>
          <w:b w:val="false"/>
          <w:i w:val="false"/>
          <w:color w:val="000000"/>
          <w:sz w:val="28"/>
        </w:rPr>
        <w:t>
</w:t>
      </w:r>
      <w:r>
        <w:rPr>
          <w:rFonts w:ascii="Times New Roman"/>
          <w:b w:val="false"/>
          <w:i w:val="false"/>
          <w:color w:val="000000"/>
          <w:sz w:val="28"/>
        </w:rPr>
        <w:t>
      7. Қызметкердің орташа жалақысы орташа күндік (сағаттық) жалақыны оқиға кезеңіне сәйкес келетін жұмыс күндерінің (жұмыс сағаттарының) санына көбейту жолымен есептеледі.</w:t>
      </w:r>
      <w:r>
        <w:br/>
      </w:r>
      <w:r>
        <w:rPr>
          <w:rFonts w:ascii="Times New Roman"/>
          <w:b w:val="false"/>
          <w:i w:val="false"/>
          <w:color w:val="000000"/>
          <w:sz w:val="28"/>
        </w:rPr>
        <w:t>
</w:t>
      </w:r>
      <w:r>
        <w:rPr>
          <w:rFonts w:ascii="Times New Roman"/>
          <w:b w:val="false"/>
          <w:i w:val="false"/>
          <w:color w:val="000000"/>
          <w:sz w:val="28"/>
        </w:rPr>
        <w:t>
      8. Барлық жағдайларда орташа күндік (сағаттық) жалақы есеп айырысу кезеңде есептелген жалақы сомасын есеп айырысу кезеңдегі жұмыс күндерінің (сағаттарының) санына бөлу жолымен айқындалады.</w:t>
      </w:r>
      <w:r>
        <w:br/>
      </w:r>
      <w:r>
        <w:rPr>
          <w:rFonts w:ascii="Times New Roman"/>
          <w:b w:val="false"/>
          <w:i w:val="false"/>
          <w:color w:val="000000"/>
          <w:sz w:val="28"/>
        </w:rPr>
        <w:t>
</w:t>
      </w:r>
      <w:r>
        <w:rPr>
          <w:rFonts w:ascii="Times New Roman"/>
          <w:b w:val="false"/>
          <w:i w:val="false"/>
          <w:color w:val="000000"/>
          <w:sz w:val="28"/>
        </w:rPr>
        <w:t>
      9. Егер есеп айырысу кезеңі жұмыспен толық өтелмесе, онда орташа күндік (сағаттық) жалақы жұмыс істелген уақыт үшін есептелген жалақының сомасын осы жұмыс істелген уақытқа сәйкес келетін бес күндік немесе алты күндік жұмыс аптасы кезіндегі жұмыс күндерінің (сағаттарының) санына тиісінше бөлу жолымен айқындалады.</w:t>
      </w:r>
      <w:r>
        <w:br/>
      </w:r>
      <w:r>
        <w:rPr>
          <w:rFonts w:ascii="Times New Roman"/>
          <w:b w:val="false"/>
          <w:i w:val="false"/>
          <w:color w:val="000000"/>
          <w:sz w:val="28"/>
        </w:rPr>
        <w:t>
</w:t>
      </w:r>
      <w:r>
        <w:rPr>
          <w:rFonts w:ascii="Times New Roman"/>
          <w:b w:val="false"/>
          <w:i w:val="false"/>
          <w:color w:val="000000"/>
          <w:sz w:val="28"/>
        </w:rPr>
        <w:t>
      10. Егер есеп айырысу кезеңінде қызметкерге жалақы есептелмеген болса, онда орташа күндік (сағаттық) жалақыны есептеу есеп айырысу кезеңінің алдындағы он екі айдағы жұмысы не есеп айырысу кезеңінің алдындағы осы жұмыс берушіде нақты жұмыс істеген уақыт кезеңі үшін есептелген жалақы сомасын осы жұмыс істелген уақытқа сәйкес келетін бес күндік немесе алты күндік жұмыс аптасы кезіндегі жұмыс күндерінің (сағаттарының) санына тиісінше бөлу жолымен жүзеге асырылады.</w:t>
      </w:r>
      <w:r>
        <w:br/>
      </w:r>
      <w:r>
        <w:rPr>
          <w:rFonts w:ascii="Times New Roman"/>
          <w:b w:val="false"/>
          <w:i w:val="false"/>
          <w:color w:val="000000"/>
          <w:sz w:val="28"/>
        </w:rPr>
        <w:t>
</w:t>
      </w:r>
      <w:r>
        <w:rPr>
          <w:rFonts w:ascii="Times New Roman"/>
          <w:b w:val="false"/>
          <w:i w:val="false"/>
          <w:color w:val="000000"/>
          <w:sz w:val="28"/>
        </w:rPr>
        <w:t>
      11. Толық емес жұмыс аптасы (жұмыс күні) кезінде орташа күндік (сағаттық) жалақы осы Қағидалардың </w:t>
      </w:r>
      <w:r>
        <w:rPr>
          <w:rFonts w:ascii="Times New Roman"/>
          <w:b w:val="false"/>
          <w:i w:val="false"/>
          <w:color w:val="000000"/>
          <w:sz w:val="28"/>
        </w:rPr>
        <w:t>8</w:t>
      </w:r>
      <w:r>
        <w:rPr>
          <w:rFonts w:ascii="Times New Roman"/>
          <w:b w:val="false"/>
          <w:i w:val="false"/>
          <w:color w:val="000000"/>
          <w:sz w:val="28"/>
        </w:rPr>
        <w:t>, </w:t>
      </w:r>
      <w:r>
        <w:rPr>
          <w:rFonts w:ascii="Times New Roman"/>
          <w:b w:val="false"/>
          <w:i w:val="false"/>
          <w:color w:val="000000"/>
          <w:sz w:val="28"/>
        </w:rPr>
        <w:t>9</w:t>
      </w:r>
      <w:r>
        <w:rPr>
          <w:rFonts w:ascii="Times New Roman"/>
          <w:b w:val="false"/>
          <w:i w:val="false"/>
          <w:color w:val="000000"/>
          <w:sz w:val="28"/>
        </w:rPr>
        <w:t>, </w:t>
      </w:r>
      <w:r>
        <w:rPr>
          <w:rFonts w:ascii="Times New Roman"/>
          <w:b w:val="false"/>
          <w:i w:val="false"/>
          <w:color w:val="000000"/>
          <w:sz w:val="28"/>
        </w:rPr>
        <w:t>10-тармақтарына</w:t>
      </w:r>
      <w:r>
        <w:rPr>
          <w:rFonts w:ascii="Times New Roman"/>
          <w:b w:val="false"/>
          <w:i w:val="false"/>
          <w:color w:val="000000"/>
          <w:sz w:val="28"/>
        </w:rPr>
        <w:t xml:space="preserve"> сәйкес есептеледі.</w:t>
      </w:r>
      <w:r>
        <w:br/>
      </w:r>
      <w:r>
        <w:rPr>
          <w:rFonts w:ascii="Times New Roman"/>
          <w:b w:val="false"/>
          <w:i w:val="false"/>
          <w:color w:val="000000"/>
          <w:sz w:val="28"/>
        </w:rPr>
        <w:t>
</w:t>
      </w:r>
      <w:r>
        <w:rPr>
          <w:rFonts w:ascii="Times New Roman"/>
          <w:b w:val="false"/>
          <w:i w:val="false"/>
          <w:color w:val="000000"/>
          <w:sz w:val="28"/>
        </w:rPr>
        <w:t>
      12. Егер қызметкер жұмысқа орналасқан кезде есептелген жалақы сомасы болмаса не оқиға алдындағы 24 ай бойы жалақысы болмаған жағдайда, онда оқиға орын алған жағдайда орташа күндік (сағаттық) жалақы қызметкердің күндік (сағаттық) тарифтік мөлшерлемесін (лауазымдық жалақысын) негізге ала отырып есептеледі.</w:t>
      </w:r>
      <w:r>
        <w:br/>
      </w:r>
      <w:r>
        <w:rPr>
          <w:rFonts w:ascii="Times New Roman"/>
          <w:b w:val="false"/>
          <w:i w:val="false"/>
          <w:color w:val="000000"/>
          <w:sz w:val="28"/>
        </w:rPr>
        <w:t>
</w:t>
      </w:r>
      <w:r>
        <w:rPr>
          <w:rFonts w:ascii="Times New Roman"/>
          <w:b w:val="false"/>
          <w:i w:val="false"/>
          <w:color w:val="000000"/>
          <w:sz w:val="28"/>
        </w:rPr>
        <w:t>
      13. Лауазымдық жалақы арттырылған жағдайда орташа жалақыны есептеу арттыру коэффициентін ескере отырып, мынадай тәртіппен жүргізіледі:</w:t>
      </w:r>
      <w:r>
        <w:br/>
      </w:r>
      <w:r>
        <w:rPr>
          <w:rFonts w:ascii="Times New Roman"/>
          <w:b w:val="false"/>
          <w:i w:val="false"/>
          <w:color w:val="000000"/>
          <w:sz w:val="28"/>
        </w:rPr>
        <w:t>
</w:t>
      </w:r>
      <w:r>
        <w:rPr>
          <w:rFonts w:ascii="Times New Roman"/>
          <w:b w:val="false"/>
          <w:i w:val="false"/>
          <w:color w:val="000000"/>
          <w:sz w:val="28"/>
        </w:rPr>
        <w:t>
      1) егер арттыру есеп айырысу кезеңінде жүргізілсе, арттырудың алдындағы әрбір ай үшін орташа жалақы арттыру коэффициентін ескере отырып есептеледі;</w:t>
      </w:r>
      <w:r>
        <w:br/>
      </w:r>
      <w:r>
        <w:rPr>
          <w:rFonts w:ascii="Times New Roman"/>
          <w:b w:val="false"/>
          <w:i w:val="false"/>
          <w:color w:val="000000"/>
          <w:sz w:val="28"/>
        </w:rPr>
        <w:t>
</w:t>
      </w:r>
      <w:r>
        <w:rPr>
          <w:rFonts w:ascii="Times New Roman"/>
          <w:b w:val="false"/>
          <w:i w:val="false"/>
          <w:color w:val="000000"/>
          <w:sz w:val="28"/>
        </w:rPr>
        <w:t>
      2) егер арттыру есеп айырысу кезеңінен кейін оқиға болғанға дейін жүргізілсе, есеп айырысу кезеңі үшін орташа жалақы арттыру коэффициентін ескере отырып есептеледі;</w:t>
      </w:r>
      <w:r>
        <w:br/>
      </w:r>
      <w:r>
        <w:rPr>
          <w:rFonts w:ascii="Times New Roman"/>
          <w:b w:val="false"/>
          <w:i w:val="false"/>
          <w:color w:val="000000"/>
          <w:sz w:val="28"/>
        </w:rPr>
        <w:t>
</w:t>
      </w:r>
      <w:r>
        <w:rPr>
          <w:rFonts w:ascii="Times New Roman"/>
          <w:b w:val="false"/>
          <w:i w:val="false"/>
          <w:color w:val="000000"/>
          <w:sz w:val="28"/>
        </w:rPr>
        <w:t>
      3) егер арттыру оқиға кезеңінде жүргізілсе, орташа жалақының бір бөлігі лауазымдық жалақы (мөлшерлеме) арттырылған күнінен бастап көрсетілген кезең аяқталғанға дейін арттыру коэффициентін ескере отырып есептеледі.</w:t>
      </w:r>
      <w:r>
        <w:br/>
      </w:r>
      <w:r>
        <w:rPr>
          <w:rFonts w:ascii="Times New Roman"/>
          <w:b w:val="false"/>
          <w:i w:val="false"/>
          <w:color w:val="000000"/>
          <w:sz w:val="28"/>
        </w:rPr>
        <w:t>
</w:t>
      </w:r>
      <w:r>
        <w:rPr>
          <w:rFonts w:ascii="Times New Roman"/>
          <w:b w:val="false"/>
          <w:i w:val="false"/>
          <w:color w:val="000000"/>
          <w:sz w:val="28"/>
        </w:rPr>
        <w:t>
      Арттыру коэффициенті арттыру айында белгіленген лауазымдық жалақыны (мөлшерлемені) арттыруға дейін белгіленген лауазымдық жалақыға (мөлшерлемені) бөлу жолымен есептеледі. Қызметкерді бір лауазымнан екіншісіне ауыстырған кезде арттыру коэффициенті қолданылмайды.</w:t>
      </w:r>
      <w:r>
        <w:br/>
      </w:r>
      <w:r>
        <w:rPr>
          <w:rFonts w:ascii="Times New Roman"/>
          <w:b w:val="false"/>
          <w:i w:val="false"/>
          <w:color w:val="000000"/>
          <w:sz w:val="28"/>
        </w:rPr>
        <w:t>
</w:t>
      </w:r>
      <w:r>
        <w:rPr>
          <w:rFonts w:ascii="Times New Roman"/>
          <w:b w:val="false"/>
          <w:i w:val="false"/>
          <w:color w:val="000000"/>
          <w:sz w:val="28"/>
        </w:rPr>
        <w:t>
      14. Өткен жылдың жұмыс қорытындысы бойынша төленетін жылдық сыйлықақыларды, сыйақыларды қоспағанда, тұрақты сипаттағы және жұмыс берушінің еңбекақы төлеу жүйесінде көзделген сыйлықақылар мен еңбек нәтижелері үшін төленетін басқа да ынталандыру төлемдері орташа жалақыны есептеу кезінде есептелген уақыты бойынша қосылады.</w:t>
      </w:r>
      <w:r>
        <w:br/>
      </w:r>
      <w:r>
        <w:rPr>
          <w:rFonts w:ascii="Times New Roman"/>
          <w:b w:val="false"/>
          <w:i w:val="false"/>
          <w:color w:val="000000"/>
          <w:sz w:val="28"/>
        </w:rPr>
        <w:t>
</w:t>
      </w:r>
      <w:r>
        <w:rPr>
          <w:rFonts w:ascii="Times New Roman"/>
          <w:b w:val="false"/>
          <w:i w:val="false"/>
          <w:color w:val="000000"/>
          <w:sz w:val="28"/>
        </w:rPr>
        <w:t>
      Жұмыс берушінің еңбекақы төлеу мен сыйлықақы беру жүйесінде көзделген жұмыс қорытындысы бойынша төленетін тоқсандық, жарты жылдық сыйлықақылар есеп айырысу кезеңінің әрбір айына тиісінше 1/3, 1/6 мөлшерінде есептеледі; айлық сыйлықақылар – есеп айырысу кезеңінің әрбір айы үшін біреуден аспауға тиіс.</w:t>
      </w:r>
      <w:r>
        <w:br/>
      </w:r>
      <w:r>
        <w:rPr>
          <w:rFonts w:ascii="Times New Roman"/>
          <w:b w:val="false"/>
          <w:i w:val="false"/>
          <w:color w:val="000000"/>
          <w:sz w:val="28"/>
        </w:rPr>
        <w:t>
</w:t>
      </w:r>
      <w:r>
        <w:rPr>
          <w:rFonts w:ascii="Times New Roman"/>
          <w:b w:val="false"/>
          <w:i w:val="false"/>
          <w:color w:val="000000"/>
          <w:sz w:val="28"/>
        </w:rPr>
        <w:t>
      Өткен жылдың жұмыс қорытындысы бойынша төленетін жылдық сыйлықақылар, сыйақылар орташа жалақыны есептеу кезінде, есеп айырысу кезеңі шегіндегі жылдық сыйлықақыны, сыйақыны нақты төлеу айының алдындағы әрбір айға 1/12 мөлшерінде нақты төлеу сәтінен бастап есептеледі.</w:t>
      </w:r>
      <w:r>
        <w:br/>
      </w:r>
      <w:r>
        <w:rPr>
          <w:rFonts w:ascii="Times New Roman"/>
          <w:b w:val="false"/>
          <w:i w:val="false"/>
          <w:color w:val="000000"/>
          <w:sz w:val="28"/>
        </w:rPr>
        <w:t>
</w:t>
      </w:r>
      <w:r>
        <w:rPr>
          <w:rFonts w:ascii="Times New Roman"/>
          <w:b w:val="false"/>
          <w:i w:val="false"/>
          <w:color w:val="000000"/>
          <w:sz w:val="28"/>
        </w:rPr>
        <w:t>
      Есеп айырысу кезеңі жұмыспен толық өтелмесе, жылдық сыйлықақы нақты жұмыс істеген айларға бөлінеді және сыйлықақы төлеу айының алдындағы әрбір нақты жұмыс істеген айға нақты төлеу сәтінен бастап есептеледі.</w:t>
      </w:r>
      <w:r>
        <w:br/>
      </w:r>
      <w:r>
        <w:rPr>
          <w:rFonts w:ascii="Times New Roman"/>
          <w:b w:val="false"/>
          <w:i w:val="false"/>
          <w:color w:val="000000"/>
          <w:sz w:val="28"/>
        </w:rPr>
        <w:t>
</w:t>
      </w:r>
      <w:r>
        <w:rPr>
          <w:rFonts w:ascii="Times New Roman"/>
          <w:b w:val="false"/>
          <w:i w:val="false"/>
          <w:color w:val="000000"/>
          <w:sz w:val="28"/>
        </w:rPr>
        <w:t>
      Есеп айырысу кезеңіне келетін уақыт жұмыспен толық өтелмеген жағдайларда, орташа жалақыны есептеу кезінде сыйлықақылар және тұрақты сипаттағы басқа да ынталандыру төлемдері есеп айырысу кезеңіндегі жұмыс істеген уақытқа барабар есептеледі.</w:t>
      </w:r>
    </w:p>
    <w:bookmarkEnd w:id="5"/>
    <w:bookmarkStart w:name="z43" w:id="6"/>
    <w:p>
      <w:pPr>
        <w:spacing w:after="0"/>
        <w:ind w:left="0"/>
        <w:jc w:val="both"/>
      </w:pPr>
      <w:r>
        <w:rPr>
          <w:rFonts w:ascii="Times New Roman"/>
          <w:b w:val="false"/>
          <w:i w:val="false"/>
          <w:color w:val="000000"/>
          <w:sz w:val="28"/>
        </w:rPr>
        <w:t xml:space="preserve">
Орташа жалақыны есептеудің </w:t>
      </w:r>
      <w:r>
        <w:br/>
      </w:r>
      <w:r>
        <w:rPr>
          <w:rFonts w:ascii="Times New Roman"/>
          <w:b w:val="false"/>
          <w:i w:val="false"/>
          <w:color w:val="000000"/>
          <w:sz w:val="28"/>
        </w:rPr>
        <w:t>
бірыңғай қағидасына қосымша</w:t>
      </w:r>
    </w:p>
    <w:bookmarkEnd w:id="6"/>
    <w:bookmarkStart w:name="z44" w:id="7"/>
    <w:p>
      <w:pPr>
        <w:spacing w:after="0"/>
        <w:ind w:left="0"/>
        <w:jc w:val="left"/>
      </w:pPr>
      <w:r>
        <w:rPr>
          <w:rFonts w:ascii="Times New Roman"/>
          <w:b/>
          <w:i w:val="false"/>
          <w:color w:val="000000"/>
        </w:rPr>
        <w:t xml:space="preserve"> 
Орташа жалақыны есептеу кезінде ескерілмейтін төлемдер</w:t>
      </w:r>
    </w:p>
    <w:bookmarkEnd w:id="7"/>
    <w:bookmarkStart w:name="z45" w:id="8"/>
    <w:p>
      <w:pPr>
        <w:spacing w:after="0"/>
        <w:ind w:left="0"/>
        <w:jc w:val="both"/>
      </w:pPr>
      <w:r>
        <w:rPr>
          <w:rFonts w:ascii="Times New Roman"/>
          <w:b w:val="false"/>
          <w:i w:val="false"/>
          <w:color w:val="000000"/>
          <w:sz w:val="28"/>
        </w:rPr>
        <w:t>
      Орташа жалақыны есептеу кезінде ескерілмейтін төлемдерге мыналар:</w:t>
      </w:r>
      <w:r>
        <w:br/>
      </w:r>
      <w:r>
        <w:rPr>
          <w:rFonts w:ascii="Times New Roman"/>
          <w:b w:val="false"/>
          <w:i w:val="false"/>
          <w:color w:val="000000"/>
          <w:sz w:val="28"/>
        </w:rPr>
        <w:t>
</w:t>
      </w:r>
      <w:r>
        <w:rPr>
          <w:rFonts w:ascii="Times New Roman"/>
          <w:b w:val="false"/>
          <w:i w:val="false"/>
          <w:color w:val="000000"/>
          <w:sz w:val="28"/>
        </w:rPr>
        <w:t>
      1) жыл сайынғы ақылы еңбек демалысының пайдаланылмаған бөлігі үшін өтемақы;</w:t>
      </w:r>
      <w:r>
        <w:br/>
      </w:r>
      <w:r>
        <w:rPr>
          <w:rFonts w:ascii="Times New Roman"/>
          <w:b w:val="false"/>
          <w:i w:val="false"/>
          <w:color w:val="000000"/>
          <w:sz w:val="28"/>
        </w:rPr>
        <w:t>
</w:t>
      </w:r>
      <w:r>
        <w:rPr>
          <w:rFonts w:ascii="Times New Roman"/>
          <w:b w:val="false"/>
          <w:i w:val="false"/>
          <w:color w:val="000000"/>
          <w:sz w:val="28"/>
        </w:rPr>
        <w:t>
      2) еңбекке уақытша жарамсыздығы бойынша әлеуметтік жәрдемақы, сондай-ақ жұмыс беруші белгілейтін әлеуметтік жәрдемақы мөлшеріне қосымша төлемдер;</w:t>
      </w:r>
      <w:r>
        <w:br/>
      </w:r>
      <w:r>
        <w:rPr>
          <w:rFonts w:ascii="Times New Roman"/>
          <w:b w:val="false"/>
          <w:i w:val="false"/>
          <w:color w:val="000000"/>
          <w:sz w:val="28"/>
        </w:rPr>
        <w:t>
</w:t>
      </w:r>
      <w:r>
        <w:rPr>
          <w:rFonts w:ascii="Times New Roman"/>
          <w:b w:val="false"/>
          <w:i w:val="false"/>
          <w:color w:val="000000"/>
          <w:sz w:val="28"/>
        </w:rPr>
        <w:t>
      3) жыл сайынғы ақылы еңбек демалысын беру кезінде қызметкерлерге төленетін сауықтыруға арналған жәрдемақы;</w:t>
      </w:r>
      <w:r>
        <w:br/>
      </w:r>
      <w:r>
        <w:rPr>
          <w:rFonts w:ascii="Times New Roman"/>
          <w:b w:val="false"/>
          <w:i w:val="false"/>
          <w:color w:val="000000"/>
          <w:sz w:val="28"/>
        </w:rPr>
        <w:t>
</w:t>
      </w:r>
      <w:r>
        <w:rPr>
          <w:rFonts w:ascii="Times New Roman"/>
          <w:b w:val="false"/>
          <w:i w:val="false"/>
          <w:color w:val="000000"/>
          <w:sz w:val="28"/>
        </w:rPr>
        <w:t>
      4) қызметтік іссапарға жіберілетін қызметкерлерге берілетін өтемақы;</w:t>
      </w:r>
      <w:r>
        <w:br/>
      </w:r>
      <w:r>
        <w:rPr>
          <w:rFonts w:ascii="Times New Roman"/>
          <w:b w:val="false"/>
          <w:i w:val="false"/>
          <w:color w:val="000000"/>
          <w:sz w:val="28"/>
        </w:rPr>
        <w:t>
</w:t>
      </w:r>
      <w:r>
        <w:rPr>
          <w:rFonts w:ascii="Times New Roman"/>
          <w:b w:val="false"/>
          <w:i w:val="false"/>
          <w:color w:val="000000"/>
          <w:sz w:val="28"/>
        </w:rPr>
        <w:t>
      5) тұрақты жұмысы жолда өтетін немесе жүріп-тұру сипатында не қызмет көрсететін учаскелері шегінде қызметтік сапарлармен байланысты болған жағдайларда берілетін өтемақы төлемдері;</w:t>
      </w:r>
      <w:r>
        <w:br/>
      </w:r>
      <w:r>
        <w:rPr>
          <w:rFonts w:ascii="Times New Roman"/>
          <w:b w:val="false"/>
          <w:i w:val="false"/>
          <w:color w:val="000000"/>
          <w:sz w:val="28"/>
        </w:rPr>
        <w:t>
</w:t>
      </w:r>
      <w:r>
        <w:rPr>
          <w:rFonts w:ascii="Times New Roman"/>
          <w:b w:val="false"/>
          <w:i w:val="false"/>
          <w:color w:val="000000"/>
          <w:sz w:val="28"/>
        </w:rPr>
        <w:t>
      6) дала жұмыстарымен айналысатын қызметкерлерге берілетін далалық жабдықталым;</w:t>
      </w:r>
      <w:r>
        <w:br/>
      </w:r>
      <w:r>
        <w:rPr>
          <w:rFonts w:ascii="Times New Roman"/>
          <w:b w:val="false"/>
          <w:i w:val="false"/>
          <w:color w:val="000000"/>
          <w:sz w:val="28"/>
        </w:rPr>
        <w:t>
</w:t>
      </w:r>
      <w:r>
        <w:rPr>
          <w:rFonts w:ascii="Times New Roman"/>
          <w:b w:val="false"/>
          <w:i w:val="false"/>
          <w:color w:val="000000"/>
          <w:sz w:val="28"/>
        </w:rPr>
        <w:t xml:space="preserve">
      7) қызметкерді жұмыс берушімен бірге басқа жерге жұмысқа </w:t>
      </w:r>
      <w:r>
        <w:br/>
      </w:r>
      <w:r>
        <w:rPr>
          <w:rFonts w:ascii="Times New Roman"/>
          <w:b w:val="false"/>
          <w:i w:val="false"/>
          <w:color w:val="000000"/>
          <w:sz w:val="28"/>
        </w:rPr>
        <w:t>
</w:t>
      </w:r>
      <w:r>
        <w:rPr>
          <w:rFonts w:ascii="Times New Roman"/>
          <w:b w:val="false"/>
          <w:i w:val="false"/>
          <w:color w:val="000000"/>
          <w:sz w:val="28"/>
        </w:rPr>
        <w:t>
ауыстыру немесе көшіру кезіндегі өтемақы төлемі;</w:t>
      </w:r>
      <w:r>
        <w:br/>
      </w:r>
      <w:r>
        <w:rPr>
          <w:rFonts w:ascii="Times New Roman"/>
          <w:b w:val="false"/>
          <w:i w:val="false"/>
          <w:color w:val="000000"/>
          <w:sz w:val="28"/>
        </w:rPr>
        <w:t>
</w:t>
      </w:r>
      <w:r>
        <w:rPr>
          <w:rFonts w:ascii="Times New Roman"/>
          <w:b w:val="false"/>
          <w:i w:val="false"/>
          <w:color w:val="000000"/>
          <w:sz w:val="28"/>
        </w:rPr>
        <w:t>
      8) қызметкердің (жеке тұлғаның) жеке мүлкін тараптардың келісімі негізінде жұмыс берушінің мүдделері үшін пайдаланған кездегі шығыстарды өтеу;</w:t>
      </w:r>
      <w:r>
        <w:br/>
      </w:r>
      <w:r>
        <w:rPr>
          <w:rFonts w:ascii="Times New Roman"/>
          <w:b w:val="false"/>
          <w:i w:val="false"/>
          <w:color w:val="000000"/>
          <w:sz w:val="28"/>
        </w:rPr>
        <w:t>
</w:t>
      </w:r>
      <w:r>
        <w:rPr>
          <w:rFonts w:ascii="Times New Roman"/>
          <w:b w:val="false"/>
          <w:i w:val="false"/>
          <w:color w:val="000000"/>
          <w:sz w:val="28"/>
        </w:rPr>
        <w:t>
      9) </w:t>
      </w:r>
      <w:r>
        <w:rPr>
          <w:rFonts w:ascii="Times New Roman"/>
          <w:b w:val="false"/>
          <w:i w:val="false"/>
          <w:color w:val="000000"/>
          <w:sz w:val="28"/>
        </w:rPr>
        <w:t>Еңбек кодексіне</w:t>
      </w:r>
      <w:r>
        <w:rPr>
          <w:rFonts w:ascii="Times New Roman"/>
          <w:b w:val="false"/>
          <w:i w:val="false"/>
          <w:color w:val="000000"/>
          <w:sz w:val="28"/>
        </w:rPr>
        <w:t xml:space="preserve"> сәйкес берілген арнайы киімнің, арнайы аяқ киімнің және басқа да жеке қорғану, алғашқы медициналық көмек құралдарының, жуу және зарарсыздандыру материалдарының, сүттің, емдеу-профилактикалық тағамдардың және басқа да құралдардың құны;</w:t>
      </w:r>
      <w:r>
        <w:br/>
      </w:r>
      <w:r>
        <w:rPr>
          <w:rFonts w:ascii="Times New Roman"/>
          <w:b w:val="false"/>
          <w:i w:val="false"/>
          <w:color w:val="000000"/>
          <w:sz w:val="28"/>
        </w:rPr>
        <w:t>
</w:t>
      </w:r>
      <w:r>
        <w:rPr>
          <w:rFonts w:ascii="Times New Roman"/>
          <w:b w:val="false"/>
          <w:i w:val="false"/>
          <w:color w:val="000000"/>
          <w:sz w:val="28"/>
        </w:rPr>
        <w:t>
      10) қызметкер еңбек міндеттерін атқару кезінде оның өмірі мен денсаулығына келтірілген зиянды өтеу бойынша төлемдер (жоғалтқан жалақысы бөлігіндегі төлемдерден басқа);</w:t>
      </w:r>
      <w:r>
        <w:br/>
      </w:r>
      <w:r>
        <w:rPr>
          <w:rFonts w:ascii="Times New Roman"/>
          <w:b w:val="false"/>
          <w:i w:val="false"/>
          <w:color w:val="000000"/>
          <w:sz w:val="28"/>
        </w:rPr>
        <w:t>
</w:t>
      </w:r>
      <w:r>
        <w:rPr>
          <w:rFonts w:ascii="Times New Roman"/>
          <w:b w:val="false"/>
          <w:i w:val="false"/>
          <w:color w:val="000000"/>
          <w:sz w:val="28"/>
        </w:rPr>
        <w:t>
      11) қызметкерлерге жұмыс беруші (бала туған кезде, дәрігерлік қызметтің ақысын төлеу үшін, жерлеуге және басқа да жағдайларда) көрсететін материалдық көмек (ақшалай жәрдемақы), сондай-ақ жұмыс берушінің қаражаты есебінен ұжымдық шартта және (немесе) жұмыс берушінің актісінде қосымша көзделген өтемақылар мен әлеуметтік кепілдіктер төлемдері;</w:t>
      </w:r>
      <w:r>
        <w:br/>
      </w:r>
      <w:r>
        <w:rPr>
          <w:rFonts w:ascii="Times New Roman"/>
          <w:b w:val="false"/>
          <w:i w:val="false"/>
          <w:color w:val="000000"/>
          <w:sz w:val="28"/>
        </w:rPr>
        <w:t>
</w:t>
      </w:r>
      <w:r>
        <w:rPr>
          <w:rFonts w:ascii="Times New Roman"/>
          <w:b w:val="false"/>
          <w:i w:val="false"/>
          <w:color w:val="000000"/>
          <w:sz w:val="28"/>
        </w:rPr>
        <w:t>
      12) «Қазақстан Республикасындағы мерекелер туралы» 2001 жылғы 13 желтоқсандағы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мерекелік күндерге, мерейтой күндеріне байланысты, лауазымдық міндеттерін үлгілі атқарғаны үшін, мінсіз еңбек қызметі үшін, зейнетақыға шығуына орай жұмыс беруші еңбекақы төлеу қоры есебінен беретін біржолғы көтермелеу төлемдері (біржолғы ақшалай сыйақыларды қоса алғанда);</w:t>
      </w:r>
      <w:r>
        <w:br/>
      </w:r>
      <w:r>
        <w:rPr>
          <w:rFonts w:ascii="Times New Roman"/>
          <w:b w:val="false"/>
          <w:i w:val="false"/>
          <w:color w:val="000000"/>
          <w:sz w:val="28"/>
        </w:rPr>
        <w:t>
</w:t>
      </w:r>
      <w:r>
        <w:rPr>
          <w:rFonts w:ascii="Times New Roman"/>
          <w:b w:val="false"/>
          <w:i w:val="false"/>
          <w:color w:val="000000"/>
          <w:sz w:val="28"/>
        </w:rPr>
        <w:t>
      13) </w:t>
      </w:r>
      <w:r>
        <w:rPr>
          <w:rFonts w:ascii="Times New Roman"/>
          <w:b w:val="false"/>
          <w:i w:val="false"/>
          <w:color w:val="000000"/>
          <w:sz w:val="28"/>
        </w:rPr>
        <w:t>Еңбек кодексіне</w:t>
      </w:r>
      <w:r>
        <w:rPr>
          <w:rFonts w:ascii="Times New Roman"/>
          <w:b w:val="false"/>
          <w:i w:val="false"/>
          <w:color w:val="000000"/>
          <w:sz w:val="28"/>
        </w:rPr>
        <w:t xml:space="preserve"> сәйкес жұмыс берушінің кінәсінен жалақы төлемдері кешіктірілген кезде және «Әкімшілік құқық бұзушылық туралы» 2014 жылғы 5 шілдедегі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сәйкес міндетті зейнетақы жарналарын уақтылы аудармағаны үшін жұмыс берушінің қызметкерге төлейтін өсімақылары;</w:t>
      </w:r>
      <w:r>
        <w:br/>
      </w:r>
      <w:r>
        <w:rPr>
          <w:rFonts w:ascii="Times New Roman"/>
          <w:b w:val="false"/>
          <w:i w:val="false"/>
          <w:color w:val="000000"/>
          <w:sz w:val="28"/>
        </w:rPr>
        <w:t>
</w:t>
      </w:r>
      <w:r>
        <w:rPr>
          <w:rFonts w:ascii="Times New Roman"/>
          <w:b w:val="false"/>
          <w:i w:val="false"/>
          <w:color w:val="000000"/>
          <w:sz w:val="28"/>
        </w:rPr>
        <w:t>
      14) қызметкерлерді оқытуға және біліктілігін арттыруға байланысты жұмыс берушінің шығыстары;</w:t>
      </w:r>
      <w:r>
        <w:br/>
      </w:r>
      <w:r>
        <w:rPr>
          <w:rFonts w:ascii="Times New Roman"/>
          <w:b w:val="false"/>
          <w:i w:val="false"/>
          <w:color w:val="000000"/>
          <w:sz w:val="28"/>
        </w:rPr>
        <w:t>
</w:t>
      </w:r>
      <w:r>
        <w:rPr>
          <w:rFonts w:ascii="Times New Roman"/>
          <w:b w:val="false"/>
          <w:i w:val="false"/>
          <w:color w:val="000000"/>
          <w:sz w:val="28"/>
        </w:rPr>
        <w:t>
      15) спорттық байқауларда, конкурстар мен жарыстарда жүлделі орындар үшін берілетін ақшалай наградалар;</w:t>
      </w:r>
      <w:r>
        <w:br/>
      </w:r>
      <w:r>
        <w:rPr>
          <w:rFonts w:ascii="Times New Roman"/>
          <w:b w:val="false"/>
          <w:i w:val="false"/>
          <w:color w:val="000000"/>
          <w:sz w:val="28"/>
        </w:rPr>
        <w:t>
</w:t>
      </w:r>
      <w:r>
        <w:rPr>
          <w:rFonts w:ascii="Times New Roman"/>
          <w:b w:val="false"/>
          <w:i w:val="false"/>
          <w:color w:val="000000"/>
          <w:sz w:val="28"/>
        </w:rPr>
        <w:t>
      16) Еңбек кодексінің </w:t>
      </w:r>
      <w:r>
        <w:rPr>
          <w:rFonts w:ascii="Times New Roman"/>
          <w:b w:val="false"/>
          <w:i w:val="false"/>
          <w:color w:val="000000"/>
          <w:sz w:val="28"/>
        </w:rPr>
        <w:t>149-бабына</w:t>
      </w:r>
      <w:r>
        <w:rPr>
          <w:rFonts w:ascii="Times New Roman"/>
          <w:b w:val="false"/>
          <w:i w:val="false"/>
          <w:color w:val="000000"/>
          <w:sz w:val="28"/>
        </w:rPr>
        <w:t xml:space="preserve"> сәйкес қызметкерге мемлекеттік және қоғамдық міндеттерді орындайтын жері бойынша төленген жалақы;</w:t>
      </w:r>
      <w:r>
        <w:br/>
      </w:r>
      <w:r>
        <w:rPr>
          <w:rFonts w:ascii="Times New Roman"/>
          <w:b w:val="false"/>
          <w:i w:val="false"/>
          <w:color w:val="000000"/>
          <w:sz w:val="28"/>
        </w:rPr>
        <w:t>
</w:t>
      </w:r>
      <w:r>
        <w:rPr>
          <w:rFonts w:ascii="Times New Roman"/>
          <w:b w:val="false"/>
          <w:i w:val="false"/>
          <w:color w:val="000000"/>
          <w:sz w:val="28"/>
        </w:rPr>
        <w:t>
      17) Еңбек кодексінің </w:t>
      </w:r>
      <w:r>
        <w:rPr>
          <w:rFonts w:ascii="Times New Roman"/>
          <w:b w:val="false"/>
          <w:i w:val="false"/>
          <w:color w:val="000000"/>
          <w:sz w:val="28"/>
        </w:rPr>
        <w:t>83-бабына</w:t>
      </w:r>
      <w:r>
        <w:rPr>
          <w:rFonts w:ascii="Times New Roman"/>
          <w:b w:val="false"/>
          <w:i w:val="false"/>
          <w:color w:val="000000"/>
          <w:sz w:val="28"/>
        </w:rPr>
        <w:t xml:space="preserve"> сәйкес қызметкерлерге күнделікті жұмысын (жұмыс ауысымын) бөліктерге бөлу кезіндегі жұмысы үшін өтемақы төлемдері;</w:t>
      </w:r>
      <w:r>
        <w:br/>
      </w:r>
      <w:r>
        <w:rPr>
          <w:rFonts w:ascii="Times New Roman"/>
          <w:b w:val="false"/>
          <w:i w:val="false"/>
          <w:color w:val="000000"/>
          <w:sz w:val="28"/>
        </w:rPr>
        <w:t>
</w:t>
      </w:r>
      <w:r>
        <w:rPr>
          <w:rFonts w:ascii="Times New Roman"/>
          <w:b w:val="false"/>
          <w:i w:val="false"/>
          <w:color w:val="000000"/>
          <w:sz w:val="28"/>
        </w:rPr>
        <w:t>
      18) үйде жұмыс істейтін қызметкерлерге төленетін өтемақы төлемдері жатады.</w:t>
      </w:r>
    </w:p>
    <w:bookmarkEnd w:id="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