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419c" w14:textId="da14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экологиялық бақылауды ұйымдастыру мен жүргізуге қатысты құжаттардың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26 маусымдағы № 435 бұйрығы. Қазақстан Республикасының Әділет министрлігінде 2015 жылы 11 тамызда № 11863 болып тіркелді. Күші жойылды - Қазақстан Республикасы Экология, геология және табиғи ресурстар министрінің 2021 жылғы 24 мамырдағы № 166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24.05.2021 </w:t>
      </w:r>
      <w:r>
        <w:rPr>
          <w:rFonts w:ascii="Times New Roman"/>
          <w:b w:val="false"/>
          <w:i w:val="false"/>
          <w:color w:val="ff0000"/>
          <w:sz w:val="28"/>
        </w:rPr>
        <w:t>№ 166</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Мемлекеттік экологиялық бақылауды ұйымдастыру мен жүргізуге қатысты құжаттардың мынадай нысандары бекітілсін:</w:t>
      </w:r>
    </w:p>
    <w:bookmarkEnd w:id="1"/>
    <w:bookmarkStart w:name="z3" w:id="2"/>
    <w:p>
      <w:pPr>
        <w:spacing w:after="0"/>
        <w:ind w:left="0"/>
        <w:jc w:val="both"/>
      </w:pPr>
      <w:r>
        <w:rPr>
          <w:rFonts w:ascii="Times New Roman"/>
          <w:b w:val="false"/>
          <w:i w:val="false"/>
          <w:color w:val="000000"/>
          <w:sz w:val="28"/>
        </w:rPr>
        <w:t xml:space="preserve">
      1) Әкімшілік құқық бұзушылық туралы хаттама,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Әкімшілік жаза қолдану туралы қаулы,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Іс бойынша іс жүргізуді тоқтату туралы қаулы, осы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экологиялық заңнамасын қадағалау жөнінде тексеріс нәтижелері туралы акт,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Қазақстан Республикасының экологиялық заңнамасын бұзушылықтарды жою туралы нұсқама,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6 қосымшасына</w:t>
      </w:r>
      <w:r>
        <w:rPr>
          <w:rFonts w:ascii="Times New Roman"/>
          <w:b w:val="false"/>
          <w:i w:val="false"/>
          <w:color w:val="000000"/>
          <w:sz w:val="28"/>
        </w:rPr>
        <w:t xml:space="preserve"> сәйкес Қазақстан Республикасы Қоршаған ортаны қорғау министрінің кейбір бұйрықтарының күші жойылды деп танылсын.</w:t>
      </w:r>
    </w:p>
    <w:bookmarkEnd w:id="7"/>
    <w:bookmarkStart w:name="z9" w:id="8"/>
    <w:p>
      <w:pPr>
        <w:spacing w:after="0"/>
        <w:ind w:left="0"/>
        <w:jc w:val="both"/>
      </w:pPr>
      <w:r>
        <w:rPr>
          <w:rFonts w:ascii="Times New Roman"/>
          <w:b w:val="false"/>
          <w:i w:val="false"/>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басылымдарына және "Әділет" ақпараттық-құқықтық жүйесіне ресми жариялауға жіберуді;</w:t>
      </w:r>
    </w:p>
    <w:bookmarkEnd w:id="10"/>
    <w:bookmarkStart w:name="z12" w:id="11"/>
    <w:p>
      <w:pPr>
        <w:spacing w:after="0"/>
        <w:ind w:left="0"/>
        <w:jc w:val="both"/>
      </w:pPr>
      <w:r>
        <w:rPr>
          <w:rFonts w:ascii="Times New Roman"/>
          <w:b w:val="false"/>
          <w:i w:val="false"/>
          <w:color w:val="000000"/>
          <w:sz w:val="28"/>
        </w:rPr>
        <w:t>
      3) осы бұйрықты алғаннан кейін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1"/>
    <w:bookmarkStart w:name="z13" w:id="12"/>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12"/>
    <w:bookmarkStart w:name="z14" w:id="13"/>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4. Осы бұйрықтың орындалуын бақылау Қазақстан Республикасы Энергетика министрлігінің жетекшілік ететін вице-министріне жүктелсін.</w:t>
      </w:r>
    </w:p>
    <w:bookmarkEnd w:id="14"/>
    <w:bookmarkStart w:name="z16" w:id="15"/>
    <w:p>
      <w:pPr>
        <w:spacing w:after="0"/>
        <w:ind w:left="0"/>
        <w:jc w:val="both"/>
      </w:pPr>
      <w:r>
        <w:rPr>
          <w:rFonts w:ascii="Times New Roman"/>
          <w:b w:val="false"/>
          <w:i w:val="false"/>
          <w:color w:val="000000"/>
          <w:sz w:val="28"/>
        </w:rPr>
        <w:t>
      5. Осы бұйрық оның алғашқы ресми жарияланғанынан кейін он күнтізбелік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2015 жылғы 9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435 бұйрығына</w:t>
            </w:r>
            <w:r>
              <w:br/>
            </w:r>
            <w:r>
              <w:rPr>
                <w:rFonts w:ascii="Times New Roman"/>
                <w:b w:val="false"/>
                <w:i w:val="false"/>
                <w:color w:val="000000"/>
                <w:sz w:val="20"/>
              </w:rPr>
              <w:t>1 қосымша</w:t>
            </w:r>
          </w:p>
        </w:tc>
      </w:tr>
    </w:tbl>
    <w:bookmarkStart w:name="z18" w:id="16"/>
    <w:p>
      <w:pPr>
        <w:spacing w:after="0"/>
        <w:ind w:left="0"/>
        <w:jc w:val="both"/>
      </w:pPr>
      <w:r>
        <w:rPr>
          <w:rFonts w:ascii="Times New Roman"/>
          <w:b w:val="false"/>
          <w:i w:val="false"/>
          <w:color w:val="000000"/>
          <w:sz w:val="28"/>
        </w:rPr>
        <w:t>
      Нысан</w:t>
      </w:r>
    </w:p>
    <w:bookmarkEnd w:id="16"/>
    <w:bookmarkStart w:name="z19" w:id="17"/>
    <w:p>
      <w:pPr>
        <w:spacing w:after="0"/>
        <w:ind w:left="0"/>
        <w:jc w:val="left"/>
      </w:pPr>
      <w:r>
        <w:rPr>
          <w:rFonts w:ascii="Times New Roman"/>
          <w:b/>
          <w:i w:val="false"/>
          <w:color w:val="000000"/>
        </w:rPr>
        <w:t xml:space="preserve"> Әкімшілік құқық бұзушылық туралы хаттама</w:t>
      </w:r>
    </w:p>
    <w:bookmarkEnd w:id="17"/>
    <w:p>
      <w:pPr>
        <w:spacing w:after="0"/>
        <w:ind w:left="0"/>
        <w:jc w:val="both"/>
      </w:pPr>
      <w:r>
        <w:rPr>
          <w:rFonts w:ascii="Times New Roman"/>
          <w:b w:val="false"/>
          <w:i w:val="false"/>
          <w:color w:val="000000"/>
          <w:sz w:val="28"/>
        </w:rPr>
        <w:t>
      м/к ___________ № _______ _______ ж.</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(жазылу орны)</w:t>
      </w:r>
    </w:p>
    <w:p>
      <w:pPr>
        <w:spacing w:after="0"/>
        <w:ind w:left="0"/>
        <w:jc w:val="both"/>
      </w:pPr>
      <w:r>
        <w:rPr>
          <w:rFonts w:ascii="Times New Roman"/>
          <w:b w:val="false"/>
          <w:i w:val="false"/>
          <w:color w:val="000000"/>
          <w:sz w:val="28"/>
        </w:rPr>
        <w:t>
      ___________________________________ Мемлекеттік экологиялық инспектор</w:t>
      </w:r>
    </w:p>
    <w:p>
      <w:pPr>
        <w:spacing w:after="0"/>
        <w:ind w:left="0"/>
        <w:jc w:val="both"/>
      </w:pPr>
      <w:r>
        <w:rPr>
          <w:rFonts w:ascii="Times New Roman"/>
          <w:b w:val="false"/>
          <w:i w:val="false"/>
          <w:color w:val="000000"/>
          <w:sz w:val="28"/>
        </w:rPr>
        <w:t>
      (бас, жоғары)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__________(атқаратын лауазымы, аты-жөні) "Әкімшілік құқық бұзушылық</w:t>
      </w:r>
    </w:p>
    <w:p>
      <w:pPr>
        <w:spacing w:after="0"/>
        <w:ind w:left="0"/>
        <w:jc w:val="both"/>
      </w:pPr>
      <w:r>
        <w:rPr>
          <w:rFonts w:ascii="Times New Roman"/>
          <w:b w:val="false"/>
          <w:i w:val="false"/>
          <w:color w:val="000000"/>
          <w:sz w:val="28"/>
        </w:rPr>
        <w:t>
      туралы" Қазақстан Республикасының 2014 жылғы 5 шілдедегі Кодексінің</w:t>
      </w:r>
    </w:p>
    <w:p>
      <w:pPr>
        <w:spacing w:after="0"/>
        <w:ind w:left="0"/>
        <w:jc w:val="both"/>
      </w:pPr>
      <w:r>
        <w:rPr>
          <w:rFonts w:ascii="Times New Roman"/>
          <w:b w:val="false"/>
          <w:i w:val="false"/>
          <w:color w:val="000000"/>
          <w:sz w:val="28"/>
        </w:rPr>
        <w:t>
      (бұдан әрі ӘҚБКо) 697-бабына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_(әкімшілік құқық бұзушылық жасаған тұлға туралы мәліметтер)</w:t>
      </w:r>
    </w:p>
    <w:p>
      <w:pPr>
        <w:spacing w:after="0"/>
        <w:ind w:left="0"/>
        <w:jc w:val="both"/>
      </w:pPr>
      <w:r>
        <w:rPr>
          <w:rFonts w:ascii="Times New Roman"/>
          <w:b w:val="false"/>
          <w:i w:val="false"/>
          <w:color w:val="000000"/>
          <w:sz w:val="28"/>
        </w:rPr>
        <w:t>
      Заңды тұлғаның ұйымдастыру-құқықтық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орналасқан орны: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Заңды тұлғаның банк деректемелері:___________________________________</w:t>
      </w:r>
    </w:p>
    <w:p>
      <w:pPr>
        <w:spacing w:after="0"/>
        <w:ind w:left="0"/>
        <w:jc w:val="both"/>
      </w:pPr>
      <w:r>
        <w:rPr>
          <w:rFonts w:ascii="Times New Roman"/>
          <w:b w:val="false"/>
          <w:i w:val="false"/>
          <w:color w:val="000000"/>
          <w:sz w:val="28"/>
        </w:rPr>
        <w:t>
      Жеке басын куәландыратын құжаттың атауы және</w:t>
      </w:r>
    </w:p>
    <w:p>
      <w:pPr>
        <w:spacing w:after="0"/>
        <w:ind w:left="0"/>
        <w:jc w:val="both"/>
      </w:pPr>
      <w:r>
        <w:rPr>
          <w:rFonts w:ascii="Times New Roman"/>
          <w:b w:val="false"/>
          <w:i w:val="false"/>
          <w:color w:val="000000"/>
          <w:sz w:val="28"/>
        </w:rPr>
        <w:t>
      деректемелері:_______________________________________________________</w:t>
      </w:r>
    </w:p>
    <w:p>
      <w:pPr>
        <w:spacing w:after="0"/>
        <w:ind w:left="0"/>
        <w:jc w:val="both"/>
      </w:pPr>
      <w:r>
        <w:rPr>
          <w:rFonts w:ascii="Times New Roman"/>
          <w:b w:val="false"/>
          <w:i w:val="false"/>
          <w:color w:val="000000"/>
          <w:sz w:val="28"/>
        </w:rPr>
        <w:t>
      Туған күні, тұрғылықты жері:_________________________________________</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Тұрғылықты жері бойынша тіркелуі туралы</w:t>
      </w:r>
    </w:p>
    <w:p>
      <w:pPr>
        <w:spacing w:after="0"/>
        <w:ind w:left="0"/>
        <w:jc w:val="both"/>
      </w:pPr>
      <w:r>
        <w:rPr>
          <w:rFonts w:ascii="Times New Roman"/>
          <w:b w:val="false"/>
          <w:i w:val="false"/>
          <w:color w:val="000000"/>
          <w:sz w:val="28"/>
        </w:rPr>
        <w:t>
      мәліметтер:__________________________________________________________</w:t>
      </w:r>
    </w:p>
    <w:p>
      <w:pPr>
        <w:spacing w:after="0"/>
        <w:ind w:left="0"/>
        <w:jc w:val="both"/>
      </w:pPr>
      <w:r>
        <w:rPr>
          <w:rFonts w:ascii="Times New Roman"/>
          <w:b w:val="false"/>
          <w:i w:val="false"/>
          <w:color w:val="000000"/>
          <w:sz w:val="28"/>
        </w:rPr>
        <w:t>
      жұмыс орыны, лауазымы: ______________________________________________</w:t>
      </w:r>
    </w:p>
    <w:p>
      <w:pPr>
        <w:spacing w:after="0"/>
        <w:ind w:left="0"/>
        <w:jc w:val="both"/>
      </w:pPr>
      <w:r>
        <w:rPr>
          <w:rFonts w:ascii="Times New Roman"/>
          <w:b w:val="false"/>
          <w:i w:val="false"/>
          <w:color w:val="000000"/>
          <w:sz w:val="28"/>
        </w:rPr>
        <w:t>
      телефон, факс, ұялы телефон нөмірі, (немесе) электронды мекен жайы ол</w:t>
      </w:r>
    </w:p>
    <w:p>
      <w:pPr>
        <w:spacing w:after="0"/>
        <w:ind w:left="0"/>
        <w:jc w:val="both"/>
      </w:pPr>
      <w:r>
        <w:rPr>
          <w:rFonts w:ascii="Times New Roman"/>
          <w:b w:val="false"/>
          <w:i w:val="false"/>
          <w:color w:val="000000"/>
          <w:sz w:val="28"/>
        </w:rPr>
        <w:t>
      болған кезде_________________________________________________________</w:t>
      </w:r>
    </w:p>
    <w:p>
      <w:pPr>
        <w:spacing w:after="0"/>
        <w:ind w:left="0"/>
        <w:jc w:val="both"/>
      </w:pPr>
      <w:r>
        <w:rPr>
          <w:rFonts w:ascii="Times New Roman"/>
          <w:b w:val="false"/>
          <w:i w:val="false"/>
          <w:color w:val="000000"/>
          <w:sz w:val="28"/>
        </w:rPr>
        <w:t>
      (Куәгерлердің) қатысуымен____________________________________________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(лауазымы, Т.А.Ә., үй мекенжайы)</w:t>
      </w:r>
    </w:p>
    <w:p>
      <w:pPr>
        <w:spacing w:after="0"/>
        <w:ind w:left="0"/>
        <w:jc w:val="both"/>
      </w:pPr>
      <w:r>
        <w:rPr>
          <w:rFonts w:ascii="Times New Roman"/>
          <w:b w:val="false"/>
          <w:i w:val="false"/>
          <w:color w:val="000000"/>
          <w:sz w:val="28"/>
        </w:rPr>
        <w:t>
      әкімшілік құқық бұзушылықтың жасалу орны, уақыты және мәні: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Осылайша ӘҚБК т. бабында көзделген әкімшілік құқық бұзушылық жасалу</w:t>
      </w:r>
    </w:p>
    <w:p>
      <w:pPr>
        <w:spacing w:after="0"/>
        <w:ind w:left="0"/>
        <w:jc w:val="both"/>
      </w:pPr>
      <w:r>
        <w:rPr>
          <w:rFonts w:ascii="Times New Roman"/>
          <w:b w:val="false"/>
          <w:i w:val="false"/>
          <w:color w:val="000000"/>
          <w:sz w:val="28"/>
        </w:rPr>
        <w:t>
      белгілері байқалады.</w:t>
      </w:r>
    </w:p>
    <w:p>
      <w:pPr>
        <w:spacing w:after="0"/>
        <w:ind w:left="0"/>
        <w:jc w:val="both"/>
      </w:pPr>
      <w:r>
        <w:rPr>
          <w:rFonts w:ascii="Times New Roman"/>
          <w:b w:val="false"/>
          <w:i w:val="false"/>
          <w:color w:val="000000"/>
          <w:sz w:val="28"/>
        </w:rPr>
        <w:t>
      Жеке тұлғаның (заңды тұлғаның уәкiлеттi өкiлi) түсініктемесі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ӘҚБК 738-бабына сәйкес іс жүргізу тілі ретінде</w:t>
      </w:r>
    </w:p>
    <w:p>
      <w:pPr>
        <w:spacing w:after="0"/>
        <w:ind w:left="0"/>
        <w:jc w:val="both"/>
      </w:pPr>
      <w:r>
        <w:rPr>
          <w:rFonts w:ascii="Times New Roman"/>
          <w:b w:val="false"/>
          <w:i w:val="false"/>
          <w:color w:val="000000"/>
          <w:sz w:val="28"/>
        </w:rPr>
        <w:t>
      ____________________белгіленді</w:t>
      </w:r>
    </w:p>
    <w:p>
      <w:pPr>
        <w:spacing w:after="0"/>
        <w:ind w:left="0"/>
        <w:jc w:val="both"/>
      </w:pPr>
      <w:r>
        <w:rPr>
          <w:rFonts w:ascii="Times New Roman"/>
          <w:b w:val="false"/>
          <w:i w:val="false"/>
          <w:color w:val="000000"/>
          <w:sz w:val="28"/>
        </w:rPr>
        <w:t>
      Әкімшілік құқық бұзушылықты айқындау және тіркеу кезінде</w:t>
      </w:r>
    </w:p>
    <w:p>
      <w:pPr>
        <w:spacing w:after="0"/>
        <w:ind w:left="0"/>
        <w:jc w:val="both"/>
      </w:pPr>
      <w:r>
        <w:rPr>
          <w:rFonts w:ascii="Times New Roman"/>
          <w:b w:val="false"/>
          <w:i w:val="false"/>
          <w:color w:val="000000"/>
          <w:sz w:val="28"/>
        </w:rPr>
        <w:t>
      метрологиялық тексерістің күні, нөмірі, атауы, техникалық құралының</w:t>
      </w:r>
    </w:p>
    <w:p>
      <w:pPr>
        <w:spacing w:after="0"/>
        <w:ind w:left="0"/>
        <w:jc w:val="both"/>
      </w:pPr>
      <w:r>
        <w:rPr>
          <w:rFonts w:ascii="Times New Roman"/>
          <w:b w:val="false"/>
          <w:i w:val="false"/>
          <w:color w:val="000000"/>
          <w:sz w:val="28"/>
        </w:rPr>
        <w:t>
      көрсеткіші.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Құқық бұзушыға ӘҚБК </w:t>
      </w:r>
      <w:r>
        <w:rPr>
          <w:rFonts w:ascii="Times New Roman"/>
          <w:b w:val="false"/>
          <w:i w:val="false"/>
          <w:color w:val="000000"/>
          <w:sz w:val="28"/>
        </w:rPr>
        <w:t>744-бабында</w:t>
      </w:r>
      <w:r>
        <w:rPr>
          <w:rFonts w:ascii="Times New Roman"/>
          <w:b w:val="false"/>
          <w:i w:val="false"/>
          <w:color w:val="000000"/>
          <w:sz w:val="28"/>
        </w:rPr>
        <w:t xml:space="preserve"> көзделген құқықтары мен міндеттері</w:t>
      </w:r>
    </w:p>
    <w:p>
      <w:pPr>
        <w:spacing w:after="0"/>
        <w:ind w:left="0"/>
        <w:jc w:val="both"/>
      </w:pPr>
      <w:r>
        <w:rPr>
          <w:rFonts w:ascii="Times New Roman"/>
          <w:b w:val="false"/>
          <w:i w:val="false"/>
          <w:color w:val="000000"/>
          <w:sz w:val="28"/>
        </w:rPr>
        <w:t>
      түсіндірілді, оған сәйкес өзіне қатысты әкімшілік құқық бұзушылық</w:t>
      </w:r>
    </w:p>
    <w:p>
      <w:pPr>
        <w:spacing w:after="0"/>
        <w:ind w:left="0"/>
        <w:jc w:val="both"/>
      </w:pPr>
      <w:r>
        <w:rPr>
          <w:rFonts w:ascii="Times New Roman"/>
          <w:b w:val="false"/>
          <w:i w:val="false"/>
          <w:color w:val="000000"/>
          <w:sz w:val="28"/>
        </w:rPr>
        <w:t>
      туралы іс бойынша іс жүргізіліп жатқан адам хаттамамен және істің</w:t>
      </w:r>
    </w:p>
    <w:p>
      <w:pPr>
        <w:spacing w:after="0"/>
        <w:ind w:left="0"/>
        <w:jc w:val="both"/>
      </w:pPr>
      <w:r>
        <w:rPr>
          <w:rFonts w:ascii="Times New Roman"/>
          <w:b w:val="false"/>
          <w:i w:val="false"/>
          <w:color w:val="000000"/>
          <w:sz w:val="28"/>
        </w:rPr>
        <w:t>
      басқа да материалдарымен танысуға, түсініктемелер беруге, хаттаманың</w:t>
      </w:r>
    </w:p>
    <w:p>
      <w:pPr>
        <w:spacing w:after="0"/>
        <w:ind w:left="0"/>
        <w:jc w:val="both"/>
      </w:pPr>
      <w:r>
        <w:rPr>
          <w:rFonts w:ascii="Times New Roman"/>
          <w:b w:val="false"/>
          <w:i w:val="false"/>
          <w:color w:val="000000"/>
          <w:sz w:val="28"/>
        </w:rPr>
        <w:t>
      мазмұны мен ресімделуі жөнінде ескертулер жасауға, дәлелдемелер</w:t>
      </w:r>
    </w:p>
    <w:p>
      <w:pPr>
        <w:spacing w:after="0"/>
        <w:ind w:left="0"/>
        <w:jc w:val="both"/>
      </w:pPr>
      <w:r>
        <w:rPr>
          <w:rFonts w:ascii="Times New Roman"/>
          <w:b w:val="false"/>
          <w:i w:val="false"/>
          <w:color w:val="000000"/>
          <w:sz w:val="28"/>
        </w:rPr>
        <w:t>
      ұсынуға, өтінішхаттар мен қарсылықтарды мәлімдеуге, қорғаушының заң</w:t>
      </w:r>
    </w:p>
    <w:p>
      <w:pPr>
        <w:spacing w:after="0"/>
        <w:ind w:left="0"/>
        <w:jc w:val="both"/>
      </w:pPr>
      <w:r>
        <w:rPr>
          <w:rFonts w:ascii="Times New Roman"/>
          <w:b w:val="false"/>
          <w:i w:val="false"/>
          <w:color w:val="000000"/>
          <w:sz w:val="28"/>
        </w:rPr>
        <w:t>
      көмегін пайдалануға, істі қарау кезінде ана тілінде немесе өзі</w:t>
      </w:r>
    </w:p>
    <w:p>
      <w:pPr>
        <w:spacing w:after="0"/>
        <w:ind w:left="0"/>
        <w:jc w:val="both"/>
      </w:pPr>
      <w:r>
        <w:rPr>
          <w:rFonts w:ascii="Times New Roman"/>
          <w:b w:val="false"/>
          <w:i w:val="false"/>
          <w:color w:val="000000"/>
          <w:sz w:val="28"/>
        </w:rPr>
        <w:t>
      білетін тілде сөйлеуге және егер іс жүргізіліп отырған тілді білмесе,</w:t>
      </w:r>
    </w:p>
    <w:p>
      <w:pPr>
        <w:spacing w:after="0"/>
        <w:ind w:left="0"/>
        <w:jc w:val="both"/>
      </w:pPr>
      <w:r>
        <w:rPr>
          <w:rFonts w:ascii="Times New Roman"/>
          <w:b w:val="false"/>
          <w:i w:val="false"/>
          <w:color w:val="000000"/>
          <w:sz w:val="28"/>
        </w:rPr>
        <w:t>
      аудармашы көрсеткен қызметтерді өтеусіз пайдалануға; іс бойынша іс</w:t>
      </w:r>
    </w:p>
    <w:p>
      <w:pPr>
        <w:spacing w:after="0"/>
        <w:ind w:left="0"/>
        <w:jc w:val="both"/>
      </w:pPr>
      <w:r>
        <w:rPr>
          <w:rFonts w:ascii="Times New Roman"/>
          <w:b w:val="false"/>
          <w:i w:val="false"/>
          <w:color w:val="000000"/>
          <w:sz w:val="28"/>
        </w:rPr>
        <w:t>
      жүргізуді қамтамасыз ету шараларының қолданылуына, әкімшілік құқық</w:t>
      </w:r>
    </w:p>
    <w:p>
      <w:pPr>
        <w:spacing w:after="0"/>
        <w:ind w:left="0"/>
        <w:jc w:val="both"/>
      </w:pPr>
      <w:r>
        <w:rPr>
          <w:rFonts w:ascii="Times New Roman"/>
          <w:b w:val="false"/>
          <w:i w:val="false"/>
          <w:color w:val="000000"/>
          <w:sz w:val="28"/>
        </w:rPr>
        <w:t>
      бұзушылық туралы хаттамаға және іс бойынша қаулыға шағым жасауға,</w:t>
      </w:r>
    </w:p>
    <w:p>
      <w:pPr>
        <w:spacing w:after="0"/>
        <w:ind w:left="0"/>
        <w:jc w:val="both"/>
      </w:pPr>
      <w:r>
        <w:rPr>
          <w:rFonts w:ascii="Times New Roman"/>
          <w:b w:val="false"/>
          <w:i w:val="false"/>
          <w:color w:val="000000"/>
          <w:sz w:val="28"/>
        </w:rPr>
        <w:t>
      одан үзінді көшірме алуға және істегі құжаттардың көшірмелерін</w:t>
      </w:r>
    </w:p>
    <w:p>
      <w:pPr>
        <w:spacing w:after="0"/>
        <w:ind w:left="0"/>
        <w:jc w:val="both"/>
      </w:pPr>
      <w:r>
        <w:rPr>
          <w:rFonts w:ascii="Times New Roman"/>
          <w:b w:val="false"/>
          <w:i w:val="false"/>
          <w:color w:val="000000"/>
          <w:sz w:val="28"/>
        </w:rPr>
        <w:t>
      түсіріп алуға, сондай-ақ өзіне осы Кодекспен берілген өзге де</w:t>
      </w:r>
    </w:p>
    <w:p>
      <w:pPr>
        <w:spacing w:after="0"/>
        <w:ind w:left="0"/>
        <w:jc w:val="both"/>
      </w:pPr>
      <w:r>
        <w:rPr>
          <w:rFonts w:ascii="Times New Roman"/>
          <w:b w:val="false"/>
          <w:i w:val="false"/>
          <w:color w:val="000000"/>
          <w:sz w:val="28"/>
        </w:rPr>
        <w:t>
      процестік құқықтарды пайдалануға құқылы.________ (қолы).</w:t>
      </w:r>
    </w:p>
    <w:p>
      <w:pPr>
        <w:spacing w:after="0"/>
        <w:ind w:left="0"/>
        <w:jc w:val="both"/>
      </w:pPr>
      <w:r>
        <w:rPr>
          <w:rFonts w:ascii="Times New Roman"/>
          <w:b w:val="false"/>
          <w:i w:val="false"/>
          <w:color w:val="000000"/>
          <w:sz w:val="28"/>
        </w:rPr>
        <w:t xml:space="preserve">
      ҚР ӘҚБК-ның 808-бабына сәйкес осы хаттама қоса берілген </w:t>
      </w:r>
    </w:p>
    <w:p>
      <w:pPr>
        <w:spacing w:after="0"/>
        <w:ind w:left="0"/>
        <w:jc w:val="both"/>
      </w:pPr>
      <w:r>
        <w:rPr>
          <w:rFonts w:ascii="Times New Roman"/>
          <w:b w:val="false"/>
          <w:i w:val="false"/>
          <w:color w:val="000000"/>
          <w:sz w:val="28"/>
        </w:rPr>
        <w:t>
      материалдармен бірге қарау үшін</w:t>
      </w:r>
    </w:p>
    <w:p>
      <w:pPr>
        <w:spacing w:after="0"/>
        <w:ind w:left="0"/>
        <w:jc w:val="both"/>
      </w:pPr>
      <w:r>
        <w:rPr>
          <w:rFonts w:ascii="Times New Roman"/>
          <w:b w:val="false"/>
          <w:i w:val="false"/>
          <w:color w:val="000000"/>
          <w:sz w:val="28"/>
        </w:rPr>
        <w:t>
      _______________________________________ (судьяға, әкімшілік құқық</w:t>
      </w:r>
    </w:p>
    <w:p>
      <w:pPr>
        <w:spacing w:after="0"/>
        <w:ind w:left="0"/>
        <w:jc w:val="both"/>
      </w:pPr>
      <w:r>
        <w:rPr>
          <w:rFonts w:ascii="Times New Roman"/>
          <w:b w:val="false"/>
          <w:i w:val="false"/>
          <w:color w:val="000000"/>
          <w:sz w:val="28"/>
        </w:rPr>
        <w:t>
      бұзушылық туралы істі қарастыратын уәкілеттік берілген органға</w:t>
      </w:r>
    </w:p>
    <w:p>
      <w:pPr>
        <w:spacing w:after="0"/>
        <w:ind w:left="0"/>
        <w:jc w:val="both"/>
      </w:pPr>
      <w:r>
        <w:rPr>
          <w:rFonts w:ascii="Times New Roman"/>
          <w:b w:val="false"/>
          <w:i w:val="false"/>
          <w:color w:val="000000"/>
          <w:sz w:val="28"/>
        </w:rPr>
        <w:t>
      (лауазымды адамға) жіберіледі.</w:t>
      </w:r>
    </w:p>
    <w:p>
      <w:pPr>
        <w:spacing w:after="0"/>
        <w:ind w:left="0"/>
        <w:jc w:val="both"/>
      </w:pPr>
      <w:r>
        <w:rPr>
          <w:rFonts w:ascii="Times New Roman"/>
          <w:b w:val="false"/>
          <w:i w:val="false"/>
          <w:color w:val="000000"/>
          <w:sz w:val="28"/>
        </w:rPr>
        <w:t>
      Хаттама куәлардың қатысуымен жасалды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(куәлар бар болса) (аты-жөні, мекен-жайы, жұмыс орны)</w:t>
      </w:r>
    </w:p>
    <w:p>
      <w:pPr>
        <w:spacing w:after="0"/>
        <w:ind w:left="0"/>
        <w:jc w:val="both"/>
      </w:pPr>
      <w:r>
        <w:rPr>
          <w:rFonts w:ascii="Times New Roman"/>
          <w:b w:val="false"/>
          <w:i w:val="false"/>
          <w:color w:val="000000"/>
          <w:sz w:val="28"/>
        </w:rPr>
        <w:t>
      Хаттаманы толтырған адамның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Хаттама атына жасалған адамның</w:t>
      </w:r>
    </w:p>
    <w:p>
      <w:pPr>
        <w:spacing w:after="0"/>
        <w:ind w:left="0"/>
        <w:jc w:val="both"/>
      </w:pPr>
      <w:r>
        <w:rPr>
          <w:rFonts w:ascii="Times New Roman"/>
          <w:b w:val="false"/>
          <w:i w:val="false"/>
          <w:color w:val="000000"/>
          <w:sz w:val="28"/>
        </w:rPr>
        <w:t>
      қолы:__________________________________</w:t>
      </w:r>
    </w:p>
    <w:p>
      <w:pPr>
        <w:spacing w:after="0"/>
        <w:ind w:left="0"/>
        <w:jc w:val="both"/>
      </w:pPr>
      <w:r>
        <w:rPr>
          <w:rFonts w:ascii="Times New Roman"/>
          <w:b w:val="false"/>
          <w:i w:val="false"/>
          <w:color w:val="000000"/>
          <w:sz w:val="28"/>
        </w:rPr>
        <w:t>
      Куәлар қолы: 1._____________________________________________________</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Хаттамаға қоса беріледі: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Хаттаманы жасаған адамның қолы: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w:t>
      </w:r>
    </w:p>
    <w:p>
      <w:pPr>
        <w:spacing w:after="0"/>
        <w:ind w:left="0"/>
        <w:jc w:val="both"/>
      </w:pPr>
      <w:r>
        <w:rPr>
          <w:rFonts w:ascii="Times New Roman"/>
          <w:b w:val="false"/>
          <w:i w:val="false"/>
          <w:color w:val="000000"/>
          <w:sz w:val="28"/>
        </w:rPr>
        <w:t>
      Т.А.Ә_______________________________________________________________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Хаттаманың мазмұны және оны ресімдеу бойынша ескертулер_____________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 20 жыл "____" 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Хаттама көшірмесін алдым: "___" _____________20__ж._________</w:t>
      </w:r>
    </w:p>
    <w:p>
      <w:pPr>
        <w:spacing w:after="0"/>
        <w:ind w:left="0"/>
        <w:jc w:val="both"/>
      </w:pPr>
      <w:r>
        <w:rPr>
          <w:rFonts w:ascii="Times New Roman"/>
          <w:b w:val="false"/>
          <w:i w:val="false"/>
          <w:color w:val="000000"/>
          <w:sz w:val="28"/>
        </w:rPr>
        <w:t>
      Хаттаманы қол қойып алудан бас тартқаны, және хаттамаға қол қоюдан</w:t>
      </w:r>
    </w:p>
    <w:p>
      <w:pPr>
        <w:spacing w:after="0"/>
        <w:ind w:left="0"/>
        <w:jc w:val="both"/>
      </w:pPr>
      <w:r>
        <w:rPr>
          <w:rFonts w:ascii="Times New Roman"/>
          <w:b w:val="false"/>
          <w:i w:val="false"/>
          <w:color w:val="000000"/>
          <w:sz w:val="28"/>
        </w:rPr>
        <w:t>
      бас тартқаны туралы белгі____________________________________________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435 бұйрығына</w:t>
            </w:r>
            <w:r>
              <w:br/>
            </w:r>
            <w:r>
              <w:rPr>
                <w:rFonts w:ascii="Times New Roman"/>
                <w:b w:val="false"/>
                <w:i w:val="false"/>
                <w:color w:val="000000"/>
                <w:sz w:val="20"/>
              </w:rPr>
              <w:t>2 қосымша</w:t>
            </w:r>
          </w:p>
        </w:tc>
      </w:tr>
    </w:tbl>
    <w:bookmarkStart w:name="z21" w:id="18"/>
    <w:p>
      <w:pPr>
        <w:spacing w:after="0"/>
        <w:ind w:left="0"/>
        <w:jc w:val="both"/>
      </w:pPr>
      <w:r>
        <w:rPr>
          <w:rFonts w:ascii="Times New Roman"/>
          <w:b w:val="false"/>
          <w:i w:val="false"/>
          <w:color w:val="000000"/>
          <w:sz w:val="28"/>
        </w:rPr>
        <w:t>
      Нысан</w:t>
      </w:r>
    </w:p>
    <w:bookmarkEnd w:id="18"/>
    <w:bookmarkStart w:name="z22" w:id="19"/>
    <w:p>
      <w:pPr>
        <w:spacing w:after="0"/>
        <w:ind w:left="0"/>
        <w:jc w:val="left"/>
      </w:pPr>
      <w:r>
        <w:rPr>
          <w:rFonts w:ascii="Times New Roman"/>
          <w:b/>
          <w:i w:val="false"/>
          <w:color w:val="000000"/>
        </w:rPr>
        <w:t xml:space="preserve"> Әкімшілік жаза қолдану туралы ҚАУЛЫ</w:t>
      </w:r>
    </w:p>
    <w:bookmarkEnd w:id="19"/>
    <w:p>
      <w:pPr>
        <w:spacing w:after="0"/>
        <w:ind w:left="0"/>
        <w:jc w:val="both"/>
      </w:pPr>
      <w:r>
        <w:rPr>
          <w:rFonts w:ascii="Times New Roman"/>
          <w:b w:val="false"/>
          <w:i w:val="false"/>
          <w:color w:val="000000"/>
          <w:sz w:val="28"/>
        </w:rPr>
        <w:t>
      м/к ___________ № _______ _______ ж. "___"_______</w:t>
      </w:r>
    </w:p>
    <w:p>
      <w:pPr>
        <w:spacing w:after="0"/>
        <w:ind w:left="0"/>
        <w:jc w:val="both"/>
      </w:pPr>
      <w:r>
        <w:rPr>
          <w:rFonts w:ascii="Times New Roman"/>
          <w:b w:val="false"/>
          <w:i w:val="false"/>
          <w:color w:val="000000"/>
          <w:sz w:val="28"/>
        </w:rPr>
        <w:t>
      (жазылу орны)</w:t>
      </w:r>
    </w:p>
    <w:p>
      <w:pPr>
        <w:spacing w:after="0"/>
        <w:ind w:left="0"/>
        <w:jc w:val="both"/>
      </w:pPr>
      <w:r>
        <w:rPr>
          <w:rFonts w:ascii="Times New Roman"/>
          <w:b w:val="false"/>
          <w:i w:val="false"/>
          <w:color w:val="000000"/>
          <w:sz w:val="28"/>
        </w:rPr>
        <w:t>
      "Әкімшілік құқық бұзушылық туралы" Қазақстан Республикасының 2014</w:t>
      </w:r>
    </w:p>
    <w:p>
      <w:pPr>
        <w:spacing w:after="0"/>
        <w:ind w:left="0"/>
        <w:jc w:val="both"/>
      </w:pPr>
      <w:r>
        <w:rPr>
          <w:rFonts w:ascii="Times New Roman"/>
          <w:b w:val="false"/>
          <w:i w:val="false"/>
          <w:color w:val="000000"/>
          <w:sz w:val="28"/>
        </w:rPr>
        <w:t xml:space="preserve">
      жылғы 5 шілдедегі Кодексінің </w:t>
      </w:r>
      <w:r>
        <w:rPr>
          <w:rFonts w:ascii="Times New Roman"/>
          <w:b w:val="false"/>
          <w:i w:val="false"/>
          <w:color w:val="000000"/>
          <w:sz w:val="28"/>
        </w:rPr>
        <w:t>697-бабына</w:t>
      </w:r>
      <w:r>
        <w:rPr>
          <w:rFonts w:ascii="Times New Roman"/>
          <w:b w:val="false"/>
          <w:i w:val="false"/>
          <w:color w:val="000000"/>
          <w:sz w:val="28"/>
        </w:rPr>
        <w:t xml:space="preserve"> сәйкес әрекет ететін,</w:t>
      </w:r>
    </w:p>
    <w:p>
      <w:pPr>
        <w:spacing w:after="0"/>
        <w:ind w:left="0"/>
        <w:jc w:val="both"/>
      </w:pPr>
      <w:r>
        <w:rPr>
          <w:rFonts w:ascii="Times New Roman"/>
          <w:b w:val="false"/>
          <w:i w:val="false"/>
          <w:color w:val="000000"/>
          <w:sz w:val="28"/>
        </w:rPr>
        <w:t>
      ____________________ мемлекеттік экологиялық инспекторымен (бас/аға)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(Аты-жөні, лауазымы)</w:t>
      </w:r>
    </w:p>
    <w:p>
      <w:pPr>
        <w:spacing w:after="0"/>
        <w:ind w:left="0"/>
        <w:jc w:val="both"/>
      </w:pPr>
      <w:r>
        <w:rPr>
          <w:rFonts w:ascii="Times New Roman"/>
          <w:b w:val="false"/>
          <w:i w:val="false"/>
          <w:color w:val="000000"/>
          <w:sz w:val="28"/>
        </w:rPr>
        <w:t>
      ____________________________________________________ хаттама қаралды</w:t>
      </w:r>
    </w:p>
    <w:p>
      <w:pPr>
        <w:spacing w:after="0"/>
        <w:ind w:left="0"/>
        <w:jc w:val="both"/>
      </w:pPr>
      <w:r>
        <w:rPr>
          <w:rFonts w:ascii="Times New Roman"/>
          <w:b w:val="false"/>
          <w:i w:val="false"/>
          <w:color w:val="000000"/>
          <w:sz w:val="28"/>
        </w:rPr>
        <w:t>
      (хаттаманың № және жазылу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(қоса берілген әкімшілік құқық бұзушылық туралы материалдар)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қатысты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w:t>
      </w:r>
    </w:p>
    <w:p>
      <w:pPr>
        <w:spacing w:after="0"/>
        <w:ind w:left="0"/>
        <w:jc w:val="both"/>
      </w:pPr>
      <w:r>
        <w:rPr>
          <w:rFonts w:ascii="Times New Roman"/>
          <w:b w:val="false"/>
          <w:i w:val="false"/>
          <w:color w:val="000000"/>
          <w:sz w:val="28"/>
        </w:rPr>
        <w:t>
      Заңды тұлғаның ұйымдастыру-құқықтық</w:t>
      </w:r>
    </w:p>
    <w:p>
      <w:pPr>
        <w:spacing w:after="0"/>
        <w:ind w:left="0"/>
        <w:jc w:val="both"/>
      </w:pPr>
      <w:r>
        <w:rPr>
          <w:rFonts w:ascii="Times New Roman"/>
          <w:b w:val="false"/>
          <w:i w:val="false"/>
          <w:color w:val="000000"/>
          <w:sz w:val="28"/>
        </w:rPr>
        <w:t>
      нысаны:______________________________________________________________</w:t>
      </w:r>
    </w:p>
    <w:p>
      <w:pPr>
        <w:spacing w:after="0"/>
        <w:ind w:left="0"/>
        <w:jc w:val="both"/>
      </w:pPr>
      <w:r>
        <w:rPr>
          <w:rFonts w:ascii="Times New Roman"/>
          <w:b w:val="false"/>
          <w:i w:val="false"/>
          <w:color w:val="000000"/>
          <w:sz w:val="28"/>
        </w:rPr>
        <w:t>
      Заңды тұлғаның тұрғылықты жері:______________________________________</w:t>
      </w:r>
    </w:p>
    <w:p>
      <w:pPr>
        <w:spacing w:after="0"/>
        <w:ind w:left="0"/>
        <w:jc w:val="both"/>
      </w:pPr>
      <w:r>
        <w:rPr>
          <w:rFonts w:ascii="Times New Roman"/>
          <w:b w:val="false"/>
          <w:i w:val="false"/>
          <w:color w:val="000000"/>
          <w:sz w:val="28"/>
        </w:rPr>
        <w:t>
      Заңды тұлға ретінде тіркелген күні мен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w:t>
      </w:r>
    </w:p>
    <w:p>
      <w:pPr>
        <w:spacing w:after="0"/>
        <w:ind w:left="0"/>
        <w:jc w:val="both"/>
      </w:pPr>
      <w:r>
        <w:rPr>
          <w:rFonts w:ascii="Times New Roman"/>
          <w:b w:val="false"/>
          <w:i w:val="false"/>
          <w:color w:val="000000"/>
          <w:sz w:val="28"/>
        </w:rPr>
        <w:t>
      Заңды тұлғаның банк деректемелері:___________________________________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_____ж " ___ "</w:t>
      </w:r>
    </w:p>
    <w:p>
      <w:pPr>
        <w:spacing w:after="0"/>
        <w:ind w:left="0"/>
        <w:jc w:val="both"/>
      </w:pPr>
      <w:r>
        <w:rPr>
          <w:rFonts w:ascii="Times New Roman"/>
          <w:b w:val="false"/>
          <w:i w:val="false"/>
          <w:color w:val="000000"/>
          <w:sz w:val="28"/>
        </w:rPr>
        <w:t>
      Жеке тұлғаны куәландыратын құжаттың атауы және</w:t>
      </w:r>
    </w:p>
    <w:p>
      <w:pPr>
        <w:spacing w:after="0"/>
        <w:ind w:left="0"/>
        <w:jc w:val="both"/>
      </w:pPr>
      <w:r>
        <w:rPr>
          <w:rFonts w:ascii="Times New Roman"/>
          <w:b w:val="false"/>
          <w:i w:val="false"/>
          <w:color w:val="000000"/>
          <w:sz w:val="28"/>
        </w:rPr>
        <w:t>
      деректемелер:________________________________________________________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w:t>
      </w:r>
    </w:p>
    <w:p>
      <w:pPr>
        <w:spacing w:after="0"/>
        <w:ind w:left="0"/>
        <w:jc w:val="both"/>
      </w:pPr>
      <w:r>
        <w:rPr>
          <w:rFonts w:ascii="Times New Roman"/>
          <w:b w:val="false"/>
          <w:i w:val="false"/>
          <w:color w:val="000000"/>
          <w:sz w:val="28"/>
        </w:rPr>
        <w:t>
      Жұмыс орны, лауазымы_________________________________________________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абоненттік телефон, факс, ұялы телефон нөмірі, (немесе) электронды</w:t>
      </w:r>
    </w:p>
    <w:p>
      <w:pPr>
        <w:spacing w:after="0"/>
        <w:ind w:left="0"/>
        <w:jc w:val="both"/>
      </w:pPr>
      <w:r>
        <w:rPr>
          <w:rFonts w:ascii="Times New Roman"/>
          <w:b w:val="false"/>
          <w:i w:val="false"/>
          <w:color w:val="000000"/>
          <w:sz w:val="28"/>
        </w:rPr>
        <w:t>
      мекен жайы___________________________________________________________</w:t>
      </w:r>
    </w:p>
    <w:p>
      <w:pPr>
        <w:spacing w:after="0"/>
        <w:ind w:left="0"/>
        <w:jc w:val="both"/>
      </w:pPr>
      <w:r>
        <w:rPr>
          <w:rFonts w:ascii="Times New Roman"/>
          <w:b w:val="false"/>
          <w:i w:val="false"/>
          <w:color w:val="000000"/>
          <w:sz w:val="28"/>
        </w:rPr>
        <w:t>
      ӘҚБК 738-бабына сәйкес іс бойынша іс жүргізу тілі ретінде</w:t>
      </w:r>
    </w:p>
    <w:p>
      <w:pPr>
        <w:spacing w:after="0"/>
        <w:ind w:left="0"/>
        <w:jc w:val="both"/>
      </w:pPr>
      <w:r>
        <w:rPr>
          <w:rFonts w:ascii="Times New Roman"/>
          <w:b w:val="false"/>
          <w:i w:val="false"/>
          <w:color w:val="000000"/>
          <w:sz w:val="28"/>
        </w:rPr>
        <w:t>
      ___________________________белгіленді</w:t>
      </w:r>
    </w:p>
    <w:p>
      <w:pPr>
        <w:spacing w:after="0"/>
        <w:ind w:left="0"/>
        <w:jc w:val="both"/>
      </w:pPr>
      <w:r>
        <w:rPr>
          <w:rFonts w:ascii="Times New Roman"/>
          <w:b w:val="false"/>
          <w:i w:val="false"/>
          <w:color w:val="000000"/>
          <w:sz w:val="28"/>
        </w:rPr>
        <w:t>
      ӘҚБК 744-бабымен қарастырылған құқықтары түсіндірілді ________ қолы</w:t>
      </w:r>
    </w:p>
    <w:p>
      <w:pPr>
        <w:spacing w:after="0"/>
        <w:ind w:left="0"/>
        <w:jc w:val="both"/>
      </w:pPr>
      <w:r>
        <w:rPr>
          <w:rFonts w:ascii="Times New Roman"/>
          <w:b w:val="false"/>
          <w:i w:val="false"/>
          <w:color w:val="000000"/>
          <w:sz w:val="28"/>
        </w:rPr>
        <w:t>
      Айқындалғаны: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(істі қарастыру кезінде айқындалған әкімшілік құқық бұзушылық және</w:t>
      </w:r>
    </w:p>
    <w:p>
      <w:pPr>
        <w:spacing w:after="0"/>
        <w:ind w:left="0"/>
        <w:jc w:val="both"/>
      </w:pPr>
      <w:r>
        <w:rPr>
          <w:rFonts w:ascii="Times New Roman"/>
          <w:b w:val="false"/>
          <w:i w:val="false"/>
          <w:color w:val="000000"/>
          <w:sz w:val="28"/>
        </w:rPr>
        <w:t>
      мән-жайлар үшін жауапкершілікті көздейтін ӘҚБК бабы)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ӘҚБК-ның 821-бабына сәйкес</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ӘҚБК _________ бабы бойынша:</w:t>
      </w:r>
    </w:p>
    <w:p>
      <w:pPr>
        <w:spacing w:after="0"/>
        <w:ind w:left="0"/>
        <w:jc w:val="both"/>
      </w:pPr>
      <w:r>
        <w:rPr>
          <w:rFonts w:ascii="Times New Roman"/>
          <w:b w:val="false"/>
          <w:i w:val="false"/>
          <w:color w:val="000000"/>
          <w:sz w:val="28"/>
        </w:rPr>
        <w:t>
      1. айыппұл_______________________________________________ мөлшерінде;</w:t>
      </w:r>
    </w:p>
    <w:p>
      <w:pPr>
        <w:spacing w:after="0"/>
        <w:ind w:left="0"/>
        <w:jc w:val="both"/>
      </w:pPr>
      <w:r>
        <w:rPr>
          <w:rFonts w:ascii="Times New Roman"/>
          <w:b w:val="false"/>
          <w:i w:val="false"/>
          <w:color w:val="000000"/>
          <w:sz w:val="28"/>
        </w:rPr>
        <w:t>
      2. ескерту түріндегі әкімшілік жаза қолданылсын.</w:t>
      </w:r>
    </w:p>
    <w:p>
      <w:pPr>
        <w:spacing w:after="0"/>
        <w:ind w:left="0"/>
        <w:jc w:val="both"/>
      </w:pPr>
      <w:r>
        <w:rPr>
          <w:rFonts w:ascii="Times New Roman"/>
          <w:b w:val="false"/>
          <w:i w:val="false"/>
          <w:color w:val="000000"/>
          <w:sz w:val="28"/>
        </w:rPr>
        <w:t>
      Салық органының деректемелері:_______________КНП_____, төлемді</w:t>
      </w:r>
    </w:p>
    <w:p>
      <w:pPr>
        <w:spacing w:after="0"/>
        <w:ind w:left="0"/>
        <w:jc w:val="both"/>
      </w:pPr>
      <w:r>
        <w:rPr>
          <w:rFonts w:ascii="Times New Roman"/>
          <w:b w:val="false"/>
          <w:i w:val="false"/>
          <w:color w:val="000000"/>
          <w:sz w:val="28"/>
        </w:rPr>
        <w:t>
      тағайындау КОДы_______, Кбе_________.</w:t>
      </w:r>
    </w:p>
    <w:p>
      <w:pPr>
        <w:spacing w:after="0"/>
        <w:ind w:left="0"/>
        <w:jc w:val="both"/>
      </w:pPr>
      <w:r>
        <w:rPr>
          <w:rFonts w:ascii="Times New Roman"/>
          <w:b w:val="false"/>
          <w:i w:val="false"/>
          <w:color w:val="000000"/>
          <w:sz w:val="28"/>
        </w:rPr>
        <w:t xml:space="preserve">
      ӘҚБК-ның </w:t>
      </w:r>
      <w:r>
        <w:rPr>
          <w:rFonts w:ascii="Times New Roman"/>
          <w:b w:val="false"/>
          <w:i w:val="false"/>
          <w:color w:val="000000"/>
          <w:sz w:val="28"/>
        </w:rPr>
        <w:t>832-бабына</w:t>
      </w:r>
      <w:r>
        <w:rPr>
          <w:rFonts w:ascii="Times New Roman"/>
          <w:b w:val="false"/>
          <w:i w:val="false"/>
          <w:color w:val="000000"/>
          <w:sz w:val="28"/>
        </w:rPr>
        <w:t xml:space="preserve"> сәйкес Әкiмшiлiк құқық бұзушылық туралы iс</w:t>
      </w:r>
    </w:p>
    <w:p>
      <w:pPr>
        <w:spacing w:after="0"/>
        <w:ind w:left="0"/>
        <w:jc w:val="both"/>
      </w:pPr>
      <w:r>
        <w:rPr>
          <w:rFonts w:ascii="Times New Roman"/>
          <w:b w:val="false"/>
          <w:i w:val="false"/>
          <w:color w:val="000000"/>
          <w:sz w:val="28"/>
        </w:rPr>
        <w:t>
      бойынша қаулыға шағым бере алады, жоғары органдарға шағымданады</w:t>
      </w:r>
    </w:p>
    <w:p>
      <w:pPr>
        <w:spacing w:after="0"/>
        <w:ind w:left="0"/>
        <w:jc w:val="both"/>
      </w:pPr>
      <w:r>
        <w:rPr>
          <w:rFonts w:ascii="Times New Roman"/>
          <w:b w:val="false"/>
          <w:i w:val="false"/>
          <w:color w:val="000000"/>
          <w:sz w:val="28"/>
        </w:rPr>
        <w:t>
      (жоғары лауазымды тұлғаларға) немесе мамандандырылған аудандық және</w:t>
      </w:r>
    </w:p>
    <w:p>
      <w:pPr>
        <w:spacing w:after="0"/>
        <w:ind w:left="0"/>
        <w:jc w:val="both"/>
      </w:pPr>
      <w:r>
        <w:rPr>
          <w:rFonts w:ascii="Times New Roman"/>
          <w:b w:val="false"/>
          <w:i w:val="false"/>
          <w:color w:val="000000"/>
          <w:sz w:val="28"/>
        </w:rPr>
        <w:t>
      оған теңестiрiлген әкiмшiлiк сот судьяларының әкiмшiлiк жаза қолдану</w:t>
      </w:r>
    </w:p>
    <w:p>
      <w:pPr>
        <w:spacing w:after="0"/>
        <w:ind w:left="0"/>
        <w:jc w:val="both"/>
      </w:pPr>
      <w:r>
        <w:rPr>
          <w:rFonts w:ascii="Times New Roman"/>
          <w:b w:val="false"/>
          <w:i w:val="false"/>
          <w:color w:val="000000"/>
          <w:sz w:val="28"/>
        </w:rPr>
        <w:t>
      туралы қаулысына қаулы көшірмесін ұсынғаннан кейін 10 тәулік ішінде,</w:t>
      </w:r>
    </w:p>
    <w:p>
      <w:pPr>
        <w:spacing w:after="0"/>
        <w:ind w:left="0"/>
        <w:jc w:val="both"/>
      </w:pPr>
      <w:r>
        <w:rPr>
          <w:rFonts w:ascii="Times New Roman"/>
          <w:b w:val="false"/>
          <w:i w:val="false"/>
          <w:color w:val="000000"/>
          <w:sz w:val="28"/>
        </w:rPr>
        <w:t xml:space="preserve">
      ал егер осы Кодекстiң </w:t>
      </w:r>
      <w:r>
        <w:rPr>
          <w:rFonts w:ascii="Times New Roman"/>
          <w:b w:val="false"/>
          <w:i w:val="false"/>
          <w:color w:val="000000"/>
          <w:sz w:val="28"/>
        </w:rPr>
        <w:t>744</w:t>
      </w:r>
      <w:r>
        <w:rPr>
          <w:rFonts w:ascii="Times New Roman"/>
          <w:b w:val="false"/>
          <w:i w:val="false"/>
          <w:color w:val="000000"/>
          <w:sz w:val="28"/>
        </w:rPr>
        <w:t>-</w:t>
      </w:r>
      <w:r>
        <w:rPr>
          <w:rFonts w:ascii="Times New Roman"/>
          <w:b w:val="false"/>
          <w:i w:val="false"/>
          <w:color w:val="000000"/>
          <w:sz w:val="28"/>
        </w:rPr>
        <w:t>748</w:t>
      </w:r>
      <w:r>
        <w:rPr>
          <w:rFonts w:ascii="Times New Roman"/>
          <w:b w:val="false"/>
          <w:i w:val="false"/>
          <w:color w:val="000000"/>
          <w:sz w:val="28"/>
        </w:rPr>
        <w:t xml:space="preserve"> баптарында аталған адамдар істі</w:t>
      </w:r>
    </w:p>
    <w:p>
      <w:pPr>
        <w:spacing w:after="0"/>
        <w:ind w:left="0"/>
        <w:jc w:val="both"/>
      </w:pPr>
      <w:r>
        <w:rPr>
          <w:rFonts w:ascii="Times New Roman"/>
          <w:b w:val="false"/>
          <w:i w:val="false"/>
          <w:color w:val="000000"/>
          <w:sz w:val="28"/>
        </w:rPr>
        <w:t>
      қарастыруға қатыспаса, - оны алған күннен бастап жоғары тұрған сотқа</w:t>
      </w:r>
    </w:p>
    <w:p>
      <w:pPr>
        <w:spacing w:after="0"/>
        <w:ind w:left="0"/>
        <w:jc w:val="both"/>
      </w:pPr>
      <w:r>
        <w:rPr>
          <w:rFonts w:ascii="Times New Roman"/>
          <w:b w:val="false"/>
          <w:i w:val="false"/>
          <w:color w:val="000000"/>
          <w:sz w:val="28"/>
        </w:rPr>
        <w:t>
      шағым беруi, наразылық бiлдiруi мүмкiн,</w:t>
      </w:r>
    </w:p>
    <w:p>
      <w:pPr>
        <w:spacing w:after="0"/>
        <w:ind w:left="0"/>
        <w:jc w:val="both"/>
      </w:pPr>
      <w:r>
        <w:rPr>
          <w:rFonts w:ascii="Times New Roman"/>
          <w:b w:val="false"/>
          <w:i w:val="false"/>
          <w:color w:val="000000"/>
          <w:sz w:val="28"/>
        </w:rPr>
        <w:t xml:space="preserve">
      Ескертпе: бұзушыға ӘҚБК-нің </w:t>
      </w:r>
      <w:r>
        <w:rPr>
          <w:rFonts w:ascii="Times New Roman"/>
          <w:b w:val="false"/>
          <w:i w:val="false"/>
          <w:color w:val="000000"/>
          <w:sz w:val="28"/>
        </w:rPr>
        <w:t>893-бабында</w:t>
      </w:r>
      <w:r>
        <w:rPr>
          <w:rFonts w:ascii="Times New Roman"/>
          <w:b w:val="false"/>
          <w:i w:val="false"/>
          <w:color w:val="000000"/>
          <w:sz w:val="28"/>
        </w:rPr>
        <w:t xml:space="preserve"> белгіленген мерзім</w:t>
      </w:r>
    </w:p>
    <w:p>
      <w:pPr>
        <w:spacing w:after="0"/>
        <w:ind w:left="0"/>
        <w:jc w:val="both"/>
      </w:pPr>
      <w:r>
        <w:rPr>
          <w:rFonts w:ascii="Times New Roman"/>
          <w:b w:val="false"/>
          <w:i w:val="false"/>
          <w:color w:val="000000"/>
          <w:sz w:val="28"/>
        </w:rPr>
        <w:t xml:space="preserve">
      өткеннен кейін ӘҚБК-ның </w:t>
      </w:r>
      <w:r>
        <w:rPr>
          <w:rFonts w:ascii="Times New Roman"/>
          <w:b w:val="false"/>
          <w:i w:val="false"/>
          <w:color w:val="000000"/>
          <w:sz w:val="28"/>
        </w:rPr>
        <w:t>894</w:t>
      </w:r>
      <w:r>
        <w:rPr>
          <w:rFonts w:ascii="Times New Roman"/>
          <w:b w:val="false"/>
          <w:i w:val="false"/>
          <w:color w:val="000000"/>
          <w:sz w:val="28"/>
        </w:rPr>
        <w:t>-</w:t>
      </w:r>
      <w:r>
        <w:rPr>
          <w:rFonts w:ascii="Times New Roman"/>
          <w:b w:val="false"/>
          <w:i w:val="false"/>
          <w:color w:val="000000"/>
          <w:sz w:val="28"/>
        </w:rPr>
        <w:t>896 баптарында</w:t>
      </w:r>
      <w:r>
        <w:rPr>
          <w:rFonts w:ascii="Times New Roman"/>
          <w:b w:val="false"/>
          <w:i w:val="false"/>
          <w:color w:val="000000"/>
          <w:sz w:val="28"/>
        </w:rPr>
        <w:t xml:space="preserve"> белгіленген шаралар</w:t>
      </w:r>
    </w:p>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Қаулы көшірмесін алдым:______________________________________________</w:t>
      </w:r>
    </w:p>
    <w:p>
      <w:pPr>
        <w:spacing w:after="0"/>
        <w:ind w:left="0"/>
        <w:jc w:val="both"/>
      </w:pPr>
      <w:r>
        <w:rPr>
          <w:rFonts w:ascii="Times New Roman"/>
          <w:b w:val="false"/>
          <w:i w:val="false"/>
          <w:color w:val="000000"/>
          <w:sz w:val="28"/>
        </w:rPr>
        <w:t>
      (жеке тұлғаның немесе заңды тұлғаның уәкiлеттi өкілінің қолы)</w:t>
      </w:r>
    </w:p>
    <w:p>
      <w:pPr>
        <w:spacing w:after="0"/>
        <w:ind w:left="0"/>
        <w:jc w:val="both"/>
      </w:pPr>
      <w:r>
        <w:rPr>
          <w:rFonts w:ascii="Times New Roman"/>
          <w:b w:val="false"/>
          <w:i w:val="false"/>
          <w:color w:val="000000"/>
          <w:sz w:val="28"/>
        </w:rPr>
        <w:t>
      ________________________________Мемлекеттік экологиялық инспектор</w:t>
      </w:r>
    </w:p>
    <w:p>
      <w:pPr>
        <w:spacing w:after="0"/>
        <w:ind w:left="0"/>
        <w:jc w:val="both"/>
      </w:pPr>
      <w:r>
        <w:rPr>
          <w:rFonts w:ascii="Times New Roman"/>
          <w:b w:val="false"/>
          <w:i w:val="false"/>
          <w:color w:val="000000"/>
          <w:sz w:val="28"/>
        </w:rPr>
        <w:t>
      (бас/аға)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___________________________(Куәлік № 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Қаулы көшірмесі берілді "___"__________ 20__ж.</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(лауазымды), заңды тұлғаның заңды өкілінің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435 бұйрығына</w:t>
            </w:r>
            <w:r>
              <w:br/>
            </w:r>
            <w:r>
              <w:rPr>
                <w:rFonts w:ascii="Times New Roman"/>
                <w:b w:val="false"/>
                <w:i w:val="false"/>
                <w:color w:val="000000"/>
                <w:sz w:val="20"/>
              </w:rPr>
              <w:t>3 қосымша</w:t>
            </w:r>
          </w:p>
        </w:tc>
      </w:tr>
    </w:tbl>
    <w:bookmarkStart w:name="z24" w:id="20"/>
    <w:p>
      <w:pPr>
        <w:spacing w:after="0"/>
        <w:ind w:left="0"/>
        <w:jc w:val="both"/>
      </w:pPr>
      <w:r>
        <w:rPr>
          <w:rFonts w:ascii="Times New Roman"/>
          <w:b w:val="false"/>
          <w:i w:val="false"/>
          <w:color w:val="000000"/>
          <w:sz w:val="28"/>
        </w:rPr>
        <w:t>
      Нысан</w:t>
      </w:r>
    </w:p>
    <w:bookmarkEnd w:id="20"/>
    <w:bookmarkStart w:name="z25" w:id="21"/>
    <w:p>
      <w:pPr>
        <w:spacing w:after="0"/>
        <w:ind w:left="0"/>
        <w:jc w:val="left"/>
      </w:pPr>
      <w:r>
        <w:rPr>
          <w:rFonts w:ascii="Times New Roman"/>
          <w:b/>
          <w:i w:val="false"/>
          <w:color w:val="000000"/>
        </w:rPr>
        <w:t xml:space="preserve"> Іс бойынша іc жүргізуді тоқтату туралы қаулы</w:t>
      </w:r>
    </w:p>
    <w:bookmarkEnd w:id="21"/>
    <w:p>
      <w:pPr>
        <w:spacing w:after="0"/>
        <w:ind w:left="0"/>
        <w:jc w:val="both"/>
      </w:pPr>
      <w:r>
        <w:rPr>
          <w:rFonts w:ascii="Times New Roman"/>
          <w:b w:val="false"/>
          <w:i w:val="false"/>
          <w:color w:val="000000"/>
          <w:sz w:val="28"/>
        </w:rPr>
        <w:t>
      м/к _____________ № ______ ____ жылғы "___" ______________</w:t>
      </w:r>
    </w:p>
    <w:p>
      <w:pPr>
        <w:spacing w:after="0"/>
        <w:ind w:left="0"/>
        <w:jc w:val="both"/>
      </w:pPr>
      <w:r>
        <w:rPr>
          <w:rFonts w:ascii="Times New Roman"/>
          <w:b w:val="false"/>
          <w:i w:val="false"/>
          <w:color w:val="000000"/>
          <w:sz w:val="28"/>
        </w:rPr>
        <w:t>
      (жазылу орыны)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(қаулы шығарған лауазымды адамның Т.А.Ә)</w:t>
      </w:r>
    </w:p>
    <w:p>
      <w:pPr>
        <w:spacing w:after="0"/>
        <w:ind w:left="0"/>
        <w:jc w:val="both"/>
      </w:pPr>
      <w:r>
        <w:rPr>
          <w:rFonts w:ascii="Times New Roman"/>
          <w:b w:val="false"/>
          <w:i w:val="false"/>
          <w:color w:val="000000"/>
          <w:sz w:val="28"/>
        </w:rPr>
        <w:t xml:space="preserve">
      Әкімшілік құқық бұзушылық туралы істі қарастырып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(ісі қаралып отырған тұлғаның Т.А.Ә, лауазымы, жұмыс орны және</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 жұмыс істейтін</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 анықталды</w:t>
      </w:r>
    </w:p>
    <w:p>
      <w:pPr>
        <w:spacing w:after="0"/>
        <w:ind w:left="0"/>
        <w:jc w:val="both"/>
      </w:pPr>
      <w:r>
        <w:rPr>
          <w:rFonts w:ascii="Times New Roman"/>
          <w:b w:val="false"/>
          <w:i w:val="false"/>
          <w:color w:val="000000"/>
          <w:sz w:val="28"/>
        </w:rPr>
        <w:t>
      (істі қарау кезінде белгіленген бұзушылық мәні және жағдайдың</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Қаулы етеді:_________________________________________________________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(2014 жылғы 5 шілдедегі "Әкімшілік құқық бұзушылық туралы" Қазақстан</w:t>
      </w:r>
    </w:p>
    <w:p>
      <w:pPr>
        <w:spacing w:after="0"/>
        <w:ind w:left="0"/>
        <w:jc w:val="both"/>
      </w:pPr>
      <w:r>
        <w:rPr>
          <w:rFonts w:ascii="Times New Roman"/>
          <w:b w:val="false"/>
          <w:i w:val="false"/>
          <w:color w:val="000000"/>
          <w:sz w:val="28"/>
        </w:rPr>
        <w:t>
      Республикасының Кодексінің 809-бабымен қарастырылған істі тоқтататын</w:t>
      </w:r>
    </w:p>
    <w:p>
      <w:pPr>
        <w:spacing w:after="0"/>
        <w:ind w:left="0"/>
        <w:jc w:val="both"/>
      </w:pPr>
      <w:r>
        <w:rPr>
          <w:rFonts w:ascii="Times New Roman"/>
          <w:b w:val="false"/>
          <w:i w:val="false"/>
          <w:color w:val="000000"/>
          <w:sz w:val="28"/>
        </w:rPr>
        <w:t>
      мән-жайлар) негізінде іс жөніндегі өндіріс тоқтатылсын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(қаулы шығарған лауазымды адамның Т.А.Ә, лауазымы мен қолы) </w:t>
      </w:r>
    </w:p>
    <w:p>
      <w:pPr>
        <w:spacing w:after="0"/>
        <w:ind w:left="0"/>
        <w:jc w:val="both"/>
      </w:pPr>
      <w:r>
        <w:rPr>
          <w:rFonts w:ascii="Times New Roman"/>
          <w:b w:val="false"/>
          <w:i w:val="false"/>
          <w:color w:val="000000"/>
          <w:sz w:val="28"/>
        </w:rPr>
        <w:t>
      Қаулыны алдым_______________________________________________________</w:t>
      </w:r>
    </w:p>
    <w:p>
      <w:pPr>
        <w:spacing w:after="0"/>
        <w:ind w:left="0"/>
        <w:jc w:val="both"/>
      </w:pPr>
      <w:r>
        <w:rPr>
          <w:rFonts w:ascii="Times New Roman"/>
          <w:b w:val="false"/>
          <w:i w:val="false"/>
          <w:color w:val="000000"/>
          <w:sz w:val="28"/>
        </w:rPr>
        <w:t>
       (қаулы шығаруға қатысты тұлғаның Т.А.Ә. және қолы)</w:t>
      </w:r>
    </w:p>
    <w:p>
      <w:pPr>
        <w:spacing w:after="0"/>
        <w:ind w:left="0"/>
        <w:jc w:val="both"/>
      </w:pPr>
      <w:r>
        <w:rPr>
          <w:rFonts w:ascii="Times New Roman"/>
          <w:b w:val="false"/>
          <w:i w:val="false"/>
          <w:color w:val="000000"/>
          <w:sz w:val="28"/>
        </w:rPr>
        <w:t>
      20___ жылғы "___" _______</w:t>
      </w:r>
    </w:p>
    <w:p>
      <w:pPr>
        <w:spacing w:after="0"/>
        <w:ind w:left="0"/>
        <w:jc w:val="both"/>
      </w:pPr>
      <w:r>
        <w:rPr>
          <w:rFonts w:ascii="Times New Roman"/>
          <w:b w:val="false"/>
          <w:i w:val="false"/>
          <w:color w:val="000000"/>
          <w:sz w:val="28"/>
        </w:rPr>
        <w:t>
      Ескертпе: әкімшілік құқық бұзушылық туралы іс материалдары 3</w:t>
      </w:r>
    </w:p>
    <w:p>
      <w:pPr>
        <w:spacing w:after="0"/>
        <w:ind w:left="0"/>
        <w:jc w:val="both"/>
      </w:pPr>
      <w:r>
        <w:rPr>
          <w:rFonts w:ascii="Times New Roman"/>
          <w:b w:val="false"/>
          <w:i w:val="false"/>
          <w:color w:val="000000"/>
          <w:sz w:val="28"/>
        </w:rPr>
        <w:t>
      жыл бойы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435 бұйрығына</w:t>
            </w:r>
            <w:r>
              <w:br/>
            </w:r>
            <w:r>
              <w:rPr>
                <w:rFonts w:ascii="Times New Roman"/>
                <w:b w:val="false"/>
                <w:i w:val="false"/>
                <w:color w:val="000000"/>
                <w:sz w:val="20"/>
              </w:rPr>
              <w:t>4 қосымша</w:t>
            </w:r>
          </w:p>
        </w:tc>
      </w:tr>
    </w:tbl>
    <w:bookmarkStart w:name="z27" w:id="22"/>
    <w:p>
      <w:pPr>
        <w:spacing w:after="0"/>
        <w:ind w:left="0"/>
        <w:jc w:val="both"/>
      </w:pPr>
      <w:r>
        <w:rPr>
          <w:rFonts w:ascii="Times New Roman"/>
          <w:b w:val="false"/>
          <w:i w:val="false"/>
          <w:color w:val="000000"/>
          <w:sz w:val="28"/>
        </w:rPr>
        <w:t>
      Нысан</w:t>
      </w:r>
    </w:p>
    <w:bookmarkEnd w:id="22"/>
    <w:bookmarkStart w:name="z28" w:id="23"/>
    <w:p>
      <w:pPr>
        <w:spacing w:after="0"/>
        <w:ind w:left="0"/>
        <w:jc w:val="left"/>
      </w:pPr>
      <w:r>
        <w:rPr>
          <w:rFonts w:ascii="Times New Roman"/>
          <w:b/>
          <w:i w:val="false"/>
          <w:color w:val="000000"/>
        </w:rPr>
        <w:t xml:space="preserve">  Қазақстан Республикасының экологиялық заңнамасын сақтау жөніндегі тексерістің нәтижелері туралы акті</w:t>
      </w:r>
    </w:p>
    <w:bookmarkEnd w:id="23"/>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м.а. 08.12.2016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                        ____________________</w:t>
      </w:r>
    </w:p>
    <w:p>
      <w:pPr>
        <w:spacing w:after="0"/>
        <w:ind w:left="0"/>
        <w:jc w:val="both"/>
      </w:pPr>
      <w:r>
        <w:rPr>
          <w:rFonts w:ascii="Times New Roman"/>
          <w:b w:val="false"/>
          <w:i w:val="false"/>
          <w:color w:val="000000"/>
          <w:sz w:val="28"/>
        </w:rPr>
        <w:t>
      "____" сағат "_____" минут жасалған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органының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 жүргiзген адамның (адамдардың) тегi, аты, әкесiнiң аты</w:t>
      </w:r>
    </w:p>
    <w:p>
      <w:pPr>
        <w:spacing w:after="0"/>
        <w:ind w:left="0"/>
        <w:jc w:val="both"/>
      </w:pPr>
      <w:r>
        <w:rPr>
          <w:rFonts w:ascii="Times New Roman"/>
          <w:b w:val="false"/>
          <w:i w:val="false"/>
          <w:color w:val="000000"/>
          <w:sz w:val="28"/>
        </w:rPr>
        <w:t>
       (егер ол жеке басын куәландыратын құжатта көрсетілсе) және лауазымы</w:t>
      </w:r>
    </w:p>
    <w:p>
      <w:pPr>
        <w:spacing w:after="0"/>
        <w:ind w:left="0"/>
        <w:jc w:val="both"/>
      </w:pPr>
      <w:r>
        <w:rPr>
          <w:rFonts w:ascii="Times New Roman"/>
          <w:b w:val="false"/>
          <w:i w:val="false"/>
          <w:color w:val="000000"/>
          <w:sz w:val="28"/>
        </w:rPr>
        <w:t>
      20__ жылғы "___" ________ тексеру тағайындау туралы № ____ актінің</w:t>
      </w:r>
    </w:p>
    <w:p>
      <w:pPr>
        <w:spacing w:after="0"/>
        <w:ind w:left="0"/>
        <w:jc w:val="both"/>
      </w:pPr>
      <w:r>
        <w:rPr>
          <w:rFonts w:ascii="Times New Roman"/>
          <w:b w:val="false"/>
          <w:i w:val="false"/>
          <w:color w:val="000000"/>
          <w:sz w:val="28"/>
        </w:rPr>
        <w:t>
      негізінде,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қатысуымен</w:t>
      </w:r>
    </w:p>
    <w:p>
      <w:pPr>
        <w:spacing w:after="0"/>
        <w:ind w:left="0"/>
        <w:jc w:val="both"/>
      </w:pPr>
      <w:r>
        <w:rPr>
          <w:rFonts w:ascii="Times New Roman"/>
          <w:b w:val="false"/>
          <w:i w:val="false"/>
          <w:color w:val="000000"/>
          <w:sz w:val="28"/>
        </w:rPr>
        <w:t>
       тексеру жүргiзу кезiнде болған жеке немесе заңды тұлға өкiлiнiң лауазымы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 жүргізілген орын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тексерiлетiн субъектiнiң атауы немесе тегi, аты, әкесiнiң аты (егер ол жеке</w:t>
      </w:r>
    </w:p>
    <w:p>
      <w:pPr>
        <w:spacing w:after="0"/>
        <w:ind w:left="0"/>
        <w:jc w:val="both"/>
      </w:pPr>
      <w:r>
        <w:rPr>
          <w:rFonts w:ascii="Times New Roman"/>
          <w:b w:val="false"/>
          <w:i w:val="false"/>
          <w:color w:val="000000"/>
          <w:sz w:val="28"/>
        </w:rPr>
        <w:t>
      басын куәландыратын құжатта көрсетілсе) тексеру жүргіздім.</w:t>
      </w:r>
    </w:p>
    <w:p>
      <w:pPr>
        <w:spacing w:after="0"/>
        <w:ind w:left="0"/>
        <w:jc w:val="both"/>
      </w:pPr>
      <w:r>
        <w:rPr>
          <w:rFonts w:ascii="Times New Roman"/>
          <w:b w:val="false"/>
          <w:i w:val="false"/>
          <w:color w:val="000000"/>
          <w:sz w:val="28"/>
        </w:rPr>
        <w:t>
      Экологиялық заңнаманың сақталуын тексеру барысында мынадай бұзушылықтар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3633"/>
        <w:gridCol w:w="6433"/>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сипаттамасы</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заңнамасының нормалары</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152-бабы </w:t>
      </w:r>
      <w:r>
        <w:rPr>
          <w:rFonts w:ascii="Times New Roman"/>
          <w:b w:val="false"/>
          <w:i w:val="false"/>
          <w:color w:val="000000"/>
          <w:sz w:val="28"/>
        </w:rPr>
        <w:t>4 тармағына</w:t>
      </w:r>
      <w:r>
        <w:rPr>
          <w:rFonts w:ascii="Times New Roman"/>
          <w:b w:val="false"/>
          <w:i w:val="false"/>
          <w:color w:val="000000"/>
          <w:sz w:val="28"/>
        </w:rPr>
        <w:t xml:space="preserve"> сәйкес, егер Қазақстан Республикасының заңнамасында өзгеше белгіленбесе, тексеру нәтижесiнде анықталған бұзушылықтар бойынша қосымша уақыт және (немесе) қаржы шығындары қажет болған жағдайда, қарсылықтар болмаған кезде тексерiлетін субъект тексерудi жүргiзген мемлекеттiк органның басшысымен келiсiлетін мерзiмдердi көрсете отырып, анықталған бұзушылықтарды жою жөнiнде қабылданатын шаралар туралы ақпаратты үш жұмыс күнінен кешіктірмей ұсынуға құқылы.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тексеру парағының атауы және бұзушылық анықталған талаптардың тармақтары</w:t>
      </w:r>
    </w:p>
    <w:p>
      <w:pPr>
        <w:spacing w:after="0"/>
        <w:ind w:left="0"/>
        <w:jc w:val="both"/>
      </w:pPr>
      <w:r>
        <w:rPr>
          <w:rFonts w:ascii="Times New Roman"/>
          <w:b w:val="false"/>
          <w:i w:val="false"/>
          <w:color w:val="000000"/>
          <w:sz w:val="28"/>
        </w:rPr>
        <w:t>
      _______________________       тексерудi жүргiзген лауазымды</w:t>
      </w:r>
    </w:p>
    <w:p>
      <w:pPr>
        <w:spacing w:after="0"/>
        <w:ind w:left="0"/>
        <w:jc w:val="both"/>
      </w:pPr>
      <w:r>
        <w:rPr>
          <w:rFonts w:ascii="Times New Roman"/>
          <w:b w:val="false"/>
          <w:i w:val="false"/>
          <w:color w:val="000000"/>
          <w:sz w:val="28"/>
        </w:rPr>
        <w:t>
      адамның (адамдардың) қолы</w:t>
      </w:r>
    </w:p>
    <w:p>
      <w:pPr>
        <w:spacing w:after="0"/>
        <w:ind w:left="0"/>
        <w:jc w:val="both"/>
      </w:pPr>
      <w:r>
        <w:rPr>
          <w:rFonts w:ascii="Times New Roman"/>
          <w:b w:val="false"/>
          <w:i w:val="false"/>
          <w:color w:val="000000"/>
          <w:sz w:val="28"/>
        </w:rPr>
        <w:t xml:space="preserve">
      Тексеру нәтижелері туралы актімен таныстым, акт бойынша ескертулер мен </w:t>
      </w:r>
    </w:p>
    <w:p>
      <w:pPr>
        <w:spacing w:after="0"/>
        <w:ind w:left="0"/>
        <w:jc w:val="both"/>
      </w:pPr>
      <w:r>
        <w:rPr>
          <w:rFonts w:ascii="Times New Roman"/>
          <w:b w:val="false"/>
          <w:i w:val="false"/>
          <w:color w:val="000000"/>
          <w:sz w:val="28"/>
        </w:rPr>
        <w:t>
      қарсылықтар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тексерiлетiн субъект өкiлiнiң, сондай-ақ тексерудi жүргiзу  кезiнде қатысқан адамардың актiмен танысуы немесе танысудан бас  тартуы туралы мәлiметтер, олардың қолы немесе қол қоюдан бас тартуы</w:t>
      </w:r>
    </w:p>
    <w:p>
      <w:pPr>
        <w:spacing w:after="0"/>
        <w:ind w:left="0"/>
        <w:jc w:val="both"/>
      </w:pPr>
      <w:r>
        <w:rPr>
          <w:rFonts w:ascii="Times New Roman"/>
          <w:b w:val="false"/>
          <w:i w:val="false"/>
          <w:color w:val="000000"/>
          <w:sz w:val="28"/>
        </w:rPr>
        <w:t>
      Қосымшаларының көшірмелерімен бірге актінің бір данасын алдым 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тексерілетін субъекті өкілінің тегі, аты, әкесінің аты (егер ол жеке басын куәландыратын құжатта көрсетілсе)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435 бұйрығына</w:t>
            </w:r>
            <w:r>
              <w:br/>
            </w:r>
            <w:r>
              <w:rPr>
                <w:rFonts w:ascii="Times New Roman"/>
                <w:b w:val="false"/>
                <w:i w:val="false"/>
                <w:color w:val="000000"/>
                <w:sz w:val="20"/>
              </w:rPr>
              <w:t>5 қосымша</w:t>
            </w:r>
          </w:p>
        </w:tc>
      </w:tr>
    </w:tbl>
    <w:bookmarkStart w:name="z30" w:id="24"/>
    <w:p>
      <w:pPr>
        <w:spacing w:after="0"/>
        <w:ind w:left="0"/>
        <w:jc w:val="both"/>
      </w:pPr>
      <w:r>
        <w:rPr>
          <w:rFonts w:ascii="Times New Roman"/>
          <w:b w:val="false"/>
          <w:i w:val="false"/>
          <w:color w:val="000000"/>
          <w:sz w:val="28"/>
        </w:rPr>
        <w:t>
      Нысан</w:t>
      </w:r>
    </w:p>
    <w:bookmarkEnd w:id="24"/>
    <w:bookmarkStart w:name="z31" w:id="25"/>
    <w:p>
      <w:pPr>
        <w:spacing w:after="0"/>
        <w:ind w:left="0"/>
        <w:jc w:val="left"/>
      </w:pPr>
      <w:r>
        <w:rPr>
          <w:rFonts w:ascii="Times New Roman"/>
          <w:b/>
          <w:i w:val="false"/>
          <w:color w:val="000000"/>
        </w:rPr>
        <w:t xml:space="preserve"> Қазақстан Республикасының экологиялық заңнамасын бұзушылықты</w:t>
      </w:r>
      <w:r>
        <w:br/>
      </w:r>
      <w:r>
        <w:rPr>
          <w:rFonts w:ascii="Times New Roman"/>
          <w:b/>
          <w:i w:val="false"/>
          <w:color w:val="000000"/>
        </w:rPr>
        <w:t>жою туралы нұсқама</w:t>
      </w:r>
    </w:p>
    <w:bookmarkEnd w:id="25"/>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117-бабын</w:t>
      </w:r>
    </w:p>
    <w:p>
      <w:pPr>
        <w:spacing w:after="0"/>
        <w:ind w:left="0"/>
        <w:jc w:val="both"/>
      </w:pPr>
      <w:r>
        <w:rPr>
          <w:rFonts w:ascii="Times New Roman"/>
          <w:b w:val="false"/>
          <w:i w:val="false"/>
          <w:color w:val="000000"/>
          <w:sz w:val="28"/>
        </w:rPr>
        <w:t>
      басшылыққа ала отырып, Қазақстан Республикасының экологиялық</w:t>
      </w:r>
    </w:p>
    <w:p>
      <w:pPr>
        <w:spacing w:after="0"/>
        <w:ind w:left="0"/>
        <w:jc w:val="both"/>
      </w:pPr>
      <w:r>
        <w:rPr>
          <w:rFonts w:ascii="Times New Roman"/>
          <w:b w:val="false"/>
          <w:i w:val="false"/>
          <w:color w:val="000000"/>
          <w:sz w:val="28"/>
        </w:rPr>
        <w:t>
      заңнамасын сақтау жөніндегі тексеріс нәтижелері туралы 20 ___ жылғы</w:t>
      </w:r>
    </w:p>
    <w:p>
      <w:pPr>
        <w:spacing w:after="0"/>
        <w:ind w:left="0"/>
        <w:jc w:val="both"/>
      </w:pPr>
      <w:r>
        <w:rPr>
          <w:rFonts w:ascii="Times New Roman"/>
          <w:b w:val="false"/>
          <w:i w:val="false"/>
          <w:color w:val="000000"/>
          <w:sz w:val="28"/>
        </w:rPr>
        <w:t>
      __________ №_____ актісі бойынша мемлекеттік экологиялық бақылау</w:t>
      </w:r>
    </w:p>
    <w:p>
      <w:pPr>
        <w:spacing w:after="0"/>
        <w:ind w:left="0"/>
        <w:jc w:val="both"/>
      </w:pPr>
      <w:r>
        <w:rPr>
          <w:rFonts w:ascii="Times New Roman"/>
          <w:b w:val="false"/>
          <w:i w:val="false"/>
          <w:color w:val="000000"/>
          <w:sz w:val="28"/>
        </w:rPr>
        <w:t>
      барысында анықталған бұзушылықты жою мақсатында_______________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659"/>
        <w:gridCol w:w="4323"/>
        <w:gridCol w:w="2660"/>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Нұсқаманың орындалуы туралы ақпарат көрсетілген мерзімге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(қоршаған ортаны қорғау саласындағы уәкілетті органның атауы)</w:t>
      </w:r>
    </w:p>
    <w:p>
      <w:pPr>
        <w:spacing w:after="0"/>
        <w:ind w:left="0"/>
        <w:jc w:val="both"/>
      </w:pPr>
      <w:r>
        <w:rPr>
          <w:rFonts w:ascii="Times New Roman"/>
          <w:b w:val="false"/>
          <w:i w:val="false"/>
          <w:color w:val="000000"/>
          <w:sz w:val="28"/>
        </w:rPr>
        <w:t>
      ұсынылсын.</w:t>
      </w:r>
    </w:p>
    <w:p>
      <w:pPr>
        <w:spacing w:after="0"/>
        <w:ind w:left="0"/>
        <w:jc w:val="both"/>
      </w:pPr>
      <w:r>
        <w:rPr>
          <w:rFonts w:ascii="Times New Roman"/>
          <w:b w:val="false"/>
          <w:i w:val="false"/>
          <w:color w:val="000000"/>
          <w:sz w:val="28"/>
        </w:rPr>
        <w:t>
      Көрсетілген мерзімде Нұсқама орындалмаған жағдайда кінәлы тұлға</w:t>
      </w:r>
    </w:p>
    <w:p>
      <w:pPr>
        <w:spacing w:after="0"/>
        <w:ind w:left="0"/>
        <w:jc w:val="both"/>
      </w:pPr>
      <w:r>
        <w:rPr>
          <w:rFonts w:ascii="Times New Roman"/>
          <w:b w:val="false"/>
          <w:i w:val="false"/>
          <w:color w:val="000000"/>
          <w:sz w:val="28"/>
        </w:rPr>
        <w:t>
      "Әкімшілік құқық бұзушылық туралы" Қазақстан Республикасының 2014</w:t>
      </w:r>
    </w:p>
    <w:p>
      <w:pPr>
        <w:spacing w:after="0"/>
        <w:ind w:left="0"/>
        <w:jc w:val="both"/>
      </w:pPr>
      <w:r>
        <w:rPr>
          <w:rFonts w:ascii="Times New Roman"/>
          <w:b w:val="false"/>
          <w:i w:val="false"/>
          <w:color w:val="000000"/>
          <w:sz w:val="28"/>
        </w:rPr>
        <w:t xml:space="preserve">
      жылғы 5 шілдедегі Кодексінің </w:t>
      </w:r>
      <w:r>
        <w:rPr>
          <w:rFonts w:ascii="Times New Roman"/>
          <w:b w:val="false"/>
          <w:i w:val="false"/>
          <w:color w:val="000000"/>
          <w:sz w:val="28"/>
        </w:rPr>
        <w:t>462 бабының</w:t>
      </w:r>
      <w:r>
        <w:rPr>
          <w:rFonts w:ascii="Times New Roman"/>
          <w:b w:val="false"/>
          <w:i w:val="false"/>
          <w:color w:val="000000"/>
          <w:sz w:val="28"/>
        </w:rPr>
        <w:t xml:space="preserve"> 3-тармағына сәйкес әкімшілік</w:t>
      </w:r>
    </w:p>
    <w:p>
      <w:pPr>
        <w:spacing w:after="0"/>
        <w:ind w:left="0"/>
        <w:jc w:val="both"/>
      </w:pPr>
      <w:r>
        <w:rPr>
          <w:rFonts w:ascii="Times New Roman"/>
          <w:b w:val="false"/>
          <w:i w:val="false"/>
          <w:color w:val="000000"/>
          <w:sz w:val="28"/>
        </w:rPr>
        <w:t>
      жауапкершілікке тартылады.</w:t>
      </w:r>
    </w:p>
    <w:p>
      <w:pPr>
        <w:spacing w:after="0"/>
        <w:ind w:left="0"/>
        <w:jc w:val="both"/>
      </w:pPr>
      <w:r>
        <w:rPr>
          <w:rFonts w:ascii="Times New Roman"/>
          <w:b w:val="false"/>
          <w:i w:val="false"/>
          <w:color w:val="000000"/>
          <w:sz w:val="28"/>
        </w:rPr>
        <w:t>
      ____________________Мемлекеттік экологиялық инспектор _______________</w:t>
      </w:r>
    </w:p>
    <w:p>
      <w:pPr>
        <w:spacing w:after="0"/>
        <w:ind w:left="0"/>
        <w:jc w:val="both"/>
      </w:pPr>
      <w:r>
        <w:rPr>
          <w:rFonts w:ascii="Times New Roman"/>
          <w:b w:val="false"/>
          <w:i w:val="false"/>
          <w:color w:val="000000"/>
          <w:sz w:val="28"/>
        </w:rPr>
        <w:t>
      (бас, аға)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1. Нұсқаманы берді:_______________________ "___"_____20___ж.</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 Нұсқаманы орындау үшін алды:__________________ "__"___20___ж.</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435 бұйрығына</w:t>
            </w:r>
            <w:r>
              <w:br/>
            </w:r>
            <w:r>
              <w:rPr>
                <w:rFonts w:ascii="Times New Roman"/>
                <w:b w:val="false"/>
                <w:i w:val="false"/>
                <w:color w:val="000000"/>
                <w:sz w:val="20"/>
              </w:rPr>
              <w:t>6 қосымша</w:t>
            </w:r>
          </w:p>
        </w:tc>
      </w:tr>
    </w:tbl>
    <w:bookmarkStart w:name="z33" w:id="26"/>
    <w:p>
      <w:pPr>
        <w:spacing w:after="0"/>
        <w:ind w:left="0"/>
        <w:jc w:val="left"/>
      </w:pPr>
      <w:r>
        <w:rPr>
          <w:rFonts w:ascii="Times New Roman"/>
          <w:b/>
          <w:i w:val="false"/>
          <w:color w:val="000000"/>
        </w:rPr>
        <w:t xml:space="preserve"> Қазақстан Республикасы Қоршаған ортаны қорғау министрінің күші</w:t>
      </w:r>
      <w:r>
        <w:br/>
      </w:r>
      <w:r>
        <w:rPr>
          <w:rFonts w:ascii="Times New Roman"/>
          <w:b/>
          <w:i w:val="false"/>
          <w:color w:val="000000"/>
        </w:rPr>
        <w:t>жойылған кейбір бұйрықтарының тізбесі</w:t>
      </w:r>
    </w:p>
    <w:bookmarkEnd w:id="26"/>
    <w:bookmarkStart w:name="z34" w:id="27"/>
    <w:p>
      <w:pPr>
        <w:spacing w:after="0"/>
        <w:ind w:left="0"/>
        <w:jc w:val="both"/>
      </w:pPr>
      <w:r>
        <w:rPr>
          <w:rFonts w:ascii="Times New Roman"/>
          <w:b w:val="false"/>
          <w:i w:val="false"/>
          <w:color w:val="000000"/>
          <w:sz w:val="28"/>
        </w:rPr>
        <w:t xml:space="preserve">
      1) "Мемлекеттік экологиялық бақылауды ұйымдастыруға және жүргізуге қатысты құжаттардың нысандарын бекіту туралы" Қазақстан Республикасы Қоршаған ортаны қорғау министрінің 2007 жылғы 5 сәуірдегі № 100-ө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2007 жылғы 7 мамырда № 4661 болып тіркелген, "Заң газетінде" 2007 жылғы 25 мамырда № 78 (1281) жарияланған);</w:t>
      </w:r>
    </w:p>
    <w:bookmarkEnd w:id="27"/>
    <w:bookmarkStart w:name="z35" w:id="28"/>
    <w:p>
      <w:pPr>
        <w:spacing w:after="0"/>
        <w:ind w:left="0"/>
        <w:jc w:val="both"/>
      </w:pPr>
      <w:r>
        <w:rPr>
          <w:rFonts w:ascii="Times New Roman"/>
          <w:b w:val="false"/>
          <w:i w:val="false"/>
          <w:color w:val="000000"/>
          <w:sz w:val="28"/>
        </w:rPr>
        <w:t xml:space="preserve">
      2) "Мемлекеттік экологиялық бақылауды ұйымдастыруға және жүргізуге қатысты құжаттардың нысандарын бекіту туралы" Қазақстан Республикасы Қоршаған ортаны қорғау министрінің 2007 жылғы 5 сәуірдегі № 100-ө бұйрығына өзгертулер мен толықтырулар енгізу туралы" Қазақстан Республикасы Қоршаған ортаны қорғау министрінің 2009 жылғы 11 желтоқсандағы № 269-ө </w:t>
      </w:r>
      <w:r>
        <w:rPr>
          <w:rFonts w:ascii="Times New Roman"/>
          <w:b w:val="false"/>
          <w:i w:val="false"/>
          <w:color w:val="000000"/>
          <w:sz w:val="28"/>
        </w:rPr>
        <w:t>бұйрығы</w:t>
      </w:r>
      <w:r>
        <w:rPr>
          <w:rFonts w:ascii="Times New Roman"/>
          <w:b w:val="false"/>
          <w:i w:val="false"/>
          <w:color w:val="000000"/>
          <w:sz w:val="28"/>
        </w:rPr>
        <w:t xml:space="preserve"> (Қазақстан Әділет министрлігінде 2010 жылғы 15 қаңтарда № 6005 болып тіркелген, Қазақстан Республикасы орталық атқарушы және, өзге де орталық мемлекеттік органдары актілерінің жинағанда № 9, 2010 ж., жарияланған);</w:t>
      </w:r>
    </w:p>
    <w:bookmarkEnd w:id="28"/>
    <w:bookmarkStart w:name="z36" w:id="29"/>
    <w:p>
      <w:pPr>
        <w:spacing w:after="0"/>
        <w:ind w:left="0"/>
        <w:jc w:val="both"/>
      </w:pPr>
      <w:r>
        <w:rPr>
          <w:rFonts w:ascii="Times New Roman"/>
          <w:b w:val="false"/>
          <w:i w:val="false"/>
          <w:color w:val="000000"/>
          <w:sz w:val="28"/>
        </w:rPr>
        <w:t xml:space="preserve">
      3) "Мемлекеттік экологиялық бақылауды ұйымдастыруға және жүргізуге қатысты құжаттардың нысандарын бекіту туралы" Қазақстан Республикасы Қоршаған ортаны қорғау министрінің 2007 жылғы 5 сәуірдегі № 100-ө бұйрығына өзгертулер мен толықтырулар енгізу туралы" Қазақстан Республикасы Қоршаған ортаны қорғау министрінің 2011 жылғы 1 қырқүйектегі № 233-ө </w:t>
      </w:r>
      <w:r>
        <w:rPr>
          <w:rFonts w:ascii="Times New Roman"/>
          <w:b w:val="false"/>
          <w:i w:val="false"/>
          <w:color w:val="000000"/>
          <w:sz w:val="28"/>
        </w:rPr>
        <w:t>бұйрығы</w:t>
      </w:r>
      <w:r>
        <w:rPr>
          <w:rFonts w:ascii="Times New Roman"/>
          <w:b w:val="false"/>
          <w:i w:val="false"/>
          <w:color w:val="000000"/>
          <w:sz w:val="28"/>
        </w:rPr>
        <w:t xml:space="preserve"> (Қазақстан Әділет министрлігінде 2011 жылғы 26 қырқүйектегі № 7203 болып тіркелген, "Егемен Қазақстан" газеті 2011 жылы 18 қазан № 501-502 (26894) жарияланған).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