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6d0b56" w14:textId="b6d0b5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Баланың құқықтарын қорғау саласындағы тәуекел дәрежесін бағалау критерийлерін және тексеру парағының нысанын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Білім және ғылым министрінің 2015 жылғы 26 маусымдағы № 419 және Қазақстан Республикасы Ұлттық экономика министрінің м.а. 2015 жылғы 30 маусымдағы № 488 бірлескен бұйрығы. Қазақстан Республикасының Әділет министрлігінде 2015 жылы 12 тамызда № 11868 болып тіркелді. Күші жойылды - Қазақстан Республикасы Білім және ғылым министрінің 2015 жылғы 28 желтоқсандағы № 708 және Қазақстан Республикасы Ұлттық экономика министрінің м.а. 2015 жылғы 30 желтоқсандағы № 832 бірлескен бұйрығымен</w:t>
      </w:r>
    </w:p>
    <w:p>
      <w:pPr>
        <w:spacing w:after="0"/>
        <w:ind w:left="0"/>
        <w:jc w:val="both"/>
      </w:pPr>
      <w:r>
        <w:rPr>
          <w:rFonts w:ascii="Times New Roman"/>
          <w:b w:val="false"/>
          <w:i w:val="false"/>
          <w:color w:val="ff0000"/>
          <w:sz w:val="28"/>
        </w:rPr>
        <w:t xml:space="preserve">      Ескерту. Күші жойылды - ҚР Білім және ғылым министрінің 28.12.2015 № 708 және ҚР Ұлттық экономика министрінің м.а. 30.12.2015 № 832 (алғашқы ресми жарияланған күнінен кейін күнтізбелік он күн өткен соң қолданысқа енгізіледі) </w:t>
      </w:r>
      <w:r>
        <w:rPr>
          <w:rFonts w:ascii="Times New Roman"/>
          <w:b w:val="false"/>
          <w:i w:val="false"/>
          <w:color w:val="ff0000"/>
          <w:sz w:val="28"/>
        </w:rPr>
        <w:t>бірлескен бұйрығымен</w:t>
      </w:r>
      <w:r>
        <w:rPr>
          <w:rFonts w:ascii="Times New Roman"/>
          <w:b w:val="false"/>
          <w:i w:val="false"/>
          <w:color w:val="ff0000"/>
          <w:sz w:val="28"/>
        </w:rPr>
        <w:t>.</w:t>
      </w:r>
    </w:p>
    <w:bookmarkStart w:name="z28" w:id="0"/>
    <w:p>
      <w:pPr>
        <w:spacing w:after="0"/>
        <w:ind w:left="0"/>
        <w:jc w:val="both"/>
      </w:pPr>
      <w:r>
        <w:rPr>
          <w:rFonts w:ascii="Times New Roman"/>
          <w:b w:val="false"/>
          <w:i w:val="false"/>
          <w:color w:val="000000"/>
          <w:sz w:val="28"/>
        </w:rPr>
        <w:t>      «Қазақстан Республикасындағы мемлекеттік бақылау және қадағалау туралы» 2011 жылғы 6 қаңтардағы Қазақстан Республикасы Заңының </w:t>
      </w:r>
      <w:r>
        <w:rPr>
          <w:rFonts w:ascii="Times New Roman"/>
          <w:b w:val="false"/>
          <w:i w:val="false"/>
          <w:color w:val="000000"/>
          <w:sz w:val="28"/>
        </w:rPr>
        <w:t>11-бабы</w:t>
      </w:r>
      <w:r>
        <w:rPr>
          <w:rFonts w:ascii="Times New Roman"/>
          <w:b w:val="false"/>
          <w:i w:val="false"/>
          <w:color w:val="000000"/>
          <w:sz w:val="28"/>
        </w:rPr>
        <w:t xml:space="preserve"> 1-тармағының 2) тармақшасына, </w:t>
      </w:r>
      <w:r>
        <w:rPr>
          <w:rFonts w:ascii="Times New Roman"/>
          <w:b w:val="false"/>
          <w:i w:val="false"/>
          <w:color w:val="000000"/>
          <w:sz w:val="28"/>
        </w:rPr>
        <w:t>13-бабының</w:t>
      </w:r>
      <w:r>
        <w:rPr>
          <w:rFonts w:ascii="Times New Roman"/>
          <w:b w:val="false"/>
          <w:i w:val="false"/>
          <w:color w:val="000000"/>
          <w:sz w:val="28"/>
        </w:rPr>
        <w:t xml:space="preserve"> 3-тармағына және </w:t>
      </w:r>
      <w:r>
        <w:rPr>
          <w:rFonts w:ascii="Times New Roman"/>
          <w:b w:val="false"/>
          <w:i w:val="false"/>
          <w:color w:val="000000"/>
          <w:sz w:val="28"/>
        </w:rPr>
        <w:t>15-бабының</w:t>
      </w:r>
      <w:r>
        <w:rPr>
          <w:rFonts w:ascii="Times New Roman"/>
          <w:b w:val="false"/>
          <w:i w:val="false"/>
          <w:color w:val="000000"/>
          <w:sz w:val="28"/>
        </w:rPr>
        <w:t xml:space="preserve"> 1-тармағына сәйкес </w:t>
      </w:r>
      <w:r>
        <w:rPr>
          <w:rFonts w:ascii="Times New Roman"/>
          <w:b/>
          <w:i w:val="false"/>
          <w:color w:val="000000"/>
          <w:sz w:val="28"/>
        </w:rPr>
        <w:t>БҰЙЫРАМЫЗ:</w:t>
      </w:r>
      <w:r>
        <w:br/>
      </w:r>
      <w:r>
        <w:rPr>
          <w:rFonts w:ascii="Times New Roman"/>
          <w:b w:val="false"/>
          <w:i w:val="false"/>
          <w:color w:val="000000"/>
          <w:sz w:val="28"/>
        </w:rPr>
        <w:t>
</w:t>
      </w:r>
      <w:r>
        <w:rPr>
          <w:rFonts w:ascii="Times New Roman"/>
          <w:b w:val="false"/>
          <w:i w:val="false"/>
          <w:color w:val="000000"/>
          <w:sz w:val="28"/>
        </w:rPr>
        <w:t>
      1. Мыналар:</w:t>
      </w:r>
      <w:r>
        <w:br/>
      </w:r>
      <w:r>
        <w:rPr>
          <w:rFonts w:ascii="Times New Roman"/>
          <w:b w:val="false"/>
          <w:i w:val="false"/>
          <w:color w:val="000000"/>
          <w:sz w:val="28"/>
        </w:rPr>
        <w:t>
</w:t>
      </w:r>
      <w:r>
        <w:rPr>
          <w:rFonts w:ascii="Times New Roman"/>
          <w:b w:val="false"/>
          <w:i w:val="false"/>
          <w:color w:val="000000"/>
          <w:sz w:val="28"/>
        </w:rPr>
        <w:t>
      1) осы бірлескен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баланың құқықтарын қорғау саласындағы тәуекел дәрежесін бағалау критерийлері;</w:t>
      </w:r>
      <w:r>
        <w:br/>
      </w:r>
      <w:r>
        <w:rPr>
          <w:rFonts w:ascii="Times New Roman"/>
          <w:b w:val="false"/>
          <w:i w:val="false"/>
          <w:color w:val="000000"/>
          <w:sz w:val="28"/>
        </w:rPr>
        <w:t>
</w:t>
      </w:r>
      <w:r>
        <w:rPr>
          <w:rFonts w:ascii="Times New Roman"/>
          <w:b w:val="false"/>
          <w:i w:val="false"/>
          <w:color w:val="000000"/>
          <w:sz w:val="28"/>
        </w:rPr>
        <w:t>
      2) осы бірлескен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баланың құқықтарын қорғау саласында мемлекеттік бақылау саласының тексеру парағының нысаны бекітілсін.</w:t>
      </w:r>
      <w:r>
        <w:br/>
      </w:r>
      <w:r>
        <w:rPr>
          <w:rFonts w:ascii="Times New Roman"/>
          <w:b w:val="false"/>
          <w:i w:val="false"/>
          <w:color w:val="000000"/>
          <w:sz w:val="28"/>
        </w:rPr>
        <w:t>
</w:t>
      </w:r>
      <w:r>
        <w:rPr>
          <w:rFonts w:ascii="Times New Roman"/>
          <w:b w:val="false"/>
          <w:i w:val="false"/>
          <w:color w:val="000000"/>
          <w:sz w:val="28"/>
        </w:rPr>
        <w:t>
      2. «Баланың құқықтарын қорғау саласындағы жеке кәсіпкерлік аясындағы тәуекел дәрежесін бағалау өлшемдерін және тексеру парағының нысанын бекіту туралы» Қазақстан Республикасы Білім және ғылым министрінің міндетін атқарушының 2012 жылғы 10 тамыздағы № 367 және Қазақстан Республикасы Экономикалық даму және сауда министрінің 2012 жылғы 24 қазандағы № 294 </w:t>
      </w:r>
      <w:r>
        <w:rPr>
          <w:rFonts w:ascii="Times New Roman"/>
          <w:b w:val="false"/>
          <w:i w:val="false"/>
          <w:color w:val="000000"/>
          <w:sz w:val="28"/>
        </w:rPr>
        <w:t>бірлескен бұйрығының</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2012 жылғы 8 қарашада № 8059 болып тіркелген, «Егемен Қазақстан» газетінің 2012 жылғы 28 қарашадағы № 778-784 (27855), 2012 жылғы 22 желтоқсандағы № 842-846, (27917) сандарында жарияланған) күші жойылды деп танылсын.</w:t>
      </w:r>
      <w:r>
        <w:br/>
      </w:r>
      <w:r>
        <w:rPr>
          <w:rFonts w:ascii="Times New Roman"/>
          <w:b w:val="false"/>
          <w:i w:val="false"/>
          <w:color w:val="000000"/>
          <w:sz w:val="28"/>
        </w:rPr>
        <w:t>
</w:t>
      </w:r>
      <w:r>
        <w:rPr>
          <w:rFonts w:ascii="Times New Roman"/>
          <w:b w:val="false"/>
          <w:i w:val="false"/>
          <w:color w:val="000000"/>
          <w:sz w:val="28"/>
        </w:rPr>
        <w:t xml:space="preserve">
      3. Қазақстан Республикасы Білім және ғылым министрлігінің Балалардың құқықтарын қорғау комитеті (З. Оразалиева) заңнамада белгіленген тәртіппен: </w:t>
      </w:r>
      <w:r>
        <w:br/>
      </w:r>
      <w:r>
        <w:rPr>
          <w:rFonts w:ascii="Times New Roman"/>
          <w:b w:val="false"/>
          <w:i w:val="false"/>
          <w:color w:val="000000"/>
          <w:sz w:val="28"/>
        </w:rPr>
        <w:t>
</w:t>
      </w:r>
      <w:r>
        <w:rPr>
          <w:rFonts w:ascii="Times New Roman"/>
          <w:b w:val="false"/>
          <w:i w:val="false"/>
          <w:color w:val="000000"/>
          <w:sz w:val="28"/>
        </w:rPr>
        <w:t>
      1) осы бірлескен бұйрықтың Қазақстан Республикасы Әділет министрлігінде мемлекеттік тіркелуін;</w:t>
      </w:r>
      <w:r>
        <w:br/>
      </w:r>
      <w:r>
        <w:rPr>
          <w:rFonts w:ascii="Times New Roman"/>
          <w:b w:val="false"/>
          <w:i w:val="false"/>
          <w:color w:val="000000"/>
          <w:sz w:val="28"/>
        </w:rPr>
        <w:t>
</w:t>
      </w:r>
      <w:r>
        <w:rPr>
          <w:rFonts w:ascii="Times New Roman"/>
          <w:b w:val="false"/>
          <w:i w:val="false"/>
          <w:color w:val="000000"/>
          <w:sz w:val="28"/>
        </w:rPr>
        <w:t>
      2) осы бірлескен бұйрықтың Қазақстан Республикасы Әділет министрлігінде мемлекеттік тіркелгеннен кейін ресми жариялануын;</w:t>
      </w:r>
      <w:r>
        <w:br/>
      </w:r>
      <w:r>
        <w:rPr>
          <w:rFonts w:ascii="Times New Roman"/>
          <w:b w:val="false"/>
          <w:i w:val="false"/>
          <w:color w:val="000000"/>
          <w:sz w:val="28"/>
        </w:rPr>
        <w:t>
</w:t>
      </w:r>
      <w:r>
        <w:rPr>
          <w:rFonts w:ascii="Times New Roman"/>
          <w:b w:val="false"/>
          <w:i w:val="false"/>
          <w:color w:val="000000"/>
          <w:sz w:val="28"/>
        </w:rPr>
        <w:t>
      3) осы бірлескен бұйрықты Қазақстан Республикасы Білім және ғылым министрлігінің ресми интернет-ресурсында орналастыруды қамтамасыз етсін.</w:t>
      </w:r>
      <w:r>
        <w:br/>
      </w:r>
      <w:r>
        <w:rPr>
          <w:rFonts w:ascii="Times New Roman"/>
          <w:b w:val="false"/>
          <w:i w:val="false"/>
          <w:color w:val="000000"/>
          <w:sz w:val="28"/>
        </w:rPr>
        <w:t>
</w:t>
      </w:r>
      <w:r>
        <w:rPr>
          <w:rFonts w:ascii="Times New Roman"/>
          <w:b w:val="false"/>
          <w:i w:val="false"/>
          <w:color w:val="000000"/>
          <w:sz w:val="28"/>
        </w:rPr>
        <w:t xml:space="preserve">
      4. Осы бірлескен бұйрықтың орындалуын бақылау Қазақстан Республикасының Білім және ғылым вице-министрі Е. Иманғалиевке жүктелсiн. </w:t>
      </w:r>
      <w:r>
        <w:br/>
      </w:r>
      <w:r>
        <w:rPr>
          <w:rFonts w:ascii="Times New Roman"/>
          <w:b w:val="false"/>
          <w:i w:val="false"/>
          <w:color w:val="000000"/>
          <w:sz w:val="28"/>
        </w:rPr>
        <w:t>
</w:t>
      </w:r>
      <w:r>
        <w:rPr>
          <w:rFonts w:ascii="Times New Roman"/>
          <w:b w:val="false"/>
          <w:i w:val="false"/>
          <w:color w:val="000000"/>
          <w:sz w:val="28"/>
        </w:rPr>
        <w:t>
      5. Осы бірлескен бұйрық алғашқы ресми жарияланған күнінен кейін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 xml:space="preserve"> Қазақстан Республикасының        Қазақстан Республикасы</w:t>
      </w:r>
      <w:r>
        <w:br/>
      </w:r>
      <w:r>
        <w:rPr>
          <w:rFonts w:ascii="Times New Roman"/>
          <w:b w:val="false"/>
          <w:i w:val="false"/>
          <w:color w:val="000000"/>
          <w:sz w:val="28"/>
        </w:rPr>
        <w:t>
</w:t>
      </w:r>
      <w:r>
        <w:rPr>
          <w:rFonts w:ascii="Times New Roman"/>
          <w:b w:val="false"/>
          <w:i/>
          <w:color w:val="000000"/>
          <w:sz w:val="28"/>
        </w:rPr>
        <w:t>      Білім және ғылым министрі        Ұлттық экономика Министрінің</w:t>
      </w:r>
      <w:r>
        <w:br/>
      </w:r>
      <w:r>
        <w:rPr>
          <w:rFonts w:ascii="Times New Roman"/>
          <w:b w:val="false"/>
          <w:i w:val="false"/>
          <w:color w:val="000000"/>
          <w:sz w:val="28"/>
        </w:rPr>
        <w:t>
</w:t>
      </w:r>
      <w:r>
        <w:rPr>
          <w:rFonts w:ascii="Times New Roman"/>
          <w:b w:val="false"/>
          <w:i/>
          <w:color w:val="000000"/>
          <w:sz w:val="28"/>
        </w:rPr>
        <w:t>      _____________ А. Сәрінжіпов      міндетін атқарушы</w:t>
      </w:r>
      <w:r>
        <w:br/>
      </w:r>
      <w:r>
        <w:rPr>
          <w:rFonts w:ascii="Times New Roman"/>
          <w:b w:val="false"/>
          <w:i w:val="false"/>
          <w:color w:val="000000"/>
          <w:sz w:val="28"/>
        </w:rPr>
        <w:t>
</w:t>
      </w:r>
      <w:r>
        <w:rPr>
          <w:rFonts w:ascii="Times New Roman"/>
          <w:b w:val="false"/>
          <w:i/>
          <w:color w:val="000000"/>
          <w:sz w:val="28"/>
        </w:rPr>
        <w:t>                                       _____________ М. Құсайынов</w:t>
      </w:r>
    </w:p>
    <w:p>
      <w:pPr>
        <w:spacing w:after="0"/>
        <w:ind w:left="0"/>
        <w:jc w:val="both"/>
      </w:pP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 xml:space="preserve">      Қазақстан Республикасы </w:t>
      </w:r>
      <w:r>
        <w:br/>
      </w:r>
      <w:r>
        <w:rPr>
          <w:rFonts w:ascii="Times New Roman"/>
          <w:b w:val="false"/>
          <w:i w:val="false"/>
          <w:color w:val="000000"/>
          <w:sz w:val="28"/>
        </w:rPr>
        <w:t>
</w:t>
      </w:r>
      <w:r>
        <w:rPr>
          <w:rFonts w:ascii="Times New Roman"/>
          <w:b w:val="false"/>
          <w:i/>
          <w:color w:val="000000"/>
          <w:sz w:val="28"/>
        </w:rPr>
        <w:t>      Бас прокуратурасының Құқықтық</w:t>
      </w:r>
      <w:r>
        <w:br/>
      </w:r>
      <w:r>
        <w:rPr>
          <w:rFonts w:ascii="Times New Roman"/>
          <w:b w:val="false"/>
          <w:i w:val="false"/>
          <w:color w:val="000000"/>
          <w:sz w:val="28"/>
        </w:rPr>
        <w:t>
</w:t>
      </w:r>
      <w:r>
        <w:rPr>
          <w:rFonts w:ascii="Times New Roman"/>
          <w:b w:val="false"/>
          <w:i/>
          <w:color w:val="000000"/>
          <w:sz w:val="28"/>
        </w:rPr>
        <w:t>      статистика және арнайы есепке</w:t>
      </w:r>
      <w:r>
        <w:br/>
      </w:r>
      <w:r>
        <w:rPr>
          <w:rFonts w:ascii="Times New Roman"/>
          <w:b w:val="false"/>
          <w:i w:val="false"/>
          <w:color w:val="000000"/>
          <w:sz w:val="28"/>
        </w:rPr>
        <w:t>
</w:t>
      </w:r>
      <w:r>
        <w:rPr>
          <w:rFonts w:ascii="Times New Roman"/>
          <w:b w:val="false"/>
          <w:i/>
          <w:color w:val="000000"/>
          <w:sz w:val="28"/>
        </w:rPr>
        <w:t xml:space="preserve">      алу жөніндегі комитеті </w:t>
      </w:r>
      <w:r>
        <w:br/>
      </w:r>
      <w:r>
        <w:rPr>
          <w:rFonts w:ascii="Times New Roman"/>
          <w:b w:val="false"/>
          <w:i w:val="false"/>
          <w:color w:val="000000"/>
          <w:sz w:val="28"/>
        </w:rPr>
        <w:t>
</w:t>
      </w:r>
      <w:r>
        <w:rPr>
          <w:rFonts w:ascii="Times New Roman"/>
          <w:b w:val="false"/>
          <w:i/>
          <w:color w:val="000000"/>
          <w:sz w:val="28"/>
        </w:rPr>
        <w:t>      2015 жылғы 30 маусым</w:t>
      </w:r>
      <w:r>
        <w:br/>
      </w:r>
      <w:r>
        <w:rPr>
          <w:rFonts w:ascii="Times New Roman"/>
          <w:b w:val="false"/>
          <w:i w:val="false"/>
          <w:color w:val="000000"/>
          <w:sz w:val="28"/>
        </w:rPr>
        <w:t>
</w:t>
      </w:r>
      <w:r>
        <w:rPr>
          <w:rFonts w:ascii="Times New Roman"/>
          <w:b w:val="false"/>
          <w:i/>
          <w:color w:val="000000"/>
          <w:sz w:val="28"/>
        </w:rPr>
        <w:t>      _______________ С. Айтпаева</w:t>
      </w:r>
    </w:p>
    <w:p>
      <w:pPr>
        <w:spacing w:after="0"/>
        <w:ind w:left="0"/>
        <w:jc w:val="both"/>
      </w:pP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 xml:space="preserve">      Қазақстан Республикасы </w:t>
      </w:r>
      <w:r>
        <w:br/>
      </w:r>
      <w:r>
        <w:rPr>
          <w:rFonts w:ascii="Times New Roman"/>
          <w:b w:val="false"/>
          <w:i w:val="false"/>
          <w:color w:val="000000"/>
          <w:sz w:val="28"/>
        </w:rPr>
        <w:t>
</w:t>
      </w:r>
      <w:r>
        <w:rPr>
          <w:rFonts w:ascii="Times New Roman"/>
          <w:b w:val="false"/>
          <w:i/>
          <w:color w:val="000000"/>
          <w:sz w:val="28"/>
        </w:rPr>
        <w:t>      Денсаулық сақтау және</w:t>
      </w:r>
      <w:r>
        <w:br/>
      </w:r>
      <w:r>
        <w:rPr>
          <w:rFonts w:ascii="Times New Roman"/>
          <w:b w:val="false"/>
          <w:i w:val="false"/>
          <w:color w:val="000000"/>
          <w:sz w:val="28"/>
        </w:rPr>
        <w:t>
</w:t>
      </w:r>
      <w:r>
        <w:rPr>
          <w:rFonts w:ascii="Times New Roman"/>
          <w:b w:val="false"/>
          <w:i/>
          <w:color w:val="000000"/>
          <w:sz w:val="28"/>
        </w:rPr>
        <w:t xml:space="preserve">      әлеуметтік даму министрі </w:t>
      </w:r>
      <w:r>
        <w:br/>
      </w:r>
      <w:r>
        <w:rPr>
          <w:rFonts w:ascii="Times New Roman"/>
          <w:b w:val="false"/>
          <w:i w:val="false"/>
          <w:color w:val="000000"/>
          <w:sz w:val="28"/>
        </w:rPr>
        <w:t>
</w:t>
      </w:r>
      <w:r>
        <w:rPr>
          <w:rFonts w:ascii="Times New Roman"/>
          <w:b w:val="false"/>
          <w:i/>
          <w:color w:val="000000"/>
          <w:sz w:val="28"/>
        </w:rPr>
        <w:t>      2015 жылғы 10 шілде</w:t>
      </w:r>
      <w:r>
        <w:br/>
      </w:r>
      <w:r>
        <w:rPr>
          <w:rFonts w:ascii="Times New Roman"/>
          <w:b w:val="false"/>
          <w:i w:val="false"/>
          <w:color w:val="000000"/>
          <w:sz w:val="28"/>
        </w:rPr>
        <w:t>
</w:t>
      </w:r>
      <w:r>
        <w:rPr>
          <w:rFonts w:ascii="Times New Roman"/>
          <w:b w:val="false"/>
          <w:i/>
          <w:color w:val="000000"/>
          <w:sz w:val="28"/>
        </w:rPr>
        <w:t xml:space="preserve">      _______________ Т. Дүйсенова </w:t>
      </w:r>
    </w:p>
    <w:bookmarkStart w:name="z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Білім және ғылым министрінің  </w:t>
      </w:r>
      <w:r>
        <w:br/>
      </w:r>
      <w:r>
        <w:rPr>
          <w:rFonts w:ascii="Times New Roman"/>
          <w:b w:val="false"/>
          <w:i w:val="false"/>
          <w:color w:val="000000"/>
          <w:sz w:val="28"/>
        </w:rPr>
        <w:t>
2015 жылғы 26 маусымдағы № 419</w:t>
      </w:r>
      <w:r>
        <w:br/>
      </w:r>
      <w:r>
        <w:rPr>
          <w:rFonts w:ascii="Times New Roman"/>
          <w:b w:val="false"/>
          <w:i w:val="false"/>
          <w:color w:val="000000"/>
          <w:sz w:val="28"/>
        </w:rPr>
        <w:t xml:space="preserve">
және Қазақстан Республикасы  </w:t>
      </w:r>
      <w:r>
        <w:br/>
      </w:r>
      <w:r>
        <w:rPr>
          <w:rFonts w:ascii="Times New Roman"/>
          <w:b w:val="false"/>
          <w:i w:val="false"/>
          <w:color w:val="000000"/>
          <w:sz w:val="28"/>
        </w:rPr>
        <w:t xml:space="preserve">
Ұлттық экономика Министрінің </w:t>
      </w:r>
      <w:r>
        <w:br/>
      </w:r>
      <w:r>
        <w:rPr>
          <w:rFonts w:ascii="Times New Roman"/>
          <w:b w:val="false"/>
          <w:i w:val="false"/>
          <w:color w:val="000000"/>
          <w:sz w:val="28"/>
        </w:rPr>
        <w:t xml:space="preserve">
міндетін атқарушы      </w:t>
      </w:r>
      <w:r>
        <w:br/>
      </w:r>
      <w:r>
        <w:rPr>
          <w:rFonts w:ascii="Times New Roman"/>
          <w:b w:val="false"/>
          <w:i w:val="false"/>
          <w:color w:val="000000"/>
          <w:sz w:val="28"/>
        </w:rPr>
        <w:t xml:space="preserve">
2015 жылғы 30 маусымдағы   </w:t>
      </w:r>
      <w:r>
        <w:br/>
      </w:r>
      <w:r>
        <w:rPr>
          <w:rFonts w:ascii="Times New Roman"/>
          <w:b w:val="false"/>
          <w:i w:val="false"/>
          <w:color w:val="000000"/>
          <w:sz w:val="28"/>
        </w:rPr>
        <w:t xml:space="preserve">
№ 488 бірлескен бұйрығына  </w:t>
      </w:r>
      <w:r>
        <w:br/>
      </w:r>
      <w:r>
        <w:rPr>
          <w:rFonts w:ascii="Times New Roman"/>
          <w:b w:val="false"/>
          <w:i w:val="false"/>
          <w:color w:val="000000"/>
          <w:sz w:val="28"/>
        </w:rPr>
        <w:t xml:space="preserve">
1-қосымша           </w:t>
      </w:r>
    </w:p>
    <w:bookmarkEnd w:id="1"/>
    <w:bookmarkStart w:name="z6" w:id="2"/>
    <w:p>
      <w:pPr>
        <w:spacing w:after="0"/>
        <w:ind w:left="0"/>
        <w:jc w:val="left"/>
      </w:pPr>
      <w:r>
        <w:rPr>
          <w:rFonts w:ascii="Times New Roman"/>
          <w:b/>
          <w:i w:val="false"/>
          <w:color w:val="000000"/>
        </w:rPr>
        <w:t xml:space="preserve"> 
Баланың құқықтарын қорғау саласындағы тәуекел дәрежесін бағалау критерийлері</w:t>
      </w:r>
    </w:p>
    <w:bookmarkEnd w:id="2"/>
    <w:bookmarkStart w:name="z7" w:id="3"/>
    <w:p>
      <w:pPr>
        <w:spacing w:after="0"/>
        <w:ind w:left="0"/>
        <w:jc w:val="both"/>
      </w:pPr>
      <w:r>
        <w:rPr>
          <w:rFonts w:ascii="Times New Roman"/>
          <w:b w:val="false"/>
          <w:i w:val="false"/>
          <w:color w:val="000000"/>
          <w:sz w:val="28"/>
        </w:rPr>
        <w:t>
      1. Баланың құқықтарын қорғау саласындағы тәуекел дәрежесін бағалау критерийлері (бұдан әрі – Критерийлер) тексерулерді өткізу мақсатында тексерілетін білім беруді басқару органдары мен балаларға арналған білім беру, денсаулық сақтау және халықты әлеуметтік қорғау жүйесіндегі ұйымдарды, сондай-ақ «Қазақстан Республикасындағы мемлекеттік бақылау және қадағалау туралы» Қазақстан Республикасы Заңының </w:t>
      </w:r>
      <w:r>
        <w:rPr>
          <w:rFonts w:ascii="Times New Roman"/>
          <w:b w:val="false"/>
          <w:i w:val="false"/>
          <w:color w:val="000000"/>
          <w:sz w:val="28"/>
        </w:rPr>
        <w:t>11-бабы</w:t>
      </w:r>
      <w:r>
        <w:rPr>
          <w:rFonts w:ascii="Times New Roman"/>
          <w:b w:val="false"/>
          <w:i w:val="false"/>
          <w:color w:val="000000"/>
          <w:sz w:val="28"/>
        </w:rPr>
        <w:t xml:space="preserve"> 1-тармағының 2) тармақшасына, </w:t>
      </w:r>
      <w:r>
        <w:rPr>
          <w:rFonts w:ascii="Times New Roman"/>
          <w:b w:val="false"/>
          <w:i w:val="false"/>
          <w:color w:val="000000"/>
          <w:sz w:val="28"/>
        </w:rPr>
        <w:t>13-бабының</w:t>
      </w:r>
      <w:r>
        <w:rPr>
          <w:rFonts w:ascii="Times New Roman"/>
          <w:b w:val="false"/>
          <w:i w:val="false"/>
          <w:color w:val="000000"/>
          <w:sz w:val="28"/>
        </w:rPr>
        <w:t xml:space="preserve"> 3-тармағына және </w:t>
      </w:r>
      <w:r>
        <w:rPr>
          <w:rFonts w:ascii="Times New Roman"/>
          <w:b w:val="false"/>
          <w:i w:val="false"/>
          <w:color w:val="000000"/>
          <w:sz w:val="28"/>
        </w:rPr>
        <w:t>15-бабының</w:t>
      </w:r>
      <w:r>
        <w:rPr>
          <w:rFonts w:ascii="Times New Roman"/>
          <w:b w:val="false"/>
          <w:i w:val="false"/>
          <w:color w:val="000000"/>
          <w:sz w:val="28"/>
        </w:rPr>
        <w:t xml:space="preserve"> 1-тармағына сәйкес бекітілген тексеру парақтарының нысандарын іріктеу үшін әзірленген. </w:t>
      </w:r>
      <w:r>
        <w:br/>
      </w:r>
      <w:r>
        <w:rPr>
          <w:rFonts w:ascii="Times New Roman"/>
          <w:b w:val="false"/>
          <w:i w:val="false"/>
          <w:color w:val="000000"/>
          <w:sz w:val="28"/>
        </w:rPr>
        <w:t>
</w:t>
      </w:r>
      <w:r>
        <w:rPr>
          <w:rFonts w:ascii="Times New Roman"/>
          <w:b w:val="false"/>
          <w:i w:val="false"/>
          <w:color w:val="000000"/>
          <w:sz w:val="28"/>
        </w:rPr>
        <w:t>
      2. Осы Критерийлерде мынадай ұғымдар пайдаланылады:</w:t>
      </w:r>
      <w:r>
        <w:br/>
      </w:r>
      <w:r>
        <w:rPr>
          <w:rFonts w:ascii="Times New Roman"/>
          <w:b w:val="false"/>
          <w:i w:val="false"/>
          <w:color w:val="000000"/>
          <w:sz w:val="28"/>
        </w:rPr>
        <w:t>
</w:t>
      </w:r>
      <w:r>
        <w:rPr>
          <w:rFonts w:ascii="Times New Roman"/>
          <w:b w:val="false"/>
          <w:i w:val="false"/>
          <w:color w:val="000000"/>
          <w:sz w:val="28"/>
        </w:rPr>
        <w:t>
      1) тәуекел – балаларға отбасында өмір сүру және тәрбиелену, білім алу, әлеуметтік көмек пен қолдауға ие болу, балаларға арналған ұйымдарда тәрбиелену және жан-жақты даму құқықтарын іске асыруға кедергі келтіретін жағдайлардың пайда болу мүмкіндігі;</w:t>
      </w:r>
      <w:r>
        <w:br/>
      </w:r>
      <w:r>
        <w:rPr>
          <w:rFonts w:ascii="Times New Roman"/>
          <w:b w:val="false"/>
          <w:i w:val="false"/>
          <w:color w:val="000000"/>
          <w:sz w:val="28"/>
        </w:rPr>
        <w:t>
</w:t>
      </w:r>
      <w:r>
        <w:rPr>
          <w:rFonts w:ascii="Times New Roman"/>
          <w:b w:val="false"/>
          <w:i w:val="false"/>
          <w:color w:val="000000"/>
          <w:sz w:val="28"/>
        </w:rPr>
        <w:t>
      2) тәуекелдерді бағалау жүйесі – тексерулерді белгілеу мақсатында бақылау және қадағалау органы өткізетін іс-шаралар кешені;</w:t>
      </w:r>
      <w:r>
        <w:br/>
      </w:r>
      <w:r>
        <w:rPr>
          <w:rFonts w:ascii="Times New Roman"/>
          <w:b w:val="false"/>
          <w:i w:val="false"/>
          <w:color w:val="000000"/>
          <w:sz w:val="28"/>
        </w:rPr>
        <w:t>
</w:t>
      </w:r>
      <w:r>
        <w:rPr>
          <w:rFonts w:ascii="Times New Roman"/>
          <w:b w:val="false"/>
          <w:i w:val="false"/>
          <w:color w:val="000000"/>
          <w:sz w:val="28"/>
        </w:rPr>
        <w:t>
      3) тәуекел дәрежесін бағалаудың объективті критерийлері (бұдан әрі – объективті критерийлер) – белгілі бір қызмет саласында тәуекел дәрежесіне байланысты және жеке тексерілетін субъектіге (объектіге) тікелей байланыссыз тексерілетін субъектілерді (объектілерді) іріктеу үшін пайдаланылатын тәуекел дәрежесін бағалау критерийлері;</w:t>
      </w:r>
      <w:r>
        <w:br/>
      </w:r>
      <w:r>
        <w:rPr>
          <w:rFonts w:ascii="Times New Roman"/>
          <w:b w:val="false"/>
          <w:i w:val="false"/>
          <w:color w:val="000000"/>
          <w:sz w:val="28"/>
        </w:rPr>
        <w:t>
</w:t>
      </w:r>
      <w:r>
        <w:rPr>
          <w:rFonts w:ascii="Times New Roman"/>
          <w:b w:val="false"/>
          <w:i w:val="false"/>
          <w:color w:val="000000"/>
          <w:sz w:val="28"/>
        </w:rPr>
        <w:t xml:space="preserve">
      4) тәуекел дәрежесін бағалаудың субъективті критерийлері (бұдан әрі – субъективті критерийлер) – нақты тексерілетін субъектінің (объектінің) қызмет нәтижелеріне байланысты тексерілетін субъектілерді (объектілерді) іріктеу үшін пайдаланылатын тәуекел дәрежесін бағалау критерийлері; </w:t>
      </w:r>
      <w:r>
        <w:br/>
      </w:r>
      <w:r>
        <w:rPr>
          <w:rFonts w:ascii="Times New Roman"/>
          <w:b w:val="false"/>
          <w:i w:val="false"/>
          <w:color w:val="000000"/>
          <w:sz w:val="28"/>
        </w:rPr>
        <w:t>
</w:t>
      </w:r>
      <w:r>
        <w:rPr>
          <w:rFonts w:ascii="Times New Roman"/>
          <w:b w:val="false"/>
          <w:i w:val="false"/>
          <w:color w:val="000000"/>
          <w:sz w:val="28"/>
        </w:rPr>
        <w:t>
      5) тексеру парағы – орындалмауы балалардың отбасында өмір сүру және тәрбиелену, білім алу, әлеуметтік көмекке және қолдауға ие болу, балаларға арналған ұйымдарда тәрбиелену және жан-жақты даму, демалу, сауығу, бос уақытын өткізу құқықтарын іске асыруға кедергі келтіретін тексерілетін субъектілердің қызметіне қойылатын талаптарды қамтитын талаптар тізбесі;</w:t>
      </w:r>
      <w:r>
        <w:br/>
      </w:r>
      <w:r>
        <w:rPr>
          <w:rFonts w:ascii="Times New Roman"/>
          <w:b w:val="false"/>
          <w:i w:val="false"/>
          <w:color w:val="000000"/>
          <w:sz w:val="28"/>
        </w:rPr>
        <w:t>
</w:t>
      </w:r>
      <w:r>
        <w:rPr>
          <w:rFonts w:ascii="Times New Roman"/>
          <w:b w:val="false"/>
          <w:i w:val="false"/>
          <w:color w:val="000000"/>
          <w:sz w:val="28"/>
        </w:rPr>
        <w:t>
      6) тексерілетін субъектілер – жергілікті атқарушы органдардың білім беруді басқару органдары, меншік нысанына, тіркелуіне және ведомстволық бағыныстылығына қарамастан, жетім балалар мен ата-анасының қамқорлығынсыз қалған балаларға арналған білім беру, денсаулық сақтау және халықты әлеуметтік қорғау жүйесіндегі ұйымдары, меншік нысанына қарамастан, балалардың білім алуға конституциялық құқығын қамтамасыз ету (жалпыға міндетті оқу), тамақтандыруды және тасымалдауды ұйымдастыру бойынша білім беру ұйымдары, Кәмелетке толмағандарды бейімдеу орталықтары, девиантты мінез-құлықты балаларға арналған арнайы және ерекше режимде ұстайтын білім беру ұйымдары, меншік нысанына қарамастан, балалардың демалуға, сауығуға және бос уақытын өткізуге конституциялық құқығын қамтамасыз ету бойынша білім беру ұйымдары.</w:t>
      </w:r>
      <w:r>
        <w:br/>
      </w:r>
      <w:r>
        <w:rPr>
          <w:rFonts w:ascii="Times New Roman"/>
          <w:b w:val="false"/>
          <w:i w:val="false"/>
          <w:color w:val="000000"/>
          <w:sz w:val="28"/>
        </w:rPr>
        <w:t>
</w:t>
      </w:r>
      <w:r>
        <w:rPr>
          <w:rFonts w:ascii="Times New Roman"/>
          <w:b w:val="false"/>
          <w:i w:val="false"/>
          <w:color w:val="000000"/>
          <w:sz w:val="28"/>
        </w:rPr>
        <w:t xml:space="preserve">
      3. Критерийлер объективті және субъективті критерийлер арқылы қалыптасады. </w:t>
      </w:r>
      <w:r>
        <w:br/>
      </w:r>
      <w:r>
        <w:rPr>
          <w:rFonts w:ascii="Times New Roman"/>
          <w:b w:val="false"/>
          <w:i w:val="false"/>
          <w:color w:val="000000"/>
          <w:sz w:val="28"/>
        </w:rPr>
        <w:t>
</w:t>
      </w:r>
      <w:r>
        <w:rPr>
          <w:rFonts w:ascii="Times New Roman"/>
          <w:b w:val="false"/>
          <w:i w:val="false"/>
          <w:color w:val="000000"/>
          <w:sz w:val="28"/>
        </w:rPr>
        <w:t>
      4. Объективті критерийлер бойынша тексерілетін субъектілер жоғары және жоғары тәуекел дәрежесіне жатқызылмаған болып беріледі:</w:t>
      </w:r>
      <w:r>
        <w:br/>
      </w:r>
      <w:r>
        <w:rPr>
          <w:rFonts w:ascii="Times New Roman"/>
          <w:b w:val="false"/>
          <w:i w:val="false"/>
          <w:color w:val="000000"/>
          <w:sz w:val="28"/>
        </w:rPr>
        <w:t>
</w:t>
      </w:r>
      <w:r>
        <w:rPr>
          <w:rFonts w:ascii="Times New Roman"/>
          <w:b w:val="false"/>
          <w:i w:val="false"/>
          <w:color w:val="000000"/>
          <w:sz w:val="28"/>
        </w:rPr>
        <w:t>
      1) жоғары тәуекел дәрежесіне жергілікті атқарушы органдардың білім беруді басқару органдары меншік нысанына, тіркелуіне және ведомстволық бағыныстылығына қарамастан, жетім балалар мен ата-анасының қамқорлығынсыз қалған балаларға арналған білім беру, денсаулық сақтау және халықты әлеуметтік қорғау жүйесіндегі ұйымдары, меншік нысанына қарамастан, балалардың білім алуға конституциялық құқығын қамтамасыз ету (жалпыға міндетті оқу), тамақтандыруды және тасымал – дауды ұйымдастыру бойынша білім беру ұйымдары, Кәмелетке толмағандарды бейімдеу орталықтары, девиантты мінез – құлықты балаларға арналған арнайы және ерекше режимде ұстайтын білім беру ұйымдары жатады;</w:t>
      </w:r>
      <w:r>
        <w:br/>
      </w:r>
      <w:r>
        <w:rPr>
          <w:rFonts w:ascii="Times New Roman"/>
          <w:b w:val="false"/>
          <w:i w:val="false"/>
          <w:color w:val="000000"/>
          <w:sz w:val="28"/>
        </w:rPr>
        <w:t>
</w:t>
      </w:r>
      <w:r>
        <w:rPr>
          <w:rFonts w:ascii="Times New Roman"/>
          <w:b w:val="false"/>
          <w:i w:val="false"/>
          <w:color w:val="000000"/>
          <w:sz w:val="28"/>
        </w:rPr>
        <w:t xml:space="preserve">
      2) жоғары тәуекел дәрежесіне жатқызылмаған меншік нысанына қарамастан, балалардың демалуға, сауығуға және бос уақытын өткізуге конституциялық құқығын қамтамасыз ету бойынша білім беру ұйымдары жатады. </w:t>
      </w:r>
      <w:r>
        <w:br/>
      </w:r>
      <w:r>
        <w:rPr>
          <w:rFonts w:ascii="Times New Roman"/>
          <w:b w:val="false"/>
          <w:i w:val="false"/>
          <w:color w:val="000000"/>
          <w:sz w:val="28"/>
        </w:rPr>
        <w:t>
</w:t>
      </w:r>
      <w:r>
        <w:rPr>
          <w:rFonts w:ascii="Times New Roman"/>
          <w:b w:val="false"/>
          <w:i w:val="false"/>
          <w:color w:val="000000"/>
          <w:sz w:val="28"/>
        </w:rPr>
        <w:t xml:space="preserve">
      Жоғары тәуекел дәрежесіне жатқызылған тексерілетін субъектілерге (объектілерге) қатысты ішінара, жоспардан тыс тексерулер мен бақылаудың өзге де нысандары қолданылады. </w:t>
      </w:r>
      <w:r>
        <w:br/>
      </w:r>
      <w:r>
        <w:rPr>
          <w:rFonts w:ascii="Times New Roman"/>
          <w:b w:val="false"/>
          <w:i w:val="false"/>
          <w:color w:val="000000"/>
          <w:sz w:val="28"/>
        </w:rPr>
        <w:t>
</w:t>
      </w:r>
      <w:r>
        <w:rPr>
          <w:rFonts w:ascii="Times New Roman"/>
          <w:b w:val="false"/>
          <w:i w:val="false"/>
          <w:color w:val="000000"/>
          <w:sz w:val="28"/>
        </w:rPr>
        <w:t>
      Жоғары тәуекел дәрежесіне жатқызылмаған субъектілерге (объектілерге) жоспардан тыс тексерулер мен бақылаудың өзге де нысандары қолданылады.</w:t>
      </w:r>
      <w:r>
        <w:br/>
      </w:r>
      <w:r>
        <w:rPr>
          <w:rFonts w:ascii="Times New Roman"/>
          <w:b w:val="false"/>
          <w:i w:val="false"/>
          <w:color w:val="000000"/>
          <w:sz w:val="28"/>
        </w:rPr>
        <w:t>
</w:t>
      </w:r>
      <w:r>
        <w:rPr>
          <w:rFonts w:ascii="Times New Roman"/>
          <w:b w:val="false"/>
          <w:i w:val="false"/>
          <w:color w:val="000000"/>
          <w:sz w:val="28"/>
        </w:rPr>
        <w:t>
      5. Ішінара тексерулер жүргізудің тоқсандық тізімдері тиісті есептік кезең басталғанға дейін күнтізбелік 15 күннен кешіктірмей құқықтық статистика және арнайы есепке алу жөніндегі уәкілетті органға жіберіледі және Қазақстан Республикасы Білім және ғылым министрлігі Балалардың құқықтарын қорғау комитетінің интернет-ресурсында орналастырылады.</w:t>
      </w:r>
      <w:r>
        <w:br/>
      </w:r>
      <w:r>
        <w:rPr>
          <w:rFonts w:ascii="Times New Roman"/>
          <w:b w:val="false"/>
          <w:i w:val="false"/>
          <w:color w:val="000000"/>
          <w:sz w:val="28"/>
        </w:rPr>
        <w:t>
</w:t>
      </w:r>
      <w:r>
        <w:rPr>
          <w:rFonts w:ascii="Times New Roman"/>
          <w:b w:val="false"/>
          <w:i w:val="false"/>
          <w:color w:val="000000"/>
          <w:sz w:val="28"/>
        </w:rPr>
        <w:t>
      6. Тәуекелдер дәрежесін бағалау үшін мынадай ақпарат көздері пайдаланылады:</w:t>
      </w:r>
      <w:r>
        <w:br/>
      </w:r>
      <w:r>
        <w:rPr>
          <w:rFonts w:ascii="Times New Roman"/>
          <w:b w:val="false"/>
          <w:i w:val="false"/>
          <w:color w:val="000000"/>
          <w:sz w:val="28"/>
        </w:rPr>
        <w:t>
</w:t>
      </w:r>
      <w:r>
        <w:rPr>
          <w:rFonts w:ascii="Times New Roman"/>
          <w:b w:val="false"/>
          <w:i w:val="false"/>
          <w:color w:val="000000"/>
          <w:sz w:val="28"/>
        </w:rPr>
        <w:t>
      1) тексерілетін субъект ұсынатын, оның ішінде мемлекеттік органдар, мекемелер және салалық ұйымдар жүргізетін автоматтандырылған ақпараттық жүйелер арқылы ұсынатын есептілік пен мәліметтерді мониторингілеу нәтижелері;</w:t>
      </w:r>
      <w:r>
        <w:br/>
      </w:r>
      <w:r>
        <w:rPr>
          <w:rFonts w:ascii="Times New Roman"/>
          <w:b w:val="false"/>
          <w:i w:val="false"/>
          <w:color w:val="000000"/>
          <w:sz w:val="28"/>
        </w:rPr>
        <w:t>
</w:t>
      </w:r>
      <w:r>
        <w:rPr>
          <w:rFonts w:ascii="Times New Roman"/>
          <w:b w:val="false"/>
          <w:i w:val="false"/>
          <w:color w:val="000000"/>
          <w:sz w:val="28"/>
        </w:rPr>
        <w:t xml:space="preserve">
      2) бұрынғы тексерулер нәтижелері, бұл ретте, бұзушылықтардың ауыр дәрежесі (өрескел, маңызды, маңызды емес) тексеру парағында көрсетілген заңнамалық талаптар сақталмаған жағдайда белгіленеді; </w:t>
      </w:r>
      <w:r>
        <w:br/>
      </w:r>
      <w:r>
        <w:rPr>
          <w:rFonts w:ascii="Times New Roman"/>
          <w:b w:val="false"/>
          <w:i w:val="false"/>
          <w:color w:val="000000"/>
          <w:sz w:val="28"/>
        </w:rPr>
        <w:t>
</w:t>
      </w:r>
      <w:r>
        <w:rPr>
          <w:rFonts w:ascii="Times New Roman"/>
          <w:b w:val="false"/>
          <w:i w:val="false"/>
          <w:color w:val="000000"/>
          <w:sz w:val="28"/>
        </w:rPr>
        <w:t>
      3) тексерілетін субъект кінәсінен туындаған қолайсыз жағдайлардың болуы.</w:t>
      </w:r>
      <w:r>
        <w:br/>
      </w:r>
      <w:r>
        <w:rPr>
          <w:rFonts w:ascii="Times New Roman"/>
          <w:b w:val="false"/>
          <w:i w:val="false"/>
          <w:color w:val="000000"/>
          <w:sz w:val="28"/>
        </w:rPr>
        <w:t>
</w:t>
      </w:r>
      <w:r>
        <w:rPr>
          <w:rFonts w:ascii="Times New Roman"/>
          <w:b w:val="false"/>
          <w:i w:val="false"/>
          <w:color w:val="000000"/>
          <w:sz w:val="28"/>
        </w:rPr>
        <w:t>
      7. Субъективті критерийлер осы Критерийлерге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 қосымшаларға</w:t>
      </w:r>
      <w:r>
        <w:rPr>
          <w:rFonts w:ascii="Times New Roman"/>
          <w:b w:val="false"/>
          <w:i w:val="false"/>
          <w:color w:val="000000"/>
          <w:sz w:val="28"/>
        </w:rPr>
        <w:t xml:space="preserve"> сәйкес айқындалады.</w:t>
      </w:r>
      <w:r>
        <w:br/>
      </w:r>
      <w:r>
        <w:rPr>
          <w:rFonts w:ascii="Times New Roman"/>
          <w:b w:val="false"/>
          <w:i w:val="false"/>
          <w:color w:val="000000"/>
          <w:sz w:val="28"/>
        </w:rPr>
        <w:t>
</w:t>
      </w:r>
      <w:r>
        <w:rPr>
          <w:rFonts w:ascii="Times New Roman"/>
          <w:b w:val="false"/>
          <w:i w:val="false"/>
          <w:color w:val="000000"/>
          <w:sz w:val="28"/>
        </w:rPr>
        <w:t xml:space="preserve">
      8. Тексерілетін субъектілерде өрескел бұзушылық анықталған болса, соңғысына 100 беріледі және маңызды және маңызды емес бұзушылықтар есепке алынбайды. </w:t>
      </w:r>
      <w:r>
        <w:br/>
      </w:r>
      <w:r>
        <w:rPr>
          <w:rFonts w:ascii="Times New Roman"/>
          <w:b w:val="false"/>
          <w:i w:val="false"/>
          <w:color w:val="000000"/>
          <w:sz w:val="28"/>
        </w:rPr>
        <w:t>
</w:t>
      </w:r>
      <w:r>
        <w:rPr>
          <w:rFonts w:ascii="Times New Roman"/>
          <w:b w:val="false"/>
          <w:i w:val="false"/>
          <w:color w:val="000000"/>
          <w:sz w:val="28"/>
        </w:rPr>
        <w:t>
      Тәуекел дәрежесінің көрсеткішін айқындау үшін маңызды және маңызды емес бұзушылықтар анықталған жағдайда маңызды және маңызды емес талаптар көрсеткіштерін қосу арқылы есептеледі.</w:t>
      </w:r>
      <w:r>
        <w:br/>
      </w:r>
      <w:r>
        <w:rPr>
          <w:rFonts w:ascii="Times New Roman"/>
          <w:b w:val="false"/>
          <w:i w:val="false"/>
          <w:color w:val="000000"/>
          <w:sz w:val="28"/>
        </w:rPr>
        <w:t>
</w:t>
      </w:r>
      <w:r>
        <w:rPr>
          <w:rFonts w:ascii="Times New Roman"/>
          <w:b w:val="false"/>
          <w:i w:val="false"/>
          <w:color w:val="000000"/>
          <w:sz w:val="28"/>
        </w:rPr>
        <w:t>
      Маңызды дәрежедегі бұзушылықтар көрсеткішін айқындау кезінде 0,7 коэффициент есепке алынады және аталған көрсеткіш төмендегідей формула бойынша есептеледі:</w:t>
      </w:r>
      <w:r>
        <w:br/>
      </w:r>
      <w:r>
        <w:rPr>
          <w:rFonts w:ascii="Times New Roman"/>
          <w:b w:val="false"/>
          <w:i w:val="false"/>
          <w:color w:val="000000"/>
          <w:sz w:val="28"/>
        </w:rPr>
        <w:t>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Р</w:t>
      </w:r>
      <w:r>
        <w:rPr>
          <w:rFonts w:ascii="Times New Roman"/>
          <w:b w:val="false"/>
          <w:i w:val="false"/>
          <w:color w:val="000000"/>
          <w:vertAlign w:val="subscript"/>
        </w:rPr>
        <w:t>3</w:t>
      </w:r>
      <w:r>
        <w:rPr>
          <w:rFonts w:ascii="Times New Roman"/>
          <w:b w:val="false"/>
          <w:i w:val="false"/>
          <w:color w:val="000000"/>
          <w:sz w:val="28"/>
        </w:rPr>
        <w:t xml:space="preserve"> =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Р</w:t>
      </w:r>
      <w:r>
        <w:rPr>
          <w:rFonts w:ascii="Times New Roman"/>
          <w:b w:val="false"/>
          <w:i w:val="false"/>
          <w:color w:val="000000"/>
          <w:vertAlign w:val="subscript"/>
        </w:rPr>
        <w:t>2</w:t>
      </w:r>
      <w:r>
        <w:rPr>
          <w:rFonts w:ascii="Times New Roman"/>
          <w:b w:val="false"/>
          <w:i w:val="false"/>
          <w:color w:val="000000"/>
          <w:sz w:val="28"/>
        </w:rPr>
        <w:t xml:space="preserve"> х 100/</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Р</w:t>
      </w:r>
      <w:r>
        <w:rPr>
          <w:rFonts w:ascii="Times New Roman"/>
          <w:b w:val="false"/>
          <w:i w:val="false"/>
          <w:color w:val="000000"/>
          <w:vertAlign w:val="subscript"/>
        </w:rPr>
        <w:t>1</w:t>
      </w:r>
      <w:r>
        <w:rPr>
          <w:rFonts w:ascii="Times New Roman"/>
          <w:b w:val="false"/>
          <w:i w:val="false"/>
          <w:color w:val="000000"/>
          <w:sz w:val="28"/>
        </w:rPr>
        <w:t xml:space="preserve">) х 0,7 </w:t>
      </w:r>
      <w:r>
        <w:br/>
      </w:r>
      <w:r>
        <w:rPr>
          <w:rFonts w:ascii="Times New Roman"/>
          <w:b w:val="false"/>
          <w:i w:val="false"/>
          <w:color w:val="000000"/>
          <w:sz w:val="28"/>
        </w:rPr>
        <w:t>
      онда:</w:t>
      </w:r>
      <w:r>
        <w:br/>
      </w:r>
      <w:r>
        <w:rPr>
          <w:rFonts w:ascii="Times New Roman"/>
          <w:b w:val="false"/>
          <w:i w:val="false"/>
          <w:color w:val="000000"/>
          <w:sz w:val="28"/>
        </w:rPr>
        <w:t>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Р</w:t>
      </w:r>
      <w:r>
        <w:rPr>
          <w:rFonts w:ascii="Times New Roman"/>
          <w:b w:val="false"/>
          <w:i w:val="false"/>
          <w:color w:val="000000"/>
          <w:vertAlign w:val="subscript"/>
        </w:rPr>
        <w:t>3</w:t>
      </w:r>
      <w:r>
        <w:rPr>
          <w:rFonts w:ascii="Times New Roman"/>
          <w:b w:val="false"/>
          <w:i w:val="false"/>
          <w:color w:val="000000"/>
          <w:sz w:val="28"/>
        </w:rPr>
        <w:t xml:space="preserve"> – маңызды дәрежедегі бұзушылықтар көрсеткіші;</w:t>
      </w:r>
      <w:r>
        <w:br/>
      </w:r>
      <w:r>
        <w:rPr>
          <w:rFonts w:ascii="Times New Roman"/>
          <w:b w:val="false"/>
          <w:i w:val="false"/>
          <w:color w:val="000000"/>
          <w:sz w:val="28"/>
        </w:rPr>
        <w:t>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Р</w:t>
      </w:r>
      <w:r>
        <w:rPr>
          <w:rFonts w:ascii="Times New Roman"/>
          <w:b w:val="false"/>
          <w:i w:val="false"/>
          <w:color w:val="000000"/>
          <w:vertAlign w:val="subscript"/>
        </w:rPr>
        <w:t>1</w:t>
      </w:r>
      <w:r>
        <w:rPr>
          <w:rFonts w:ascii="Times New Roman"/>
          <w:b w:val="false"/>
          <w:i w:val="false"/>
          <w:color w:val="000000"/>
          <w:sz w:val="28"/>
        </w:rPr>
        <w:t xml:space="preserve"> – тексерілетін субъектілерде (объектілерде) тексеруге (талдауға) ұсынылған маңызды дәрежедегі индикаторларың жалпы саны; </w:t>
      </w:r>
      <w:r>
        <w:br/>
      </w:r>
      <w:r>
        <w:rPr>
          <w:rFonts w:ascii="Times New Roman"/>
          <w:b w:val="false"/>
          <w:i w:val="false"/>
          <w:color w:val="000000"/>
          <w:sz w:val="28"/>
        </w:rPr>
        <w:t>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Р</w:t>
      </w:r>
      <w:r>
        <w:rPr>
          <w:rFonts w:ascii="Times New Roman"/>
          <w:b w:val="false"/>
          <w:i w:val="false"/>
          <w:color w:val="000000"/>
          <w:vertAlign w:val="subscript"/>
        </w:rPr>
        <w:t>2</w:t>
      </w:r>
      <w:r>
        <w:rPr>
          <w:rFonts w:ascii="Times New Roman"/>
          <w:b w:val="false"/>
          <w:i w:val="false"/>
          <w:color w:val="000000"/>
          <w:sz w:val="28"/>
        </w:rPr>
        <w:t xml:space="preserve"> – маңызды дәрежедегі бұзылған талаптардың саны.</w:t>
      </w:r>
      <w:r>
        <w:br/>
      </w:r>
      <w:r>
        <w:rPr>
          <w:rFonts w:ascii="Times New Roman"/>
          <w:b w:val="false"/>
          <w:i w:val="false"/>
          <w:color w:val="000000"/>
          <w:sz w:val="28"/>
        </w:rPr>
        <w:t>
      Маңызды емес дәрежедегі бұзушылықтар көрсеткішін айқындау кезінде 0,3 коэффициент есепке алынады және аталған көрсеткіш төмендегідей формула бойынша есептеледі:</w:t>
      </w:r>
      <w:r>
        <w:br/>
      </w:r>
      <w:r>
        <w:rPr>
          <w:rFonts w:ascii="Times New Roman"/>
          <w:b w:val="false"/>
          <w:i w:val="false"/>
          <w:color w:val="000000"/>
          <w:sz w:val="28"/>
        </w:rPr>
        <w:t>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Р</w:t>
      </w:r>
      <w:r>
        <w:rPr>
          <w:rFonts w:ascii="Times New Roman"/>
          <w:b w:val="false"/>
          <w:i w:val="false"/>
          <w:color w:val="000000"/>
          <w:vertAlign w:val="subscript"/>
        </w:rPr>
        <w:t>н</w:t>
      </w:r>
      <w:r>
        <w:rPr>
          <w:rFonts w:ascii="Times New Roman"/>
          <w:b w:val="false"/>
          <w:i w:val="false"/>
          <w:color w:val="000000"/>
          <w:sz w:val="28"/>
        </w:rPr>
        <w:t xml:space="preserve"> =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Р</w:t>
      </w:r>
      <w:r>
        <w:rPr>
          <w:rFonts w:ascii="Times New Roman"/>
          <w:b w:val="false"/>
          <w:i w:val="false"/>
          <w:color w:val="000000"/>
          <w:vertAlign w:val="subscript"/>
        </w:rPr>
        <w:t>2</w:t>
      </w:r>
      <w:r>
        <w:rPr>
          <w:rFonts w:ascii="Times New Roman"/>
          <w:b w:val="false"/>
          <w:i w:val="false"/>
          <w:color w:val="000000"/>
          <w:sz w:val="28"/>
        </w:rPr>
        <w:t xml:space="preserve"> х 100/</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Р</w:t>
      </w:r>
      <w:r>
        <w:rPr>
          <w:rFonts w:ascii="Times New Roman"/>
          <w:b w:val="false"/>
          <w:i w:val="false"/>
          <w:color w:val="000000"/>
          <w:vertAlign w:val="subscript"/>
        </w:rPr>
        <w:t>1</w:t>
      </w:r>
      <w:r>
        <w:rPr>
          <w:rFonts w:ascii="Times New Roman"/>
          <w:b w:val="false"/>
          <w:i w:val="false"/>
          <w:color w:val="000000"/>
          <w:sz w:val="28"/>
        </w:rPr>
        <w:t xml:space="preserve">) х 0,3 </w:t>
      </w:r>
      <w:r>
        <w:br/>
      </w:r>
      <w:r>
        <w:rPr>
          <w:rFonts w:ascii="Times New Roman"/>
          <w:b w:val="false"/>
          <w:i w:val="false"/>
          <w:color w:val="000000"/>
          <w:sz w:val="28"/>
        </w:rPr>
        <w:t>
      онда:</w:t>
      </w:r>
      <w:r>
        <w:br/>
      </w:r>
      <w:r>
        <w:rPr>
          <w:rFonts w:ascii="Times New Roman"/>
          <w:b w:val="false"/>
          <w:i w:val="false"/>
          <w:color w:val="000000"/>
          <w:sz w:val="28"/>
        </w:rPr>
        <w:t>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Р</w:t>
      </w:r>
      <w:r>
        <w:rPr>
          <w:rFonts w:ascii="Times New Roman"/>
          <w:b w:val="false"/>
          <w:i w:val="false"/>
          <w:color w:val="000000"/>
          <w:vertAlign w:val="subscript"/>
        </w:rPr>
        <w:t>н</w:t>
      </w:r>
      <w:r>
        <w:rPr>
          <w:rFonts w:ascii="Times New Roman"/>
          <w:b w:val="false"/>
          <w:i w:val="false"/>
          <w:color w:val="000000"/>
          <w:sz w:val="28"/>
        </w:rPr>
        <w:t xml:space="preserve"> – маңызды емес дәрежедегі бұзушылықтар көрсеткіші;</w:t>
      </w:r>
      <w:r>
        <w:br/>
      </w:r>
      <w:r>
        <w:rPr>
          <w:rFonts w:ascii="Times New Roman"/>
          <w:b w:val="false"/>
          <w:i w:val="false"/>
          <w:color w:val="000000"/>
          <w:sz w:val="28"/>
        </w:rPr>
        <w:t>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Р</w:t>
      </w:r>
      <w:r>
        <w:rPr>
          <w:rFonts w:ascii="Times New Roman"/>
          <w:b w:val="false"/>
          <w:i w:val="false"/>
          <w:color w:val="000000"/>
          <w:vertAlign w:val="subscript"/>
        </w:rPr>
        <w:t>1</w:t>
      </w:r>
      <w:r>
        <w:rPr>
          <w:rFonts w:ascii="Times New Roman"/>
          <w:b w:val="false"/>
          <w:i w:val="false"/>
          <w:color w:val="000000"/>
          <w:sz w:val="28"/>
        </w:rPr>
        <w:t xml:space="preserve"> – тексерілетін субъектілерде (объектілерде) тексеруге (талдауға) ұсынылған маңызды емес дәрежедегі индикаторларың жалпы саны; </w:t>
      </w:r>
      <w:r>
        <w:br/>
      </w:r>
      <w:r>
        <w:rPr>
          <w:rFonts w:ascii="Times New Roman"/>
          <w:b w:val="false"/>
          <w:i w:val="false"/>
          <w:color w:val="000000"/>
          <w:sz w:val="28"/>
        </w:rPr>
        <w:t>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Р</w:t>
      </w:r>
      <w:r>
        <w:rPr>
          <w:rFonts w:ascii="Times New Roman"/>
          <w:b w:val="false"/>
          <w:i w:val="false"/>
          <w:color w:val="000000"/>
          <w:vertAlign w:val="subscript"/>
        </w:rPr>
        <w:t>2</w:t>
      </w:r>
      <w:r>
        <w:rPr>
          <w:rFonts w:ascii="Times New Roman"/>
          <w:b w:val="false"/>
          <w:i w:val="false"/>
          <w:color w:val="000000"/>
          <w:sz w:val="28"/>
        </w:rPr>
        <w:t xml:space="preserve"> – маңызды емес дәрежедегі бұзылған талаптардың саны.</w:t>
      </w:r>
      <w:r>
        <w:br/>
      </w:r>
      <w:r>
        <w:rPr>
          <w:rFonts w:ascii="Times New Roman"/>
          <w:b w:val="false"/>
          <w:i w:val="false"/>
          <w:color w:val="000000"/>
          <w:sz w:val="28"/>
        </w:rPr>
        <w:t>
      Тәуекел дәрежесінің жалпы көрсеткіші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Р) 0-ден 10-ге дейінгі шкала бойынша есептеледі және көрсеткіштерді қосу жолдары арқылы төмендегідей формула бойынша айқындалады:</w:t>
      </w:r>
      <w:r>
        <w:br/>
      </w:r>
      <w:r>
        <w:rPr>
          <w:rFonts w:ascii="Times New Roman"/>
          <w:b w:val="false"/>
          <w:i w:val="false"/>
          <w:color w:val="000000"/>
          <w:sz w:val="28"/>
        </w:rPr>
        <w:t>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 xml:space="preserve">Р =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Р</w:t>
      </w:r>
      <w:r>
        <w:rPr>
          <w:rFonts w:ascii="Times New Roman"/>
          <w:b w:val="false"/>
          <w:i w:val="false"/>
          <w:color w:val="000000"/>
          <w:vertAlign w:val="subscript"/>
        </w:rPr>
        <w:t>з</w:t>
      </w:r>
      <w:r>
        <w:rPr>
          <w:rFonts w:ascii="Times New Roman"/>
          <w:b w:val="false"/>
          <w:i w:val="false"/>
          <w:color w:val="000000"/>
          <w:sz w:val="28"/>
        </w:rPr>
        <w:t xml:space="preserve"> +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Р</w:t>
      </w:r>
      <w:r>
        <w:rPr>
          <w:rFonts w:ascii="Times New Roman"/>
          <w:b w:val="false"/>
          <w:i w:val="false"/>
          <w:color w:val="000000"/>
          <w:vertAlign w:val="subscript"/>
        </w:rPr>
        <w:t>н</w:t>
      </w:r>
      <w:r>
        <w:br/>
      </w:r>
      <w:r>
        <w:rPr>
          <w:rFonts w:ascii="Times New Roman"/>
          <w:b w:val="false"/>
          <w:i w:val="false"/>
          <w:color w:val="000000"/>
          <w:sz w:val="28"/>
        </w:rPr>
        <w:t>
      онда:</w:t>
      </w:r>
      <w:r>
        <w:br/>
      </w:r>
      <w:r>
        <w:rPr>
          <w:rFonts w:ascii="Times New Roman"/>
          <w:b w:val="false"/>
          <w:i w:val="false"/>
          <w:color w:val="000000"/>
          <w:sz w:val="28"/>
        </w:rPr>
        <w:t>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Р – тәуекел дәрежесінің жалпы көрсеткіші;</w:t>
      </w:r>
      <w:r>
        <w:br/>
      </w:r>
      <w:r>
        <w:rPr>
          <w:rFonts w:ascii="Times New Roman"/>
          <w:b w:val="false"/>
          <w:i w:val="false"/>
          <w:color w:val="000000"/>
          <w:sz w:val="28"/>
        </w:rPr>
        <w:t>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Р</w:t>
      </w:r>
      <w:r>
        <w:rPr>
          <w:rFonts w:ascii="Times New Roman"/>
          <w:b w:val="false"/>
          <w:i w:val="false"/>
          <w:color w:val="000000"/>
          <w:vertAlign w:val="subscript"/>
        </w:rPr>
        <w:t>3</w:t>
      </w:r>
      <w:r>
        <w:rPr>
          <w:rFonts w:ascii="Times New Roman"/>
          <w:b w:val="false"/>
          <w:i w:val="false"/>
          <w:color w:val="000000"/>
          <w:sz w:val="28"/>
        </w:rPr>
        <w:t xml:space="preserve"> – маңызды дәрежедегі бұзушылықтар көрсеткіші;</w:t>
      </w:r>
      <w:r>
        <w:br/>
      </w:r>
      <w:r>
        <w:rPr>
          <w:rFonts w:ascii="Times New Roman"/>
          <w:b w:val="false"/>
          <w:i w:val="false"/>
          <w:color w:val="000000"/>
          <w:sz w:val="28"/>
        </w:rPr>
        <w:t>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Р</w:t>
      </w:r>
      <w:r>
        <w:rPr>
          <w:rFonts w:ascii="Times New Roman"/>
          <w:b w:val="false"/>
          <w:i w:val="false"/>
          <w:color w:val="000000"/>
          <w:vertAlign w:val="subscript"/>
        </w:rPr>
        <w:t>н</w:t>
      </w:r>
      <w:r>
        <w:rPr>
          <w:rFonts w:ascii="Times New Roman"/>
          <w:b w:val="false"/>
          <w:i w:val="false"/>
          <w:color w:val="000000"/>
          <w:sz w:val="28"/>
        </w:rPr>
        <w:t xml:space="preserve"> – маңызды емес дәрежедегі бұзушылықтар көрсеткіші.</w:t>
      </w:r>
      <w:r>
        <w:br/>
      </w:r>
      <w:r>
        <w:rPr>
          <w:rFonts w:ascii="Times New Roman"/>
          <w:b w:val="false"/>
          <w:i w:val="false"/>
          <w:color w:val="000000"/>
          <w:sz w:val="28"/>
        </w:rPr>
        <w:t>
</w:t>
      </w:r>
      <w:r>
        <w:rPr>
          <w:rFonts w:ascii="Times New Roman"/>
          <w:b w:val="false"/>
          <w:i w:val="false"/>
          <w:color w:val="000000"/>
          <w:sz w:val="28"/>
        </w:rPr>
        <w:t>
      9. Тәуекел дәрежесінің көрсеткіштері бойынша тексерілетін субъект (объект) мыналарға жатады:</w:t>
      </w:r>
      <w:r>
        <w:br/>
      </w:r>
      <w:r>
        <w:rPr>
          <w:rFonts w:ascii="Times New Roman"/>
          <w:b w:val="false"/>
          <w:i w:val="false"/>
          <w:color w:val="000000"/>
          <w:sz w:val="28"/>
        </w:rPr>
        <w:t>
</w:t>
      </w:r>
      <w:r>
        <w:rPr>
          <w:rFonts w:ascii="Times New Roman"/>
          <w:b w:val="false"/>
          <w:i w:val="false"/>
          <w:color w:val="000000"/>
          <w:sz w:val="28"/>
        </w:rPr>
        <w:t>
      1) жоғары тәуекел дәрежесіне – 60-дан 100-ге дейінгі тәуекел дәрежесінің көрсеткіші кезінде және оған қатысты ішінара тексеру, жоспардан тыс және өзге де бақылау нысандары жүргізіледі;</w:t>
      </w:r>
      <w:r>
        <w:br/>
      </w:r>
      <w:r>
        <w:rPr>
          <w:rFonts w:ascii="Times New Roman"/>
          <w:b w:val="false"/>
          <w:i w:val="false"/>
          <w:color w:val="000000"/>
          <w:sz w:val="28"/>
        </w:rPr>
        <w:t>
</w:t>
      </w:r>
      <w:r>
        <w:rPr>
          <w:rFonts w:ascii="Times New Roman"/>
          <w:b w:val="false"/>
          <w:i w:val="false"/>
          <w:color w:val="000000"/>
          <w:sz w:val="28"/>
        </w:rPr>
        <w:t>
      2) жоғары тәуекел дәрежесіне жатқызылмағанға – 0-ден 60-қа дейінгі тәуекел дәрежесінің көрсеткіші кезінде және оған қатысты ішінара тексеру жүргізіледі</w:t>
      </w:r>
      <w:r>
        <w:br/>
      </w:r>
      <w:r>
        <w:rPr>
          <w:rFonts w:ascii="Times New Roman"/>
          <w:b w:val="false"/>
          <w:i w:val="false"/>
          <w:color w:val="000000"/>
          <w:sz w:val="28"/>
        </w:rPr>
        <w:t>
</w:t>
      </w:r>
      <w:r>
        <w:rPr>
          <w:rFonts w:ascii="Times New Roman"/>
          <w:b w:val="false"/>
          <w:i w:val="false"/>
          <w:color w:val="000000"/>
          <w:sz w:val="28"/>
        </w:rPr>
        <w:t>
      10. Ішінара тексеру жүргізу еселігі жылына бір реттен аспауы тиіс.</w:t>
      </w:r>
      <w:r>
        <w:br/>
      </w:r>
      <w:r>
        <w:rPr>
          <w:rFonts w:ascii="Times New Roman"/>
          <w:b w:val="false"/>
          <w:i w:val="false"/>
          <w:color w:val="000000"/>
          <w:sz w:val="28"/>
        </w:rPr>
        <w:t>
</w:t>
      </w:r>
      <w:r>
        <w:rPr>
          <w:rFonts w:ascii="Times New Roman"/>
          <w:b w:val="false"/>
          <w:i w:val="false"/>
          <w:color w:val="000000"/>
          <w:sz w:val="28"/>
        </w:rPr>
        <w:t xml:space="preserve">
      Тәуекел дәрежесін талдау және бағалау кезінде нақты тексерілетін субъектілерге (объектілерге) қатысты бұрын есепке алынған және қолданылған субъективті критерийлердің деректері қолданылмайды. </w:t>
      </w:r>
      <w:r>
        <w:br/>
      </w:r>
      <w:r>
        <w:rPr>
          <w:rFonts w:ascii="Times New Roman"/>
          <w:b w:val="false"/>
          <w:i w:val="false"/>
          <w:color w:val="000000"/>
          <w:sz w:val="28"/>
        </w:rPr>
        <w:t>
</w:t>
      </w:r>
      <w:r>
        <w:rPr>
          <w:rFonts w:ascii="Times New Roman"/>
          <w:b w:val="false"/>
          <w:i w:val="false"/>
          <w:color w:val="000000"/>
          <w:sz w:val="28"/>
        </w:rPr>
        <w:t xml:space="preserve">
      11. Ішінара тексерулердің тізімдері: </w:t>
      </w:r>
      <w:r>
        <w:br/>
      </w:r>
      <w:r>
        <w:rPr>
          <w:rFonts w:ascii="Times New Roman"/>
          <w:b w:val="false"/>
          <w:i w:val="false"/>
          <w:color w:val="000000"/>
          <w:sz w:val="28"/>
        </w:rPr>
        <w:t>
</w:t>
      </w:r>
      <w:r>
        <w:rPr>
          <w:rFonts w:ascii="Times New Roman"/>
          <w:b w:val="false"/>
          <w:i w:val="false"/>
          <w:color w:val="000000"/>
          <w:sz w:val="28"/>
        </w:rPr>
        <w:t>
      1) субъективті критерийлер бойынша ең жоғары тәуекел дәрежесі көрсеткіші бар тексерілетін субъектілердің (объектілердің) басымдығын;</w:t>
      </w:r>
      <w:r>
        <w:br/>
      </w:r>
      <w:r>
        <w:rPr>
          <w:rFonts w:ascii="Times New Roman"/>
          <w:b w:val="false"/>
          <w:i w:val="false"/>
          <w:color w:val="000000"/>
          <w:sz w:val="28"/>
        </w:rPr>
        <w:t>
</w:t>
      </w:r>
      <w:r>
        <w:rPr>
          <w:rFonts w:ascii="Times New Roman"/>
          <w:b w:val="false"/>
          <w:i w:val="false"/>
          <w:color w:val="000000"/>
          <w:sz w:val="28"/>
        </w:rPr>
        <w:t xml:space="preserve">
      2) мемлекеттік органның тексерулерді жүргізетін лауазымдық тұлғаларына түсетін жүктемелерін ескере отырып жасалады. </w:t>
      </w:r>
    </w:p>
    <w:bookmarkEnd w:id="3"/>
    <w:bookmarkStart w:name="z8" w:id="4"/>
    <w:p>
      <w:pPr>
        <w:spacing w:after="0"/>
        <w:ind w:left="0"/>
        <w:jc w:val="both"/>
      </w:pPr>
      <w:r>
        <w:rPr>
          <w:rFonts w:ascii="Times New Roman"/>
          <w:b w:val="false"/>
          <w:i w:val="false"/>
          <w:color w:val="000000"/>
          <w:sz w:val="28"/>
        </w:rPr>
        <w:t xml:space="preserve">
Баланың құқықтарын қорғау   </w:t>
      </w:r>
      <w:r>
        <w:br/>
      </w:r>
      <w:r>
        <w:rPr>
          <w:rFonts w:ascii="Times New Roman"/>
          <w:b w:val="false"/>
          <w:i w:val="false"/>
          <w:color w:val="000000"/>
          <w:sz w:val="28"/>
        </w:rPr>
        <w:t xml:space="preserve">
саласындағы тәуекел дәрежесін </w:t>
      </w:r>
      <w:r>
        <w:br/>
      </w:r>
      <w:r>
        <w:rPr>
          <w:rFonts w:ascii="Times New Roman"/>
          <w:b w:val="false"/>
          <w:i w:val="false"/>
          <w:color w:val="000000"/>
          <w:sz w:val="28"/>
        </w:rPr>
        <w:t xml:space="preserve">
бағалау критерийлеріне    </w:t>
      </w:r>
      <w:r>
        <w:br/>
      </w:r>
      <w:r>
        <w:rPr>
          <w:rFonts w:ascii="Times New Roman"/>
          <w:b w:val="false"/>
          <w:i w:val="false"/>
          <w:color w:val="000000"/>
          <w:sz w:val="28"/>
        </w:rPr>
        <w:t xml:space="preserve">
1-қосымша          </w:t>
      </w:r>
    </w:p>
    <w:bookmarkEnd w:id="4"/>
    <w:bookmarkStart w:name="z9" w:id="5"/>
    <w:p>
      <w:pPr>
        <w:spacing w:after="0"/>
        <w:ind w:left="0"/>
        <w:jc w:val="left"/>
      </w:pPr>
      <w:r>
        <w:rPr>
          <w:rFonts w:ascii="Times New Roman"/>
          <w:b/>
          <w:i w:val="false"/>
          <w:color w:val="000000"/>
        </w:rPr>
        <w:t xml:space="preserve"> 
Жетім балалар мен ата-анасының қамқорлығынсыз қалған балалардың</w:t>
      </w:r>
      <w:r>
        <w:br/>
      </w:r>
      <w:r>
        <w:rPr>
          <w:rFonts w:ascii="Times New Roman"/>
          <w:b/>
          <w:i w:val="false"/>
          <w:color w:val="000000"/>
        </w:rPr>
        <w:t>
құқықтарын қорғау бойынша жергілікті атқарушы органдардың білім</w:t>
      </w:r>
      <w:r>
        <w:br/>
      </w:r>
      <w:r>
        <w:rPr>
          <w:rFonts w:ascii="Times New Roman"/>
          <w:b/>
          <w:i w:val="false"/>
          <w:color w:val="000000"/>
        </w:rPr>
        <w:t>
беруді басқару органдары қызметінің субъективті критерийлері</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1"/>
        <w:gridCol w:w="9665"/>
        <w:gridCol w:w="2974"/>
      </w:tblGrid>
      <w:tr>
        <w:trPr>
          <w:trHeight w:val="30"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Бұзушылық дәрежесі </w:t>
            </w:r>
          </w:p>
        </w:tc>
      </w:tr>
      <w:tr>
        <w:trPr>
          <w:trHeight w:val="30"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беруді басқару органдарына және білім беруді басқару органдарының қарамағындағы ұйымдардың қызметіне расталған шағымдар мен арыздардың болуы</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Бұрынғы тексерістердің нәтижелері (ауырлық дәрежесі төмендегідей талаптардың сақталмау жағдайында белгіленеді) </w:t>
            </w:r>
          </w:p>
        </w:tc>
      </w:tr>
      <w:tr>
        <w:trPr>
          <w:trHeight w:val="30"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«Жетім балаларды, ата-аналарының қамқорлығынсыз қалған және асырап алуға жататын балаларды есепке алуды ұйымдастыру және олар туралы ақпаратқа қол жеткізу қағидаларын бекіту туралы» Қазақстан Республикасы Білім және ғылым министрінің 2015 жылғы 16 қаңтардағы № 16 бұйрығымен айқындалған жетім балаларды, ата-анасының қамқорлығынсыз қалған және асырап алуға жататын балаларды есепке алуды ұйымдастыру тәртібін сақтау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 асырап алуға тілек білдірген адамдарды есепке алу қағидаларын бекіту туралы» Қазақстан Республикасы Білім және ғылым министрінің 2015 жылғы 16 қаңтардағы № 15 бұйрығымен анықталған бала асырап алуға тілек білдірген адамдарды есепке алу қағидаларын сақтау</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9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азаматтары болып табылатын балаларды асырап алуға беру қағидаларын бекіту туралы» Қазақстан Республикасы Үкіметінің 2012 жылғы 30 наурыздағы № 380 </w:t>
            </w:r>
            <w:r>
              <w:rPr>
                <w:rFonts w:ascii="Times New Roman"/>
                <w:b w:val="false"/>
                <w:i w:val="false"/>
                <w:color w:val="000000"/>
                <w:sz w:val="20"/>
              </w:rPr>
              <w:t>қаулысымен</w:t>
            </w:r>
            <w:r>
              <w:rPr>
                <w:rFonts w:ascii="Times New Roman"/>
                <w:b w:val="false"/>
                <w:i w:val="false"/>
                <w:color w:val="000000"/>
                <w:sz w:val="20"/>
              </w:rPr>
              <w:t xml:space="preserve"> бекітілген Қазақстан Республикасының азаматтары болып табылатын балаларды асырап алуға беру тәртібін сақтау</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қорғаншылық және қамқоршылық жөніндегі функцияларын жүзеге асыру қағидаларын бекіту туралы» Қазақстан Республикасы Үкіметінің 2012 жылғы 30 наурыздағы № 382 </w:t>
            </w:r>
            <w:r>
              <w:rPr>
                <w:rFonts w:ascii="Times New Roman"/>
                <w:b w:val="false"/>
                <w:i w:val="false"/>
                <w:color w:val="000000"/>
                <w:sz w:val="20"/>
              </w:rPr>
              <w:t>қаулысымен</w:t>
            </w:r>
            <w:r>
              <w:rPr>
                <w:rFonts w:ascii="Times New Roman"/>
                <w:b w:val="false"/>
                <w:i w:val="false"/>
                <w:color w:val="000000"/>
                <w:sz w:val="20"/>
              </w:rPr>
              <w:t xml:space="preserve"> бекітілген қорғаншылықты немесе қамқоршылықты белгілеу тәртібін сақтау</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«Патронаттық тәрбие туралы ережені бекіту туралы» Қазақстан Республикасы Білім және ғылым министрінің 2015 жылғы 16 қаңтардағы № 14 бұйрығымен бекітілген патронаттық тәрбие туралы ережені сақтау</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9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азаматтары болып табылатын балаларды асырап алуға беру туралы рұқсат беру мүмкіндігі (мүмкін еместігі) туралы қорытынды беретін комиссия қызметінің қағидаларын және құрамын бекіту туралы» Қазақстан Республикасы Білім және ғылым министрінің 2015 жылғы 16 қаңтардағы № 13 бұйрығымен айқындалған Қазақстан Республикасының азаматтары болып табылатын балаларды асырап алуға беру туралы рұқсат беру мүмкіндігі (мүмкін еместігі) туралы қорытынды беретін комиссия қызметінің ережелерін сақтау</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9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Жетім балалардың, ата-аналарының қамқорлығынсыз қалған балалардың өздеріне тиесілі алиментке, жәрдемақыға және басқа да әлеуметтік төлемдерге құқықтарын сақтау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30"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«Патронат тәрбиешiлерге берiлген баланы (балаларды) күтіп-бағуға бөлінетін ақша қаражатын төлеуді жүзеге асыру қағидаларын және оның мөлшерін бекіту туралы» Қазақстан Республикасы Үкіметінің 2012 жылғы 30 наурыздағы № 381 </w:t>
            </w:r>
            <w:r>
              <w:rPr>
                <w:rFonts w:ascii="Times New Roman"/>
                <w:b w:val="false"/>
                <w:i w:val="false"/>
                <w:color w:val="000000"/>
                <w:sz w:val="20"/>
              </w:rPr>
              <w:t>қаулысымен</w:t>
            </w:r>
            <w:r>
              <w:rPr>
                <w:rFonts w:ascii="Times New Roman"/>
                <w:b w:val="false"/>
                <w:i w:val="false"/>
                <w:color w:val="000000"/>
                <w:sz w:val="20"/>
              </w:rPr>
              <w:t xml:space="preserve"> бекітілген патронат тәрбиешілерлерге берілген баланы асырап-бағуға ақшалай төлем төлеу тәртібін сақтау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30"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9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«Қорғаншыларға немесе қамқоршыларға жетім баланы (жетім балаларды) және ата-анасының қамқорлығынсыз қалған баланы (балаларды) күтіп-бағуға жәрдемақы тағайындау қағидаларын және оны төлеу мөлшерін бекіту туралы» Қазақстан Республикасы Үкіметінің 2012 жылғы 30 наурыздағы № 383 </w:t>
            </w:r>
            <w:r>
              <w:rPr>
                <w:rFonts w:ascii="Times New Roman"/>
                <w:b w:val="false"/>
                <w:i w:val="false"/>
                <w:color w:val="000000"/>
                <w:sz w:val="20"/>
              </w:rPr>
              <w:t>қаулысымен</w:t>
            </w:r>
            <w:r>
              <w:rPr>
                <w:rFonts w:ascii="Times New Roman"/>
                <w:b w:val="false"/>
                <w:i w:val="false"/>
                <w:color w:val="000000"/>
                <w:sz w:val="20"/>
              </w:rPr>
              <w:t xml:space="preserve"> айқындалған қорғаншыларға немесе қамқоршыларға жетім баланы (жетім балаларды) және ата-аналарының қамқорлығынсыз қалған баланы (балаларды) күтіп-бағуға жәрдемақы тағайындау тәртібін сақтау</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30"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9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балалардың, ата-аналарының қамқорлығынсыз қалған балалардың тұрғын үйі болмаған жағдайда, оны Қазақстан Республикасының тұрғын үй заңнамасына сәйкес алуға құқығын сақтау</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900"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c>
          <w:tcPr>
            <w:tcW w:w="9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балалар мен ата-анасының қамқорлығынсыз қалған балалардың тұрғын үйге меншік құқығын немесе оны пайдалану құқығын сақтау</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30"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9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Қамқорлыққа алынушының мүлкіне билік ету бойынша құқығын сақтау</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30"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c>
          <w:tcPr>
            <w:tcW w:w="9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балалар мен ата-анасының қамқорлығынсыз қалған балалардың жұмысқа орналасуда жәрдем көрсету құқығының сақталуы</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9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Қамқорлыққа, қорғаншылыққа және патронаттық тәрбиеге берілген қамқорлыққа алынушының денсаулық жағдайы туралы және оны тәрбиелеу жөнiндегi, сондай-ақ оның мүлкiн басқару жөнiндегi жұмыс туралы есептердің болуы.</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c>
          <w:tcPr>
            <w:tcW w:w="9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азаматтары асырап алған баланың өмір-сүру, оқу, тәрбие және денсаулық жағдайы туралы есептердің болуы</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 емес әкімшілік деректерді электронды түрде беру</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 емес</w:t>
            </w:r>
          </w:p>
        </w:tc>
      </w:tr>
    </w:tbl>
    <w:bookmarkStart w:name="z10" w:id="6"/>
    <w:p>
      <w:pPr>
        <w:spacing w:after="0"/>
        <w:ind w:left="0"/>
        <w:jc w:val="both"/>
      </w:pPr>
      <w:r>
        <w:rPr>
          <w:rFonts w:ascii="Times New Roman"/>
          <w:b w:val="false"/>
          <w:i w:val="false"/>
          <w:color w:val="000000"/>
          <w:sz w:val="28"/>
        </w:rPr>
        <w:t xml:space="preserve">
Баланың құқықтарын қорғау   </w:t>
      </w:r>
      <w:r>
        <w:br/>
      </w:r>
      <w:r>
        <w:rPr>
          <w:rFonts w:ascii="Times New Roman"/>
          <w:b w:val="false"/>
          <w:i w:val="false"/>
          <w:color w:val="000000"/>
          <w:sz w:val="28"/>
        </w:rPr>
        <w:t xml:space="preserve">
саласындағы тәуекел дәрежесін </w:t>
      </w:r>
      <w:r>
        <w:br/>
      </w:r>
      <w:r>
        <w:rPr>
          <w:rFonts w:ascii="Times New Roman"/>
          <w:b w:val="false"/>
          <w:i w:val="false"/>
          <w:color w:val="000000"/>
          <w:sz w:val="28"/>
        </w:rPr>
        <w:t xml:space="preserve">
бағалау критерийлеріне    </w:t>
      </w:r>
      <w:r>
        <w:br/>
      </w:r>
      <w:r>
        <w:rPr>
          <w:rFonts w:ascii="Times New Roman"/>
          <w:b w:val="false"/>
          <w:i w:val="false"/>
          <w:color w:val="000000"/>
          <w:sz w:val="28"/>
        </w:rPr>
        <w:t xml:space="preserve">
2-қосымша          </w:t>
      </w:r>
    </w:p>
    <w:bookmarkEnd w:id="6"/>
    <w:bookmarkStart w:name="z11" w:id="7"/>
    <w:p>
      <w:pPr>
        <w:spacing w:after="0"/>
        <w:ind w:left="0"/>
        <w:jc w:val="left"/>
      </w:pPr>
      <w:r>
        <w:rPr>
          <w:rFonts w:ascii="Times New Roman"/>
          <w:b/>
          <w:i w:val="false"/>
          <w:color w:val="000000"/>
        </w:rPr>
        <w:t xml:space="preserve"> 
Балалардың білім алуға конституциялық құқығын қамтамасыз</w:t>
      </w:r>
      <w:r>
        <w:br/>
      </w:r>
      <w:r>
        <w:rPr>
          <w:rFonts w:ascii="Times New Roman"/>
          <w:b/>
          <w:i w:val="false"/>
          <w:color w:val="000000"/>
        </w:rPr>
        <w:t>
ету (жалпыға міндетті оқу), тамақтандыруды және тасымалдауды</w:t>
      </w:r>
      <w:r>
        <w:br/>
      </w:r>
      <w:r>
        <w:rPr>
          <w:rFonts w:ascii="Times New Roman"/>
          <w:b/>
          <w:i w:val="false"/>
          <w:color w:val="000000"/>
        </w:rPr>
        <w:t>
ұйымдастыру бойынша жергілікті атқарушы органдардың білім</w:t>
      </w:r>
      <w:r>
        <w:br/>
      </w:r>
      <w:r>
        <w:rPr>
          <w:rFonts w:ascii="Times New Roman"/>
          <w:b/>
          <w:i w:val="false"/>
          <w:color w:val="000000"/>
        </w:rPr>
        <w:t>
беруді басқару органы қызметінің субъективті критерийлері</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5"/>
        <w:gridCol w:w="9731"/>
        <w:gridCol w:w="2974"/>
      </w:tblGrid>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Бұзушылық дәрежесі</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беруді басқару органдарына және білім беруді басқару органдарының қарамағындағы ұйымдардың қызметіне расталған шағымдар мен арыздардың болуы</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Бұрынғы тексерістердің нәтижелері (ауырлық дәрежесі төмендегідей талаптардың сақталмау жағдайында белгіленеді) </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ұйымдары желісінің кепілдік берілген мемлекеттік нормативін бекіту туралы» Қазақстан Республикасы Үкіметінің 2007 жылғы 21 желтоқсандағы № 1256 </w:t>
            </w:r>
            <w:r>
              <w:rPr>
                <w:rFonts w:ascii="Times New Roman"/>
                <w:b w:val="false"/>
                <w:i w:val="false"/>
                <w:color w:val="000000"/>
                <w:sz w:val="20"/>
              </w:rPr>
              <w:t>қаулысымен</w:t>
            </w:r>
            <w:r>
              <w:rPr>
                <w:rFonts w:ascii="Times New Roman"/>
                <w:b w:val="false"/>
                <w:i w:val="false"/>
                <w:color w:val="000000"/>
                <w:sz w:val="20"/>
              </w:rPr>
              <w:t xml:space="preserve"> бекітілген білім беру ұйымдары жүйесінің кепілдендірілген мемлекеттік нормативін орындау</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Тегін бастауыш, негізгі орта және жалпы орта білім алуына балалардың, оның ішінде мүмкіндіктері шектеулі балалардың құқығын қамтамасыз ету</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9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 мектеп болмаған жағдайда білім алушыларды таяудағы мектепке дейін және кері қарай тегін тасымалдауды қамтамасыз ету</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жасындағы балаларды есепке алуды, оларды орта білім алғанға дейін оқытуды ұйымдастыру</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Қаражатты 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өзге де санаттағы білім алушыларға қаржылай және материалдық көмек көрсетуге бағыттау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9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алушылардың жекелеген санаттарын тегін және жеңілдікпен тамақтандыруды ұйымдастыру</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маңызды </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9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 білім беру ұйымдарында білім алушыларды тамақтандыруды ұйымдастыру қағидаларын бекіту туралы» Қазақстан Республикасы Білім және ғылым министрінің 2015 жылғы 20 қаңтардағы № 20 бұйрығымен бекітілген орта білім беру ұйымдарында тамақтандыруды ұйымдастыру қағидаларын сақтау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 емес әкімшілік деректерді электронды түрде беру</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 емес</w:t>
            </w:r>
          </w:p>
        </w:tc>
      </w:tr>
    </w:tbl>
    <w:bookmarkStart w:name="z12" w:id="8"/>
    <w:p>
      <w:pPr>
        <w:spacing w:after="0"/>
        <w:ind w:left="0"/>
        <w:jc w:val="both"/>
      </w:pPr>
      <w:r>
        <w:rPr>
          <w:rFonts w:ascii="Times New Roman"/>
          <w:b w:val="false"/>
          <w:i w:val="false"/>
          <w:color w:val="000000"/>
          <w:sz w:val="28"/>
        </w:rPr>
        <w:t xml:space="preserve">
Баланың құқықтарын қорғау   </w:t>
      </w:r>
      <w:r>
        <w:br/>
      </w:r>
      <w:r>
        <w:rPr>
          <w:rFonts w:ascii="Times New Roman"/>
          <w:b w:val="false"/>
          <w:i w:val="false"/>
          <w:color w:val="000000"/>
          <w:sz w:val="28"/>
        </w:rPr>
        <w:t xml:space="preserve">
саласындағы тәуекел дәрежесін </w:t>
      </w:r>
      <w:r>
        <w:br/>
      </w:r>
      <w:r>
        <w:rPr>
          <w:rFonts w:ascii="Times New Roman"/>
          <w:b w:val="false"/>
          <w:i w:val="false"/>
          <w:color w:val="000000"/>
          <w:sz w:val="28"/>
        </w:rPr>
        <w:t xml:space="preserve">
бағалау критерийлеріне    </w:t>
      </w:r>
      <w:r>
        <w:br/>
      </w:r>
      <w:r>
        <w:rPr>
          <w:rFonts w:ascii="Times New Roman"/>
          <w:b w:val="false"/>
          <w:i w:val="false"/>
          <w:color w:val="000000"/>
          <w:sz w:val="28"/>
        </w:rPr>
        <w:t xml:space="preserve">
3-қосымша          </w:t>
      </w:r>
    </w:p>
    <w:bookmarkEnd w:id="8"/>
    <w:bookmarkStart w:name="z13" w:id="9"/>
    <w:p>
      <w:pPr>
        <w:spacing w:after="0"/>
        <w:ind w:left="0"/>
        <w:jc w:val="left"/>
      </w:pPr>
      <w:r>
        <w:rPr>
          <w:rFonts w:ascii="Times New Roman"/>
          <w:b/>
          <w:i w:val="false"/>
          <w:color w:val="000000"/>
        </w:rPr>
        <w:t xml:space="preserve"> 
Кәмелетке толмағандарды бейімдеу орталықтарының қызметін</w:t>
      </w:r>
      <w:r>
        <w:br/>
      </w:r>
      <w:r>
        <w:rPr>
          <w:rFonts w:ascii="Times New Roman"/>
          <w:b/>
          <w:i w:val="false"/>
          <w:color w:val="000000"/>
        </w:rPr>
        <w:t>
ұйымдастыру бойынша жергілікті атқарушы органдардың білім</w:t>
      </w:r>
      <w:r>
        <w:br/>
      </w:r>
      <w:r>
        <w:rPr>
          <w:rFonts w:ascii="Times New Roman"/>
          <w:b/>
          <w:i w:val="false"/>
          <w:color w:val="000000"/>
        </w:rPr>
        <w:t>
беруді басқару органдары қызметінің субъективті критерийлері</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1"/>
        <w:gridCol w:w="9665"/>
        <w:gridCol w:w="2974"/>
      </w:tblGrid>
      <w:tr>
        <w:trPr>
          <w:trHeight w:val="30"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Бұзушылық дәрежесі</w:t>
            </w:r>
          </w:p>
        </w:tc>
      </w:tr>
      <w:tr>
        <w:trPr>
          <w:trHeight w:val="30"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беруді басқару органдарына және білім беруді басқару органдарының қарамағындағы ұйымдардың қызметіне расталған шағымдар мен арыздардың болуы</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Бұрынғы тексерістердің нәтижелері (ауырлық дәрежесі төмендегідей талаптардың сақталмау жағдайында белгіленеді) </w:t>
            </w:r>
          </w:p>
        </w:tc>
      </w:tr>
      <w:tr>
        <w:trPr>
          <w:trHeight w:val="30"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Кәмелетке толмағандарды бейімдеу орталықтарының жұмыс істеуін қамтамасыз ету</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маңызды </w:t>
            </w:r>
          </w:p>
        </w:tc>
      </w:tr>
      <w:tr>
        <w:trPr>
          <w:trHeight w:val="30"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«Жетiм балалар мен ата-анасының қамқорлығынсыз қалған балаларға арналған бiлiм беру ұйымдарының түрлері қызметінің үлгiлік қағидаларын бекіту туралы» Қазақстан Республикасы Білім және ғылым министрінің 2013 жылғы 18 маусымдағы № 229 бұйрығымен айқындалған кәмелетке толмағандарды кәмелетке толмағандарды бейімдеу орталықтарында ұстаудың тәртібі мен шарттарын сақтау</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30"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 емес әкімшілік деректерді электронды түрде беру</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 емес</w:t>
            </w:r>
          </w:p>
        </w:tc>
      </w:tr>
    </w:tbl>
    <w:bookmarkStart w:name="z14" w:id="10"/>
    <w:p>
      <w:pPr>
        <w:spacing w:after="0"/>
        <w:ind w:left="0"/>
        <w:jc w:val="both"/>
      </w:pPr>
      <w:r>
        <w:rPr>
          <w:rFonts w:ascii="Times New Roman"/>
          <w:b w:val="false"/>
          <w:i w:val="false"/>
          <w:color w:val="000000"/>
          <w:sz w:val="28"/>
        </w:rPr>
        <w:t xml:space="preserve">
Баланың құқықтарын қорғау   </w:t>
      </w:r>
      <w:r>
        <w:br/>
      </w:r>
      <w:r>
        <w:rPr>
          <w:rFonts w:ascii="Times New Roman"/>
          <w:b w:val="false"/>
          <w:i w:val="false"/>
          <w:color w:val="000000"/>
          <w:sz w:val="28"/>
        </w:rPr>
        <w:t xml:space="preserve">
саласындағы тәуекел дәрежесін </w:t>
      </w:r>
      <w:r>
        <w:br/>
      </w:r>
      <w:r>
        <w:rPr>
          <w:rFonts w:ascii="Times New Roman"/>
          <w:b w:val="false"/>
          <w:i w:val="false"/>
          <w:color w:val="000000"/>
          <w:sz w:val="28"/>
        </w:rPr>
        <w:t xml:space="preserve">
бағалау критерийлеріне    </w:t>
      </w:r>
      <w:r>
        <w:br/>
      </w:r>
      <w:r>
        <w:rPr>
          <w:rFonts w:ascii="Times New Roman"/>
          <w:b w:val="false"/>
          <w:i w:val="false"/>
          <w:color w:val="000000"/>
          <w:sz w:val="28"/>
        </w:rPr>
        <w:t xml:space="preserve">
4-қосымша          </w:t>
      </w:r>
    </w:p>
    <w:bookmarkEnd w:id="10"/>
    <w:bookmarkStart w:name="z15" w:id="11"/>
    <w:p>
      <w:pPr>
        <w:spacing w:after="0"/>
        <w:ind w:left="0"/>
        <w:jc w:val="left"/>
      </w:pPr>
      <w:r>
        <w:rPr>
          <w:rFonts w:ascii="Times New Roman"/>
          <w:b/>
          <w:i w:val="false"/>
          <w:color w:val="000000"/>
        </w:rPr>
        <w:t xml:space="preserve"> 
Меншік нысанына, тіркелуіне және ведомстволық бағыныстылығына</w:t>
      </w:r>
      <w:r>
        <w:br/>
      </w:r>
      <w:r>
        <w:rPr>
          <w:rFonts w:ascii="Times New Roman"/>
          <w:b/>
          <w:i w:val="false"/>
          <w:color w:val="000000"/>
        </w:rPr>
        <w:t>
қарамастан жетім балалар мен ата-анасының қамқорлығынсыз қалған</w:t>
      </w:r>
      <w:r>
        <w:br/>
      </w:r>
      <w:r>
        <w:rPr>
          <w:rFonts w:ascii="Times New Roman"/>
          <w:b/>
          <w:i w:val="false"/>
          <w:color w:val="000000"/>
        </w:rPr>
        <w:t>
балаларға арналған білім беру, денсаулық сақтау және халықты</w:t>
      </w:r>
      <w:r>
        <w:br/>
      </w:r>
      <w:r>
        <w:rPr>
          <w:rFonts w:ascii="Times New Roman"/>
          <w:b/>
          <w:i w:val="false"/>
          <w:color w:val="000000"/>
        </w:rPr>
        <w:t>
әлеуметтік қорғау жүйесіндегі ұйымдар қызметінің субъективті</w:t>
      </w:r>
      <w:r>
        <w:br/>
      </w:r>
      <w:r>
        <w:rPr>
          <w:rFonts w:ascii="Times New Roman"/>
          <w:b/>
          <w:i w:val="false"/>
          <w:color w:val="000000"/>
        </w:rPr>
        <w:t>
критерийлері</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1"/>
        <w:gridCol w:w="9665"/>
        <w:gridCol w:w="2974"/>
      </w:tblGrid>
      <w:tr>
        <w:trPr>
          <w:trHeight w:val="30"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Бұзушылық дәрежесі</w:t>
            </w:r>
          </w:p>
        </w:tc>
      </w:tr>
      <w:tr>
        <w:trPr>
          <w:trHeight w:val="30"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Расталған шағымдар мен арыздардың болуы</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Бұрынғы тексерістердің нәтижелері (ауырлық дәрежесі төмендегідей талаптардың сақталмау жағдайында белгіленеді)</w:t>
            </w:r>
          </w:p>
        </w:tc>
      </w:tr>
      <w:tr>
        <w:trPr>
          <w:trHeight w:val="30"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алушылар мен тәрбиеленушілерді асырау және олардың тіршілік ету жағдайларының белгіленген нормалардан төмен болмауын қамтамасыз ету</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ұйымдарын материалдық-техникалық қамтамасыз ету, жарақтандыру мен жабдықтау</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9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балалардың, ата-аналарының қамқорлығынсыз қалған балалардың өздеріне тиесілі алиментке, жәрдемақыға және басқа да әлеуметтік төлемдерге құқықтарын сақтау</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30"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Қамқорлыққа алынушының мүлкіне билік ету бойынша құқығын сақтау</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30"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балалардың, ата-аналарының қамқорлығынсыз қалған балалардың тұрғын үйі болмаған жағдайда, оны Қазақстан Республикасының тұрғын үй заңнамасына сәйкес алуға құқығын сақтау</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30"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9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балалар мен ата-анасының қамқорлығынсыз қалған балалардың тұрғын үйге меншік құқығын немесе оны пайдалану құқығын сақтау</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30"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9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Педагогикалық қызметкерлерде тиісті бейіні бойын-ша арнайы педагогикалық немесе кәсіптік білімнің болуы</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Педагогикалық қызметкерлердің аттестаттаудан өту мерзімдерін сақтау</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маңызды </w:t>
            </w:r>
          </w:p>
        </w:tc>
      </w:tr>
      <w:tr>
        <w:trPr>
          <w:trHeight w:val="30"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9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арттыруды және оларды қайта даярлауды қамтамасыз ету</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маңызды </w:t>
            </w:r>
          </w:p>
        </w:tc>
      </w:tr>
      <w:tr>
        <w:trPr>
          <w:trHeight w:val="30"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9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балалар мен ата-анасының қамқорлығынсыз қалған балалардың жұмысқа орналасуда жәрдем көрсету құқығының сақталуы</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маңызды </w:t>
            </w:r>
          </w:p>
        </w:tc>
      </w:tr>
      <w:tr>
        <w:trPr>
          <w:trHeight w:val="30"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 емес әкімшілік деректерді электронды түрде беру</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 емес</w:t>
            </w:r>
          </w:p>
        </w:tc>
      </w:tr>
    </w:tbl>
    <w:bookmarkStart w:name="z16" w:id="12"/>
    <w:p>
      <w:pPr>
        <w:spacing w:after="0"/>
        <w:ind w:left="0"/>
        <w:jc w:val="both"/>
      </w:pPr>
      <w:r>
        <w:rPr>
          <w:rFonts w:ascii="Times New Roman"/>
          <w:b w:val="false"/>
          <w:i w:val="false"/>
          <w:color w:val="000000"/>
          <w:sz w:val="28"/>
        </w:rPr>
        <w:t xml:space="preserve">
Баланың құқықтарын қорғау   </w:t>
      </w:r>
      <w:r>
        <w:br/>
      </w:r>
      <w:r>
        <w:rPr>
          <w:rFonts w:ascii="Times New Roman"/>
          <w:b w:val="false"/>
          <w:i w:val="false"/>
          <w:color w:val="000000"/>
          <w:sz w:val="28"/>
        </w:rPr>
        <w:t xml:space="preserve">
саласындағы тәуекел дәрежесін </w:t>
      </w:r>
      <w:r>
        <w:br/>
      </w:r>
      <w:r>
        <w:rPr>
          <w:rFonts w:ascii="Times New Roman"/>
          <w:b w:val="false"/>
          <w:i w:val="false"/>
          <w:color w:val="000000"/>
          <w:sz w:val="28"/>
        </w:rPr>
        <w:t xml:space="preserve">
бағалау критерийлеріне    </w:t>
      </w:r>
      <w:r>
        <w:br/>
      </w:r>
      <w:r>
        <w:rPr>
          <w:rFonts w:ascii="Times New Roman"/>
          <w:b w:val="false"/>
          <w:i w:val="false"/>
          <w:color w:val="000000"/>
          <w:sz w:val="28"/>
        </w:rPr>
        <w:t xml:space="preserve">
5-қосымша          </w:t>
      </w:r>
    </w:p>
    <w:bookmarkEnd w:id="12"/>
    <w:bookmarkStart w:name="z17" w:id="13"/>
    <w:p>
      <w:pPr>
        <w:spacing w:after="0"/>
        <w:ind w:left="0"/>
        <w:jc w:val="left"/>
      </w:pPr>
      <w:r>
        <w:rPr>
          <w:rFonts w:ascii="Times New Roman"/>
          <w:b/>
          <w:i w:val="false"/>
          <w:color w:val="000000"/>
        </w:rPr>
        <w:t xml:space="preserve"> 
Кәмелетке толмағандарды бейімдеу орталықтары қызметінің</w:t>
      </w:r>
      <w:r>
        <w:br/>
      </w:r>
      <w:r>
        <w:rPr>
          <w:rFonts w:ascii="Times New Roman"/>
          <w:b/>
          <w:i w:val="false"/>
          <w:color w:val="000000"/>
        </w:rPr>
        <w:t>
субъективті критерийлері</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1"/>
        <w:gridCol w:w="9665"/>
        <w:gridCol w:w="2974"/>
      </w:tblGrid>
      <w:tr>
        <w:trPr>
          <w:trHeight w:val="30"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Бұзушылық дәрежесі</w:t>
            </w:r>
          </w:p>
        </w:tc>
      </w:tr>
      <w:tr>
        <w:trPr>
          <w:trHeight w:val="30"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Расталған шағымдар мен арыздардың болуы</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Бұрынғы тексерістердің нәтижелері (ауырлық дәрежесі төмендегідей талаптардың сақталмау жағдайында белгіленеді)</w:t>
            </w:r>
          </w:p>
        </w:tc>
      </w:tr>
      <w:tr>
        <w:trPr>
          <w:trHeight w:val="30"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ұйымдарын материалдық-техникалық қамтамасыз ету, жарақтандыру мен жабдықтау</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«Жетiм балалар мен ата-анасының қамқорлығынсыз қалған балаларға арналған бiлiм беру ұйымдарының түрлері қызметінің үлгiлік қағидаларын бекіту туралы» Қазақстан Республикасы Білім және ғылым министрінің 2013 жылғы 18 маусымдағы № 229 бұйрығымен айқындалған кәмелетке толмағандарды кәмелетке толмағандарды бейімдеу орталықтарында ұстаудың тәртібі мен шарттарын сақтау</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30"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9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арттыруды және оларды қайта даярлауды қамтамасыз ету</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маңызды </w:t>
            </w:r>
          </w:p>
        </w:tc>
      </w:tr>
      <w:tr>
        <w:trPr>
          <w:trHeight w:val="30"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Педагогикалық қызметкерлерде тиісті бейіні бойынша арнайы педагогикалық немесе кәсіптік білімнің болуы</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Педагогикалық қызметкерлердің аттестаттаудан өту мерзімдерін сақтау</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маңызды </w:t>
            </w:r>
          </w:p>
        </w:tc>
      </w:tr>
      <w:tr>
        <w:trPr>
          <w:trHeight w:val="30"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 емес әкімшілік деректерді электронды түрде беру</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 емес</w:t>
            </w:r>
          </w:p>
        </w:tc>
      </w:tr>
    </w:tbl>
    <w:bookmarkStart w:name="z18" w:id="14"/>
    <w:p>
      <w:pPr>
        <w:spacing w:after="0"/>
        <w:ind w:left="0"/>
        <w:jc w:val="both"/>
      </w:pPr>
      <w:r>
        <w:rPr>
          <w:rFonts w:ascii="Times New Roman"/>
          <w:b w:val="false"/>
          <w:i w:val="false"/>
          <w:color w:val="000000"/>
          <w:sz w:val="28"/>
        </w:rPr>
        <w:t xml:space="preserve">
Баланың құқықтарын қорғау   </w:t>
      </w:r>
      <w:r>
        <w:br/>
      </w:r>
      <w:r>
        <w:rPr>
          <w:rFonts w:ascii="Times New Roman"/>
          <w:b w:val="false"/>
          <w:i w:val="false"/>
          <w:color w:val="000000"/>
          <w:sz w:val="28"/>
        </w:rPr>
        <w:t xml:space="preserve">
саласындағы тәуекел дәрежесін </w:t>
      </w:r>
      <w:r>
        <w:br/>
      </w:r>
      <w:r>
        <w:rPr>
          <w:rFonts w:ascii="Times New Roman"/>
          <w:b w:val="false"/>
          <w:i w:val="false"/>
          <w:color w:val="000000"/>
          <w:sz w:val="28"/>
        </w:rPr>
        <w:t xml:space="preserve">
бағалау критерийлеріне    </w:t>
      </w:r>
      <w:r>
        <w:br/>
      </w:r>
      <w:r>
        <w:rPr>
          <w:rFonts w:ascii="Times New Roman"/>
          <w:b w:val="false"/>
          <w:i w:val="false"/>
          <w:color w:val="000000"/>
          <w:sz w:val="28"/>
        </w:rPr>
        <w:t xml:space="preserve">
6-қосымша          </w:t>
      </w:r>
    </w:p>
    <w:bookmarkEnd w:id="14"/>
    <w:bookmarkStart w:name="z19" w:id="15"/>
    <w:p>
      <w:pPr>
        <w:spacing w:after="0"/>
        <w:ind w:left="0"/>
        <w:jc w:val="left"/>
      </w:pPr>
      <w:r>
        <w:rPr>
          <w:rFonts w:ascii="Times New Roman"/>
          <w:b/>
          <w:i w:val="false"/>
          <w:color w:val="000000"/>
        </w:rPr>
        <w:t xml:space="preserve"> 
Девиантты мінез-құлықты балаларға арналған арнайы және</w:t>
      </w:r>
      <w:r>
        <w:br/>
      </w:r>
      <w:r>
        <w:rPr>
          <w:rFonts w:ascii="Times New Roman"/>
          <w:b/>
          <w:i w:val="false"/>
          <w:color w:val="000000"/>
        </w:rPr>
        <w:t>
ерекше режимде ұстайтын білім беру ұйымдары қызметінің</w:t>
      </w:r>
      <w:r>
        <w:br/>
      </w:r>
      <w:r>
        <w:rPr>
          <w:rFonts w:ascii="Times New Roman"/>
          <w:b/>
          <w:i w:val="false"/>
          <w:color w:val="000000"/>
        </w:rPr>
        <w:t>
субъективті критерийлері</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1"/>
        <w:gridCol w:w="9665"/>
        <w:gridCol w:w="2974"/>
      </w:tblGrid>
      <w:tr>
        <w:trPr>
          <w:trHeight w:val="30"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Бұзушылық дәрежесі</w:t>
            </w:r>
          </w:p>
        </w:tc>
      </w:tr>
      <w:tr>
        <w:trPr>
          <w:trHeight w:val="30"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Расталған шағымдар мен арыздардың болуы</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Бұрынғы тексерістердің нәтижелері (ауырлық дәрежесі төмендегідей талаптардың сақталмау жағдайында белгіленеді)</w:t>
            </w:r>
          </w:p>
        </w:tc>
      </w:tr>
      <w:tr>
        <w:trPr>
          <w:trHeight w:val="30"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Кәмелетке толмағандарды бағып-күтудiң арнайы жағдайларын қамтамасыз ету</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30"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Кәмелетке толмағандардың ұйымда болу мерзімін сақтау</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9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ұйымдарын материалдық-техникалық қамтамасыз ету, жарақтандыру мен жабдықтау</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арттыруды және оларды қайта даярлауды қамтамасыз ету</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маңызды </w:t>
            </w:r>
          </w:p>
        </w:tc>
      </w:tr>
      <w:tr>
        <w:trPr>
          <w:trHeight w:val="30"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Педагогикалық қызметкерлерде тиісті бейіні бойынша арнайы педагогикалық немесе кәсіптік білімнің болуы</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9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Педагогикалық қызметкерлердің аттестаттаудан өту мерзімдерін сақтау</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маңызды </w:t>
            </w:r>
          </w:p>
        </w:tc>
      </w:tr>
      <w:tr>
        <w:trPr>
          <w:trHeight w:val="30"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 емес әкімшілік деректерді электронды түрде беру</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 емес</w:t>
            </w:r>
          </w:p>
        </w:tc>
      </w:tr>
    </w:tbl>
    <w:bookmarkStart w:name="z20" w:id="16"/>
    <w:p>
      <w:pPr>
        <w:spacing w:after="0"/>
        <w:ind w:left="0"/>
        <w:jc w:val="both"/>
      </w:pPr>
      <w:r>
        <w:rPr>
          <w:rFonts w:ascii="Times New Roman"/>
          <w:b w:val="false"/>
          <w:i w:val="false"/>
          <w:color w:val="000000"/>
          <w:sz w:val="28"/>
        </w:rPr>
        <w:t xml:space="preserve">
Баланың құқықтарын қорғау   </w:t>
      </w:r>
      <w:r>
        <w:br/>
      </w:r>
      <w:r>
        <w:rPr>
          <w:rFonts w:ascii="Times New Roman"/>
          <w:b w:val="false"/>
          <w:i w:val="false"/>
          <w:color w:val="000000"/>
          <w:sz w:val="28"/>
        </w:rPr>
        <w:t xml:space="preserve">
саласындағы тәуекел дәрежесін </w:t>
      </w:r>
      <w:r>
        <w:br/>
      </w:r>
      <w:r>
        <w:rPr>
          <w:rFonts w:ascii="Times New Roman"/>
          <w:b w:val="false"/>
          <w:i w:val="false"/>
          <w:color w:val="000000"/>
          <w:sz w:val="28"/>
        </w:rPr>
        <w:t xml:space="preserve">
бағалау критерийлеріне    </w:t>
      </w:r>
      <w:r>
        <w:br/>
      </w:r>
      <w:r>
        <w:rPr>
          <w:rFonts w:ascii="Times New Roman"/>
          <w:b w:val="false"/>
          <w:i w:val="false"/>
          <w:color w:val="000000"/>
          <w:sz w:val="28"/>
        </w:rPr>
        <w:t xml:space="preserve">
7-қосымша          </w:t>
      </w:r>
    </w:p>
    <w:bookmarkEnd w:id="16"/>
    <w:bookmarkStart w:name="z21" w:id="17"/>
    <w:p>
      <w:pPr>
        <w:spacing w:after="0"/>
        <w:ind w:left="0"/>
        <w:jc w:val="left"/>
      </w:pPr>
      <w:r>
        <w:rPr>
          <w:rFonts w:ascii="Times New Roman"/>
          <w:b/>
          <w:i w:val="false"/>
          <w:color w:val="000000"/>
        </w:rPr>
        <w:t xml:space="preserve"> 
Меншік нысанына қарамастан балалардың білім алуға</w:t>
      </w:r>
      <w:r>
        <w:br/>
      </w:r>
      <w:r>
        <w:rPr>
          <w:rFonts w:ascii="Times New Roman"/>
          <w:b/>
          <w:i w:val="false"/>
          <w:color w:val="000000"/>
        </w:rPr>
        <w:t>
конституциялық құқығын қамтамасыз ету (жалпыға міндетті оқу),</w:t>
      </w:r>
      <w:r>
        <w:br/>
      </w:r>
      <w:r>
        <w:rPr>
          <w:rFonts w:ascii="Times New Roman"/>
          <w:b/>
          <w:i w:val="false"/>
          <w:color w:val="000000"/>
        </w:rPr>
        <w:t>
тамақтандыруды және тасымалдауды ұйымдастыру бойынша білім</w:t>
      </w:r>
      <w:r>
        <w:br/>
      </w:r>
      <w:r>
        <w:rPr>
          <w:rFonts w:ascii="Times New Roman"/>
          <w:b/>
          <w:i w:val="false"/>
          <w:color w:val="000000"/>
        </w:rPr>
        <w:t>
беру ұйымдары қызметінің субъективті критерийлері</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4"/>
        <w:gridCol w:w="9688"/>
        <w:gridCol w:w="2958"/>
      </w:tblGrid>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Бұзушылық дәрежесі</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Расталған шағымдар мен арыздардың болуы</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Бұрынғы тексерістердің нәтижелері (ауырлық дәрежесі төмендегідей талаптардың сақталмау жағдайында белгіленеді)</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Тегін бастауыш, негізгі орта және жалпы орта білім алуына балалардың, оның ішінде мүмкіндіктері шектеулі балалардың құқығын қамтамасыз ету</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бастауыш, негізгі орта, жалпы орта білім беру ұйымдарына оқуға қабылдау және білім алушыларды білім беру ұйымдарынан шығару тәртібін сақтау</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9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жасындағы балаларды есепке алуды, оларды орта білім алғанға дейін оқытуды ұйымдастыру</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өзге де санаттағы білім алушылар мен тәрбиеленушілерге қаржылай және материалдық көмек көрсетуге бөлінетін қаражатты қалыптастыру, жұмсау бағыты мен оларды есепке алу қағидаларын бекіту туралы» Қазақстан Республикасы Үкіметінің 2008 жылғы 25 қаңтардағы № 64 қаулысымен бекітілген мемлекеттік білім беру </w:t>
            </w:r>
            <w:r>
              <w:rPr>
                <w:rFonts w:ascii="Times New Roman"/>
                <w:b w:val="false"/>
                <w:i w:val="false"/>
                <w:color w:val="000000"/>
                <w:sz w:val="20"/>
              </w:rPr>
              <w:t>мекемелерінің</w:t>
            </w:r>
            <w:r>
              <w:rPr>
                <w:rFonts w:ascii="Times New Roman"/>
                <w:b w:val="false"/>
                <w:i w:val="false"/>
                <w:color w:val="000000"/>
                <w:sz w:val="20"/>
              </w:rPr>
              <w:t xml:space="preserve"> білім алушылары мен тәрбиеленушілеріне қаржылай және материалдық көмек көрсетуге бөлінетін қаражатты қалыптастыру, жұмсау бағыты мен есепке алу қағидаларын сақтау</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алушылардың жекелеген санаттарын тегін және жеңілдікпен тамақтандыруды ұйымдастыру</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маңызды </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9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білім беру ұйымдарында білім алушыларды тамақтандыруды ұйымдастыру қағидаларын бекіту туралы» Қазақстан Республикасы Білім және ғылым министрінің 2015 жылғы 20 қаңтардағы № 20 бұйрығымен бекітілген орта білім беру ұйымдарында тамақтандыруды ұйымдастыру қағидаларын сақтау</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 емес әкімшілік деректерді электронды түрде беру</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 емес</w:t>
            </w:r>
          </w:p>
        </w:tc>
      </w:tr>
    </w:tbl>
    <w:bookmarkStart w:name="z22" w:id="1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Білім және ғылым министрінің  </w:t>
      </w:r>
      <w:r>
        <w:br/>
      </w:r>
      <w:r>
        <w:rPr>
          <w:rFonts w:ascii="Times New Roman"/>
          <w:b w:val="false"/>
          <w:i w:val="false"/>
          <w:color w:val="000000"/>
          <w:sz w:val="28"/>
        </w:rPr>
        <w:t>
2015 жылғы 26 маусымдағы № 419</w:t>
      </w:r>
      <w:r>
        <w:br/>
      </w:r>
      <w:r>
        <w:rPr>
          <w:rFonts w:ascii="Times New Roman"/>
          <w:b w:val="false"/>
          <w:i w:val="false"/>
          <w:color w:val="000000"/>
          <w:sz w:val="28"/>
        </w:rPr>
        <w:t xml:space="preserve">
және Қазақстан Республикасы  </w:t>
      </w:r>
      <w:r>
        <w:br/>
      </w:r>
      <w:r>
        <w:rPr>
          <w:rFonts w:ascii="Times New Roman"/>
          <w:b w:val="false"/>
          <w:i w:val="false"/>
          <w:color w:val="000000"/>
          <w:sz w:val="28"/>
        </w:rPr>
        <w:t xml:space="preserve">
Ұлттық экономика Министрінің </w:t>
      </w:r>
      <w:r>
        <w:br/>
      </w:r>
      <w:r>
        <w:rPr>
          <w:rFonts w:ascii="Times New Roman"/>
          <w:b w:val="false"/>
          <w:i w:val="false"/>
          <w:color w:val="000000"/>
          <w:sz w:val="28"/>
        </w:rPr>
        <w:t xml:space="preserve">
міндетін атқарушы      </w:t>
      </w:r>
      <w:r>
        <w:br/>
      </w:r>
      <w:r>
        <w:rPr>
          <w:rFonts w:ascii="Times New Roman"/>
          <w:b w:val="false"/>
          <w:i w:val="false"/>
          <w:color w:val="000000"/>
          <w:sz w:val="28"/>
        </w:rPr>
        <w:t xml:space="preserve">
2015 жылғы 30 маусымдағы   </w:t>
      </w:r>
      <w:r>
        <w:br/>
      </w:r>
      <w:r>
        <w:rPr>
          <w:rFonts w:ascii="Times New Roman"/>
          <w:b w:val="false"/>
          <w:i w:val="false"/>
          <w:color w:val="000000"/>
          <w:sz w:val="28"/>
        </w:rPr>
        <w:t xml:space="preserve">
№ 488 бірлескен бұйрығына  </w:t>
      </w:r>
      <w:r>
        <w:br/>
      </w:r>
      <w:r>
        <w:rPr>
          <w:rFonts w:ascii="Times New Roman"/>
          <w:b w:val="false"/>
          <w:i w:val="false"/>
          <w:color w:val="000000"/>
          <w:sz w:val="28"/>
        </w:rPr>
        <w:t xml:space="preserve">
2-қосымша           </w:t>
      </w:r>
    </w:p>
    <w:bookmarkEnd w:id="18"/>
    <w:bookmarkStart w:name="z23" w:id="19"/>
    <w:p>
      <w:pPr>
        <w:spacing w:after="0"/>
        <w:ind w:left="0"/>
        <w:jc w:val="both"/>
      </w:pPr>
      <w:r>
        <w:rPr>
          <w:rFonts w:ascii="Times New Roman"/>
          <w:b w:val="false"/>
          <w:i w:val="false"/>
          <w:color w:val="000000"/>
          <w:sz w:val="28"/>
        </w:rPr>
        <w:t>
Нысан</w:t>
      </w:r>
    </w:p>
    <w:bookmarkEnd w:id="19"/>
    <w:bookmarkStart w:name="z24" w:id="20"/>
    <w:p>
      <w:pPr>
        <w:spacing w:after="0"/>
        <w:ind w:left="0"/>
        <w:jc w:val="left"/>
      </w:pPr>
      <w:r>
        <w:rPr>
          <w:rFonts w:ascii="Times New Roman"/>
          <w:b/>
          <w:i w:val="false"/>
          <w:color w:val="000000"/>
        </w:rPr>
        <w:t xml:space="preserve"> 
Баланың құқықтарын қорғау саласында мемлекеттік бақылау</w:t>
      </w:r>
      <w:r>
        <w:br/>
      </w:r>
      <w:r>
        <w:rPr>
          <w:rFonts w:ascii="Times New Roman"/>
          <w:b/>
          <w:i w:val="false"/>
          <w:color w:val="000000"/>
        </w:rPr>
        <w:t>
саласының тексеру парағы</w:t>
      </w:r>
      <w:r>
        <w:br/>
      </w:r>
      <w:r>
        <w:rPr>
          <w:rFonts w:ascii="Times New Roman"/>
          <w:b/>
          <w:i w:val="false"/>
          <w:color w:val="000000"/>
        </w:rPr>
        <w:t>
(«Қазақстан Республикасындағы мемлекеттік бақылау және қадағалау</w:t>
      </w:r>
      <w:r>
        <w:br/>
      </w:r>
      <w:r>
        <w:rPr>
          <w:rFonts w:ascii="Times New Roman"/>
          <w:b/>
          <w:i w:val="false"/>
          <w:color w:val="000000"/>
        </w:rPr>
        <w:t xml:space="preserve">
туралы» ҚР Заңына қосымшаға сәйкес) </w:t>
      </w:r>
    </w:p>
    <w:bookmarkEnd w:id="20"/>
    <w:p>
      <w:pPr>
        <w:spacing w:after="0"/>
        <w:ind w:left="0"/>
        <w:jc w:val="both"/>
      </w:pPr>
      <w:r>
        <w:rPr>
          <w:rFonts w:ascii="Times New Roman"/>
          <w:b w:val="false"/>
          <w:i w:val="false"/>
          <w:color w:val="000000"/>
          <w:sz w:val="28"/>
        </w:rPr>
        <w:t>_____________________________________________________________ қатысты</w:t>
      </w:r>
      <w:r>
        <w:br/>
      </w:r>
      <w:r>
        <w:rPr>
          <w:rFonts w:ascii="Times New Roman"/>
          <w:b w:val="false"/>
          <w:i w:val="false"/>
          <w:color w:val="000000"/>
          <w:sz w:val="28"/>
        </w:rPr>
        <w:t>
(тексерілетін субъектілердің (объектілердің) біртекті тобының атауы)</w:t>
      </w:r>
    </w:p>
    <w:p>
      <w:pPr>
        <w:spacing w:after="0"/>
        <w:ind w:left="0"/>
        <w:jc w:val="both"/>
      </w:pPr>
      <w:r>
        <w:rPr>
          <w:rFonts w:ascii="Times New Roman"/>
          <w:b w:val="false"/>
          <w:i w:val="false"/>
          <w:color w:val="000000"/>
          <w:sz w:val="28"/>
        </w:rPr>
        <w:t>Тексеруді тағайындаған мемлекеттік орган ____________________________</w:t>
      </w:r>
      <w:r>
        <w:br/>
      </w:r>
      <w:r>
        <w:rPr>
          <w:rFonts w:ascii="Times New Roman"/>
          <w:b w:val="false"/>
          <w:i w:val="false"/>
          <w:color w:val="000000"/>
          <w:sz w:val="28"/>
        </w:rPr>
        <w:t>
Тексерулерді тағайындау туралы акт __________________________________</w:t>
      </w:r>
      <w:r>
        <w:br/>
      </w:r>
      <w:r>
        <w:rPr>
          <w:rFonts w:ascii="Times New Roman"/>
          <w:b w:val="false"/>
          <w:i w:val="false"/>
          <w:color w:val="000000"/>
          <w:sz w:val="28"/>
        </w:rPr>
        <w:t>
                                                 (№, күні)</w:t>
      </w:r>
      <w:r>
        <w:br/>
      </w:r>
      <w:r>
        <w:rPr>
          <w:rFonts w:ascii="Times New Roman"/>
          <w:b w:val="false"/>
          <w:i w:val="false"/>
          <w:color w:val="000000"/>
          <w:sz w:val="28"/>
        </w:rPr>
        <w:t>
Тексерілетін субъектінің (объектінің) атауы 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Тексерілетін субъектінің (объектінің) (ЖСН), БСН 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Орналасқан мекен-жайы________________________________________________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8"/>
        <w:gridCol w:w="6085"/>
        <w:gridCol w:w="1518"/>
        <w:gridCol w:w="1712"/>
        <w:gridCol w:w="1948"/>
        <w:gridCol w:w="2079"/>
      </w:tblGrid>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 тізбесі</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етіледі</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талаптарға сәйкес</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талаптарға сәйкес емес</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жетім балалар мен ата-анасының қамқорлығынсыз қалған балалардың құқықтарын қорғау жөніндегі білім беруді басқару органдарының қызметіне қатысты</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«Жетім балаларды, ата-аналарының қамқорлығынсыз қалған және асырап алуға жататын балаларды есепке алуды ұйымдастыру және олар туралы ақпаратқа қол жеткізу қағидаларын бекіту туралы» Қазақстан Республикасы Білім және ғылым министрінің 2015 жылғы 16 қаңтардағы № 16 бұйрығымен айқындалған жетім балаларды, ата-анасының қамқорлығынсыз қалған және асырап алуға жататын балаларды есепке алуды ұйымдастыру тәртібін сақтау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 асырап алуға тілек білдірген адамдарды есепке алу қағидаларын бекіту туралы» Қазақстан Республикасы Білім және ғылым министрінің 2015 жылғы 16 қаңтардағы № 15 бұйрығымен анықталған бала асырап алуға тілек білдірген адамдарды есепке алу қағидаларын сақтау</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азаматтары болып табылатын балаларды асырап алуға беру қағидаларын бекіту туралы» Қазақстан Республикасы Үкіметінің 2012 жылғы 30 наурыздағы № 380 </w:t>
            </w:r>
            <w:r>
              <w:rPr>
                <w:rFonts w:ascii="Times New Roman"/>
                <w:b w:val="false"/>
                <w:i w:val="false"/>
                <w:color w:val="000000"/>
                <w:sz w:val="20"/>
              </w:rPr>
              <w:t>қаулысымен</w:t>
            </w:r>
            <w:r>
              <w:rPr>
                <w:rFonts w:ascii="Times New Roman"/>
                <w:b w:val="false"/>
                <w:i w:val="false"/>
                <w:color w:val="000000"/>
                <w:sz w:val="20"/>
              </w:rPr>
              <w:t xml:space="preserve"> бекітілген Қазақстан Республикасының азаматтары болып табылатын балаларды асырап алуға беру тәртібін сақтау</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қорғаншылық және қамқоршылық жөніндегі функцияларын жүзеге асыру қағидаларын бекіту туралы» Қазақстан Республикасы Үкіметінің 2012 жылғы 30 наурыздағы № 382 </w:t>
            </w:r>
            <w:r>
              <w:rPr>
                <w:rFonts w:ascii="Times New Roman"/>
                <w:b w:val="false"/>
                <w:i w:val="false"/>
                <w:color w:val="000000"/>
                <w:sz w:val="20"/>
              </w:rPr>
              <w:t>қаулысымен</w:t>
            </w:r>
            <w:r>
              <w:rPr>
                <w:rFonts w:ascii="Times New Roman"/>
                <w:b w:val="false"/>
                <w:i w:val="false"/>
                <w:color w:val="000000"/>
                <w:sz w:val="20"/>
              </w:rPr>
              <w:t xml:space="preserve"> бекітілген қорғаншылықты немесе қамқоршылықты белгілеу тәртібін сақтау</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«Патронаттық тәрбие туралы ережені бекіту туралы» Қазақстан Республикасы Білім және ғылым министрінің 2015 жылғы 16 қаңтардағы № 14 бұйрығымен бекітілген патронаттық тәрбие туралы ережені сақтау</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азаматтары болып табылатын балаларды асырап алуға беру туралы рұқсат беру мүмкіндігі (мүмкін еместігі) туралы қорытынды беретін комиссия қызметінің қағидаларын және құрамын бекіту туралы» Қазақстан Республикасы Білім және ғылым министрінің 2015 жылғы 16 қаңтардағы № 13 бұйрығымен айқындалған Қазақстан Республикасының азаматтары болып табылатын балаларды асырап алуға беру туралы рұқсат беру мүмкіндігі (мүмкін еместігі) туралы қорытынды беретін комиссия қызметінің ережелерін сақтау</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Жетім балалардың, ата-аналарының қамқорлығынсыз қалған балалардың өздеріне тиесілі алиментке, жәрдемақыға және басқа да әлеуметтік төлемдерге құқықтарын сақтау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«Патронат тәрбиешiлерге берiлген баланы (балаларды) күтіп-бағуға бөлінетін ақша қаражатын төлеуді жүзеге асыру қағидаларын және оның мөлшерін бекіту туралы» Қазақстан Республикасы Үкіметінің 2012 жылғы 30 наурыздағы № 381 </w:t>
            </w:r>
            <w:r>
              <w:rPr>
                <w:rFonts w:ascii="Times New Roman"/>
                <w:b w:val="false"/>
                <w:i w:val="false"/>
                <w:color w:val="000000"/>
                <w:sz w:val="20"/>
              </w:rPr>
              <w:t>қаулысымен</w:t>
            </w:r>
            <w:r>
              <w:rPr>
                <w:rFonts w:ascii="Times New Roman"/>
                <w:b w:val="false"/>
                <w:i w:val="false"/>
                <w:color w:val="000000"/>
                <w:sz w:val="20"/>
              </w:rPr>
              <w:t xml:space="preserve"> бекітілген патронат тәрбиешілерлерге берілген баланы асырап-бағуға ақшалай төлем төлеу тәртібін сақтау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«Қорғаншыларға немесе қамқоршыларға жетім баланы (жетім балаларды) және ата-анасының қамқорлығынсыз қалған баланы (балаларды) күтіп-бағуға жәрдемақы тағайындау қағидаларын және оны төлеу мөлшерін бекіту туралы» Қазақстан Республикасы Үкіметінің 2012 жылғы 30 наурыздағы № 383 </w:t>
            </w:r>
            <w:r>
              <w:rPr>
                <w:rFonts w:ascii="Times New Roman"/>
                <w:b w:val="false"/>
                <w:i w:val="false"/>
                <w:color w:val="000000"/>
                <w:sz w:val="20"/>
              </w:rPr>
              <w:t>қаулысымен</w:t>
            </w:r>
            <w:r>
              <w:rPr>
                <w:rFonts w:ascii="Times New Roman"/>
                <w:b w:val="false"/>
                <w:i w:val="false"/>
                <w:color w:val="000000"/>
                <w:sz w:val="20"/>
              </w:rPr>
              <w:t xml:space="preserve"> айқындалған қорғаншыларға немесе қамқоршыларға жетім баланы (жетім балаларды) және ата-аналарының қамқорлығынсыз қалған баланы (балаларды) күтіп-бағуға жәрдемақы тағайындау тәртібін сақтау</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балалардың, ата-аналарының қамқорлығынсыз қалған балалардың тұрғын үйі болмаған жағдайда, оны Қазақстан Республикасының тұрғын үй заңнамасына сәйкес алуға құқығын сақтау</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балалар мен ата-анасының қамқорлығынсыз қалған балалардың тұрғын үйге меншік құқығын немесе оны пайдалану құқығын сақтау</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Қамқорлыққа алынушының мүлкіне билік ету бойынша құқығын сақтау</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балалар мен ата-анасының қамқорлығынсыз қалған балалардың жұмысқа орналасуда жәрдем көрсету құқығының сақталуы</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Қамқорлыққа, қорғаншылыққа және патронаттық тәрбиеге берілген қамқорлыққа алынушының денсаулық жағдайы туралы және оны тәрбиелеу жөнiндегi, сондай-ақ оның мүлкiн басқару жөнiндегi жұмыс туралы есептердің болуы.</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азаматтары асырап алған баланың өмір-сүру, оқу, тәрбие және денсаулық жағдайы туралы есептердің болуы</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Балалардың білім алуға конституциялық құқығын қамтамасыз ету (жалпыға міндетті оқу), тамақтандыруды және тасымалдауды ұйымдастыру бойынша жергілікті атқарушы органдардың білім беруді басқару органының қызметіне қатысты</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ұйымдары желісінің кепілдік берілген мемлекеттік нормативін бекіту туралы» Қазақстан Республикасы Үкіметінің 2007 жылғы 21 желтоқсандағы № 1256 </w:t>
            </w:r>
            <w:r>
              <w:rPr>
                <w:rFonts w:ascii="Times New Roman"/>
                <w:b w:val="false"/>
                <w:i w:val="false"/>
                <w:color w:val="000000"/>
                <w:sz w:val="20"/>
              </w:rPr>
              <w:t>қаулысымен</w:t>
            </w:r>
            <w:r>
              <w:rPr>
                <w:rFonts w:ascii="Times New Roman"/>
                <w:b w:val="false"/>
                <w:i w:val="false"/>
                <w:color w:val="000000"/>
                <w:sz w:val="20"/>
              </w:rPr>
              <w:t xml:space="preserve"> бекітілген білім беру ұйымдары жүйесінің кепілдендірілген мемлекеттік нормативін орындау</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Тегін бастауыш, негізгі орта және жалпы орта білім алуына балалардың, оның ішінде мүмкіндіктері шектеулі балалардың құқығын қамтамасыз ету</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 мектеп болмаған жағдайда білім алушыларды таяудағы мектепке дейін және кері қарай тегін тасымалдауды қамтамасыз ету</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жасындағы балаларды есепке алуды, оларды орта білім алғанға дейін оқытуды ұйымдастыру</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Қаражатты 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өзге де санаттағы білім алушыларға қаржылай және материалдық көмек көрсетуге бағыттау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алушылардың жекелеген санаттарын тегін және жеңілдікпен тамақтандыруды ұйымдастыру</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1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 білім беру ұйымдарында білім алушыларды тамақтандыруды ұйымдастыру қағидаларын бекіту туралы» Қазақстан Республикасы Білім және ғылым министрінің 2015 жылғы 20 қаңтардағы № 20 бұйрығымен бекітілген орта білім беру ұйымдарында тамақтандыруды ұйымдастыру қағидаларын сақтау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Кәмелетке толмағандарды бейімдеу орталықтарының қызметін ұйымдастыру бойынша жергілікті атқарушы органдардың білім беруді басқару органдарының қызметіне қатысты</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Кәмелетке толмағандарды бейімдеу орталықтарының жұмыс істеуін қамтамасыз ету</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«Жетiм балалар мен ата-анасының қамқорлығынсыз қалған балаларға арналған бiлiм беру ұйымдарының түрлері қызметінің үлгiлік қағидаларын бекіту туралы» Қазақстан Республикасы Білім және ғылым министрінің 2013 жылғы 18 маусымдағы № 229 бұйрығымен айқындалған кәмелетке толмағандарды кәмелетке толмағандарды бейімдеу орталықтарында ұстаудың тәртібі мен шарттарын сақтау</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 нысанына, тіркелуіне және ведомстволық бағыныстылығына қарамастан жетім балалар мен ата-анасының қамқорлығынсыз қалған балаларға арналған білім беру, денсаулық сақтау және халықты әлеуметтік қорғау жүйесіндегі ұйымдардың қызметіне қатысты</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алушылар мен тәрбиеленушілерді асырау және олардың тіршілік ету жағдайларының белгіленген нормалардан төмен болмауын қамтамасыз ету</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ұйымдарын материалдық-техникалық қамтамасыз ету, жарақтандыру мен жабдықтау</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балалардың, ата-аналарының қамқорлығынсыз қалған балалардың өздеріне тиесілі алиментке, жәрдемақыға және басқа да әлеуметтік төлемдерге құқықтарын сақтау</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Қамқорлыққа алынушының мүлкіне билік ету бойынша құқығын сақтау</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балалардың, ата-аналарының қамқорлығынсыз қалған балалардың тұрғын үйі болмаған жағдайда, оны Қазақстан Республикасының тұрғын үй заңнамасына сәйкес алуға құқығын сақтау</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балалар мен ата-анасының қамқорлығынсыз қалған балалардың тұрғын үйге меншік құқығын немесе оны пайдалану құқығын сақтау</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Педагогикалық қызметкерлерде тиісті бейіні бойынша арнайы педагогикалық немесе кәсіптік білімнің болуы</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Педагогикалық қызметкерлердің аттестаттаудан өту мерзімдерін сақтау</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арттыруды және оларды қайта даярлауды қамтамасыз ету</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балалар мен ата-анасының қамқорлығынсыз қалған балалардың жұмысқа орналасуда жәрдем көрсету құқығының сақталуы</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 нысанына қарамастан балалардың білім алуға конституциялық құқығын қамтамасыз ету (жалпыға міндетті оқу), тамақтандыруды және тасымалдауды ұйымдастыру бойынша білім беру ұйымдарының қызметіне қатысты</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Тегін бастауыш, негізгі орта және жалпы орта білім алуына балалардың, оның ішінде мүмкіндіктері шектеулі балалардың құқығын қамтамасыз ету</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бастауыш, негізгі орта, жалпы орта білім беру ұйымдарына оқуға қабылдау және білім алушыларды білім беру ұйымдарынан шығару тәртібін сақтау</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жасындағы балаларды есепке алуды, оларды орта білім алғанға дейін оқытуды ұйымдастыру</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өзге де санаттағы білім алушылар мен тәрбиеленушілерге қаржылай және материалдық көмек көрсетуге бөлінетін қаражатты қалыптастыру, жұмсау бағыты мен оларды есепке алу қағидаларын бекіту туралы» Қазақстан Республикасы Үкіметінің 2008 жылғы 25 қаңтардағы № 64 </w:t>
            </w:r>
            <w:r>
              <w:rPr>
                <w:rFonts w:ascii="Times New Roman"/>
                <w:b w:val="false"/>
                <w:i w:val="false"/>
                <w:color w:val="000000"/>
                <w:sz w:val="20"/>
              </w:rPr>
              <w:t>қаулысымен</w:t>
            </w:r>
            <w:r>
              <w:rPr>
                <w:rFonts w:ascii="Times New Roman"/>
                <w:b w:val="false"/>
                <w:i w:val="false"/>
                <w:color w:val="000000"/>
                <w:sz w:val="20"/>
              </w:rPr>
              <w:t xml:space="preserve"> бекітілген мемлекеттік білім беру мекемелерінің білім алушылары мен тәрбиеленушілеріне қаржылай және материалдық көмек көрсетуге бөлінетін қаражатты қалыптастыру, жұмсау бағыты мен есепке алу қағидаларын сақтау</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алушылардың жекелеген санаттарын тегін және жеңілдікпен тамақтандыруды ұйымдастыру</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білім беру ұйымдарында білім алушыларды тамақтандыруды ұйымдастыру қағидаларын бекіту туралы» Қазақстан Республикасы Білім және ғылым министрінің 2015 жылғы 20 қаңтардағы № 20 бұйрығымен бекітілген орта білім беру ұйымдарында тамақтандыруды ұйымдастыру қағидаларын сақтау</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Кәмелетке толмағандарды бейімдеу орталықтарының қызметіне қатысты</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Кәмелетке толмағандарды бағып-күтудiң арнайы жағдайларын қамтамасыз ету</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Кәмелетке толмағандардың ұйымда болу мерзімін сақтау</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ұйымдарын материалдық-техникалық қамтамасыз ету, жарақтандыру мен жабдықтау</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арттыруды және оларды қайта даярлауды қамтамасыз ету</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Педагогикалық қызметкерлерде тиісті бейіні бойынша арнайы педагогикалық немесе кәсіптік білімнің болуы</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Девиантты мінез-құлықты балаларға арналған арнайы және ерекше режимде ұстайтын білім беру ұйымдарының қызметіне қатысты</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Кәмелетке толмағандарды бағып-күтудiң арнайы жағдайларын қамтамасыз ету</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Кәмелетке толмағандардың ұйымда болу мерзімін сақтау</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ұйымдарын материалдық-техникалық қамтамасыз ету, жарақтандыру мен жабдықтау</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арттыруды және оларды қайта даярлауды қамтамасыз ету</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Педагогикалық қызметкерлерде тиісті бейіні бойынша арнайы педагогикалық немесе кәсіптік білімнің болуы</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Педагогикалық қызметкерлердің аттестаттаудан өту мерзімдерін сақтау</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Лауазымдық тұлға (тұлғалар) __________ ______ _______________________</w:t>
      </w:r>
      <w:r>
        <w:br/>
      </w:r>
      <w:r>
        <w:rPr>
          <w:rFonts w:ascii="Times New Roman"/>
          <w:b w:val="false"/>
          <w:i w:val="false"/>
          <w:color w:val="000000"/>
          <w:sz w:val="28"/>
        </w:rPr>
        <w:t>
                            (лауазымы) (қолы) (Т.А.Ә. (бар болғанда))</w:t>
      </w:r>
      <w:r>
        <w:br/>
      </w:r>
      <w:r>
        <w:rPr>
          <w:rFonts w:ascii="Times New Roman"/>
          <w:b w:val="false"/>
          <w:i w:val="false"/>
          <w:color w:val="000000"/>
          <w:sz w:val="28"/>
        </w:rPr>
        <w:t>
Тексерілетін субъектінің</w:t>
      </w:r>
      <w:r>
        <w:br/>
      </w:r>
      <w:r>
        <w:rPr>
          <w:rFonts w:ascii="Times New Roman"/>
          <w:b w:val="false"/>
          <w:i w:val="false"/>
          <w:color w:val="000000"/>
          <w:sz w:val="28"/>
        </w:rPr>
        <w:t>
жетекшісі                   __________ ______ _______________________</w:t>
      </w:r>
      <w:r>
        <w:br/>
      </w:r>
      <w:r>
        <w:rPr>
          <w:rFonts w:ascii="Times New Roman"/>
          <w:b w:val="false"/>
          <w:i w:val="false"/>
          <w:color w:val="000000"/>
          <w:sz w:val="28"/>
        </w:rPr>
        <w:t>
                            (лауазымы) (қолы) (Т.А.Ә. (бар болғанда))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23"/>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header.xml" Type="http://schemas.openxmlformats.org/officeDocument/2006/relationships/header" Id="rId23"/></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