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e8a9" w14:textId="83fe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Конкурсқа шығаруға жататын жер қойнауы учаскелерінің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2015 жылғы 23 шілдедегі № 495 бұйрығы. Қазақстан Республикасының Әділет министрлігінде 2015 жылы 13 тамызда № 11871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«Жер қойнауы және жер қойнауын пайдалану туралы» Қазақстан Республикасының 2010 жылғы 24 маусымдағы Заңы 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Конкурсқа шығаруға жататын жер қойнауы учаскелерінің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Жер қойнауын пайдалану департаменті Қазақстан Республикасының заңнамасында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тіркелгенінен кейін он күнтізбелік күннің ішінде мерзімді оның көшірмесін мерзімді баспа басылымдарында және «Әділет» ақпараттық-құқықтық жүйесінде ресми жариялануға жолдануы;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алған күннен бастап он күнтізбелік күн ішінде оның көшірмесін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2), 3) және 4) тармақшаларымен көзделген іс-шаралардың орындалуы туралы мәліметтерді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бірінші ресми жариялану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Ұ. Қарабалин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23 шілдегі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495 бұйрығымен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Конкурсқа шығаруға жататын жер қойнауы учаскелерінің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1750"/>
        <w:gridCol w:w="2366"/>
        <w:gridCol w:w="1751"/>
        <w:gridCol w:w="4631"/>
        <w:gridCol w:w="2675"/>
      </w:tblGrid>
      <w:tr>
        <w:trPr>
          <w:trHeight w:val="27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 түрі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 орнының, жер қойнауы учаскесінің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пайдалану бойынша операциялар түрі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Географиялық координаттары солтүстік ендігі және шығыс бойлығы.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Көмірсутегі шикізаты</w:t>
            </w:r>
          </w:p>
        </w:tc>
      </w:tr>
      <w:tr>
        <w:trPr>
          <w:trHeight w:val="12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Көмір-сутегі шикізаты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Имашев кен орны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40'54" 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32'05"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42'52" 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41'36"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37'20" 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39'00" 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33'50"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*ескертпе – 1 нүктеден 2 нүктеге дейін келісімшартты аумақ ҚР мен РФ арасындағы Қазақстан-Ресей мемлекеттік шекарасы туралы 2005 жылғы 18 қаңтардағы шартына сәйкес Қазақстан Республикасы мен Ресей Федерациясының мемлекеттік шекараларын бойлай өтеді.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